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16678" w14:textId="e8166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2009 жылғы 13 қаңтардағы № 6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30 желтоқсандағы № 1474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Үкіметінің, Қазақстан Республикасы Ұлттық Банкінің және Қазақстан Республикасы Қаржы нарығын және қаржы ұйымдарын реттеу мен бақылау агенттігінің Экономиканы және қаржы жүйесін тұрақтандыру жөніндегі 2009 - 2010 жылдарға арналған бірлескен іс-қимыл жоспарын іске асыру жөніндегі іс-шаралар жоспарын бекіту туралы» Қазақстан Республикасы Үкіметінің 2009 жылғы 13 қаңтардағы № 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Үкіметінің, Қазақстан Республикасы Ұлттық Банкінің және Қазақстан Республикасы Қаржы нарығын және қаржы ұйымдарын реттеу мен қадағалау агенттігінің Экономиканы және қаржы жүйесін тұрақтандыру жөніндегі 2009 - 2010 жылдарға арналған бірлескен іс-қимыл жоспарын іске асыру жөніндегі іс-шаралар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«Жылжымайтын мүлік нарығындағы проблемаларды шешу жөніндегі қолданыстағы тетіктерді іске асыру»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4-жолда: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«пайдалануға берілетін тұрғын үйдің үштен бір бөлігі (барлығы 2124 пәтер)» деген сөздер «пайдалануға берілетін тұрғын үй (барлығы 2224 пәтер)»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«кейіннен» деген сөз «мынадай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2124 пәтерді кейіннен орталық мемлекеттік органдардың арасында бөлу»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«тұрғын үйге мұқтаж мемлекеттік қызметшілердің арасында қайта бөлуі мүмкін.» деген сөздерден кейін мынадай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«2) кейіннен «Қазақ ұлттық өнер университеті» MM (бұдан әрі - «ҚазҰӨУ» MM) профессор-оқытушылық құрамының арасында бөлу үшін 100 (жүз) пәтер.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Бұл ретте, кейіннен «ҚазҰӨУ» MM профессор-оқытушылық құрамының арасында бөлу үшін көрсетілген 100 (жүз) пәтер жалдау шартымен берілетін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 беруге ұсыныс жасалған (жалдау шарттарымен) «ҚазҰӨУ» MM профессор-оқытушылық құрамы қызметкерлерінің тізімі жыл сайын «ҚазҰӨУ» ММ-ның тұрғын үй комиссиясы отырыстарының хаттамаларымен бекітіледі және «Қалалық жылжымайтын мүлік» МКК-ға тапсырылады.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Жалдау (жалға алу) шарттары бір жылдан аспайтын мерзімге жасалады, бұл ретте жалдау (жалға алу) шартын бұзуға негіз болмаған жағдайда «ҚазҰӨУ» MM ұсынатын тізімге сәйкес ол келесі мерзімге ұзартылуы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«ҚазҰӨУ» MM профессор-оқытушылық құрамының қызметкері берілген пәтерден бас тартқан жағдайда «ҚазҰӨУ» ММ оны қайта бөлуі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Пәтер «ҚазҰӨУ» MM профессор-оқытушылық құрамы қызметкерінің жалдау (жалға алу) шартының талаптарын орындамауына байланысты және өзге де себептер бойынша босатылған жағдайда «ҚазҰӨУ» ММ оны тұрғын үйге мұқтаж «ҚазҰӨУ» MM профессор-оқытушылық құрамының өзге қызметкерлері арасында қайта бөлуі мүмкін.».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жарияланғанынан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