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f41c7" w14:textId="a6f41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Жалпы мақсаттағы авиация пайдаланушыларды ұшуға жіберу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31 желтоқсандағы № 1522 Қаулысы. Күші жойылды - Қазақстан Республикасы Үкіметінің 2016 жылғы 29 желтоқсандағы № 901 қаулысымен.</w:t>
      </w:r>
    </w:p>
    <w:p>
      <w:pPr>
        <w:spacing w:after="0"/>
        <w:ind w:left="0"/>
        <w:jc w:val="both"/>
      </w:pPr>
      <w:bookmarkStart w:name="z2" w:id="0"/>
      <w:r>
        <w:rPr>
          <w:rFonts w:ascii="Times New Roman"/>
          <w:b w:val="false"/>
          <w:i w:val="false"/>
          <w:color w:val="ff0000"/>
          <w:sz w:val="28"/>
        </w:rPr>
        <w:t xml:space="preserve">      Ескерту. Күші жойылды – ҚР Үкіметінің 29.12.2016 </w:t>
      </w:r>
      <w:r>
        <w:rPr>
          <w:rFonts w:ascii="Times New Roman"/>
          <w:b w:val="false"/>
          <w:i w:val="false"/>
          <w:color w:val="000000"/>
          <w:sz w:val="28"/>
        </w:rPr>
        <w:t>№ 901</w:t>
      </w:r>
      <w:r>
        <w:rPr>
          <w:rFonts w:ascii="Times New Roman"/>
          <w:b w:val="false"/>
          <w:i w:val="false"/>
          <w:color w:val="ff0000"/>
          <w:sz w:val="28"/>
        </w:rPr>
        <w:t>  (алғашқы ресми жарияланған күнінен бастап қолданысқа енгізіледi)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ff0000"/>
          <w:sz w:val="28"/>
        </w:rPr>
        <w:t xml:space="preserve"> сәйкес ҚР Инвестициялар және даму министрінің 2015 жылғы 30 қазандағы № 1023 </w:t>
      </w:r>
      <w:r>
        <w:rPr>
          <w:rFonts w:ascii="Times New Roman"/>
          <w:b w:val="false"/>
          <w:i w:val="false"/>
          <w:color w:val="000000"/>
          <w:sz w:val="28"/>
        </w:rPr>
        <w:t>бұйрығын</w:t>
      </w:r>
      <w:r>
        <w:rPr>
          <w:rFonts w:ascii="Times New Roman"/>
          <w:b w:val="false"/>
          <w:i w:val="false"/>
          <w:color w:val="ff0000"/>
          <w:sz w:val="28"/>
        </w:rPr>
        <w:t xml:space="preserve"> қараңыз.</w:t>
      </w:r>
      <w:r>
        <w:br/>
      </w:r>
      <w:r>
        <w:rPr>
          <w:rFonts w:ascii="Times New Roman"/>
          <w:b w:val="false"/>
          <w:i w:val="false"/>
          <w:color w:val="000000"/>
          <w:sz w:val="28"/>
        </w:rPr>
        <w:t>
      "Қазақстан Республикасының әуе кеңістігін пайдалану және авиация қызметі туралы" 2010 жылғы 15 шілдедегі Қазақстан Республикасы Заңының 13-бабының </w:t>
      </w:r>
      <w:r>
        <w:rPr>
          <w:rFonts w:ascii="Times New Roman"/>
          <w:b w:val="false"/>
          <w:i w:val="false"/>
          <w:color w:val="000000"/>
          <w:sz w:val="28"/>
        </w:rPr>
        <w:t>22)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Жалпы мақсаттағы авиация пайдаланушыларды ұшуға жіберу қағидалары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қолданысқа енгізіледі.</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Премьер-Министрі</w:t>
            </w:r>
            <w:r>
              <w:br/>
            </w:r>
            <w:r>
              <w:rPr>
                <w:rFonts w:ascii="Times New Roman"/>
                <w:b w:val="false"/>
                <w:i w:val="false"/>
                <w:color w:val="000000"/>
                <w:sz w:val="20"/>
              </w:rPr>
              <w:t>
 </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Мәсімов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Үкіметінің</w:t>
            </w:r>
            <w:r>
              <w:br/>
            </w:r>
            <w:r>
              <w:rPr>
                <w:rFonts w:ascii="Times New Roman"/>
                <w:b w:val="false"/>
                <w:i w:val="false"/>
                <w:color w:val="000000"/>
                <w:sz w:val="20"/>
              </w:rPr>
              <w:t>
2010 жылғы 31 желтоқсандағы</w:t>
            </w:r>
            <w:r>
              <w:br/>
            </w:r>
            <w:r>
              <w:rPr>
                <w:rFonts w:ascii="Times New Roman"/>
                <w:b w:val="false"/>
                <w:i w:val="false"/>
                <w:color w:val="000000"/>
                <w:sz w:val="20"/>
              </w:rPr>
              <w:t>
№ 1522 қаулысымен</w:t>
            </w:r>
            <w:r>
              <w:br/>
            </w:r>
            <w:r>
              <w:rPr>
                <w:rFonts w:ascii="Times New Roman"/>
                <w:b w:val="false"/>
                <w:i w:val="false"/>
                <w:color w:val="000000"/>
                <w:sz w:val="20"/>
              </w:rPr>
              <w:t>
бекітілген</w:t>
            </w:r>
          </w:p>
        </w:tc>
      </w:tr>
    </w:tbl>
    <w:bookmarkStart w:name="z4" w:id="1"/>
    <w:p>
      <w:pPr>
        <w:spacing w:after="0"/>
        <w:ind w:left="0"/>
        <w:jc w:val="left"/>
      </w:pPr>
      <w:r>
        <w:rPr>
          <w:rFonts w:ascii="Times New Roman"/>
          <w:b/>
          <w:i w:val="false"/>
          <w:color w:val="000000"/>
        </w:rPr>
        <w:t xml:space="preserve"> 
Жалпы мақсаттағы авиацияны пайдаланушыларды</w:t>
      </w:r>
      <w:r>
        <w:br/>
      </w:r>
      <w:r>
        <w:rPr>
          <w:rFonts w:ascii="Times New Roman"/>
          <w:b/>
          <w:i w:val="false"/>
          <w:color w:val="000000"/>
        </w:rPr>
        <w:t>
ұшуға жіберу қағидалары</w:t>
      </w:r>
      <w:r>
        <w:br/>
      </w:r>
      <w:r>
        <w:rPr>
          <w:rFonts w:ascii="Times New Roman"/>
          <w:b/>
          <w:i w:val="false"/>
          <w:color w:val="000000"/>
        </w:rPr>
        <w:t>
1. Жалпы ережелер</w:t>
      </w:r>
    </w:p>
    <w:bookmarkEnd w:id="1"/>
    <w:bookmarkStart w:name="z5" w:id="2"/>
    <w:p>
      <w:pPr>
        <w:spacing w:after="0"/>
        <w:ind w:left="0"/>
        <w:jc w:val="both"/>
      </w:pPr>
      <w:r>
        <w:rPr>
          <w:rFonts w:ascii="Times New Roman"/>
          <w:b w:val="false"/>
          <w:i w:val="false"/>
          <w:color w:val="000000"/>
          <w:sz w:val="28"/>
        </w:rPr>
        <w:t>
      1. Осы Жалпы мақсаттағы авиация пайдаланушыларды ұшуға жіберу қағидалары (бұдан әрі - Қағида) "Қазақстан Республикасының әуе кеңістігін пайдалану және авиация қызметі туралы" Қазақстан Республикасының 2010 жылғы 15 шілдедегі </w:t>
      </w:r>
      <w:r>
        <w:rPr>
          <w:rFonts w:ascii="Times New Roman"/>
          <w:b w:val="false"/>
          <w:i w:val="false"/>
          <w:color w:val="000000"/>
          <w:sz w:val="28"/>
        </w:rPr>
        <w:t>Заңының</w:t>
      </w:r>
      <w:r>
        <w:rPr>
          <w:rFonts w:ascii="Times New Roman"/>
          <w:b w:val="false"/>
          <w:i w:val="false"/>
          <w:color w:val="000000"/>
          <w:sz w:val="28"/>
        </w:rPr>
        <w:t xml:space="preserve"> талаптарына және Халықаралық азаматтық авиация туралы конвенцияның (II бөлім) 6-қосымшасына (1944 ж. Чикаго) сәйкес әзірленді.</w:t>
      </w:r>
      <w:r>
        <w:br/>
      </w:r>
      <w:r>
        <w:rPr>
          <w:rFonts w:ascii="Times New Roman"/>
          <w:b w:val="false"/>
          <w:i w:val="false"/>
          <w:color w:val="000000"/>
          <w:sz w:val="28"/>
        </w:rPr>
        <w:t>
</w:t>
      </w:r>
      <w:r>
        <w:rPr>
          <w:rFonts w:ascii="Times New Roman"/>
          <w:b w:val="false"/>
          <w:i w:val="false"/>
          <w:color w:val="000000"/>
          <w:sz w:val="28"/>
        </w:rPr>
        <w:t>
      2. Осы Қағида сертификатталған ең жоғары ұшу массасы бес мың жеті жүз киллограммнан кем болатын және сертификатталған ең жоғарғы ұшу массасына қарамастан тікұшақтарды пайдаланатын, сондай-ақ сертификатталған ең жоғарғы ұшу массасы бес мың жеті жүз килограмннан асатын ұшақтарды және (немесе) бір немесе бірнеше турбореактивты (турбобұрандалы) қозғалтқышпен жарақтандырылған ұшақтарды пайдаланатын жеке және заңды тұлғаларды жалпы мақсаттағы авиация ұшуын орындауға жіберу тәртібін анықтайды.</w:t>
      </w:r>
      <w:r>
        <w:br/>
      </w:r>
      <w:r>
        <w:rPr>
          <w:rFonts w:ascii="Times New Roman"/>
          <w:b w:val="false"/>
          <w:i w:val="false"/>
          <w:color w:val="000000"/>
          <w:sz w:val="28"/>
        </w:rPr>
        <w:t>
</w:t>
      </w:r>
      <w:r>
        <w:rPr>
          <w:rFonts w:ascii="Times New Roman"/>
          <w:b w:val="false"/>
          <w:i w:val="false"/>
          <w:color w:val="000000"/>
          <w:sz w:val="28"/>
        </w:rPr>
        <w:t>
      3. Осы Қағидада мынадай терминдер мен анықтамалар қолданылады:</w:t>
      </w:r>
      <w:r>
        <w:br/>
      </w:r>
      <w:r>
        <w:rPr>
          <w:rFonts w:ascii="Times New Roman"/>
          <w:b w:val="false"/>
          <w:i w:val="false"/>
          <w:color w:val="000000"/>
          <w:sz w:val="28"/>
        </w:rPr>
        <w:t>
</w:t>
      </w:r>
      <w:r>
        <w:rPr>
          <w:rFonts w:ascii="Times New Roman"/>
          <w:b w:val="false"/>
          <w:i w:val="false"/>
          <w:color w:val="000000"/>
          <w:sz w:val="28"/>
        </w:rPr>
        <w:t>
      1) өтініш беруші – жалпы мақсаттағы авиацияны пайдаланушы ретінде есепке тұру немесе жалпы мақсаттағы авиация ұшуын орындау құқығына арналған куәлік алу үшін азаматтық авиация саласындағы </w:t>
      </w:r>
      <w:r>
        <w:rPr>
          <w:rFonts w:ascii="Times New Roman"/>
          <w:b w:val="false"/>
          <w:i w:val="false"/>
          <w:color w:val="000000"/>
          <w:sz w:val="28"/>
        </w:rPr>
        <w:t>уәкілетті органға</w:t>
      </w:r>
      <w:r>
        <w:rPr>
          <w:rFonts w:ascii="Times New Roman"/>
          <w:b w:val="false"/>
          <w:i w:val="false"/>
          <w:color w:val="000000"/>
          <w:sz w:val="28"/>
        </w:rPr>
        <w:t xml:space="preserve"> өтініш берген жеке немесе заңды тұлға;</w:t>
      </w:r>
      <w:r>
        <w:br/>
      </w:r>
      <w:r>
        <w:rPr>
          <w:rFonts w:ascii="Times New Roman"/>
          <w:b w:val="false"/>
          <w:i w:val="false"/>
          <w:color w:val="000000"/>
          <w:sz w:val="28"/>
        </w:rPr>
        <w:t>
</w:t>
      </w:r>
      <w:r>
        <w:rPr>
          <w:rFonts w:ascii="Times New Roman"/>
          <w:b w:val="false"/>
          <w:i w:val="false"/>
          <w:color w:val="000000"/>
          <w:sz w:val="28"/>
        </w:rPr>
        <w:t>
      2) ұшуды орындау құқығына арналған куәлік – Жалпы мақсаттағы авиацияны пайдаланушыларды ұшуға жіберу қағидасында белгіленген талаптарға сәйкестігін куәландыратын азаматтық авиация саласындағы уәкілетті орган беретін құжат;</w:t>
      </w:r>
      <w:r>
        <w:br/>
      </w:r>
      <w:r>
        <w:rPr>
          <w:rFonts w:ascii="Times New Roman"/>
          <w:b w:val="false"/>
          <w:i w:val="false"/>
          <w:color w:val="000000"/>
          <w:sz w:val="28"/>
        </w:rPr>
        <w:t>
</w:t>
      </w:r>
      <w:r>
        <w:rPr>
          <w:rFonts w:ascii="Times New Roman"/>
          <w:b w:val="false"/>
          <w:i w:val="false"/>
          <w:color w:val="000000"/>
          <w:sz w:val="28"/>
        </w:rPr>
        <w:t>
      3) жалпы мақсаттағы авиацияны пайдаланушы – әуе кемесін жалпы мақсаттағы авиация мақсатында ұшу үшін пайдаланатын жеке немесе заңды тұлға;</w:t>
      </w:r>
      <w:r>
        <w:br/>
      </w:r>
      <w:r>
        <w:rPr>
          <w:rFonts w:ascii="Times New Roman"/>
          <w:b w:val="false"/>
          <w:i w:val="false"/>
          <w:color w:val="000000"/>
          <w:sz w:val="28"/>
        </w:rPr>
        <w:t>
</w:t>
      </w:r>
      <w:r>
        <w:rPr>
          <w:rFonts w:ascii="Times New Roman"/>
          <w:b w:val="false"/>
          <w:i w:val="false"/>
          <w:color w:val="000000"/>
          <w:sz w:val="28"/>
        </w:rPr>
        <w:t>
      4) жалпы мақсаттағы авиация ұшуы – коммерциялық әуе тасымалы немесе авиациялық жұмыстарды орындауға байланысты ұшудан басқа, әуе кемелерінің ұшуы;</w:t>
      </w:r>
      <w:r>
        <w:br/>
      </w:r>
      <w:r>
        <w:rPr>
          <w:rFonts w:ascii="Times New Roman"/>
          <w:b w:val="false"/>
          <w:i w:val="false"/>
          <w:color w:val="000000"/>
          <w:sz w:val="28"/>
        </w:rPr>
        <w:t>
</w:t>
      </w:r>
      <w:r>
        <w:rPr>
          <w:rFonts w:ascii="Times New Roman"/>
          <w:b w:val="false"/>
          <w:i w:val="false"/>
          <w:color w:val="000000"/>
          <w:sz w:val="28"/>
        </w:rPr>
        <w:t>
      5) ұшуды орындау жөніндегі нұсқаулық – ұшудың тәртібін, ұйымдастырылуын, қамтамасыз етілуін және орындалуын регламентейтін құжат;</w:t>
      </w:r>
      <w:r>
        <w:br/>
      </w:r>
      <w:r>
        <w:rPr>
          <w:rFonts w:ascii="Times New Roman"/>
          <w:b w:val="false"/>
          <w:i w:val="false"/>
          <w:color w:val="000000"/>
          <w:sz w:val="28"/>
        </w:rPr>
        <w:t>
</w:t>
      </w:r>
      <w:r>
        <w:rPr>
          <w:rFonts w:ascii="Times New Roman"/>
          <w:b w:val="false"/>
          <w:i w:val="false"/>
          <w:color w:val="000000"/>
          <w:sz w:val="28"/>
        </w:rPr>
        <w:t>
      6) техникалық қызмет көрсетуді реттеу жөніндегі пайдаланушының нұсқаулығы – осы пайдаланушының әуе кемелеріне техникалық қызмет көрсету жөніндегі жоспарлы және жоспарлы емес барлық жұмыстардың уақтылы және қанағаттанарлықтай орындалуын басқару мүмкіндігін қамтамасыз ететін пайдаланушы рәсімдерінің сипатын қамтитын құжат.</w:t>
      </w:r>
      <w:r>
        <w:br/>
      </w:r>
      <w:r>
        <w:rPr>
          <w:rFonts w:ascii="Times New Roman"/>
          <w:b w:val="false"/>
          <w:i w:val="false"/>
          <w:color w:val="000000"/>
          <w:sz w:val="28"/>
        </w:rPr>
        <w:t>
 </w:t>
      </w:r>
    </w:p>
    <w:bookmarkEnd w:id="2"/>
    <w:bookmarkStart w:name="z14" w:id="3"/>
    <w:p>
      <w:pPr>
        <w:spacing w:after="0"/>
        <w:ind w:left="0"/>
        <w:jc w:val="left"/>
      </w:pPr>
      <w:r>
        <w:rPr>
          <w:rFonts w:ascii="Times New Roman"/>
          <w:b/>
          <w:i w:val="false"/>
          <w:color w:val="000000"/>
        </w:rPr>
        <w:t xml:space="preserve"> 
2. Сертификатталған ең жоғары ұшу массасы бес мың жеті жүз</w:t>
      </w:r>
      <w:r>
        <w:br/>
      </w:r>
      <w:r>
        <w:rPr>
          <w:rFonts w:ascii="Times New Roman"/>
          <w:b/>
          <w:i w:val="false"/>
          <w:color w:val="000000"/>
        </w:rPr>
        <w:t>
киллограммнан кем болатын ұшақтарды және сертификатталған ең</w:t>
      </w:r>
      <w:r>
        <w:br/>
      </w:r>
      <w:r>
        <w:rPr>
          <w:rFonts w:ascii="Times New Roman"/>
          <w:b/>
          <w:i w:val="false"/>
          <w:color w:val="000000"/>
        </w:rPr>
        <w:t>
жоғары ұшу массасына қарамастан тікұшақтарды пайдаланатын жалпы</w:t>
      </w:r>
      <w:r>
        <w:br/>
      </w:r>
      <w:r>
        <w:rPr>
          <w:rFonts w:ascii="Times New Roman"/>
          <w:b/>
          <w:i w:val="false"/>
          <w:color w:val="000000"/>
        </w:rPr>
        <w:t>
мақсаттағы авиацияны пайдаланушыларды ұшуға жіберу</w:t>
      </w:r>
    </w:p>
    <w:bookmarkEnd w:id="3"/>
    <w:bookmarkStart w:name="z15" w:id="4"/>
    <w:p>
      <w:pPr>
        <w:spacing w:after="0"/>
        <w:ind w:left="0"/>
        <w:jc w:val="both"/>
      </w:pPr>
      <w:r>
        <w:rPr>
          <w:rFonts w:ascii="Times New Roman"/>
          <w:b w:val="false"/>
          <w:i w:val="false"/>
          <w:color w:val="000000"/>
          <w:sz w:val="28"/>
        </w:rPr>
        <w:t>
      4. Сертификатталған ең жоғары ұшу массасы бес мың жеті жүз килограммнан кем болатын ұшақтарды және сертификатталған ең жоғары ұшу массасына қарамастан тікұшақтарды пайдаланатын жалпы мақсаттағы авиацияны пайдаланушыларды ұшуға жіберуге мынадай шарттарды сақтау:</w:t>
      </w:r>
      <w:r>
        <w:br/>
      </w:r>
      <w:r>
        <w:rPr>
          <w:rFonts w:ascii="Times New Roman"/>
          <w:b w:val="false"/>
          <w:i w:val="false"/>
          <w:color w:val="000000"/>
          <w:sz w:val="28"/>
        </w:rPr>
        <w:t>
</w:t>
      </w:r>
      <w:r>
        <w:rPr>
          <w:rFonts w:ascii="Times New Roman"/>
          <w:b w:val="false"/>
          <w:i w:val="false"/>
          <w:color w:val="000000"/>
          <w:sz w:val="28"/>
        </w:rPr>
        <w:t>
      1) әуе кемесінің осы түрін басқаруға рұқсаты бар пилоттың қолданыстағы куәлігінің болуы;</w:t>
      </w:r>
      <w:r>
        <w:br/>
      </w:r>
      <w:r>
        <w:rPr>
          <w:rFonts w:ascii="Times New Roman"/>
          <w:b w:val="false"/>
          <w:i w:val="false"/>
          <w:color w:val="000000"/>
          <w:sz w:val="28"/>
        </w:rPr>
        <w:t>
</w:t>
      </w:r>
      <w:r>
        <w:rPr>
          <w:rFonts w:ascii="Times New Roman"/>
          <w:b w:val="false"/>
          <w:i w:val="false"/>
          <w:color w:val="000000"/>
          <w:sz w:val="28"/>
        </w:rPr>
        <w:t>
      2) азаматтық әуе кемесін мемлекеттік тіркеу туралы </w:t>
      </w:r>
      <w:r>
        <w:rPr>
          <w:rFonts w:ascii="Times New Roman"/>
          <w:b w:val="false"/>
          <w:i w:val="false"/>
          <w:color w:val="000000"/>
          <w:sz w:val="28"/>
        </w:rPr>
        <w:t>куәліктің</w:t>
      </w:r>
      <w:r>
        <w:rPr>
          <w:rFonts w:ascii="Times New Roman"/>
          <w:b w:val="false"/>
          <w:i w:val="false"/>
          <w:color w:val="000000"/>
          <w:sz w:val="28"/>
        </w:rPr>
        <w:t xml:space="preserve"> және азаматтық әуе кемесінің ұшуға жарамдылығының қолданыстағы </w:t>
      </w:r>
      <w:r>
        <w:rPr>
          <w:rFonts w:ascii="Times New Roman"/>
          <w:b w:val="false"/>
          <w:i w:val="false"/>
          <w:color w:val="000000"/>
          <w:sz w:val="28"/>
        </w:rPr>
        <w:t>сертификатының</w:t>
      </w:r>
      <w:r>
        <w:rPr>
          <w:rFonts w:ascii="Times New Roman"/>
          <w:b w:val="false"/>
          <w:i w:val="false"/>
          <w:color w:val="000000"/>
          <w:sz w:val="28"/>
        </w:rPr>
        <w:t xml:space="preserve"> болуы;</w:t>
      </w:r>
      <w:r>
        <w:br/>
      </w:r>
      <w:r>
        <w:rPr>
          <w:rFonts w:ascii="Times New Roman"/>
          <w:b w:val="false"/>
          <w:i w:val="false"/>
          <w:color w:val="000000"/>
          <w:sz w:val="28"/>
        </w:rPr>
        <w:t>
</w:t>
      </w:r>
      <w:r>
        <w:rPr>
          <w:rFonts w:ascii="Times New Roman"/>
          <w:b w:val="false"/>
          <w:i w:val="false"/>
          <w:color w:val="000000"/>
          <w:sz w:val="28"/>
        </w:rPr>
        <w:t>
      3) Қазақстан Республикасының </w:t>
      </w:r>
      <w:r>
        <w:rPr>
          <w:rFonts w:ascii="Times New Roman"/>
          <w:b w:val="false"/>
          <w:i w:val="false"/>
          <w:color w:val="000000"/>
          <w:sz w:val="28"/>
        </w:rPr>
        <w:t>міндетті</w:t>
      </w:r>
      <w:r>
        <w:rPr>
          <w:rFonts w:ascii="Times New Roman"/>
          <w:b w:val="false"/>
          <w:i w:val="false"/>
          <w:color w:val="000000"/>
          <w:sz w:val="28"/>
        </w:rPr>
        <w:t xml:space="preserve"> сақтандыру </w:t>
      </w:r>
      <w:r>
        <w:rPr>
          <w:rFonts w:ascii="Times New Roman"/>
          <w:b w:val="false"/>
          <w:i w:val="false"/>
          <w:color w:val="000000"/>
          <w:sz w:val="28"/>
        </w:rPr>
        <w:t>түрлері</w:t>
      </w:r>
      <w:r>
        <w:rPr>
          <w:rFonts w:ascii="Times New Roman"/>
          <w:b w:val="false"/>
          <w:i w:val="false"/>
          <w:color w:val="000000"/>
          <w:sz w:val="28"/>
        </w:rPr>
        <w:t xml:space="preserve"> туралы заңдарының талаптарына сәйкес </w:t>
      </w:r>
      <w:r>
        <w:rPr>
          <w:rFonts w:ascii="Times New Roman"/>
          <w:b w:val="false"/>
          <w:i w:val="false"/>
          <w:color w:val="000000"/>
          <w:sz w:val="28"/>
        </w:rPr>
        <w:t>сақтандыруды</w:t>
      </w:r>
      <w:r>
        <w:rPr>
          <w:rFonts w:ascii="Times New Roman"/>
          <w:b w:val="false"/>
          <w:i w:val="false"/>
          <w:color w:val="000000"/>
          <w:sz w:val="28"/>
        </w:rPr>
        <w:t xml:space="preserve"> қамтамасыз ету;</w:t>
      </w:r>
      <w:r>
        <w:br/>
      </w:r>
      <w:r>
        <w:rPr>
          <w:rFonts w:ascii="Times New Roman"/>
          <w:b w:val="false"/>
          <w:i w:val="false"/>
          <w:color w:val="000000"/>
          <w:sz w:val="28"/>
        </w:rPr>
        <w:t>
</w:t>
      </w:r>
      <w:r>
        <w:rPr>
          <w:rFonts w:ascii="Times New Roman"/>
          <w:b w:val="false"/>
          <w:i w:val="false"/>
          <w:color w:val="000000"/>
          <w:sz w:val="28"/>
        </w:rPr>
        <w:t>
      4) аэроклубтармен немесе әуе кемелерін пайдаланушыларды біріктіретін коммерциялық емес ұйымдармен бақыланбайтын әуе кеңістігінде ұшу кезінде авариялық хабар беруді қамтамасыз ету бойынша қызмет көрсетуге шарттар жасау негіз болып табылады.</w:t>
      </w:r>
      <w:r>
        <w:br/>
      </w:r>
      <w:r>
        <w:rPr>
          <w:rFonts w:ascii="Times New Roman"/>
          <w:b w:val="false"/>
          <w:i w:val="false"/>
          <w:color w:val="000000"/>
          <w:sz w:val="28"/>
        </w:rPr>
        <w:t>
</w:t>
      </w:r>
      <w:r>
        <w:rPr>
          <w:rFonts w:ascii="Times New Roman"/>
          <w:b w:val="false"/>
          <w:i w:val="false"/>
          <w:color w:val="000000"/>
          <w:sz w:val="28"/>
        </w:rPr>
        <w:t>
      5. Сертификатталған ең жоғары ұшу массасы бес мың жеті жүз киллограммнан кем болатын ұшақтарды және сертификатталған ең жоғары ұшу массасына қарамастан тікұшақтарды пайдаланатын жалпы мақсаттағы авиацияны пайдаланушыларды жіберу үшін өтініш беруші азаматтық авиация саласындағы уәкілетті органға осы Қағидаға 2-қосымшаға сәйкес құжаттарды қоса отырып, осы Қағидаға 1-қосымшаға сәйкес өтінім жолдайды.</w:t>
      </w:r>
      <w:r>
        <w:br/>
      </w:r>
      <w:r>
        <w:rPr>
          <w:rFonts w:ascii="Times New Roman"/>
          <w:b w:val="false"/>
          <w:i w:val="false"/>
          <w:color w:val="000000"/>
          <w:sz w:val="28"/>
        </w:rPr>
        <w:t>
</w:t>
      </w:r>
      <w:r>
        <w:rPr>
          <w:rFonts w:ascii="Times New Roman"/>
          <w:b w:val="false"/>
          <w:i w:val="false"/>
          <w:color w:val="000000"/>
          <w:sz w:val="28"/>
        </w:rPr>
        <w:t>
      6. Азаматтық авиация саласындағы уәкілетті орган күнтізбелік 10 күн ішінде өтініш беруші ұсынған құжаттарды қарайды. Егер құжаттар осы Қағиданың талаптарына сәйкес келмесе немесе толық көлемде ұсынылмаса, онда өтінім жазбаша түрде қайтару себебі көрсетіле отырып қайтаруға жатады.</w:t>
      </w:r>
      <w:r>
        <w:br/>
      </w:r>
      <w:r>
        <w:rPr>
          <w:rFonts w:ascii="Times New Roman"/>
          <w:b w:val="false"/>
          <w:i w:val="false"/>
          <w:color w:val="000000"/>
          <w:sz w:val="28"/>
        </w:rPr>
        <w:t>
</w:t>
      </w:r>
      <w:r>
        <w:rPr>
          <w:rFonts w:ascii="Times New Roman"/>
          <w:b w:val="false"/>
          <w:i w:val="false"/>
          <w:color w:val="000000"/>
          <w:sz w:val="28"/>
        </w:rPr>
        <w:t>
      7. Құжаттар осы Қағиданың талаптарына сәйкес келген жағдайда азаматтық авиация саласындағы уәкілетті орган әуе кемесінің осы өтініш берушісін (иесін) есепке қояды.</w:t>
      </w:r>
      <w:r>
        <w:br/>
      </w:r>
      <w:r>
        <w:rPr>
          <w:rFonts w:ascii="Times New Roman"/>
          <w:b w:val="false"/>
          <w:i w:val="false"/>
          <w:color w:val="000000"/>
          <w:sz w:val="28"/>
        </w:rPr>
        <w:t>
</w:t>
      </w:r>
      <w:r>
        <w:rPr>
          <w:rFonts w:ascii="Times New Roman"/>
          <w:b w:val="false"/>
          <w:i w:val="false"/>
          <w:color w:val="000000"/>
          <w:sz w:val="28"/>
        </w:rPr>
        <w:t>
      8. Жалпы мақсаттағы авиация әуе кемелерін пайдаланушыларды (иелерін) есепке алуды электрондық және қағаз тасымалдағышта азаматтық авиация саласындағы </w:t>
      </w:r>
      <w:r>
        <w:rPr>
          <w:rFonts w:ascii="Times New Roman"/>
          <w:b w:val="false"/>
          <w:i w:val="false"/>
          <w:color w:val="000000"/>
          <w:sz w:val="28"/>
        </w:rPr>
        <w:t>уәкілетті орган</w:t>
      </w:r>
      <w:r>
        <w:rPr>
          <w:rFonts w:ascii="Times New Roman"/>
          <w:b w:val="false"/>
          <w:i w:val="false"/>
          <w:color w:val="000000"/>
          <w:sz w:val="28"/>
        </w:rPr>
        <w:t xml:space="preserve"> жүзеге асырады.</w:t>
      </w:r>
      <w:r>
        <w:br/>
      </w:r>
      <w:r>
        <w:rPr>
          <w:rFonts w:ascii="Times New Roman"/>
          <w:b w:val="false"/>
          <w:i w:val="false"/>
          <w:color w:val="000000"/>
          <w:sz w:val="28"/>
        </w:rPr>
        <w:t>
</w:t>
      </w:r>
      <w:r>
        <w:rPr>
          <w:rFonts w:ascii="Times New Roman"/>
          <w:b w:val="false"/>
          <w:i w:val="false"/>
          <w:color w:val="000000"/>
          <w:sz w:val="28"/>
        </w:rPr>
        <w:t>
      9. Әуе кемесінің иесі мен командиры (пилот) ұшу қауіпсіздігін қамтамасыз етеді.</w:t>
      </w:r>
      <w:r>
        <w:br/>
      </w:r>
      <w:r>
        <w:rPr>
          <w:rFonts w:ascii="Times New Roman"/>
          <w:b w:val="false"/>
          <w:i w:val="false"/>
          <w:color w:val="000000"/>
          <w:sz w:val="28"/>
        </w:rPr>
        <w:t>
 </w:t>
      </w:r>
    </w:p>
    <w:bookmarkEnd w:id="4"/>
    <w:bookmarkStart w:name="z25" w:id="5"/>
    <w:p>
      <w:pPr>
        <w:spacing w:after="0"/>
        <w:ind w:left="0"/>
        <w:jc w:val="left"/>
      </w:pPr>
      <w:r>
        <w:rPr>
          <w:rFonts w:ascii="Times New Roman"/>
          <w:b/>
          <w:i w:val="false"/>
          <w:color w:val="000000"/>
        </w:rPr>
        <w:t xml:space="preserve"> 
3. Сертификатталған ең жоғары ұшу массасы бес мың жеті жүз</w:t>
      </w:r>
      <w:r>
        <w:br/>
      </w:r>
      <w:r>
        <w:rPr>
          <w:rFonts w:ascii="Times New Roman"/>
          <w:b/>
          <w:i w:val="false"/>
          <w:color w:val="000000"/>
        </w:rPr>
        <w:t>
килограмнан асатын ұшақтарды және (немесе) бір немесе бірнеше</w:t>
      </w:r>
      <w:r>
        <w:br/>
      </w:r>
      <w:r>
        <w:rPr>
          <w:rFonts w:ascii="Times New Roman"/>
          <w:b/>
          <w:i w:val="false"/>
          <w:color w:val="000000"/>
        </w:rPr>
        <w:t>
турбореактивті (турбобұрандалы) қозғалтқышпен жарақтандырылған</w:t>
      </w:r>
      <w:r>
        <w:br/>
      </w:r>
      <w:r>
        <w:rPr>
          <w:rFonts w:ascii="Times New Roman"/>
          <w:b/>
          <w:i w:val="false"/>
          <w:color w:val="000000"/>
        </w:rPr>
        <w:t>
ұшақтарды пайдаланатын жалпы мақсаттағы авиацияны</w:t>
      </w:r>
      <w:r>
        <w:br/>
      </w:r>
      <w:r>
        <w:rPr>
          <w:rFonts w:ascii="Times New Roman"/>
          <w:b/>
          <w:i w:val="false"/>
          <w:color w:val="000000"/>
        </w:rPr>
        <w:t>
пайдаланушыларды ұшуға жіберу</w:t>
      </w:r>
    </w:p>
    <w:bookmarkEnd w:id="5"/>
    <w:bookmarkStart w:name="z26" w:id="6"/>
    <w:p>
      <w:pPr>
        <w:spacing w:after="0"/>
        <w:ind w:left="0"/>
        <w:jc w:val="both"/>
      </w:pPr>
      <w:r>
        <w:rPr>
          <w:rFonts w:ascii="Times New Roman"/>
          <w:b w:val="false"/>
          <w:i w:val="false"/>
          <w:color w:val="000000"/>
          <w:sz w:val="28"/>
        </w:rPr>
        <w:t>
      10. Сертификатталған ең жоғары ұшу массасы бес мың жеті жүз килограмнан асатын ұшақтарды және (немесе) бір немесе бірнеше турбореактивті (турбобұрандалы) қозғалтқышпен жарақтандырылған ұшақтарды пайдаланатын жалпы мақсаттағы авиацияны пайдаланушылар азаматтық авиация саласындағы уәкілетті орган жалпы мақсаттағы авиацияны пайдаланушылардың ұшуды орындау құқығына арналған куәлікті (бұдан әрі – Куәлік) бергеннен кейін ұшуға жіберіледі.</w:t>
      </w:r>
      <w:r>
        <w:br/>
      </w:r>
      <w:r>
        <w:rPr>
          <w:rFonts w:ascii="Times New Roman"/>
          <w:b w:val="false"/>
          <w:i w:val="false"/>
          <w:color w:val="000000"/>
          <w:sz w:val="28"/>
        </w:rPr>
        <w:t>
</w:t>
      </w:r>
      <w:r>
        <w:rPr>
          <w:rFonts w:ascii="Times New Roman"/>
          <w:b w:val="false"/>
          <w:i w:val="false"/>
          <w:color w:val="000000"/>
          <w:sz w:val="28"/>
        </w:rPr>
        <w:t>
      11. Куәлікті басқа адамға беруге болмайды.</w:t>
      </w:r>
      <w:r>
        <w:br/>
      </w:r>
      <w:r>
        <w:rPr>
          <w:rFonts w:ascii="Times New Roman"/>
          <w:b w:val="false"/>
          <w:i w:val="false"/>
          <w:color w:val="000000"/>
          <w:sz w:val="28"/>
        </w:rPr>
        <w:t>
</w:t>
      </w:r>
      <w:r>
        <w:rPr>
          <w:rFonts w:ascii="Times New Roman"/>
          <w:b w:val="false"/>
          <w:i w:val="false"/>
          <w:color w:val="000000"/>
          <w:sz w:val="28"/>
        </w:rPr>
        <w:t>
      12. Куәлік 3 жыл мерзімге беріледі. Тексеру кезеңділігі 3 жылды құрайды.</w:t>
      </w:r>
      <w:r>
        <w:br/>
      </w:r>
      <w:r>
        <w:rPr>
          <w:rFonts w:ascii="Times New Roman"/>
          <w:b w:val="false"/>
          <w:i w:val="false"/>
          <w:color w:val="000000"/>
          <w:sz w:val="28"/>
        </w:rPr>
        <w:t>
</w:t>
      </w:r>
      <w:r>
        <w:rPr>
          <w:rFonts w:ascii="Times New Roman"/>
          <w:b w:val="false"/>
          <w:i w:val="false"/>
          <w:color w:val="000000"/>
          <w:sz w:val="28"/>
        </w:rPr>
        <w:t>
      13. Азаматтық авиация саласындағы уәкілетті органның қолымен және мөрімен куәландырылған Куәліктің көшірмесі әуе кемесінің бортында болады.</w:t>
      </w:r>
      <w:r>
        <w:br/>
      </w:r>
      <w:r>
        <w:rPr>
          <w:rFonts w:ascii="Times New Roman"/>
          <w:b w:val="false"/>
          <w:i w:val="false"/>
          <w:color w:val="000000"/>
          <w:sz w:val="28"/>
        </w:rPr>
        <w:t>
</w:t>
      </w:r>
      <w:r>
        <w:rPr>
          <w:rFonts w:ascii="Times New Roman"/>
          <w:b w:val="false"/>
          <w:i w:val="false"/>
          <w:color w:val="000000"/>
          <w:sz w:val="28"/>
        </w:rPr>
        <w:t>
      14. Жалпы мақсаттағы авиацияны пайдаланушы ұшу қауіпсіздігін қамтамасыз етеді.</w:t>
      </w:r>
      <w:r>
        <w:br/>
      </w:r>
      <w:r>
        <w:rPr>
          <w:rFonts w:ascii="Times New Roman"/>
          <w:b w:val="false"/>
          <w:i w:val="false"/>
          <w:color w:val="000000"/>
          <w:sz w:val="28"/>
        </w:rPr>
        <w:t>
 </w:t>
      </w:r>
    </w:p>
    <w:bookmarkEnd w:id="6"/>
    <w:bookmarkStart w:name="z31" w:id="7"/>
    <w:p>
      <w:pPr>
        <w:spacing w:after="0"/>
        <w:ind w:left="0"/>
        <w:jc w:val="left"/>
      </w:pPr>
      <w:r>
        <w:rPr>
          <w:rFonts w:ascii="Times New Roman"/>
          <w:b/>
          <w:i w:val="false"/>
          <w:color w:val="000000"/>
        </w:rPr>
        <w:t xml:space="preserve"> 
4. Куәлікті беру тәртібі</w:t>
      </w:r>
    </w:p>
    <w:bookmarkEnd w:id="7"/>
    <w:bookmarkStart w:name="z32" w:id="8"/>
    <w:p>
      <w:pPr>
        <w:spacing w:after="0"/>
        <w:ind w:left="0"/>
        <w:jc w:val="both"/>
      </w:pPr>
      <w:r>
        <w:rPr>
          <w:rFonts w:ascii="Times New Roman"/>
          <w:b w:val="false"/>
          <w:i w:val="false"/>
          <w:color w:val="000000"/>
          <w:sz w:val="28"/>
        </w:rPr>
        <w:t>
      15. Куәлікті берудің мынадай тәртібі белгіленеді:</w:t>
      </w:r>
      <w:r>
        <w:br/>
      </w:r>
      <w:r>
        <w:rPr>
          <w:rFonts w:ascii="Times New Roman"/>
          <w:b w:val="false"/>
          <w:i w:val="false"/>
          <w:color w:val="000000"/>
          <w:sz w:val="28"/>
        </w:rPr>
        <w:t>
</w:t>
      </w:r>
      <w:r>
        <w:rPr>
          <w:rFonts w:ascii="Times New Roman"/>
          <w:b w:val="false"/>
          <w:i w:val="false"/>
          <w:color w:val="000000"/>
          <w:sz w:val="28"/>
        </w:rPr>
        <w:t>
      1) әуе кемесінің өтініш берушісінің (иесінің) азаматтық авиация саласындағы уәкілетті органға құжаттармен өтінім беруі;</w:t>
      </w:r>
      <w:r>
        <w:br/>
      </w:r>
      <w:r>
        <w:rPr>
          <w:rFonts w:ascii="Times New Roman"/>
          <w:b w:val="false"/>
          <w:i w:val="false"/>
          <w:color w:val="000000"/>
          <w:sz w:val="28"/>
        </w:rPr>
        <w:t>
</w:t>
      </w:r>
      <w:r>
        <w:rPr>
          <w:rFonts w:ascii="Times New Roman"/>
          <w:b w:val="false"/>
          <w:i w:val="false"/>
          <w:color w:val="000000"/>
          <w:sz w:val="28"/>
        </w:rPr>
        <w:t>
      2) азаматтық авиация саласындағы уәкілетті органның алдын ала бағалауы және өтінім бойынша шешім қабылдауы;</w:t>
      </w:r>
      <w:r>
        <w:br/>
      </w:r>
      <w:r>
        <w:rPr>
          <w:rFonts w:ascii="Times New Roman"/>
          <w:b w:val="false"/>
          <w:i w:val="false"/>
          <w:color w:val="000000"/>
          <w:sz w:val="28"/>
        </w:rPr>
        <w:t>
</w:t>
      </w:r>
      <w:r>
        <w:rPr>
          <w:rFonts w:ascii="Times New Roman"/>
          <w:b w:val="false"/>
          <w:i w:val="false"/>
          <w:color w:val="000000"/>
          <w:sz w:val="28"/>
        </w:rPr>
        <w:t>
      3) азаматтық авиация саласындағы уәкілетті органның әуе кемесінің өтініш берушісінің (иесінің) осы Қағидаға сәйкестігіне тексеру жүргізуі;</w:t>
      </w:r>
      <w:r>
        <w:br/>
      </w:r>
      <w:r>
        <w:rPr>
          <w:rFonts w:ascii="Times New Roman"/>
          <w:b w:val="false"/>
          <w:i w:val="false"/>
          <w:color w:val="000000"/>
          <w:sz w:val="28"/>
        </w:rPr>
        <w:t>
</w:t>
      </w:r>
      <w:r>
        <w:rPr>
          <w:rFonts w:ascii="Times New Roman"/>
          <w:b w:val="false"/>
          <w:i w:val="false"/>
          <w:color w:val="000000"/>
          <w:sz w:val="28"/>
        </w:rPr>
        <w:t>
      4) Куәлік беруі (беруден бас тарту).</w:t>
      </w:r>
      <w:r>
        <w:br/>
      </w:r>
      <w:r>
        <w:rPr>
          <w:rFonts w:ascii="Times New Roman"/>
          <w:b w:val="false"/>
          <w:i w:val="false"/>
          <w:color w:val="000000"/>
          <w:sz w:val="28"/>
        </w:rPr>
        <w:t>
</w:t>
      </w:r>
      <w:r>
        <w:rPr>
          <w:rFonts w:ascii="Times New Roman"/>
          <w:b w:val="false"/>
          <w:i w:val="false"/>
          <w:color w:val="000000"/>
          <w:sz w:val="28"/>
        </w:rPr>
        <w:t>
      16. Куәлікті алу үшін өтініш беруші азаматтық авиация саласындағы уәкілетті органға осы Қағидаға 4-қосымшаға сәйкес құжаттары бар осы Қағидаға 3-қосымшаға сәйкес өтінім жолдайды.</w:t>
      </w:r>
      <w:r>
        <w:br/>
      </w:r>
      <w:r>
        <w:rPr>
          <w:rFonts w:ascii="Times New Roman"/>
          <w:b w:val="false"/>
          <w:i w:val="false"/>
          <w:color w:val="000000"/>
          <w:sz w:val="28"/>
        </w:rPr>
        <w:t>
      Өтініш беруші ұсынылатын мәліметтердің дұрыстығын қамтамасыз етеді.</w:t>
      </w:r>
      <w:r>
        <w:br/>
      </w:r>
      <w:r>
        <w:rPr>
          <w:rFonts w:ascii="Times New Roman"/>
          <w:b w:val="false"/>
          <w:i w:val="false"/>
          <w:color w:val="000000"/>
          <w:sz w:val="28"/>
        </w:rPr>
        <w:t>
</w:t>
      </w:r>
      <w:r>
        <w:rPr>
          <w:rFonts w:ascii="Times New Roman"/>
          <w:b w:val="false"/>
          <w:i w:val="false"/>
          <w:color w:val="000000"/>
          <w:sz w:val="28"/>
        </w:rPr>
        <w:t>
      17. Кейінгі тексерулер кезінде өтініш беруші азаматтық авиация саласындағы уәкілетті органға өтінімді мәлімделетін өзгерістерге қатысты (өзгерістер болған немесе жаңартуды қажет ететіндер бойынша) құжаттарымен ұсынады.</w:t>
      </w:r>
      <w:r>
        <w:br/>
      </w:r>
      <w:r>
        <w:rPr>
          <w:rFonts w:ascii="Times New Roman"/>
          <w:b w:val="false"/>
          <w:i w:val="false"/>
          <w:color w:val="000000"/>
          <w:sz w:val="28"/>
        </w:rPr>
        <w:t>
</w:t>
      </w:r>
      <w:r>
        <w:rPr>
          <w:rFonts w:ascii="Times New Roman"/>
          <w:b w:val="false"/>
          <w:i w:val="false"/>
          <w:color w:val="000000"/>
          <w:sz w:val="28"/>
        </w:rPr>
        <w:t>
      18. Азаматтық авиация саласындағы уәкілетті орган ұсынылған құжаттарды қарайды және өтінім берген сәттен бастап күнтізбелік 30 (отыз) күннен аспайтын мерзімде ол бойынша тиісті шешім қабылдап, ол туралы өтініш берушіге хабарлайды.</w:t>
      </w:r>
      <w:r>
        <w:br/>
      </w:r>
      <w:r>
        <w:rPr>
          <w:rFonts w:ascii="Times New Roman"/>
          <w:b w:val="false"/>
          <w:i w:val="false"/>
          <w:color w:val="000000"/>
          <w:sz w:val="28"/>
        </w:rPr>
        <w:t>
</w:t>
      </w:r>
      <w:r>
        <w:rPr>
          <w:rFonts w:ascii="Times New Roman"/>
          <w:b w:val="false"/>
          <w:i w:val="false"/>
          <w:color w:val="000000"/>
          <w:sz w:val="28"/>
        </w:rPr>
        <w:t>
      19. Қоса берілген құжаттар осы Қағидаға 4-қосымшаға сәйкес келмеген жағдайда, қайтару себептері көрсетіліп, өтінім қайтарылуға жатады.</w:t>
      </w:r>
      <w:r>
        <w:br/>
      </w:r>
      <w:r>
        <w:rPr>
          <w:rFonts w:ascii="Times New Roman"/>
          <w:b w:val="false"/>
          <w:i w:val="false"/>
          <w:color w:val="000000"/>
          <w:sz w:val="28"/>
        </w:rPr>
        <w:t>
</w:t>
      </w:r>
      <w:r>
        <w:rPr>
          <w:rFonts w:ascii="Times New Roman"/>
          <w:b w:val="false"/>
          <w:i w:val="false"/>
          <w:color w:val="000000"/>
          <w:sz w:val="28"/>
        </w:rPr>
        <w:t>
      20. Құжаттарды алдын ала бағалау кезінде мынадай мәселелер қаралады:</w:t>
      </w:r>
      <w:r>
        <w:br/>
      </w:r>
      <w:r>
        <w:rPr>
          <w:rFonts w:ascii="Times New Roman"/>
          <w:b w:val="false"/>
          <w:i w:val="false"/>
          <w:color w:val="000000"/>
          <w:sz w:val="28"/>
        </w:rPr>
        <w:t>
</w:t>
      </w:r>
      <w:r>
        <w:rPr>
          <w:rFonts w:ascii="Times New Roman"/>
          <w:b w:val="false"/>
          <w:i w:val="false"/>
          <w:color w:val="000000"/>
          <w:sz w:val="28"/>
        </w:rPr>
        <w:t>
      1) өтінім берушінің ұйымдық құрылымы және басқарудың негiзгi қағидаттары;</w:t>
      </w:r>
      <w:r>
        <w:br/>
      </w:r>
      <w:r>
        <w:rPr>
          <w:rFonts w:ascii="Times New Roman"/>
          <w:b w:val="false"/>
          <w:i w:val="false"/>
          <w:color w:val="000000"/>
          <w:sz w:val="28"/>
        </w:rPr>
        <w:t>
</w:t>
      </w:r>
      <w:r>
        <w:rPr>
          <w:rFonts w:ascii="Times New Roman"/>
          <w:b w:val="false"/>
          <w:i w:val="false"/>
          <w:color w:val="000000"/>
          <w:sz w:val="28"/>
        </w:rPr>
        <w:t>
      2) штатының жинақталуы және авиациялық персоналдың даярлық дәрежесі;</w:t>
      </w:r>
      <w:r>
        <w:br/>
      </w:r>
      <w:r>
        <w:rPr>
          <w:rFonts w:ascii="Times New Roman"/>
          <w:b w:val="false"/>
          <w:i w:val="false"/>
          <w:color w:val="000000"/>
          <w:sz w:val="28"/>
        </w:rPr>
        <w:t>
</w:t>
      </w:r>
      <w:r>
        <w:rPr>
          <w:rFonts w:ascii="Times New Roman"/>
          <w:b w:val="false"/>
          <w:i w:val="false"/>
          <w:color w:val="000000"/>
          <w:sz w:val="28"/>
        </w:rPr>
        <w:t>
      3) басшы құрамның ұшуды ұйымдастыру мен қамтамасыз етудегі тәжiрибесi;</w:t>
      </w:r>
      <w:r>
        <w:br/>
      </w:r>
      <w:r>
        <w:rPr>
          <w:rFonts w:ascii="Times New Roman"/>
          <w:b w:val="false"/>
          <w:i w:val="false"/>
          <w:color w:val="000000"/>
          <w:sz w:val="28"/>
        </w:rPr>
        <w:t>
</w:t>
      </w:r>
      <w:r>
        <w:rPr>
          <w:rFonts w:ascii="Times New Roman"/>
          <w:b w:val="false"/>
          <w:i w:val="false"/>
          <w:color w:val="000000"/>
          <w:sz w:val="28"/>
        </w:rPr>
        <w:t>
      4) осы Қағидаға 5-қосымшаға сәйкес басшы құрам мен ұшу қауіпсіздігін қамтамасыз етуге тікелей байланысты мамандар бойынша деректердің болуы;</w:t>
      </w:r>
      <w:r>
        <w:br/>
      </w:r>
      <w:r>
        <w:rPr>
          <w:rFonts w:ascii="Times New Roman"/>
          <w:b w:val="false"/>
          <w:i w:val="false"/>
          <w:color w:val="000000"/>
          <w:sz w:val="28"/>
        </w:rPr>
        <w:t>
</w:t>
      </w:r>
      <w:r>
        <w:rPr>
          <w:rFonts w:ascii="Times New Roman"/>
          <w:b w:val="false"/>
          <w:i w:val="false"/>
          <w:color w:val="000000"/>
          <w:sz w:val="28"/>
        </w:rPr>
        <w:t>
      5) басқа ұйымдармен әуе кемелерiне техникалық қызмет көрсету және авиациялық персоналды оқытуға келiсiмдердiң болуы;</w:t>
      </w:r>
      <w:r>
        <w:br/>
      </w:r>
      <w:r>
        <w:rPr>
          <w:rFonts w:ascii="Times New Roman"/>
          <w:b w:val="false"/>
          <w:i w:val="false"/>
          <w:color w:val="000000"/>
          <w:sz w:val="28"/>
        </w:rPr>
        <w:t>
</w:t>
      </w:r>
      <w:r>
        <w:rPr>
          <w:rFonts w:ascii="Times New Roman"/>
          <w:b w:val="false"/>
          <w:i w:val="false"/>
          <w:color w:val="000000"/>
          <w:sz w:val="28"/>
        </w:rPr>
        <w:t>
      6) әуе кемелерiн экипажымен немесе экипажсыз (ондайлар болған жағдайда) жалға алу келiсiмдерiнің (шарттарының) болуы;</w:t>
      </w:r>
      <w:r>
        <w:br/>
      </w:r>
      <w:r>
        <w:rPr>
          <w:rFonts w:ascii="Times New Roman"/>
          <w:b w:val="false"/>
          <w:i w:val="false"/>
          <w:color w:val="000000"/>
          <w:sz w:val="28"/>
        </w:rPr>
        <w:t>
</w:t>
      </w:r>
      <w:r>
        <w:rPr>
          <w:rFonts w:ascii="Times New Roman"/>
          <w:b w:val="false"/>
          <w:i w:val="false"/>
          <w:color w:val="000000"/>
          <w:sz w:val="28"/>
        </w:rPr>
        <w:t>
      7) өтiнiш беруші ұсынған әуе кемелерiне техникалық қызмет көрсету бағдарламасын, әуе қозғалысының ұйымдастырылуын және ұшуды қамтамасыз ететiн басқа да қызметтерді алдын ала талқылауды жүргізу;</w:t>
      </w:r>
      <w:r>
        <w:br/>
      </w:r>
      <w:r>
        <w:rPr>
          <w:rFonts w:ascii="Times New Roman"/>
          <w:b w:val="false"/>
          <w:i w:val="false"/>
          <w:color w:val="000000"/>
          <w:sz w:val="28"/>
        </w:rPr>
        <w:t>
</w:t>
      </w:r>
      <w:r>
        <w:rPr>
          <w:rFonts w:ascii="Times New Roman"/>
          <w:b w:val="false"/>
          <w:i w:val="false"/>
          <w:color w:val="000000"/>
          <w:sz w:val="28"/>
        </w:rPr>
        <w:t>
      8) ұшуды орындау жөнiндегi басшылықтың осы Қағидаға 6-қосымшаға және пайдаланушының техникалық қызмет көрсетуді реттеу жөнiндегi нұсқаудың осы Қағидаға 7-қосымшаға сәйкестігі.</w:t>
      </w:r>
      <w:r>
        <w:br/>
      </w:r>
      <w:r>
        <w:rPr>
          <w:rFonts w:ascii="Times New Roman"/>
          <w:b w:val="false"/>
          <w:i w:val="false"/>
          <w:color w:val="000000"/>
          <w:sz w:val="28"/>
        </w:rPr>
        <w:t>
</w:t>
      </w:r>
      <w:r>
        <w:rPr>
          <w:rFonts w:ascii="Times New Roman"/>
          <w:b w:val="false"/>
          <w:i w:val="false"/>
          <w:color w:val="000000"/>
          <w:sz w:val="28"/>
        </w:rPr>
        <w:t>
      21. Құжаттар осы Қағиданың талаптарына сәйкес келген жағдайда, азаматтық авиация саласындағы уәкілетті орган өтініш берушіні тексерудi жүргізу үшiн комиссия (бұдан әрі - Комиссия) құрады.</w:t>
      </w:r>
      <w:r>
        <w:br/>
      </w:r>
      <w:r>
        <w:rPr>
          <w:rFonts w:ascii="Times New Roman"/>
          <w:b w:val="false"/>
          <w:i w:val="false"/>
          <w:color w:val="000000"/>
          <w:sz w:val="28"/>
        </w:rPr>
        <w:t>
      Комиссияның құрамына азаматтық авиация саласындағы уәкiлеттi органның функцияларына әуе кемелерін пайдалану, оларға техникалық қызмет көрсету және ұшу жарамды күйде ұстау мәселелері жататын қызметкерлері кіреді.</w:t>
      </w:r>
      <w:r>
        <w:br/>
      </w:r>
      <w:r>
        <w:rPr>
          <w:rFonts w:ascii="Times New Roman"/>
          <w:b w:val="false"/>
          <w:i w:val="false"/>
          <w:color w:val="000000"/>
          <w:sz w:val="28"/>
        </w:rPr>
        <w:t>
</w:t>
      </w:r>
      <w:r>
        <w:rPr>
          <w:rFonts w:ascii="Times New Roman"/>
          <w:b w:val="false"/>
          <w:i w:val="false"/>
          <w:color w:val="000000"/>
          <w:sz w:val="28"/>
        </w:rPr>
        <w:t>
      22. Өтiнiш берушіні (пайдаланушыны) тексеру оның қызметінің барлық аспектілерін қамтиды, оларға мыналар жатады:</w:t>
      </w:r>
      <w:r>
        <w:br/>
      </w:r>
      <w:r>
        <w:rPr>
          <w:rFonts w:ascii="Times New Roman"/>
          <w:b w:val="false"/>
          <w:i w:val="false"/>
          <w:color w:val="000000"/>
          <w:sz w:val="28"/>
        </w:rPr>
        <w:t>
</w:t>
      </w:r>
      <w:r>
        <w:rPr>
          <w:rFonts w:ascii="Times New Roman"/>
          <w:b w:val="false"/>
          <w:i w:val="false"/>
          <w:color w:val="000000"/>
          <w:sz w:val="28"/>
        </w:rPr>
        <w:t>
      1) құқықтық қамтамасыз ету;</w:t>
      </w:r>
      <w:r>
        <w:br/>
      </w:r>
      <w:r>
        <w:rPr>
          <w:rFonts w:ascii="Times New Roman"/>
          <w:b w:val="false"/>
          <w:i w:val="false"/>
          <w:color w:val="000000"/>
          <w:sz w:val="28"/>
        </w:rPr>
        <w:t>
</w:t>
      </w:r>
      <w:r>
        <w:rPr>
          <w:rFonts w:ascii="Times New Roman"/>
          <w:b w:val="false"/>
          <w:i w:val="false"/>
          <w:color w:val="000000"/>
          <w:sz w:val="28"/>
        </w:rPr>
        <w:t>
      2) қаржылық-экономикалық қамтамасыз ету;</w:t>
      </w:r>
      <w:r>
        <w:br/>
      </w:r>
      <w:r>
        <w:rPr>
          <w:rFonts w:ascii="Times New Roman"/>
          <w:b w:val="false"/>
          <w:i w:val="false"/>
          <w:color w:val="000000"/>
          <w:sz w:val="28"/>
        </w:rPr>
        <w:t>
</w:t>
      </w:r>
      <w:r>
        <w:rPr>
          <w:rFonts w:ascii="Times New Roman"/>
          <w:b w:val="false"/>
          <w:i w:val="false"/>
          <w:color w:val="000000"/>
          <w:sz w:val="28"/>
        </w:rPr>
        <w:t>
      3) ұшудың пайдаланылуын қамтамасыз ету;</w:t>
      </w:r>
      <w:r>
        <w:br/>
      </w:r>
      <w:r>
        <w:rPr>
          <w:rFonts w:ascii="Times New Roman"/>
          <w:b w:val="false"/>
          <w:i w:val="false"/>
          <w:color w:val="000000"/>
          <w:sz w:val="28"/>
        </w:rPr>
        <w:t>
</w:t>
      </w:r>
      <w:r>
        <w:rPr>
          <w:rFonts w:ascii="Times New Roman"/>
          <w:b w:val="false"/>
          <w:i w:val="false"/>
          <w:color w:val="000000"/>
          <w:sz w:val="28"/>
        </w:rPr>
        <w:t>
      4) инженерлiк-авиациялық қамтамасыз ету;</w:t>
      </w:r>
      <w:r>
        <w:br/>
      </w:r>
      <w:r>
        <w:rPr>
          <w:rFonts w:ascii="Times New Roman"/>
          <w:b w:val="false"/>
          <w:i w:val="false"/>
          <w:color w:val="000000"/>
          <w:sz w:val="28"/>
        </w:rPr>
        <w:t>
</w:t>
      </w:r>
      <w:r>
        <w:rPr>
          <w:rFonts w:ascii="Times New Roman"/>
          <w:b w:val="false"/>
          <w:i w:val="false"/>
          <w:color w:val="000000"/>
          <w:sz w:val="28"/>
        </w:rPr>
        <w:t>
      5) аэронавигациялық қамтамасыз ету;</w:t>
      </w:r>
      <w:r>
        <w:br/>
      </w:r>
      <w:r>
        <w:rPr>
          <w:rFonts w:ascii="Times New Roman"/>
          <w:b w:val="false"/>
          <w:i w:val="false"/>
          <w:color w:val="000000"/>
          <w:sz w:val="28"/>
        </w:rPr>
        <w:t>
</w:t>
      </w:r>
      <w:r>
        <w:rPr>
          <w:rFonts w:ascii="Times New Roman"/>
          <w:b w:val="false"/>
          <w:i w:val="false"/>
          <w:color w:val="000000"/>
          <w:sz w:val="28"/>
        </w:rPr>
        <w:t>
      6) метеорологиялық қамтамасыз ету;</w:t>
      </w:r>
      <w:r>
        <w:br/>
      </w:r>
      <w:r>
        <w:rPr>
          <w:rFonts w:ascii="Times New Roman"/>
          <w:b w:val="false"/>
          <w:i w:val="false"/>
          <w:color w:val="000000"/>
          <w:sz w:val="28"/>
        </w:rPr>
        <w:t>
</w:t>
      </w:r>
      <w:r>
        <w:rPr>
          <w:rFonts w:ascii="Times New Roman"/>
          <w:b w:val="false"/>
          <w:i w:val="false"/>
          <w:color w:val="000000"/>
          <w:sz w:val="28"/>
        </w:rPr>
        <w:t>
      7) әуеайлақтық және әуежайлық қамтамасыз ету;</w:t>
      </w:r>
      <w:r>
        <w:br/>
      </w:r>
      <w:r>
        <w:rPr>
          <w:rFonts w:ascii="Times New Roman"/>
          <w:b w:val="false"/>
          <w:i w:val="false"/>
          <w:color w:val="000000"/>
          <w:sz w:val="28"/>
        </w:rPr>
        <w:t>
</w:t>
      </w:r>
      <w:r>
        <w:rPr>
          <w:rFonts w:ascii="Times New Roman"/>
          <w:b w:val="false"/>
          <w:i w:val="false"/>
          <w:color w:val="000000"/>
          <w:sz w:val="28"/>
        </w:rPr>
        <w:t>
      8) медициналық қамтамасыз ету.</w:t>
      </w:r>
      <w:r>
        <w:br/>
      </w:r>
      <w:r>
        <w:rPr>
          <w:rFonts w:ascii="Times New Roman"/>
          <w:b w:val="false"/>
          <w:i w:val="false"/>
          <w:color w:val="000000"/>
          <w:sz w:val="28"/>
        </w:rPr>
        <w:t>
</w:t>
      </w:r>
      <w:r>
        <w:rPr>
          <w:rFonts w:ascii="Times New Roman"/>
          <w:b w:val="false"/>
          <w:i w:val="false"/>
          <w:color w:val="000000"/>
          <w:sz w:val="28"/>
        </w:rPr>
        <w:t>
      23. Ұшу және жердегi қызметтер жұмысын тексеру қойылған мiндеттерді шешу үшiн авиациялық персоналдың, жердегі құралдарының және жабдықтардың дайындық дәрежесін анықтау мақсатында жүргізіледі.</w:t>
      </w:r>
      <w:r>
        <w:br/>
      </w:r>
      <w:r>
        <w:rPr>
          <w:rFonts w:ascii="Times New Roman"/>
          <w:b w:val="false"/>
          <w:i w:val="false"/>
          <w:color w:val="000000"/>
          <w:sz w:val="28"/>
        </w:rPr>
        <w:t>
      Бұл ретте ғимараттар мен құрылыстардың тиiстi түрде жабдықталғаны, күзет сигналының, хабардар eту құралдарының болуы және олардың тiкелей мақсаты бойынша пайдаланылатыны тексерiледi және расталады.</w:t>
      </w:r>
      <w:r>
        <w:br/>
      </w:r>
      <w:r>
        <w:rPr>
          <w:rFonts w:ascii="Times New Roman"/>
          <w:b w:val="false"/>
          <w:i w:val="false"/>
          <w:color w:val="000000"/>
          <w:sz w:val="28"/>
        </w:rPr>
        <w:t>
</w:t>
      </w:r>
      <w:r>
        <w:rPr>
          <w:rFonts w:ascii="Times New Roman"/>
          <w:b w:val="false"/>
          <w:i w:val="false"/>
          <w:color w:val="000000"/>
          <w:sz w:val="28"/>
        </w:rPr>
        <w:t>
      24. Ұшу жұмыстарын ұйымдастыру, ұшу құрамын даярлау және оның біліктілігі әуе кеңістігін пайдалану және авиация қызметі саласындағы </w:t>
      </w:r>
      <w:r>
        <w:rPr>
          <w:rFonts w:ascii="Times New Roman"/>
          <w:b w:val="false"/>
          <w:i w:val="false"/>
          <w:color w:val="000000"/>
          <w:sz w:val="28"/>
        </w:rPr>
        <w:t>заңнаманың</w:t>
      </w:r>
      <w:r>
        <w:rPr>
          <w:rFonts w:ascii="Times New Roman"/>
          <w:b w:val="false"/>
          <w:i w:val="false"/>
          <w:color w:val="000000"/>
          <w:sz w:val="28"/>
        </w:rPr>
        <w:t xml:space="preserve"> талаптарына сәйкес болуы тиiс.</w:t>
      </w:r>
      <w:r>
        <w:br/>
      </w:r>
      <w:r>
        <w:rPr>
          <w:rFonts w:ascii="Times New Roman"/>
          <w:b w:val="false"/>
          <w:i w:val="false"/>
          <w:color w:val="000000"/>
          <w:sz w:val="28"/>
        </w:rPr>
        <w:t>
</w:t>
      </w:r>
      <w:r>
        <w:rPr>
          <w:rFonts w:ascii="Times New Roman"/>
          <w:b w:val="false"/>
          <w:i w:val="false"/>
          <w:color w:val="000000"/>
          <w:sz w:val="28"/>
        </w:rPr>
        <w:t>
      25. Өтініш берушінің әуе кемелерінің (әуе кемесінің) қолданыстағы ұшуға жарамдылы </w:t>
      </w:r>
      <w:r>
        <w:rPr>
          <w:rFonts w:ascii="Times New Roman"/>
          <w:b w:val="false"/>
          <w:i w:val="false"/>
          <w:color w:val="000000"/>
          <w:sz w:val="28"/>
        </w:rPr>
        <w:t>сертификаттары</w:t>
      </w:r>
      <w:r>
        <w:rPr>
          <w:rFonts w:ascii="Times New Roman"/>
          <w:b w:val="false"/>
          <w:i w:val="false"/>
          <w:color w:val="000000"/>
          <w:sz w:val="28"/>
        </w:rPr>
        <w:t xml:space="preserve"> немесе Қазақстан Республикасында қолданыстағы деп танылған шетел мемлекеттерінің ұшуға жарамдылық сертификаттары болады.</w:t>
      </w:r>
      <w:r>
        <w:br/>
      </w:r>
      <w:r>
        <w:rPr>
          <w:rFonts w:ascii="Times New Roman"/>
          <w:b w:val="false"/>
          <w:i w:val="false"/>
          <w:color w:val="000000"/>
          <w:sz w:val="28"/>
        </w:rPr>
        <w:t>
</w:t>
      </w:r>
      <w:r>
        <w:rPr>
          <w:rFonts w:ascii="Times New Roman"/>
          <w:b w:val="false"/>
          <w:i w:val="false"/>
          <w:color w:val="000000"/>
          <w:sz w:val="28"/>
        </w:rPr>
        <w:t>
      26. Мынадай құжаттар міндетті тексеруге жатады:</w:t>
      </w:r>
      <w:r>
        <w:br/>
      </w:r>
      <w:r>
        <w:rPr>
          <w:rFonts w:ascii="Times New Roman"/>
          <w:b w:val="false"/>
          <w:i w:val="false"/>
          <w:color w:val="000000"/>
          <w:sz w:val="28"/>
        </w:rPr>
        <w:t>
</w:t>
      </w:r>
      <w:r>
        <w:rPr>
          <w:rFonts w:ascii="Times New Roman"/>
          <w:b w:val="false"/>
          <w:i w:val="false"/>
          <w:color w:val="000000"/>
          <w:sz w:val="28"/>
        </w:rPr>
        <w:t>
      1) ұшуды ұйымдастыру және орындау жөнiндегi;</w:t>
      </w:r>
      <w:r>
        <w:br/>
      </w:r>
      <w:r>
        <w:rPr>
          <w:rFonts w:ascii="Times New Roman"/>
          <w:b w:val="false"/>
          <w:i w:val="false"/>
          <w:color w:val="000000"/>
          <w:sz w:val="28"/>
        </w:rPr>
        <w:t>
</w:t>
      </w:r>
      <w:r>
        <w:rPr>
          <w:rFonts w:ascii="Times New Roman"/>
          <w:b w:val="false"/>
          <w:i w:val="false"/>
          <w:color w:val="000000"/>
          <w:sz w:val="28"/>
        </w:rPr>
        <w:t>
      2) ұшуды қамтамасыз ету жөнiндегі;</w:t>
      </w:r>
      <w:r>
        <w:br/>
      </w:r>
      <w:r>
        <w:rPr>
          <w:rFonts w:ascii="Times New Roman"/>
          <w:b w:val="false"/>
          <w:i w:val="false"/>
          <w:color w:val="000000"/>
          <w:sz w:val="28"/>
        </w:rPr>
        <w:t>
</w:t>
      </w:r>
      <w:r>
        <w:rPr>
          <w:rFonts w:ascii="Times New Roman"/>
          <w:b w:val="false"/>
          <w:i w:val="false"/>
          <w:color w:val="000000"/>
          <w:sz w:val="28"/>
        </w:rPr>
        <w:t>
      3) экипаж мүшелерi мен қызмет көрсететін персоналдың жеке iстерi;</w:t>
      </w:r>
      <w:r>
        <w:br/>
      </w:r>
      <w:r>
        <w:rPr>
          <w:rFonts w:ascii="Times New Roman"/>
          <w:b w:val="false"/>
          <w:i w:val="false"/>
          <w:color w:val="000000"/>
          <w:sz w:val="28"/>
        </w:rPr>
        <w:t>
</w:t>
      </w:r>
      <w:r>
        <w:rPr>
          <w:rFonts w:ascii="Times New Roman"/>
          <w:b w:val="false"/>
          <w:i w:val="false"/>
          <w:color w:val="000000"/>
          <w:sz w:val="28"/>
        </w:rPr>
        <w:t>
      4) экипаждың ұшу және жұмыс уақытын есепке алу жөнiндегi;</w:t>
      </w:r>
      <w:r>
        <w:br/>
      </w:r>
      <w:r>
        <w:rPr>
          <w:rFonts w:ascii="Times New Roman"/>
          <w:b w:val="false"/>
          <w:i w:val="false"/>
          <w:color w:val="000000"/>
          <w:sz w:val="28"/>
        </w:rPr>
        <w:t>
</w:t>
      </w:r>
      <w:r>
        <w:rPr>
          <w:rFonts w:ascii="Times New Roman"/>
          <w:b w:val="false"/>
          <w:i w:val="false"/>
          <w:color w:val="000000"/>
          <w:sz w:val="28"/>
        </w:rPr>
        <w:t>
      5) пайдаланымдық және борттық жазулар.</w:t>
      </w:r>
      <w:r>
        <w:br/>
      </w:r>
      <w:r>
        <w:rPr>
          <w:rFonts w:ascii="Times New Roman"/>
          <w:b w:val="false"/>
          <w:i w:val="false"/>
          <w:color w:val="000000"/>
          <w:sz w:val="28"/>
        </w:rPr>
        <w:t>
</w:t>
      </w:r>
      <w:r>
        <w:rPr>
          <w:rFonts w:ascii="Times New Roman"/>
          <w:b w:val="false"/>
          <w:i w:val="false"/>
          <w:color w:val="000000"/>
          <w:sz w:val="28"/>
        </w:rPr>
        <w:t>
      27. Мәлімделген ұшу түрлерін орындау үшін өтініш берушінің әуе кемелері Қазақстан Республикасының Үкіметі </w:t>
      </w:r>
      <w:r>
        <w:rPr>
          <w:rFonts w:ascii="Times New Roman"/>
          <w:b w:val="false"/>
          <w:i w:val="false"/>
          <w:color w:val="000000"/>
          <w:sz w:val="28"/>
        </w:rPr>
        <w:t>бекітетін</w:t>
      </w:r>
      <w:r>
        <w:rPr>
          <w:rFonts w:ascii="Times New Roman"/>
          <w:b w:val="false"/>
          <w:i w:val="false"/>
          <w:color w:val="000000"/>
          <w:sz w:val="28"/>
        </w:rPr>
        <w:t xml:space="preserve"> Қазақстан Республикасының әуе кеңістігінде ұшудың негізгі қағидасының талаптарына сай жабдықталады.</w:t>
      </w:r>
      <w:r>
        <w:br/>
      </w:r>
      <w:r>
        <w:rPr>
          <w:rFonts w:ascii="Times New Roman"/>
          <w:b w:val="false"/>
          <w:i w:val="false"/>
          <w:color w:val="000000"/>
          <w:sz w:val="28"/>
        </w:rPr>
        <w:t>
</w:t>
      </w:r>
      <w:r>
        <w:rPr>
          <w:rFonts w:ascii="Times New Roman"/>
          <w:b w:val="false"/>
          <w:i w:val="false"/>
          <w:color w:val="000000"/>
          <w:sz w:val="28"/>
        </w:rPr>
        <w:t>
      28. Халықаралық ұшуларды орындау кезiнде өтiнiш бeруші басқа елдердiң әуежайларында өз өкілдерiнiң немесе басқа елдердiң әуежайларында өкілдігі бар азаматтық авиация ұйымымен шарт жасасу арқылы техникалық қызмет көрсетудi көздеуі тиiс. Басқа елдердiң әуежайларында техникалық қызмет көрсету тиiстi мемлекеттiң әуежайларында техникалық қызметтi ұйымдастырудың белгiленген тәртібiне сәйкес жүзеге асырылуы тиiс.</w:t>
      </w:r>
      <w:r>
        <w:br/>
      </w:r>
      <w:r>
        <w:rPr>
          <w:rFonts w:ascii="Times New Roman"/>
          <w:b w:val="false"/>
          <w:i w:val="false"/>
          <w:color w:val="000000"/>
          <w:sz w:val="28"/>
        </w:rPr>
        <w:t>
</w:t>
      </w:r>
      <w:r>
        <w:rPr>
          <w:rFonts w:ascii="Times New Roman"/>
          <w:b w:val="false"/>
          <w:i w:val="false"/>
          <w:color w:val="000000"/>
          <w:sz w:val="28"/>
        </w:rPr>
        <w:t>
      29. Тексеру нәтижелері бойынша осы Қағидаға 8-қосымшаға сәйкес 2 данада акт жасалып, өтiнiш беруші объектiлерiнің нақты жай-күйі, қорытындылар, ұсыныстар мен Куәлікті беру мүмкіндігі (мүмкiн еместiгi) туралы қорытынды көрсетіледі. Актiге Комиссияның барлық мүшелерi қол қояды және танысу үшiн өтiнiш бepушігe беріледі.</w:t>
      </w:r>
      <w:r>
        <w:br/>
      </w:r>
      <w:r>
        <w:rPr>
          <w:rFonts w:ascii="Times New Roman"/>
          <w:b w:val="false"/>
          <w:i w:val="false"/>
          <w:color w:val="000000"/>
          <w:sz w:val="28"/>
        </w:rPr>
        <w:t>
</w:t>
      </w:r>
      <w:r>
        <w:rPr>
          <w:rFonts w:ascii="Times New Roman"/>
          <w:b w:val="false"/>
          <w:i w:val="false"/>
          <w:color w:val="000000"/>
          <w:sz w:val="28"/>
        </w:rPr>
        <w:t>
      30. Егер өтініш берушінің әуе кемелерін ұшуда, техникалық пайдалану және ұшуды орындауды қамтамасыз ету үшін қажетті сертификатталған әуе кемелері, даярланған персоналы, құжаттамасы, жабдығы, ғимараттары, құрылыстары бар болса, азаматтық авиация саласындағы уәкілетті орган Куәлік беру туралы шешім қабылдайды, сондай-ақ міндетті сақтандыруды жүзеге асырады.</w:t>
      </w:r>
      <w:r>
        <w:br/>
      </w:r>
      <w:r>
        <w:rPr>
          <w:rFonts w:ascii="Times New Roman"/>
          <w:b w:val="false"/>
          <w:i w:val="false"/>
          <w:color w:val="000000"/>
          <w:sz w:val="28"/>
        </w:rPr>
        <w:t>
</w:t>
      </w:r>
      <w:r>
        <w:rPr>
          <w:rFonts w:ascii="Times New Roman"/>
          <w:b w:val="false"/>
          <w:i w:val="false"/>
          <w:color w:val="000000"/>
          <w:sz w:val="28"/>
        </w:rPr>
        <w:t>
      31. Азаматтық авиация саласындағы уәкілетті орган тексеру актісіне қол қойылған күнінен бастап күнтізбелік 7 күн ішінде осы Қағидаға 9-қосымшаға сәйкес куәлікті ресімдеуді және беруді жүзеге асырады.</w:t>
      </w:r>
      <w:r>
        <w:br/>
      </w:r>
      <w:r>
        <w:rPr>
          <w:rFonts w:ascii="Times New Roman"/>
          <w:b w:val="false"/>
          <w:i w:val="false"/>
          <w:color w:val="000000"/>
          <w:sz w:val="28"/>
        </w:rPr>
        <w:t>
</w:t>
      </w:r>
      <w:r>
        <w:rPr>
          <w:rFonts w:ascii="Times New Roman"/>
          <w:b w:val="false"/>
          <w:i w:val="false"/>
          <w:color w:val="000000"/>
          <w:sz w:val="28"/>
        </w:rPr>
        <w:t>
      32. Егер:</w:t>
      </w:r>
      <w:r>
        <w:br/>
      </w:r>
      <w:r>
        <w:rPr>
          <w:rFonts w:ascii="Times New Roman"/>
          <w:b w:val="false"/>
          <w:i w:val="false"/>
          <w:color w:val="000000"/>
          <w:sz w:val="28"/>
        </w:rPr>
        <w:t>
</w:t>
      </w:r>
      <w:r>
        <w:rPr>
          <w:rFonts w:ascii="Times New Roman"/>
          <w:b w:val="false"/>
          <w:i w:val="false"/>
          <w:color w:val="000000"/>
          <w:sz w:val="28"/>
        </w:rPr>
        <w:t>
      1) өтініш беруші ұсынған құжаттар осы Қағиданың талаптарына сәйкес келмеген;</w:t>
      </w:r>
      <w:r>
        <w:br/>
      </w:r>
      <w:r>
        <w:rPr>
          <w:rFonts w:ascii="Times New Roman"/>
          <w:b w:val="false"/>
          <w:i w:val="false"/>
          <w:color w:val="000000"/>
          <w:sz w:val="28"/>
        </w:rPr>
        <w:t>
</w:t>
      </w:r>
      <w:r>
        <w:rPr>
          <w:rFonts w:ascii="Times New Roman"/>
          <w:b w:val="false"/>
          <w:i w:val="false"/>
          <w:color w:val="000000"/>
          <w:sz w:val="28"/>
        </w:rPr>
        <w:t>
      2) өтініш беруші осы Қағиданың талаптарына сәйкес келмеген;</w:t>
      </w:r>
      <w:r>
        <w:br/>
      </w:r>
      <w:r>
        <w:rPr>
          <w:rFonts w:ascii="Times New Roman"/>
          <w:b w:val="false"/>
          <w:i w:val="false"/>
          <w:color w:val="000000"/>
          <w:sz w:val="28"/>
        </w:rPr>
        <w:t>
</w:t>
      </w:r>
      <w:r>
        <w:rPr>
          <w:rFonts w:ascii="Times New Roman"/>
          <w:b w:val="false"/>
          <w:i w:val="false"/>
          <w:color w:val="000000"/>
          <w:sz w:val="28"/>
        </w:rPr>
        <w:t>
      3) өтініш берушіге қатысты қызметтердің осы түрлерін көрсетуге тыйым салатын сот шешімі болса;</w:t>
      </w:r>
      <w:r>
        <w:br/>
      </w:r>
      <w:r>
        <w:rPr>
          <w:rFonts w:ascii="Times New Roman"/>
          <w:b w:val="false"/>
          <w:i w:val="false"/>
          <w:color w:val="000000"/>
          <w:sz w:val="28"/>
        </w:rPr>
        <w:t>
</w:t>
      </w:r>
      <w:r>
        <w:rPr>
          <w:rFonts w:ascii="Times New Roman"/>
          <w:b w:val="false"/>
          <w:i w:val="false"/>
          <w:color w:val="000000"/>
          <w:sz w:val="28"/>
        </w:rPr>
        <w:t>
      4) Комисияның Куәлікті беру мүмкін еместігі туралы қорытындысы болған жағдайларда Куәлік беруден бас тарту жүргізіледі.</w:t>
      </w:r>
      <w:r>
        <w:br/>
      </w:r>
      <w:r>
        <w:rPr>
          <w:rFonts w:ascii="Times New Roman"/>
          <w:b w:val="false"/>
          <w:i w:val="false"/>
          <w:color w:val="000000"/>
          <w:sz w:val="28"/>
        </w:rPr>
        <w:t>
</w:t>
      </w:r>
      <w:r>
        <w:rPr>
          <w:rFonts w:ascii="Times New Roman"/>
          <w:b w:val="false"/>
          <w:i w:val="false"/>
          <w:color w:val="000000"/>
          <w:sz w:val="28"/>
        </w:rPr>
        <w:t>
      33. Куәлік беруден бас тартылған кезде өтініш берушіге жазбаша түрде бас тарту себептері көрсетілген дәлелді жауап беріледі.</w:t>
      </w:r>
      <w:r>
        <w:br/>
      </w:r>
      <w:r>
        <w:rPr>
          <w:rFonts w:ascii="Times New Roman"/>
          <w:b w:val="false"/>
          <w:i w:val="false"/>
          <w:color w:val="000000"/>
          <w:sz w:val="28"/>
        </w:rPr>
        <w:t>
 </w:t>
      </w:r>
    </w:p>
    <w:bookmarkEnd w:id="8"/>
    <w:bookmarkStart w:name="z80" w:id="9"/>
    <w:p>
      <w:pPr>
        <w:spacing w:after="0"/>
        <w:ind w:left="0"/>
        <w:jc w:val="left"/>
      </w:pPr>
      <w:r>
        <w:rPr>
          <w:rFonts w:ascii="Times New Roman"/>
          <w:b/>
          <w:i w:val="false"/>
          <w:color w:val="000000"/>
        </w:rPr>
        <w:t xml:space="preserve"> 
5. Куәліктің қолдануын тоқтата тұру</w:t>
      </w:r>
    </w:p>
    <w:bookmarkEnd w:id="9"/>
    <w:bookmarkStart w:name="z81" w:id="10"/>
    <w:p>
      <w:pPr>
        <w:spacing w:after="0"/>
        <w:ind w:left="0"/>
        <w:jc w:val="both"/>
      </w:pPr>
      <w:r>
        <w:rPr>
          <w:rFonts w:ascii="Times New Roman"/>
          <w:b w:val="false"/>
          <w:i w:val="false"/>
          <w:color w:val="000000"/>
          <w:sz w:val="28"/>
        </w:rPr>
        <w:t>
      34. Азаматтық авиация саласындағы уәкілетті орган:</w:t>
      </w:r>
      <w:r>
        <w:br/>
      </w:r>
      <w:r>
        <w:rPr>
          <w:rFonts w:ascii="Times New Roman"/>
          <w:b w:val="false"/>
          <w:i w:val="false"/>
          <w:color w:val="000000"/>
          <w:sz w:val="28"/>
        </w:rPr>
        <w:t>
</w:t>
      </w:r>
      <w:r>
        <w:rPr>
          <w:rFonts w:ascii="Times New Roman"/>
          <w:b w:val="false"/>
          <w:i w:val="false"/>
          <w:color w:val="000000"/>
          <w:sz w:val="28"/>
        </w:rPr>
        <w:t>
      1) пайдаланушы осы Қағидада белгіленген талаптар мен шектеулерді сақтамаған;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міндетті</w:t>
      </w:r>
      <w:r>
        <w:rPr>
          <w:rFonts w:ascii="Times New Roman"/>
          <w:b w:val="false"/>
          <w:i w:val="false"/>
          <w:color w:val="000000"/>
          <w:sz w:val="28"/>
        </w:rPr>
        <w:t xml:space="preserve"> сақтандыру</w:t>
      </w:r>
      <w:r>
        <w:rPr>
          <w:rFonts w:ascii="Times New Roman"/>
          <w:b w:val="false"/>
          <w:i w:val="false"/>
          <w:color w:val="000000"/>
          <w:sz w:val="28"/>
        </w:rPr>
        <w:t xml:space="preserve"> түрлері</w:t>
      </w:r>
      <w:r>
        <w:rPr>
          <w:rFonts w:ascii="Times New Roman"/>
          <w:b w:val="false"/>
          <w:i w:val="false"/>
          <w:color w:val="000000"/>
          <w:sz w:val="28"/>
        </w:rPr>
        <w:t xml:space="preserve"> туралы Қазақстан Республикасы заңдарының талаптарына сәйкес сақтандыруды қамтамасыз етпеген;</w:t>
      </w:r>
      <w:r>
        <w:br/>
      </w:r>
      <w:r>
        <w:rPr>
          <w:rFonts w:ascii="Times New Roman"/>
          <w:b w:val="false"/>
          <w:i w:val="false"/>
          <w:color w:val="000000"/>
          <w:sz w:val="28"/>
        </w:rPr>
        <w:t>
</w:t>
      </w:r>
      <w:r>
        <w:rPr>
          <w:rFonts w:ascii="Times New Roman"/>
          <w:b w:val="false"/>
          <w:i w:val="false"/>
          <w:color w:val="000000"/>
          <w:sz w:val="28"/>
        </w:rPr>
        <w:t>
      3) инспекциялық тексеру кезінде, соның ішінде шетел мемлекеттерінде белгіленген ұшу қауіпсіздігіне әсерін тигізетін бұзушылықтар анықталған жағдайларда Куәліктің қолданылуын тоқтата тұрады.</w:t>
      </w:r>
      <w:r>
        <w:br/>
      </w:r>
      <w:r>
        <w:rPr>
          <w:rFonts w:ascii="Times New Roman"/>
          <w:b w:val="false"/>
          <w:i w:val="false"/>
          <w:color w:val="000000"/>
          <w:sz w:val="28"/>
        </w:rPr>
        <w:t>
</w:t>
      </w:r>
      <w:r>
        <w:rPr>
          <w:rFonts w:ascii="Times New Roman"/>
          <w:b w:val="false"/>
          <w:i w:val="false"/>
          <w:color w:val="000000"/>
          <w:sz w:val="28"/>
        </w:rPr>
        <w:t>
      35. Куәліктің қолданылуы тоқтатыла тұрған жағдайда азаматтық авиация саласындағы уәкілетті орган тоқтатыла тұру себебiн көрсетедi және пайдаланушы мен аэронавигациялық ақпарат қызметін қабылданған шешім туралы хабардар етеді.</w:t>
      </w:r>
      <w:r>
        <w:br/>
      </w:r>
      <w:r>
        <w:rPr>
          <w:rFonts w:ascii="Times New Roman"/>
          <w:b w:val="false"/>
          <w:i w:val="false"/>
          <w:color w:val="000000"/>
          <w:sz w:val="28"/>
        </w:rPr>
        <w:t>
</w:t>
      </w:r>
      <w:r>
        <w:rPr>
          <w:rFonts w:ascii="Times New Roman"/>
          <w:b w:val="false"/>
          <w:i w:val="false"/>
          <w:color w:val="000000"/>
          <w:sz w:val="28"/>
        </w:rPr>
        <w:t>
      36. Куәліктің қолданылуын қалпына келтіруді (ол тоқтатыла тұрған жағдайда) азаматтық авиация саласындағы уәкілетті орган пайдаланушы анықталған кемшіліктерді жойып, азаматтық авиация саласындағы уәкілетті орган пайдаланушыға инспекциялық тексеру жүргізгеннен кейін жүзеге асырады.</w:t>
      </w:r>
      <w:r>
        <w:br/>
      </w:r>
      <w:r>
        <w:rPr>
          <w:rFonts w:ascii="Times New Roman"/>
          <w:b w:val="false"/>
          <w:i w:val="false"/>
          <w:color w:val="000000"/>
          <w:sz w:val="28"/>
        </w:rPr>
        <w:t>
 </w:t>
      </w:r>
    </w:p>
    <w:bookmarkEnd w:id="10"/>
    <w:bookmarkStart w:name="z87" w:id="11"/>
    <w:p>
      <w:pPr>
        <w:spacing w:after="0"/>
        <w:ind w:left="0"/>
        <w:jc w:val="left"/>
      </w:pPr>
      <w:r>
        <w:rPr>
          <w:rFonts w:ascii="Times New Roman"/>
          <w:b/>
          <w:i w:val="false"/>
          <w:color w:val="000000"/>
        </w:rPr>
        <w:t xml:space="preserve"> 
6. Куәлікке өзгерістер енгізу, телнұсқасын беру</w:t>
      </w:r>
    </w:p>
    <w:bookmarkEnd w:id="11"/>
    <w:bookmarkStart w:name="z88" w:id="12"/>
    <w:p>
      <w:pPr>
        <w:spacing w:after="0"/>
        <w:ind w:left="0"/>
        <w:jc w:val="both"/>
      </w:pPr>
      <w:r>
        <w:rPr>
          <w:rFonts w:ascii="Times New Roman"/>
          <w:b w:val="false"/>
          <w:i w:val="false"/>
          <w:color w:val="000000"/>
          <w:sz w:val="28"/>
        </w:rPr>
        <w:t>
      37. Куәлікті пайдалану бойынша арнайы ережеге өзгерістер мен толықтырулар енгізген кезде өтініш беруші азаматтық авиация саласындағы уәкілетті органға осы Қағидаға 10-қосымшаға сәйкес құжаттары бар өтінімді жібереді.</w:t>
      </w:r>
      <w:r>
        <w:br/>
      </w:r>
      <w:r>
        <w:rPr>
          <w:rFonts w:ascii="Times New Roman"/>
          <w:b w:val="false"/>
          <w:i w:val="false"/>
          <w:color w:val="000000"/>
          <w:sz w:val="28"/>
        </w:rPr>
        <w:t>
</w:t>
      </w:r>
      <w:r>
        <w:rPr>
          <w:rFonts w:ascii="Times New Roman"/>
          <w:b w:val="false"/>
          <w:i w:val="false"/>
          <w:color w:val="000000"/>
          <w:sz w:val="28"/>
        </w:rPr>
        <w:t>
      38. Пайдаланушының атауы, оның мәртебесі, ведомстволық тиесілілігі өзгерген жағдайда, егер олар осы Қағиданың талаптарына сәйкессіздіктерге әкеп соқтырмайтын болса, Куәлікке және Куәлікті пайдалану бойынша арнайы ережеге тиісті өзгерістер енгізіледі. Өзгерістер енгізу мерзімі өтінім берген сәттен бастап күнтізбелік 10 күнді құрайды.</w:t>
      </w:r>
      <w:r>
        <w:br/>
      </w:r>
      <w:r>
        <w:rPr>
          <w:rFonts w:ascii="Times New Roman"/>
          <w:b w:val="false"/>
          <w:i w:val="false"/>
          <w:color w:val="000000"/>
          <w:sz w:val="28"/>
        </w:rPr>
        <w:t>
</w:t>
      </w:r>
      <w:r>
        <w:rPr>
          <w:rFonts w:ascii="Times New Roman"/>
          <w:b w:val="false"/>
          <w:i w:val="false"/>
          <w:color w:val="000000"/>
          <w:sz w:val="28"/>
        </w:rPr>
        <w:t>
      39. Пайдаланушы бұрын өзі пайдаланбаған басқа үлгідегі әуе кемелерін сатып алған (жалға алу, лизинг) жағдайда азаматтық авиация саласындағы уәкілетті орган инспекциялық тексеру жүргізеді, оның нәтижелері бойынша Куәліктің арнайы ережелеріне тиісінше толықтырулар (өзгерістер) енгізіледі.</w:t>
      </w:r>
      <w:r>
        <w:br/>
      </w:r>
      <w:r>
        <w:rPr>
          <w:rFonts w:ascii="Times New Roman"/>
          <w:b w:val="false"/>
          <w:i w:val="false"/>
          <w:color w:val="000000"/>
          <w:sz w:val="28"/>
        </w:rPr>
        <w:t>
</w:t>
      </w:r>
      <w:r>
        <w:rPr>
          <w:rFonts w:ascii="Times New Roman"/>
          <w:b w:val="false"/>
          <w:i w:val="false"/>
          <w:color w:val="000000"/>
          <w:sz w:val="28"/>
        </w:rPr>
        <w:t>
      40. Куәлік бүлінген немесе жоғалған (ұрланған) жағдайда азаматтық авиация саласындағы уәкілетті орган күнтізбелік 10 күн ішінде Куәліктің телнұсқасын береді.</w:t>
      </w:r>
      <w:r>
        <w:br/>
      </w:r>
      <w:r>
        <w:rPr>
          <w:rFonts w:ascii="Times New Roman"/>
          <w:b w:val="false"/>
          <w:i w:val="false"/>
          <w:color w:val="000000"/>
          <w:sz w:val="28"/>
        </w:rPr>
        <w:t>
</w:t>
      </w:r>
      <w:r>
        <w:rPr>
          <w:rFonts w:ascii="Times New Roman"/>
          <w:b w:val="false"/>
          <w:i w:val="false"/>
          <w:color w:val="000000"/>
          <w:sz w:val="28"/>
        </w:rPr>
        <w:t>
      41. Пайдаланушы Куәліктің телнұсқасын алу үшін бұрын берілген Куәлiктi қажеттi негiздемелерiмен және қосымшаларымен, еркiн нысандағы өтiнiшпен бiрге азаматтық авиация саласындағы уәкiлеттi органға бередi (жоғалған (ұрланған) жағдайдан басқа).</w:t>
      </w:r>
      <w:r>
        <w:br/>
      </w:r>
      <w:r>
        <w:rPr>
          <w:rFonts w:ascii="Times New Roman"/>
          <w:b w:val="false"/>
          <w:i w:val="false"/>
          <w:color w:val="000000"/>
          <w:sz w:val="28"/>
        </w:rPr>
        <w:t>
 </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93" w:id="13"/>
          <w:p>
            <w:pPr>
              <w:spacing w:after="20"/>
              <w:ind w:left="20"/>
              <w:jc w:val="both"/>
            </w:pPr>
            <w:r>
              <w:rPr>
                <w:rFonts w:ascii="Times New Roman"/>
                <w:b w:val="false"/>
                <w:i w:val="false"/>
                <w:color w:val="000000"/>
                <w:sz w:val="20"/>
              </w:rPr>
              <w:t>
Жалпы мақсаттағы авиацияны</w:t>
            </w:r>
            <w:r>
              <w:br/>
            </w:r>
            <w:r>
              <w:rPr>
                <w:rFonts w:ascii="Times New Roman"/>
                <w:b w:val="false"/>
                <w:i w:val="false"/>
                <w:color w:val="000000"/>
                <w:sz w:val="20"/>
              </w:rPr>
              <w:t>
пайдаланушыларды ұшуға</w:t>
            </w:r>
            <w:r>
              <w:br/>
            </w:r>
            <w:r>
              <w:rPr>
                <w:rFonts w:ascii="Times New Roman"/>
                <w:b w:val="false"/>
                <w:i w:val="false"/>
                <w:color w:val="000000"/>
                <w:sz w:val="20"/>
              </w:rPr>
              <w:t>
жіберу қағидасына</w:t>
            </w:r>
            <w:r>
              <w:br/>
            </w:r>
            <w:r>
              <w:rPr>
                <w:rFonts w:ascii="Times New Roman"/>
                <w:b w:val="false"/>
                <w:i w:val="false"/>
                <w:color w:val="000000"/>
                <w:sz w:val="20"/>
              </w:rPr>
              <w:t>
1-қосымша</w:t>
            </w:r>
          </w:p>
          <w:bookmarkEnd w:id="13"/>
        </w:tc>
      </w:tr>
    </w:tbl>
    <w:p>
      <w:pPr>
        <w:spacing w:after="0"/>
        <w:ind w:left="0"/>
        <w:jc w:val="both"/>
      </w:pPr>
      <w:r>
        <w:rPr>
          <w:rFonts w:ascii="Times New Roman"/>
          <w:b w:val="false"/>
          <w:i w:val="false"/>
          <w:color w:val="000000"/>
          <w:sz w:val="28"/>
        </w:rPr>
        <w:t xml:space="preserve">      Нысан </w:t>
      </w:r>
      <w:r>
        <w:br/>
      </w:r>
      <w:r>
        <w:rPr>
          <w:rFonts w:ascii="Times New Roman"/>
          <w:b w:val="false"/>
          <w:i w:val="false"/>
          <w:color w:val="000000"/>
          <w:sz w:val="28"/>
        </w:rPr>
        <w:t>
      Уәкілетті органның басшысына</w:t>
      </w:r>
      <w:r>
        <w:br/>
      </w:r>
      <w:r>
        <w:rPr>
          <w:rFonts w:ascii="Times New Roman"/>
          <w:b w:val="false"/>
          <w:i w:val="false"/>
          <w:color w:val="000000"/>
          <w:sz w:val="28"/>
        </w:rPr>
        <w:t>
      ___________________________</w:t>
      </w:r>
      <w:r>
        <w:br/>
      </w:r>
      <w:r>
        <w:rPr>
          <w:rFonts w:ascii="Times New Roman"/>
          <w:b w:val="false"/>
          <w:i w:val="false"/>
          <w:color w:val="000000"/>
          <w:sz w:val="28"/>
        </w:rPr>
        <w:t>
      (уәкілетті органның атауы)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Ең жоғары сертификатталған ұшу массасы бес мың жеті жүз</w:t>
      </w:r>
      <w:r>
        <w:br/>
      </w:r>
      <w:r>
        <w:rPr>
          <w:rFonts w:ascii="Times New Roman"/>
          <w:b/>
          <w:i w:val="false"/>
          <w:color w:val="000000"/>
        </w:rPr>
        <w:t>
киллограммнан кем болатын ұшақтарды және ұшу массасына</w:t>
      </w:r>
      <w:r>
        <w:br/>
      </w:r>
      <w:r>
        <w:rPr>
          <w:rFonts w:ascii="Times New Roman"/>
          <w:b/>
          <w:i w:val="false"/>
          <w:color w:val="000000"/>
        </w:rPr>
        <w:t>
қарамастан ең жоғары сертификатталған тікұшақтарды</w:t>
      </w:r>
      <w:r>
        <w:br/>
      </w:r>
      <w:r>
        <w:rPr>
          <w:rFonts w:ascii="Times New Roman"/>
          <w:b/>
          <w:i w:val="false"/>
          <w:color w:val="000000"/>
        </w:rPr>
        <w:t>
пайдаланатын жалпы мақсаттағы авиацияны</w:t>
      </w:r>
      <w:r>
        <w:br/>
      </w:r>
      <w:r>
        <w:rPr>
          <w:rFonts w:ascii="Times New Roman"/>
          <w:b/>
          <w:i w:val="false"/>
          <w:color w:val="000000"/>
        </w:rPr>
        <w:t>
пайдаланушыларға арналған</w:t>
      </w:r>
      <w:r>
        <w:br/>
      </w:r>
      <w:r>
        <w:rPr>
          <w:rFonts w:ascii="Times New Roman"/>
          <w:b/>
          <w:i w:val="false"/>
          <w:color w:val="000000"/>
        </w:rPr>
        <w:t>
өтініш</w:t>
      </w:r>
    </w:p>
    <w:p>
      <w:pPr>
        <w:spacing w:after="0"/>
        <w:ind w:left="0"/>
        <w:jc w:val="both"/>
      </w:pPr>
      <w:r>
        <w:rPr>
          <w:rFonts w:ascii="Times New Roman"/>
          <w:b w:val="false"/>
          <w:i w:val="false"/>
          <w:color w:val="000000"/>
          <w:sz w:val="28"/>
        </w:rPr>
        <w:t>      1.____________________________________________________________</w:t>
      </w:r>
      <w:r>
        <w:br/>
      </w:r>
      <w:r>
        <w:rPr>
          <w:rFonts w:ascii="Times New Roman"/>
          <w:b w:val="false"/>
          <w:i w:val="false"/>
          <w:color w:val="000000"/>
          <w:sz w:val="28"/>
        </w:rPr>
        <w:t>
      (өтініш берушінің толық және қысқа атауы (жалпы мақсаттағы авиацияны пайдаланушы)</w:t>
      </w:r>
      <w:r>
        <w:br/>
      </w:r>
      <w:r>
        <w:rPr>
          <w:rFonts w:ascii="Times New Roman"/>
          <w:b w:val="false"/>
          <w:i w:val="false"/>
          <w:color w:val="000000"/>
          <w:sz w:val="28"/>
        </w:rPr>
        <w:t>
      өтініш беруші жеке тұлғаның Т.А.Ә., өтінім беруші (жалпы мақсаттағы авиацияны пайдаланушының) заңды тұлғаның тіркеу нөмірі - немесе негізгі құжаттарының деректемелері, өтініш беруші жеке тұлғаның (жалпы мақсаттағы авиацияны пайдаланушының) жеке куәлігі.</w:t>
      </w:r>
      <w:r>
        <w:br/>
      </w:r>
      <w:r>
        <w:rPr>
          <w:rFonts w:ascii="Times New Roman"/>
          <w:b w:val="false"/>
          <w:i w:val="false"/>
          <w:color w:val="000000"/>
          <w:sz w:val="28"/>
        </w:rPr>
        <w:t>
       2. Жалпы мақсаттағы авиацияны пайдаланушы ретінде тіркеуді сұрайды (өзгерістерді енгізу) ______________________________________</w:t>
      </w:r>
      <w:r>
        <w:br/>
      </w:r>
      <w:r>
        <w:rPr>
          <w:rFonts w:ascii="Times New Roman"/>
          <w:b w:val="false"/>
          <w:i w:val="false"/>
          <w:color w:val="000000"/>
          <w:sz w:val="28"/>
        </w:rPr>
        <w:t>
       (өзгертілетін деректерді көрсету)</w:t>
      </w:r>
      <w:r>
        <w:br/>
      </w:r>
      <w:r>
        <w:rPr>
          <w:rFonts w:ascii="Times New Roman"/>
          <w:b w:val="false"/>
          <w:i w:val="false"/>
          <w:color w:val="000000"/>
          <w:sz w:val="28"/>
        </w:rPr>
        <w:t>
       3. өтініш берушінің (жалпы мақсаттағы авиацияны пайдаланушының) СТН (ИИН):____________________________________________________</w:t>
      </w:r>
      <w:r>
        <w:br/>
      </w:r>
      <w:r>
        <w:rPr>
          <w:rFonts w:ascii="Times New Roman"/>
          <w:b w:val="false"/>
          <w:i w:val="false"/>
          <w:color w:val="000000"/>
          <w:sz w:val="28"/>
        </w:rPr>
        <w:t>
      4. Өтініш беруші заңды тұлғаның немесе жеке тұлғаның (жалпы мақсаттағы авиацияны пайдаланушының) банктік деректемелері:</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5. Өтініш беруші заңды тұлғаның (жалпы мақсаттағы авиацияны пайдаланушының) немесе өтініш беруші (жалпы мақсаттағы авиацияны пайдаланушының) жеке тұлғаның орналасқан жері (мекенжайы):________________________________________________________</w:t>
      </w:r>
      <w:r>
        <w:br/>
      </w:r>
      <w:r>
        <w:rPr>
          <w:rFonts w:ascii="Times New Roman"/>
          <w:b w:val="false"/>
          <w:i w:val="false"/>
          <w:color w:val="000000"/>
          <w:sz w:val="28"/>
        </w:rPr>
        <w:t>
       6. Өтініш берушінің (жалпы мақсаттағы авиацияны пайдаланушының) пошталық (нақты) мекенжайы: ______________________________________</w:t>
      </w:r>
      <w:r>
        <w:br/>
      </w:r>
      <w:r>
        <w:rPr>
          <w:rFonts w:ascii="Times New Roman"/>
          <w:b w:val="false"/>
          <w:i w:val="false"/>
          <w:color w:val="000000"/>
          <w:sz w:val="28"/>
        </w:rPr>
        <w:t>
      7. Байланыс телефондары: _____________________________________</w:t>
      </w:r>
      <w:r>
        <w:br/>
      </w:r>
      <w:r>
        <w:rPr>
          <w:rFonts w:ascii="Times New Roman"/>
          <w:b w:val="false"/>
          <w:i w:val="false"/>
          <w:color w:val="000000"/>
          <w:sz w:val="28"/>
        </w:rPr>
        <w:t>
      8. Факс (егер де бар болса): __________________________________</w:t>
      </w:r>
      <w:r>
        <w:br/>
      </w:r>
      <w:r>
        <w:rPr>
          <w:rFonts w:ascii="Times New Roman"/>
          <w:b w:val="false"/>
          <w:i w:val="false"/>
          <w:color w:val="000000"/>
          <w:sz w:val="28"/>
        </w:rPr>
        <w:t>
      9. Электрондық поштаның мекенжайы (егер де бар болса): ________</w:t>
      </w:r>
      <w:r>
        <w:br/>
      </w:r>
      <w:r>
        <w:rPr>
          <w:rFonts w:ascii="Times New Roman"/>
          <w:b w:val="false"/>
          <w:i w:val="false"/>
          <w:color w:val="000000"/>
          <w:sz w:val="28"/>
        </w:rPr>
        <w:t>
       10. Жалпы мақсаттағы авиацияны пайдалану мақсатында ӘК орналастыратын әуеайлақ (алаң): ____________________________________</w:t>
      </w:r>
      <w:r>
        <w:br/>
      </w:r>
      <w:r>
        <w:rPr>
          <w:rFonts w:ascii="Times New Roman"/>
          <w:b w:val="false"/>
          <w:i w:val="false"/>
          <w:color w:val="000000"/>
          <w:sz w:val="28"/>
        </w:rPr>
        <w:t>
       11. ӘК орналастыратын әуеайлақты (алаңды) пайдалануға арналған шарт немесе ӘК орналастыратын әуеайлақты (алаңды) пайдалану құқығын растайтын басқа да құжат (құжаттар) (атауы, нөмірі, беру уақыты, қолданылу мерзімі): ________________________________________________</w:t>
      </w:r>
      <w:r>
        <w:br/>
      </w:r>
      <w:r>
        <w:rPr>
          <w:rFonts w:ascii="Times New Roman"/>
          <w:b w:val="false"/>
          <w:i w:val="false"/>
          <w:color w:val="000000"/>
          <w:sz w:val="28"/>
        </w:rPr>
        <w:t>
      12. Мәлімделетін ұшу түрлері: ________________________________</w:t>
      </w:r>
      <w:r>
        <w:br/>
      </w:r>
      <w:r>
        <w:rPr>
          <w:rFonts w:ascii="Times New Roman"/>
          <w:b w:val="false"/>
          <w:i w:val="false"/>
          <w:color w:val="000000"/>
          <w:sz w:val="28"/>
        </w:rPr>
        <w:t>
       13. Қазақстан Республикасы шегінде немесе одан тыс жерлерде ұшу өңірлері: __________________________________________________________</w:t>
      </w:r>
      <w:r>
        <w:br/>
      </w:r>
      <w:r>
        <w:rPr>
          <w:rFonts w:ascii="Times New Roman"/>
          <w:b w:val="false"/>
          <w:i w:val="false"/>
          <w:color w:val="000000"/>
          <w:sz w:val="28"/>
        </w:rPr>
        <w:t>
      14. Ұшу басталардың жоспарланған мерзімі: ____________________</w:t>
      </w:r>
      <w:r>
        <w:br/>
      </w:r>
      <w:r>
        <w:rPr>
          <w:rFonts w:ascii="Times New Roman"/>
          <w:b w:val="false"/>
          <w:i w:val="false"/>
          <w:color w:val="000000"/>
          <w:sz w:val="28"/>
        </w:rPr>
        <w:t>
      Өтініш беруші:</w:t>
      </w:r>
      <w:r>
        <w:br/>
      </w:r>
      <w:r>
        <w:rPr>
          <w:rFonts w:ascii="Times New Roman"/>
          <w:b w:val="false"/>
          <w:i w:val="false"/>
          <w:color w:val="000000"/>
          <w:sz w:val="28"/>
        </w:rPr>
        <w:t>
      жалпы мақсаттағы авиацияны пайдаланушыға қойылатын талаптарды орындауға;</w:t>
      </w:r>
      <w:r>
        <w:br/>
      </w:r>
      <w:r>
        <w:rPr>
          <w:rFonts w:ascii="Times New Roman"/>
          <w:b w:val="false"/>
          <w:i w:val="false"/>
          <w:color w:val="000000"/>
          <w:sz w:val="28"/>
        </w:rPr>
        <w:t>
      азматтық авиация саласындағы уәкілетті органның инспекторларына ұшуды ұйымдастыруға, қамтамасыз етілуі мен орындалуын бақылауды жүзеге асыруға мүмкіндік жасауға міндеттенеді;</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өтініш берушінің (жалпы мақсаттағы авиацияны пайдаланушының) - (заңды тұлғаның) (басшының лауазымы, Т.А.Ә., қолы) М.О.</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өтініш берушінің (жалпы мақсаттағы авиацияны пайдаланушының) – (жеке тұлғаның) Т.А.Ә.,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94" w:id="14"/>
          <w:p>
            <w:pPr>
              <w:spacing w:after="20"/>
              <w:ind w:left="20"/>
              <w:jc w:val="both"/>
            </w:pPr>
            <w:r>
              <w:rPr>
                <w:rFonts w:ascii="Times New Roman"/>
                <w:b w:val="false"/>
                <w:i w:val="false"/>
                <w:color w:val="000000"/>
                <w:sz w:val="20"/>
              </w:rPr>
              <w:t>
Жалпы мақсаттағы авиацияны</w:t>
            </w:r>
            <w:r>
              <w:br/>
            </w:r>
            <w:r>
              <w:rPr>
                <w:rFonts w:ascii="Times New Roman"/>
                <w:b w:val="false"/>
                <w:i w:val="false"/>
                <w:color w:val="000000"/>
                <w:sz w:val="20"/>
              </w:rPr>
              <w:t>
пайдаланушыларды ұшуға</w:t>
            </w:r>
            <w:r>
              <w:br/>
            </w:r>
            <w:r>
              <w:rPr>
                <w:rFonts w:ascii="Times New Roman"/>
                <w:b w:val="false"/>
                <w:i w:val="false"/>
                <w:color w:val="000000"/>
                <w:sz w:val="20"/>
              </w:rPr>
              <w:t>
жіберу қағидасына</w:t>
            </w:r>
            <w:r>
              <w:br/>
            </w:r>
            <w:r>
              <w:rPr>
                <w:rFonts w:ascii="Times New Roman"/>
                <w:b w:val="false"/>
                <w:i w:val="false"/>
                <w:color w:val="000000"/>
                <w:sz w:val="20"/>
              </w:rPr>
              <w:t>
2-қосымша</w:t>
            </w:r>
          </w:p>
          <w:bookmarkEnd w:id="14"/>
        </w:tc>
      </w:tr>
    </w:tbl>
    <w:p>
      <w:pPr>
        <w:spacing w:after="0"/>
        <w:ind w:left="0"/>
        <w:jc w:val="left"/>
      </w:pPr>
      <w:r>
        <w:rPr>
          <w:rFonts w:ascii="Times New Roman"/>
          <w:b/>
          <w:i w:val="false"/>
          <w:color w:val="000000"/>
        </w:rPr>
        <w:t xml:space="preserve"> Ең жоғары сертификатталған ұшу массасы бес мың жеті жүз</w:t>
      </w:r>
      <w:r>
        <w:br/>
      </w:r>
      <w:r>
        <w:rPr>
          <w:rFonts w:ascii="Times New Roman"/>
          <w:b/>
          <w:i w:val="false"/>
          <w:color w:val="000000"/>
        </w:rPr>
        <w:t>
киллограммнан кем болатын ұшақтарды және ұшу массасына</w:t>
      </w:r>
      <w:r>
        <w:br/>
      </w:r>
      <w:r>
        <w:rPr>
          <w:rFonts w:ascii="Times New Roman"/>
          <w:b/>
          <w:i w:val="false"/>
          <w:color w:val="000000"/>
        </w:rPr>
        <w:t>
қарамастан ең жоғары сертификатталған тікұшақтарды</w:t>
      </w:r>
      <w:r>
        <w:br/>
      </w:r>
      <w:r>
        <w:rPr>
          <w:rFonts w:ascii="Times New Roman"/>
          <w:b/>
          <w:i w:val="false"/>
          <w:color w:val="000000"/>
        </w:rPr>
        <w:t>
пайдаланатын жалпы мақсаттағы авиацияны</w:t>
      </w:r>
      <w:r>
        <w:br/>
      </w:r>
      <w:r>
        <w:rPr>
          <w:rFonts w:ascii="Times New Roman"/>
          <w:b/>
          <w:i w:val="false"/>
          <w:color w:val="000000"/>
        </w:rPr>
        <w:t>
пайдаланушыларға арналған</w:t>
      </w:r>
      <w:r>
        <w:br/>
      </w:r>
      <w:r>
        <w:rPr>
          <w:rFonts w:ascii="Times New Roman"/>
          <w:b/>
          <w:i w:val="false"/>
          <w:color w:val="000000"/>
        </w:rPr>
        <w:t>
құжаттар тізбесі</w:t>
      </w:r>
    </w:p>
    <w:p>
      <w:pPr>
        <w:spacing w:after="0"/>
        <w:ind w:left="0"/>
        <w:jc w:val="both"/>
      </w:pPr>
      <w:r>
        <w:rPr>
          <w:rFonts w:ascii="Times New Roman"/>
          <w:b w:val="false"/>
          <w:i w:val="false"/>
          <w:color w:val="000000"/>
          <w:sz w:val="28"/>
        </w:rPr>
        <w:t>      1. Әуе кемесінің осы үлгісін басқаруға рұқсат берумен пилоттың куәлігінің қолданыстағы көшірмесі.</w:t>
      </w:r>
      <w:r>
        <w:br/>
      </w:r>
      <w:r>
        <w:rPr>
          <w:rFonts w:ascii="Times New Roman"/>
          <w:b w:val="false"/>
          <w:i w:val="false"/>
          <w:color w:val="000000"/>
          <w:sz w:val="28"/>
        </w:rPr>
        <w:t>
      2. Азаматтық әуе кемесін мемлекеттік тіркеу туралы куәлігінің көшірмесі.</w:t>
      </w:r>
      <w:r>
        <w:br/>
      </w:r>
      <w:r>
        <w:rPr>
          <w:rFonts w:ascii="Times New Roman"/>
          <w:b w:val="false"/>
          <w:i w:val="false"/>
          <w:color w:val="000000"/>
          <w:sz w:val="28"/>
        </w:rPr>
        <w:t>
      3. Азаматтық әуе кемесін ұшу жарамдылығы сертификатының көшірмесі.</w:t>
      </w:r>
      <w:r>
        <w:br/>
      </w:r>
      <w:r>
        <w:rPr>
          <w:rFonts w:ascii="Times New Roman"/>
          <w:b w:val="false"/>
          <w:i w:val="false"/>
          <w:color w:val="000000"/>
          <w:sz w:val="28"/>
        </w:rPr>
        <w:t>
      4. Міндетті сақтандыру түрлері туралы Қазақстан Республикасы заңдарының талаптарына сәйкес міндетті сақтандыру түрінің сақтандыру полисінің көшірмелері.</w:t>
      </w:r>
      <w:r>
        <w:br/>
      </w:r>
      <w:r>
        <w:rPr>
          <w:rFonts w:ascii="Times New Roman"/>
          <w:b w:val="false"/>
          <w:i w:val="false"/>
          <w:color w:val="000000"/>
          <w:sz w:val="28"/>
        </w:rPr>
        <w:t>
      5. Аэроклубтармен немесе әуе кемелерін пайдаланушыларды біріктіретін коммерциялық емес ұйымдармен бақыланбайтын әуе кеңістігінде ұшу кезінде авариялық хабар беруді қамтамасыз ету бойынша қызмет көрсетуге шарттардың көшірмелері.</w:t>
      </w:r>
      <w:r>
        <w:br/>
      </w:r>
      <w:r>
        <w:rPr>
          <w:rFonts w:ascii="Times New Roman"/>
          <w:b w:val="false"/>
          <w:i w:val="false"/>
          <w:color w:val="000000"/>
          <w:sz w:val="28"/>
        </w:rPr>
        <w:t>
      Өтініш берушінің ұсынылған барлық құжаттары қол қоюмен және мөрмен расталады.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95" w:id="15"/>
          <w:p>
            <w:pPr>
              <w:spacing w:after="20"/>
              <w:ind w:left="20"/>
              <w:jc w:val="both"/>
            </w:pPr>
            <w:r>
              <w:rPr>
                <w:rFonts w:ascii="Times New Roman"/>
                <w:b w:val="false"/>
                <w:i w:val="false"/>
                <w:color w:val="000000"/>
                <w:sz w:val="20"/>
              </w:rPr>
              <w:t>
Жалпы мақсаттағы авиацияны</w:t>
            </w:r>
            <w:r>
              <w:br/>
            </w:r>
            <w:r>
              <w:rPr>
                <w:rFonts w:ascii="Times New Roman"/>
                <w:b w:val="false"/>
                <w:i w:val="false"/>
                <w:color w:val="000000"/>
                <w:sz w:val="20"/>
              </w:rPr>
              <w:t>
пайдаланушыларды ұшуға</w:t>
            </w:r>
            <w:r>
              <w:br/>
            </w:r>
            <w:r>
              <w:rPr>
                <w:rFonts w:ascii="Times New Roman"/>
                <w:b w:val="false"/>
                <w:i w:val="false"/>
                <w:color w:val="000000"/>
                <w:sz w:val="20"/>
              </w:rPr>
              <w:t>
жіберу қағидасына</w:t>
            </w:r>
            <w:r>
              <w:br/>
            </w:r>
            <w:r>
              <w:rPr>
                <w:rFonts w:ascii="Times New Roman"/>
                <w:b w:val="false"/>
                <w:i w:val="false"/>
                <w:color w:val="000000"/>
                <w:sz w:val="20"/>
              </w:rPr>
              <w:t>
3-қосымша</w:t>
            </w:r>
          </w:p>
          <w:bookmarkEnd w:id="15"/>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xml:space="preserve">
      Уәкiлетті орган басшысына </w:t>
      </w:r>
      <w:r>
        <w:br/>
      </w:r>
      <w:r>
        <w:rPr>
          <w:rFonts w:ascii="Times New Roman"/>
          <w:b w:val="false"/>
          <w:i w:val="false"/>
          <w:color w:val="000000"/>
          <w:sz w:val="28"/>
        </w:rPr>
        <w:t>
 </w:t>
      </w:r>
    </w:p>
    <w:p>
      <w:pPr>
        <w:spacing w:after="0"/>
        <w:ind w:left="0"/>
        <w:jc w:val="left"/>
      </w:pPr>
      <w:r>
        <w:rPr>
          <w:rFonts w:ascii="Times New Roman"/>
          <w:b/>
          <w:i w:val="false"/>
          <w:color w:val="000000"/>
        </w:rPr>
        <w:t xml:space="preserve"> Eң жоғары сертификатталған ұшу массасы 5 700 килограммнан артық</w:t>
      </w:r>
      <w:r>
        <w:br/>
      </w:r>
      <w:r>
        <w:rPr>
          <w:rFonts w:ascii="Times New Roman"/>
          <w:b/>
          <w:i w:val="false"/>
          <w:color w:val="000000"/>
        </w:rPr>
        <w:t>
ұшақтарды және (немесе) бір немесе бірнеше турбореактивті</w:t>
      </w:r>
      <w:r>
        <w:br/>
      </w:r>
      <w:r>
        <w:rPr>
          <w:rFonts w:ascii="Times New Roman"/>
          <w:b/>
          <w:i w:val="false"/>
          <w:color w:val="000000"/>
        </w:rPr>
        <w:t>
(турбовинтті) қозғалтқыштармен жарақтандырылған ұшақтарда</w:t>
      </w:r>
      <w:r>
        <w:br/>
      </w:r>
      <w:r>
        <w:rPr>
          <w:rFonts w:ascii="Times New Roman"/>
          <w:b/>
          <w:i w:val="false"/>
          <w:color w:val="000000"/>
        </w:rPr>
        <w:t>
ұшуларды орындау құқығына куәлік алуға өтініш (жалпы мақсаттағы</w:t>
      </w:r>
      <w:r>
        <w:br/>
      </w:r>
      <w:r>
        <w:rPr>
          <w:rFonts w:ascii="Times New Roman"/>
          <w:b/>
          <w:i w:val="false"/>
          <w:color w:val="000000"/>
        </w:rPr>
        <w:t>
авиацияны пайдаланушы куәлігін пайдалану жөнiндегi арнайы</w:t>
      </w:r>
      <w:r>
        <w:br/>
      </w:r>
      <w:r>
        <w:rPr>
          <w:rFonts w:ascii="Times New Roman"/>
          <w:b/>
          <w:i w:val="false"/>
          <w:color w:val="000000"/>
        </w:rPr>
        <w:t>
ережелерге өзгерiстер енгiзуге арналған)</w:t>
      </w:r>
    </w:p>
    <w:p>
      <w:pPr>
        <w:spacing w:after="0"/>
        <w:ind w:left="0"/>
        <w:jc w:val="both"/>
      </w:pPr>
      <w:r>
        <w:rPr>
          <w:rFonts w:ascii="Times New Roman"/>
          <w:b w:val="false"/>
          <w:i w:val="false"/>
          <w:color w:val="000000"/>
          <w:sz w:val="28"/>
        </w:rPr>
        <w:t>      __________________________________________________________ мақсатында</w:t>
      </w:r>
      <w:r>
        <w:br/>
      </w:r>
      <w:r>
        <w:rPr>
          <w:rFonts w:ascii="Times New Roman"/>
          <w:b w:val="false"/>
          <w:i w:val="false"/>
          <w:color w:val="000000"/>
          <w:sz w:val="28"/>
        </w:rPr>
        <w:t>
      (ұшуды орындау куәлігін алу, қолданылу мерзімін ұзарту, ішкі</w:t>
      </w:r>
      <w:r>
        <w:br/>
      </w:r>
      <w:r>
        <w:rPr>
          <w:rFonts w:ascii="Times New Roman"/>
          <w:b w:val="false"/>
          <w:i w:val="false"/>
          <w:color w:val="000000"/>
          <w:sz w:val="28"/>
        </w:rPr>
        <w:t>
      (халықаралық) әуе желілерінде ұшуды oрындау үшін жауап беруге және</w:t>
      </w:r>
      <w:r>
        <w:br/>
      </w:r>
      <w:r>
        <w:rPr>
          <w:rFonts w:ascii="Times New Roman"/>
          <w:b w:val="false"/>
          <w:i w:val="false"/>
          <w:color w:val="000000"/>
          <w:sz w:val="28"/>
        </w:rPr>
        <w:t>
      куәлік жөнiндегi арнайы ережелерге өзгерiстер енгізу)</w:t>
      </w:r>
      <w:r>
        <w:br/>
      </w:r>
      <w:r>
        <w:rPr>
          <w:rFonts w:ascii="Times New Roman"/>
          <w:b w:val="false"/>
          <w:i w:val="false"/>
          <w:color w:val="000000"/>
          <w:sz w:val="28"/>
        </w:rPr>
        <w:t>
      Тексеру жүргізуді өтінемін _________________________________________</w:t>
      </w:r>
      <w:r>
        <w:br/>
      </w:r>
      <w:r>
        <w:rPr>
          <w:rFonts w:ascii="Times New Roman"/>
          <w:b w:val="false"/>
          <w:i w:val="false"/>
          <w:color w:val="000000"/>
          <w:sz w:val="28"/>
        </w:rPr>
        <w:t>
       (өтінiш берушінің толық аты-жөнi)</w:t>
      </w:r>
      <w:r>
        <w:br/>
      </w:r>
      <w:r>
        <w:rPr>
          <w:rFonts w:ascii="Times New Roman"/>
          <w:b w:val="false"/>
          <w:i w:val="false"/>
          <w:color w:val="000000"/>
          <w:sz w:val="28"/>
        </w:rPr>
        <w:t>
      ұшуды бастаудың жоспарланған күні __________________________________</w:t>
      </w:r>
      <w:r>
        <w:br/>
      </w:r>
      <w:r>
        <w:rPr>
          <w:rFonts w:ascii="Times New Roman"/>
          <w:b w:val="false"/>
          <w:i w:val="false"/>
          <w:color w:val="000000"/>
          <w:sz w:val="28"/>
        </w:rPr>
        <w:t>
      (ұзарту/өзгерiстер енгiзу кезiнде тиiсiнше қолданыстағы пайдаланушы</w:t>
      </w:r>
      <w:r>
        <w:br/>
      </w:r>
      <w:r>
        <w:rPr>
          <w:rFonts w:ascii="Times New Roman"/>
          <w:b w:val="false"/>
          <w:i w:val="false"/>
          <w:color w:val="000000"/>
          <w:sz w:val="28"/>
        </w:rPr>
        <w:t>
      куәлігінің аяқталу мерзiмi немесе жаңа пайдалану жағдайындағы ұшуды бастаудың</w:t>
      </w:r>
      <w:r>
        <w:br/>
      </w:r>
      <w:r>
        <w:rPr>
          <w:rFonts w:ascii="Times New Roman"/>
          <w:b w:val="false"/>
          <w:i w:val="false"/>
          <w:color w:val="000000"/>
          <w:sz w:val="28"/>
        </w:rPr>
        <w:t>
      жоспарланған күні көрсетіледi)</w:t>
      </w:r>
      <w:r>
        <w:br/>
      </w:r>
      <w:r>
        <w:rPr>
          <w:rFonts w:ascii="Times New Roman"/>
          <w:b w:val="false"/>
          <w:i w:val="false"/>
          <w:color w:val="000000"/>
          <w:sz w:val="28"/>
        </w:rPr>
        <w:t>
      өтініш беруші азаматтық авиация саласындағы нормативтік құқықтық актілердің талаптарына сай болуға азаматтық авиация саласындағы уәкілеттi органға ұшудың ұйымдастырылуын, қамтамасыз етiлуiн және орындалуын бақылауды жүзеге асыруға мүмкіндік беруге мiндеттенедi.</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өтініш берушінің (жалпы мақсаттағы авиацияны пайдаланушының) - (заңды тұлғаның) (басшының лауазымы, Т.А.Ә., қолы) М.О.</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өтініш берушінің (жалпы мақсаттағы авиацияны пайдаланушының) – (жеке тұлғаның) Т.А.Ә.,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96" w:id="16"/>
          <w:p>
            <w:pPr>
              <w:spacing w:after="20"/>
              <w:ind w:left="20"/>
              <w:jc w:val="both"/>
            </w:pPr>
            <w:r>
              <w:rPr>
                <w:rFonts w:ascii="Times New Roman"/>
                <w:b w:val="false"/>
                <w:i w:val="false"/>
                <w:color w:val="000000"/>
                <w:sz w:val="20"/>
              </w:rPr>
              <w:t>
Жалпы мақсаттағы авиацияны</w:t>
            </w:r>
            <w:r>
              <w:br/>
            </w:r>
            <w:r>
              <w:rPr>
                <w:rFonts w:ascii="Times New Roman"/>
                <w:b w:val="false"/>
                <w:i w:val="false"/>
                <w:color w:val="000000"/>
                <w:sz w:val="20"/>
              </w:rPr>
              <w:t>
пайдаланушыларды ұшуға</w:t>
            </w:r>
            <w:r>
              <w:br/>
            </w:r>
            <w:r>
              <w:rPr>
                <w:rFonts w:ascii="Times New Roman"/>
                <w:b w:val="false"/>
                <w:i w:val="false"/>
                <w:color w:val="000000"/>
                <w:sz w:val="20"/>
              </w:rPr>
              <w:t>
жіберу қағидасына</w:t>
            </w:r>
            <w:r>
              <w:br/>
            </w:r>
            <w:r>
              <w:rPr>
                <w:rFonts w:ascii="Times New Roman"/>
                <w:b w:val="false"/>
                <w:i w:val="false"/>
                <w:color w:val="000000"/>
                <w:sz w:val="20"/>
              </w:rPr>
              <w:t>
4-қосымша</w:t>
            </w:r>
          </w:p>
          <w:bookmarkEnd w:id="16"/>
        </w:tc>
      </w:tr>
    </w:tbl>
    <w:p>
      <w:pPr>
        <w:spacing w:after="0"/>
        <w:ind w:left="0"/>
        <w:jc w:val="left"/>
      </w:pPr>
      <w:r>
        <w:rPr>
          <w:rFonts w:ascii="Times New Roman"/>
          <w:b/>
          <w:i w:val="false"/>
          <w:color w:val="000000"/>
        </w:rPr>
        <w:t xml:space="preserve"> Ең жоғары сертификатталған ұшу массасы 5700 килограммнан артық</w:t>
      </w:r>
      <w:r>
        <w:br/>
      </w:r>
      <w:r>
        <w:rPr>
          <w:rFonts w:ascii="Times New Roman"/>
          <w:b/>
          <w:i w:val="false"/>
          <w:color w:val="000000"/>
        </w:rPr>
        <w:t>
ұшақтарды және (немесе) бір немесе бірнеше турбореактивтермен</w:t>
      </w:r>
      <w:r>
        <w:br/>
      </w:r>
      <w:r>
        <w:rPr>
          <w:rFonts w:ascii="Times New Roman"/>
          <w:b/>
          <w:i w:val="false"/>
          <w:color w:val="000000"/>
        </w:rPr>
        <w:t>
(турбиналды) қозғалтқыштармен жарақтандырылған ұшақтарды</w:t>
      </w:r>
      <w:r>
        <w:br/>
      </w:r>
      <w:r>
        <w:rPr>
          <w:rFonts w:ascii="Times New Roman"/>
          <w:b/>
          <w:i w:val="false"/>
          <w:color w:val="000000"/>
        </w:rPr>
        <w:t>
пайдаланатын жалпы мақсаттағы авиацияны пайдаланушыларға</w:t>
      </w:r>
      <w:r>
        <w:br/>
      </w:r>
      <w:r>
        <w:rPr>
          <w:rFonts w:ascii="Times New Roman"/>
          <w:b/>
          <w:i w:val="false"/>
          <w:color w:val="000000"/>
        </w:rPr>
        <w:t>
арналған құжаттар тізбесі</w:t>
      </w:r>
    </w:p>
    <w:bookmarkStart w:name="z103" w:id="17"/>
    <w:p>
      <w:pPr>
        <w:spacing w:after="0"/>
        <w:ind w:left="0"/>
        <w:jc w:val="both"/>
      </w:pPr>
      <w:r>
        <w:rPr>
          <w:rFonts w:ascii="Times New Roman"/>
          <w:b w:val="false"/>
          <w:i w:val="false"/>
          <w:color w:val="000000"/>
          <w:sz w:val="28"/>
        </w:rPr>
        <w:t>      1. Өтініш берушінің мынадай мазмұндағы ақпараты:</w:t>
      </w:r>
      <w:r>
        <w:br/>
      </w:r>
      <w:r>
        <w:rPr>
          <w:rFonts w:ascii="Times New Roman"/>
          <w:b w:val="false"/>
          <w:i w:val="false"/>
          <w:color w:val="000000"/>
          <w:sz w:val="28"/>
        </w:rPr>
        <w:t>
      1) заңды тұлға үшін – заңды тұлғаны мемлекеттік тіркеу (қайта тіркеу) туралы анықтаманың не куәліктің (БСН), салық төлеуші куәлігінің көшірмелері;</w:t>
      </w:r>
      <w:r>
        <w:br/>
      </w:r>
      <w:r>
        <w:rPr>
          <w:rFonts w:ascii="Times New Roman"/>
          <w:b w:val="false"/>
          <w:i w:val="false"/>
          <w:color w:val="000000"/>
          <w:sz w:val="28"/>
        </w:rPr>
        <w:t>
      2) жеке тұлғалар үшін жеке куәліктің және салық төлеуші куәлігінің (ЖСН) көшірмелері;</w:t>
      </w:r>
      <w:r>
        <w:br/>
      </w:r>
      <w:r>
        <w:rPr>
          <w:rFonts w:ascii="Times New Roman"/>
          <w:b w:val="false"/>
          <w:i w:val="false"/>
          <w:color w:val="000000"/>
          <w:sz w:val="28"/>
        </w:rPr>
        <w:t>
      3) өтініш берушінің тіркелген атауы;</w:t>
      </w:r>
      <w:r>
        <w:br/>
      </w:r>
      <w:r>
        <w:rPr>
          <w:rFonts w:ascii="Times New Roman"/>
          <w:b w:val="false"/>
          <w:i w:val="false"/>
          <w:color w:val="000000"/>
          <w:sz w:val="28"/>
        </w:rPr>
        <w:t>
      4) өтініш берушінің негізгі қызмет орнының мекенжайы;</w:t>
      </w:r>
      <w:r>
        <w:br/>
      </w:r>
      <w:r>
        <w:rPr>
          <w:rFonts w:ascii="Times New Roman"/>
          <w:b w:val="false"/>
          <w:i w:val="false"/>
          <w:color w:val="000000"/>
          <w:sz w:val="28"/>
        </w:rPr>
        <w:t>
      5) өтініш берушінің негізгі қызмет орнының, елдің кодын қоса алғанда, телефон нөмірі мен факсі, бар болса электрондық поштасының мекенжайы;</w:t>
      </w:r>
      <w:r>
        <w:br/>
      </w:r>
      <w:r>
        <w:rPr>
          <w:rFonts w:ascii="Times New Roman"/>
          <w:b w:val="false"/>
          <w:i w:val="false"/>
          <w:color w:val="000000"/>
          <w:sz w:val="28"/>
        </w:rPr>
        <w:t>
      6) ұшуды ұйымдастыру түрі;</w:t>
      </w:r>
      <w:r>
        <w:br/>
      </w:r>
      <w:r>
        <w:rPr>
          <w:rFonts w:ascii="Times New Roman"/>
          <w:b w:val="false"/>
          <w:i w:val="false"/>
          <w:color w:val="000000"/>
          <w:sz w:val="28"/>
        </w:rPr>
        <w:t>
      7) ұшу өңірлері (аудандары);</w:t>
      </w:r>
      <w:r>
        <w:br/>
      </w:r>
      <w:r>
        <w:rPr>
          <w:rFonts w:ascii="Times New Roman"/>
          <w:b w:val="false"/>
          <w:i w:val="false"/>
          <w:color w:val="000000"/>
          <w:sz w:val="28"/>
        </w:rPr>
        <w:t>
      8) әуе кемелеріне арналған деректер және қолдану бойынша шектеулер;</w:t>
      </w:r>
      <w:r>
        <w:br/>
      </w:r>
      <w:r>
        <w:rPr>
          <w:rFonts w:ascii="Times New Roman"/>
          <w:b w:val="false"/>
          <w:i w:val="false"/>
          <w:color w:val="000000"/>
          <w:sz w:val="28"/>
        </w:rPr>
        <w:t>
      9) әуе кемесіне техникалық қызмет көрсетуді ұйымдастыру;</w:t>
      </w:r>
      <w:r>
        <w:br/>
      </w:r>
      <w:r>
        <w:rPr>
          <w:rFonts w:ascii="Times New Roman"/>
          <w:b w:val="false"/>
          <w:i w:val="false"/>
          <w:color w:val="000000"/>
          <w:sz w:val="28"/>
        </w:rPr>
        <w:t>
      10) ұшу жұмыстарын ұйымдастыру;</w:t>
      </w:r>
      <w:r>
        <w:br/>
      </w:r>
      <w:r>
        <w:rPr>
          <w:rFonts w:ascii="Times New Roman"/>
          <w:b w:val="false"/>
          <w:i w:val="false"/>
          <w:color w:val="000000"/>
          <w:sz w:val="28"/>
        </w:rPr>
        <w:t>
      11) ұшуды қамтамасыз ету.</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21.05.2013 </w:t>
      </w:r>
      <w:r>
        <w:rPr>
          <w:rFonts w:ascii="Times New Roman"/>
          <w:b w:val="false"/>
          <w:i w:val="false"/>
          <w:color w:val="000000"/>
          <w:sz w:val="28"/>
        </w:rPr>
        <w:t>№ 507</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2. Ұйымдастыру құрылымы, штаттық кестесі.</w:t>
      </w:r>
      <w:r>
        <w:br/>
      </w:r>
      <w:r>
        <w:rPr>
          <w:rFonts w:ascii="Times New Roman"/>
          <w:b w:val="false"/>
          <w:i w:val="false"/>
          <w:color w:val="000000"/>
          <w:sz w:val="28"/>
        </w:rPr>
        <w:t>
      3. Ұшу қауіпсіздігін қамтамасыз етуге тікелей байланысты басшылық құрамы мен авиациялық мамандардың міндеттерін белгілейтін лауазымдық нұсқаулықтар.</w:t>
      </w:r>
      <w:r>
        <w:br/>
      </w:r>
      <w:r>
        <w:rPr>
          <w:rFonts w:ascii="Times New Roman"/>
          <w:b w:val="false"/>
          <w:i w:val="false"/>
          <w:color w:val="000000"/>
          <w:sz w:val="28"/>
        </w:rPr>
        <w:t>
      4. Экипаждың жұмысы және демалыс уақыты туралы ереже, соның ішінде ұшу кезіндегі ең аз экипаж құрамымен (Нақты әуе кемесін ұшуға пайдалану жөніндегі нұсқауға сәйкес) және күшейтілген экипажбен немесе бір әуе кемесінде екі экипажбен ұшу.</w:t>
      </w:r>
      <w:r>
        <w:br/>
      </w:r>
      <w:r>
        <w:rPr>
          <w:rFonts w:ascii="Times New Roman"/>
          <w:b w:val="false"/>
          <w:i w:val="false"/>
          <w:color w:val="000000"/>
          <w:sz w:val="28"/>
        </w:rPr>
        <w:t>
      5. Ұшу қауіпсіздігін қамтамасыз етуге тікелей байланысты басшылық құрамы мен авиациялық мамандар жөніндегі мәліметтер.</w:t>
      </w:r>
      <w:r>
        <w:br/>
      </w:r>
      <w:r>
        <w:rPr>
          <w:rFonts w:ascii="Times New Roman"/>
          <w:b w:val="false"/>
          <w:i w:val="false"/>
          <w:color w:val="000000"/>
          <w:sz w:val="28"/>
        </w:rPr>
        <w:t>
      6. Командалық-ұшу, нұсқаушы және ұшқыштар құрамы туралы деректер:</w:t>
      </w:r>
      <w:r>
        <w:br/>
      </w:r>
      <w:r>
        <w:rPr>
          <w:rFonts w:ascii="Times New Roman"/>
          <w:b w:val="false"/>
          <w:i w:val="false"/>
          <w:color w:val="000000"/>
          <w:sz w:val="28"/>
        </w:rPr>
        <w:t>
      1) лауазымы;</w:t>
      </w:r>
      <w:r>
        <w:br/>
      </w:r>
      <w:r>
        <w:rPr>
          <w:rFonts w:ascii="Times New Roman"/>
          <w:b w:val="false"/>
          <w:i w:val="false"/>
          <w:color w:val="000000"/>
          <w:sz w:val="28"/>
        </w:rPr>
        <w:t>
      2) аты, тегі, әкесінің аты;</w:t>
      </w:r>
      <w:r>
        <w:br/>
      </w:r>
      <w:r>
        <w:rPr>
          <w:rFonts w:ascii="Times New Roman"/>
          <w:b w:val="false"/>
          <w:i w:val="false"/>
          <w:color w:val="000000"/>
          <w:sz w:val="28"/>
        </w:rPr>
        <w:t>
      3) бастапқы дайындығы;</w:t>
      </w:r>
      <w:r>
        <w:br/>
      </w:r>
      <w:r>
        <w:rPr>
          <w:rFonts w:ascii="Times New Roman"/>
          <w:b w:val="false"/>
          <w:i w:val="false"/>
          <w:color w:val="000000"/>
          <w:sz w:val="28"/>
        </w:rPr>
        <w:t>
      4) класы, нөмірі, ұшқыштар құрамы куәлігінің әрекет ету мерзімі, кім берді;</w:t>
      </w:r>
      <w:r>
        <w:br/>
      </w:r>
      <w:r>
        <w:rPr>
          <w:rFonts w:ascii="Times New Roman"/>
          <w:b w:val="false"/>
          <w:i w:val="false"/>
          <w:color w:val="000000"/>
          <w:sz w:val="28"/>
        </w:rPr>
        <w:t>
      5) жалпы ұшу;</w:t>
      </w:r>
      <w:r>
        <w:br/>
      </w:r>
      <w:r>
        <w:rPr>
          <w:rFonts w:ascii="Times New Roman"/>
          <w:b w:val="false"/>
          <w:i w:val="false"/>
          <w:color w:val="000000"/>
          <w:sz w:val="28"/>
        </w:rPr>
        <w:t>
      6) кем дегенде әуе кемесінің командирімен әуе кемесі түрлері бойынша ұшу, қатарға қосу өткен (өтетін) құжаттың атауы, соңғы сыныптау тексерудің мерзімі (ұшуды басқару техникасы, ұшақты жүргізу, ұшудағы практикалық жұмысы);</w:t>
      </w:r>
      <w:r>
        <w:br/>
      </w:r>
      <w:r>
        <w:rPr>
          <w:rFonts w:ascii="Times New Roman"/>
          <w:b w:val="false"/>
          <w:i w:val="false"/>
          <w:color w:val="000000"/>
          <w:sz w:val="28"/>
        </w:rPr>
        <w:t>
      7) медициналық куәландыру, куәліктің әрекет ету мерзімі;</w:t>
      </w:r>
      <w:r>
        <w:br/>
      </w:r>
      <w:r>
        <w:rPr>
          <w:rFonts w:ascii="Times New Roman"/>
          <w:b w:val="false"/>
          <w:i w:val="false"/>
          <w:color w:val="000000"/>
          <w:sz w:val="28"/>
        </w:rPr>
        <w:t>
      8) ағылшын тілінде байланыс жүргізуге рұқсат беру, құжаттың нөмірі, кім және қашан берілді;</w:t>
      </w:r>
      <w:r>
        <w:br/>
      </w:r>
      <w:r>
        <w:rPr>
          <w:rFonts w:ascii="Times New Roman"/>
          <w:b w:val="false"/>
          <w:i w:val="false"/>
          <w:color w:val="000000"/>
          <w:sz w:val="28"/>
        </w:rPr>
        <w:t>
      9) мамандық бойынша соңғы біліктілікті жетілдіру курсы;</w:t>
      </w:r>
      <w:r>
        <w:br/>
      </w:r>
      <w:r>
        <w:rPr>
          <w:rFonts w:ascii="Times New Roman"/>
          <w:b w:val="false"/>
          <w:i w:val="false"/>
          <w:color w:val="000000"/>
          <w:sz w:val="28"/>
        </w:rPr>
        <w:t>
      10) ағылшын тілі бойынша соңғы біліктілікті жетілдіру курсы;</w:t>
      </w:r>
      <w:r>
        <w:br/>
      </w:r>
      <w:r>
        <w:rPr>
          <w:rFonts w:ascii="Times New Roman"/>
          <w:b w:val="false"/>
          <w:i w:val="false"/>
          <w:color w:val="000000"/>
          <w:sz w:val="28"/>
        </w:rPr>
        <w:t>
      11) авариялық жағдайда әрекет ету бойынша машықтануды үйрену және қуаттау;</w:t>
      </w:r>
      <w:r>
        <w:br/>
      </w:r>
      <w:r>
        <w:rPr>
          <w:rFonts w:ascii="Times New Roman"/>
          <w:b w:val="false"/>
          <w:i w:val="false"/>
          <w:color w:val="000000"/>
          <w:sz w:val="28"/>
        </w:rPr>
        <w:t>
      12) соңғы жұмыс орны (ұйымның атауы, лауазымы, жұмыс істеген кезеңі).</w:t>
      </w:r>
      <w:r>
        <w:br/>
      </w:r>
      <w:r>
        <w:rPr>
          <w:rFonts w:ascii="Times New Roman"/>
          <w:b w:val="false"/>
          <w:i w:val="false"/>
          <w:color w:val="000000"/>
          <w:sz w:val="28"/>
        </w:rPr>
        <w:t>
      7. Негізге алынып ұшу қызметі жүзеге асырылатын құжаттардың тізбесі.</w:t>
      </w:r>
      <w:r>
        <w:br/>
      </w:r>
      <w:r>
        <w:rPr>
          <w:rFonts w:ascii="Times New Roman"/>
          <w:b w:val="false"/>
          <w:i w:val="false"/>
          <w:color w:val="000000"/>
          <w:sz w:val="28"/>
        </w:rPr>
        <w:t>
      8. Пайдаланушының басшылығы бекіткен және азаматтық авиация саласындағы уәкілетті органмен келісілген Ұшу жөніндегі нұсқау.</w:t>
      </w:r>
      <w:r>
        <w:br/>
      </w:r>
      <w:r>
        <w:rPr>
          <w:rFonts w:ascii="Times New Roman"/>
          <w:b w:val="false"/>
          <w:i w:val="false"/>
          <w:color w:val="000000"/>
          <w:sz w:val="28"/>
        </w:rPr>
        <w:t>
      9. Пайдаланушының басшылығы бекіткен және азаматтық авиация саласындағы уәкілетті органмен келісілген Ең аз жабдықтар тізбесі (МЕL);</w:t>
      </w:r>
      <w:r>
        <w:br/>
      </w:r>
      <w:r>
        <w:rPr>
          <w:rFonts w:ascii="Times New Roman"/>
          <w:b w:val="false"/>
          <w:i w:val="false"/>
          <w:color w:val="000000"/>
          <w:sz w:val="28"/>
        </w:rPr>
        <w:t>
      10. Негізгі алынып техникалық қызмет көрсету жүргізілетін құжаттардың тізбесі;</w:t>
      </w:r>
      <w:r>
        <w:br/>
      </w:r>
      <w:r>
        <w:rPr>
          <w:rFonts w:ascii="Times New Roman"/>
          <w:b w:val="false"/>
          <w:i w:val="false"/>
          <w:color w:val="000000"/>
          <w:sz w:val="28"/>
        </w:rPr>
        <w:t>
      11. Пайдаланушының басшылығы бекіткен Техникалық қызмет көрсетуді реттеу жөніндегі пайдаланушының нұсқауы.</w:t>
      </w:r>
      <w:r>
        <w:br/>
      </w:r>
      <w:r>
        <w:rPr>
          <w:rFonts w:ascii="Times New Roman"/>
          <w:b w:val="false"/>
          <w:i w:val="false"/>
          <w:color w:val="000000"/>
          <w:sz w:val="28"/>
        </w:rPr>
        <w:t>
      12. Азаматтық әуе кемелерін мемлекеттік тіркеу туралы куәліктің, ұшуға жарамдылық сертификаттарының, радиостанцияларға арналған рұқсаттың (лицензиясы), әуе кемелерінің жергілікті жерлердегі шуылы бойынша сертификаттардың көшірмесі.</w:t>
      </w:r>
      <w:r>
        <w:br/>
      </w:r>
      <w:r>
        <w:rPr>
          <w:rFonts w:ascii="Times New Roman"/>
          <w:b w:val="false"/>
          <w:i w:val="false"/>
          <w:color w:val="000000"/>
          <w:sz w:val="28"/>
        </w:rPr>
        <w:t>
      13. Қазақстан Республикасының міндетті сақтандыру түрлері туралы заңдарының талаптарына сәйкес міндетті сақтандырудың сақтандыру полистерінің көшірмесі.</w:t>
      </w:r>
      <w:r>
        <w:br/>
      </w:r>
      <w:r>
        <w:rPr>
          <w:rFonts w:ascii="Times New Roman"/>
          <w:b w:val="false"/>
          <w:i w:val="false"/>
          <w:color w:val="000000"/>
          <w:sz w:val="28"/>
        </w:rPr>
        <w:t>
      14. Ұшуды қамтамасыз ету, әуе кемелерін бірлесіп пайдалану, авиациялық қауіпсіздік шараларын қамтамасыз етуге арналған келісімшарттардың көшірмелері.</w:t>
      </w:r>
      <w:r>
        <w:br/>
      </w:r>
      <w:r>
        <w:rPr>
          <w:rFonts w:ascii="Times New Roman"/>
          <w:b w:val="false"/>
          <w:i w:val="false"/>
          <w:color w:val="000000"/>
          <w:sz w:val="28"/>
        </w:rPr>
        <w:t>
      15. Пайдаланушының басшылығы бекіткен әуе кемелері бояуының және пайдаланушының басшылығы бекіткен мәтіндік сипаттамасының үлгілері.</w:t>
      </w:r>
      <w:r>
        <w:br/>
      </w:r>
      <w:r>
        <w:rPr>
          <w:rFonts w:ascii="Times New Roman"/>
          <w:b w:val="false"/>
          <w:i w:val="false"/>
          <w:color w:val="000000"/>
          <w:sz w:val="28"/>
        </w:rPr>
        <w:t>
      16. Азаматтық авиация қызметіне заңсыз араласу актілерін болдырмау бойынша шаралар туралы құжаттар.</w:t>
      </w:r>
      <w:r>
        <w:br/>
      </w:r>
      <w:r>
        <w:rPr>
          <w:rFonts w:ascii="Times New Roman"/>
          <w:b w:val="false"/>
          <w:i w:val="false"/>
          <w:color w:val="000000"/>
          <w:sz w:val="28"/>
        </w:rPr>
        <w:t>
      17. Халықаралық ұшуға арналған құжаттар:</w:t>
      </w:r>
      <w:r>
        <w:br/>
      </w:r>
      <w:r>
        <w:rPr>
          <w:rFonts w:ascii="Times New Roman"/>
          <w:b w:val="false"/>
          <w:i w:val="false"/>
          <w:color w:val="000000"/>
          <w:sz w:val="28"/>
        </w:rPr>
        <w:t>
      1) халықаралық ұшуды орындау үшін нормативтік және ұшу құжаттамасының тізбесі мен оның болуы;</w:t>
      </w:r>
      <w:r>
        <w:br/>
      </w:r>
      <w:r>
        <w:rPr>
          <w:rFonts w:ascii="Times New Roman"/>
          <w:b w:val="false"/>
          <w:i w:val="false"/>
          <w:color w:val="000000"/>
          <w:sz w:val="28"/>
        </w:rPr>
        <w:t>
      2) әуежайлардағы кедендік, төлқұжаттық, санитарлық және карантиндік бақылау жөніндегі ақпарат;</w:t>
      </w:r>
      <w:r>
        <w:br/>
      </w:r>
      <w:r>
        <w:rPr>
          <w:rFonts w:ascii="Times New Roman"/>
          <w:b w:val="false"/>
          <w:i w:val="false"/>
          <w:color w:val="000000"/>
          <w:sz w:val="28"/>
        </w:rPr>
        <w:t>
      18. Әуе кемелері туралы мәліметтер және әуе кемелерінің түрі, олардың жабдықтары бойынша техникалық қызмет көрсетуді ұйымдастыру сипаттамасы, сондай-ақ әрбір әуе кемесінің орналасқан жері туралы анықтамасы.</w:t>
      </w:r>
      <w:r>
        <w:br/>
      </w:r>
      <w:r>
        <w:rPr>
          <w:rFonts w:ascii="Times New Roman"/>
          <w:b w:val="false"/>
          <w:i w:val="false"/>
          <w:color w:val="000000"/>
          <w:sz w:val="28"/>
        </w:rPr>
        <w:t>
      19. Әуе кемелерін пайдалану бойынша шектеулер:</w:t>
      </w:r>
      <w:r>
        <w:br/>
      </w:r>
      <w:r>
        <w:rPr>
          <w:rFonts w:ascii="Times New Roman"/>
          <w:b w:val="false"/>
          <w:i w:val="false"/>
          <w:color w:val="000000"/>
          <w:sz w:val="28"/>
        </w:rPr>
        <w:t>
      1) әуе кемесінің түрі, моделі;</w:t>
      </w:r>
      <w:r>
        <w:br/>
      </w:r>
      <w:r>
        <w:rPr>
          <w:rFonts w:ascii="Times New Roman"/>
          <w:b w:val="false"/>
          <w:i w:val="false"/>
          <w:color w:val="000000"/>
          <w:sz w:val="28"/>
        </w:rPr>
        <w:t>
      2) тіркеу нөмірі;</w:t>
      </w:r>
      <w:r>
        <w:br/>
      </w:r>
      <w:r>
        <w:rPr>
          <w:rFonts w:ascii="Times New Roman"/>
          <w:b w:val="false"/>
          <w:i w:val="false"/>
          <w:color w:val="000000"/>
          <w:sz w:val="28"/>
        </w:rPr>
        <w:t>
      3) әуе кемесінің қонуына кіруге рұқсаты және Азаматтық авиацияы халықаралық ұйымының I, II, III санаттары бойынша қону;</w:t>
      </w:r>
      <w:r>
        <w:br/>
      </w:r>
      <w:r>
        <w:rPr>
          <w:rFonts w:ascii="Times New Roman"/>
          <w:b w:val="false"/>
          <w:i w:val="false"/>
          <w:color w:val="000000"/>
          <w:sz w:val="28"/>
        </w:rPr>
        <w:t>
      4) қонуға кіру жүйесі бойынша әуе кемесі үшін белгіленген минимумдар: ILS, VOR/DME, PAR, 2NDB, PAR+2NDB, VOR, NDB;</w:t>
      </w:r>
      <w:r>
        <w:br/>
      </w:r>
      <w:r>
        <w:rPr>
          <w:rFonts w:ascii="Times New Roman"/>
          <w:b w:val="false"/>
          <w:i w:val="false"/>
          <w:color w:val="000000"/>
          <w:sz w:val="28"/>
        </w:rPr>
        <w:t>
      5) ұшуды көзбен шолу және қонуға кіру үшін әуе кемелеріне арналған белгіленген минимумдар;</w:t>
      </w:r>
      <w:r>
        <w:br/>
      </w:r>
      <w:r>
        <w:rPr>
          <w:rFonts w:ascii="Times New Roman"/>
          <w:b w:val="false"/>
          <w:i w:val="false"/>
          <w:color w:val="000000"/>
          <w:sz w:val="28"/>
        </w:rPr>
        <w:t>
      6) (PBN) (RNAV 10, RNAV 5, RNAV 4, RNAV 1, RNP 4, RNP APCH) сипаттамаларына негізделген навигация жағдайында ұшуға рұқсат;</w:t>
      </w:r>
      <w:r>
        <w:br/>
      </w:r>
      <w:r>
        <w:rPr>
          <w:rFonts w:ascii="Times New Roman"/>
          <w:b w:val="false"/>
          <w:i w:val="false"/>
          <w:color w:val="000000"/>
          <w:sz w:val="28"/>
        </w:rPr>
        <w:t>
      7) (GNSS, DME/DME, IRU/IRS, VOR/DME, LRNS, MNPS) сипаттамаларына негізделген навигациялық ерекшеліктерге байланысты шектеулер;</w:t>
      </w:r>
      <w:r>
        <w:br/>
      </w:r>
      <w:r>
        <w:rPr>
          <w:rFonts w:ascii="Times New Roman"/>
          <w:b w:val="false"/>
          <w:i w:val="false"/>
          <w:color w:val="000000"/>
          <w:sz w:val="28"/>
        </w:rPr>
        <w:t>
      8) ұлғайтылған ұзақтығы жағдайында әуе кемелеріне ұшуға рұқсат беру (ETOPS) (қос двигательді әуе кемелері үшін);</w:t>
      </w:r>
      <w:r>
        <w:br/>
      </w:r>
      <w:r>
        <w:rPr>
          <w:rFonts w:ascii="Times New Roman"/>
          <w:b w:val="false"/>
          <w:i w:val="false"/>
          <w:color w:val="000000"/>
          <w:sz w:val="28"/>
        </w:rPr>
        <w:t>
      9) тік эшелондау жағдайында ұшуға рұқсат беру (RVSM);</w:t>
      </w:r>
      <w:r>
        <w:br/>
      </w:r>
      <w:r>
        <w:rPr>
          <w:rFonts w:ascii="Times New Roman"/>
          <w:b w:val="false"/>
          <w:i w:val="false"/>
          <w:color w:val="000000"/>
          <w:sz w:val="28"/>
        </w:rPr>
        <w:t>
      10) аудандарда немесе (RCP) байланыстың тиісті түрі орнатылған бағыттар бойынша ұшуға арналған жабдықтармен әуе кемелерін жабдықтау;</w:t>
      </w:r>
      <w:r>
        <w:br/>
      </w:r>
      <w:r>
        <w:rPr>
          <w:rFonts w:ascii="Times New Roman"/>
          <w:b w:val="false"/>
          <w:i w:val="false"/>
          <w:color w:val="000000"/>
          <w:sz w:val="28"/>
        </w:rPr>
        <w:t>
      11) соқтығысудың алдын алу жүйесімен жарақтандыру.</w:t>
      </w:r>
      <w:r>
        <w:br/>
      </w:r>
      <w:r>
        <w:rPr>
          <w:rFonts w:ascii="Times New Roman"/>
          <w:b w:val="false"/>
          <w:i w:val="false"/>
          <w:color w:val="000000"/>
          <w:sz w:val="28"/>
        </w:rPr>
        <w:t>
      20. Әуе кемелерін жалдауға (фрахт) арналған шарттардың (келісімшарты) көшірмелері.</w:t>
      </w:r>
      <w:r>
        <w:br/>
      </w:r>
      <w:r>
        <w:rPr>
          <w:rFonts w:ascii="Times New Roman"/>
          <w:b w:val="false"/>
          <w:i w:val="false"/>
          <w:color w:val="000000"/>
          <w:sz w:val="28"/>
        </w:rPr>
        <w:t>
      21. Пайдаланушының ұшу қауіпсіздігін басқару жөніндегі нұсқаулығы.</w:t>
      </w:r>
      <w:r>
        <w:br/>
      </w:r>
      <w:r>
        <w:rPr>
          <w:rFonts w:ascii="Times New Roman"/>
          <w:b w:val="false"/>
          <w:i w:val="false"/>
          <w:color w:val="000000"/>
          <w:sz w:val="28"/>
        </w:rPr>
        <w:t>
      Жоғарғыда көрсетілген барлық құжаттардың көшірмелері өтініш берушінің қолымен және мөрімен куәландырылады.</w:t>
      </w:r>
      <w:r>
        <w:br/>
      </w:r>
      <w:r>
        <w:rPr>
          <w:rFonts w:ascii="Times New Roman"/>
          <w:b w:val="false"/>
          <w:i w:val="false"/>
          <w:color w:val="000000"/>
          <w:sz w:val="28"/>
        </w:rPr>
        <w:t>
 </w:t>
      </w:r>
    </w:p>
    <w:bookmarkEnd w:id="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97" w:id="18"/>
          <w:p>
            <w:pPr>
              <w:spacing w:after="20"/>
              <w:ind w:left="20"/>
              <w:jc w:val="both"/>
            </w:pPr>
            <w:r>
              <w:rPr>
                <w:rFonts w:ascii="Times New Roman"/>
                <w:b w:val="false"/>
                <w:i w:val="false"/>
                <w:color w:val="000000"/>
                <w:sz w:val="20"/>
              </w:rPr>
              <w:t>
Жалпы мақсаттағы авиацияны</w:t>
            </w:r>
            <w:r>
              <w:br/>
            </w:r>
            <w:r>
              <w:rPr>
                <w:rFonts w:ascii="Times New Roman"/>
                <w:b w:val="false"/>
                <w:i w:val="false"/>
                <w:color w:val="000000"/>
                <w:sz w:val="20"/>
              </w:rPr>
              <w:t>
пайдаланушыларды ұшуға</w:t>
            </w:r>
            <w:r>
              <w:br/>
            </w:r>
            <w:r>
              <w:rPr>
                <w:rFonts w:ascii="Times New Roman"/>
                <w:b w:val="false"/>
                <w:i w:val="false"/>
                <w:color w:val="000000"/>
                <w:sz w:val="20"/>
              </w:rPr>
              <w:t>
жіберу қағидасына</w:t>
            </w:r>
            <w:r>
              <w:br/>
            </w:r>
            <w:r>
              <w:rPr>
                <w:rFonts w:ascii="Times New Roman"/>
                <w:b w:val="false"/>
                <w:i w:val="false"/>
                <w:color w:val="000000"/>
                <w:sz w:val="20"/>
              </w:rPr>
              <w:t>
5-қосымша</w:t>
            </w:r>
          </w:p>
          <w:bookmarkEnd w:id="18"/>
        </w:tc>
      </w:tr>
    </w:tbl>
    <w:p>
      <w:pPr>
        <w:spacing w:after="0"/>
        <w:ind w:left="0"/>
        <w:jc w:val="left"/>
      </w:pPr>
      <w:r>
        <w:rPr>
          <w:rFonts w:ascii="Times New Roman"/>
          <w:b/>
          <w:i w:val="false"/>
          <w:color w:val="000000"/>
        </w:rPr>
        <w:t xml:space="preserve"> Ұшу қауіпсіздігін қамтамасыз етумен тікелей байланысты басшылық</w:t>
      </w:r>
      <w:r>
        <w:br/>
      </w:r>
      <w:r>
        <w:rPr>
          <w:rFonts w:ascii="Times New Roman"/>
          <w:b/>
          <w:i w:val="false"/>
          <w:color w:val="000000"/>
        </w:rPr>
        <w:t>
құрам және мамандар жөніндегі деректер</w:t>
      </w:r>
    </w:p>
    <w:p>
      <w:pPr>
        <w:spacing w:after="0"/>
        <w:ind w:left="0"/>
        <w:jc w:val="both"/>
      </w:pPr>
      <w:r>
        <w:rPr>
          <w:rFonts w:ascii="Times New Roman"/>
          <w:b w:val="false"/>
          <w:i w:val="false"/>
          <w:color w:val="000000"/>
          <w:sz w:val="28"/>
        </w:rPr>
        <w:t>      1. Тегі, аты, әкесінің аты, атқаратын лауазымы.</w:t>
      </w:r>
      <w:r>
        <w:br/>
      </w:r>
      <w:r>
        <w:rPr>
          <w:rFonts w:ascii="Times New Roman"/>
          <w:b w:val="false"/>
          <w:i w:val="false"/>
          <w:color w:val="000000"/>
          <w:sz w:val="28"/>
        </w:rPr>
        <w:t>
      2. Туған жылы.</w:t>
      </w:r>
      <w:r>
        <w:br/>
      </w:r>
      <w:r>
        <w:rPr>
          <w:rFonts w:ascii="Times New Roman"/>
          <w:b w:val="false"/>
          <w:i w:val="false"/>
          <w:color w:val="000000"/>
          <w:sz w:val="28"/>
        </w:rPr>
        <w:t>
      3. *Білімі.</w:t>
      </w:r>
      <w:r>
        <w:br/>
      </w:r>
      <w:r>
        <w:rPr>
          <w:rFonts w:ascii="Times New Roman"/>
          <w:b w:val="false"/>
          <w:i w:val="false"/>
          <w:color w:val="000000"/>
          <w:sz w:val="28"/>
        </w:rPr>
        <w:t>
      4. *Арнайы білімі (даярлығы).</w:t>
      </w:r>
      <w:r>
        <w:br/>
      </w:r>
      <w:r>
        <w:rPr>
          <w:rFonts w:ascii="Times New Roman"/>
          <w:b w:val="false"/>
          <w:i w:val="false"/>
          <w:color w:val="000000"/>
          <w:sz w:val="28"/>
        </w:rPr>
        <w:t>
      5. Басшылық лауазымдардағы жұмысы (атқарып отырған қызметтегі жұмыс өтілін көрсету).</w:t>
      </w:r>
      <w:r>
        <w:br/>
      </w:r>
      <w:r>
        <w:rPr>
          <w:rFonts w:ascii="Times New Roman"/>
          <w:b w:val="false"/>
          <w:i w:val="false"/>
          <w:color w:val="000000"/>
          <w:sz w:val="28"/>
        </w:rPr>
        <w:t>
      6. Азаматтық авиация маманы куәлігінің нөмірі, оның қолданылу мерзімі.</w:t>
      </w:r>
      <w:r>
        <w:br/>
      </w:r>
      <w:r>
        <w:rPr>
          <w:rFonts w:ascii="Times New Roman"/>
          <w:b w:val="false"/>
          <w:i w:val="false"/>
          <w:color w:val="000000"/>
          <w:sz w:val="28"/>
        </w:rPr>
        <w:t>
      7. Біліктілікті арттыру (күні, оқу орны, біліктілікті арттыру бағдарламасы).</w:t>
      </w:r>
      <w:r>
        <w:br/>
      </w:r>
      <w:r>
        <w:rPr>
          <w:rFonts w:ascii="Times New Roman"/>
          <w:b w:val="false"/>
          <w:i w:val="false"/>
          <w:color w:val="000000"/>
          <w:sz w:val="28"/>
        </w:rPr>
        <w:t>
      8. Кезеңді аттестаттаудан өту, қорытынды</w:t>
      </w:r>
      <w:r>
        <w:br/>
      </w:r>
      <w:r>
        <w:rPr>
          <w:rFonts w:ascii="Times New Roman"/>
          <w:b w:val="false"/>
          <w:i w:val="false"/>
          <w:color w:val="000000"/>
          <w:sz w:val="28"/>
        </w:rPr>
        <w:t>
      Басшы ______________________</w:t>
      </w:r>
      <w:r>
        <w:br/>
      </w:r>
      <w:r>
        <w:rPr>
          <w:rFonts w:ascii="Times New Roman"/>
          <w:b w:val="false"/>
          <w:i w:val="false"/>
          <w:color w:val="000000"/>
          <w:sz w:val="28"/>
        </w:rPr>
        <w:t>
      (күні, қолы)</w:t>
      </w:r>
      <w:r>
        <w:br/>
      </w:r>
      <w:r>
        <w:rPr>
          <w:rFonts w:ascii="Times New Roman"/>
          <w:b w:val="false"/>
          <w:i w:val="false"/>
          <w:color w:val="000000"/>
          <w:sz w:val="28"/>
        </w:rPr>
        <w:t>
      *Ескертпе: Өтініш беруші білімі және арнайы даярлығы туралы құжаттарының көшірмелерін береді.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98" w:id="19"/>
          <w:p>
            <w:pPr>
              <w:spacing w:after="20"/>
              <w:ind w:left="20"/>
              <w:jc w:val="both"/>
            </w:pPr>
            <w:r>
              <w:rPr>
                <w:rFonts w:ascii="Times New Roman"/>
                <w:b w:val="false"/>
                <w:i w:val="false"/>
                <w:color w:val="000000"/>
                <w:sz w:val="20"/>
              </w:rPr>
              <w:t>
Жалпы мақсаттағы авиацияны</w:t>
            </w:r>
            <w:r>
              <w:br/>
            </w:r>
            <w:r>
              <w:rPr>
                <w:rFonts w:ascii="Times New Roman"/>
                <w:b w:val="false"/>
                <w:i w:val="false"/>
                <w:color w:val="000000"/>
                <w:sz w:val="20"/>
              </w:rPr>
              <w:t>
пайдаланушыларды ұшуға</w:t>
            </w:r>
            <w:r>
              <w:br/>
            </w:r>
            <w:r>
              <w:rPr>
                <w:rFonts w:ascii="Times New Roman"/>
                <w:b w:val="false"/>
                <w:i w:val="false"/>
                <w:color w:val="000000"/>
                <w:sz w:val="20"/>
              </w:rPr>
              <w:t>
жіберу қағидасына</w:t>
            </w:r>
            <w:r>
              <w:br/>
            </w:r>
            <w:r>
              <w:rPr>
                <w:rFonts w:ascii="Times New Roman"/>
                <w:b w:val="false"/>
                <w:i w:val="false"/>
                <w:color w:val="000000"/>
                <w:sz w:val="20"/>
              </w:rPr>
              <w:t>
6-қосымша</w:t>
            </w:r>
          </w:p>
          <w:bookmarkEnd w:id="19"/>
        </w:tc>
      </w:tr>
    </w:tbl>
    <w:p>
      <w:pPr>
        <w:spacing w:after="0"/>
        <w:ind w:left="0"/>
        <w:jc w:val="left"/>
      </w:pPr>
      <w:r>
        <w:rPr>
          <w:rFonts w:ascii="Times New Roman"/>
          <w:b/>
          <w:i w:val="false"/>
          <w:color w:val="000000"/>
        </w:rPr>
        <w:t xml:space="preserve"> Ұшу жөніндегі үлгі нұсқау</w:t>
      </w:r>
    </w:p>
    <w:p>
      <w:pPr>
        <w:spacing w:after="0"/>
        <w:ind w:left="0"/>
        <w:jc w:val="both"/>
      </w:pPr>
      <w:r>
        <w:rPr>
          <w:rFonts w:ascii="Times New Roman"/>
          <w:b w:val="false"/>
          <w:i w:val="false"/>
          <w:color w:val="000000"/>
          <w:sz w:val="28"/>
        </w:rPr>
        <w:t>      Ұшу жөніндегі үлгі нұсқауды әуе кемелеріне техникалық қызмет көрсетуді реттейтін қолданыстағы қағидаларға, нұсқаулықтарға және басқа да нормативтік құқықтық актілерге сәйкес, сондай-ақ Халықаралық азаматтық авиация туралы конвенцияның Әуе кемелерін пайдалану, ІІ бөлім, "Жалпыға арналған халықаралық авиация. Ұшақтар" 6-қосымшасының талаптарын есепке ала отырып өтініш беруші әзірлейді.</w:t>
      </w:r>
      <w:r>
        <w:br/>
      </w:r>
      <w:r>
        <w:rPr>
          <w:rFonts w:ascii="Times New Roman"/>
          <w:b w:val="false"/>
          <w:i w:val="false"/>
          <w:color w:val="000000"/>
          <w:sz w:val="28"/>
        </w:rPr>
        <w:t>
      1. Нұсқаудың мазмұны:</w:t>
      </w:r>
      <w:r>
        <w:br/>
      </w:r>
      <w:r>
        <w:rPr>
          <w:rFonts w:ascii="Times New Roman"/>
          <w:b w:val="false"/>
          <w:i w:val="false"/>
          <w:color w:val="000000"/>
          <w:sz w:val="28"/>
        </w:rPr>
        <w:t>
      1) Мазмұны;</w:t>
      </w:r>
      <w:r>
        <w:br/>
      </w:r>
      <w:r>
        <w:rPr>
          <w:rFonts w:ascii="Times New Roman"/>
          <w:b w:val="false"/>
          <w:i w:val="false"/>
          <w:color w:val="000000"/>
          <w:sz w:val="28"/>
        </w:rPr>
        <w:t>
      2) түзетулерді есепке алу парағы;</w:t>
      </w:r>
      <w:r>
        <w:br/>
      </w:r>
      <w:r>
        <w:rPr>
          <w:rFonts w:ascii="Times New Roman"/>
          <w:b w:val="false"/>
          <w:i w:val="false"/>
          <w:color w:val="000000"/>
          <w:sz w:val="28"/>
        </w:rPr>
        <w:t>
      3) басшылықтың және пайдаланушы персоналдың қызметтік міндеттері, жауапкершілігі және қызмет бабындағы сыйластығы;</w:t>
      </w:r>
      <w:r>
        <w:br/>
      </w:r>
      <w:r>
        <w:rPr>
          <w:rFonts w:ascii="Times New Roman"/>
          <w:b w:val="false"/>
          <w:i w:val="false"/>
          <w:color w:val="000000"/>
          <w:sz w:val="28"/>
        </w:rPr>
        <w:t>
      4) пайдаланушының ұшу қауіпсіздігін басқару жүйесі (сертификатталған 5700 кг астам ұшу салмағы бар әуе кемелері);</w:t>
      </w:r>
      <w:r>
        <w:br/>
      </w:r>
      <w:r>
        <w:rPr>
          <w:rFonts w:ascii="Times New Roman"/>
          <w:b w:val="false"/>
          <w:i w:val="false"/>
          <w:color w:val="000000"/>
          <w:sz w:val="28"/>
        </w:rPr>
        <w:t>
      5) ұшуға басшылық ету жүйесі;</w:t>
      </w:r>
      <w:r>
        <w:br/>
      </w:r>
      <w:r>
        <w:rPr>
          <w:rFonts w:ascii="Times New Roman"/>
          <w:b w:val="false"/>
          <w:i w:val="false"/>
          <w:color w:val="000000"/>
          <w:sz w:val="28"/>
        </w:rPr>
        <w:t>
      6) MEL қатысты талаптар (қолданатын кезде);</w:t>
      </w:r>
      <w:r>
        <w:br/>
      </w:r>
      <w:r>
        <w:rPr>
          <w:rFonts w:ascii="Times New Roman"/>
          <w:b w:val="false"/>
          <w:i w:val="false"/>
          <w:color w:val="000000"/>
          <w:sz w:val="28"/>
        </w:rPr>
        <w:t>
      7) қалыпты жағдайда ұшуды жүргізу;</w:t>
      </w:r>
      <w:r>
        <w:br/>
      </w:r>
      <w:r>
        <w:rPr>
          <w:rFonts w:ascii="Times New Roman"/>
          <w:b w:val="false"/>
          <w:i w:val="false"/>
          <w:color w:val="000000"/>
          <w:sz w:val="28"/>
        </w:rPr>
        <w:t>
      8) стандартты пайдалану рәсімдері (SOP);</w:t>
      </w:r>
      <w:r>
        <w:br/>
      </w:r>
      <w:r>
        <w:rPr>
          <w:rFonts w:ascii="Times New Roman"/>
          <w:b w:val="false"/>
          <w:i w:val="false"/>
          <w:color w:val="000000"/>
          <w:sz w:val="28"/>
        </w:rPr>
        <w:t>
      9) метеорологиялық шектеу;</w:t>
      </w:r>
      <w:r>
        <w:br/>
      </w:r>
      <w:r>
        <w:rPr>
          <w:rFonts w:ascii="Times New Roman"/>
          <w:b w:val="false"/>
          <w:i w:val="false"/>
          <w:color w:val="000000"/>
          <w:sz w:val="28"/>
        </w:rPr>
        <w:t>
      10) ұшу және жұмыс уақытының шектелуі;</w:t>
      </w:r>
      <w:r>
        <w:br/>
      </w:r>
      <w:r>
        <w:rPr>
          <w:rFonts w:ascii="Times New Roman"/>
          <w:b w:val="false"/>
          <w:i w:val="false"/>
          <w:color w:val="000000"/>
          <w:sz w:val="28"/>
        </w:rPr>
        <w:t>
      11) ұшудағы төтенше жағдайлар;</w:t>
      </w:r>
      <w:r>
        <w:br/>
      </w:r>
      <w:r>
        <w:rPr>
          <w:rFonts w:ascii="Times New Roman"/>
          <w:b w:val="false"/>
          <w:i w:val="false"/>
          <w:color w:val="000000"/>
          <w:sz w:val="28"/>
        </w:rPr>
        <w:t>
      12) авиациялық оқиғалар мен тосын оқиғаларды талдау;</w:t>
      </w:r>
      <w:r>
        <w:br/>
      </w:r>
      <w:r>
        <w:rPr>
          <w:rFonts w:ascii="Times New Roman"/>
          <w:b w:val="false"/>
          <w:i w:val="false"/>
          <w:color w:val="000000"/>
          <w:sz w:val="28"/>
        </w:rPr>
        <w:t>
      13) персоналдың біліктілігі және даярлығы;</w:t>
      </w:r>
      <w:r>
        <w:br/>
      </w:r>
      <w:r>
        <w:rPr>
          <w:rFonts w:ascii="Times New Roman"/>
          <w:b w:val="false"/>
          <w:i w:val="false"/>
          <w:color w:val="000000"/>
          <w:sz w:val="28"/>
        </w:rPr>
        <w:t>
      14) есепке алу құжаттамасын жүргізу;</w:t>
      </w:r>
      <w:r>
        <w:br/>
      </w:r>
      <w:r>
        <w:rPr>
          <w:rFonts w:ascii="Times New Roman"/>
          <w:b w:val="false"/>
          <w:i w:val="false"/>
          <w:color w:val="000000"/>
          <w:sz w:val="28"/>
        </w:rPr>
        <w:t>
      15) техникалық қызмет көрсетуді басқару жүйесін сипаттау;</w:t>
      </w:r>
      <w:r>
        <w:br/>
      </w:r>
      <w:r>
        <w:rPr>
          <w:rFonts w:ascii="Times New Roman"/>
          <w:b w:val="false"/>
          <w:i w:val="false"/>
          <w:color w:val="000000"/>
          <w:sz w:val="28"/>
        </w:rPr>
        <w:t>
      16) ұшу-техникалық сипаттамаларын пайдалануды шектеу;</w:t>
      </w:r>
      <w:r>
        <w:br/>
      </w:r>
      <w:r>
        <w:rPr>
          <w:rFonts w:ascii="Times New Roman"/>
          <w:b w:val="false"/>
          <w:i w:val="false"/>
          <w:color w:val="000000"/>
          <w:sz w:val="28"/>
        </w:rPr>
        <w:t>
      17) ұшу және тілдесу деректерін тіркеушінің жазбаларын пайдалану/сақтау;</w:t>
      </w:r>
      <w:r>
        <w:br/>
      </w:r>
      <w:r>
        <w:rPr>
          <w:rFonts w:ascii="Times New Roman"/>
          <w:b w:val="false"/>
          <w:i w:val="false"/>
          <w:color w:val="000000"/>
          <w:sz w:val="28"/>
        </w:rPr>
        <w:t>
      18) авариялық жағдай туындаған кезде қолданылуы тиіс іс-әрекеттерді қоса алғанда, қауіпті жүктерді тасымалдау жөніндегі нұсқаулық;</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99" w:id="20"/>
          <w:p>
            <w:pPr>
              <w:spacing w:after="20"/>
              <w:ind w:left="20"/>
              <w:jc w:val="both"/>
            </w:pPr>
            <w:r>
              <w:rPr>
                <w:rFonts w:ascii="Times New Roman"/>
                <w:b w:val="false"/>
                <w:i w:val="false"/>
                <w:color w:val="000000"/>
                <w:sz w:val="20"/>
              </w:rPr>
              <w:t>
Жалпы мақсаттағы авиацияны</w:t>
            </w:r>
            <w:r>
              <w:br/>
            </w:r>
            <w:r>
              <w:rPr>
                <w:rFonts w:ascii="Times New Roman"/>
                <w:b w:val="false"/>
                <w:i w:val="false"/>
                <w:color w:val="000000"/>
                <w:sz w:val="20"/>
              </w:rPr>
              <w:t>
пайдаланушыларды ұшуға</w:t>
            </w:r>
            <w:r>
              <w:br/>
            </w:r>
            <w:r>
              <w:rPr>
                <w:rFonts w:ascii="Times New Roman"/>
                <w:b w:val="false"/>
                <w:i w:val="false"/>
                <w:color w:val="000000"/>
                <w:sz w:val="20"/>
              </w:rPr>
              <w:t>
жіберу қағидасына</w:t>
            </w:r>
            <w:r>
              <w:br/>
            </w:r>
            <w:r>
              <w:rPr>
                <w:rFonts w:ascii="Times New Roman"/>
                <w:b w:val="false"/>
                <w:i w:val="false"/>
                <w:color w:val="000000"/>
                <w:sz w:val="20"/>
              </w:rPr>
              <w:t>
7-қосымша</w:t>
            </w:r>
          </w:p>
          <w:bookmarkEnd w:id="20"/>
        </w:tc>
      </w:tr>
    </w:tbl>
    <w:p>
      <w:pPr>
        <w:spacing w:after="0"/>
        <w:ind w:left="0"/>
        <w:jc w:val="left"/>
      </w:pPr>
      <w:r>
        <w:rPr>
          <w:rFonts w:ascii="Times New Roman"/>
          <w:b/>
          <w:i w:val="false"/>
          <w:color w:val="000000"/>
        </w:rPr>
        <w:t xml:space="preserve"> Техникалық қызмет көрсетуді реттеу</w:t>
      </w:r>
      <w:r>
        <w:br/>
      </w:r>
      <w:r>
        <w:rPr>
          <w:rFonts w:ascii="Times New Roman"/>
          <w:b/>
          <w:i w:val="false"/>
          <w:color w:val="000000"/>
        </w:rPr>
        <w:t>
жөніндегі пайдаланушының үлгі нұсқауы</w:t>
      </w:r>
    </w:p>
    <w:p>
      <w:pPr>
        <w:spacing w:after="0"/>
        <w:ind w:left="0"/>
        <w:jc w:val="both"/>
      </w:pPr>
      <w:r>
        <w:rPr>
          <w:rFonts w:ascii="Times New Roman"/>
          <w:b w:val="false"/>
          <w:i w:val="false"/>
          <w:color w:val="000000"/>
          <w:sz w:val="28"/>
        </w:rPr>
        <w:t>      Техникалық қызмет көрсетуді реттеу жөніндегі нұсқау әуе кемелеріне техникалық қызмет көрсетуді реттейтін қолданыстағы қағидаларға, нұсқаулықтарға және басқа да нормативтік құқықтық актілерге сәйкес, сондай-ақ Халықаралық азаматтық авиация туралы конвенцияның Әуе кемелерін пайдалану, ІІ бөлім, "Жалпыға арналған халықаралық авиация. Ұшақтар" 6-қосымшасының талаптарын есепке ала отырып, өтініш беруші әзірлейді.</w:t>
      </w:r>
      <w:r>
        <w:br/>
      </w:r>
      <w:r>
        <w:rPr>
          <w:rFonts w:ascii="Times New Roman"/>
          <w:b w:val="false"/>
          <w:i w:val="false"/>
          <w:color w:val="000000"/>
          <w:sz w:val="28"/>
        </w:rPr>
        <w:t>
      1. Техникалық қызмет көрсетуді реттеу жөніндегі пайдаланушының нұсқауы:</w:t>
      </w:r>
      <w:r>
        <w:br/>
      </w:r>
      <w:r>
        <w:rPr>
          <w:rFonts w:ascii="Times New Roman"/>
          <w:b w:val="false"/>
          <w:i w:val="false"/>
          <w:color w:val="000000"/>
          <w:sz w:val="28"/>
        </w:rPr>
        <w:t>
      1) әуе кемелерiне техникалық қызмет көрсетудi ұйымдастыру туралы ақпаратты, инженерлік-авиациялық қамтамасыз етуді жүзеге асыратын лауазымды адамдардың міндеттерін, жауапкершілігін және өкілеттігін;</w:t>
      </w:r>
      <w:r>
        <w:br/>
      </w:r>
      <w:r>
        <w:rPr>
          <w:rFonts w:ascii="Times New Roman"/>
          <w:b w:val="false"/>
          <w:i w:val="false"/>
          <w:color w:val="000000"/>
          <w:sz w:val="28"/>
        </w:rPr>
        <w:t>
      2) әрбір әуе кемесінің түріне техникалық қызмет көрсету бағдарламасын (регламентін);</w:t>
      </w:r>
      <w:r>
        <w:br/>
      </w:r>
      <w:r>
        <w:rPr>
          <w:rFonts w:ascii="Times New Roman"/>
          <w:b w:val="false"/>
          <w:i w:val="false"/>
          <w:color w:val="000000"/>
          <w:sz w:val="28"/>
        </w:rPr>
        <w:t>
      3) техникалық қызмет көрсету бағдарламасының (регламентінің) орындалуын және тиімділігін талдау мен тұрақты бақылау жүйесін;</w:t>
      </w:r>
      <w:r>
        <w:br/>
      </w:r>
      <w:r>
        <w:rPr>
          <w:rFonts w:ascii="Times New Roman"/>
          <w:b w:val="false"/>
          <w:i w:val="false"/>
          <w:color w:val="000000"/>
          <w:sz w:val="28"/>
        </w:rPr>
        <w:t>
      4) пайдаланушының техникалық қызмет көрсету туралы деректерді тіркеуін және сақтауын;</w:t>
      </w:r>
      <w:r>
        <w:br/>
      </w:r>
      <w:r>
        <w:rPr>
          <w:rFonts w:ascii="Times New Roman"/>
          <w:b w:val="false"/>
          <w:i w:val="false"/>
          <w:color w:val="000000"/>
          <w:sz w:val="28"/>
        </w:rPr>
        <w:t>
      5) ұшу жарамдылығына әсер ететін қателіктерді тіркеу мен жоюды қамтамасыз ету рәсімін;</w:t>
      </w:r>
      <w:r>
        <w:br/>
      </w:r>
      <w:r>
        <w:rPr>
          <w:rFonts w:ascii="Times New Roman"/>
          <w:b w:val="false"/>
          <w:i w:val="false"/>
          <w:color w:val="000000"/>
          <w:sz w:val="28"/>
        </w:rPr>
        <w:t>
      6) әуе кемелерін пайдалану кезінде авиациялық тосын оқиғалар мен оқиғалар туралы азаматтық авиация саласындағы уәкілетті органға хабарлау рәсімін;</w:t>
      </w:r>
      <w:r>
        <w:br/>
      </w:r>
      <w:r>
        <w:rPr>
          <w:rFonts w:ascii="Times New Roman"/>
          <w:b w:val="false"/>
          <w:i w:val="false"/>
          <w:color w:val="000000"/>
          <w:sz w:val="28"/>
        </w:rPr>
        <w:t>
      7) әуе кемелеріне техникалық қызмет көрсетуді қамтамасыз ететін адамдардың кәсіби даярлығы туралы қысқаша деректерді;</w:t>
      </w:r>
      <w:r>
        <w:br/>
      </w:r>
      <w:r>
        <w:rPr>
          <w:rFonts w:ascii="Times New Roman"/>
          <w:b w:val="false"/>
          <w:i w:val="false"/>
          <w:color w:val="000000"/>
          <w:sz w:val="28"/>
        </w:rPr>
        <w:t>
      8) әуе кемелеріне техникалық қызмет көрсетуді қамтамасыз ететін адамдардың тізімі (білімі, атқаратын лауазымы, техникалық қызмет көрсетуге рұқсатының болуы);</w:t>
      </w:r>
      <w:r>
        <w:br/>
      </w:r>
      <w:r>
        <w:rPr>
          <w:rFonts w:ascii="Times New Roman"/>
          <w:b w:val="false"/>
          <w:i w:val="false"/>
          <w:color w:val="000000"/>
          <w:sz w:val="28"/>
        </w:rPr>
        <w:t>
      9) пайдаланушы орындайтын техникалық қызмет көрсету түрлерінің тізбесін;</w:t>
      </w:r>
      <w:r>
        <w:br/>
      </w:r>
      <w:r>
        <w:rPr>
          <w:rFonts w:ascii="Times New Roman"/>
          <w:b w:val="false"/>
          <w:i w:val="false"/>
          <w:color w:val="000000"/>
          <w:sz w:val="28"/>
        </w:rPr>
        <w:t>
      10) әуе кемелерін түрлендіру және жөндеу туралы ақпаратты;</w:t>
      </w:r>
      <w:r>
        <w:br/>
      </w:r>
      <w:r>
        <w:rPr>
          <w:rFonts w:ascii="Times New Roman"/>
          <w:b w:val="false"/>
          <w:i w:val="false"/>
          <w:color w:val="000000"/>
          <w:sz w:val="28"/>
        </w:rPr>
        <w:t>
      11) авиациялық техниканың жай-күйін бақылау, әуе кемелеріне техникалық қызмет көрсетудің сенімділігі мен сапасын қамтамасыз ету туралы ақпаратты;</w:t>
      </w:r>
      <w:r>
        <w:br/>
      </w:r>
      <w:r>
        <w:rPr>
          <w:rFonts w:ascii="Times New Roman"/>
          <w:b w:val="false"/>
          <w:i w:val="false"/>
          <w:color w:val="000000"/>
          <w:sz w:val="28"/>
        </w:rPr>
        <w:t>
      12) объективті бақылауды қолдана отырып, ұшу ақпаратын жасауды ашуды және қолдануды ұйымдастыру туралы ақпаратты (бар болса);</w:t>
      </w:r>
      <w:r>
        <w:br/>
      </w:r>
      <w:r>
        <w:rPr>
          <w:rFonts w:ascii="Times New Roman"/>
          <w:b w:val="false"/>
          <w:i w:val="false"/>
          <w:color w:val="000000"/>
          <w:sz w:val="28"/>
        </w:rPr>
        <w:t>
      13) басқарушылық, нөмірлік және өндіріс-техникалық құжаттаманы қоса алғанда, пайдаланушылық құжаттаманы жүргізу туралы ақпаратты;</w:t>
      </w:r>
      <w:r>
        <w:br/>
      </w:r>
      <w:r>
        <w:rPr>
          <w:rFonts w:ascii="Times New Roman"/>
          <w:b w:val="false"/>
          <w:i w:val="false"/>
          <w:color w:val="000000"/>
          <w:sz w:val="28"/>
        </w:rPr>
        <w:t>
      14) әуе кемелеріне техникалық қызмет көрсету жөнiндегі жұмысты басқа ұйымдардың жүргiзгенін растайтын құжаттарды (шарттарды);</w:t>
      </w:r>
      <w:r>
        <w:br/>
      </w:r>
      <w:r>
        <w:rPr>
          <w:rFonts w:ascii="Times New Roman"/>
          <w:b w:val="false"/>
          <w:i w:val="false"/>
          <w:color w:val="000000"/>
          <w:sz w:val="28"/>
        </w:rPr>
        <w:t>
      15) халықаралық ұшуды орындау үшін белгіленген қосымша жабдық тізбесін қамтитын әрбір әуе кемесіне арналған ақпаратты;</w:t>
      </w:r>
      <w:r>
        <w:br/>
      </w:r>
      <w:r>
        <w:rPr>
          <w:rFonts w:ascii="Times New Roman"/>
          <w:b w:val="false"/>
          <w:i w:val="false"/>
          <w:color w:val="000000"/>
          <w:sz w:val="28"/>
        </w:rPr>
        <w:t xml:space="preserve">
      16) әуе кемесінің тағайындалған ресурсы, қозғалтқыштары, әуе кемесінің жұмыс істеген уақыты, оның қозғалтқыштары, винттері туралы мәліметтерді қамтитын әрбір әуе кемесіне арналған ақпаратты қамтиды.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00" w:id="21"/>
          <w:p>
            <w:pPr>
              <w:spacing w:after="20"/>
              <w:ind w:left="20"/>
              <w:jc w:val="both"/>
            </w:pPr>
            <w:r>
              <w:rPr>
                <w:rFonts w:ascii="Times New Roman"/>
                <w:b w:val="false"/>
                <w:i w:val="false"/>
                <w:color w:val="000000"/>
                <w:sz w:val="20"/>
              </w:rPr>
              <w:t>
Жалпы мақсаттағы авиацияны</w:t>
            </w:r>
            <w:r>
              <w:br/>
            </w:r>
            <w:r>
              <w:rPr>
                <w:rFonts w:ascii="Times New Roman"/>
                <w:b w:val="false"/>
                <w:i w:val="false"/>
                <w:color w:val="000000"/>
                <w:sz w:val="20"/>
              </w:rPr>
              <w:t>
пайдаланушыларды ұшуға</w:t>
            </w:r>
            <w:r>
              <w:br/>
            </w:r>
            <w:r>
              <w:rPr>
                <w:rFonts w:ascii="Times New Roman"/>
                <w:b w:val="false"/>
                <w:i w:val="false"/>
                <w:color w:val="000000"/>
                <w:sz w:val="20"/>
              </w:rPr>
              <w:t>
жіберу қағидасына</w:t>
            </w:r>
            <w:r>
              <w:br/>
            </w:r>
            <w:r>
              <w:rPr>
                <w:rFonts w:ascii="Times New Roman"/>
                <w:b w:val="false"/>
                <w:i w:val="false"/>
                <w:color w:val="000000"/>
                <w:sz w:val="20"/>
              </w:rPr>
              <w:t>
8-қосымша</w:t>
            </w:r>
          </w:p>
          <w:bookmarkEnd w:id="21"/>
        </w:tc>
      </w:tr>
    </w:tbl>
    <w:p>
      <w:pPr>
        <w:spacing w:after="0"/>
        <w:ind w:left="0"/>
        <w:jc w:val="both"/>
      </w:pPr>
      <w:r>
        <w:rPr>
          <w:rFonts w:ascii="Times New Roman"/>
          <w:b w:val="false"/>
          <w:i w:val="false"/>
          <w:color w:val="000000"/>
          <w:sz w:val="28"/>
        </w:rPr>
        <w:t xml:space="preserve">      Нысан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Жалпы мақсаттағы авиацияны пайдаланушыны</w:t>
      </w:r>
      <w:r>
        <w:br/>
      </w:r>
      <w:r>
        <w:rPr>
          <w:rFonts w:ascii="Times New Roman"/>
          <w:b/>
          <w:i w:val="false"/>
          <w:color w:val="000000"/>
        </w:rPr>
        <w:t>
тексеру актісі</w:t>
      </w:r>
    </w:p>
    <w:p>
      <w:pPr>
        <w:spacing w:after="0"/>
        <w:ind w:left="0"/>
        <w:jc w:val="both"/>
      </w:pPr>
      <w:r>
        <w:rPr>
          <w:rFonts w:ascii="Times New Roman"/>
          <w:b w:val="false"/>
          <w:i w:val="false"/>
          <w:color w:val="000000"/>
          <w:sz w:val="28"/>
        </w:rPr>
        <w:t>      ___________________________________________________________</w:t>
      </w:r>
      <w:r>
        <w:br/>
      </w:r>
      <w:r>
        <w:rPr>
          <w:rFonts w:ascii="Times New Roman"/>
          <w:b w:val="false"/>
          <w:i w:val="false"/>
          <w:color w:val="000000"/>
          <w:sz w:val="28"/>
        </w:rPr>
        <w:t>
      (уәкілетті органның атауы)</w:t>
      </w:r>
      <w:r>
        <w:br/>
      </w:r>
      <w:r>
        <w:rPr>
          <w:rFonts w:ascii="Times New Roman"/>
          <w:b w:val="false"/>
          <w:i w:val="false"/>
          <w:color w:val="000000"/>
          <w:sz w:val="28"/>
        </w:rPr>
        <w:t>
       20 __ жылғы " "___________ № ________ бұйрығына сәйкес мынадай құрамдағы комиссия:</w:t>
      </w:r>
      <w:r>
        <w:br/>
      </w:r>
      <w:r>
        <w:rPr>
          <w:rFonts w:ascii="Times New Roman"/>
          <w:b w:val="false"/>
          <w:i w:val="false"/>
          <w:color w:val="000000"/>
          <w:sz w:val="28"/>
        </w:rPr>
        <w:t>
      Төраға: _________________________________________________</w:t>
      </w:r>
      <w:r>
        <w:br/>
      </w:r>
      <w:r>
        <w:rPr>
          <w:rFonts w:ascii="Times New Roman"/>
          <w:b w:val="false"/>
          <w:i w:val="false"/>
          <w:color w:val="000000"/>
          <w:sz w:val="28"/>
        </w:rPr>
        <w:t>
       (Т.А.Ә. лауазымы)</w:t>
      </w:r>
      <w:r>
        <w:br/>
      </w:r>
      <w:r>
        <w:rPr>
          <w:rFonts w:ascii="Times New Roman"/>
          <w:b w:val="false"/>
          <w:i w:val="false"/>
          <w:color w:val="000000"/>
          <w:sz w:val="28"/>
        </w:rPr>
        <w:t>
      Комиссия мүшелері: ______________________________________</w:t>
      </w:r>
      <w:r>
        <w:br/>
      </w:r>
      <w:r>
        <w:rPr>
          <w:rFonts w:ascii="Times New Roman"/>
          <w:b w:val="false"/>
          <w:i w:val="false"/>
          <w:color w:val="000000"/>
          <w:sz w:val="28"/>
        </w:rPr>
        <w:t>
       (Т.А.Ә. лауазымы)</w:t>
      </w:r>
      <w:r>
        <w:br/>
      </w:r>
      <w:r>
        <w:rPr>
          <w:rFonts w:ascii="Times New Roman"/>
          <w:b w:val="false"/>
          <w:i w:val="false"/>
          <w:color w:val="000000"/>
          <w:sz w:val="28"/>
        </w:rPr>
        <w:t>
      Жалпы мақсаттағы авиацияны пайдаланушыға тексеру жүргізді</w:t>
      </w:r>
      <w:r>
        <w:br/>
      </w:r>
      <w:r>
        <w:rPr>
          <w:rFonts w:ascii="Times New Roman"/>
          <w:b w:val="false"/>
          <w:i w:val="false"/>
          <w:color w:val="000000"/>
          <w:sz w:val="28"/>
        </w:rPr>
        <w:t>
      _________________________________________________________</w:t>
      </w:r>
      <w:r>
        <w:br/>
      </w:r>
      <w:r>
        <w:rPr>
          <w:rFonts w:ascii="Times New Roman"/>
          <w:b w:val="false"/>
          <w:i w:val="false"/>
          <w:color w:val="000000"/>
          <w:sz w:val="28"/>
        </w:rPr>
        <w:t>
      (әуе кемесін пайдаланушының атауы)</w:t>
      </w:r>
      <w:r>
        <w:br/>
      </w:r>
      <w:r>
        <w:rPr>
          <w:rFonts w:ascii="Times New Roman"/>
          <w:b w:val="false"/>
          <w:i w:val="false"/>
          <w:color w:val="000000"/>
          <w:sz w:val="28"/>
        </w:rPr>
        <w:t>
      Қорытындының мәтіні</w:t>
      </w:r>
      <w:r>
        <w:br/>
      </w:r>
      <w:r>
        <w:rPr>
          <w:rFonts w:ascii="Times New Roman"/>
          <w:b w:val="false"/>
          <w:i w:val="false"/>
          <w:color w:val="000000"/>
          <w:sz w:val="28"/>
        </w:rPr>
        <w:t>
      Төраға: _________________________________________________</w:t>
      </w:r>
      <w:r>
        <w:br/>
      </w:r>
      <w:r>
        <w:rPr>
          <w:rFonts w:ascii="Times New Roman"/>
          <w:b w:val="false"/>
          <w:i w:val="false"/>
          <w:color w:val="000000"/>
          <w:sz w:val="28"/>
        </w:rPr>
        <w:t>
       (Т.А.Ә. лауазымы)</w:t>
      </w:r>
      <w:r>
        <w:br/>
      </w:r>
      <w:r>
        <w:rPr>
          <w:rFonts w:ascii="Times New Roman"/>
          <w:b w:val="false"/>
          <w:i w:val="false"/>
          <w:color w:val="000000"/>
          <w:sz w:val="28"/>
        </w:rPr>
        <w:t>
      Комиссия мүшелері: ______________________________________</w:t>
      </w:r>
      <w:r>
        <w:br/>
      </w:r>
      <w:r>
        <w:rPr>
          <w:rFonts w:ascii="Times New Roman"/>
          <w:b w:val="false"/>
          <w:i w:val="false"/>
          <w:color w:val="000000"/>
          <w:sz w:val="28"/>
        </w:rPr>
        <w:t>
       (Т.А.Ә. лауазымы)</w:t>
      </w:r>
      <w:r>
        <w:br/>
      </w:r>
      <w:r>
        <w:rPr>
          <w:rFonts w:ascii="Times New Roman"/>
          <w:b w:val="false"/>
          <w:i w:val="false"/>
          <w:color w:val="000000"/>
          <w:sz w:val="28"/>
        </w:rPr>
        <w:t>
      Актімен танысты:</w:t>
      </w:r>
      <w:r>
        <w:br/>
      </w:r>
      <w:r>
        <w:rPr>
          <w:rFonts w:ascii="Times New Roman"/>
          <w:b w:val="false"/>
          <w:i w:val="false"/>
          <w:color w:val="000000"/>
          <w:sz w:val="28"/>
        </w:rPr>
        <w:t xml:space="preserve">
      Жалпы мақсаттағы авиацияны пайдаланушыны _________ _______ </w:t>
      </w:r>
      <w:r>
        <w:br/>
      </w:r>
      <w:r>
        <w:rPr>
          <w:rFonts w:ascii="Times New Roman"/>
          <w:b w:val="false"/>
          <w:i w:val="false"/>
          <w:color w:val="000000"/>
          <w:sz w:val="28"/>
        </w:rPr>
        <w:t>
       (Т.А.Ә.)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01" w:id="22"/>
          <w:p>
            <w:pPr>
              <w:spacing w:after="20"/>
              <w:ind w:left="20"/>
              <w:jc w:val="both"/>
            </w:pPr>
            <w:r>
              <w:rPr>
                <w:rFonts w:ascii="Times New Roman"/>
                <w:b w:val="false"/>
                <w:i w:val="false"/>
                <w:color w:val="000000"/>
                <w:sz w:val="20"/>
              </w:rPr>
              <w:t>
Жалпы мақсаттағы авиацияны</w:t>
            </w:r>
            <w:r>
              <w:br/>
            </w:r>
            <w:r>
              <w:rPr>
                <w:rFonts w:ascii="Times New Roman"/>
                <w:b w:val="false"/>
                <w:i w:val="false"/>
                <w:color w:val="000000"/>
                <w:sz w:val="20"/>
              </w:rPr>
              <w:t>
пайдаланушыларды ұшуға</w:t>
            </w:r>
            <w:r>
              <w:br/>
            </w:r>
            <w:r>
              <w:rPr>
                <w:rFonts w:ascii="Times New Roman"/>
                <w:b w:val="false"/>
                <w:i w:val="false"/>
                <w:color w:val="000000"/>
                <w:sz w:val="20"/>
              </w:rPr>
              <w:t>
жіберу қағидасына</w:t>
            </w:r>
            <w:r>
              <w:br/>
            </w:r>
            <w:r>
              <w:rPr>
                <w:rFonts w:ascii="Times New Roman"/>
                <w:b w:val="false"/>
                <w:i w:val="false"/>
                <w:color w:val="000000"/>
                <w:sz w:val="20"/>
              </w:rPr>
              <w:t>
9-қосымша</w:t>
            </w:r>
          </w:p>
          <w:bookmarkEnd w:id="22"/>
        </w:tc>
      </w:tr>
    </w:tbl>
    <w:p>
      <w:pPr>
        <w:spacing w:after="0"/>
        <w:ind w:left="0"/>
        <w:jc w:val="both"/>
      </w:pPr>
      <w:r>
        <w:rPr>
          <w:rFonts w:ascii="Times New Roman"/>
          <w:b w:val="false"/>
          <w:i w:val="false"/>
          <w:color w:val="000000"/>
          <w:sz w:val="28"/>
        </w:rPr>
        <w:t xml:space="preserve">      Нысан </w:t>
      </w:r>
      <w:r>
        <w:br/>
      </w:r>
      <w:r>
        <w:rPr>
          <w:rFonts w:ascii="Times New Roman"/>
          <w:b w:val="false"/>
          <w:i w:val="false"/>
          <w:color w:val="000000"/>
          <w:sz w:val="28"/>
        </w:rPr>
        <w:t>
      Елтаңба</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Уәкілетті органның атауы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Ұшуды орындау құқығына арналған</w:t>
      </w:r>
      <w:r>
        <w:br/>
      </w:r>
      <w:r>
        <w:rPr>
          <w:rFonts w:ascii="Times New Roman"/>
          <w:b/>
          <w:i w:val="false"/>
          <w:color w:val="000000"/>
        </w:rPr>
        <w:t>
КУӘЛІК</w:t>
      </w:r>
      <w:r>
        <w:br/>
      </w:r>
      <w:r>
        <w:rPr>
          <w:rFonts w:ascii="Times New Roman"/>
          <w:b/>
          <w:i w:val="false"/>
          <w:color w:val="000000"/>
        </w:rPr>
        <w:t>
(жалпы мақсаттағы авиацияны пайдаланушы)</w:t>
      </w:r>
      <w:r>
        <w:br/>
      </w:r>
      <w:r>
        <w:rPr>
          <w:rFonts w:ascii="Times New Roman"/>
          <w:b/>
          <w:i w:val="false"/>
          <w:color w:val="000000"/>
        </w:rPr>
        <w:t>
№ 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9"/>
        <w:gridCol w:w="7252"/>
        <w:gridCol w:w="1989"/>
      </w:tblGrid>
      <w:tr>
        <w:trPr>
          <w:trHeight w:val="30"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Қолданылу мерзімінің аяқталу күні:</w:t>
            </w:r>
            <w:r>
              <w:br/>
            </w:r>
            <w:r>
              <w:rPr>
                <w:rFonts w:ascii="Times New Roman"/>
                <w:b w:val="false"/>
                <w:i w:val="false"/>
                <w:color w:val="000000"/>
                <w:sz w:val="20"/>
              </w:rPr>
              <w:t>
 </w:t>
            </w:r>
          </w:p>
        </w:tc>
        <w:tc>
          <w:tcPr>
            <w:tcW w:w="7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Пайдаланушының атауы</w:t>
            </w:r>
            <w:r>
              <w:br/>
            </w:r>
            <w:r>
              <w:rPr>
                <w:rFonts w:ascii="Times New Roman"/>
                <w:b w:val="false"/>
                <w:i w:val="false"/>
                <w:color w:val="000000"/>
                <w:sz w:val="20"/>
              </w:rPr>
              <w:t>
Пайдаланушының мекенжайы:</w:t>
            </w:r>
            <w:r>
              <w:br/>
            </w:r>
            <w:r>
              <w:rPr>
                <w:rFonts w:ascii="Times New Roman"/>
                <w:b w:val="false"/>
                <w:i w:val="false"/>
                <w:color w:val="000000"/>
                <w:sz w:val="20"/>
              </w:rPr>
              <w:t>
телефоны:</w:t>
            </w:r>
            <w:r>
              <w:br/>
            </w:r>
            <w:r>
              <w:rPr>
                <w:rFonts w:ascii="Times New Roman"/>
                <w:b w:val="false"/>
                <w:i w:val="false"/>
                <w:color w:val="000000"/>
                <w:sz w:val="20"/>
              </w:rPr>
              <w:t>
Факсы:</w:t>
            </w:r>
            <w:r>
              <w:br/>
            </w:r>
            <w:r>
              <w:rPr>
                <w:rFonts w:ascii="Times New Roman"/>
                <w:b w:val="false"/>
                <w:i w:val="false"/>
                <w:color w:val="000000"/>
                <w:sz w:val="20"/>
              </w:rPr>
              <w:t>
E-mail:</w:t>
            </w: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Пайдаланудағы жедел байланыс</w:t>
            </w:r>
            <w:r>
              <w:br/>
            </w:r>
            <w:r>
              <w:rPr>
                <w:rFonts w:ascii="Times New Roman"/>
                <w:b w:val="false"/>
                <w:i w:val="false"/>
                <w:color w:val="000000"/>
                <w:sz w:val="20"/>
              </w:rPr>
              <w:t>
Байланыс ақпараты:</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куәлік пайдаланушы ________________________________ </w:t>
      </w:r>
      <w:r>
        <w:br/>
      </w:r>
      <w:r>
        <w:rPr>
          <w:rFonts w:ascii="Times New Roman"/>
          <w:b w:val="false"/>
          <w:i w:val="false"/>
          <w:color w:val="000000"/>
          <w:sz w:val="28"/>
        </w:rPr>
        <w:t>
      (пайдаланушының атауы)</w:t>
      </w:r>
      <w:r>
        <w:br/>
      </w:r>
      <w:r>
        <w:rPr>
          <w:rFonts w:ascii="Times New Roman"/>
          <w:b w:val="false"/>
          <w:i w:val="false"/>
          <w:color w:val="000000"/>
          <w:sz w:val="28"/>
        </w:rPr>
        <w:t>
       қоса беріліп отырған пайдалану жөніндегі арнайы ережелерде белгіленгендей, Ұшу жөнінде нұсқауға және Қазақстан Республикасы Үкіметінің 20_____жылғы _______ № ________ қаулысымен бекітілген Жалпы мақсаттағы авиацияны пайдаланушыларды ұшуға жіберу қағидасына сәйкес ұшуды жүзеге асыру құқығы берілгенін куәландырады.</w:t>
      </w:r>
      <w:r>
        <w:br/>
      </w:r>
      <w:r>
        <w:rPr>
          <w:rFonts w:ascii="Times New Roman"/>
          <w:b w:val="false"/>
          <w:i w:val="false"/>
          <w:color w:val="000000"/>
          <w:sz w:val="28"/>
        </w:rPr>
        <w:t>
      Инспекциялық бақылауды _____________________________ жүзеге асырады. (уәкілетті органның атауы)</w:t>
      </w:r>
      <w:r>
        <w:br/>
      </w:r>
      <w:r>
        <w:rPr>
          <w:rFonts w:ascii="Times New Roman"/>
          <w:b w:val="false"/>
          <w:i w:val="false"/>
          <w:color w:val="000000"/>
          <w:sz w:val="28"/>
        </w:rPr>
        <w:t>
      МО Уәкілетті органның басшысы</w:t>
      </w:r>
      <w:r>
        <w:br/>
      </w:r>
      <w:r>
        <w:rPr>
          <w:rFonts w:ascii="Times New Roman"/>
          <w:b w:val="false"/>
          <w:i w:val="false"/>
          <w:color w:val="000000"/>
          <w:sz w:val="28"/>
        </w:rPr>
        <w:t>
      немесе ол уәкілеттік берген тұлға</w:t>
      </w:r>
      <w:r>
        <w:br/>
      </w:r>
      <w:r>
        <w:rPr>
          <w:rFonts w:ascii="Times New Roman"/>
          <w:b w:val="false"/>
          <w:i w:val="false"/>
          <w:color w:val="000000"/>
          <w:sz w:val="28"/>
        </w:rPr>
        <w:t>
      __________ ___________</w:t>
      </w:r>
      <w:r>
        <w:br/>
      </w:r>
      <w:r>
        <w:rPr>
          <w:rFonts w:ascii="Times New Roman"/>
          <w:b w:val="false"/>
          <w:i w:val="false"/>
          <w:color w:val="000000"/>
          <w:sz w:val="28"/>
        </w:rPr>
        <w:t>
       (қолы) (Т.А.Ә.)</w:t>
      </w:r>
      <w:r>
        <w:br/>
      </w:r>
      <w:r>
        <w:rPr>
          <w:rFonts w:ascii="Times New Roman"/>
          <w:b w:val="false"/>
          <w:i w:val="false"/>
          <w:color w:val="000000"/>
          <w:sz w:val="28"/>
        </w:rPr>
        <w:t>
      Берілген күні: 20_ж. "___"________</w:t>
      </w:r>
      <w:r>
        <w:br/>
      </w:r>
      <w:r>
        <w:rPr>
          <w:rFonts w:ascii="Times New Roman"/>
          <w:b w:val="false"/>
          <w:i w:val="false"/>
          <w:color w:val="000000"/>
          <w:sz w:val="28"/>
        </w:rPr>
        <w:t>
      Уәкілетті орган</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(пайдаланушының атауы, №____ куәлік)</w:t>
      </w:r>
      <w:r>
        <w:br/>
      </w:r>
      <w:r>
        <w:rPr>
          <w:rFonts w:ascii="Times New Roman"/>
          <w:b w:val="false"/>
          <w:i w:val="false"/>
          <w:color w:val="000000"/>
          <w:sz w:val="28"/>
        </w:rPr>
        <w:t>
 </w:t>
      </w:r>
    </w:p>
    <w:p>
      <w:pPr>
        <w:spacing w:after="0"/>
        <w:ind w:left="0"/>
        <w:jc w:val="left"/>
      </w:pPr>
      <w:r>
        <w:rPr>
          <w:rFonts w:ascii="Times New Roman"/>
          <w:b/>
          <w:i w:val="false"/>
          <w:color w:val="000000"/>
        </w:rPr>
        <w:t xml:space="preserve"> Пайдалану жөніндегі арнайы ережелер</w:t>
      </w:r>
      <w:r>
        <w:br/>
      </w:r>
      <w:r>
        <w:rPr>
          <w:rFonts w:ascii="Times New Roman"/>
          <w:b/>
          <w:i w:val="false"/>
          <w:color w:val="000000"/>
        </w:rPr>
        <w:t>
(пайдалану талаптары мен шектеулері)</w:t>
      </w:r>
    </w:p>
    <w:p>
      <w:pPr>
        <w:spacing w:after="0"/>
        <w:ind w:left="0"/>
        <w:jc w:val="both"/>
      </w:pPr>
      <w:r>
        <w:rPr>
          <w:rFonts w:ascii="Times New Roman"/>
          <w:b w:val="false"/>
          <w:i w:val="false"/>
          <w:color w:val="000000"/>
          <w:sz w:val="28"/>
        </w:rPr>
        <w:t>      А бөлігі - Жалпы ережелер</w:t>
      </w:r>
      <w:r>
        <w:br/>
      </w:r>
      <w:r>
        <w:rPr>
          <w:rFonts w:ascii="Times New Roman"/>
          <w:b w:val="false"/>
          <w:i w:val="false"/>
          <w:color w:val="000000"/>
          <w:sz w:val="28"/>
        </w:rPr>
        <w:t>
      1. Қолданылуы. Осы пайдалану жөнiндегi арнайы ережелер (шектеулер) Жалпы мақсаттағы авиацияны пайдаланушыларды ұшуға жіберу және әуе кеңiстiгiнде ұшу орындалатын шет мемлекеттiң нормативтiк құжаттарына сәйкес берiледі.</w:t>
      </w:r>
      <w:r>
        <w:br/>
      </w:r>
      <w:r>
        <w:rPr>
          <w:rFonts w:ascii="Times New Roman"/>
          <w:b w:val="false"/>
          <w:i w:val="false"/>
          <w:color w:val="000000"/>
          <w:sz w:val="28"/>
        </w:rPr>
        <w:t>
      2. ____________ берілген № ____ куәлігі бар Пайдаланушы "________" ұшуды орындауға даярланған.</w:t>
      </w:r>
      <w:r>
        <w:br/>
      </w:r>
      <w:r>
        <w:rPr>
          <w:rFonts w:ascii="Times New Roman"/>
          <w:b w:val="false"/>
          <w:i w:val="false"/>
          <w:color w:val="000000"/>
          <w:sz w:val="28"/>
        </w:rPr>
        <w:t xml:space="preserve">
      3. Әуе кемелерiн пайдалануға рұқсат. Пайдаланушы "____________" ішкі (халықаралық) әуе желілеріндегі жалпы мақсаттағы авиация ұшуын орындау үшін мынадай жасап шығарушылар мен модельдердегі әуе кемелерін пайдалануға рұқсат етiледi: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1"/>
        <w:gridCol w:w="2991"/>
        <w:gridCol w:w="6318"/>
      </w:tblGrid>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Жасап шығарушы </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түрі</w:t>
            </w:r>
            <w:r>
              <w:br/>
            </w:r>
            <w:r>
              <w:rPr>
                <w:rFonts w:ascii="Times New Roman"/>
                <w:b w:val="false"/>
                <w:i w:val="false"/>
                <w:color w:val="000000"/>
                <w:sz w:val="20"/>
              </w:rPr>
              <w:t>
 </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жоғарғы жүк көтергіштігі мен жолаушы сыйымдылығы</w:t>
            </w:r>
            <w:r>
              <w:br/>
            </w:r>
            <w:r>
              <w:rPr>
                <w:rFonts w:ascii="Times New Roman"/>
                <w:b w:val="false"/>
                <w:i w:val="false"/>
                <w:color w:val="000000"/>
                <w:sz w:val="20"/>
              </w:rPr>
              <w:t>
 </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1-бағанда әуе кемесін жасап шығарушы зауыт көрсетіледі; 2-бағанда әуе кемесiнiң түрі және мемлекеттiк тiркеу нөмiрi көрсетіледі; 3-бағанда тонналық көрсеткiш және жолаушылар саны көрсетiледі.</w:t>
      </w:r>
      <w:r>
        <w:br/>
      </w:r>
      <w:r>
        <w:rPr>
          <w:rFonts w:ascii="Times New Roman"/>
          <w:b w:val="false"/>
          <w:i w:val="false"/>
          <w:color w:val="000000"/>
          <w:sz w:val="28"/>
        </w:rPr>
        <w:t>
      __________________________________ ________ ___________</w:t>
      </w:r>
      <w:r>
        <w:br/>
      </w:r>
      <w:r>
        <w:rPr>
          <w:rFonts w:ascii="Times New Roman"/>
          <w:b w:val="false"/>
          <w:i w:val="false"/>
          <w:color w:val="000000"/>
          <w:sz w:val="28"/>
        </w:rPr>
        <w:t>
       (Уәкілетті органның басшысы немесе (қолы ) (Т.А.Ә)</w:t>
      </w:r>
      <w:r>
        <w:br/>
      </w:r>
      <w:r>
        <w:rPr>
          <w:rFonts w:ascii="Times New Roman"/>
          <w:b w:val="false"/>
          <w:i w:val="false"/>
          <w:color w:val="000000"/>
          <w:sz w:val="28"/>
        </w:rPr>
        <w:t>
       ол уәкілеттік берген тұлға)</w:t>
      </w:r>
      <w:r>
        <w:br/>
      </w:r>
      <w:r>
        <w:rPr>
          <w:rFonts w:ascii="Times New Roman"/>
          <w:b w:val="false"/>
          <w:i w:val="false"/>
          <w:color w:val="000000"/>
          <w:sz w:val="28"/>
        </w:rPr>
        <w:t>
       МО</w:t>
      </w:r>
      <w:r>
        <w:br/>
      </w:r>
      <w:r>
        <w:rPr>
          <w:rFonts w:ascii="Times New Roman"/>
          <w:b w:val="false"/>
          <w:i w:val="false"/>
          <w:color w:val="000000"/>
          <w:sz w:val="28"/>
        </w:rPr>
        <w:t>
      Берілген күні: 20___ жылғы "___" _____________</w:t>
      </w:r>
      <w:r>
        <w:br/>
      </w:r>
      <w:r>
        <w:rPr>
          <w:rFonts w:ascii="Times New Roman"/>
          <w:b w:val="false"/>
          <w:i w:val="false"/>
          <w:color w:val="000000"/>
          <w:sz w:val="28"/>
        </w:rPr>
        <w:t>
      Уәкiлеттi орган</w:t>
      </w:r>
      <w:r>
        <w:br/>
      </w:r>
      <w:r>
        <w:rPr>
          <w:rFonts w:ascii="Times New Roman"/>
          <w:b w:val="false"/>
          <w:i w:val="false"/>
          <w:color w:val="000000"/>
          <w:sz w:val="28"/>
        </w:rPr>
        <w:t>
      ____________________________________________________</w:t>
      </w:r>
      <w:r>
        <w:br/>
      </w:r>
      <w:r>
        <w:rPr>
          <w:rFonts w:ascii="Times New Roman"/>
          <w:b w:val="false"/>
          <w:i w:val="false"/>
          <w:color w:val="000000"/>
          <w:sz w:val="28"/>
        </w:rPr>
        <w:t>
      (пайдаланушының атауы, №____ куәлік)</w:t>
      </w:r>
      <w:r>
        <w:br/>
      </w:r>
      <w:r>
        <w:rPr>
          <w:rFonts w:ascii="Times New Roman"/>
          <w:b w:val="false"/>
          <w:i w:val="false"/>
          <w:color w:val="000000"/>
          <w:sz w:val="28"/>
        </w:rPr>
        <w:t>
 </w:t>
      </w:r>
    </w:p>
    <w:p>
      <w:pPr>
        <w:spacing w:after="0"/>
        <w:ind w:left="0"/>
        <w:jc w:val="left"/>
      </w:pPr>
      <w:r>
        <w:rPr>
          <w:rFonts w:ascii="Times New Roman"/>
          <w:b/>
          <w:i w:val="false"/>
          <w:color w:val="000000"/>
        </w:rPr>
        <w:t xml:space="preserve"> Пайдалану жөніндегі арнайы ережелер</w:t>
      </w:r>
      <w:r>
        <w:br/>
      </w:r>
      <w:r>
        <w:rPr>
          <w:rFonts w:ascii="Times New Roman"/>
          <w:b/>
          <w:i w:val="false"/>
          <w:color w:val="000000"/>
        </w:rPr>
        <w:t>
(пайдалану талаптары мен шектеулер)</w:t>
      </w:r>
    </w:p>
    <w:p>
      <w:pPr>
        <w:spacing w:after="0"/>
        <w:ind w:left="0"/>
        <w:jc w:val="both"/>
      </w:pPr>
      <w:r>
        <w:rPr>
          <w:rFonts w:ascii="Times New Roman"/>
          <w:b w:val="false"/>
          <w:i w:val="false"/>
          <w:color w:val="000000"/>
          <w:sz w:val="28"/>
        </w:rPr>
        <w:t>      А бөлігі - Жалпы ережелер (жалғасы)</w:t>
      </w:r>
      <w:r>
        <w:br/>
      </w:r>
      <w:r>
        <w:rPr>
          <w:rFonts w:ascii="Times New Roman"/>
          <w:b w:val="false"/>
          <w:i w:val="false"/>
          <w:color w:val="000000"/>
          <w:sz w:val="28"/>
        </w:rPr>
        <w:t>
      Ұшуды орындау үшiн экипажды пайдалану жөнiндегi шектеулер.</w:t>
      </w:r>
      <w:r>
        <w:br/>
      </w:r>
      <w:r>
        <w:rPr>
          <w:rFonts w:ascii="Times New Roman"/>
          <w:b w:val="false"/>
          <w:i w:val="false"/>
          <w:color w:val="000000"/>
          <w:sz w:val="28"/>
        </w:rPr>
        <w:t>
      Пайдаланушы "_________" әуе кемелерін ішкі (халықаралық) әуе желілерінде төменде келтірілген ұшу құрамымен жалпы мақсаттағы авиацияның ұшуды орындау үшiн мәлiмделген әуе кемелерін пайдалануға рұқсат етіледі: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2960"/>
        <w:gridCol w:w="524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r>
              <w:br/>
            </w:r>
            <w:r>
              <w:rPr>
                <w:rFonts w:ascii="Times New Roman"/>
                <w:b w:val="false"/>
                <w:i w:val="false"/>
                <w:color w:val="000000"/>
                <w:sz w:val="20"/>
              </w:rPr>
              <w:t>
 </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 ________ _________</w:t>
      </w:r>
      <w:r>
        <w:br/>
      </w:r>
      <w:r>
        <w:rPr>
          <w:rFonts w:ascii="Times New Roman"/>
          <w:b w:val="false"/>
          <w:i w:val="false"/>
          <w:color w:val="000000"/>
          <w:sz w:val="28"/>
        </w:rPr>
        <w:t>
       (Уәкілетті органның басшысы немесе (қолы ) (Т.А.Ә)</w:t>
      </w:r>
      <w:r>
        <w:br/>
      </w:r>
      <w:r>
        <w:rPr>
          <w:rFonts w:ascii="Times New Roman"/>
          <w:b w:val="false"/>
          <w:i w:val="false"/>
          <w:color w:val="000000"/>
          <w:sz w:val="28"/>
        </w:rPr>
        <w:t>
       ол уәкілеттік берген тұлға)</w:t>
      </w:r>
      <w:r>
        <w:br/>
      </w:r>
      <w:r>
        <w:rPr>
          <w:rFonts w:ascii="Times New Roman"/>
          <w:b w:val="false"/>
          <w:i w:val="false"/>
          <w:color w:val="000000"/>
          <w:sz w:val="28"/>
        </w:rPr>
        <w:t>
       МО</w:t>
      </w:r>
      <w:r>
        <w:br/>
      </w:r>
      <w:r>
        <w:rPr>
          <w:rFonts w:ascii="Times New Roman"/>
          <w:b w:val="false"/>
          <w:i w:val="false"/>
          <w:color w:val="000000"/>
          <w:sz w:val="28"/>
        </w:rPr>
        <w:t>
      Берілген күні: 20___ жылғы "___" _____________</w:t>
      </w:r>
      <w:r>
        <w:br/>
      </w:r>
      <w:r>
        <w:rPr>
          <w:rFonts w:ascii="Times New Roman"/>
          <w:b w:val="false"/>
          <w:i w:val="false"/>
          <w:color w:val="000000"/>
          <w:sz w:val="28"/>
        </w:rPr>
        <w:t>
      Уәкiлеттi орган</w:t>
      </w:r>
      <w:r>
        <w:br/>
      </w:r>
      <w:r>
        <w:rPr>
          <w:rFonts w:ascii="Times New Roman"/>
          <w:b w:val="false"/>
          <w:i w:val="false"/>
          <w:color w:val="000000"/>
          <w:sz w:val="28"/>
        </w:rPr>
        <w:t>
      _____________________________________________________</w:t>
      </w:r>
      <w:r>
        <w:br/>
      </w:r>
      <w:r>
        <w:rPr>
          <w:rFonts w:ascii="Times New Roman"/>
          <w:b w:val="false"/>
          <w:i w:val="false"/>
          <w:color w:val="000000"/>
          <w:sz w:val="28"/>
        </w:rPr>
        <w:t>
      (пайдаланушының атауы, №___ куәлік)</w:t>
      </w:r>
      <w:r>
        <w:br/>
      </w:r>
      <w:r>
        <w:rPr>
          <w:rFonts w:ascii="Times New Roman"/>
          <w:b w:val="false"/>
          <w:i w:val="false"/>
          <w:color w:val="000000"/>
          <w:sz w:val="28"/>
        </w:rPr>
        <w:t>
 </w:t>
      </w:r>
    </w:p>
    <w:p>
      <w:pPr>
        <w:spacing w:after="0"/>
        <w:ind w:left="0"/>
        <w:jc w:val="left"/>
      </w:pPr>
      <w:r>
        <w:rPr>
          <w:rFonts w:ascii="Times New Roman"/>
          <w:b/>
          <w:i w:val="false"/>
          <w:color w:val="000000"/>
        </w:rPr>
        <w:t xml:space="preserve"> ПАЙДАЛАНУ ЖӨНІНДЕГІ АРНАЙЫ ЕРЕЖЕЛЕР</w:t>
      </w:r>
      <w:r>
        <w:br/>
      </w:r>
      <w:r>
        <w:rPr>
          <w:rFonts w:ascii="Times New Roman"/>
          <w:b/>
          <w:i w:val="false"/>
          <w:color w:val="000000"/>
        </w:rPr>
        <w:t>
(пайдалану талаптары мен шектеулері)</w:t>
      </w:r>
    </w:p>
    <w:p>
      <w:pPr>
        <w:spacing w:after="0"/>
        <w:ind w:left="0"/>
        <w:jc w:val="both"/>
      </w:pPr>
      <w:r>
        <w:rPr>
          <w:rFonts w:ascii="Times New Roman"/>
          <w:b w:val="false"/>
          <w:i w:val="false"/>
          <w:color w:val="000000"/>
          <w:sz w:val="28"/>
        </w:rPr>
        <w:t>      В бөлігі - Бағыттардағы рұқсаттар мен шектеулер</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5"/>
        <w:gridCol w:w="1197"/>
        <w:gridCol w:w="1200"/>
        <w:gridCol w:w="6258"/>
        <w:gridCol w:w="5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авиация саласындағы уәкілетті орган туралы байланыс ақпараты</w:t>
            </w:r>
            <w:r>
              <w:br/>
            </w:r>
            <w:r>
              <w:rPr>
                <w:rFonts w:ascii="Times New Roman"/>
                <w:b w:val="false"/>
                <w:i w:val="false"/>
                <w:color w:val="000000"/>
                <w:sz w:val="20"/>
              </w:rPr>
              <w:t>
Телефоны:_________; Факсы:___________; E-mail: _________</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ЖМА №:_______________ Пайдаланушының атауы: ____________________</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кемесінің моделі:</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түрлері: Коммерциялық емес әуе тасымалдары: __ Жолаушы;__ Жүктер;__ Өзгелері ______________</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аудан(дар)ы:</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шектеулер:</w:t>
            </w:r>
            <w:r>
              <w:br/>
            </w:r>
            <w:r>
              <w:rPr>
                <w:rFonts w:ascii="Times New Roman"/>
                <w:b w:val="false"/>
                <w:i w:val="false"/>
                <w:color w:val="000000"/>
                <w:sz w:val="20"/>
              </w:rPr>
              <w:t>
 </w:t>
            </w:r>
          </w:p>
        </w:tc>
      </w:tr>
      <w:tr>
        <w:trPr>
          <w:trHeight w:val="3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рұқсаттар:</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бекітулер</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Ескертулер</w:t>
            </w:r>
            <w:r>
              <w:br/>
            </w:r>
            <w:r>
              <w:rPr>
                <w:rFonts w:ascii="Times New Roman"/>
                <w:b w:val="false"/>
                <w:i w:val="false"/>
                <w:color w:val="000000"/>
                <w:sz w:val="20"/>
              </w:rPr>
              <w:t>
 </w:t>
            </w:r>
          </w:p>
        </w:tc>
      </w:tr>
      <w:tr>
        <w:trPr>
          <w:trHeight w:val="3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Қауіпті жүктер</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w:t>
            </w: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Нашар көрінетін жағдайларда ұшу:</w:t>
            </w:r>
            <w:r>
              <w:br/>
            </w:r>
            <w:r>
              <w:rPr>
                <w:rFonts w:ascii="Times New Roman"/>
                <w:b w:val="false"/>
                <w:i w:val="false"/>
                <w:color w:val="000000"/>
                <w:sz w:val="20"/>
              </w:rPr>
              <w:t>
Қонуға кіру және қону;</w:t>
            </w:r>
            <w:r>
              <w:br/>
            </w:r>
            <w:r>
              <w:rPr>
                <w:rFonts w:ascii="Times New Roman"/>
                <w:b w:val="false"/>
                <w:i w:val="false"/>
                <w:color w:val="000000"/>
                <w:sz w:val="20"/>
              </w:rPr>
              <w:t>
Ұшып көтерілу;</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__</w:t>
            </w:r>
            <w:r>
              <w:br/>
            </w:r>
            <w:r>
              <w:rPr>
                <w:rFonts w:ascii="Times New Roman"/>
                <w:b w:val="false"/>
                <w:i w:val="false"/>
                <w:color w:val="000000"/>
                <w:sz w:val="20"/>
              </w:rPr>
              <w:t>
__</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__</w:t>
            </w:r>
            <w:r>
              <w:br/>
            </w:r>
            <w:r>
              <w:rPr>
                <w:rFonts w:ascii="Times New Roman"/>
                <w:b w:val="false"/>
                <w:i w:val="false"/>
                <w:color w:val="000000"/>
                <w:sz w:val="20"/>
              </w:rPr>
              <w:t>
__</w:t>
            </w: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КАТ ___; RVR: ___ м;</w:t>
            </w:r>
            <w:r>
              <w:br/>
            </w:r>
            <w:r>
              <w:rPr>
                <w:rFonts w:ascii="Times New Roman"/>
                <w:b w:val="false"/>
                <w:i w:val="false"/>
                <w:color w:val="000000"/>
                <w:sz w:val="20"/>
              </w:rPr>
              <w:t>
DH: ___ м</w:t>
            </w:r>
            <w:r>
              <w:br/>
            </w:r>
            <w:r>
              <w:rPr>
                <w:rFonts w:ascii="Times New Roman"/>
                <w:b w:val="false"/>
                <w:i w:val="false"/>
                <w:color w:val="000000"/>
                <w:sz w:val="20"/>
              </w:rPr>
              <w:t>
RVR: ___ м</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RVSM</w:t>
            </w:r>
            <w:r>
              <w:br/>
            </w:r>
            <w:r>
              <w:rPr>
                <w:rFonts w:ascii="Times New Roman"/>
                <w:b w:val="false"/>
                <w:i w:val="false"/>
                <w:color w:val="000000"/>
                <w:sz w:val="20"/>
              </w:rPr>
              <w:t>
__ қолданылмайды</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w:t>
            </w: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ETOPS</w:t>
            </w:r>
            <w:r>
              <w:br/>
            </w:r>
            <w:r>
              <w:rPr>
                <w:rFonts w:ascii="Times New Roman"/>
                <w:b w:val="false"/>
                <w:i w:val="false"/>
                <w:color w:val="000000"/>
                <w:sz w:val="20"/>
              </w:rPr>
              <w:t>
__ қолданылмайды</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w:t>
            </w: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әуеайлаққа дейінгі ұшудың ең ұзақ уақыты:__минут</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PBN жағдайларында ұшу үшін навигациялық ерекшеліктер</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w:t>
            </w: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жарамдылығын сақтау</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w:t>
            </w:r>
            <w:r>
              <w:br/>
            </w:r>
            <w:r>
              <w:rPr>
                <w:rFonts w:ascii="Times New Roman"/>
                <w:b w:val="false"/>
                <w:i w:val="false"/>
                <w:color w:val="000000"/>
                <w:sz w:val="20"/>
              </w:rPr>
              <w:t>
 </w:t>
            </w:r>
          </w:p>
        </w:tc>
        <w:tc>
          <w:tcPr>
            <w:tcW w:w="6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 _______ _________</w:t>
      </w:r>
      <w:r>
        <w:br/>
      </w:r>
      <w:r>
        <w:rPr>
          <w:rFonts w:ascii="Times New Roman"/>
          <w:b w:val="false"/>
          <w:i w:val="false"/>
          <w:color w:val="000000"/>
          <w:sz w:val="28"/>
        </w:rPr>
        <w:t>
      (Уәкілетті органның басшысы немесе (қолы ) (Т.А.Ә)</w:t>
      </w:r>
      <w:r>
        <w:br/>
      </w:r>
      <w:r>
        <w:rPr>
          <w:rFonts w:ascii="Times New Roman"/>
          <w:b w:val="false"/>
          <w:i w:val="false"/>
          <w:color w:val="000000"/>
          <w:sz w:val="28"/>
        </w:rPr>
        <w:t>
      ол уәкілеттік берген тұлға)</w:t>
      </w:r>
      <w:r>
        <w:br/>
      </w:r>
      <w:r>
        <w:rPr>
          <w:rFonts w:ascii="Times New Roman"/>
          <w:b w:val="false"/>
          <w:i w:val="false"/>
          <w:color w:val="000000"/>
          <w:sz w:val="28"/>
        </w:rPr>
        <w:t>
      МО</w:t>
      </w:r>
      <w:r>
        <w:br/>
      </w:r>
      <w:r>
        <w:rPr>
          <w:rFonts w:ascii="Times New Roman"/>
          <w:b w:val="false"/>
          <w:i w:val="false"/>
          <w:color w:val="000000"/>
          <w:sz w:val="28"/>
        </w:rPr>
        <w:t>
      Берілген күні: 20___ жылғы "___" _____________</w:t>
      </w:r>
      <w:r>
        <w:br/>
      </w:r>
      <w:r>
        <w:rPr>
          <w:rFonts w:ascii="Times New Roman"/>
          <w:b w:val="false"/>
          <w:i w:val="false"/>
          <w:color w:val="000000"/>
          <w:sz w:val="28"/>
        </w:rPr>
        <w:t>
      Уәкілетті орган</w:t>
      </w:r>
      <w:r>
        <w:br/>
      </w:r>
      <w:r>
        <w:rPr>
          <w:rFonts w:ascii="Times New Roman"/>
          <w:b w:val="false"/>
          <w:i w:val="false"/>
          <w:color w:val="000000"/>
          <w:sz w:val="28"/>
        </w:rPr>
        <w:t>
      ________________________________________________________</w:t>
      </w:r>
      <w:r>
        <w:br/>
      </w:r>
      <w:r>
        <w:rPr>
          <w:rFonts w:ascii="Times New Roman"/>
          <w:b w:val="false"/>
          <w:i w:val="false"/>
          <w:color w:val="000000"/>
          <w:sz w:val="28"/>
        </w:rPr>
        <w:t>
      (пайдаланушының атауы, № ____ куәлік)</w:t>
      </w:r>
      <w:r>
        <w:br/>
      </w:r>
      <w:r>
        <w:rPr>
          <w:rFonts w:ascii="Times New Roman"/>
          <w:b w:val="false"/>
          <w:i w:val="false"/>
          <w:color w:val="000000"/>
          <w:sz w:val="28"/>
        </w:rPr>
        <w:t>
 </w:t>
      </w:r>
    </w:p>
    <w:p>
      <w:pPr>
        <w:spacing w:after="0"/>
        <w:ind w:left="0"/>
        <w:jc w:val="left"/>
      </w:pPr>
      <w:r>
        <w:rPr>
          <w:rFonts w:ascii="Times New Roman"/>
          <w:b/>
          <w:i w:val="false"/>
          <w:color w:val="000000"/>
        </w:rPr>
        <w:t xml:space="preserve"> ПАЙДАЛАНУ ЖӨНІНДЕГІ АРНАЙЫ ЕРЕЖЕЛЕР</w:t>
      </w:r>
      <w:r>
        <w:br/>
      </w:r>
      <w:r>
        <w:rPr>
          <w:rFonts w:ascii="Times New Roman"/>
          <w:b/>
          <w:i w:val="false"/>
          <w:color w:val="000000"/>
        </w:rPr>
        <w:t>
(пайдалану талаптары мен шектеулері)</w:t>
      </w:r>
    </w:p>
    <w:p>
      <w:pPr>
        <w:spacing w:after="0"/>
        <w:ind w:left="0"/>
        <w:jc w:val="both"/>
      </w:pPr>
      <w:r>
        <w:rPr>
          <w:rFonts w:ascii="Times New Roman"/>
          <w:b w:val="false"/>
          <w:i w:val="false"/>
          <w:color w:val="000000"/>
          <w:sz w:val="28"/>
        </w:rPr>
        <w:t>      С бөлігі - Әуеайлақтардағы рұқсаттар мен шектеулер</w:t>
      </w:r>
      <w:r>
        <w:br/>
      </w:r>
      <w:r>
        <w:rPr>
          <w:rFonts w:ascii="Times New Roman"/>
          <w:b w:val="false"/>
          <w:i w:val="false"/>
          <w:color w:val="000000"/>
          <w:sz w:val="28"/>
        </w:rPr>
        <w:t>
      1. Жалпы ережелер. Пайдаланушы "______" Азаматтық әуеайлақтар тізіліміне және аэронавигациялық ақпарат жинақтарына енгізілген Қазақстан Республикасының аумағындағы азаматтық авиация әуеайлақтарын пайдалануға рұқсат беріледі. Әуеайлақтар мемлекет аумағынан тыс жерде орналасқан жағдайда оларды пайдалану тәртібі осы мемлекеттің аэронавигациялық ақпарат құжаттарына сәйкес белгіленеді.</w:t>
      </w:r>
      <w:r>
        <w:br/>
      </w:r>
      <w:r>
        <w:rPr>
          <w:rFonts w:ascii="Times New Roman"/>
          <w:b w:val="false"/>
          <w:i w:val="false"/>
          <w:color w:val="000000"/>
          <w:sz w:val="28"/>
        </w:rPr>
        <w:t>
      2. Аспаптар бойынша қонуға кіру тәртібі және әуеайлақтарды пайдалану минимумдары.</w:t>
      </w:r>
      <w:r>
        <w:br/>
      </w:r>
      <w:r>
        <w:rPr>
          <w:rFonts w:ascii="Times New Roman"/>
          <w:b w:val="false"/>
          <w:i w:val="false"/>
          <w:color w:val="000000"/>
          <w:sz w:val="28"/>
        </w:rPr>
        <w:t>
      а) Аспаптар бойынша қонуға кіру жүйелері: Пайдаланушыға аспаптар бойынша қонуға кірудің мынадай жүйелерін қолдануға рұқсат етіледі:</w:t>
      </w:r>
      <w:r>
        <w:br/>
      </w:r>
      <w:r>
        <w:rPr>
          <w:rFonts w:ascii="Times New Roman"/>
          <w:b w:val="false"/>
          <w:i w:val="false"/>
          <w:color w:val="000000"/>
          <w:sz w:val="28"/>
        </w:rPr>
        <w:t>
      - қонуға кірудің дәл емес жүйелері: VOR, VOR/DME, 2NDB, PAR, NDB</w:t>
      </w:r>
      <w:r>
        <w:br/>
      </w:r>
      <w:r>
        <w:rPr>
          <w:rFonts w:ascii="Times New Roman"/>
          <w:b w:val="false"/>
          <w:i w:val="false"/>
          <w:color w:val="000000"/>
          <w:sz w:val="28"/>
        </w:rPr>
        <w:t>
      - қонуға кірудің дәл жүйелері: ILS, I санаты</w:t>
      </w:r>
      <w:r>
        <w:br/>
      </w:r>
      <w:r>
        <w:rPr>
          <w:rFonts w:ascii="Times New Roman"/>
          <w:b w:val="false"/>
          <w:i w:val="false"/>
          <w:color w:val="000000"/>
          <w:sz w:val="28"/>
        </w:rPr>
        <w:t>
      ILS, II санаты</w:t>
      </w:r>
      <w:r>
        <w:br/>
      </w:r>
      <w:r>
        <w:rPr>
          <w:rFonts w:ascii="Times New Roman"/>
          <w:b w:val="false"/>
          <w:i w:val="false"/>
          <w:color w:val="000000"/>
          <w:sz w:val="28"/>
        </w:rPr>
        <w:t>
      ILS, III санаты</w:t>
      </w:r>
      <w:r>
        <w:br/>
      </w:r>
      <w:r>
        <w:rPr>
          <w:rFonts w:ascii="Times New Roman"/>
          <w:b w:val="false"/>
          <w:i w:val="false"/>
          <w:color w:val="000000"/>
          <w:sz w:val="28"/>
        </w:rPr>
        <w:t>
      б) Аспаптар бойынша қонуға кірудің рұқсат етілген минимумдары: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
        <w:gridCol w:w="998"/>
        <w:gridCol w:w="2899"/>
        <w:gridCol w:w="4136"/>
        <w:gridCol w:w="1232"/>
        <w:gridCol w:w="2693"/>
      </w:tblGrid>
      <w:tr>
        <w:trPr>
          <w:trHeight w:val="30" w:hRule="atLeast"/>
        </w:trPr>
        <w:tc>
          <w:tcPr>
            <w:tcW w:w="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түрі</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Қонуға кіру жүйесі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ILS</w:t>
            </w: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PAR+2NDB</w:t>
            </w: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2NDB VOR/DME</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PAR</w:t>
            </w: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NDB, VOR</w:t>
            </w:r>
            <w:r>
              <w:br/>
            </w:r>
            <w:r>
              <w:rPr>
                <w:rFonts w:ascii="Times New Roman"/>
                <w:b w:val="false"/>
                <w:i w:val="false"/>
                <w:color w:val="000000"/>
                <w:sz w:val="20"/>
              </w:rPr>
              <w:t>
 </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 ________ ________</w:t>
      </w:r>
      <w:r>
        <w:br/>
      </w:r>
      <w:r>
        <w:rPr>
          <w:rFonts w:ascii="Times New Roman"/>
          <w:b w:val="false"/>
          <w:i w:val="false"/>
          <w:color w:val="000000"/>
          <w:sz w:val="28"/>
        </w:rPr>
        <w:t>
       (Уәкілетті органның басшысы немесе (қолы ) (Т.А.Ә)</w:t>
      </w:r>
      <w:r>
        <w:br/>
      </w:r>
      <w:r>
        <w:rPr>
          <w:rFonts w:ascii="Times New Roman"/>
          <w:b w:val="false"/>
          <w:i w:val="false"/>
          <w:color w:val="000000"/>
          <w:sz w:val="28"/>
        </w:rPr>
        <w:t>
       ол уәкілеттік берген тұлға)</w:t>
      </w:r>
      <w:r>
        <w:br/>
      </w:r>
      <w:r>
        <w:rPr>
          <w:rFonts w:ascii="Times New Roman"/>
          <w:b w:val="false"/>
          <w:i w:val="false"/>
          <w:color w:val="000000"/>
          <w:sz w:val="28"/>
        </w:rPr>
        <w:t>
       МО</w:t>
      </w:r>
      <w:r>
        <w:br/>
      </w:r>
      <w:r>
        <w:rPr>
          <w:rFonts w:ascii="Times New Roman"/>
          <w:b w:val="false"/>
          <w:i w:val="false"/>
          <w:color w:val="000000"/>
          <w:sz w:val="28"/>
        </w:rPr>
        <w:t>
      Берілген күні: 20___ жылғы "___" _____________</w:t>
      </w:r>
      <w:r>
        <w:br/>
      </w:r>
      <w:r>
        <w:rPr>
          <w:rFonts w:ascii="Times New Roman"/>
          <w:b w:val="false"/>
          <w:i w:val="false"/>
          <w:color w:val="000000"/>
          <w:sz w:val="28"/>
        </w:rPr>
        <w:t>
      Уәкілетті орган</w:t>
      </w:r>
      <w:r>
        <w:br/>
      </w:r>
      <w:r>
        <w:rPr>
          <w:rFonts w:ascii="Times New Roman"/>
          <w:b w:val="false"/>
          <w:i w:val="false"/>
          <w:color w:val="000000"/>
          <w:sz w:val="28"/>
        </w:rPr>
        <w:t>
      ________________________________________________________</w:t>
      </w:r>
      <w:r>
        <w:br/>
      </w:r>
      <w:r>
        <w:rPr>
          <w:rFonts w:ascii="Times New Roman"/>
          <w:b w:val="false"/>
          <w:i w:val="false"/>
          <w:color w:val="000000"/>
          <w:sz w:val="28"/>
        </w:rPr>
        <w:t>
      (пайдаланушының атауы, № ____ куәлік)</w:t>
      </w:r>
      <w:r>
        <w:br/>
      </w:r>
      <w:r>
        <w:rPr>
          <w:rFonts w:ascii="Times New Roman"/>
          <w:b w:val="false"/>
          <w:i w:val="false"/>
          <w:color w:val="000000"/>
          <w:sz w:val="28"/>
        </w:rPr>
        <w:t>
 </w:t>
      </w:r>
    </w:p>
    <w:p>
      <w:pPr>
        <w:spacing w:after="0"/>
        <w:ind w:left="0"/>
        <w:jc w:val="left"/>
      </w:pPr>
      <w:r>
        <w:rPr>
          <w:rFonts w:ascii="Times New Roman"/>
          <w:b/>
          <w:i w:val="false"/>
          <w:color w:val="000000"/>
        </w:rPr>
        <w:t xml:space="preserve"> Пайдалану жөніндегі арнайы ережелер</w:t>
      </w:r>
      <w:r>
        <w:br/>
      </w:r>
      <w:r>
        <w:rPr>
          <w:rFonts w:ascii="Times New Roman"/>
          <w:b/>
          <w:i w:val="false"/>
          <w:color w:val="000000"/>
        </w:rPr>
        <w:t>
(пайдалану талаптары мен шектеулерi)</w:t>
      </w:r>
    </w:p>
    <w:p>
      <w:pPr>
        <w:spacing w:after="0"/>
        <w:ind w:left="0"/>
        <w:jc w:val="both"/>
      </w:pPr>
      <w:r>
        <w:rPr>
          <w:rFonts w:ascii="Times New Roman"/>
          <w:b w:val="false"/>
          <w:i w:val="false"/>
          <w:color w:val="000000"/>
          <w:sz w:val="28"/>
        </w:rPr>
        <w:t>      D бөлiгi - Техникалық қызмет көрсету</w:t>
      </w:r>
      <w:r>
        <w:br/>
      </w:r>
      <w:r>
        <w:rPr>
          <w:rFonts w:ascii="Times New Roman"/>
          <w:b w:val="false"/>
          <w:i w:val="false"/>
          <w:color w:val="000000"/>
          <w:sz w:val="28"/>
        </w:rPr>
        <w:t>
      Пайдаланушы "___________" әуе кемелерiне техникалық қызмет көрсетуге Техникалық қызмет көрсетуді реттеу жөнiндегi нұсқауда бекiтілген Қазақстан Республикасының азаматтық авиациясында техникалық қызмет көрсетудi және регламенттiк жұмыстар жүргiзудi реттейтін стандарттарға, нормалар мен ережелерге сәйкес және _______ жылғы №___ техникалық қызмет көрсету шарты бойынша жүзеге асыруға рұқсат етiледі.</w:t>
      </w:r>
      <w:r>
        <w:br/>
      </w:r>
      <w:r>
        <w:rPr>
          <w:rFonts w:ascii="Times New Roman"/>
          <w:b w:val="false"/>
          <w:i w:val="false"/>
          <w:color w:val="000000"/>
          <w:sz w:val="28"/>
        </w:rPr>
        <w:t>
      Күрделi және қалпына келтiріп жөндеуге осы жұмыс түрлерiн орындау құқығына сәйкестiк куәлiгi бар авиакәсiпорындар мен жөндеу зауыттарында ғана жүргiзуге рұқсат етіледі.</w:t>
      </w:r>
      <w:r>
        <w:br/>
      </w:r>
      <w:r>
        <w:rPr>
          <w:rFonts w:ascii="Times New Roman"/>
          <w:b w:val="false"/>
          <w:i w:val="false"/>
          <w:color w:val="000000"/>
          <w:sz w:val="28"/>
        </w:rPr>
        <w:t>
      Шетелге ұшуды жүзеге асыратын пайдаланушылар үшiн мынадай толықтырулар жасалады:</w:t>
      </w:r>
      <w:r>
        <w:br/>
      </w:r>
      <w:r>
        <w:rPr>
          <w:rFonts w:ascii="Times New Roman"/>
          <w:b w:val="false"/>
          <w:i w:val="false"/>
          <w:color w:val="000000"/>
          <w:sz w:val="28"/>
        </w:rPr>
        <w:t>
      - шетелдік әуежайларда техникалық қызмет көрсетудi орындау Халықаралық әуе желiлерiндегi ұшуды инженерлiк-авиациялық қамтамасыз ету туралы ереженiң талаптарына сәйкес мәлімделген әуе кемелерiнің түрлерінде дербес техникалық қызмет көрсетуге қолданыстағы рұқсаты бар инженерлiк-техникалық персоналға техникалық қызмет көрсетудiң қолданыстағы регламенттерiне және технологияларына сәйкес рұқсат етіледі.</w:t>
      </w:r>
      <w:r>
        <w:br/>
      </w:r>
      <w:r>
        <w:rPr>
          <w:rFonts w:ascii="Times New Roman"/>
          <w:b w:val="false"/>
          <w:i w:val="false"/>
          <w:color w:val="000000"/>
          <w:sz w:val="28"/>
        </w:rPr>
        <w:t>
      __________________________________ _________ _________</w:t>
      </w:r>
      <w:r>
        <w:br/>
      </w:r>
      <w:r>
        <w:rPr>
          <w:rFonts w:ascii="Times New Roman"/>
          <w:b w:val="false"/>
          <w:i w:val="false"/>
          <w:color w:val="000000"/>
          <w:sz w:val="28"/>
        </w:rPr>
        <w:t>
       (Уәкілетті органның басшысы немесе (қолы ) (Т.А.Ә)</w:t>
      </w:r>
      <w:r>
        <w:br/>
      </w:r>
      <w:r>
        <w:rPr>
          <w:rFonts w:ascii="Times New Roman"/>
          <w:b w:val="false"/>
          <w:i w:val="false"/>
          <w:color w:val="000000"/>
          <w:sz w:val="28"/>
        </w:rPr>
        <w:t>
       ол уәкілеттік берген тұлға)</w:t>
      </w:r>
      <w:r>
        <w:br/>
      </w:r>
      <w:r>
        <w:rPr>
          <w:rFonts w:ascii="Times New Roman"/>
          <w:b w:val="false"/>
          <w:i w:val="false"/>
          <w:color w:val="000000"/>
          <w:sz w:val="28"/>
        </w:rPr>
        <w:t>
       МО</w:t>
      </w:r>
      <w:r>
        <w:br/>
      </w:r>
      <w:r>
        <w:rPr>
          <w:rFonts w:ascii="Times New Roman"/>
          <w:b w:val="false"/>
          <w:i w:val="false"/>
          <w:color w:val="000000"/>
          <w:sz w:val="28"/>
        </w:rPr>
        <w:t>
      Берілген күні: 20___ жылғы "___" _____________</w:t>
      </w:r>
      <w:r>
        <w:br/>
      </w:r>
      <w:r>
        <w:rPr>
          <w:rFonts w:ascii="Times New Roman"/>
          <w:b w:val="false"/>
          <w:i w:val="false"/>
          <w:color w:val="000000"/>
          <w:sz w:val="28"/>
        </w:rPr>
        <w:t>
      Уәкiлеттi орган</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(пайдаланушының атауы, №__ куәлік)</w:t>
      </w:r>
      <w:r>
        <w:br/>
      </w:r>
      <w:r>
        <w:rPr>
          <w:rFonts w:ascii="Times New Roman"/>
          <w:b w:val="false"/>
          <w:i w:val="false"/>
          <w:color w:val="000000"/>
          <w:sz w:val="28"/>
        </w:rPr>
        <w:t>
 </w:t>
      </w:r>
    </w:p>
    <w:p>
      <w:pPr>
        <w:spacing w:after="0"/>
        <w:ind w:left="0"/>
        <w:jc w:val="left"/>
      </w:pPr>
      <w:r>
        <w:rPr>
          <w:rFonts w:ascii="Times New Roman"/>
          <w:b/>
          <w:i w:val="false"/>
          <w:color w:val="000000"/>
        </w:rPr>
        <w:t xml:space="preserve"> Пайдалану жөніндегі арнайы ережелер</w:t>
      </w:r>
      <w:r>
        <w:br/>
      </w:r>
      <w:r>
        <w:rPr>
          <w:rFonts w:ascii="Times New Roman"/>
          <w:b/>
          <w:i w:val="false"/>
          <w:color w:val="000000"/>
        </w:rPr>
        <w:t>
(пайдалану талаптары мен шектеулерi)</w:t>
      </w:r>
    </w:p>
    <w:p>
      <w:pPr>
        <w:spacing w:after="0"/>
        <w:ind w:left="0"/>
        <w:jc w:val="both"/>
      </w:pPr>
      <w:r>
        <w:rPr>
          <w:rFonts w:ascii="Times New Roman"/>
          <w:b w:val="false"/>
          <w:i w:val="false"/>
          <w:color w:val="000000"/>
          <w:sz w:val="28"/>
        </w:rPr>
        <w:t>      Е бөлiгi - Әуе кемелерінің массасында рұқсат етілген стандарттық</w:t>
      </w:r>
      <w:r>
        <w:br/>
      </w:r>
      <w:r>
        <w:rPr>
          <w:rFonts w:ascii="Times New Roman"/>
          <w:b w:val="false"/>
          <w:i w:val="false"/>
          <w:color w:val="000000"/>
          <w:sz w:val="28"/>
        </w:rPr>
        <w:t xml:space="preserve">
      сандық нормалар, орталықтандыру және олардың шектеулері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2"/>
        <w:gridCol w:w="3001"/>
        <w:gridCol w:w="3728"/>
        <w:gridCol w:w="3739"/>
      </w:tblGrid>
      <w:tr>
        <w:trPr>
          <w:trHeight w:val="30" w:hRule="atLeast"/>
        </w:trPr>
        <w:tc>
          <w:tcPr>
            <w:tcW w:w="1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түрі</w:t>
            </w:r>
            <w:r>
              <w:br/>
            </w:r>
            <w:r>
              <w:rPr>
                <w:rFonts w:ascii="Times New Roman"/>
                <w:b w:val="false"/>
                <w:i w:val="false"/>
                <w:color w:val="000000"/>
                <w:sz w:val="20"/>
              </w:rPr>
              <w:t>
 </w:t>
            </w:r>
          </w:p>
        </w:tc>
        <w:tc>
          <w:tcPr>
            <w:tcW w:w="3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Шекті салмақ</w:t>
            </w:r>
            <w:r>
              <w:br/>
            </w:r>
            <w:r>
              <w:rPr>
                <w:rFonts w:ascii="Times New Roman"/>
                <w:b w:val="false"/>
                <w:i w:val="false"/>
                <w:color w:val="000000"/>
                <w:sz w:val="20"/>
              </w:rPr>
              <w:t>
(кг)</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Шекті орталықтандыру (% САХ)</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w:t>
            </w:r>
            <w:r>
              <w:br/>
            </w:r>
            <w:r>
              <w:rPr>
                <w:rFonts w:ascii="Times New Roman"/>
                <w:b w:val="false"/>
                <w:i w:val="false"/>
                <w:color w:val="000000"/>
                <w:sz w:val="20"/>
              </w:rPr>
              <w:t>
 </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артқы</w:t>
            </w:r>
            <w:r>
              <w:br/>
            </w:r>
            <w:r>
              <w:rPr>
                <w:rFonts w:ascii="Times New Roman"/>
                <w:b w:val="false"/>
                <w:i w:val="false"/>
                <w:color w:val="000000"/>
                <w:sz w:val="20"/>
              </w:rPr>
              <w:t>
 </w:t>
            </w:r>
          </w:p>
        </w:tc>
      </w:tr>
      <w:tr>
        <w:trPr>
          <w:trHeight w:val="30" w:hRule="atLeast"/>
        </w:trPr>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Шектеулер: Әуе кемелерін шекті массадан және шекті орталықтандырудан артық пайдалануға тыйым салынады.</w:t>
      </w:r>
      <w:r>
        <w:br/>
      </w:r>
      <w:r>
        <w:rPr>
          <w:rFonts w:ascii="Times New Roman"/>
          <w:b w:val="false"/>
          <w:i w:val="false"/>
          <w:color w:val="000000"/>
          <w:sz w:val="28"/>
        </w:rPr>
        <w:t>
      __________________________________ _________ __________</w:t>
      </w:r>
      <w:r>
        <w:br/>
      </w:r>
      <w:r>
        <w:rPr>
          <w:rFonts w:ascii="Times New Roman"/>
          <w:b w:val="false"/>
          <w:i w:val="false"/>
          <w:color w:val="000000"/>
          <w:sz w:val="28"/>
        </w:rPr>
        <w:t>
       (Уәкілетті органның басшысы немесе (қолы ) (Т.А.Ә)</w:t>
      </w:r>
      <w:r>
        <w:br/>
      </w:r>
      <w:r>
        <w:rPr>
          <w:rFonts w:ascii="Times New Roman"/>
          <w:b w:val="false"/>
          <w:i w:val="false"/>
          <w:color w:val="000000"/>
          <w:sz w:val="28"/>
        </w:rPr>
        <w:t>
       ол уәкілеттік берген тұлға)</w:t>
      </w:r>
      <w:r>
        <w:br/>
      </w:r>
      <w:r>
        <w:rPr>
          <w:rFonts w:ascii="Times New Roman"/>
          <w:b w:val="false"/>
          <w:i w:val="false"/>
          <w:color w:val="000000"/>
          <w:sz w:val="28"/>
        </w:rPr>
        <w:t>
       МО</w:t>
      </w:r>
      <w:r>
        <w:br/>
      </w:r>
      <w:r>
        <w:rPr>
          <w:rFonts w:ascii="Times New Roman"/>
          <w:b w:val="false"/>
          <w:i w:val="false"/>
          <w:color w:val="000000"/>
          <w:sz w:val="28"/>
        </w:rPr>
        <w:t>
      Берілген күні: 20___ жылғы "___" _____________</w:t>
      </w:r>
      <w:r>
        <w:br/>
      </w:r>
      <w:r>
        <w:rPr>
          <w:rFonts w:ascii="Times New Roman"/>
          <w:b w:val="false"/>
          <w:i w:val="false"/>
          <w:color w:val="000000"/>
          <w:sz w:val="28"/>
        </w:rPr>
        <w:t>
      Уәкiлеттi орган</w:t>
      </w:r>
      <w:r>
        <w:br/>
      </w:r>
      <w:r>
        <w:rPr>
          <w:rFonts w:ascii="Times New Roman"/>
          <w:b w:val="false"/>
          <w:i w:val="false"/>
          <w:color w:val="000000"/>
          <w:sz w:val="28"/>
        </w:rPr>
        <w:t>
      _______________________________________________________</w:t>
      </w:r>
      <w:r>
        <w:br/>
      </w:r>
      <w:r>
        <w:rPr>
          <w:rFonts w:ascii="Times New Roman"/>
          <w:b w:val="false"/>
          <w:i w:val="false"/>
          <w:color w:val="000000"/>
          <w:sz w:val="28"/>
        </w:rPr>
        <w:t>
      (пайдаланушының атауы, №___ куәлік)</w:t>
      </w:r>
      <w:r>
        <w:br/>
      </w:r>
      <w:r>
        <w:rPr>
          <w:rFonts w:ascii="Times New Roman"/>
          <w:b w:val="false"/>
          <w:i w:val="false"/>
          <w:color w:val="000000"/>
          <w:sz w:val="28"/>
        </w:rPr>
        <w:t>
 </w:t>
      </w:r>
    </w:p>
    <w:p>
      <w:pPr>
        <w:spacing w:after="0"/>
        <w:ind w:left="0"/>
        <w:jc w:val="left"/>
      </w:pPr>
      <w:r>
        <w:rPr>
          <w:rFonts w:ascii="Times New Roman"/>
          <w:b/>
          <w:i w:val="false"/>
          <w:color w:val="000000"/>
        </w:rPr>
        <w:t xml:space="preserve"> Пайдалану жөніндегі арнайы ережелер</w:t>
      </w:r>
      <w:r>
        <w:br/>
      </w:r>
      <w:r>
        <w:rPr>
          <w:rFonts w:ascii="Times New Roman"/>
          <w:b/>
          <w:i w:val="false"/>
          <w:color w:val="000000"/>
        </w:rPr>
        <w:t>
(пайдалану талаптары мен шектеулерi)</w:t>
      </w:r>
    </w:p>
    <w:p>
      <w:pPr>
        <w:spacing w:after="0"/>
        <w:ind w:left="0"/>
        <w:jc w:val="both"/>
      </w:pPr>
      <w:r>
        <w:rPr>
          <w:rFonts w:ascii="Times New Roman"/>
          <w:b w:val="false"/>
          <w:i w:val="false"/>
          <w:color w:val="000000"/>
          <w:sz w:val="28"/>
        </w:rPr>
        <w:t>      G бөлігі - Жалға алынатын әуе кемелерiн пайдалану</w:t>
      </w:r>
      <w:r>
        <w:br/>
      </w:r>
      <w:r>
        <w:rPr>
          <w:rFonts w:ascii="Times New Roman"/>
          <w:b w:val="false"/>
          <w:i w:val="false"/>
          <w:color w:val="000000"/>
          <w:sz w:val="28"/>
        </w:rPr>
        <w:t>
      (ӘК жалға алу бойынша шектеулер)</w:t>
      </w:r>
      <w:r>
        <w:br/>
      </w:r>
      <w:r>
        <w:rPr>
          <w:rFonts w:ascii="Times New Roman"/>
          <w:b w:val="false"/>
          <w:i w:val="false"/>
          <w:color w:val="000000"/>
          <w:sz w:val="28"/>
        </w:rPr>
        <w:t>
      Пайдаланушы ______________________________________________</w:t>
      </w:r>
      <w:r>
        <w:br/>
      </w:r>
      <w:r>
        <w:rPr>
          <w:rFonts w:ascii="Times New Roman"/>
          <w:b w:val="false"/>
          <w:i w:val="false"/>
          <w:color w:val="000000"/>
          <w:sz w:val="28"/>
        </w:rPr>
        <w:t>
      ___________________ әуе кемелерiн пайдалануға пайдалану нормативтерi мен ережелерiнің қағидаларына, сондай-ақ осы пайдалану талаптарына сәйкес ______ жылғы "_____"_______ (А) _________ мен (Б) __________ арасындағы жалдау туралы шарт бойынша жалға алу құқығымен рұқсат етіледі.</w:t>
      </w:r>
      <w:r>
        <w:br/>
      </w:r>
      <w:r>
        <w:rPr>
          <w:rFonts w:ascii="Times New Roman"/>
          <w:b w:val="false"/>
          <w:i w:val="false"/>
          <w:color w:val="000000"/>
          <w:sz w:val="28"/>
        </w:rPr>
        <w:t>
      Мұндай ұшуды жүзеге асыpуға осы талаптардың В бөлiгінде көрсетiлген бағыттар бойынша және аудандарда және С бөлiгiнде аталған тиiстi әуеайлақтарды пайдалана отырып және осы пайдалану талаптарында көрсетiлген пайдалану минимумдарына сәйкес рұқсат етiледi.</w:t>
      </w:r>
      <w:r>
        <w:br/>
      </w:r>
      <w:r>
        <w:rPr>
          <w:rFonts w:ascii="Times New Roman"/>
          <w:b w:val="false"/>
          <w:i w:val="false"/>
          <w:color w:val="000000"/>
          <w:sz w:val="28"/>
        </w:rPr>
        <w:t>
      Мұндай ұшу (А) пайдаланушының әуе кемелерiнiң ___ түрін және ұшу экипаждарын пайдалану арқылы жүзеге асырылады.</w:t>
      </w:r>
      <w:r>
        <w:br/>
      </w:r>
      <w:r>
        <w:rPr>
          <w:rFonts w:ascii="Times New Roman"/>
          <w:b w:val="false"/>
          <w:i w:val="false"/>
          <w:color w:val="000000"/>
          <w:sz w:val="28"/>
        </w:rPr>
        <w:t>
      (А) пайдаланушы осындай ұшуға басшылық үшiн жауапты болады.</w:t>
      </w:r>
      <w:r>
        <w:br/>
      </w:r>
      <w:r>
        <w:rPr>
          <w:rFonts w:ascii="Times New Roman"/>
          <w:b w:val="false"/>
          <w:i w:val="false"/>
          <w:color w:val="000000"/>
          <w:sz w:val="28"/>
        </w:rPr>
        <w:t>
      ___________________________________ _________ _________</w:t>
      </w:r>
      <w:r>
        <w:br/>
      </w:r>
      <w:r>
        <w:rPr>
          <w:rFonts w:ascii="Times New Roman"/>
          <w:b w:val="false"/>
          <w:i w:val="false"/>
          <w:color w:val="000000"/>
          <w:sz w:val="28"/>
        </w:rPr>
        <w:t>
       (Уәкілетті органның басшысы немесе (қолы ) (Т.А.Ә)</w:t>
      </w:r>
      <w:r>
        <w:br/>
      </w:r>
      <w:r>
        <w:rPr>
          <w:rFonts w:ascii="Times New Roman"/>
          <w:b w:val="false"/>
          <w:i w:val="false"/>
          <w:color w:val="000000"/>
          <w:sz w:val="28"/>
        </w:rPr>
        <w:t>
       ол уәкілеттік берген тұлға)</w:t>
      </w:r>
      <w:r>
        <w:br/>
      </w:r>
      <w:r>
        <w:rPr>
          <w:rFonts w:ascii="Times New Roman"/>
          <w:b w:val="false"/>
          <w:i w:val="false"/>
          <w:color w:val="000000"/>
          <w:sz w:val="28"/>
        </w:rPr>
        <w:t>
       МО</w:t>
      </w:r>
      <w:r>
        <w:br/>
      </w:r>
      <w:r>
        <w:rPr>
          <w:rFonts w:ascii="Times New Roman"/>
          <w:b w:val="false"/>
          <w:i w:val="false"/>
          <w:color w:val="000000"/>
          <w:sz w:val="28"/>
        </w:rPr>
        <w:t>
      Берілген күні: 20___ жылғы "___" 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02" w:id="23"/>
          <w:p>
            <w:pPr>
              <w:spacing w:after="20"/>
              <w:ind w:left="20"/>
              <w:jc w:val="both"/>
            </w:pPr>
            <w:r>
              <w:rPr>
                <w:rFonts w:ascii="Times New Roman"/>
                <w:b w:val="false"/>
                <w:i w:val="false"/>
                <w:color w:val="000000"/>
                <w:sz w:val="20"/>
              </w:rPr>
              <w:t>
Жалпы мақсаттағы авиацияны</w:t>
            </w:r>
            <w:r>
              <w:br/>
            </w:r>
            <w:r>
              <w:rPr>
                <w:rFonts w:ascii="Times New Roman"/>
                <w:b w:val="false"/>
                <w:i w:val="false"/>
                <w:color w:val="000000"/>
                <w:sz w:val="20"/>
              </w:rPr>
              <w:t>
пайдаланушыларды ұшуға</w:t>
            </w:r>
            <w:r>
              <w:br/>
            </w:r>
            <w:r>
              <w:rPr>
                <w:rFonts w:ascii="Times New Roman"/>
                <w:b w:val="false"/>
                <w:i w:val="false"/>
                <w:color w:val="000000"/>
                <w:sz w:val="20"/>
              </w:rPr>
              <w:t>
жіберу қағидасына</w:t>
            </w:r>
            <w:r>
              <w:br/>
            </w:r>
            <w:r>
              <w:rPr>
                <w:rFonts w:ascii="Times New Roman"/>
                <w:b w:val="false"/>
                <w:i w:val="false"/>
                <w:color w:val="000000"/>
                <w:sz w:val="20"/>
              </w:rPr>
              <w:t>
10-қосымша</w:t>
            </w:r>
          </w:p>
          <w:bookmarkEnd w:id="23"/>
        </w:tc>
      </w:tr>
    </w:tbl>
    <w:p>
      <w:pPr>
        <w:spacing w:after="0"/>
        <w:ind w:left="0"/>
        <w:jc w:val="left"/>
      </w:pPr>
      <w:r>
        <w:rPr>
          <w:rFonts w:ascii="Times New Roman"/>
          <w:b/>
          <w:i w:val="false"/>
          <w:color w:val="000000"/>
        </w:rPr>
        <w:t xml:space="preserve"> Куәлікті пайдалану жөніндегі арнайы ережелерге өзгерістер</w:t>
      </w:r>
      <w:r>
        <w:br/>
      </w:r>
      <w:r>
        <w:rPr>
          <w:rFonts w:ascii="Times New Roman"/>
          <w:b/>
          <w:i w:val="false"/>
          <w:color w:val="000000"/>
        </w:rPr>
        <w:t>
енгізуге арналған құжаттардың тізбесі</w:t>
      </w:r>
    </w:p>
    <w:p>
      <w:pPr>
        <w:spacing w:after="0"/>
        <w:ind w:left="0"/>
        <w:jc w:val="both"/>
      </w:pPr>
      <w:r>
        <w:rPr>
          <w:rFonts w:ascii="Times New Roman"/>
          <w:b w:val="false"/>
          <w:i w:val="false"/>
          <w:color w:val="000000"/>
          <w:sz w:val="28"/>
        </w:rPr>
        <w:t>      1. Әуе кемесін Куәлікті пайдалану жөніндегі арнайы ережелерге енгізу кезінде өтінім беруші мынадай құжаттарды ұсынады:</w:t>
      </w:r>
      <w:r>
        <w:br/>
      </w:r>
      <w:r>
        <w:rPr>
          <w:rFonts w:ascii="Times New Roman"/>
          <w:b w:val="false"/>
          <w:i w:val="false"/>
          <w:color w:val="000000"/>
          <w:sz w:val="28"/>
        </w:rPr>
        <w:t>
      1) осы Қағидаға 3-қосымшаға сәйкес өтінім;</w:t>
      </w:r>
      <w:r>
        <w:br/>
      </w:r>
      <w:r>
        <w:rPr>
          <w:rFonts w:ascii="Times New Roman"/>
          <w:b w:val="false"/>
          <w:i w:val="false"/>
          <w:color w:val="000000"/>
          <w:sz w:val="28"/>
        </w:rPr>
        <w:t>
      2) әуе кемесіне техникалық қызмет көрсету туралы мәліметтер;</w:t>
      </w:r>
      <w:r>
        <w:br/>
      </w:r>
      <w:r>
        <w:rPr>
          <w:rFonts w:ascii="Times New Roman"/>
          <w:b w:val="false"/>
          <w:i w:val="false"/>
          <w:color w:val="000000"/>
          <w:sz w:val="28"/>
        </w:rPr>
        <w:t>
      3) ұшу және техникалық құрам туралы мәліметтер;</w:t>
      </w:r>
      <w:r>
        <w:br/>
      </w:r>
      <w:r>
        <w:rPr>
          <w:rFonts w:ascii="Times New Roman"/>
          <w:b w:val="false"/>
          <w:i w:val="false"/>
          <w:color w:val="000000"/>
          <w:sz w:val="28"/>
        </w:rPr>
        <w:t>
      4) әуе кемесін мемлекеттік тіркеу туралы куәліктің көшірмесі;</w:t>
      </w:r>
      <w:r>
        <w:br/>
      </w:r>
      <w:r>
        <w:rPr>
          <w:rFonts w:ascii="Times New Roman"/>
          <w:b w:val="false"/>
          <w:i w:val="false"/>
          <w:color w:val="000000"/>
          <w:sz w:val="28"/>
        </w:rPr>
        <w:t>
      5) ұшу жарамдылығы сертификатының көшірмесі, радиостанцияға арналған рұқсат (лицензия), әуе кемесі тұрған жердегі шу бойынша сертификат;</w:t>
      </w:r>
      <w:r>
        <w:br/>
      </w:r>
      <w:r>
        <w:rPr>
          <w:rFonts w:ascii="Times New Roman"/>
          <w:b w:val="false"/>
          <w:i w:val="false"/>
          <w:color w:val="000000"/>
          <w:sz w:val="28"/>
        </w:rPr>
        <w:t>
      6) жалға алу туралы шарттың көшірмесі (егер әуе кемесі жалға алынса) және әуе кемесін қабылдау-тапсыру актісі;</w:t>
      </w:r>
      <w:r>
        <w:br/>
      </w:r>
      <w:r>
        <w:rPr>
          <w:rFonts w:ascii="Times New Roman"/>
          <w:b w:val="false"/>
          <w:i w:val="false"/>
          <w:color w:val="000000"/>
          <w:sz w:val="28"/>
        </w:rPr>
        <w:t>
      7) Қазақстан Республикасының </w:t>
      </w:r>
      <w:r>
        <w:rPr>
          <w:rFonts w:ascii="Times New Roman"/>
          <w:b w:val="false"/>
          <w:i w:val="false"/>
          <w:color w:val="000000"/>
          <w:sz w:val="28"/>
        </w:rPr>
        <w:t>міндетті</w:t>
      </w:r>
      <w:r>
        <w:rPr>
          <w:rFonts w:ascii="Times New Roman"/>
          <w:b w:val="false"/>
          <w:i w:val="false"/>
          <w:color w:val="000000"/>
          <w:sz w:val="28"/>
        </w:rPr>
        <w:t xml:space="preserve"> сақтандыру</w:t>
      </w:r>
      <w:r>
        <w:rPr>
          <w:rFonts w:ascii="Times New Roman"/>
          <w:b w:val="false"/>
          <w:i w:val="false"/>
          <w:color w:val="000000"/>
          <w:sz w:val="28"/>
        </w:rPr>
        <w:t xml:space="preserve"> түрлері</w:t>
      </w:r>
      <w:r>
        <w:rPr>
          <w:rFonts w:ascii="Times New Roman"/>
          <w:b w:val="false"/>
          <w:i w:val="false"/>
          <w:color w:val="000000"/>
          <w:sz w:val="28"/>
        </w:rPr>
        <w:t xml:space="preserve"> туралы заңдарының талаптарына сәйкес міндетті сақтандырудың сақтандыру полистерінің көшірмелері;</w:t>
      </w:r>
      <w:r>
        <w:br/>
      </w:r>
      <w:r>
        <w:rPr>
          <w:rFonts w:ascii="Times New Roman"/>
          <w:b w:val="false"/>
          <w:i w:val="false"/>
          <w:color w:val="000000"/>
          <w:sz w:val="28"/>
        </w:rPr>
        <w:t>
      8) санитарлық-эпидемиологиялық қорытындының көшірмесі;</w:t>
      </w:r>
      <w:r>
        <w:br/>
      </w:r>
      <w:r>
        <w:rPr>
          <w:rFonts w:ascii="Times New Roman"/>
          <w:b w:val="false"/>
          <w:i w:val="false"/>
          <w:color w:val="000000"/>
          <w:sz w:val="28"/>
        </w:rPr>
        <w:t>
      9) дезинсекция мен дератизация бойынша жұмыстар жүргізу туралы анықтама;</w:t>
      </w:r>
      <w:r>
        <w:br/>
      </w:r>
      <w:r>
        <w:rPr>
          <w:rFonts w:ascii="Times New Roman"/>
          <w:b w:val="false"/>
          <w:i w:val="false"/>
          <w:color w:val="000000"/>
          <w:sz w:val="28"/>
        </w:rPr>
        <w:t>
      10) әуе кемесінің техникалық жай-күйін тексеру және жарамдылығын анықтау актісі;</w:t>
      </w:r>
      <w:r>
        <w:br/>
      </w:r>
      <w:r>
        <w:rPr>
          <w:rFonts w:ascii="Times New Roman"/>
          <w:b w:val="false"/>
          <w:i w:val="false"/>
          <w:color w:val="000000"/>
          <w:sz w:val="28"/>
        </w:rPr>
        <w:t>
      11) Ұшу жөніндегі нұсқауға және техникалық қызмет көрсетуді реттеу жөніндегі пайдаланушының нұсқауына тиісті өзгеріс пен толықтыру;</w:t>
      </w:r>
      <w:r>
        <w:br/>
      </w:r>
      <w:r>
        <w:rPr>
          <w:rFonts w:ascii="Times New Roman"/>
          <w:b w:val="false"/>
          <w:i w:val="false"/>
          <w:color w:val="000000"/>
          <w:sz w:val="28"/>
        </w:rPr>
        <w:t>
      2. Экипаждарды Куәлікті пайдалану жөніндегі арнайы ережелерге енгізу кезінде өтінім беруші мынадай құжаттарды ұсынады:</w:t>
      </w:r>
      <w:r>
        <w:br/>
      </w:r>
      <w:r>
        <w:rPr>
          <w:rFonts w:ascii="Times New Roman"/>
          <w:b w:val="false"/>
          <w:i w:val="false"/>
          <w:color w:val="000000"/>
          <w:sz w:val="28"/>
        </w:rPr>
        <w:t>
      1) осы Қағидаға 3-қосымшаға сәйкес өтінім;</w:t>
      </w:r>
      <w:r>
        <w:br/>
      </w:r>
      <w:r>
        <w:rPr>
          <w:rFonts w:ascii="Times New Roman"/>
          <w:b w:val="false"/>
          <w:i w:val="false"/>
          <w:color w:val="000000"/>
          <w:sz w:val="28"/>
        </w:rPr>
        <w:t>
      2) осы Қағидаға 4-қосымшаның 6-тармағына сәйкес ұшу құрамы туралы деректер;</w:t>
      </w:r>
      <w:r>
        <w:br/>
      </w:r>
      <w:r>
        <w:rPr>
          <w:rFonts w:ascii="Times New Roman"/>
          <w:b w:val="false"/>
          <w:i w:val="false"/>
          <w:color w:val="000000"/>
          <w:sz w:val="28"/>
        </w:rPr>
        <w:t>
      3) авиациялық персоналға арналған сақтандыру полистерінің көшірмелері;</w:t>
      </w:r>
      <w:r>
        <w:br/>
      </w:r>
      <w:r>
        <w:rPr>
          <w:rFonts w:ascii="Times New Roman"/>
          <w:b w:val="false"/>
          <w:i w:val="false"/>
          <w:color w:val="000000"/>
          <w:sz w:val="28"/>
        </w:rPr>
        <w:t>
      4) мамандардың ұшу куәліктерінің көшірмелері;</w:t>
      </w:r>
      <w:r>
        <w:br/>
      </w:r>
      <w:r>
        <w:rPr>
          <w:rFonts w:ascii="Times New Roman"/>
          <w:b w:val="false"/>
          <w:i w:val="false"/>
          <w:color w:val="000000"/>
          <w:sz w:val="28"/>
        </w:rPr>
        <w:t>
      5) жұмысқа қабылданғаны туралы бұйрықтың көшірмесі;</w:t>
      </w:r>
      <w:r>
        <w:br/>
      </w:r>
      <w:r>
        <w:rPr>
          <w:rFonts w:ascii="Times New Roman"/>
          <w:b w:val="false"/>
          <w:i w:val="false"/>
          <w:color w:val="000000"/>
          <w:sz w:val="28"/>
        </w:rPr>
        <w:t>
      6) біліктілікті арттыру курстарынан өткені туралы құжаттардың көшірмесі.</w:t>
      </w:r>
      <w:r>
        <w:br/>
      </w:r>
      <w:r>
        <w:rPr>
          <w:rFonts w:ascii="Times New Roman"/>
          <w:b w:val="false"/>
          <w:i w:val="false"/>
          <w:color w:val="000000"/>
          <w:sz w:val="28"/>
        </w:rPr>
        <w:t>
      3. Әуе кемелерін пайдалануды тоқтатқан және (немесе) ұшу құрамын қысқартқан жағдайда пайдаланушы азаматтық авиация саласындағы уәкілетті органға осы әуе кемелері мен ұшу құрамының деректерін Куәлікті пайдалану жөніндегі арнайы ережелерден шығару туралы өтінім жібереді.</w:t>
      </w:r>
      <w:r>
        <w:br/>
      </w:r>
      <w:r>
        <w:rPr>
          <w:rFonts w:ascii="Times New Roman"/>
          <w:b w:val="false"/>
          <w:i w:val="false"/>
          <w:color w:val="000000"/>
          <w:sz w:val="28"/>
        </w:rPr>
        <w:t>
      Жоғарыда көрсетілген барлық құжаттардың көшірмелері өтініш берушінің қолымен және мөрімен куәландырылады.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