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ea356" w14:textId="53ea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авиацияда ұшуды және авиациялық радиобайланысты радиотехникалық қамтамасыз 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31 желтоқсандағы № 1525 Қаулысы. Күші жойылды - Қазақстан Республикасы Үкіметінің 2015 жылғы 11 қыркүйектегі № 774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11.09.2015 </w:t>
      </w:r>
      <w:r>
        <w:rPr>
          <w:rFonts w:ascii="Times New Roman"/>
          <w:b w:val="false"/>
          <w:i w:val="false"/>
          <w:color w:val="ff0000"/>
          <w:sz w:val="28"/>
        </w:rPr>
        <w:t>№ 774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 Заңының 13-бабының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авиацияда ұшуды және авиациялық радиобайланысты радиотехникалық қамтамасыз ету қағидасы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«Ұшуды және авиациялық электр байланысын радиотехникалық қамтамасыз ету ережесін бекіту туралы» Қазақстан Республикасы Үкіметінің 2007 жылғы 10 қыркүйектегі № 785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2007 жылғы 10 қыркүйектегі № 785 қаулысына толықтырулар мен өзгеріс енгізу туралы» Қазақстан Республикасы Үкіметінің 2008 жылғы 26 маусымдағы № 614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31 желтоқсандағы </w:t>
      </w:r>
      <w:r>
        <w:br/>
      </w:r>
      <w:r>
        <w:rPr>
          <w:rFonts w:ascii="Times New Roman"/>
          <w:b w:val="false"/>
          <w:i w:val="false"/>
          <w:color w:val="000000"/>
          <w:sz w:val="28"/>
        </w:rPr>
        <w:t xml:space="preserve">
№ 1525 қаулысымен     </w:t>
      </w:r>
      <w:r>
        <w:br/>
      </w:r>
      <w:r>
        <w:rPr>
          <w:rFonts w:ascii="Times New Roman"/>
          <w:b w:val="false"/>
          <w:i w:val="false"/>
          <w:color w:val="000000"/>
          <w:sz w:val="28"/>
        </w:rPr>
        <w:t xml:space="preserve">
бекітілген        </w:t>
      </w:r>
    </w:p>
    <w:bookmarkStart w:name="z7" w:id="2"/>
    <w:p>
      <w:pPr>
        <w:spacing w:after="0"/>
        <w:ind w:left="0"/>
        <w:jc w:val="left"/>
      </w:pPr>
      <w:r>
        <w:rPr>
          <w:rFonts w:ascii="Times New Roman"/>
          <w:b/>
          <w:i w:val="false"/>
          <w:color w:val="000000"/>
        </w:rPr>
        <w:t xml:space="preserve"> 
Азаматтық авиацияда ұшуды және авиациялық радиобайланысты радиотехникалық қамтамасыз ету қағидасы</w:t>
      </w:r>
    </w:p>
    <w:bookmarkEnd w:id="2"/>
    <w:bookmarkStart w:name="z8" w:id="3"/>
    <w:p>
      <w:pPr>
        <w:spacing w:after="0"/>
        <w:ind w:left="0"/>
        <w:jc w:val="left"/>
      </w:pPr>
      <w:r>
        <w:rPr>
          <w:rFonts w:ascii="Times New Roman"/>
          <w:b/>
          <w:i w:val="false"/>
          <w:color w:val="000000"/>
        </w:rPr>
        <w:t xml:space="preserve"> 
1-тарау. Жалпы ережелер</w:t>
      </w:r>
    </w:p>
    <w:bookmarkEnd w:id="3"/>
    <w:bookmarkStart w:name="z9" w:id="4"/>
    <w:p>
      <w:pPr>
        <w:spacing w:after="0"/>
        <w:ind w:left="0"/>
        <w:jc w:val="both"/>
      </w:pPr>
      <w:r>
        <w:rPr>
          <w:rFonts w:ascii="Times New Roman"/>
          <w:b w:val="false"/>
          <w:i w:val="false"/>
          <w:color w:val="000000"/>
          <w:sz w:val="28"/>
        </w:rPr>
        <w:t>
      1. Азаматтық авиацияда ұшуды және авиациялық радиобайланысты радиотехникалық қамтамасыз ету қағидасы (бұдан әрі - Қағида) әуе кемелерінің (бұдан әрі - ӘК) ұшуы, жерден көтерілуі мен қонуының қауіпсіздігі мен тұрақтылығын қамтамасыз ету мақсатында ұшуды және авиациялық радиобайланысты радиотехникалық қамтамасыз ету (бұдан әрі - ҰРТҚ және байланыс), әуе қозғалысына қызмет көрсету (бұдан әрі - ӘҚҚК) тәртібін, ҰРТҚ және байланыс объектілерінің жұмыс істеу сенімділігін қамтамасыз етуге бағытталған техникалық пайдалану және жөндеудің негізгі қағидаттарын анықтайды.</w:t>
      </w:r>
      <w:r>
        <w:br/>
      </w:r>
      <w:r>
        <w:rPr>
          <w:rFonts w:ascii="Times New Roman"/>
          <w:b w:val="false"/>
          <w:i w:val="false"/>
          <w:color w:val="000000"/>
          <w:sz w:val="28"/>
        </w:rPr>
        <w:t>
</w:t>
      </w:r>
      <w:r>
        <w:rPr>
          <w:rFonts w:ascii="Times New Roman"/>
          <w:b w:val="false"/>
          <w:i w:val="false"/>
          <w:color w:val="000000"/>
          <w:sz w:val="28"/>
        </w:rPr>
        <w:t>
      2. Осы Қағиданың талаптарын өзінің қызметінде әуе кемелерінің ұшу қауіпсіздігін және азаматтық авиация ұйымдарының (бұдан әрі - АА) өндірістік қызметін қамтамасыз ететін азаматтық авиация ұйымдарында радиотехникалық жабдық пен байланысты пайдалану (бұдан әрі - РТЖБП) қызметінің басшылық және инженерлік-техникалық персоналы іске асырады  және қамтамасыз етеді.</w:t>
      </w:r>
      <w:r>
        <w:br/>
      </w:r>
      <w:r>
        <w:rPr>
          <w:rFonts w:ascii="Times New Roman"/>
          <w:b w:val="false"/>
          <w:i w:val="false"/>
          <w:color w:val="000000"/>
          <w:sz w:val="28"/>
        </w:rPr>
        <w:t>
</w:t>
      </w:r>
      <w:r>
        <w:rPr>
          <w:rFonts w:ascii="Times New Roman"/>
          <w:b w:val="false"/>
          <w:i w:val="false"/>
          <w:color w:val="000000"/>
          <w:sz w:val="28"/>
        </w:rPr>
        <w:t>
      3. ӘК ұшуын, авиациялық электр байланысын және азаматтық авиация ұйымдарында өндірістік қызметті радиотехникалық қамтамасыз ету жөніндегі функцияларды РТЖБП қызметі, қызметі осы Қағидада регламенттелетін басқа да бөлімшелер жүзеге асырады.</w:t>
      </w:r>
      <w:r>
        <w:br/>
      </w:r>
      <w:r>
        <w:rPr>
          <w:rFonts w:ascii="Times New Roman"/>
          <w:b w:val="false"/>
          <w:i w:val="false"/>
          <w:color w:val="000000"/>
          <w:sz w:val="28"/>
        </w:rPr>
        <w:t>
</w:t>
      </w:r>
      <w:r>
        <w:rPr>
          <w:rFonts w:ascii="Times New Roman"/>
          <w:b w:val="false"/>
          <w:i w:val="false"/>
          <w:color w:val="000000"/>
          <w:sz w:val="28"/>
        </w:rPr>
        <w:t>
      4. ӘК ұшуының қауіпсіздігі мен тұрақтылығы әуежайлардың, әуе жолдарының, жергілікті әуе желілерінің (бұдан әрі - ЖӘЖ), тірек қызметтерінің (пункттері) ҰРТҚ және байланыстың жердегі құралдарымен жабдықталуына, техникалық деңгейіне, осы құралдардың жұмыс істеуінің сенімділігі мен автоматтандырылу дәрежесіне және ҰРТҚ мен байланыстың жердегі құралдарын пайдаланушы және қолданушы мамандардың дайындық деңгейіне байланысты болады.</w:t>
      </w:r>
      <w:r>
        <w:br/>
      </w:r>
      <w:r>
        <w:rPr>
          <w:rFonts w:ascii="Times New Roman"/>
          <w:b w:val="false"/>
          <w:i w:val="false"/>
          <w:color w:val="000000"/>
          <w:sz w:val="28"/>
        </w:rPr>
        <w:t>
</w:t>
      </w:r>
      <w:r>
        <w:rPr>
          <w:rFonts w:ascii="Times New Roman"/>
          <w:b w:val="false"/>
          <w:i w:val="false"/>
          <w:color w:val="000000"/>
          <w:sz w:val="28"/>
        </w:rPr>
        <w:t>
      5. Осы Қағидада мынадай анықтамалар пайдаланылады:</w:t>
      </w:r>
      <w:r>
        <w:br/>
      </w:r>
      <w:r>
        <w:rPr>
          <w:rFonts w:ascii="Times New Roman"/>
          <w:b w:val="false"/>
          <w:i w:val="false"/>
          <w:color w:val="000000"/>
          <w:sz w:val="28"/>
        </w:rPr>
        <w:t>
</w:t>
      </w:r>
      <w:r>
        <w:rPr>
          <w:rFonts w:ascii="Times New Roman"/>
          <w:b w:val="false"/>
          <w:i w:val="false"/>
          <w:color w:val="000000"/>
          <w:sz w:val="28"/>
        </w:rPr>
        <w:t>
      1) AFTN станциясы - АFTN бөлігі болып табылатын және  мемлекеттің рұқсатымен немесе бақылауында жұмыс істейтін станция;</w:t>
      </w:r>
      <w:r>
        <w:br/>
      </w:r>
      <w:r>
        <w:rPr>
          <w:rFonts w:ascii="Times New Roman"/>
          <w:b w:val="false"/>
          <w:i w:val="false"/>
          <w:color w:val="000000"/>
          <w:sz w:val="28"/>
        </w:rPr>
        <w:t>
</w:t>
      </w:r>
      <w:r>
        <w:rPr>
          <w:rFonts w:ascii="Times New Roman"/>
          <w:b w:val="false"/>
          <w:i w:val="false"/>
          <w:color w:val="000000"/>
          <w:sz w:val="28"/>
        </w:rPr>
        <w:t>
      2) АА ұйымы — азаматтық авиация саласында қызметін жүзеге асырушы заңды тұлға;</w:t>
      </w:r>
      <w:r>
        <w:br/>
      </w:r>
      <w:r>
        <w:rPr>
          <w:rFonts w:ascii="Times New Roman"/>
          <w:b w:val="false"/>
          <w:i w:val="false"/>
          <w:color w:val="000000"/>
          <w:sz w:val="28"/>
        </w:rPr>
        <w:t>
</w:t>
      </w:r>
      <w:r>
        <w:rPr>
          <w:rFonts w:ascii="Times New Roman"/>
          <w:b w:val="false"/>
          <w:i w:val="false"/>
          <w:color w:val="000000"/>
          <w:sz w:val="28"/>
        </w:rPr>
        <w:t>
      3) абонент (желіні пайдаланушы) ҰРТҚ және байланыс — өзіне меншіктелген индексі бар және өзінің қызметінде электр байланысы желісін қолданатын ұйым, қызмет немесе лауазымды тұлға;</w:t>
      </w:r>
      <w:r>
        <w:br/>
      </w:r>
      <w:r>
        <w:rPr>
          <w:rFonts w:ascii="Times New Roman"/>
          <w:b w:val="false"/>
          <w:i w:val="false"/>
          <w:color w:val="000000"/>
          <w:sz w:val="28"/>
        </w:rPr>
        <w:t>
</w:t>
      </w:r>
      <w:r>
        <w:rPr>
          <w:rFonts w:ascii="Times New Roman"/>
          <w:b w:val="false"/>
          <w:i w:val="false"/>
          <w:color w:val="000000"/>
          <w:sz w:val="28"/>
        </w:rPr>
        <w:t>
      4) авиациялық әуе электр байланысы - борттық және бекітілген авиациялық станциялардың арасындағы немесе борттық станциялардың арасындағы байланыс;</w:t>
      </w:r>
      <w:r>
        <w:br/>
      </w:r>
      <w:r>
        <w:rPr>
          <w:rFonts w:ascii="Times New Roman"/>
          <w:b w:val="false"/>
          <w:i w:val="false"/>
          <w:color w:val="000000"/>
          <w:sz w:val="28"/>
        </w:rPr>
        <w:t>
</w:t>
      </w:r>
      <w:r>
        <w:rPr>
          <w:rFonts w:ascii="Times New Roman"/>
          <w:b w:val="false"/>
          <w:i w:val="false"/>
          <w:color w:val="000000"/>
          <w:sz w:val="28"/>
        </w:rPr>
        <w:t>
      5) авиациялық бекітілген станция - жердегі авиациялық электр байланысы станциясы;</w:t>
      </w:r>
      <w:r>
        <w:br/>
      </w:r>
      <w:r>
        <w:rPr>
          <w:rFonts w:ascii="Times New Roman"/>
          <w:b w:val="false"/>
          <w:i w:val="false"/>
          <w:color w:val="000000"/>
          <w:sz w:val="28"/>
        </w:rPr>
        <w:t>
</w:t>
      </w:r>
      <w:r>
        <w:rPr>
          <w:rFonts w:ascii="Times New Roman"/>
          <w:b w:val="false"/>
          <w:i w:val="false"/>
          <w:color w:val="000000"/>
          <w:sz w:val="28"/>
        </w:rPr>
        <w:t>
      6) авиациялық радиобайланыс - негізінен аэронавигация қауіпсіздігін, сондай-ақ әуе қатынастарының тұрақтылығы мен тиімділігін қамтамасыз етуге арналған, белгілі бір бекітілген пункттердің арасындағы авиациялық әуе электр байланысы және радиобайланыс;</w:t>
      </w:r>
      <w:r>
        <w:br/>
      </w:r>
      <w:r>
        <w:rPr>
          <w:rFonts w:ascii="Times New Roman"/>
          <w:b w:val="false"/>
          <w:i w:val="false"/>
          <w:color w:val="000000"/>
          <w:sz w:val="28"/>
        </w:rPr>
        <w:t>
</w:t>
      </w:r>
      <w:r>
        <w:rPr>
          <w:rFonts w:ascii="Times New Roman"/>
          <w:b w:val="false"/>
          <w:i w:val="false"/>
          <w:color w:val="000000"/>
          <w:sz w:val="28"/>
        </w:rPr>
        <w:t>
      7) авиациялық электр байланысы - кез келген авиациялық мақсаттарға арналған электр байланысы;</w:t>
      </w:r>
      <w:r>
        <w:br/>
      </w:r>
      <w:r>
        <w:rPr>
          <w:rFonts w:ascii="Times New Roman"/>
          <w:b w:val="false"/>
          <w:i w:val="false"/>
          <w:color w:val="000000"/>
          <w:sz w:val="28"/>
        </w:rPr>
        <w:t>
</w:t>
      </w:r>
      <w:r>
        <w:rPr>
          <w:rFonts w:ascii="Times New Roman"/>
          <w:b w:val="false"/>
          <w:i w:val="false"/>
          <w:color w:val="000000"/>
          <w:sz w:val="28"/>
        </w:rPr>
        <w:t>
      8) авиациялық электр байланысы станциясы - авиациялық электр байланысының жердегі және әуе станциясы;</w:t>
      </w:r>
      <w:r>
        <w:br/>
      </w:r>
      <w:r>
        <w:rPr>
          <w:rFonts w:ascii="Times New Roman"/>
          <w:b w:val="false"/>
          <w:i w:val="false"/>
          <w:color w:val="000000"/>
          <w:sz w:val="28"/>
        </w:rPr>
        <w:t>
</w:t>
      </w:r>
      <w:r>
        <w:rPr>
          <w:rFonts w:ascii="Times New Roman"/>
          <w:b w:val="false"/>
          <w:i w:val="false"/>
          <w:color w:val="000000"/>
          <w:sz w:val="28"/>
        </w:rPr>
        <w:t>
      9) авиациялық электр байланысы арнасы (тарату арнасы) - ақпараттың жөнелтушіден алушыға берілуін қамтамасыз ететін техникалық құрылғылар мен электр сигналдарының және радиосигналдарының таралу ортасының жиынтығы;</w:t>
      </w:r>
      <w:r>
        <w:br/>
      </w:r>
      <w:r>
        <w:rPr>
          <w:rFonts w:ascii="Times New Roman"/>
          <w:b w:val="false"/>
          <w:i w:val="false"/>
          <w:color w:val="000000"/>
          <w:sz w:val="28"/>
        </w:rPr>
        <w:t>
</w:t>
      </w:r>
      <w:r>
        <w:rPr>
          <w:rFonts w:ascii="Times New Roman"/>
          <w:b w:val="false"/>
          <w:i w:val="false"/>
          <w:color w:val="000000"/>
          <w:sz w:val="28"/>
        </w:rPr>
        <w:t>
      10) авиациялық электр байланысы органы - авиациялық электр байланысы станцияларының бір немесе бірнешеуін пайдалануға жауапты орган;</w:t>
      </w:r>
      <w:r>
        <w:br/>
      </w:r>
      <w:r>
        <w:rPr>
          <w:rFonts w:ascii="Times New Roman"/>
          <w:b w:val="false"/>
          <w:i w:val="false"/>
          <w:color w:val="000000"/>
          <w:sz w:val="28"/>
        </w:rPr>
        <w:t>
</w:t>
      </w:r>
      <w:r>
        <w:rPr>
          <w:rFonts w:ascii="Times New Roman"/>
          <w:b w:val="false"/>
          <w:i w:val="false"/>
          <w:color w:val="000000"/>
          <w:sz w:val="28"/>
        </w:rPr>
        <w:t>
      11) авиациялық бекітілген электр байланысы желісі (бұдан әрі - AFTN) - авиациялық жердегі электр байланысының бөлігі болып табылатын және ұқсас немесе сәйкес келетін байланыс сипаттамалары бар бекітілген авиациялық станциялардың арасында хабарлармен және/немесе цифрлық деректермен алмасуды көздейтін бекітілген авиациялық тізбектердің әлемдік жүйесі;</w:t>
      </w:r>
      <w:r>
        <w:br/>
      </w:r>
      <w:r>
        <w:rPr>
          <w:rFonts w:ascii="Times New Roman"/>
          <w:b w:val="false"/>
          <w:i w:val="false"/>
          <w:color w:val="000000"/>
          <w:sz w:val="28"/>
        </w:rPr>
        <w:t>
</w:t>
      </w:r>
      <w:r>
        <w:rPr>
          <w:rFonts w:ascii="Times New Roman"/>
          <w:b w:val="false"/>
          <w:i w:val="false"/>
          <w:color w:val="000000"/>
          <w:sz w:val="28"/>
        </w:rPr>
        <w:t>
      12) ағымдағы жөндеу - бұйымның жұмыс істеу қабілеттігін қамтамасыз ету немесе қалпына келтіру үшін орындалатын және жекелеген бөліктерді ауыстыруды және (немесе) қалпына келтіруді қамтитын жөндеу;</w:t>
      </w:r>
      <w:r>
        <w:br/>
      </w:r>
      <w:r>
        <w:rPr>
          <w:rFonts w:ascii="Times New Roman"/>
          <w:b w:val="false"/>
          <w:i w:val="false"/>
          <w:color w:val="000000"/>
          <w:sz w:val="28"/>
        </w:rPr>
        <w:t>
</w:t>
      </w:r>
      <w:r>
        <w:rPr>
          <w:rFonts w:ascii="Times New Roman"/>
          <w:b w:val="false"/>
          <w:i w:val="false"/>
          <w:color w:val="000000"/>
          <w:sz w:val="28"/>
        </w:rPr>
        <w:t>
      13) айырбастау қоры - тексеру мен жөнделуге жататын бұйымдар, тораптар, блоктар және қондырғыларға техникалық қызмет көрсету немесе жөндеу кезінде объектілерге (бұйымдарға) орнатылатын, уақытында қызмет көрсетіліп, жөндеуден өткен, тексерілген бұйымдар, тораптар, блоктар және құрылғылардың тұрақты және жүйелі түрде жаңартылып отыратын қоры;</w:t>
      </w:r>
      <w:r>
        <w:br/>
      </w:r>
      <w:r>
        <w:rPr>
          <w:rFonts w:ascii="Times New Roman"/>
          <w:b w:val="false"/>
          <w:i w:val="false"/>
          <w:color w:val="000000"/>
          <w:sz w:val="28"/>
        </w:rPr>
        <w:t>
</w:t>
      </w:r>
      <w:r>
        <w:rPr>
          <w:rFonts w:ascii="Times New Roman"/>
          <w:b w:val="false"/>
          <w:i w:val="false"/>
          <w:color w:val="000000"/>
          <w:sz w:val="28"/>
        </w:rPr>
        <w:t>
      14) анықтаушы параметр (белгі) - бақылау объектісінің техникалық жай-күйі түрін анықтауды бақылау үшін қолданылатын объектінің параметрі (белгісі) (бұйымдар, электр байланысы арнасы);</w:t>
      </w:r>
      <w:r>
        <w:br/>
      </w:r>
      <w:r>
        <w:rPr>
          <w:rFonts w:ascii="Times New Roman"/>
          <w:b w:val="false"/>
          <w:i w:val="false"/>
          <w:color w:val="000000"/>
          <w:sz w:val="28"/>
        </w:rPr>
        <w:t>
</w:t>
      </w:r>
      <w:r>
        <w:rPr>
          <w:rFonts w:ascii="Times New Roman"/>
          <w:b w:val="false"/>
          <w:i w:val="false"/>
          <w:color w:val="000000"/>
          <w:sz w:val="28"/>
        </w:rPr>
        <w:t>
      15) апат - елеулі және/немесе тікелей қаупі бар және дереу көмек қажет болатын жағдай;</w:t>
      </w:r>
      <w:r>
        <w:br/>
      </w:r>
      <w:r>
        <w:rPr>
          <w:rFonts w:ascii="Times New Roman"/>
          <w:b w:val="false"/>
          <w:i w:val="false"/>
          <w:color w:val="000000"/>
          <w:sz w:val="28"/>
        </w:rPr>
        <w:t>
</w:t>
      </w:r>
      <w:r>
        <w:rPr>
          <w:rFonts w:ascii="Times New Roman"/>
          <w:b w:val="false"/>
          <w:i w:val="false"/>
          <w:color w:val="000000"/>
          <w:sz w:val="28"/>
        </w:rPr>
        <w:t>
      16) аэронавигациялық ақпарат - әуе кемелерінің ұшуын қамтамасыз ету, әуе қозғалысына қызмет көрсету және әуе қозғалысын басқару мақсаттары үшін деректерді жинау, талдау және өңдеу нәтижесінде алынған ақпарат;</w:t>
      </w:r>
      <w:r>
        <w:br/>
      </w:r>
      <w:r>
        <w:rPr>
          <w:rFonts w:ascii="Times New Roman"/>
          <w:b w:val="false"/>
          <w:i w:val="false"/>
          <w:color w:val="000000"/>
          <w:sz w:val="28"/>
        </w:rPr>
        <w:t>
</w:t>
      </w:r>
      <w:r>
        <w:rPr>
          <w:rFonts w:ascii="Times New Roman"/>
          <w:b w:val="false"/>
          <w:i w:val="false"/>
          <w:color w:val="000000"/>
          <w:sz w:val="28"/>
        </w:rPr>
        <w:t>
      17) байланыс тізбегі - екі станция арасындағы барлық тура арналарды қосатын байланыс жүйесі;</w:t>
      </w:r>
      <w:r>
        <w:br/>
      </w:r>
      <w:r>
        <w:rPr>
          <w:rFonts w:ascii="Times New Roman"/>
          <w:b w:val="false"/>
          <w:i w:val="false"/>
          <w:color w:val="000000"/>
          <w:sz w:val="28"/>
        </w:rPr>
        <w:t>
</w:t>
      </w:r>
      <w:r>
        <w:rPr>
          <w:rFonts w:ascii="Times New Roman"/>
          <w:b w:val="false"/>
          <w:i w:val="false"/>
          <w:color w:val="000000"/>
          <w:sz w:val="28"/>
        </w:rPr>
        <w:t>
      18) байланыстың бұзылуы - пайдалану үшін маңызы бар уақыт ішінде байланыстың болмауы;</w:t>
      </w:r>
      <w:r>
        <w:br/>
      </w:r>
      <w:r>
        <w:rPr>
          <w:rFonts w:ascii="Times New Roman"/>
          <w:b w:val="false"/>
          <w:i w:val="false"/>
          <w:color w:val="000000"/>
          <w:sz w:val="28"/>
        </w:rPr>
        <w:t>
</w:t>
      </w:r>
      <w:r>
        <w:rPr>
          <w:rFonts w:ascii="Times New Roman"/>
          <w:b w:val="false"/>
          <w:i w:val="false"/>
          <w:color w:val="000000"/>
          <w:sz w:val="28"/>
        </w:rPr>
        <w:t>
      19) басқа ведомстволар - азаматтық авиацияда ұшуды және әуе қозғалысын радиотехникалық қамтамасыз ету мен электр байланысын ұйымдастыруды өз құзыры шегінде жүзеге асырмайтын мекемелер;</w:t>
      </w:r>
      <w:r>
        <w:br/>
      </w:r>
      <w:r>
        <w:rPr>
          <w:rFonts w:ascii="Times New Roman"/>
          <w:b w:val="false"/>
          <w:i w:val="false"/>
          <w:color w:val="000000"/>
          <w:sz w:val="28"/>
        </w:rPr>
        <w:t>
</w:t>
      </w:r>
      <w:r>
        <w:rPr>
          <w:rFonts w:ascii="Times New Roman"/>
          <w:b w:val="false"/>
          <w:i w:val="false"/>
          <w:color w:val="000000"/>
          <w:sz w:val="28"/>
        </w:rPr>
        <w:t>
      20) белгіленген ресурс - бұйымның жиынтық атқарымы, оған жеткен кезде мақсаты бойынша қолдану тоқтатылуы тиіс;</w:t>
      </w:r>
      <w:r>
        <w:br/>
      </w:r>
      <w:r>
        <w:rPr>
          <w:rFonts w:ascii="Times New Roman"/>
          <w:b w:val="false"/>
          <w:i w:val="false"/>
          <w:color w:val="000000"/>
          <w:sz w:val="28"/>
        </w:rPr>
        <w:t>
</w:t>
      </w:r>
      <w:r>
        <w:rPr>
          <w:rFonts w:ascii="Times New Roman"/>
          <w:b w:val="false"/>
          <w:i w:val="false"/>
          <w:color w:val="000000"/>
          <w:sz w:val="28"/>
        </w:rPr>
        <w:t>
      21) біртіндеп істен шығу - бұйымның бір немесе бірнеше белгіленген параметрлері белгісінің біртіндеп өзгеруін сипаттайтын істен шығу;</w:t>
      </w:r>
      <w:r>
        <w:br/>
      </w:r>
      <w:r>
        <w:rPr>
          <w:rFonts w:ascii="Times New Roman"/>
          <w:b w:val="false"/>
          <w:i w:val="false"/>
          <w:color w:val="000000"/>
          <w:sz w:val="28"/>
        </w:rPr>
        <w:t>
</w:t>
      </w:r>
      <w:r>
        <w:rPr>
          <w:rFonts w:ascii="Times New Roman"/>
          <w:b w:val="false"/>
          <w:i w:val="false"/>
          <w:color w:val="000000"/>
          <w:sz w:val="28"/>
        </w:rPr>
        <w:t>
      22) борттық станция - әуе кемесінің бортына орнатылған авиациялық әуе электр байланысының жылжымалы станциясы;</w:t>
      </w:r>
      <w:r>
        <w:br/>
      </w:r>
      <w:r>
        <w:rPr>
          <w:rFonts w:ascii="Times New Roman"/>
          <w:b w:val="false"/>
          <w:i w:val="false"/>
          <w:color w:val="000000"/>
          <w:sz w:val="28"/>
        </w:rPr>
        <w:t>
</w:t>
      </w:r>
      <w:r>
        <w:rPr>
          <w:rFonts w:ascii="Times New Roman"/>
          <w:b w:val="false"/>
          <w:i w:val="false"/>
          <w:color w:val="000000"/>
          <w:sz w:val="28"/>
        </w:rPr>
        <w:t>
      23) бұзылу - жұмысқа қабілеттілік жай-күйі сақталған кезде бұйымның жарамды жай-күйі бұзылуына байланысты оқиға;</w:t>
      </w:r>
      <w:r>
        <w:br/>
      </w:r>
      <w:r>
        <w:rPr>
          <w:rFonts w:ascii="Times New Roman"/>
          <w:b w:val="false"/>
          <w:i w:val="false"/>
          <w:color w:val="000000"/>
          <w:sz w:val="28"/>
        </w:rPr>
        <w:t>
</w:t>
      </w:r>
      <w:r>
        <w:rPr>
          <w:rFonts w:ascii="Times New Roman"/>
          <w:b w:val="false"/>
          <w:i w:val="false"/>
          <w:color w:val="000000"/>
          <w:sz w:val="28"/>
        </w:rPr>
        <w:t>
      24) бұйым - белгілі бір міндеттерді орындауға арналған топтап шығарылатын өнімнің бірлігі;</w:t>
      </w:r>
      <w:r>
        <w:br/>
      </w:r>
      <w:r>
        <w:rPr>
          <w:rFonts w:ascii="Times New Roman"/>
          <w:b w:val="false"/>
          <w:i w:val="false"/>
          <w:color w:val="000000"/>
          <w:sz w:val="28"/>
        </w:rPr>
        <w:t>
</w:t>
      </w:r>
      <w:r>
        <w:rPr>
          <w:rFonts w:ascii="Times New Roman"/>
          <w:b w:val="false"/>
          <w:i w:val="false"/>
          <w:color w:val="000000"/>
          <w:sz w:val="28"/>
        </w:rPr>
        <w:t>
      25) бұйымның құрылымдық схемасы - бұйымның негізгі функционалдық бөліктерін, олардың міндеттері мен өзара байланысын анықтайтын сызба;</w:t>
      </w:r>
      <w:r>
        <w:br/>
      </w:r>
      <w:r>
        <w:rPr>
          <w:rFonts w:ascii="Times New Roman"/>
          <w:b w:val="false"/>
          <w:i w:val="false"/>
          <w:color w:val="000000"/>
          <w:sz w:val="28"/>
        </w:rPr>
        <w:t>
</w:t>
      </w:r>
      <w:r>
        <w:rPr>
          <w:rFonts w:ascii="Times New Roman"/>
          <w:b w:val="false"/>
          <w:i w:val="false"/>
          <w:color w:val="000000"/>
          <w:sz w:val="28"/>
        </w:rPr>
        <w:t>
      26) бұйымның істен шығуы - бұйымның жұмыс істеу қабілеттілігінің бұзылуына байланысты оқиға;</w:t>
      </w:r>
      <w:r>
        <w:br/>
      </w:r>
      <w:r>
        <w:rPr>
          <w:rFonts w:ascii="Times New Roman"/>
          <w:b w:val="false"/>
          <w:i w:val="false"/>
          <w:color w:val="000000"/>
          <w:sz w:val="28"/>
        </w:rPr>
        <w:t>
</w:t>
      </w:r>
      <w:r>
        <w:rPr>
          <w:rFonts w:ascii="Times New Roman"/>
          <w:b w:val="false"/>
          <w:i w:val="false"/>
          <w:color w:val="000000"/>
          <w:sz w:val="28"/>
        </w:rPr>
        <w:t>
      27) атқарым - бұйымның ұшу сағатымен, қонулар санымен, айналым, іске қосылу санымен, яғни ресурс шығысымен өлшенетін жұмыстың ұзақтығы немесе көлемі;</w:t>
      </w:r>
      <w:r>
        <w:br/>
      </w:r>
      <w:r>
        <w:rPr>
          <w:rFonts w:ascii="Times New Roman"/>
          <w:b w:val="false"/>
          <w:i w:val="false"/>
          <w:color w:val="000000"/>
          <w:sz w:val="28"/>
        </w:rPr>
        <w:t>
</w:t>
      </w:r>
      <w:r>
        <w:rPr>
          <w:rFonts w:ascii="Times New Roman"/>
          <w:b w:val="false"/>
          <w:i w:val="false"/>
          <w:color w:val="000000"/>
          <w:sz w:val="28"/>
        </w:rPr>
        <w:t>
      28) резерв еселілігі - объектінің резервтік элементтері санының қысқартылмаған бөлшекте көрсетілген объектінің негізгі элементтерінің резервтелетін санына қатынасы;</w:t>
      </w:r>
      <w:r>
        <w:br/>
      </w:r>
      <w:r>
        <w:rPr>
          <w:rFonts w:ascii="Times New Roman"/>
          <w:b w:val="false"/>
          <w:i w:val="false"/>
          <w:color w:val="000000"/>
          <w:sz w:val="28"/>
        </w:rPr>
        <w:t>
</w:t>
      </w:r>
      <w:r>
        <w:rPr>
          <w:rFonts w:ascii="Times New Roman"/>
          <w:b w:val="false"/>
          <w:i w:val="false"/>
          <w:color w:val="000000"/>
          <w:sz w:val="28"/>
        </w:rPr>
        <w:t>
      29) жалпы резервтеу - резервтеу элементі тұтастай объекті болып табылатын резервтеу;</w:t>
      </w:r>
      <w:r>
        <w:br/>
      </w:r>
      <w:r>
        <w:rPr>
          <w:rFonts w:ascii="Times New Roman"/>
          <w:b w:val="false"/>
          <w:i w:val="false"/>
          <w:color w:val="000000"/>
          <w:sz w:val="28"/>
        </w:rPr>
        <w:t>
</w:t>
      </w:r>
      <w:r>
        <w:rPr>
          <w:rFonts w:ascii="Times New Roman"/>
          <w:b w:val="false"/>
          <w:i w:val="false"/>
          <w:color w:val="000000"/>
          <w:sz w:val="28"/>
        </w:rPr>
        <w:t>
      30) жарамсыз жай-күй (жарамсыздық) - бұйымның нормативтік-техникалық және (немесе) конструкторлық құжаттаманың талаптарының біріне сәйкес келмеу жай-күйі;</w:t>
      </w:r>
      <w:r>
        <w:br/>
      </w:r>
      <w:r>
        <w:rPr>
          <w:rFonts w:ascii="Times New Roman"/>
          <w:b w:val="false"/>
          <w:i w:val="false"/>
          <w:color w:val="000000"/>
          <w:sz w:val="28"/>
        </w:rPr>
        <w:t>
</w:t>
      </w:r>
      <w:r>
        <w:rPr>
          <w:rFonts w:ascii="Times New Roman"/>
          <w:b w:val="false"/>
          <w:i w:val="false"/>
          <w:color w:val="000000"/>
          <w:sz w:val="28"/>
        </w:rPr>
        <w:t>
      31) жедел техникалық қызмет көрсету - объектінің (бұйымдар, авиациялық электр байланысы арнасы) жұмысқа қабілеттілігін қолдау және бақылау жөніндегі техникалық қызмет көрсету нұсқаулығында (регламентінде) белгіленген күрделі емес техникалық операцияларды тез орындауды көздейтін мерзімді техникалық қызмет көрсету;</w:t>
      </w:r>
      <w:r>
        <w:br/>
      </w:r>
      <w:r>
        <w:rPr>
          <w:rFonts w:ascii="Times New Roman"/>
          <w:b w:val="false"/>
          <w:i w:val="false"/>
          <w:color w:val="000000"/>
          <w:sz w:val="28"/>
        </w:rPr>
        <w:t>
</w:t>
      </w:r>
      <w:r>
        <w:rPr>
          <w:rFonts w:ascii="Times New Roman"/>
          <w:b w:val="false"/>
          <w:i w:val="false"/>
          <w:color w:val="000000"/>
          <w:sz w:val="28"/>
        </w:rPr>
        <w:t>
      32) жеке қорғаныш құралы - бір жұмыс істеушіні қорғауға арналған құрал;</w:t>
      </w:r>
      <w:r>
        <w:br/>
      </w:r>
      <w:r>
        <w:rPr>
          <w:rFonts w:ascii="Times New Roman"/>
          <w:b w:val="false"/>
          <w:i w:val="false"/>
          <w:color w:val="000000"/>
          <w:sz w:val="28"/>
        </w:rPr>
        <w:t>
</w:t>
      </w:r>
      <w:r>
        <w:rPr>
          <w:rFonts w:ascii="Times New Roman"/>
          <w:b w:val="false"/>
          <w:i w:val="false"/>
          <w:color w:val="000000"/>
          <w:sz w:val="28"/>
        </w:rPr>
        <w:t>
      33) жүктемеленбеген резерв - негізгі элемент функцияларын орындау басталғанға дейін жүктемеленбеген резервтегі бір немесе бірнеше резервтік элементтерден тұратын резерв;</w:t>
      </w:r>
      <w:r>
        <w:br/>
      </w:r>
      <w:r>
        <w:rPr>
          <w:rFonts w:ascii="Times New Roman"/>
          <w:b w:val="false"/>
          <w:i w:val="false"/>
          <w:color w:val="000000"/>
          <w:sz w:val="28"/>
        </w:rPr>
        <w:t>
</w:t>
      </w:r>
      <w:r>
        <w:rPr>
          <w:rFonts w:ascii="Times New Roman"/>
          <w:b w:val="false"/>
          <w:i w:val="false"/>
          <w:color w:val="000000"/>
          <w:sz w:val="28"/>
        </w:rPr>
        <w:t>
      34) жердегі радиосәулені таратушы құрал - радиожиіліктерді таратуға арналған және бір немесе бірнеше тарату құрылғыларынан немесе қосалқы жабдықты қоса алғанда, олардың құрамаларынан тұратын жердегі радиотехникалық құрал;</w:t>
      </w:r>
      <w:r>
        <w:br/>
      </w:r>
      <w:r>
        <w:rPr>
          <w:rFonts w:ascii="Times New Roman"/>
          <w:b w:val="false"/>
          <w:i w:val="false"/>
          <w:color w:val="000000"/>
          <w:sz w:val="28"/>
        </w:rPr>
        <w:t>
</w:t>
      </w:r>
      <w:r>
        <w:rPr>
          <w:rFonts w:ascii="Times New Roman"/>
          <w:b w:val="false"/>
          <w:i w:val="false"/>
          <w:color w:val="000000"/>
          <w:sz w:val="28"/>
        </w:rPr>
        <w:t>
      35) жердегі авиациялық электр байланысы - негізінен аэронавигация қауіпсіздігін, сондай-ақ әуе қатынастарының тұрақтылығын, тиімділігін және үнемділігін қамтамасыз етуге арналған, белгілі бір тіркелген пункттердің арасындағы электр байланысы;</w:t>
      </w:r>
      <w:r>
        <w:br/>
      </w:r>
      <w:r>
        <w:rPr>
          <w:rFonts w:ascii="Times New Roman"/>
          <w:b w:val="false"/>
          <w:i w:val="false"/>
          <w:color w:val="000000"/>
          <w:sz w:val="28"/>
        </w:rPr>
        <w:t>
</w:t>
      </w:r>
      <w:r>
        <w:rPr>
          <w:rFonts w:ascii="Times New Roman"/>
          <w:b w:val="false"/>
          <w:i w:val="false"/>
          <w:color w:val="000000"/>
          <w:sz w:val="28"/>
        </w:rPr>
        <w:t>
      36) жоспарлы жөндеу - нормативтік-техникалық құжаттаманың талаптарына сәйкес жүзеге асырылатын жөндеу;</w:t>
      </w:r>
      <w:r>
        <w:br/>
      </w:r>
      <w:r>
        <w:rPr>
          <w:rFonts w:ascii="Times New Roman"/>
          <w:b w:val="false"/>
          <w:i w:val="false"/>
          <w:color w:val="000000"/>
          <w:sz w:val="28"/>
        </w:rPr>
        <w:t>
</w:t>
      </w:r>
      <w:r>
        <w:rPr>
          <w:rFonts w:ascii="Times New Roman"/>
          <w:b w:val="false"/>
          <w:i w:val="false"/>
          <w:color w:val="000000"/>
          <w:sz w:val="28"/>
        </w:rPr>
        <w:t>
      37) жарамды жай-күй (жарамдылық) - бұйымның нормативтік-техникалық және (немесе) конструкторлық құжаттаманың барлық талаптарына сәйкес келген кездегі жай-күйі;</w:t>
      </w:r>
      <w:r>
        <w:br/>
      </w:r>
      <w:r>
        <w:rPr>
          <w:rFonts w:ascii="Times New Roman"/>
          <w:b w:val="false"/>
          <w:i w:val="false"/>
          <w:color w:val="000000"/>
          <w:sz w:val="28"/>
        </w:rPr>
        <w:t>
</w:t>
      </w:r>
      <w:r>
        <w:rPr>
          <w:rFonts w:ascii="Times New Roman"/>
          <w:b w:val="false"/>
          <w:i w:val="false"/>
          <w:color w:val="000000"/>
          <w:sz w:val="28"/>
        </w:rPr>
        <w:t>
      38) жөндеуге жарамдылық - бұйымның техникалық қызмет көрсету мен жөндеу жүргізу арқылы жұмысқа қабілеттілік жағдайын қалпында ұстау және қалпына келтіру, істен шығу, бұзылу себептерінің алдын алу  және анықтауға бейімделу болып табылатын қасиеті;</w:t>
      </w:r>
      <w:r>
        <w:br/>
      </w:r>
      <w:r>
        <w:rPr>
          <w:rFonts w:ascii="Times New Roman"/>
          <w:b w:val="false"/>
          <w:i w:val="false"/>
          <w:color w:val="000000"/>
          <w:sz w:val="28"/>
        </w:rPr>
        <w:t>
</w:t>
      </w:r>
      <w:r>
        <w:rPr>
          <w:rFonts w:ascii="Times New Roman"/>
          <w:b w:val="false"/>
          <w:i w:val="false"/>
          <w:color w:val="000000"/>
          <w:sz w:val="28"/>
        </w:rPr>
        <w:t>
      39) өзгертпей жөндеу әдісі - бұйымның белгілі бір данасына, қалпына келтірілген құрамдас бөлшектердің тиістілігі сақталмаған кездегі жөндеу жүргізу әдісі;</w:t>
      </w:r>
      <w:r>
        <w:br/>
      </w:r>
      <w:r>
        <w:rPr>
          <w:rFonts w:ascii="Times New Roman"/>
          <w:b w:val="false"/>
          <w:i w:val="false"/>
          <w:color w:val="000000"/>
          <w:sz w:val="28"/>
        </w:rPr>
        <w:t>
</w:t>
      </w:r>
      <w:r>
        <w:rPr>
          <w:rFonts w:ascii="Times New Roman"/>
          <w:b w:val="false"/>
          <w:i w:val="false"/>
          <w:color w:val="000000"/>
          <w:sz w:val="28"/>
        </w:rPr>
        <w:t>
      40) жұмысқа қабілетті жай-күйі (жұмысқа қабілеттілік) - бұйымның тапсырылған функциялық орындау қабілеттілігі сипатталатын барлық параметрлер мәні нормативтік-техникалық және (немесе) конструкторлық құжаттаманың талаптарына сәйкес келетін кездегі жай-күйі;</w:t>
      </w:r>
      <w:r>
        <w:br/>
      </w:r>
      <w:r>
        <w:rPr>
          <w:rFonts w:ascii="Times New Roman"/>
          <w:b w:val="false"/>
          <w:i w:val="false"/>
          <w:color w:val="000000"/>
          <w:sz w:val="28"/>
        </w:rPr>
        <w:t>
</w:t>
      </w:r>
      <w:r>
        <w:rPr>
          <w:rFonts w:ascii="Times New Roman"/>
          <w:b w:val="false"/>
          <w:i w:val="false"/>
          <w:color w:val="000000"/>
          <w:sz w:val="28"/>
        </w:rPr>
        <w:t>
      41) жұмысқа қабілетсіздік жай-күйі (жұмысқа қабілетсіздік) - бұйымның тапсырылған функцияны орындау қабілеттілігін сипаттайтын параметрінің біреуінің болсын нормативті-техникалық және (немесе) конструкторлық құжаттаманың талаптарына сәйкес келмеген кездегі жай-күйі;</w:t>
      </w:r>
      <w:r>
        <w:br/>
      </w:r>
      <w:r>
        <w:rPr>
          <w:rFonts w:ascii="Times New Roman"/>
          <w:b w:val="false"/>
          <w:i w:val="false"/>
          <w:color w:val="000000"/>
          <w:sz w:val="28"/>
        </w:rPr>
        <w:t>
</w:t>
      </w:r>
      <w:r>
        <w:rPr>
          <w:rFonts w:ascii="Times New Roman"/>
          <w:b w:val="false"/>
          <w:i w:val="false"/>
          <w:color w:val="000000"/>
          <w:sz w:val="28"/>
        </w:rPr>
        <w:t>
      42) индекс - телефон станциясының абонентіне тағайындалған нөмір, авиациялық тіркелген электр байланысының желісі станциясының индексі, радиожеліге шақыру белгісі;</w:t>
      </w:r>
      <w:r>
        <w:br/>
      </w:r>
      <w:r>
        <w:rPr>
          <w:rFonts w:ascii="Times New Roman"/>
          <w:b w:val="false"/>
          <w:i w:val="false"/>
          <w:color w:val="000000"/>
          <w:sz w:val="28"/>
        </w:rPr>
        <w:t>
</w:t>
      </w:r>
      <w:r>
        <w:rPr>
          <w:rFonts w:ascii="Times New Roman"/>
          <w:b w:val="false"/>
          <w:i w:val="false"/>
          <w:color w:val="000000"/>
          <w:sz w:val="28"/>
        </w:rPr>
        <w:t>
      43) қауіпті өндірістік фактор - әсері белгілі бір жағдайда жұмыс істеушінің жарақаттануына немесе денсаулығының басқа да күрт нашарлауына әкеп соқтыратын өндірістік фактор;</w:t>
      </w:r>
      <w:r>
        <w:br/>
      </w:r>
      <w:r>
        <w:rPr>
          <w:rFonts w:ascii="Times New Roman"/>
          <w:b w:val="false"/>
          <w:i w:val="false"/>
          <w:color w:val="000000"/>
          <w:sz w:val="28"/>
        </w:rPr>
        <w:t>
</w:t>
      </w:r>
      <w:r>
        <w:rPr>
          <w:rFonts w:ascii="Times New Roman"/>
          <w:b w:val="false"/>
          <w:i w:val="false"/>
          <w:color w:val="000000"/>
          <w:sz w:val="28"/>
        </w:rPr>
        <w:t>
      44) мерзімді бақылай отырып техникалық қызмет көрсету - техникалық жай-күйін бақылау нормативтік-техникалық құжаттамада (регламентте) белгіленген кезеңділікпен және көлеммен орындалатын, ал қалған операциялардың көлемі техникалық қызмет көрсетудің басталу сәтінен бұйымның техникалық жай-күйіне байланысты анықталатын кездегі техникалық қызмет көрсету;</w:t>
      </w:r>
      <w:r>
        <w:br/>
      </w:r>
      <w:r>
        <w:rPr>
          <w:rFonts w:ascii="Times New Roman"/>
          <w:b w:val="false"/>
          <w:i w:val="false"/>
          <w:color w:val="000000"/>
          <w:sz w:val="28"/>
        </w:rPr>
        <w:t>
</w:t>
      </w:r>
      <w:r>
        <w:rPr>
          <w:rFonts w:ascii="Times New Roman"/>
          <w:b w:val="false"/>
          <w:i w:val="false"/>
          <w:color w:val="000000"/>
          <w:sz w:val="28"/>
        </w:rPr>
        <w:t>
      45) кенеттен істен шығу - бұйымның бір немесе бірнеше белгіленген параметрлері мәндерінің секіртпелі түрде өзгеруімен сипатталатын істен шығу;</w:t>
      </w:r>
      <w:r>
        <w:br/>
      </w:r>
      <w:r>
        <w:rPr>
          <w:rFonts w:ascii="Times New Roman"/>
          <w:b w:val="false"/>
          <w:i w:val="false"/>
          <w:color w:val="000000"/>
          <w:sz w:val="28"/>
        </w:rPr>
        <w:t>
</w:t>
      </w:r>
      <w:r>
        <w:rPr>
          <w:rFonts w:ascii="Times New Roman"/>
          <w:b w:val="false"/>
          <w:i w:val="false"/>
          <w:color w:val="000000"/>
          <w:sz w:val="28"/>
        </w:rPr>
        <w:t>
      46) кепілдік берілген электр қоректендіру қалқаншасы - электр энергиясымен қоректендірудің бір көзі істен шыққанда, кепілдік уақыт өткен соң кернеу басқа көзден қалпына келтірілетін үлестіргіш құрылғы;</w:t>
      </w:r>
      <w:r>
        <w:br/>
      </w:r>
      <w:r>
        <w:rPr>
          <w:rFonts w:ascii="Times New Roman"/>
          <w:b w:val="false"/>
          <w:i w:val="false"/>
          <w:color w:val="000000"/>
          <w:sz w:val="28"/>
        </w:rPr>
        <w:t>
</w:t>
      </w:r>
      <w:r>
        <w:rPr>
          <w:rFonts w:ascii="Times New Roman"/>
          <w:b w:val="false"/>
          <w:i w:val="false"/>
          <w:color w:val="000000"/>
          <w:sz w:val="28"/>
        </w:rPr>
        <w:t>
      47) жылжымалы жердегі станция - алдын ала көзделмеген пункттерде қозғалу немесе тоқтау кезінде пайдалануға, борттық станция болып табылмайтын, авиациялық электр байланысы станциясы;</w:t>
      </w:r>
      <w:r>
        <w:br/>
      </w:r>
      <w:r>
        <w:rPr>
          <w:rFonts w:ascii="Times New Roman"/>
          <w:b w:val="false"/>
          <w:i w:val="false"/>
          <w:color w:val="000000"/>
          <w:sz w:val="28"/>
        </w:rPr>
        <w:t>
</w:t>
      </w:r>
      <w:r>
        <w:rPr>
          <w:rFonts w:ascii="Times New Roman"/>
          <w:b w:val="false"/>
          <w:i w:val="false"/>
          <w:color w:val="000000"/>
          <w:sz w:val="28"/>
        </w:rPr>
        <w:t>
      48) қосылу схемасы - бұйымның сыртқы қосылуларын көрсететін схема;</w:t>
      </w:r>
      <w:r>
        <w:br/>
      </w:r>
      <w:r>
        <w:rPr>
          <w:rFonts w:ascii="Times New Roman"/>
          <w:b w:val="false"/>
          <w:i w:val="false"/>
          <w:color w:val="000000"/>
          <w:sz w:val="28"/>
        </w:rPr>
        <w:t>
</w:t>
      </w:r>
      <w:r>
        <w:rPr>
          <w:rFonts w:ascii="Times New Roman"/>
          <w:b w:val="false"/>
          <w:i w:val="false"/>
          <w:color w:val="000000"/>
          <w:sz w:val="28"/>
        </w:rPr>
        <w:t>
      49) конструкциялық істен шығу - белгіленген конструкциялау қағидаларының және (немесе) нормаларының жетілмегендігі немесе бұзылуы нәтижесінде туындаған істен шығу;</w:t>
      </w:r>
      <w:r>
        <w:br/>
      </w:r>
      <w:r>
        <w:rPr>
          <w:rFonts w:ascii="Times New Roman"/>
          <w:b w:val="false"/>
          <w:i w:val="false"/>
          <w:color w:val="000000"/>
          <w:sz w:val="28"/>
        </w:rPr>
        <w:t>
</w:t>
      </w:r>
      <w:r>
        <w:rPr>
          <w:rFonts w:ascii="Times New Roman"/>
          <w:b w:val="false"/>
          <w:i w:val="false"/>
          <w:color w:val="000000"/>
          <w:sz w:val="28"/>
        </w:rPr>
        <w:t>
      50) қызмет ету мерзімі - бұйымды пайдаланудың басынан немесе жөндеуден кейін қалпына келтірілгеннен бастап шекті жай-күй басталғанға дейінгі оны пайдаланудың күнтізбелік ұзақтығы;</w:t>
      </w:r>
      <w:r>
        <w:br/>
      </w:r>
      <w:r>
        <w:rPr>
          <w:rFonts w:ascii="Times New Roman"/>
          <w:b w:val="false"/>
          <w:i w:val="false"/>
          <w:color w:val="000000"/>
          <w:sz w:val="28"/>
        </w:rPr>
        <w:t>
</w:t>
      </w:r>
      <w:r>
        <w:rPr>
          <w:rFonts w:ascii="Times New Roman"/>
          <w:b w:val="false"/>
          <w:i w:val="false"/>
          <w:color w:val="000000"/>
          <w:sz w:val="28"/>
        </w:rPr>
        <w:t>
      51) қызметтің белгіленген мерзімі - бұйымды пайдаланудың күнтізбелік ұзақтығы, оған жеткен кезде мақсаты бойынша қолдану тоқтатылуы тиіс;</w:t>
      </w:r>
      <w:r>
        <w:br/>
      </w:r>
      <w:r>
        <w:rPr>
          <w:rFonts w:ascii="Times New Roman"/>
          <w:b w:val="false"/>
          <w:i w:val="false"/>
          <w:color w:val="000000"/>
          <w:sz w:val="28"/>
        </w:rPr>
        <w:t>
</w:t>
      </w:r>
      <w:r>
        <w:rPr>
          <w:rFonts w:ascii="Times New Roman"/>
          <w:b w:val="false"/>
          <w:i w:val="false"/>
          <w:color w:val="000000"/>
          <w:sz w:val="28"/>
        </w:rPr>
        <w:t>
      52) құрылғы - бірыңғай конструкцияны (блок, тақша, шкаф, механизм) білдіретін элементтер жиынтығы;</w:t>
      </w:r>
      <w:r>
        <w:br/>
      </w:r>
      <w:r>
        <w:rPr>
          <w:rFonts w:ascii="Times New Roman"/>
          <w:b w:val="false"/>
          <w:i w:val="false"/>
          <w:color w:val="000000"/>
          <w:sz w:val="28"/>
        </w:rPr>
        <w:t>
</w:t>
      </w:r>
      <w:r>
        <w:rPr>
          <w:rFonts w:ascii="Times New Roman"/>
          <w:b w:val="false"/>
          <w:i w:val="false"/>
          <w:color w:val="000000"/>
          <w:sz w:val="28"/>
        </w:rPr>
        <w:t>
      53) негізгі элемент - объекті, оның элементтерінің істен шығуы болмаған кезде талап етілетін функцияларды орындау үшін қажетті объект құрылымының элементі;</w:t>
      </w:r>
      <w:r>
        <w:br/>
      </w:r>
      <w:r>
        <w:rPr>
          <w:rFonts w:ascii="Times New Roman"/>
          <w:b w:val="false"/>
          <w:i w:val="false"/>
          <w:color w:val="000000"/>
          <w:sz w:val="28"/>
        </w:rPr>
        <w:t>
</w:t>
      </w:r>
      <w:r>
        <w:rPr>
          <w:rFonts w:ascii="Times New Roman"/>
          <w:b w:val="false"/>
          <w:i w:val="false"/>
          <w:color w:val="000000"/>
          <w:sz w:val="28"/>
        </w:rPr>
        <w:t>
      54) НОТАМ - электр байланысы құралдарымен таратылатын және кез келген аэронавигациялық жабдықтың, қызмет көрсету мен қағиданың қолданысқа енгізілгені, жай-күйі немесе өзгергені туралы ақпаратты немесе ұшуды орындауға байланысты уақтылы ескертілуі персонал үшін аса маңызды қатер туралы ақпаратты қамтитын хабарлама;</w:t>
      </w:r>
      <w:r>
        <w:br/>
      </w:r>
      <w:r>
        <w:rPr>
          <w:rFonts w:ascii="Times New Roman"/>
          <w:b w:val="false"/>
          <w:i w:val="false"/>
          <w:color w:val="000000"/>
          <w:sz w:val="28"/>
        </w:rPr>
        <w:t>
</w:t>
      </w:r>
      <w:r>
        <w:rPr>
          <w:rFonts w:ascii="Times New Roman"/>
          <w:b w:val="false"/>
          <w:i w:val="false"/>
          <w:color w:val="000000"/>
          <w:sz w:val="28"/>
        </w:rPr>
        <w:t>
      55) объектінің істен шығуы (байланыстың бұзылуы) - жол берілгеннен артық уақыт ішінде объектінің (электр байланысы арнасының) белгілі бір функциясының (функцияларының) орындалуын қамтамасыз ету үшін пайдаланыла алмауына әкелетін объектінің (электр байланысы арнасының) жұмыс істеу қабілеттігінің бұзылуы болып табылатын оқиға;</w:t>
      </w:r>
      <w:r>
        <w:br/>
      </w:r>
      <w:r>
        <w:rPr>
          <w:rFonts w:ascii="Times New Roman"/>
          <w:b w:val="false"/>
          <w:i w:val="false"/>
          <w:color w:val="000000"/>
          <w:sz w:val="28"/>
        </w:rPr>
        <w:t>
</w:t>
      </w:r>
      <w:r>
        <w:rPr>
          <w:rFonts w:ascii="Times New Roman"/>
          <w:b w:val="false"/>
          <w:i w:val="false"/>
          <w:color w:val="000000"/>
          <w:sz w:val="28"/>
        </w:rPr>
        <w:t>
      56) объектінің (бұйымның) техникалық жай-күйінің түрі - осы объектіге (бұйымға) техникалық құжаттамада белгіленген техникалық талаптарға объект (бұйым) сапасының сәйкес келуін немесе сәйкес келмеуін сипаттайтын техникалық жай-күй. Техникалық жай-күйдің мынадай түрлері белгіленеді: жарамдылық және жарамсыздық, жұмысқа қабілеттілік және жұмысқа қабілетсіздік;</w:t>
      </w:r>
      <w:r>
        <w:br/>
      </w:r>
      <w:r>
        <w:rPr>
          <w:rFonts w:ascii="Times New Roman"/>
          <w:b w:val="false"/>
          <w:i w:val="false"/>
          <w:color w:val="000000"/>
          <w:sz w:val="28"/>
        </w:rPr>
        <w:t>
</w:t>
      </w:r>
      <w:r>
        <w:rPr>
          <w:rFonts w:ascii="Times New Roman"/>
          <w:b w:val="false"/>
          <w:i w:val="false"/>
          <w:color w:val="000000"/>
          <w:sz w:val="28"/>
        </w:rPr>
        <w:t>
      57) объектінің (бұйымның, авиациялық электр байланысы арнасының) жұмысқа қабілеттілігін жедел бақылау - объектінің (бұйымның, авиациялық электр байланысы арнасының) жұмыс істеу процесінде жұмысқа қабілеттілігін технологиялық күрделі емес тексерулерді орындауды көздейтін бақылау;</w:t>
      </w:r>
      <w:r>
        <w:br/>
      </w:r>
      <w:r>
        <w:rPr>
          <w:rFonts w:ascii="Times New Roman"/>
          <w:b w:val="false"/>
          <w:i w:val="false"/>
          <w:color w:val="000000"/>
          <w:sz w:val="28"/>
        </w:rPr>
        <w:t>
</w:t>
      </w:r>
      <w:r>
        <w:rPr>
          <w:rFonts w:ascii="Times New Roman"/>
          <w:b w:val="false"/>
          <w:i w:val="false"/>
          <w:color w:val="000000"/>
          <w:sz w:val="28"/>
        </w:rPr>
        <w:t>
      58) резервке қосылудың (өтудің) рұқсат етілетін уақыты - ҰРТҚ және байланыс құралдарының жұмысқа толығымен қосылуын қоса алғанда, ҰРТҚ және байланыс құралдарының жабдықтың толық немесе жартылай жинағына қосылу кезеңінде өтетін бұйымға арналған пайдалану құжатында анықталған уақыт;</w:t>
      </w:r>
      <w:r>
        <w:br/>
      </w:r>
      <w:r>
        <w:rPr>
          <w:rFonts w:ascii="Times New Roman"/>
          <w:b w:val="false"/>
          <w:i w:val="false"/>
          <w:color w:val="000000"/>
          <w:sz w:val="28"/>
        </w:rPr>
        <w:t>
</w:t>
      </w:r>
      <w:r>
        <w:rPr>
          <w:rFonts w:ascii="Times New Roman"/>
          <w:b w:val="false"/>
          <w:i w:val="false"/>
          <w:color w:val="000000"/>
          <w:sz w:val="28"/>
        </w:rPr>
        <w:t>
      59) оңайлатылған резерв - негізгі элементке қарағанда аздау жүктемеленген режимдегі бір немесе бірнеше резервтік элементтерден тұратын резерв;</w:t>
      </w:r>
      <w:r>
        <w:br/>
      </w:r>
      <w:r>
        <w:rPr>
          <w:rFonts w:ascii="Times New Roman"/>
          <w:b w:val="false"/>
          <w:i w:val="false"/>
          <w:color w:val="000000"/>
          <w:sz w:val="28"/>
        </w:rPr>
        <w:t>
</w:t>
      </w:r>
      <w:r>
        <w:rPr>
          <w:rFonts w:ascii="Times New Roman"/>
          <w:b w:val="false"/>
          <w:i w:val="false"/>
          <w:color w:val="000000"/>
          <w:sz w:val="28"/>
        </w:rPr>
        <w:t>
      60) алмастыру арқылы резервтеу - негізгі элементтің функциясы резервтегіге негізгі элементтің істен шығуынан кейін ғана берілген кездегі серпінді резервтеу;</w:t>
      </w:r>
      <w:r>
        <w:br/>
      </w:r>
      <w:r>
        <w:rPr>
          <w:rFonts w:ascii="Times New Roman"/>
          <w:b w:val="false"/>
          <w:i w:val="false"/>
          <w:color w:val="000000"/>
          <w:sz w:val="28"/>
        </w:rPr>
        <w:t>
</w:t>
      </w:r>
      <w:r>
        <w:rPr>
          <w:rFonts w:ascii="Times New Roman"/>
          <w:b w:val="false"/>
          <w:i w:val="false"/>
          <w:color w:val="000000"/>
          <w:sz w:val="28"/>
        </w:rPr>
        <w:t>
      61) орталықтандырылған электрмен жабдықтау - тұтынушыларды энергетикалық жүйеден электрмен жабдықтау;</w:t>
      </w:r>
      <w:r>
        <w:br/>
      </w:r>
      <w:r>
        <w:rPr>
          <w:rFonts w:ascii="Times New Roman"/>
          <w:b w:val="false"/>
          <w:i w:val="false"/>
          <w:color w:val="000000"/>
          <w:sz w:val="28"/>
        </w:rPr>
        <w:t>
</w:t>
      </w:r>
      <w:r>
        <w:rPr>
          <w:rFonts w:ascii="Times New Roman"/>
          <w:b w:val="false"/>
          <w:i w:val="false"/>
          <w:color w:val="000000"/>
          <w:sz w:val="28"/>
        </w:rPr>
        <w:t>
      62) өлшем құралы - өлшем жүргізуге арналған және нормаланған метрологиялық сипаттамалары бар техникалық құрал;</w:t>
      </w:r>
      <w:r>
        <w:br/>
      </w:r>
      <w:r>
        <w:rPr>
          <w:rFonts w:ascii="Times New Roman"/>
          <w:b w:val="false"/>
          <w:i w:val="false"/>
          <w:color w:val="000000"/>
          <w:sz w:val="28"/>
        </w:rPr>
        <w:t>
</w:t>
      </w:r>
      <w:r>
        <w:rPr>
          <w:rFonts w:ascii="Times New Roman"/>
          <w:b w:val="false"/>
          <w:i w:val="false"/>
          <w:color w:val="000000"/>
          <w:sz w:val="28"/>
        </w:rPr>
        <w:t>
      63) өлшем құралдарын салыстырып тексеру - өлшем құралдарының белгіленген техникалық және метрологиялық талаптарға сәйкестігін анықтау және растау мақсатында мемлекеттік метрологиялық қызмет немесе басқа аккридиттелген заңды тұлғалар орындайтын операциялар жиынтығы;</w:t>
      </w:r>
      <w:r>
        <w:br/>
      </w:r>
      <w:r>
        <w:rPr>
          <w:rFonts w:ascii="Times New Roman"/>
          <w:b w:val="false"/>
          <w:i w:val="false"/>
          <w:color w:val="000000"/>
          <w:sz w:val="28"/>
        </w:rPr>
        <w:t>
</w:t>
      </w:r>
      <w:r>
        <w:rPr>
          <w:rFonts w:ascii="Times New Roman"/>
          <w:b w:val="false"/>
          <w:i w:val="false"/>
          <w:color w:val="000000"/>
          <w:sz w:val="28"/>
        </w:rPr>
        <w:t>
      64) өндірістегі қорғану құралы - қолданылуы бір немесе одан да көп жұмыс істеушілерге қауіпті және (немесе) зиянды өндірістік факторлардың әсер етуінің алдын алатын немесе азайтатын құрал;</w:t>
      </w:r>
      <w:r>
        <w:br/>
      </w:r>
      <w:r>
        <w:rPr>
          <w:rFonts w:ascii="Times New Roman"/>
          <w:b w:val="false"/>
          <w:i w:val="false"/>
          <w:color w:val="000000"/>
          <w:sz w:val="28"/>
        </w:rPr>
        <w:t>
</w:t>
      </w:r>
      <w:r>
        <w:rPr>
          <w:rFonts w:ascii="Times New Roman"/>
          <w:b w:val="false"/>
          <w:i w:val="false"/>
          <w:color w:val="000000"/>
          <w:sz w:val="28"/>
        </w:rPr>
        <w:t>
      65) өндірістік жабдықтың қауіпсіздігі - өндірістік жабдықтың берілген функцияларды орындау кезінде қауіпсіздік талаптарына сәйкес келуін сақтау қасиеті;</w:t>
      </w:r>
      <w:r>
        <w:br/>
      </w:r>
      <w:r>
        <w:rPr>
          <w:rFonts w:ascii="Times New Roman"/>
          <w:b w:val="false"/>
          <w:i w:val="false"/>
          <w:color w:val="000000"/>
          <w:sz w:val="28"/>
        </w:rPr>
        <w:t>
</w:t>
      </w:r>
      <w:r>
        <w:rPr>
          <w:rFonts w:ascii="Times New Roman"/>
          <w:b w:val="false"/>
          <w:i w:val="false"/>
          <w:color w:val="000000"/>
          <w:sz w:val="28"/>
        </w:rPr>
        <w:t>
      66) өндірістік санитария - жұмыс істеушілерге зиянды өндірістік факторлардың әсер етуінің алдын алатын немесе азайтатын ұйымдастырушылық іс-шаралар мен техникалық құралдар жүйесі;</w:t>
      </w:r>
      <w:r>
        <w:br/>
      </w:r>
      <w:r>
        <w:rPr>
          <w:rFonts w:ascii="Times New Roman"/>
          <w:b w:val="false"/>
          <w:i w:val="false"/>
          <w:color w:val="000000"/>
          <w:sz w:val="28"/>
        </w:rPr>
        <w:t>
</w:t>
      </w:r>
      <w:r>
        <w:rPr>
          <w:rFonts w:ascii="Times New Roman"/>
          <w:b w:val="false"/>
          <w:i w:val="false"/>
          <w:color w:val="000000"/>
          <w:sz w:val="28"/>
        </w:rPr>
        <w:t>
      67) өндірістік істен шығу - жөндеу зауытында орындалған бұйымды белгіленген дайындау немесе жөндеу процесінің жетілдірілмеуі немесе бұзылуы нәтижесінде туындаған істен шығу;</w:t>
      </w:r>
      <w:r>
        <w:br/>
      </w:r>
      <w:r>
        <w:rPr>
          <w:rFonts w:ascii="Times New Roman"/>
          <w:b w:val="false"/>
          <w:i w:val="false"/>
          <w:color w:val="000000"/>
          <w:sz w:val="28"/>
        </w:rPr>
        <w:t>
</w:t>
      </w:r>
      <w:r>
        <w:rPr>
          <w:rFonts w:ascii="Times New Roman"/>
          <w:b w:val="false"/>
          <w:i w:val="false"/>
          <w:color w:val="000000"/>
          <w:sz w:val="28"/>
        </w:rPr>
        <w:t>
      68) пайдалану істен шығуы - бұйымды пайдаланудың белгіленген қағидаларының және (немесе) шарттарының бұзылу нәтижесінде туындаған істен шығу;</w:t>
      </w:r>
      <w:r>
        <w:br/>
      </w:r>
      <w:r>
        <w:rPr>
          <w:rFonts w:ascii="Times New Roman"/>
          <w:b w:val="false"/>
          <w:i w:val="false"/>
          <w:color w:val="000000"/>
          <w:sz w:val="28"/>
        </w:rPr>
        <w:t>
</w:t>
      </w:r>
      <w:r>
        <w:rPr>
          <w:rFonts w:ascii="Times New Roman"/>
          <w:b w:val="false"/>
          <w:i w:val="false"/>
          <w:color w:val="000000"/>
          <w:sz w:val="28"/>
        </w:rPr>
        <w:t>
      69) пайдалану құжаттамасы - бұйымның техникалық пайдаланылуын регламенттейтін және пайдалану шектеулерін, рәсімдерді және ұсынымдарды қамтитын құжаттама;</w:t>
      </w:r>
      <w:r>
        <w:br/>
      </w:r>
      <w:r>
        <w:rPr>
          <w:rFonts w:ascii="Times New Roman"/>
          <w:b w:val="false"/>
          <w:i w:val="false"/>
          <w:color w:val="000000"/>
          <w:sz w:val="28"/>
        </w:rPr>
        <w:t>
</w:t>
      </w:r>
      <w:r>
        <w:rPr>
          <w:rFonts w:ascii="Times New Roman"/>
          <w:b w:val="false"/>
          <w:i w:val="false"/>
          <w:color w:val="000000"/>
          <w:sz w:val="28"/>
        </w:rPr>
        <w:t>
      70) параметрдің алдын ала рұқсат етілуі - пайдалану немесе жөндеу құжаттамасына сәйкес бұйымның жұмысқа қабілеттілігін сақтау кезіндегі оның жарамдылығы бұзылған параметрі мәндерінің өзгеру диапазоны;</w:t>
      </w:r>
      <w:r>
        <w:br/>
      </w:r>
      <w:r>
        <w:rPr>
          <w:rFonts w:ascii="Times New Roman"/>
          <w:b w:val="false"/>
          <w:i w:val="false"/>
          <w:color w:val="000000"/>
          <w:sz w:val="28"/>
        </w:rPr>
        <w:t>
</w:t>
      </w:r>
      <w:r>
        <w:rPr>
          <w:rFonts w:ascii="Times New Roman"/>
          <w:b w:val="false"/>
          <w:i w:val="false"/>
          <w:color w:val="000000"/>
          <w:sz w:val="28"/>
        </w:rPr>
        <w:t>
      71) параметрдің шекті рұқсат етілетін мәні - жұмысқа қабілетті бұйымда болуы тиіс параметрдің неғұрлым көп немесе неғұрлым аз мәні;</w:t>
      </w:r>
      <w:r>
        <w:br/>
      </w:r>
      <w:r>
        <w:rPr>
          <w:rFonts w:ascii="Times New Roman"/>
          <w:b w:val="false"/>
          <w:i w:val="false"/>
          <w:color w:val="000000"/>
          <w:sz w:val="28"/>
        </w:rPr>
        <w:t>
</w:t>
      </w:r>
      <w:r>
        <w:rPr>
          <w:rFonts w:ascii="Times New Roman"/>
          <w:b w:val="false"/>
          <w:i w:val="false"/>
          <w:color w:val="000000"/>
          <w:sz w:val="28"/>
        </w:rPr>
        <w:t>
      72) параметрдің (жоғарғы, төменгі) рұқсат етілуі (бұдан әрі - пайдалану рұқсат етілуі) - параметрдің жоғарғы (төменгі) шекті рұқсат етілетін және номиналды мәндерінің арасындағы айырмашылық;</w:t>
      </w:r>
      <w:r>
        <w:br/>
      </w:r>
      <w:r>
        <w:rPr>
          <w:rFonts w:ascii="Times New Roman"/>
          <w:b w:val="false"/>
          <w:i w:val="false"/>
          <w:color w:val="000000"/>
          <w:sz w:val="28"/>
        </w:rPr>
        <w:t>
</w:t>
      </w:r>
      <w:r>
        <w:rPr>
          <w:rFonts w:ascii="Times New Roman"/>
          <w:b w:val="false"/>
          <w:i w:val="false"/>
          <w:color w:val="000000"/>
          <w:sz w:val="28"/>
        </w:rPr>
        <w:t>
      73) ҰРТҚ және байланыс радиотелефондық желісі - біртектес жиілікте жұмыс істейтін және осы жиіліктерді тыңдайтын, сондай-ақ екі жақты байланыстың және «әуе-жер» трафигінің барынша сенімділігін қамтамасыз ету үшін бір-біріне нақты көмек беретін радиотелефондық авиациялық станциялар тобы;</w:t>
      </w:r>
      <w:r>
        <w:br/>
      </w:r>
      <w:r>
        <w:rPr>
          <w:rFonts w:ascii="Times New Roman"/>
          <w:b w:val="false"/>
          <w:i w:val="false"/>
          <w:color w:val="000000"/>
          <w:sz w:val="28"/>
        </w:rPr>
        <w:t>
</w:t>
      </w:r>
      <w:r>
        <w:rPr>
          <w:rFonts w:ascii="Times New Roman"/>
          <w:b w:val="false"/>
          <w:i w:val="false"/>
          <w:color w:val="000000"/>
          <w:sz w:val="28"/>
        </w:rPr>
        <w:t>
      74) регламенттік жұмыс (операция) - техникалық қызмет көрсету регламентінде көзделген жұмыс (операция);</w:t>
      </w:r>
      <w:r>
        <w:br/>
      </w:r>
      <w:r>
        <w:rPr>
          <w:rFonts w:ascii="Times New Roman"/>
          <w:b w:val="false"/>
          <w:i w:val="false"/>
          <w:color w:val="000000"/>
          <w:sz w:val="28"/>
        </w:rPr>
        <w:t>
</w:t>
      </w:r>
      <w:r>
        <w:rPr>
          <w:rFonts w:ascii="Times New Roman"/>
          <w:b w:val="false"/>
          <w:i w:val="false"/>
          <w:color w:val="000000"/>
          <w:sz w:val="28"/>
        </w:rPr>
        <w:t>
      75) резервтеу - объектінің бір немесе бірнеше элементтері істен шыққан кезде оның жұмыс істеуге қабілетті күйін сақтау мақсатында қосымша құралдарды және (немесе) мүмкіндіктерді қолдану;</w:t>
      </w:r>
      <w:r>
        <w:br/>
      </w:r>
      <w:r>
        <w:rPr>
          <w:rFonts w:ascii="Times New Roman"/>
          <w:b w:val="false"/>
          <w:i w:val="false"/>
          <w:color w:val="000000"/>
          <w:sz w:val="28"/>
        </w:rPr>
        <w:t>
</w:t>
      </w:r>
      <w:r>
        <w:rPr>
          <w:rFonts w:ascii="Times New Roman"/>
          <w:b w:val="false"/>
          <w:i w:val="false"/>
          <w:color w:val="000000"/>
          <w:sz w:val="28"/>
        </w:rPr>
        <w:t>
      76) резервтік элемент - негізі элемент істен шыққан жағдайда оның функцияларын орындауға арналған объект элементі;</w:t>
      </w:r>
      <w:r>
        <w:br/>
      </w:r>
      <w:r>
        <w:rPr>
          <w:rFonts w:ascii="Times New Roman"/>
          <w:b w:val="false"/>
          <w:i w:val="false"/>
          <w:color w:val="000000"/>
          <w:sz w:val="28"/>
        </w:rPr>
        <w:t>
</w:t>
      </w:r>
      <w:r>
        <w:rPr>
          <w:rFonts w:ascii="Times New Roman"/>
          <w:b w:val="false"/>
          <w:i w:val="false"/>
          <w:color w:val="000000"/>
          <w:sz w:val="28"/>
        </w:rPr>
        <w:t>
      77) РТЖБП қызметінің ауысымдық персоналы - РТЖБП қызметінің кезекші ауысымдарының жұмысын ұйымдастыратын, ҰРТҚ автоматтандырылған  және автоматтандырылмаған объектілерін жедел бақылауды және басқаруды жүзеге асыратын, сондай-ақ РТЖБП қызметінің сабақтас қызметтермен өзара іс-қимылын қамтамасыз ететін ауысымдық кесте бойынша жұмыс істейтін радиотехникалық жабдық пен байланысты пайдалану қызметінің жедел инженерлік-техникалық персоналы;</w:t>
      </w:r>
      <w:r>
        <w:br/>
      </w:r>
      <w:r>
        <w:rPr>
          <w:rFonts w:ascii="Times New Roman"/>
          <w:b w:val="false"/>
          <w:i w:val="false"/>
          <w:color w:val="000000"/>
          <w:sz w:val="28"/>
        </w:rPr>
        <w:t>
</w:t>
      </w:r>
      <w:r>
        <w:rPr>
          <w:rFonts w:ascii="Times New Roman"/>
          <w:b w:val="false"/>
          <w:i w:val="false"/>
          <w:color w:val="000000"/>
          <w:sz w:val="28"/>
        </w:rPr>
        <w:t>
      78) сенімділік - бұйым талап етілетін функцияны берілген режимде және пайдалану жағдайында, техникалық қызмет көрсетуді, жөндеуді, сақтауды және тасымалдауды орындауға қабілетті болатын уақытқа байланысты бұйымның қасиеті;</w:t>
      </w:r>
      <w:r>
        <w:br/>
      </w:r>
      <w:r>
        <w:rPr>
          <w:rFonts w:ascii="Times New Roman"/>
          <w:b w:val="false"/>
          <w:i w:val="false"/>
          <w:color w:val="000000"/>
          <w:sz w:val="28"/>
        </w:rPr>
        <w:t>
</w:t>
      </w:r>
      <w:r>
        <w:rPr>
          <w:rFonts w:ascii="Times New Roman"/>
          <w:b w:val="false"/>
          <w:i w:val="false"/>
          <w:color w:val="000000"/>
          <w:sz w:val="28"/>
        </w:rPr>
        <w:t>
      79) сенімділік көрсеткіші - бұйымның сенімділігін құрайтын қасиеттердің бір немесе бірнеше мөлшерлік сипаттамасы;</w:t>
      </w:r>
      <w:r>
        <w:br/>
      </w:r>
      <w:r>
        <w:rPr>
          <w:rFonts w:ascii="Times New Roman"/>
          <w:b w:val="false"/>
          <w:i w:val="false"/>
          <w:color w:val="000000"/>
          <w:sz w:val="28"/>
        </w:rPr>
        <w:t>
</w:t>
      </w:r>
      <w:r>
        <w:rPr>
          <w:rFonts w:ascii="Times New Roman"/>
          <w:b w:val="false"/>
          <w:i w:val="false"/>
          <w:color w:val="000000"/>
          <w:sz w:val="28"/>
        </w:rPr>
        <w:t>
      80) схема элементі - бұйымның белгілі бір функциясын атқаратын  және дербес функционалдық мақсатқа ие болған бөлшектерге (резистор, трансформатор, сорғы, жалғастырғыш) бөлінбейтін схеманың құрамдас бөлшегі;</w:t>
      </w:r>
      <w:r>
        <w:br/>
      </w:r>
      <w:r>
        <w:rPr>
          <w:rFonts w:ascii="Times New Roman"/>
          <w:b w:val="false"/>
          <w:i w:val="false"/>
          <w:color w:val="000000"/>
          <w:sz w:val="28"/>
        </w:rPr>
        <w:t>
</w:t>
      </w:r>
      <w:r>
        <w:rPr>
          <w:rFonts w:ascii="Times New Roman"/>
          <w:b w:val="false"/>
          <w:i w:val="false"/>
          <w:color w:val="000000"/>
          <w:sz w:val="28"/>
        </w:rPr>
        <w:t>
      81) техникалық жай-күй - белгілі бір уақыт аралығында осы бұйымға техникалық құжаттамада белгіленген параметрлермен (белгілермен) сипатталатын, пайдалану процесінде өзгеріске ұшыраған бұйым қасиетінің жиынтығы;</w:t>
      </w:r>
      <w:r>
        <w:br/>
      </w:r>
      <w:r>
        <w:rPr>
          <w:rFonts w:ascii="Times New Roman"/>
          <w:b w:val="false"/>
          <w:i w:val="false"/>
          <w:color w:val="000000"/>
          <w:sz w:val="28"/>
        </w:rPr>
        <w:t>
</w:t>
      </w:r>
      <w:r>
        <w:rPr>
          <w:rFonts w:ascii="Times New Roman"/>
          <w:b w:val="false"/>
          <w:i w:val="false"/>
          <w:color w:val="000000"/>
          <w:sz w:val="28"/>
        </w:rPr>
        <w:t>
      82) техникалық жай-күйін бақылау - техникалық жай-күйін анықтау;</w:t>
      </w:r>
      <w:r>
        <w:br/>
      </w:r>
      <w:r>
        <w:rPr>
          <w:rFonts w:ascii="Times New Roman"/>
          <w:b w:val="false"/>
          <w:i w:val="false"/>
          <w:color w:val="000000"/>
          <w:sz w:val="28"/>
        </w:rPr>
        <w:t>
</w:t>
      </w:r>
      <w:r>
        <w:rPr>
          <w:rFonts w:ascii="Times New Roman"/>
          <w:b w:val="false"/>
          <w:i w:val="false"/>
          <w:color w:val="000000"/>
          <w:sz w:val="28"/>
        </w:rPr>
        <w:t>
      83) техникалық жай-күйі бойынша жөндеу - техникалық жай-күйін бақылау нормативтік-техникалық құжаттамада белгіленген мерзімділікпен орындалатын, ал жөндеудің басталуы мен көлемі бұйымның техникалық жай-күйімен анықталатын кездегі жөндеу;</w:t>
      </w:r>
      <w:r>
        <w:br/>
      </w:r>
      <w:r>
        <w:rPr>
          <w:rFonts w:ascii="Times New Roman"/>
          <w:b w:val="false"/>
          <w:i w:val="false"/>
          <w:color w:val="000000"/>
          <w:sz w:val="28"/>
        </w:rPr>
        <w:t>
</w:t>
      </w:r>
      <w:r>
        <w:rPr>
          <w:rFonts w:ascii="Times New Roman"/>
          <w:b w:val="false"/>
          <w:i w:val="false"/>
          <w:color w:val="000000"/>
          <w:sz w:val="28"/>
        </w:rPr>
        <w:t>
      84) техникалық қызмет көрсету регламенті - радиотехникалық бұйымға техникалық қызмет көрсету мерзімділігі мен көлемін белгілейтін құжат;</w:t>
      </w:r>
      <w:r>
        <w:br/>
      </w:r>
      <w:r>
        <w:rPr>
          <w:rFonts w:ascii="Times New Roman"/>
          <w:b w:val="false"/>
          <w:i w:val="false"/>
          <w:color w:val="000000"/>
          <w:sz w:val="28"/>
        </w:rPr>
        <w:t>
</w:t>
      </w:r>
      <w:r>
        <w:rPr>
          <w:rFonts w:ascii="Times New Roman"/>
          <w:b w:val="false"/>
          <w:i w:val="false"/>
          <w:color w:val="000000"/>
          <w:sz w:val="28"/>
        </w:rPr>
        <w:t>
      85) техникалық қызмет көрсету (ТҚК) - бұйымды мақсаты бойынша пайдаланған, сақтаған және тасымалдаған кезде оның жұмыс істеу қабілеттілігін немесе жарамдылығын ұстап тұру жөніндегі операциялар кешені (немесе операция). Техникалық қызмет көрсету (жөндеу) түрі деп мынадай белгілердің біреуі: бар болу кезеңі, мерзімділігі, жұмыс көлемі, пайдалану шарттары, регламенттелуі бойынша бөлінетін қызмет көрсету (жөндеу) түсініледі;</w:t>
      </w:r>
      <w:r>
        <w:br/>
      </w:r>
      <w:r>
        <w:rPr>
          <w:rFonts w:ascii="Times New Roman"/>
          <w:b w:val="false"/>
          <w:i w:val="false"/>
          <w:color w:val="000000"/>
          <w:sz w:val="28"/>
        </w:rPr>
        <w:t>
</w:t>
      </w:r>
      <w:r>
        <w:rPr>
          <w:rFonts w:ascii="Times New Roman"/>
          <w:b w:val="false"/>
          <w:i w:val="false"/>
          <w:color w:val="000000"/>
          <w:sz w:val="28"/>
        </w:rPr>
        <w:t>
      86) техникалық қызмет көрсетудің (жөндеудің) мерзімділігі - техникалық қызмет көрсетудің (жөндеудің) осы түрі мен одан кейінгі сондай түрі немесе аса күрделі басқасының арасындағы уақыт немесе атқарым аралығы;</w:t>
      </w:r>
      <w:r>
        <w:br/>
      </w:r>
      <w:r>
        <w:rPr>
          <w:rFonts w:ascii="Times New Roman"/>
          <w:b w:val="false"/>
          <w:i w:val="false"/>
          <w:color w:val="000000"/>
          <w:sz w:val="28"/>
        </w:rPr>
        <w:t>
</w:t>
      </w:r>
      <w:r>
        <w:rPr>
          <w:rFonts w:ascii="Times New Roman"/>
          <w:b w:val="false"/>
          <w:i w:val="false"/>
          <w:color w:val="000000"/>
          <w:sz w:val="28"/>
        </w:rPr>
        <w:t>
      87) техникалық қызмет көрсетудің технологиялық картасы - регламенттік операцияларды орындау тәртібін, техникалық талаптарды, қолданылатын құралдарды және қажетті еңбек шығындарын қамтитын құжат;</w:t>
      </w:r>
      <w:r>
        <w:br/>
      </w:r>
      <w:r>
        <w:rPr>
          <w:rFonts w:ascii="Times New Roman"/>
          <w:b w:val="false"/>
          <w:i w:val="false"/>
          <w:color w:val="000000"/>
          <w:sz w:val="28"/>
        </w:rPr>
        <w:t>
</w:t>
      </w:r>
      <w:r>
        <w:rPr>
          <w:rFonts w:ascii="Times New Roman"/>
          <w:b w:val="false"/>
          <w:i w:val="false"/>
          <w:color w:val="000000"/>
          <w:sz w:val="28"/>
        </w:rPr>
        <w:t>
      88) техникалық ресурс (ресурс) - белгілі бір түрді жөндеуден кейін бұйымды пайдаланудан немесе қалпына келтіруден бастап шекті жай-күйге өткенге дейінгі атқарым;</w:t>
      </w:r>
      <w:r>
        <w:br/>
      </w:r>
      <w:r>
        <w:rPr>
          <w:rFonts w:ascii="Times New Roman"/>
          <w:b w:val="false"/>
          <w:i w:val="false"/>
          <w:color w:val="000000"/>
          <w:sz w:val="28"/>
        </w:rPr>
        <w:t>
</w:t>
      </w:r>
      <w:r>
        <w:rPr>
          <w:rFonts w:ascii="Times New Roman"/>
          <w:b w:val="false"/>
          <w:i w:val="false"/>
          <w:color w:val="000000"/>
          <w:sz w:val="28"/>
        </w:rPr>
        <w:t>
      89) тоқтаусыздық - бұйымның біршама уақыт немесе біршама атқарым ішінде жұмысқа қабілеттілігін үздіксіз сақтау қасиеті;</w:t>
      </w:r>
      <w:r>
        <w:br/>
      </w:r>
      <w:r>
        <w:rPr>
          <w:rFonts w:ascii="Times New Roman"/>
          <w:b w:val="false"/>
          <w:i w:val="false"/>
          <w:color w:val="000000"/>
          <w:sz w:val="28"/>
        </w:rPr>
        <w:t>
</w:t>
      </w:r>
      <w:r>
        <w:rPr>
          <w:rFonts w:ascii="Times New Roman"/>
          <w:b w:val="false"/>
          <w:i w:val="false"/>
          <w:color w:val="000000"/>
          <w:sz w:val="28"/>
        </w:rPr>
        <w:t>
      90) трансформаторлық қосалқы станция - трансформатордың көмегімен электр энергиясын бір кернеуден екінші кернеу энергиясына айналдыруға арналған қосалқы электр станциясы;</w:t>
      </w:r>
      <w:r>
        <w:br/>
      </w:r>
      <w:r>
        <w:rPr>
          <w:rFonts w:ascii="Times New Roman"/>
          <w:b w:val="false"/>
          <w:i w:val="false"/>
          <w:color w:val="000000"/>
          <w:sz w:val="28"/>
        </w:rPr>
        <w:t>
</w:t>
      </w:r>
      <w:r>
        <w:rPr>
          <w:rFonts w:ascii="Times New Roman"/>
          <w:b w:val="false"/>
          <w:i w:val="false"/>
          <w:color w:val="000000"/>
          <w:sz w:val="28"/>
        </w:rPr>
        <w:t>
      91) түбегейлі электр схемасы - элементтердің толық құрамы мен олардың арасындағы байланысты анықтайтын және бұйым (қондырғы) жұмысының қағидаттары туралы егжей-тегжейлі түсінік беретін схема;</w:t>
      </w:r>
      <w:r>
        <w:br/>
      </w:r>
      <w:r>
        <w:rPr>
          <w:rFonts w:ascii="Times New Roman"/>
          <w:b w:val="false"/>
          <w:i w:val="false"/>
          <w:color w:val="000000"/>
          <w:sz w:val="28"/>
        </w:rPr>
        <w:t>
</w:t>
      </w:r>
      <w:r>
        <w:rPr>
          <w:rFonts w:ascii="Times New Roman"/>
          <w:b w:val="false"/>
          <w:i w:val="false"/>
          <w:color w:val="000000"/>
          <w:sz w:val="28"/>
        </w:rPr>
        <w:t>
      92) азаматтық авиация саласындағы уәкілетті орган - Қазақстан Республикасының әуе кеңістігін пайдалану және азаматтық және эксперименттік авиация қызметі саласында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93) үздіксіз бақылаумен техникалық қызмет көрсету - нормативтік-техникалық құжаттамада көзделген және техникалық жай-күйін үздіксіз бақылау нәтижелері бойынша орындалатын техникалық қызмет көрсету;</w:t>
      </w:r>
      <w:r>
        <w:br/>
      </w:r>
      <w:r>
        <w:rPr>
          <w:rFonts w:ascii="Times New Roman"/>
          <w:b w:val="false"/>
          <w:i w:val="false"/>
          <w:color w:val="000000"/>
          <w:sz w:val="28"/>
        </w:rPr>
        <w:t>
</w:t>
      </w:r>
      <w:r>
        <w:rPr>
          <w:rFonts w:ascii="Times New Roman"/>
          <w:b w:val="false"/>
          <w:i w:val="false"/>
          <w:color w:val="000000"/>
          <w:sz w:val="28"/>
        </w:rPr>
        <w:t>
      94) үнемі резервтеу - объектінің құрылымын оның элементі істен шыққанда қайта құрусыз резервтеу;</w:t>
      </w:r>
      <w:r>
        <w:br/>
      </w:r>
      <w:r>
        <w:rPr>
          <w:rFonts w:ascii="Times New Roman"/>
          <w:b w:val="false"/>
          <w:i w:val="false"/>
          <w:color w:val="000000"/>
          <w:sz w:val="28"/>
        </w:rPr>
        <w:t>
</w:t>
      </w:r>
      <w:r>
        <w:rPr>
          <w:rFonts w:ascii="Times New Roman"/>
          <w:b w:val="false"/>
          <w:i w:val="false"/>
          <w:color w:val="000000"/>
          <w:sz w:val="28"/>
        </w:rPr>
        <w:t>
      95) ҰРТҚ және байланыс жұмысқа қабілеттілік қоры - бұйымның бекітілген техникалық қызмет көрсету және жөндеу жүйесінде шекті жай-күйге түскенге дейін жұмысқа қабілеттілігін сақтау қасиеті;</w:t>
      </w:r>
      <w:r>
        <w:br/>
      </w:r>
      <w:r>
        <w:rPr>
          <w:rFonts w:ascii="Times New Roman"/>
          <w:b w:val="false"/>
          <w:i w:val="false"/>
          <w:color w:val="000000"/>
          <w:sz w:val="28"/>
        </w:rPr>
        <w:t>
</w:t>
      </w:r>
      <w:r>
        <w:rPr>
          <w:rFonts w:ascii="Times New Roman"/>
          <w:b w:val="false"/>
          <w:i w:val="false"/>
          <w:color w:val="000000"/>
          <w:sz w:val="28"/>
        </w:rPr>
        <w:t>
      96) ҰРТҚ және байланыс объектісі - ұшуды радиотехникалық қамтамасыз ету және авиациялық электр байланысы құралдарының, станционарлық немесе ұтқыр нұсқада орналастырылған, инженерлік-техникалық персонал қызмет көрсететін және әуе қозғалысына қызмет көрсетудің, сондай-ақ ұйымның өндірістік қызметінің бірыңғай жүйесінде белгілі бір міндетті атқаруға арналған қосалқы және технологиялық жабдықтардың (автономиялық электрлік қоректендіру құралдары, байланыс, басқарма желілері) жиынтығы;</w:t>
      </w:r>
      <w:r>
        <w:br/>
      </w:r>
      <w:r>
        <w:rPr>
          <w:rFonts w:ascii="Times New Roman"/>
          <w:b w:val="false"/>
          <w:i w:val="false"/>
          <w:color w:val="000000"/>
          <w:sz w:val="28"/>
        </w:rPr>
        <w:t>
</w:t>
      </w:r>
      <w:r>
        <w:rPr>
          <w:rFonts w:ascii="Times New Roman"/>
          <w:b w:val="false"/>
          <w:i w:val="false"/>
          <w:color w:val="000000"/>
          <w:sz w:val="28"/>
        </w:rPr>
        <w:t>
      97) ҰРТҚ және байланыс объектісін электрмен жабдықтау жүйесі - электр энергиясы көздерінен және (немесе) түрлендіргіштерінен, электр желілерінен, тарату құрылғыларынан, олардың параметрлерін берілген шектер ұстап тұруды қамтамасыз ететін басқару, бақылау және қорғау құрылғыларынан тұратын электр энергиясын өндірудің және (немесе) түрлендірудің, берудің және таратудың жалпы үдерісімен біріктірілген жүйе;</w:t>
      </w:r>
      <w:r>
        <w:br/>
      </w:r>
      <w:r>
        <w:rPr>
          <w:rFonts w:ascii="Times New Roman"/>
          <w:b w:val="false"/>
          <w:i w:val="false"/>
          <w:color w:val="000000"/>
          <w:sz w:val="28"/>
        </w:rPr>
        <w:t>
</w:t>
      </w:r>
      <w:r>
        <w:rPr>
          <w:rFonts w:ascii="Times New Roman"/>
          <w:b w:val="false"/>
          <w:i w:val="false"/>
          <w:color w:val="000000"/>
          <w:sz w:val="28"/>
        </w:rPr>
        <w:t>
      98) ұшуды радиотехникалық қамтамасыз ету (ҰРТҚ) - ӘҚ ұшу қауіпсіздігі мен тұрақтылығын қамтамасыз ету мақсатында РТЖБП қызметі мен АА басқа да қызметтері ұйымдары жүргізетін ұшуды радиотехникалық қамтамасыз етудің жер үсті құралдары мен электр байланысының және ұйымдастырушы-техникалық іс-шаралардың кешенін білдіреді;</w:t>
      </w:r>
      <w:r>
        <w:br/>
      </w:r>
      <w:r>
        <w:rPr>
          <w:rFonts w:ascii="Times New Roman"/>
          <w:b w:val="false"/>
          <w:i w:val="false"/>
          <w:color w:val="000000"/>
          <w:sz w:val="28"/>
        </w:rPr>
        <w:t>
</w:t>
      </w:r>
      <w:r>
        <w:rPr>
          <w:rFonts w:ascii="Times New Roman"/>
          <w:b w:val="false"/>
          <w:i w:val="false"/>
          <w:color w:val="000000"/>
          <w:sz w:val="28"/>
        </w:rPr>
        <w:t>
      99) ҰРТҚ және байланыс құралы - өндірушінің шарттарына сәйкес әзірленетін және жеткізілетін және әуе қозғалысына қызмет көрсетудің бірыңғай жүйесінде ұшуды радиотехникалық қамтамасыз ету және (немесе) авиациялық электр байланысы жөніндегі белгілі бір міндетті және (немесе) азаматтық авиация ұйымының өндірістік қызметін қамтамасыз етуге арналған техникалық құрал (бұйым);</w:t>
      </w:r>
      <w:r>
        <w:br/>
      </w:r>
      <w:r>
        <w:rPr>
          <w:rFonts w:ascii="Times New Roman"/>
          <w:b w:val="false"/>
          <w:i w:val="false"/>
          <w:color w:val="000000"/>
          <w:sz w:val="28"/>
        </w:rPr>
        <w:t>
</w:t>
      </w:r>
      <w:r>
        <w:rPr>
          <w:rFonts w:ascii="Times New Roman"/>
          <w:b w:val="false"/>
          <w:i w:val="false"/>
          <w:color w:val="000000"/>
          <w:sz w:val="28"/>
        </w:rPr>
        <w:t>
      100) функционалдық схема - бұйымның (қондырғы) жекелеген фунционалдық тізбектерінде немесе бүтін бұйымда болып жатқан белгілі бір процесті түсіндіретін схема;</w:t>
      </w:r>
      <w:r>
        <w:br/>
      </w:r>
      <w:r>
        <w:rPr>
          <w:rFonts w:ascii="Times New Roman"/>
          <w:b w:val="false"/>
          <w:i w:val="false"/>
          <w:color w:val="000000"/>
          <w:sz w:val="28"/>
        </w:rPr>
        <w:t>
</w:t>
      </w:r>
      <w:r>
        <w:rPr>
          <w:rFonts w:ascii="Times New Roman"/>
          <w:b w:val="false"/>
          <w:i w:val="false"/>
          <w:color w:val="000000"/>
          <w:sz w:val="28"/>
        </w:rPr>
        <w:t>
      101) функционалдық тізбек - белгілі бір бағыттағы желі, арна, жол (дыбыс арнасы, бейнеарна, өте биік жиілік жолы);</w:t>
      </w:r>
      <w:r>
        <w:br/>
      </w:r>
      <w:r>
        <w:rPr>
          <w:rFonts w:ascii="Times New Roman"/>
          <w:b w:val="false"/>
          <w:i w:val="false"/>
          <w:color w:val="000000"/>
          <w:sz w:val="28"/>
        </w:rPr>
        <w:t>
</w:t>
      </w:r>
      <w:r>
        <w:rPr>
          <w:rFonts w:ascii="Times New Roman"/>
          <w:b w:val="false"/>
          <w:i w:val="false"/>
          <w:color w:val="000000"/>
          <w:sz w:val="28"/>
        </w:rPr>
        <w:t>
      102) хабарлама - байланыс желісі арқылы өтетін және осы желі белгілеген форматы бар ақпарат;</w:t>
      </w:r>
      <w:r>
        <w:br/>
      </w:r>
      <w:r>
        <w:rPr>
          <w:rFonts w:ascii="Times New Roman"/>
          <w:b w:val="false"/>
          <w:i w:val="false"/>
          <w:color w:val="000000"/>
          <w:sz w:val="28"/>
        </w:rPr>
        <w:t>
</w:t>
      </w:r>
      <w:r>
        <w:rPr>
          <w:rFonts w:ascii="Times New Roman"/>
          <w:b w:val="false"/>
          <w:i w:val="false"/>
          <w:color w:val="000000"/>
          <w:sz w:val="28"/>
        </w:rPr>
        <w:t>
      103) шамадан тыс артылған резерв - негізгі элемент режиміндегі бір немесе бірнеше резервтік элементтері бар резерв;</w:t>
      </w:r>
      <w:r>
        <w:br/>
      </w:r>
      <w:r>
        <w:rPr>
          <w:rFonts w:ascii="Times New Roman"/>
          <w:b w:val="false"/>
          <w:i w:val="false"/>
          <w:color w:val="000000"/>
          <w:sz w:val="28"/>
        </w:rPr>
        <w:t>
</w:t>
      </w:r>
      <w:r>
        <w:rPr>
          <w:rFonts w:ascii="Times New Roman"/>
          <w:b w:val="false"/>
          <w:i w:val="false"/>
          <w:color w:val="000000"/>
          <w:sz w:val="28"/>
        </w:rPr>
        <w:t>
      104) шекті жағдай - бұйымның одан әрі оны бағыты бойынша қолдануға болмайтын немесе қолданылуы орынсыз, не оның жарамды немесе жұмыс істеуге қабілетті жай-күйін қалпына келтіру мүмкін емес немесе орынсыз жай-күйі;</w:t>
      </w:r>
      <w:r>
        <w:br/>
      </w:r>
      <w:r>
        <w:rPr>
          <w:rFonts w:ascii="Times New Roman"/>
          <w:b w:val="false"/>
          <w:i w:val="false"/>
          <w:color w:val="000000"/>
          <w:sz w:val="28"/>
        </w:rPr>
        <w:t>
</w:t>
      </w:r>
      <w:r>
        <w:rPr>
          <w:rFonts w:ascii="Times New Roman"/>
          <w:b w:val="false"/>
          <w:i w:val="false"/>
          <w:color w:val="000000"/>
          <w:sz w:val="28"/>
        </w:rPr>
        <w:t>
      105) орташа жұмыс істеудің істен шығуы - осы жұмыс істеу кезінде бұйымның жұмыс істеу санына оның істен шығуының қатынасы;</w:t>
      </w:r>
      <w:r>
        <w:br/>
      </w:r>
      <w:r>
        <w:rPr>
          <w:rFonts w:ascii="Times New Roman"/>
          <w:b w:val="false"/>
          <w:i w:val="false"/>
          <w:color w:val="000000"/>
          <w:sz w:val="28"/>
        </w:rPr>
        <w:t>
</w:t>
      </w:r>
      <w:r>
        <w:rPr>
          <w:rFonts w:ascii="Times New Roman"/>
          <w:b w:val="false"/>
          <w:i w:val="false"/>
          <w:color w:val="000000"/>
          <w:sz w:val="28"/>
        </w:rPr>
        <w:t>
      106) электр байланысы (электр байланысы) - белгілерді, дабылдарды дыбыс ақпаратын, жазбаша мәтінді, бейнелерді, дыбыстарды өткізгіш, радио-, оптикалық және басқа да электрмагнитті жүйелер арқылы беру немесе қабылдау;</w:t>
      </w:r>
      <w:r>
        <w:br/>
      </w:r>
      <w:r>
        <w:rPr>
          <w:rFonts w:ascii="Times New Roman"/>
          <w:b w:val="false"/>
          <w:i w:val="false"/>
          <w:color w:val="000000"/>
          <w:sz w:val="28"/>
        </w:rPr>
        <w:t>
</w:t>
      </w:r>
      <w:r>
        <w:rPr>
          <w:rFonts w:ascii="Times New Roman"/>
          <w:b w:val="false"/>
          <w:i w:val="false"/>
          <w:color w:val="000000"/>
          <w:sz w:val="28"/>
        </w:rPr>
        <w:t>
      107) электр беру желілері - электр станциясы немесе қосалқы станция аумағынан шығатын және қашықтықта электр энергиясын беруге арналған электр желісі;</w:t>
      </w:r>
      <w:r>
        <w:br/>
      </w:r>
      <w:r>
        <w:rPr>
          <w:rFonts w:ascii="Times New Roman"/>
          <w:b w:val="false"/>
          <w:i w:val="false"/>
          <w:color w:val="000000"/>
          <w:sz w:val="28"/>
        </w:rPr>
        <w:t>
</w:t>
      </w:r>
      <w:r>
        <w:rPr>
          <w:rFonts w:ascii="Times New Roman"/>
          <w:b w:val="false"/>
          <w:i w:val="false"/>
          <w:color w:val="000000"/>
          <w:sz w:val="28"/>
        </w:rPr>
        <w:t>
      108) электр энергиясынан қуат алу көзі - тұтынушының немесе тұтынушылар тобының электр энергиясынан қуат алуы жүзеге асырылатын электр қондырғысы;</w:t>
      </w:r>
      <w:r>
        <w:br/>
      </w:r>
      <w:r>
        <w:rPr>
          <w:rFonts w:ascii="Times New Roman"/>
          <w:b w:val="false"/>
          <w:i w:val="false"/>
          <w:color w:val="000000"/>
          <w:sz w:val="28"/>
        </w:rPr>
        <w:t>
</w:t>
      </w:r>
      <w:r>
        <w:rPr>
          <w:rFonts w:ascii="Times New Roman"/>
          <w:b w:val="false"/>
          <w:i w:val="false"/>
          <w:color w:val="000000"/>
          <w:sz w:val="28"/>
        </w:rPr>
        <w:t>
      109) электр энергиясымен тәуелсіз қуат алу көзі - басқа қуат көзінде немесе көздерінде жоғалуы кезінде кернеу тогы сақталатын электр энергиясынан қуат алу көзі;</w:t>
      </w:r>
      <w:r>
        <w:br/>
      </w:r>
      <w:r>
        <w:rPr>
          <w:rFonts w:ascii="Times New Roman"/>
          <w:b w:val="false"/>
          <w:i w:val="false"/>
          <w:color w:val="000000"/>
          <w:sz w:val="28"/>
        </w:rPr>
        <w:t>
</w:t>
      </w:r>
      <w:r>
        <w:rPr>
          <w:rFonts w:ascii="Times New Roman"/>
          <w:b w:val="false"/>
          <w:i w:val="false"/>
          <w:color w:val="000000"/>
          <w:sz w:val="28"/>
        </w:rPr>
        <w:t>
      110) электр энергиясын қабылдаушы (электр қабылдағыш) - электр энергиясының энергияның басқа түріне өзгеруін жүргізетін қондырғы;</w:t>
      </w:r>
      <w:r>
        <w:br/>
      </w:r>
      <w:r>
        <w:rPr>
          <w:rFonts w:ascii="Times New Roman"/>
          <w:b w:val="false"/>
          <w:i w:val="false"/>
          <w:color w:val="000000"/>
          <w:sz w:val="28"/>
        </w:rPr>
        <w:t>
</w:t>
      </w:r>
      <w:r>
        <w:rPr>
          <w:rFonts w:ascii="Times New Roman"/>
          <w:b w:val="false"/>
          <w:i w:val="false"/>
          <w:color w:val="000000"/>
          <w:sz w:val="28"/>
        </w:rPr>
        <w:t>
      111) электр энергиясынан резервтік қуат алу көзі - негізгі қуат көзінің ағытылуы кезінде қосылатын электр энергиясының қуат көзі;</w:t>
      </w:r>
      <w:r>
        <w:br/>
      </w:r>
      <w:r>
        <w:rPr>
          <w:rFonts w:ascii="Times New Roman"/>
          <w:b w:val="false"/>
          <w:i w:val="false"/>
          <w:color w:val="000000"/>
          <w:sz w:val="28"/>
        </w:rPr>
        <w:t>
</w:t>
      </w:r>
      <w:r>
        <w:rPr>
          <w:rFonts w:ascii="Times New Roman"/>
          <w:b w:val="false"/>
          <w:i w:val="false"/>
          <w:color w:val="000000"/>
          <w:sz w:val="28"/>
        </w:rPr>
        <w:t>
      112) электрлі таратушы құрылғы (таратушы құрылғы) - бір кернеулі токты электр энергиясын қабылдау және таратуға арналған, сондай-ақ коммутациялық аппараттар, қосалқы құрылғылар және оларды қосушы элементтері бар электр қондырғысы;</w:t>
      </w:r>
      <w:r>
        <w:br/>
      </w:r>
      <w:r>
        <w:rPr>
          <w:rFonts w:ascii="Times New Roman"/>
          <w:b w:val="false"/>
          <w:i w:val="false"/>
          <w:color w:val="000000"/>
          <w:sz w:val="28"/>
        </w:rPr>
        <w:t>
</w:t>
      </w:r>
      <w:r>
        <w:rPr>
          <w:rFonts w:ascii="Times New Roman"/>
          <w:b w:val="false"/>
          <w:i w:val="false"/>
          <w:color w:val="000000"/>
          <w:sz w:val="28"/>
        </w:rPr>
        <w:t>
      113) орталықтанбаған электрмен қамтамасыз ету (электр энергиясымен қоректендіру автономиялы көздерінен электрмен қамтамасыз ету) - энергетикалық жүйемен электрлі байланысы жоқ немесе байланысы бар, параллельді немесе біржолды жұмысы қаралмайтын электрмен қамтамасыз ету жүйесі.</w:t>
      </w:r>
    </w:p>
    <w:bookmarkEnd w:id="4"/>
    <w:bookmarkStart w:name="z127" w:id="5"/>
    <w:p>
      <w:pPr>
        <w:spacing w:after="0"/>
        <w:ind w:left="0"/>
        <w:jc w:val="left"/>
      </w:pPr>
      <w:r>
        <w:rPr>
          <w:rFonts w:ascii="Times New Roman"/>
          <w:b/>
          <w:i w:val="false"/>
          <w:color w:val="000000"/>
        </w:rPr>
        <w:t xml:space="preserve"> 
2-тарау. ҰРТҚ және байланысты ұйымдастыру</w:t>
      </w:r>
    </w:p>
    <w:bookmarkEnd w:id="5"/>
    <w:bookmarkStart w:name="z128" w:id="6"/>
    <w:p>
      <w:pPr>
        <w:spacing w:after="0"/>
        <w:ind w:left="0"/>
        <w:jc w:val="left"/>
      </w:pPr>
      <w:r>
        <w:rPr>
          <w:rFonts w:ascii="Times New Roman"/>
          <w:b/>
          <w:i w:val="false"/>
          <w:color w:val="000000"/>
        </w:rPr>
        <w:t xml:space="preserve"> 
§ 1. ҰРТҚ және байланыс құрылым мен құралдары</w:t>
      </w:r>
    </w:p>
    <w:bookmarkEnd w:id="6"/>
    <w:bookmarkStart w:name="z129" w:id="7"/>
    <w:p>
      <w:pPr>
        <w:spacing w:after="0"/>
        <w:ind w:left="0"/>
        <w:jc w:val="both"/>
      </w:pPr>
      <w:r>
        <w:rPr>
          <w:rFonts w:ascii="Times New Roman"/>
          <w:b w:val="false"/>
          <w:i w:val="false"/>
          <w:color w:val="000000"/>
          <w:sz w:val="28"/>
        </w:rPr>
        <w:t>
      6. ҰРТҚ және байланыс құрылымы - ӘК ұшу қауіпсіздігі мен тұрақтылығын қамтамасыз ету мақсатында РТЖБП қызметі мен АА-ның басқа да қызмет ұйымдарымен пайдаланатын ҰРТҚ және байланыстың радиотаратушы жер үсті құралдарының кешені.</w:t>
      </w:r>
      <w:r>
        <w:br/>
      </w:r>
      <w:r>
        <w:rPr>
          <w:rFonts w:ascii="Times New Roman"/>
          <w:b w:val="false"/>
          <w:i w:val="false"/>
          <w:color w:val="000000"/>
          <w:sz w:val="28"/>
        </w:rPr>
        <w:t>
</w:t>
      </w:r>
      <w:r>
        <w:rPr>
          <w:rFonts w:ascii="Times New Roman"/>
          <w:b w:val="false"/>
          <w:i w:val="false"/>
          <w:color w:val="000000"/>
          <w:sz w:val="28"/>
        </w:rPr>
        <w:t>
      РТЖБП қызметі ҰРТҚ және байланыс объектілерінен (құралдарынан) тұрады, олар ұйымдастырушы және техникалық инфрақұрылыммен бірлесіп, жұмыстардың көлемі мен түрлеріне байланысты мынадай кешендерді құрады:</w:t>
      </w:r>
      <w:r>
        <w:br/>
      </w:r>
      <w:r>
        <w:rPr>
          <w:rFonts w:ascii="Times New Roman"/>
          <w:b w:val="false"/>
          <w:i w:val="false"/>
          <w:color w:val="000000"/>
          <w:sz w:val="28"/>
        </w:rPr>
        <w:t>
</w:t>
      </w:r>
      <w:r>
        <w:rPr>
          <w:rFonts w:ascii="Times New Roman"/>
          <w:b w:val="false"/>
          <w:i w:val="false"/>
          <w:color w:val="000000"/>
          <w:sz w:val="28"/>
        </w:rPr>
        <w:t>
      1) радиолокация;</w:t>
      </w:r>
      <w:r>
        <w:br/>
      </w:r>
      <w:r>
        <w:rPr>
          <w:rFonts w:ascii="Times New Roman"/>
          <w:b w:val="false"/>
          <w:i w:val="false"/>
          <w:color w:val="000000"/>
          <w:sz w:val="28"/>
        </w:rPr>
        <w:t>
</w:t>
      </w:r>
      <w:r>
        <w:rPr>
          <w:rFonts w:ascii="Times New Roman"/>
          <w:b w:val="false"/>
          <w:i w:val="false"/>
          <w:color w:val="000000"/>
          <w:sz w:val="28"/>
        </w:rPr>
        <w:t>
      2) радионавигация;</w:t>
      </w:r>
      <w:r>
        <w:br/>
      </w:r>
      <w:r>
        <w:rPr>
          <w:rFonts w:ascii="Times New Roman"/>
          <w:b w:val="false"/>
          <w:i w:val="false"/>
          <w:color w:val="000000"/>
          <w:sz w:val="28"/>
        </w:rPr>
        <w:t>
</w:t>
      </w:r>
      <w:r>
        <w:rPr>
          <w:rFonts w:ascii="Times New Roman"/>
          <w:b w:val="false"/>
          <w:i w:val="false"/>
          <w:color w:val="000000"/>
          <w:sz w:val="28"/>
        </w:rPr>
        <w:t>
      3) радиолокация мен радионавигация;</w:t>
      </w:r>
      <w:r>
        <w:br/>
      </w:r>
      <w:r>
        <w:rPr>
          <w:rFonts w:ascii="Times New Roman"/>
          <w:b w:val="false"/>
          <w:i w:val="false"/>
          <w:color w:val="000000"/>
          <w:sz w:val="28"/>
        </w:rPr>
        <w:t>
</w:t>
      </w:r>
      <w:r>
        <w:rPr>
          <w:rFonts w:ascii="Times New Roman"/>
          <w:b w:val="false"/>
          <w:i w:val="false"/>
          <w:color w:val="000000"/>
          <w:sz w:val="28"/>
        </w:rPr>
        <w:t>
      4) электр байланысы;</w:t>
      </w:r>
      <w:r>
        <w:br/>
      </w:r>
      <w:r>
        <w:rPr>
          <w:rFonts w:ascii="Times New Roman"/>
          <w:b w:val="false"/>
          <w:i w:val="false"/>
          <w:color w:val="000000"/>
          <w:sz w:val="28"/>
        </w:rPr>
        <w:t>
</w:t>
      </w:r>
      <w:r>
        <w:rPr>
          <w:rFonts w:ascii="Times New Roman"/>
          <w:b w:val="false"/>
          <w:i w:val="false"/>
          <w:color w:val="000000"/>
          <w:sz w:val="28"/>
        </w:rPr>
        <w:t>
      5) ӘҚБ автоматтандыру құралдары.</w:t>
      </w:r>
      <w:r>
        <w:br/>
      </w:r>
      <w:r>
        <w:rPr>
          <w:rFonts w:ascii="Times New Roman"/>
          <w:b w:val="false"/>
          <w:i w:val="false"/>
          <w:color w:val="000000"/>
          <w:sz w:val="28"/>
        </w:rPr>
        <w:t>
</w:t>
      </w:r>
      <w:r>
        <w:rPr>
          <w:rFonts w:ascii="Times New Roman"/>
          <w:b w:val="false"/>
          <w:i w:val="false"/>
          <w:color w:val="000000"/>
          <w:sz w:val="28"/>
        </w:rPr>
        <w:t>
      7. Осы Қағиданың 6-тармағында көрсетілген кешендерді біріктіру ұшуды радиотехникалық қамтамасыз ету кешендерін (ҰРТҚК) құрады. Аэронавигациялық қызмет көрсетудің қолданылу аймағын кеңейту үшін ҰРТҚК қашықтықтағы позициялары жасалады.</w:t>
      </w:r>
      <w:r>
        <w:br/>
      </w:r>
      <w:r>
        <w:rPr>
          <w:rFonts w:ascii="Times New Roman"/>
          <w:b w:val="false"/>
          <w:i w:val="false"/>
          <w:color w:val="000000"/>
          <w:sz w:val="28"/>
        </w:rPr>
        <w:t>
</w:t>
      </w:r>
      <w:r>
        <w:rPr>
          <w:rFonts w:ascii="Times New Roman"/>
          <w:b w:val="false"/>
          <w:i w:val="false"/>
          <w:color w:val="000000"/>
          <w:sz w:val="28"/>
        </w:rPr>
        <w:t>
      8. ҰРТҚ және байланыс құралдары техникалық-пайдалану құжаттамасына (бұдан әрі - ТПҚ) сәйкес қатаң қолданылады. ҰРТҚ және байланыс құралдарының техникалық сипаттамалары ТПҚ-да келтірілген параметрлердің мәндеріне сәйкес болады және пайдалану процесінде берілген шектерді ұстанады.</w:t>
      </w:r>
      <w:r>
        <w:br/>
      </w:r>
      <w:r>
        <w:rPr>
          <w:rFonts w:ascii="Times New Roman"/>
          <w:b w:val="false"/>
          <w:i w:val="false"/>
          <w:color w:val="000000"/>
          <w:sz w:val="28"/>
        </w:rPr>
        <w:t>
</w:t>
      </w:r>
      <w:r>
        <w:rPr>
          <w:rFonts w:ascii="Times New Roman"/>
          <w:b w:val="false"/>
          <w:i w:val="false"/>
          <w:color w:val="000000"/>
          <w:sz w:val="28"/>
        </w:rPr>
        <w:t>
      9. ҰРТҚ және байланыс құралдарын объектіде орналастыру пайдалану және жобалау құжаттамасының талаптарына жауап береді.</w:t>
      </w:r>
      <w:r>
        <w:br/>
      </w:r>
      <w:r>
        <w:rPr>
          <w:rFonts w:ascii="Times New Roman"/>
          <w:b w:val="false"/>
          <w:i w:val="false"/>
          <w:color w:val="000000"/>
          <w:sz w:val="28"/>
        </w:rPr>
        <w:t>
</w:t>
      </w:r>
      <w:r>
        <w:rPr>
          <w:rFonts w:ascii="Times New Roman"/>
          <w:b w:val="false"/>
          <w:i w:val="false"/>
          <w:color w:val="000000"/>
          <w:sz w:val="28"/>
        </w:rPr>
        <w:t>
      10. ҰРТҚ және байланыс құралдары объектілерінің инженерлік-техникалық персоналының саны ҰРТҚ және байланыс нақты құралдарын, белгіленген нысандарды, техникалық қызмет көрсетудің әдістерін ескере отырып белгіленеді және оны АА ұйымы анықтайды.</w:t>
      </w:r>
      <w:r>
        <w:br/>
      </w:r>
      <w:r>
        <w:rPr>
          <w:rFonts w:ascii="Times New Roman"/>
          <w:b w:val="false"/>
          <w:i w:val="false"/>
          <w:color w:val="000000"/>
          <w:sz w:val="28"/>
        </w:rPr>
        <w:t>
</w:t>
      </w:r>
      <w:r>
        <w:rPr>
          <w:rFonts w:ascii="Times New Roman"/>
          <w:b w:val="false"/>
          <w:i w:val="false"/>
          <w:color w:val="000000"/>
          <w:sz w:val="28"/>
        </w:rPr>
        <w:t>
      11. Электрмен жабдықтаудың негізгі көздері ретінде электр энергиясын орталықтандырылған электрмен жабдықтау жүйесінен алатын көздер пайдаланылады. Резервтік көздер ретінде резервтік электр желісі, дизель-генераторлары, аккумуляторлар және басқа да электрмен жабдықтау көздері пайдаланылады.</w:t>
      </w:r>
      <w:r>
        <w:br/>
      </w:r>
      <w:r>
        <w:rPr>
          <w:rFonts w:ascii="Times New Roman"/>
          <w:b w:val="false"/>
          <w:i w:val="false"/>
          <w:color w:val="000000"/>
          <w:sz w:val="28"/>
        </w:rPr>
        <w:t>
</w:t>
      </w:r>
      <w:r>
        <w:rPr>
          <w:rFonts w:ascii="Times New Roman"/>
          <w:b w:val="false"/>
          <w:i w:val="false"/>
          <w:color w:val="000000"/>
          <w:sz w:val="28"/>
        </w:rPr>
        <w:t>
      12. ҰРТҚ және байланыс объектілерін электрмен жабдықтау жобалау құжаттамасымен құрылыс нормалары мен қағидаларына (ҚНжҚ) сәйкес қамтамасыз етіледі.</w:t>
      </w:r>
      <w:r>
        <w:br/>
      </w:r>
      <w:r>
        <w:rPr>
          <w:rFonts w:ascii="Times New Roman"/>
          <w:b w:val="false"/>
          <w:i w:val="false"/>
          <w:color w:val="000000"/>
          <w:sz w:val="28"/>
        </w:rPr>
        <w:t>
</w:t>
      </w:r>
      <w:r>
        <w:rPr>
          <w:rFonts w:ascii="Times New Roman"/>
          <w:b w:val="false"/>
          <w:i w:val="false"/>
          <w:color w:val="000000"/>
          <w:sz w:val="28"/>
        </w:rPr>
        <w:t>
      13. Ұшуды қамтамасыз етумен тікелей байланысты емес электр энергиясын тұтынушылардың ҰРТҚ және байланыс құралдарының кепілді электрлік қоректендіру қалқанына қосылуына жол етілмейді.</w:t>
      </w:r>
      <w:r>
        <w:br/>
      </w:r>
      <w:r>
        <w:rPr>
          <w:rFonts w:ascii="Times New Roman"/>
          <w:b w:val="false"/>
          <w:i w:val="false"/>
          <w:color w:val="000000"/>
          <w:sz w:val="28"/>
        </w:rPr>
        <w:t>
</w:t>
      </w:r>
      <w:r>
        <w:rPr>
          <w:rFonts w:ascii="Times New Roman"/>
          <w:b w:val="false"/>
          <w:i w:val="false"/>
          <w:color w:val="000000"/>
          <w:sz w:val="28"/>
        </w:rPr>
        <w:t>
      14. Метеорологиялық жабдық пен ҰРТҚ және байланыс объектілерінің жабдығы жұмысының қалыпты жағдайларын (жылу беру, желдеткіш, кондиционерлеу, авариялық жарықтандыру) және жарық - техникалық жабдықты қашықтан басқаруды қамтамасыз етуге арналған жабдықтарды бұл жүктемелерді токтан тиісті қорғауы бар жекелеген автоматты ажыратқыштарға бөлу шартымен қосуға жол беріледі.</w:t>
      </w:r>
      <w:r>
        <w:br/>
      </w:r>
      <w:r>
        <w:rPr>
          <w:rFonts w:ascii="Times New Roman"/>
          <w:b w:val="false"/>
          <w:i w:val="false"/>
          <w:color w:val="000000"/>
          <w:sz w:val="28"/>
        </w:rPr>
        <w:t>
</w:t>
      </w:r>
      <w:r>
        <w:rPr>
          <w:rFonts w:ascii="Times New Roman"/>
          <w:b w:val="false"/>
          <w:i w:val="false"/>
          <w:color w:val="000000"/>
          <w:sz w:val="28"/>
        </w:rPr>
        <w:t>
      15. Бастапқы кірісу, қону және рөлдеу диспетчерінің жұмыс орындарында резервтік дизель-генераторларының қуаттылығы жеткілікті болған кезде шыныны жылыту элементтері қосылады.</w:t>
      </w:r>
    </w:p>
    <w:bookmarkEnd w:id="7"/>
    <w:bookmarkStart w:name="z145" w:id="8"/>
    <w:p>
      <w:pPr>
        <w:spacing w:after="0"/>
        <w:ind w:left="0"/>
        <w:jc w:val="left"/>
      </w:pPr>
      <w:r>
        <w:rPr>
          <w:rFonts w:ascii="Times New Roman"/>
          <w:b/>
          <w:i w:val="false"/>
          <w:color w:val="000000"/>
        </w:rPr>
        <w:t xml:space="preserve"> 
§ 2. ҰРТҚ және байланыс объектілерінің жұмысын бақылау</w:t>
      </w:r>
    </w:p>
    <w:bookmarkEnd w:id="8"/>
    <w:bookmarkStart w:name="z146" w:id="9"/>
    <w:p>
      <w:pPr>
        <w:spacing w:after="0"/>
        <w:ind w:left="0"/>
        <w:jc w:val="both"/>
      </w:pPr>
      <w:r>
        <w:rPr>
          <w:rFonts w:ascii="Times New Roman"/>
          <w:b w:val="false"/>
          <w:i w:val="false"/>
          <w:color w:val="000000"/>
          <w:sz w:val="28"/>
        </w:rPr>
        <w:t>
      16. ҰРТҚ және байланыс құралдары қозғалыс қызметінің ұшу басшысымен (диспетчермен) келісім бойынша және РТЖБП қызметінің ауысымдық персонал журналына осы Қағиданың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және құжаттау құрылғысына міндетті түрде жаза отырып ауыстырып қосылады, қосылады және ажыратылады. РТЖБП қызметінің ауысымдық персоналы журналында ҰРТҚ және байланыс құралдарының жұмыс сапасы, олардың жұмысында ескертулердің бар болуы немесе жоқтығы туралы жазу жазылады.</w:t>
      </w:r>
      <w:r>
        <w:br/>
      </w:r>
      <w:r>
        <w:rPr>
          <w:rFonts w:ascii="Times New Roman"/>
          <w:b w:val="false"/>
          <w:i w:val="false"/>
          <w:color w:val="000000"/>
          <w:sz w:val="28"/>
        </w:rPr>
        <w:t>
</w:t>
      </w:r>
      <w:r>
        <w:rPr>
          <w:rFonts w:ascii="Times New Roman"/>
          <w:b w:val="false"/>
          <w:i w:val="false"/>
          <w:color w:val="000000"/>
          <w:sz w:val="28"/>
        </w:rPr>
        <w:t>
      17. ҰРТҚ және байланыс объектісінің жұмысқа қабілетсіз күйінің ұзақтығы жұмысты тоқтатқан сәттен бастап жұмыс істеу қабілеттігі қалпына келтірілгенге дейін есептеледі және РТЖБП қызметінің ауысымдық персоналы журналына жазылады.</w:t>
      </w:r>
      <w:r>
        <w:br/>
      </w:r>
      <w:r>
        <w:rPr>
          <w:rFonts w:ascii="Times New Roman"/>
          <w:b w:val="false"/>
          <w:i w:val="false"/>
          <w:color w:val="000000"/>
          <w:sz w:val="28"/>
        </w:rPr>
        <w:t>
</w:t>
      </w:r>
      <w:r>
        <w:rPr>
          <w:rFonts w:ascii="Times New Roman"/>
          <w:b w:val="false"/>
          <w:i w:val="false"/>
          <w:color w:val="000000"/>
          <w:sz w:val="28"/>
        </w:rPr>
        <w:t>
      18. ҰРТҚ және байланыс құралының істен шығуының әрбір жағдайын, себептеріне қарамастан, АА ұйымының басшысы тағайындаған комиссия тексереді. Тексеру нәтижелері осы Қағиданың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істен шығуды тексеру актісімен ресімделеді.</w:t>
      </w:r>
      <w:r>
        <w:br/>
      </w:r>
      <w:r>
        <w:rPr>
          <w:rFonts w:ascii="Times New Roman"/>
          <w:b w:val="false"/>
          <w:i w:val="false"/>
          <w:color w:val="000000"/>
          <w:sz w:val="28"/>
        </w:rPr>
        <w:t>
</w:t>
      </w:r>
      <w:r>
        <w:rPr>
          <w:rFonts w:ascii="Times New Roman"/>
          <w:b w:val="false"/>
          <w:i w:val="false"/>
          <w:color w:val="000000"/>
          <w:sz w:val="28"/>
        </w:rPr>
        <w:t>
      19. Инженерлік-техникалық персоналдың тұрақты емес қатысуымен жұмыс істейтін ҰРТҚ және байланыстың автоматтандырылған объектілерінің жұмыс істеу қабілеттілігін бақылауды РТЖБП қызметінің ауысымдық персоналы қашықтан бақылау мен басқару жүйесінің сигналдары, диспетчерлік және ұшу құрамының шақырулары бойынша жүзеге асырады.</w:t>
      </w:r>
      <w:r>
        <w:br/>
      </w:r>
      <w:r>
        <w:rPr>
          <w:rFonts w:ascii="Times New Roman"/>
          <w:b w:val="false"/>
          <w:i w:val="false"/>
          <w:color w:val="000000"/>
          <w:sz w:val="28"/>
        </w:rPr>
        <w:t>
</w:t>
      </w:r>
      <w:r>
        <w:rPr>
          <w:rFonts w:ascii="Times New Roman"/>
          <w:b w:val="false"/>
          <w:i w:val="false"/>
          <w:color w:val="000000"/>
          <w:sz w:val="28"/>
        </w:rPr>
        <w:t>
      20. ҰРТҚ және байланыстың автоматтандырылған объектілерінде қосымша мыналар болады:</w:t>
      </w:r>
      <w:r>
        <w:br/>
      </w:r>
      <w:r>
        <w:rPr>
          <w:rFonts w:ascii="Times New Roman"/>
          <w:b w:val="false"/>
          <w:i w:val="false"/>
          <w:color w:val="000000"/>
          <w:sz w:val="28"/>
        </w:rPr>
        <w:t>
</w:t>
      </w:r>
      <w:r>
        <w:rPr>
          <w:rFonts w:ascii="Times New Roman"/>
          <w:b w:val="false"/>
          <w:i w:val="false"/>
          <w:color w:val="000000"/>
          <w:sz w:val="28"/>
        </w:rPr>
        <w:t>
      1) жұмыс істеу қабілеттілігін қашықтықтан басқару мен бақылау жүйесі;</w:t>
      </w:r>
      <w:r>
        <w:br/>
      </w:r>
      <w:r>
        <w:rPr>
          <w:rFonts w:ascii="Times New Roman"/>
          <w:b w:val="false"/>
          <w:i w:val="false"/>
          <w:color w:val="000000"/>
          <w:sz w:val="28"/>
        </w:rPr>
        <w:t>
</w:t>
      </w:r>
      <w:r>
        <w:rPr>
          <w:rFonts w:ascii="Times New Roman"/>
          <w:b w:val="false"/>
          <w:i w:val="false"/>
          <w:color w:val="000000"/>
          <w:sz w:val="28"/>
        </w:rPr>
        <w:t>
      2) резервтік электрлік қоректендіру көзін автоматты іске қосу  және қашықтықтан ажырату құрылғылары;</w:t>
      </w:r>
      <w:r>
        <w:br/>
      </w:r>
      <w:r>
        <w:rPr>
          <w:rFonts w:ascii="Times New Roman"/>
          <w:b w:val="false"/>
          <w:i w:val="false"/>
          <w:color w:val="000000"/>
          <w:sz w:val="28"/>
        </w:rPr>
        <w:t>
</w:t>
      </w:r>
      <w:r>
        <w:rPr>
          <w:rFonts w:ascii="Times New Roman"/>
          <w:b w:val="false"/>
          <w:i w:val="false"/>
          <w:color w:val="000000"/>
          <w:sz w:val="28"/>
        </w:rPr>
        <w:t>
      3) күзет және өрт сигнализациясы.</w:t>
      </w:r>
      <w:r>
        <w:br/>
      </w:r>
      <w:r>
        <w:rPr>
          <w:rFonts w:ascii="Times New Roman"/>
          <w:b w:val="false"/>
          <w:i w:val="false"/>
          <w:color w:val="000000"/>
          <w:sz w:val="28"/>
        </w:rPr>
        <w:t>
</w:t>
      </w:r>
      <w:r>
        <w:rPr>
          <w:rFonts w:ascii="Times New Roman"/>
          <w:b w:val="false"/>
          <w:i w:val="false"/>
          <w:color w:val="000000"/>
          <w:sz w:val="28"/>
        </w:rPr>
        <w:t>
      21. Кезекші инженерлік-техникалық персоналы бар ҰРТҚ және байланыс объектілерінде ҰРТҚ және байланыс құралдарының жұмыс істеу қабілеттілігін бақылауды объектінің құрылымы, электр байланысы арнасына байланысты автоматтандырылған құралдардың сигналдары, қондырылған бақылау-өлшеу аспаптарының, бақылау индикаторларының көрсеткіштері бойынша, бақылау суретін әуе жағдайы индикаторларында бейнеленген ақпаратпен, тілшілерге, абонеттерге сұрау жүргізу, олардың сөздерін тыңдау нәтижелері бойынша авиациялық электр байланысы арналарының жұмыс сапасын бағалаумен салыстыра отырып, кезекші персонал жүзеге асырады.</w:t>
      </w:r>
      <w:r>
        <w:br/>
      </w:r>
      <w:r>
        <w:rPr>
          <w:rFonts w:ascii="Times New Roman"/>
          <w:b w:val="false"/>
          <w:i w:val="false"/>
          <w:color w:val="000000"/>
          <w:sz w:val="28"/>
        </w:rPr>
        <w:t>
</w:t>
      </w:r>
      <w:r>
        <w:rPr>
          <w:rFonts w:ascii="Times New Roman"/>
          <w:b w:val="false"/>
          <w:i w:val="false"/>
          <w:color w:val="000000"/>
          <w:sz w:val="28"/>
        </w:rPr>
        <w:t>
      22. Ұшу қауіпсіздігін қамтамасыз ететін диспетчерлер қызметі мен лауазымды тұлғалардың сөйлесулерін міндетті құжаттандыру, сондай-ақ радиолокациялық ақпаратты құжаттандыру РТЖБП қызметінің техникалық құралдарының көмегі мен жүргізіледі. Құжаттандыруды жүргізу тәртібі осы Қағиданың </w:t>
      </w:r>
      <w:r>
        <w:rPr>
          <w:rFonts w:ascii="Times New Roman"/>
          <w:b w:val="false"/>
          <w:i w:val="false"/>
          <w:color w:val="000000"/>
          <w:sz w:val="28"/>
        </w:rPr>
        <w:t>3-қосымшасында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23. Азаматтық авиация ұйымының басшы құрамы ҰРТҚ және байланыс объектілерінің жай-күйін және оларды техникалық пайдалануды төмендегіден сирек емес кезеңділікпен:</w:t>
      </w:r>
      <w:r>
        <w:br/>
      </w:r>
      <w:r>
        <w:rPr>
          <w:rFonts w:ascii="Times New Roman"/>
          <w:b w:val="false"/>
          <w:i w:val="false"/>
          <w:color w:val="000000"/>
          <w:sz w:val="28"/>
        </w:rPr>
        <w:t>
</w:t>
      </w:r>
      <w:r>
        <w:rPr>
          <w:rFonts w:ascii="Times New Roman"/>
          <w:b w:val="false"/>
          <w:i w:val="false"/>
          <w:color w:val="000000"/>
          <w:sz w:val="28"/>
        </w:rPr>
        <w:t>
      1) РТЖБП қызметінің басшысы - жарты жылда 1 рет;</w:t>
      </w:r>
      <w:r>
        <w:br/>
      </w:r>
      <w:r>
        <w:rPr>
          <w:rFonts w:ascii="Times New Roman"/>
          <w:b w:val="false"/>
          <w:i w:val="false"/>
          <w:color w:val="000000"/>
          <w:sz w:val="28"/>
        </w:rPr>
        <w:t>
</w:t>
      </w:r>
      <w:r>
        <w:rPr>
          <w:rFonts w:ascii="Times New Roman"/>
          <w:b w:val="false"/>
          <w:i w:val="false"/>
          <w:color w:val="000000"/>
          <w:sz w:val="28"/>
        </w:rPr>
        <w:t>
      2) қызмет бастығының орынбасары (РТЖБП қызметінің бас инженері, кешендердің жетекші инженері) - тоқсанына 1 рет бақылайды.</w:t>
      </w:r>
      <w:r>
        <w:br/>
      </w:r>
      <w:r>
        <w:rPr>
          <w:rFonts w:ascii="Times New Roman"/>
          <w:b w:val="false"/>
          <w:i w:val="false"/>
          <w:color w:val="000000"/>
          <w:sz w:val="28"/>
        </w:rPr>
        <w:t>
</w:t>
      </w:r>
      <w:r>
        <w:rPr>
          <w:rFonts w:ascii="Times New Roman"/>
          <w:b w:val="false"/>
          <w:i w:val="false"/>
          <w:color w:val="000000"/>
          <w:sz w:val="28"/>
        </w:rPr>
        <w:t>
      24. Бақылау нәтижелері:</w:t>
      </w:r>
      <w:r>
        <w:br/>
      </w:r>
      <w:r>
        <w:rPr>
          <w:rFonts w:ascii="Times New Roman"/>
          <w:b w:val="false"/>
          <w:i w:val="false"/>
          <w:color w:val="000000"/>
          <w:sz w:val="28"/>
        </w:rPr>
        <w:t>
</w:t>
      </w:r>
      <w:r>
        <w:rPr>
          <w:rFonts w:ascii="Times New Roman"/>
          <w:b w:val="false"/>
          <w:i w:val="false"/>
          <w:color w:val="000000"/>
          <w:sz w:val="28"/>
        </w:rPr>
        <w:t>
      1) кезекші персоналы бар объектілер үшін объектінің ауысымдық персоналының жедел журналында;</w:t>
      </w:r>
      <w:r>
        <w:br/>
      </w:r>
      <w:r>
        <w:rPr>
          <w:rFonts w:ascii="Times New Roman"/>
          <w:b w:val="false"/>
          <w:i w:val="false"/>
          <w:color w:val="000000"/>
          <w:sz w:val="28"/>
        </w:rPr>
        <w:t>
</w:t>
      </w:r>
      <w:r>
        <w:rPr>
          <w:rFonts w:ascii="Times New Roman"/>
          <w:b w:val="false"/>
          <w:i w:val="false"/>
          <w:color w:val="000000"/>
          <w:sz w:val="28"/>
        </w:rPr>
        <w:t>
      2) автоматтандырылған объектілер үшін техникалық қызмет көрсету мен жөндеу журналында белгіленеді.</w:t>
      </w:r>
    </w:p>
    <w:bookmarkEnd w:id="9"/>
    <w:bookmarkStart w:name="z162" w:id="10"/>
    <w:p>
      <w:pPr>
        <w:spacing w:after="0"/>
        <w:ind w:left="0"/>
        <w:jc w:val="left"/>
      </w:pPr>
      <w:r>
        <w:rPr>
          <w:rFonts w:ascii="Times New Roman"/>
          <w:b/>
          <w:i w:val="false"/>
          <w:color w:val="000000"/>
        </w:rPr>
        <w:t xml:space="preserve"> 
§ 3. РТЖБП қызметінің кезекші ауысымдарының жұмысын ұйымдастыру</w:t>
      </w:r>
    </w:p>
    <w:bookmarkEnd w:id="10"/>
    <w:bookmarkStart w:name="z163" w:id="11"/>
    <w:p>
      <w:pPr>
        <w:spacing w:after="0"/>
        <w:ind w:left="0"/>
        <w:jc w:val="both"/>
      </w:pPr>
      <w:r>
        <w:rPr>
          <w:rFonts w:ascii="Times New Roman"/>
          <w:b w:val="false"/>
          <w:i w:val="false"/>
          <w:color w:val="000000"/>
          <w:sz w:val="28"/>
        </w:rPr>
        <w:t>
      25. ҰРТҚ және байланыс құралдарының сенімді қызметін қамтамасыз ету үшін АА ұйымы (бөлімшесі) басшысының шешімі бойынша РТЖБП қызметінің ауысым бойынша инженерлік-техникалық персоналдың кезекшілігі ұйымдастырылады.</w:t>
      </w:r>
      <w:r>
        <w:br/>
      </w:r>
      <w:r>
        <w:rPr>
          <w:rFonts w:ascii="Times New Roman"/>
          <w:b w:val="false"/>
          <w:i w:val="false"/>
          <w:color w:val="000000"/>
          <w:sz w:val="28"/>
        </w:rPr>
        <w:t>
</w:t>
      </w:r>
      <w:r>
        <w:rPr>
          <w:rFonts w:ascii="Times New Roman"/>
          <w:b w:val="false"/>
          <w:i w:val="false"/>
          <w:color w:val="000000"/>
          <w:sz w:val="28"/>
        </w:rPr>
        <w:t>
      26. ӘК ұшуын радиотехникалық қамтамасыз ету жөніндегі жалпы міндетті орындайтын ҰРТҚ және байланыс объектілерінің кезекші персоналы пайдаланымдық топты білдіреді және жедел қатынаста РТЖБП қызметінің ауысымдық персоналына тікелей бағынады.</w:t>
      </w:r>
      <w:r>
        <w:br/>
      </w:r>
      <w:r>
        <w:rPr>
          <w:rFonts w:ascii="Times New Roman"/>
          <w:b w:val="false"/>
          <w:i w:val="false"/>
          <w:color w:val="000000"/>
          <w:sz w:val="28"/>
        </w:rPr>
        <w:t>
</w:t>
      </w:r>
      <w:r>
        <w:rPr>
          <w:rFonts w:ascii="Times New Roman"/>
          <w:b w:val="false"/>
          <w:i w:val="false"/>
          <w:color w:val="000000"/>
          <w:sz w:val="28"/>
        </w:rPr>
        <w:t>
      27. РТЖБП қызметінің ауысымдық персоналы жердегі ҰРТҚ және байланыс құралдарының істен шығусыз және сапалы жұмысын қамтамасыз ету жөніндегі қызмет объектілерінің жұмысына жедел басшылықты жүзеге асырады, ҰРТҚ және байланыс құралдарының жұмысы жөнінде ұшу және диспетчерлік персоналдың ескертулерін талдайды және олардың істен шығулары мен жарамсыздығы себептерін жою жөнінде шұғыл шаралар қабылдайды, РТЖБП қызметі объектілерінің және ауысымдық кезекшінің жұмысын бақылайды, автоматтандырылған объектілерді басқаруды және олардың жұмыс істеу қабілеттігіне жедел бақылауды жүзеге асырады.</w:t>
      </w:r>
      <w:r>
        <w:br/>
      </w:r>
      <w:r>
        <w:rPr>
          <w:rFonts w:ascii="Times New Roman"/>
          <w:b w:val="false"/>
          <w:i w:val="false"/>
          <w:color w:val="000000"/>
          <w:sz w:val="28"/>
        </w:rPr>
        <w:t>
</w:t>
      </w:r>
      <w:r>
        <w:rPr>
          <w:rFonts w:ascii="Times New Roman"/>
          <w:b w:val="false"/>
          <w:i w:val="false"/>
          <w:color w:val="000000"/>
          <w:sz w:val="28"/>
        </w:rPr>
        <w:t>
      28. ҰРТҚ және байланыс объектілерінің кезекші инженерлік-техникалық персоналының авариялық жағдайдағы іс-әрекеті АА ұйымының басшысы белгілейді.</w:t>
      </w:r>
      <w:r>
        <w:br/>
      </w:r>
      <w:r>
        <w:rPr>
          <w:rFonts w:ascii="Times New Roman"/>
          <w:b w:val="false"/>
          <w:i w:val="false"/>
          <w:color w:val="000000"/>
          <w:sz w:val="28"/>
        </w:rPr>
        <w:t>
</w:t>
      </w:r>
      <w:r>
        <w:rPr>
          <w:rFonts w:ascii="Times New Roman"/>
          <w:b w:val="false"/>
          <w:i w:val="false"/>
          <w:color w:val="000000"/>
          <w:sz w:val="28"/>
        </w:rPr>
        <w:t>
      29. ҰРТҚ және байланыс құралдарының жұмыс істеу қабілеттілігі бұзылған кезде объектілердің кезекші инженерлік-техникалық персоналы мыналарды:</w:t>
      </w:r>
      <w:r>
        <w:br/>
      </w:r>
      <w:r>
        <w:rPr>
          <w:rFonts w:ascii="Times New Roman"/>
          <w:b w:val="false"/>
          <w:i w:val="false"/>
          <w:color w:val="000000"/>
          <w:sz w:val="28"/>
        </w:rPr>
        <w:t>
</w:t>
      </w:r>
      <w:r>
        <w:rPr>
          <w:rFonts w:ascii="Times New Roman"/>
          <w:b w:val="false"/>
          <w:i w:val="false"/>
          <w:color w:val="000000"/>
          <w:sz w:val="28"/>
        </w:rPr>
        <w:t>
      1) резервтік жабдықты, резервтік электрлік қоректендіру көздерін, байланыс арналарын резервке қою жөніндегі жергілікті нұсқаулықта көрсетілген нормативтік уақыт ішінде жұмысқа қосуды қамтамасыз етеді;</w:t>
      </w:r>
      <w:r>
        <w:br/>
      </w:r>
      <w:r>
        <w:rPr>
          <w:rFonts w:ascii="Times New Roman"/>
          <w:b w:val="false"/>
          <w:i w:val="false"/>
          <w:color w:val="000000"/>
          <w:sz w:val="28"/>
        </w:rPr>
        <w:t>
</w:t>
      </w:r>
      <w:r>
        <w:rPr>
          <w:rFonts w:ascii="Times New Roman"/>
          <w:b w:val="false"/>
          <w:i w:val="false"/>
          <w:color w:val="000000"/>
          <w:sz w:val="28"/>
        </w:rPr>
        <w:t>
      2) РТЖБП қызметінің ауысымдық персоналына қалыптасқан жағдай мен қабылданған шаралар туралы баяндайды;</w:t>
      </w:r>
      <w:r>
        <w:br/>
      </w:r>
      <w:r>
        <w:rPr>
          <w:rFonts w:ascii="Times New Roman"/>
          <w:b w:val="false"/>
          <w:i w:val="false"/>
          <w:color w:val="000000"/>
          <w:sz w:val="28"/>
        </w:rPr>
        <w:t>
</w:t>
      </w:r>
      <w:r>
        <w:rPr>
          <w:rFonts w:ascii="Times New Roman"/>
          <w:b w:val="false"/>
          <w:i w:val="false"/>
          <w:color w:val="000000"/>
          <w:sz w:val="28"/>
        </w:rPr>
        <w:t>
      3) жедел журналға объектінің (байланыс арнасының) жұмысындағы үзілістің басталу және аяқталу уақытын белгілейді;</w:t>
      </w:r>
      <w:r>
        <w:br/>
      </w:r>
      <w:r>
        <w:rPr>
          <w:rFonts w:ascii="Times New Roman"/>
          <w:b w:val="false"/>
          <w:i w:val="false"/>
          <w:color w:val="000000"/>
          <w:sz w:val="28"/>
        </w:rPr>
        <w:t>
</w:t>
      </w:r>
      <w:r>
        <w:rPr>
          <w:rFonts w:ascii="Times New Roman"/>
          <w:b w:val="false"/>
          <w:i w:val="false"/>
          <w:color w:val="000000"/>
          <w:sz w:val="28"/>
        </w:rPr>
        <w:t>
      4) объектінің (байланыс арнасының) жұмыс істеу қабілеттілігі бұзылуының себептерін анықтау және жою үшін шаралар қабылдайды;</w:t>
      </w:r>
      <w:r>
        <w:br/>
      </w:r>
      <w:r>
        <w:rPr>
          <w:rFonts w:ascii="Times New Roman"/>
          <w:b w:val="false"/>
          <w:i w:val="false"/>
          <w:color w:val="000000"/>
          <w:sz w:val="28"/>
        </w:rPr>
        <w:t>
</w:t>
      </w:r>
      <w:r>
        <w:rPr>
          <w:rFonts w:ascii="Times New Roman"/>
          <w:b w:val="false"/>
          <w:i w:val="false"/>
          <w:color w:val="000000"/>
          <w:sz w:val="28"/>
        </w:rPr>
        <w:t>
      5) қалпына келтіру жұмыстары аяқталған соң РТЖБП қызметінің ауысымдық персоналына объектінің жұмыс істеу қабілеттігінің қалпына келтірілгені туралы баяндайды.</w:t>
      </w:r>
      <w:r>
        <w:br/>
      </w:r>
      <w:r>
        <w:rPr>
          <w:rFonts w:ascii="Times New Roman"/>
          <w:b w:val="false"/>
          <w:i w:val="false"/>
          <w:color w:val="000000"/>
          <w:sz w:val="28"/>
        </w:rPr>
        <w:t>
</w:t>
      </w:r>
      <w:r>
        <w:rPr>
          <w:rFonts w:ascii="Times New Roman"/>
          <w:b w:val="false"/>
          <w:i w:val="false"/>
          <w:color w:val="000000"/>
          <w:sz w:val="28"/>
        </w:rPr>
        <w:t>
      30. Байланыс объектілерінің (станцияларының) жедел (кезекші) персоналына арналған резервте сақтау жөніндегі нұсқаулықта:</w:t>
      </w:r>
      <w:r>
        <w:br/>
      </w:r>
      <w:r>
        <w:rPr>
          <w:rFonts w:ascii="Times New Roman"/>
          <w:b w:val="false"/>
          <w:i w:val="false"/>
          <w:color w:val="000000"/>
          <w:sz w:val="28"/>
        </w:rPr>
        <w:t>
</w:t>
      </w:r>
      <w:r>
        <w:rPr>
          <w:rFonts w:ascii="Times New Roman"/>
          <w:b w:val="false"/>
          <w:i w:val="false"/>
          <w:color w:val="000000"/>
          <w:sz w:val="28"/>
        </w:rPr>
        <w:t>
      1) резервтік арналарға (айналып өту арналары) өту туралы тілшілерді (абоненттерді) ескерту әдісі;</w:t>
      </w:r>
      <w:r>
        <w:br/>
      </w:r>
      <w:r>
        <w:rPr>
          <w:rFonts w:ascii="Times New Roman"/>
          <w:b w:val="false"/>
          <w:i w:val="false"/>
          <w:color w:val="000000"/>
          <w:sz w:val="28"/>
        </w:rPr>
        <w:t>
</w:t>
      </w:r>
      <w:r>
        <w:rPr>
          <w:rFonts w:ascii="Times New Roman"/>
          <w:b w:val="false"/>
          <w:i w:val="false"/>
          <w:color w:val="000000"/>
          <w:sz w:val="28"/>
        </w:rPr>
        <w:t>
      2) ӘК ұшудың тұрақтылығы мен қауіпсіздігін қамтамасыз ету жөніндегі шұғыл хабарларды тарату үшін айналып өту арнасы ретінде авиациялық әуе байланысының арналарын пайдалану жағдайлары;</w:t>
      </w:r>
      <w:r>
        <w:br/>
      </w:r>
      <w:r>
        <w:rPr>
          <w:rFonts w:ascii="Times New Roman"/>
          <w:b w:val="false"/>
          <w:i w:val="false"/>
          <w:color w:val="000000"/>
          <w:sz w:val="28"/>
        </w:rPr>
        <w:t>
</w:t>
      </w:r>
      <w:r>
        <w:rPr>
          <w:rFonts w:ascii="Times New Roman"/>
          <w:b w:val="false"/>
          <w:i w:val="false"/>
          <w:color w:val="000000"/>
          <w:sz w:val="28"/>
        </w:rPr>
        <w:t>
      3) диспетчерлік өзара іс-қимыл арналарын қоса алғанда, авиациялық жер үсті және әуедегі байланыс арналары бойынша авариялық жағдайларда жедел хабарларды тарату және қабылдау тәртібі көрсетілуі тиіс.</w:t>
      </w:r>
      <w:r>
        <w:br/>
      </w:r>
      <w:r>
        <w:rPr>
          <w:rFonts w:ascii="Times New Roman"/>
          <w:b w:val="false"/>
          <w:i w:val="false"/>
          <w:color w:val="000000"/>
          <w:sz w:val="28"/>
        </w:rPr>
        <w:t>
</w:t>
      </w:r>
      <w:r>
        <w:rPr>
          <w:rFonts w:ascii="Times New Roman"/>
          <w:b w:val="false"/>
          <w:i w:val="false"/>
          <w:color w:val="000000"/>
          <w:sz w:val="28"/>
        </w:rPr>
        <w:t>
      31. Жер үстіндегі ҰРТҚ және байланыс құралдары істен шыққан кезде РТЖБП қызметтері, әуе қозғалысына қызмет көрсету қызметтері, ҰЭЖТҚ және азаматтық авиация ұйымының авиациялық қауіпсіздік қызметі персоналының өзара іс-қимыл тәртібін азаматтық авиация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
      32. ҰРТҚ және байланыстың негізгі құралдары зақымданған жағдайда РТЖБП қызметінің ауысым персоналы ҰРТҚ және байланыс құралдарын резервтік құралға ауыстыру жөнінде шаралар қабылдайды, ол туралы ӘҚҰ қызметінің ұшулар басшысына (диспетчерге) баяндайды.</w:t>
      </w:r>
      <w:r>
        <w:br/>
      </w:r>
      <w:r>
        <w:rPr>
          <w:rFonts w:ascii="Times New Roman"/>
          <w:b w:val="false"/>
          <w:i w:val="false"/>
          <w:color w:val="000000"/>
          <w:sz w:val="28"/>
        </w:rPr>
        <w:t>
</w:t>
      </w:r>
      <w:r>
        <w:rPr>
          <w:rFonts w:ascii="Times New Roman"/>
          <w:b w:val="false"/>
          <w:i w:val="false"/>
          <w:color w:val="000000"/>
          <w:sz w:val="28"/>
        </w:rPr>
        <w:t>
      33. Радиотехникалық қамтамасыз ету объектілерінің (байланыс арналарының) негізгі электрлік қоректендіру көздері зақымданған кезде РТЖБП қызметінің ауысым персоналы резервтік электрлік қоректендіру көздеріне ауыстыру жөнінде шаралар қабылдайды, ол туралы ұшулар басшысына хабарлайды және электрмен жабдықтау ұйымының персоналын хабардар етеді.</w:t>
      </w:r>
      <w:r>
        <w:br/>
      </w:r>
      <w:r>
        <w:rPr>
          <w:rFonts w:ascii="Times New Roman"/>
          <w:b w:val="false"/>
          <w:i w:val="false"/>
          <w:color w:val="000000"/>
          <w:sz w:val="28"/>
        </w:rPr>
        <w:t>
</w:t>
      </w:r>
      <w:r>
        <w:rPr>
          <w:rFonts w:ascii="Times New Roman"/>
          <w:b w:val="false"/>
          <w:i w:val="false"/>
          <w:color w:val="000000"/>
          <w:sz w:val="28"/>
        </w:rPr>
        <w:t>
      34. ҰРТҚ және байланыстың автоматтандырылған объектілерін қашықтықтан басқару мен электрлік қоректендіру байланыс желілерін қалпына келтіру жөніндегі жұмыс кезінде мамандардың тұрақты кезекшілігі белгіленеді, олар үшін РТЖБП қызметінің ауысым персоналымен байланыс тәсілдері белгіленеді және құралдары бөлінеді.</w:t>
      </w:r>
      <w:r>
        <w:br/>
      </w:r>
      <w:r>
        <w:rPr>
          <w:rFonts w:ascii="Times New Roman"/>
          <w:b w:val="false"/>
          <w:i w:val="false"/>
          <w:color w:val="000000"/>
          <w:sz w:val="28"/>
        </w:rPr>
        <w:t>
</w:t>
      </w:r>
      <w:r>
        <w:rPr>
          <w:rFonts w:ascii="Times New Roman"/>
          <w:b w:val="false"/>
          <w:i w:val="false"/>
          <w:color w:val="000000"/>
          <w:sz w:val="28"/>
        </w:rPr>
        <w:t>
      35. Қалпына келтіру жұмыстарының аяқталғаны туралы РТЖБП қызметінің ауысымдық персоналы ұшулар басшысына (диспетчерге) баяндайды және оның рұқсатымен ҰРТҚ және байланыстың автоматтандырылған объектілерін қашықтан басқаруға және электр энергиясымен қоректендірудің негізгі көздеріне ауыстыру туралы нұсқау береді.</w:t>
      </w:r>
      <w:r>
        <w:br/>
      </w:r>
      <w:r>
        <w:rPr>
          <w:rFonts w:ascii="Times New Roman"/>
          <w:b w:val="false"/>
          <w:i w:val="false"/>
          <w:color w:val="000000"/>
          <w:sz w:val="28"/>
        </w:rPr>
        <w:t>
</w:t>
      </w:r>
      <w:r>
        <w:rPr>
          <w:rFonts w:ascii="Times New Roman"/>
          <w:b w:val="false"/>
          <w:i w:val="false"/>
          <w:color w:val="000000"/>
          <w:sz w:val="28"/>
        </w:rPr>
        <w:t>
      36. ҰРТҚ және байланыс құралдары жұмысындағы ӘК ұшуларының қауіпсіздігі мен тұрақтылығының бұзылуына әкелетін барлық өзгерістер туралы РТЖБП қызметінің ауысым персоналы РТЖБП қызметі басшылығына және ұшулар басшысына (қозғалыс қызметі диспетчеріне) дереу баяндайды.</w:t>
      </w:r>
      <w:r>
        <w:br/>
      </w:r>
      <w:r>
        <w:rPr>
          <w:rFonts w:ascii="Times New Roman"/>
          <w:b w:val="false"/>
          <w:i w:val="false"/>
          <w:color w:val="000000"/>
          <w:sz w:val="28"/>
        </w:rPr>
        <w:t>
</w:t>
      </w:r>
      <w:r>
        <w:rPr>
          <w:rFonts w:ascii="Times New Roman"/>
          <w:b w:val="false"/>
          <w:i w:val="false"/>
          <w:color w:val="000000"/>
          <w:sz w:val="28"/>
        </w:rPr>
        <w:t>
      37. РТЖБП қызметінің ауысым персоналы ағымдағы жұмыс жоспарларына сәйкес РТЖБП қызметі ҰРТҚ және байланыс жер үсті құралдарын жөндеу мен техникалық қызметтер көрсету жұмыстарын орындайды.</w:t>
      </w:r>
      <w:r>
        <w:br/>
      </w:r>
      <w:r>
        <w:rPr>
          <w:rFonts w:ascii="Times New Roman"/>
          <w:b w:val="false"/>
          <w:i w:val="false"/>
          <w:color w:val="000000"/>
          <w:sz w:val="28"/>
        </w:rPr>
        <w:t>
</w:t>
      </w:r>
      <w:r>
        <w:rPr>
          <w:rFonts w:ascii="Times New Roman"/>
          <w:b w:val="false"/>
          <w:i w:val="false"/>
          <w:color w:val="000000"/>
          <w:sz w:val="28"/>
        </w:rPr>
        <w:t>
      38. РТЖБП қызметінің ауысым персоналының жұмыс орны ҰРТҚ және байланыстың автоматтандырылған объектілерін қашықтан басқару мен бақылау құралдарымен, ӘҚҰ қызметі ауысым кезекшілерінің жұмыс орындары және кәсіпорынның өндірістік-диспетчерлік қызметімен (бұдан әрі - КҰДҚ), азаматтық авиация әуежайының қызметімен телефон  және/немесе дауыс зорайтқыш байланысы бар, азаматтық авиация ұйымының басқа да сабақтас қызметтерімен жабдықталады. Қызметтік сөйлесулерді құжаттандыру құрылғысы арқылы автоматты түрде жазылады. РТЖБП қызметінің ауысым персоналының қарамағында тәулік бойы радиоландырылған кезекші автокөлік болады.</w:t>
      </w:r>
      <w:r>
        <w:br/>
      </w:r>
      <w:r>
        <w:rPr>
          <w:rFonts w:ascii="Times New Roman"/>
          <w:b w:val="false"/>
          <w:i w:val="false"/>
          <w:color w:val="000000"/>
          <w:sz w:val="28"/>
        </w:rPr>
        <w:t>
</w:t>
      </w:r>
      <w:r>
        <w:rPr>
          <w:rFonts w:ascii="Times New Roman"/>
          <w:b w:val="false"/>
          <w:i w:val="false"/>
          <w:color w:val="000000"/>
          <w:sz w:val="28"/>
        </w:rPr>
        <w:t>
      39. РТЖБП қызметінің ауысым персоналы АА басшы ұйымдары (бөлімшелері) бекіткен лауазымдық нұсқаулықты, ҰРТҚ және байланыс құралдарын резервте сақтау жөніндегі нұсқаулықты, осы Қағиданы және басқа нормативтік құжаттарды басшылыққа алады.</w:t>
      </w:r>
      <w:r>
        <w:br/>
      </w:r>
      <w:r>
        <w:rPr>
          <w:rFonts w:ascii="Times New Roman"/>
          <w:b w:val="false"/>
          <w:i w:val="false"/>
          <w:color w:val="000000"/>
          <w:sz w:val="28"/>
        </w:rPr>
        <w:t>
</w:t>
      </w:r>
      <w:r>
        <w:rPr>
          <w:rFonts w:ascii="Times New Roman"/>
          <w:b w:val="false"/>
          <w:i w:val="false"/>
          <w:color w:val="000000"/>
          <w:sz w:val="28"/>
        </w:rPr>
        <w:t>
      40. РТЖБП қызметінің ауысымдық персоналы ҰРТҚ және байланыс құралдарының жұмысы көрсетілген журналды жүргізеді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41. РТЖБП қызметінің кезекші персоналы ауысымды қабылдау кезінде:</w:t>
      </w:r>
      <w:r>
        <w:br/>
      </w:r>
      <w:r>
        <w:rPr>
          <w:rFonts w:ascii="Times New Roman"/>
          <w:b w:val="false"/>
          <w:i w:val="false"/>
          <w:color w:val="000000"/>
          <w:sz w:val="28"/>
        </w:rPr>
        <w:t>
</w:t>
      </w:r>
      <w:r>
        <w:rPr>
          <w:rFonts w:ascii="Times New Roman"/>
          <w:b w:val="false"/>
          <w:i w:val="false"/>
          <w:color w:val="000000"/>
          <w:sz w:val="28"/>
        </w:rPr>
        <w:t>
      1) ҰРТҚ және байланыс құралдарының қызмет көрсететін негізгі  және резервтік жиынтықтарының бар болуын, жұмысқа жарамдылығын және жұмысқа қабілеттілігін;</w:t>
      </w:r>
      <w:r>
        <w:br/>
      </w:r>
      <w:r>
        <w:rPr>
          <w:rFonts w:ascii="Times New Roman"/>
          <w:b w:val="false"/>
          <w:i w:val="false"/>
          <w:color w:val="000000"/>
          <w:sz w:val="28"/>
        </w:rPr>
        <w:t>
</w:t>
      </w:r>
      <w:r>
        <w:rPr>
          <w:rFonts w:ascii="Times New Roman"/>
          <w:b w:val="false"/>
          <w:i w:val="false"/>
          <w:color w:val="000000"/>
          <w:sz w:val="28"/>
        </w:rPr>
        <w:t>
      2) электр қуатымен қоректенетін резервтік көздердің дайындығын;</w:t>
      </w:r>
      <w:r>
        <w:br/>
      </w:r>
      <w:r>
        <w:rPr>
          <w:rFonts w:ascii="Times New Roman"/>
          <w:b w:val="false"/>
          <w:i w:val="false"/>
          <w:color w:val="000000"/>
          <w:sz w:val="28"/>
        </w:rPr>
        <w:t>
</w:t>
      </w:r>
      <w:r>
        <w:rPr>
          <w:rFonts w:ascii="Times New Roman"/>
          <w:b w:val="false"/>
          <w:i w:val="false"/>
          <w:color w:val="000000"/>
          <w:sz w:val="28"/>
        </w:rPr>
        <w:t>
      3) мүліктердің, пайдалану құжаттамасының, өлшейтін аспаптардың, керек қосалқы бөлшектерінің шұғыл жиынтықтарының құрал-саймандарының тізілімі бойынша болуын;</w:t>
      </w:r>
      <w:r>
        <w:br/>
      </w:r>
      <w:r>
        <w:rPr>
          <w:rFonts w:ascii="Times New Roman"/>
          <w:b w:val="false"/>
          <w:i w:val="false"/>
          <w:color w:val="000000"/>
          <w:sz w:val="28"/>
        </w:rPr>
        <w:t>
</w:t>
      </w:r>
      <w:r>
        <w:rPr>
          <w:rFonts w:ascii="Times New Roman"/>
          <w:b w:val="false"/>
          <w:i w:val="false"/>
          <w:color w:val="000000"/>
          <w:sz w:val="28"/>
        </w:rPr>
        <w:t>
      4) жеке қорғаныс құралдарының және олардың дұрыстығын, өндірістік жабдықтардың қауіпсіздігін, жазатайым оқиғалар кезінде зардап шеккендерге алғашқы көмек көрсету үшін дәрігерлік қобдишаның болуын;</w:t>
      </w:r>
      <w:r>
        <w:br/>
      </w:r>
      <w:r>
        <w:rPr>
          <w:rFonts w:ascii="Times New Roman"/>
          <w:b w:val="false"/>
          <w:i w:val="false"/>
          <w:color w:val="000000"/>
          <w:sz w:val="28"/>
        </w:rPr>
        <w:t>
</w:t>
      </w:r>
      <w:r>
        <w:rPr>
          <w:rFonts w:ascii="Times New Roman"/>
          <w:b w:val="false"/>
          <w:i w:val="false"/>
          <w:color w:val="000000"/>
          <w:sz w:val="28"/>
        </w:rPr>
        <w:t>
      5) өрт сөндіру құралдарының дұрыстығын және бар болуын, объектінің өртке қарсы қауіпсіздік жағдайын тексереді.</w:t>
      </w:r>
      <w:r>
        <w:br/>
      </w:r>
      <w:r>
        <w:rPr>
          <w:rFonts w:ascii="Times New Roman"/>
          <w:b w:val="false"/>
          <w:i w:val="false"/>
          <w:color w:val="000000"/>
          <w:sz w:val="28"/>
        </w:rPr>
        <w:t>
      Кезекшілікті қабылдау және тапсыру объектінің ауысым персоналының (техниктің) шұғыл журналында ресімделеді.</w:t>
      </w:r>
      <w:r>
        <w:br/>
      </w:r>
      <w:r>
        <w:rPr>
          <w:rFonts w:ascii="Times New Roman"/>
          <w:b w:val="false"/>
          <w:i w:val="false"/>
          <w:color w:val="000000"/>
          <w:sz w:val="28"/>
        </w:rPr>
        <w:t>
</w:t>
      </w:r>
      <w:r>
        <w:rPr>
          <w:rFonts w:ascii="Times New Roman"/>
          <w:b w:val="false"/>
          <w:i w:val="false"/>
          <w:color w:val="000000"/>
          <w:sz w:val="28"/>
        </w:rPr>
        <w:t>
      42. Кезекші кезекшілікті қабылдау мен тапсырудың нәтижелері мен объектінің жұмысқа (жабдықтың) дайындығы туралы объект бойынша РТЖБП қызметінің ауысым персоналына баяндайды.</w:t>
      </w:r>
      <w:r>
        <w:br/>
      </w:r>
      <w:r>
        <w:rPr>
          <w:rFonts w:ascii="Times New Roman"/>
          <w:b w:val="false"/>
          <w:i w:val="false"/>
          <w:color w:val="000000"/>
          <w:sz w:val="28"/>
        </w:rPr>
        <w:t>
</w:t>
      </w:r>
      <w:r>
        <w:rPr>
          <w:rFonts w:ascii="Times New Roman"/>
          <w:b w:val="false"/>
          <w:i w:val="false"/>
          <w:color w:val="000000"/>
          <w:sz w:val="28"/>
        </w:rPr>
        <w:t>
      43. РТЖБП қызметінің ауысым персоналы автоматтандырылған объектілердің бақылау құралдарынан, объект бойынша кезекшілердің баяндамаларынан алынған ақпарат негізінде осы Қағиданың </w:t>
      </w:r>
      <w:r>
        <w:rPr>
          <w:rFonts w:ascii="Times New Roman"/>
          <w:b w:val="false"/>
          <w:i w:val="false"/>
          <w:color w:val="000000"/>
          <w:sz w:val="28"/>
        </w:rPr>
        <w:t>5-қосымшасына</w:t>
      </w:r>
      <w:r>
        <w:rPr>
          <w:rFonts w:ascii="Times New Roman"/>
          <w:b w:val="false"/>
          <w:i w:val="false"/>
          <w:color w:val="000000"/>
          <w:sz w:val="28"/>
        </w:rPr>
        <w:t xml:space="preserve"> сәйкес кезекшілікті қабылдау мен ҰРТҚ және байланыс құралдарының жұмысқа дайындығы туралы ӘҚҰ қызметінің ұшу басшысына баяндайды.</w:t>
      </w:r>
      <w:r>
        <w:br/>
      </w:r>
      <w:r>
        <w:rPr>
          <w:rFonts w:ascii="Times New Roman"/>
          <w:b w:val="false"/>
          <w:i w:val="false"/>
          <w:color w:val="000000"/>
          <w:sz w:val="28"/>
        </w:rPr>
        <w:t>
</w:t>
      </w:r>
      <w:r>
        <w:rPr>
          <w:rFonts w:ascii="Times New Roman"/>
          <w:b w:val="false"/>
          <w:i w:val="false"/>
          <w:color w:val="000000"/>
          <w:sz w:val="28"/>
        </w:rPr>
        <w:t>
      44. РТЖБП қызметінің ауысымдық персоналы нұсқама беру кезінде  және ӘҚҰ қызметінің кезекшілік ауысымдық талқылауына қатысады.</w:t>
      </w:r>
    </w:p>
    <w:bookmarkEnd w:id="11"/>
    <w:bookmarkStart w:name="z196" w:id="12"/>
    <w:p>
      <w:pPr>
        <w:spacing w:after="0"/>
        <w:ind w:left="0"/>
        <w:jc w:val="left"/>
      </w:pPr>
      <w:r>
        <w:rPr>
          <w:rFonts w:ascii="Times New Roman"/>
          <w:b/>
          <w:i w:val="false"/>
          <w:color w:val="000000"/>
        </w:rPr>
        <w:t xml:space="preserve"> 
§ 4. Пайдалану және авариялық жағдайлар үдерісінде РТЖБП қызметінің азаматтық авиацияның басқа қызметтері мен ұйымдарымен өзара іс-қимылы</w:t>
      </w:r>
    </w:p>
    <w:bookmarkEnd w:id="12"/>
    <w:bookmarkStart w:name="z197" w:id="13"/>
    <w:p>
      <w:pPr>
        <w:spacing w:after="0"/>
        <w:ind w:left="0"/>
        <w:jc w:val="both"/>
      </w:pPr>
      <w:r>
        <w:rPr>
          <w:rFonts w:ascii="Times New Roman"/>
          <w:b w:val="false"/>
          <w:i w:val="false"/>
          <w:color w:val="000000"/>
          <w:sz w:val="28"/>
        </w:rPr>
        <w:t>
      45. Өндірістік қызметті қамтамасыз ету үшін РТЖБП қызметіне</w:t>
      </w:r>
      <w:r>
        <w:br/>
      </w:r>
      <w:r>
        <w:rPr>
          <w:rFonts w:ascii="Times New Roman"/>
          <w:b w:val="false"/>
          <w:i w:val="false"/>
          <w:color w:val="000000"/>
          <w:sz w:val="28"/>
        </w:rPr>
        <w:t>
техникалық ғимараттар, құрылыстар, өндірістік және қойма үй-жайлары</w:t>
      </w:r>
      <w:r>
        <w:br/>
      </w:r>
      <w:r>
        <w:rPr>
          <w:rFonts w:ascii="Times New Roman"/>
          <w:b w:val="false"/>
          <w:i w:val="false"/>
          <w:color w:val="000000"/>
          <w:sz w:val="28"/>
        </w:rPr>
        <w:t>
беріледі.</w:t>
      </w:r>
      <w:r>
        <w:br/>
      </w:r>
      <w:r>
        <w:rPr>
          <w:rFonts w:ascii="Times New Roman"/>
          <w:b w:val="false"/>
          <w:i w:val="false"/>
          <w:color w:val="000000"/>
          <w:sz w:val="28"/>
        </w:rPr>
        <w:t>
</w:t>
      </w:r>
      <w:r>
        <w:rPr>
          <w:rFonts w:ascii="Times New Roman"/>
          <w:b w:val="false"/>
          <w:i w:val="false"/>
          <w:color w:val="000000"/>
          <w:sz w:val="28"/>
        </w:rPr>
        <w:t>
      46. РТЖБП қызметі бастапқы талаптарды әзірлеуге, жобалауға қажетті техникалық тапсырмаларды келісуге, іздеу жұмыстарына, жобалау құжаттамасын қарау мен келісуге, құрылыс-монтаж жұмыстарын техникалық қадағалауға, сондай-ақ қабылдау және пайдалану сынақтарына қатысады.</w:t>
      </w:r>
      <w:r>
        <w:br/>
      </w:r>
      <w:r>
        <w:rPr>
          <w:rFonts w:ascii="Times New Roman"/>
          <w:b w:val="false"/>
          <w:i w:val="false"/>
          <w:color w:val="000000"/>
          <w:sz w:val="28"/>
        </w:rPr>
        <w:t>
</w:t>
      </w:r>
      <w:r>
        <w:rPr>
          <w:rFonts w:ascii="Times New Roman"/>
          <w:b w:val="false"/>
          <w:i w:val="false"/>
          <w:color w:val="000000"/>
          <w:sz w:val="28"/>
        </w:rPr>
        <w:t>
      47. Әуеайлақтың ҰРТҚ және байланыс объектілеріне радиомаяк жүйесі, кіреберіс жолдар объектілерінің ауыспалы аймағын таңбалауды және күтіп ұстауды әуеайлақтың қызметі қамтамасыз етеді.</w:t>
      </w:r>
      <w:r>
        <w:br/>
      </w:r>
      <w:r>
        <w:rPr>
          <w:rFonts w:ascii="Times New Roman"/>
          <w:b w:val="false"/>
          <w:i w:val="false"/>
          <w:color w:val="000000"/>
          <w:sz w:val="28"/>
        </w:rPr>
        <w:t>
</w:t>
      </w:r>
      <w:r>
        <w:rPr>
          <w:rFonts w:ascii="Times New Roman"/>
          <w:b w:val="false"/>
          <w:i w:val="false"/>
          <w:color w:val="000000"/>
          <w:sz w:val="28"/>
        </w:rPr>
        <w:t>
      48. ҰРТҚ және байланыс объектілерін орталықтандырылған электрлік қоректену көздерінен және әуежайдың жергілікті электр станциясынан электрмен жабдықтауды энергиямен жабдықтаушы ұйымдар қамтамасыз етеді.</w:t>
      </w:r>
      <w:r>
        <w:br/>
      </w:r>
      <w:r>
        <w:rPr>
          <w:rFonts w:ascii="Times New Roman"/>
          <w:b w:val="false"/>
          <w:i w:val="false"/>
          <w:color w:val="000000"/>
          <w:sz w:val="28"/>
        </w:rPr>
        <w:t>
</w:t>
      </w:r>
      <w:r>
        <w:rPr>
          <w:rFonts w:ascii="Times New Roman"/>
          <w:b w:val="false"/>
          <w:i w:val="false"/>
          <w:color w:val="000000"/>
          <w:sz w:val="28"/>
        </w:rPr>
        <w:t>
      49. ҰРТҚ және байланыс объектілері, ӘҚҚК пункттеріндегі электр қондырғыларын пайдалануда энергиямен жабдықтаушы ұйым мен РТЖБП қызметі арасындағы тиесіліліктің аражігін ажырату шекарасы объектілердің қосымша қондырғысына қосылған электрмен қуат алушы кабельдердің ұшына орнатылады және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шектеу актісімен ресімделеді.</w:t>
      </w:r>
      <w:r>
        <w:br/>
      </w:r>
      <w:r>
        <w:rPr>
          <w:rFonts w:ascii="Times New Roman"/>
          <w:b w:val="false"/>
          <w:i w:val="false"/>
          <w:color w:val="000000"/>
          <w:sz w:val="28"/>
        </w:rPr>
        <w:t>
</w:t>
      </w:r>
      <w:r>
        <w:rPr>
          <w:rFonts w:ascii="Times New Roman"/>
          <w:b w:val="false"/>
          <w:i w:val="false"/>
          <w:color w:val="000000"/>
          <w:sz w:val="28"/>
        </w:rPr>
        <w:t>
      50. Әуежай аумағындағы күзетілетін кабельді аймақтарда жер қазу жұмыстарын орындау РТЖБП қызметімен келісу арқылы жүргізіледі, РТЖБП қызметінің өкілі жұмыс уақытына қатысады. Жер қазу жұмыстарын жүргізуші ұйым (қызмет) РТЖБП қызметінің ауысым персоналына жұмыстың басталуы мен аяқталуы, сондай-ақ өткізілетін орны туралы хабарлайды.</w:t>
      </w:r>
    </w:p>
    <w:bookmarkEnd w:id="13"/>
    <w:bookmarkStart w:name="z203" w:id="14"/>
    <w:p>
      <w:pPr>
        <w:spacing w:after="0"/>
        <w:ind w:left="0"/>
        <w:jc w:val="left"/>
      </w:pPr>
      <w:r>
        <w:rPr>
          <w:rFonts w:ascii="Times New Roman"/>
          <w:b/>
          <w:i w:val="false"/>
          <w:color w:val="000000"/>
        </w:rPr>
        <w:t xml:space="preserve"> 
3-тарау. ҰРТҚ және байланыс құралдарының жұмыс істеу сенімділігін қамтамасыз ету</w:t>
      </w:r>
    </w:p>
    <w:bookmarkEnd w:id="14"/>
    <w:bookmarkStart w:name="z204" w:id="15"/>
    <w:p>
      <w:pPr>
        <w:spacing w:after="0"/>
        <w:ind w:left="0"/>
        <w:jc w:val="left"/>
      </w:pPr>
      <w:r>
        <w:rPr>
          <w:rFonts w:ascii="Times New Roman"/>
          <w:b/>
          <w:i w:val="false"/>
          <w:color w:val="000000"/>
        </w:rPr>
        <w:t xml:space="preserve"> 
§ 1. Сенімділік көрсеткіштері</w:t>
      </w:r>
    </w:p>
    <w:bookmarkEnd w:id="15"/>
    <w:bookmarkStart w:name="z205" w:id="16"/>
    <w:p>
      <w:pPr>
        <w:spacing w:after="0"/>
        <w:ind w:left="0"/>
        <w:jc w:val="both"/>
      </w:pPr>
      <w:r>
        <w:rPr>
          <w:rFonts w:ascii="Times New Roman"/>
          <w:b w:val="false"/>
          <w:i w:val="false"/>
          <w:color w:val="000000"/>
          <w:sz w:val="28"/>
        </w:rPr>
        <w:t>
      51. ҰРТҚ және байланыс құралдарының жұмыс істеу сапасы оның белгіленуіне сәйкес құралдарын белгілі бір функцияларды орындау қабілеттілігін сипаттайтын қасиеттерінің жиынтығымен айқындалады.</w:t>
      </w:r>
      <w:r>
        <w:br/>
      </w:r>
      <w:r>
        <w:rPr>
          <w:rFonts w:ascii="Times New Roman"/>
          <w:b w:val="false"/>
          <w:i w:val="false"/>
          <w:color w:val="000000"/>
          <w:sz w:val="28"/>
        </w:rPr>
        <w:t>
</w:t>
      </w:r>
      <w:r>
        <w:rPr>
          <w:rFonts w:ascii="Times New Roman"/>
          <w:b w:val="false"/>
          <w:i w:val="false"/>
          <w:color w:val="000000"/>
          <w:sz w:val="28"/>
        </w:rPr>
        <w:t>
      52. Жердегі ҰРТҚ және байланыс құралдарының жұмыс істеу сенімділігі мыналармен:</w:t>
      </w:r>
      <w:r>
        <w:br/>
      </w:r>
      <w:r>
        <w:rPr>
          <w:rFonts w:ascii="Times New Roman"/>
          <w:b w:val="false"/>
          <w:i w:val="false"/>
          <w:color w:val="000000"/>
          <w:sz w:val="28"/>
        </w:rPr>
        <w:t>
</w:t>
      </w:r>
      <w:r>
        <w:rPr>
          <w:rFonts w:ascii="Times New Roman"/>
          <w:b w:val="false"/>
          <w:i w:val="false"/>
          <w:color w:val="000000"/>
          <w:sz w:val="28"/>
        </w:rPr>
        <w:t>
      1) схемалық-конструктивтік орындаумен, қолданылатын жинақтаушы элементтердің сапасымен;</w:t>
      </w:r>
      <w:r>
        <w:br/>
      </w:r>
      <w:r>
        <w:rPr>
          <w:rFonts w:ascii="Times New Roman"/>
          <w:b w:val="false"/>
          <w:i w:val="false"/>
          <w:color w:val="000000"/>
          <w:sz w:val="28"/>
        </w:rPr>
        <w:t>
</w:t>
      </w:r>
      <w:r>
        <w:rPr>
          <w:rFonts w:ascii="Times New Roman"/>
          <w:b w:val="false"/>
          <w:i w:val="false"/>
          <w:color w:val="000000"/>
          <w:sz w:val="28"/>
        </w:rPr>
        <w:t>
      2) автоматтандыру дәрежесімен, резервтеумен, электрмен жабдықтау сенімділігімен, байланыс және басқару жолдарымен, техникалық пайдалануды ұйымдастырумен, техникалық қызмет көрсетудің және жөндеудің сапасымен, инженерлік-техникалық персоналдың кәсіби даярлығымен және тәртібімен;</w:t>
      </w:r>
      <w:r>
        <w:br/>
      </w:r>
      <w:r>
        <w:rPr>
          <w:rFonts w:ascii="Times New Roman"/>
          <w:b w:val="false"/>
          <w:i w:val="false"/>
          <w:color w:val="000000"/>
          <w:sz w:val="28"/>
        </w:rPr>
        <w:t>
</w:t>
      </w:r>
      <w:r>
        <w:rPr>
          <w:rFonts w:ascii="Times New Roman"/>
          <w:b w:val="false"/>
          <w:i w:val="false"/>
          <w:color w:val="000000"/>
          <w:sz w:val="28"/>
        </w:rPr>
        <w:t>
      3) пайдалану шарттарымен, электромагниттік жағдаймен, климаттық және метеорологиялық факторлармен, ионосфералық құбылыстармен, радиотолқынның өтпеуімен;</w:t>
      </w:r>
      <w:r>
        <w:br/>
      </w:r>
      <w:r>
        <w:rPr>
          <w:rFonts w:ascii="Times New Roman"/>
          <w:b w:val="false"/>
          <w:i w:val="false"/>
          <w:color w:val="000000"/>
          <w:sz w:val="28"/>
        </w:rPr>
        <w:t>
</w:t>
      </w:r>
      <w:r>
        <w:rPr>
          <w:rFonts w:ascii="Times New Roman"/>
          <w:b w:val="false"/>
          <w:i w:val="false"/>
          <w:color w:val="000000"/>
          <w:sz w:val="28"/>
        </w:rPr>
        <w:t>
      4) тасымалдау және сақтау шарттарымен анықталады.</w:t>
      </w:r>
      <w:r>
        <w:br/>
      </w:r>
      <w:r>
        <w:rPr>
          <w:rFonts w:ascii="Times New Roman"/>
          <w:b w:val="false"/>
          <w:i w:val="false"/>
          <w:color w:val="000000"/>
          <w:sz w:val="28"/>
        </w:rPr>
        <w:t>
</w:t>
      </w:r>
      <w:r>
        <w:rPr>
          <w:rFonts w:ascii="Times New Roman"/>
          <w:b w:val="false"/>
          <w:i w:val="false"/>
          <w:color w:val="000000"/>
          <w:sz w:val="28"/>
        </w:rPr>
        <w:t>
      53. ҰРТҚ және байланыс құралдарының істен шықпауы істен шығуға (зақымдануға) арналған орташа жұмысымен сипатталады.</w:t>
      </w:r>
      <w:r>
        <w:br/>
      </w:r>
      <w:r>
        <w:rPr>
          <w:rFonts w:ascii="Times New Roman"/>
          <w:b w:val="false"/>
          <w:i w:val="false"/>
          <w:color w:val="000000"/>
          <w:sz w:val="28"/>
        </w:rPr>
        <w:t>
</w:t>
      </w:r>
      <w:r>
        <w:rPr>
          <w:rFonts w:ascii="Times New Roman"/>
          <w:b w:val="false"/>
          <w:i w:val="false"/>
          <w:color w:val="000000"/>
          <w:sz w:val="28"/>
        </w:rPr>
        <w:t>
      54. Істен шығуға (зақымдануға) арналған істелген (жиынтық) жұмысы осы Қағиданың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 формула бойынша анықталады.</w:t>
      </w:r>
      <w:r>
        <w:br/>
      </w:r>
      <w:r>
        <w:rPr>
          <w:rFonts w:ascii="Times New Roman"/>
          <w:b w:val="false"/>
          <w:i w:val="false"/>
          <w:color w:val="000000"/>
          <w:sz w:val="28"/>
        </w:rPr>
        <w:t>
</w:t>
      </w:r>
      <w:r>
        <w:rPr>
          <w:rFonts w:ascii="Times New Roman"/>
          <w:b w:val="false"/>
          <w:i w:val="false"/>
          <w:color w:val="000000"/>
          <w:sz w:val="28"/>
        </w:rPr>
        <w:t>
      55. ҰРТҚ және байланыс құралдарының жөндеуге жарамдылығы оның жұмыс істеу қабілеттігін қалпына келтірудің орташа уақытымен сипатталады.</w:t>
      </w:r>
      <w:r>
        <w:br/>
      </w:r>
      <w:r>
        <w:rPr>
          <w:rFonts w:ascii="Times New Roman"/>
          <w:b w:val="false"/>
          <w:i w:val="false"/>
          <w:color w:val="000000"/>
          <w:sz w:val="28"/>
        </w:rPr>
        <w:t>
</w:t>
      </w:r>
      <w:r>
        <w:rPr>
          <w:rFonts w:ascii="Times New Roman"/>
          <w:b w:val="false"/>
          <w:i w:val="false"/>
          <w:color w:val="000000"/>
          <w:sz w:val="28"/>
        </w:rPr>
        <w:t>
      56. Жұмыс істеу қабілеттігін қалпына келтірудің орташа уақыты Қағиданың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 формула бойынша анықталады.</w:t>
      </w:r>
      <w:r>
        <w:br/>
      </w:r>
      <w:r>
        <w:rPr>
          <w:rFonts w:ascii="Times New Roman"/>
          <w:b w:val="false"/>
          <w:i w:val="false"/>
          <w:color w:val="000000"/>
          <w:sz w:val="28"/>
        </w:rPr>
        <w:t>
</w:t>
      </w:r>
      <w:r>
        <w:rPr>
          <w:rFonts w:ascii="Times New Roman"/>
          <w:b w:val="false"/>
          <w:i w:val="false"/>
          <w:color w:val="000000"/>
          <w:sz w:val="28"/>
        </w:rPr>
        <w:t>
      57. ҰРТҚ және байланыс құралдарының жұмыс істеу қабілеттігін қалпына келтіру уақыты істен шығудың (зақымданудың) себептерін іздестіруге және істен шығудың (зақымданудың) салдарын жоюға жұмсалған уақытты қамтиды. Құралдардың жұмыс істеу қабілеттілігін қалпына келтіру кезіндегі ұйымдастырушылық кідірулер жеке ескеріледі.</w:t>
      </w:r>
      <w:r>
        <w:br/>
      </w:r>
      <w:r>
        <w:rPr>
          <w:rFonts w:ascii="Times New Roman"/>
          <w:b w:val="false"/>
          <w:i w:val="false"/>
          <w:color w:val="000000"/>
          <w:sz w:val="28"/>
        </w:rPr>
        <w:t>
</w:t>
      </w:r>
      <w:r>
        <w:rPr>
          <w:rFonts w:ascii="Times New Roman"/>
          <w:b w:val="false"/>
          <w:i w:val="false"/>
          <w:color w:val="000000"/>
          <w:sz w:val="28"/>
        </w:rPr>
        <w:t>
      58. ҰРТҚ және байланыс құралдарының сенімділік көрсеткіштері ұшу қауіпсіздігі талаптарын негізге ала отырып белгіленеді, оларды әзірлеу, шығару кезінде негізге алынады және пайдалану үдерісінде қамтамасыз етіледі.</w:t>
      </w:r>
      <w:r>
        <w:br/>
      </w:r>
      <w:r>
        <w:rPr>
          <w:rFonts w:ascii="Times New Roman"/>
          <w:b w:val="false"/>
          <w:i w:val="false"/>
          <w:color w:val="000000"/>
          <w:sz w:val="28"/>
        </w:rPr>
        <w:t>
</w:t>
      </w:r>
      <w:r>
        <w:rPr>
          <w:rFonts w:ascii="Times New Roman"/>
          <w:b w:val="false"/>
          <w:i w:val="false"/>
          <w:color w:val="000000"/>
          <w:sz w:val="28"/>
        </w:rPr>
        <w:t>
      59. ҰРТҚ және байланыс құралдарының жұмыс істеу қабілеттілігі ресурсы пайдаланудың басынан немесе жөндеуден кейін қалпына келтірілгеннен бастап атқарылған шығарылғанға дейінгі істеген жұмысы (ресурстар) мен күнтізбелік пайдаланумен қызмет ету мерзімімен сипатталады.</w:t>
      </w:r>
      <w:r>
        <w:br/>
      </w:r>
      <w:r>
        <w:rPr>
          <w:rFonts w:ascii="Times New Roman"/>
          <w:b w:val="false"/>
          <w:i w:val="false"/>
          <w:color w:val="000000"/>
          <w:sz w:val="28"/>
        </w:rPr>
        <w:t>
</w:t>
      </w:r>
      <w:r>
        <w:rPr>
          <w:rFonts w:ascii="Times New Roman"/>
          <w:b w:val="false"/>
          <w:i w:val="false"/>
          <w:color w:val="000000"/>
          <w:sz w:val="28"/>
        </w:rPr>
        <w:t>
      60. Көрсеткіштер құралдың формулярында (паспортында) келтіріледі және пайдалану тәжірибесінің негізінде нақтылануы мүмкін.</w:t>
      </w:r>
      <w:r>
        <w:br/>
      </w:r>
      <w:r>
        <w:rPr>
          <w:rFonts w:ascii="Times New Roman"/>
          <w:b w:val="false"/>
          <w:i w:val="false"/>
          <w:color w:val="000000"/>
          <w:sz w:val="28"/>
        </w:rPr>
        <w:t>
</w:t>
      </w:r>
      <w:r>
        <w:rPr>
          <w:rFonts w:ascii="Times New Roman"/>
          <w:b w:val="false"/>
          <w:i w:val="false"/>
          <w:color w:val="000000"/>
          <w:sz w:val="28"/>
        </w:rPr>
        <w:t>
      61. ҰРТҚ және байланыс құралдарының қосылу, ажыратылу уақыты, жұмыс ұзақтығы РТЖБП қызметінің ауысым персоналының журналында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есепке алыну тиіс.</w:t>
      </w:r>
      <w:r>
        <w:br/>
      </w:r>
      <w:r>
        <w:rPr>
          <w:rFonts w:ascii="Times New Roman"/>
          <w:b w:val="false"/>
          <w:i w:val="false"/>
          <w:color w:val="000000"/>
          <w:sz w:val="28"/>
        </w:rPr>
        <w:t>
</w:t>
      </w:r>
      <w:r>
        <w:rPr>
          <w:rFonts w:ascii="Times New Roman"/>
          <w:b w:val="false"/>
          <w:i w:val="false"/>
          <w:color w:val="000000"/>
          <w:sz w:val="28"/>
        </w:rPr>
        <w:t>
      62. Атқарылған жұмысты есепке алу құралдың электр қоректенуін басқару элементін «Қосылған» деген қалыпқа ауыстыру сәтінен бастап жүргізіледі.</w:t>
      </w:r>
      <w:r>
        <w:br/>
      </w:r>
      <w:r>
        <w:rPr>
          <w:rFonts w:ascii="Times New Roman"/>
          <w:b w:val="false"/>
          <w:i w:val="false"/>
          <w:color w:val="000000"/>
          <w:sz w:val="28"/>
        </w:rPr>
        <w:t>
</w:t>
      </w:r>
      <w:r>
        <w:rPr>
          <w:rFonts w:ascii="Times New Roman"/>
          <w:b w:val="false"/>
          <w:i w:val="false"/>
          <w:color w:val="000000"/>
          <w:sz w:val="28"/>
        </w:rPr>
        <w:t>
      63. Атқарылған жұмысты есепке алу бұйым формулярында мыналар үшін:</w:t>
      </w:r>
      <w:r>
        <w:br/>
      </w:r>
      <w:r>
        <w:rPr>
          <w:rFonts w:ascii="Times New Roman"/>
          <w:b w:val="false"/>
          <w:i w:val="false"/>
          <w:color w:val="000000"/>
          <w:sz w:val="28"/>
        </w:rPr>
        <w:t>
</w:t>
      </w:r>
      <w:r>
        <w:rPr>
          <w:rFonts w:ascii="Times New Roman"/>
          <w:b w:val="false"/>
          <w:i w:val="false"/>
          <w:color w:val="000000"/>
          <w:sz w:val="28"/>
        </w:rPr>
        <w:t>
      1) санауышпен жабдықталған құралдар үшін - санауыштың көрсеткіші бойынша;</w:t>
      </w:r>
      <w:r>
        <w:br/>
      </w:r>
      <w:r>
        <w:rPr>
          <w:rFonts w:ascii="Times New Roman"/>
          <w:b w:val="false"/>
          <w:i w:val="false"/>
          <w:color w:val="000000"/>
          <w:sz w:val="28"/>
        </w:rPr>
        <w:t>
</w:t>
      </w:r>
      <w:r>
        <w:rPr>
          <w:rFonts w:ascii="Times New Roman"/>
          <w:b w:val="false"/>
          <w:i w:val="false"/>
          <w:color w:val="000000"/>
          <w:sz w:val="28"/>
        </w:rPr>
        <w:t>
      2) жүктелген немесе жеңілдетілген резерві бар (әзірлеуші кәсіпорынмен көзделген) құралдар үшін - барынша көп жұмыс істеген құрал (негізгі немесе резервтік) санаушының көрсеткіштері бойынша;</w:t>
      </w:r>
      <w:r>
        <w:br/>
      </w:r>
      <w:r>
        <w:rPr>
          <w:rFonts w:ascii="Times New Roman"/>
          <w:b w:val="false"/>
          <w:i w:val="false"/>
          <w:color w:val="000000"/>
          <w:sz w:val="28"/>
        </w:rPr>
        <w:t>
</w:t>
      </w:r>
      <w:r>
        <w:rPr>
          <w:rFonts w:ascii="Times New Roman"/>
          <w:b w:val="false"/>
          <w:i w:val="false"/>
          <w:color w:val="000000"/>
          <w:sz w:val="28"/>
        </w:rPr>
        <w:t>
      3) өнім беруші көздеген, жүктелмеген резерві бар құралдар үшін - көрсеткіштері қосылып есептелетін санауыштар бойынша жүргізіледі.</w:t>
      </w:r>
      <w:r>
        <w:br/>
      </w:r>
      <w:r>
        <w:rPr>
          <w:rFonts w:ascii="Times New Roman"/>
          <w:b w:val="false"/>
          <w:i w:val="false"/>
          <w:color w:val="000000"/>
          <w:sz w:val="28"/>
        </w:rPr>
        <w:t>
</w:t>
      </w:r>
      <w:r>
        <w:rPr>
          <w:rFonts w:ascii="Times New Roman"/>
          <w:b w:val="false"/>
          <w:i w:val="false"/>
          <w:color w:val="000000"/>
          <w:sz w:val="28"/>
        </w:rPr>
        <w:t>
      64. Санауыштармен жабдықталмаған ҰРТҚ және байланыс құралдары үшін олардың істелген жұмысы РТЖБП қызметі ауысым персоналының журналынан алынған деректер бойынша тәулік бойғы жұмысы кезінде күнтізбелік деректер бойынша жүргізіледі.</w:t>
      </w:r>
      <w:r>
        <w:br/>
      </w:r>
      <w:r>
        <w:rPr>
          <w:rFonts w:ascii="Times New Roman"/>
          <w:b w:val="false"/>
          <w:i w:val="false"/>
          <w:color w:val="000000"/>
          <w:sz w:val="28"/>
        </w:rPr>
        <w:t>
</w:t>
      </w:r>
      <w:r>
        <w:rPr>
          <w:rFonts w:ascii="Times New Roman"/>
          <w:b w:val="false"/>
          <w:i w:val="false"/>
          <w:color w:val="000000"/>
          <w:sz w:val="28"/>
        </w:rPr>
        <w:t>
      65. ҰРТҚ және байланыс құралдарының пайдалану үдерісіндегі жарамдылығы, жөндеуге жарамдылығы және қолданылу ұзақтығы істен шығулар мен зақымданулар жөніндегі статистикалық деректерін талдау, сондай-ақ олардың туындау себептерін талдау нәтижелері бойынша бағаланады.</w:t>
      </w:r>
      <w:r>
        <w:br/>
      </w:r>
      <w:r>
        <w:rPr>
          <w:rFonts w:ascii="Times New Roman"/>
          <w:b w:val="false"/>
          <w:i w:val="false"/>
          <w:color w:val="000000"/>
          <w:sz w:val="28"/>
        </w:rPr>
        <w:t>
</w:t>
      </w:r>
      <w:r>
        <w:rPr>
          <w:rFonts w:ascii="Times New Roman"/>
          <w:b w:val="false"/>
          <w:i w:val="false"/>
          <w:color w:val="000000"/>
          <w:sz w:val="28"/>
        </w:rPr>
        <w:t>
      66. ҰРТҚ және авиациялық электр байланысы құралдарының істен шығулары мен зақымдануларын есепке алу мен талдау мынадай:</w:t>
      </w:r>
      <w:r>
        <w:br/>
      </w:r>
      <w:r>
        <w:rPr>
          <w:rFonts w:ascii="Times New Roman"/>
          <w:b w:val="false"/>
          <w:i w:val="false"/>
          <w:color w:val="000000"/>
          <w:sz w:val="28"/>
        </w:rPr>
        <w:t>
</w:t>
      </w:r>
      <w:r>
        <w:rPr>
          <w:rFonts w:ascii="Times New Roman"/>
          <w:b w:val="false"/>
          <w:i w:val="false"/>
          <w:color w:val="000000"/>
          <w:sz w:val="28"/>
        </w:rPr>
        <w:t>
      1) топтап шығарылатын ҰРТҚ және байланыс құралдарының сенімділігін оларды пайдалану нәтижелері бойынша бағалау;</w:t>
      </w:r>
      <w:r>
        <w:br/>
      </w:r>
      <w:r>
        <w:rPr>
          <w:rFonts w:ascii="Times New Roman"/>
          <w:b w:val="false"/>
          <w:i w:val="false"/>
          <w:color w:val="000000"/>
          <w:sz w:val="28"/>
        </w:rPr>
        <w:t>
</w:t>
      </w:r>
      <w:r>
        <w:rPr>
          <w:rFonts w:ascii="Times New Roman"/>
          <w:b w:val="false"/>
          <w:i w:val="false"/>
          <w:color w:val="000000"/>
          <w:sz w:val="28"/>
        </w:rPr>
        <w:t>
      2) істен шығулар мен зақымданулардың себептерін және іске асырылуы тиіс топтап шығарылатын және жаңадан әзірленетін ҰРТҚ және байланыс құралдарының сенімділігін арттыруға бағытталған ұсыныстар мен іс-шаралардың әзірленуін талдау;</w:t>
      </w:r>
      <w:r>
        <w:br/>
      </w:r>
      <w:r>
        <w:rPr>
          <w:rFonts w:ascii="Times New Roman"/>
          <w:b w:val="false"/>
          <w:i w:val="false"/>
          <w:color w:val="000000"/>
          <w:sz w:val="28"/>
        </w:rPr>
        <w:t>
</w:t>
      </w:r>
      <w:r>
        <w:rPr>
          <w:rFonts w:ascii="Times New Roman"/>
          <w:b w:val="false"/>
          <w:i w:val="false"/>
          <w:color w:val="000000"/>
          <w:sz w:val="28"/>
        </w:rPr>
        <w:t>
      3) ТҚ мен жөндеудің көлемдерін және мерзімділігін оңтайландыру;</w:t>
      </w:r>
      <w:r>
        <w:br/>
      </w:r>
      <w:r>
        <w:rPr>
          <w:rFonts w:ascii="Times New Roman"/>
          <w:b w:val="false"/>
          <w:i w:val="false"/>
          <w:color w:val="000000"/>
          <w:sz w:val="28"/>
        </w:rPr>
        <w:t>
</w:t>
      </w:r>
      <w:r>
        <w:rPr>
          <w:rFonts w:ascii="Times New Roman"/>
          <w:b w:val="false"/>
          <w:i w:val="false"/>
          <w:color w:val="000000"/>
          <w:sz w:val="28"/>
        </w:rPr>
        <w:t>
      4) пайдалану және жөндеу құжаттамасын жетілдіру, ҚАҚ құрамы мен шығыстық нормаларын оңтайландыру;</w:t>
      </w:r>
      <w:r>
        <w:br/>
      </w:r>
      <w:r>
        <w:rPr>
          <w:rFonts w:ascii="Times New Roman"/>
          <w:b w:val="false"/>
          <w:i w:val="false"/>
          <w:color w:val="000000"/>
          <w:sz w:val="28"/>
        </w:rPr>
        <w:t>
</w:t>
      </w:r>
      <w:r>
        <w:rPr>
          <w:rFonts w:ascii="Times New Roman"/>
          <w:b w:val="false"/>
          <w:i w:val="false"/>
          <w:color w:val="000000"/>
          <w:sz w:val="28"/>
        </w:rPr>
        <w:t>
      5) пайдаланылатын ҰРТҚ және байланыс құралдарының техникалық</w:t>
      </w:r>
      <w:r>
        <w:br/>
      </w:r>
      <w:r>
        <w:rPr>
          <w:rFonts w:ascii="Times New Roman"/>
          <w:b w:val="false"/>
          <w:i w:val="false"/>
          <w:color w:val="000000"/>
          <w:sz w:val="28"/>
        </w:rPr>
        <w:t>
ресурстарын (қызмет ету мерзімдерін) негіздеу мақсатында жүргізіледі.</w:t>
      </w:r>
      <w:r>
        <w:br/>
      </w:r>
      <w:r>
        <w:rPr>
          <w:rFonts w:ascii="Times New Roman"/>
          <w:b w:val="false"/>
          <w:i w:val="false"/>
          <w:color w:val="000000"/>
          <w:sz w:val="28"/>
        </w:rPr>
        <w:t>
</w:t>
      </w:r>
      <w:r>
        <w:rPr>
          <w:rFonts w:ascii="Times New Roman"/>
          <w:b w:val="false"/>
          <w:i w:val="false"/>
          <w:color w:val="000000"/>
          <w:sz w:val="28"/>
        </w:rPr>
        <w:t>
      67. Құралдардың барлық істен шығулары мен зақымданулары, олардың пайда болу себептері және жұмыс істеу қабілеттілігін қалпына келтіру уақыты ҰРТҚ және байланыс құралдарына берілген формулярлар мен паспорттарда ескеріледі. Формулярды жүргізу қағидасы осы Қағиданың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68. Жабдық формулярсыз (паспортсыз) келіп түскен жағдайда формулярды РТЖБП қызметі жүргізеді.</w:t>
      </w:r>
      <w:r>
        <w:br/>
      </w:r>
      <w:r>
        <w:rPr>
          <w:rFonts w:ascii="Times New Roman"/>
          <w:b w:val="false"/>
          <w:i w:val="false"/>
          <w:color w:val="000000"/>
          <w:sz w:val="28"/>
        </w:rPr>
        <w:t>
</w:t>
      </w:r>
      <w:r>
        <w:rPr>
          <w:rFonts w:ascii="Times New Roman"/>
          <w:b w:val="false"/>
          <w:i w:val="false"/>
          <w:color w:val="000000"/>
          <w:sz w:val="28"/>
        </w:rPr>
        <w:t>
      69. ҰРТҚ және байланыс құралдарының жарамдылығының көрсеткіштерін талдау үшін осы Қағиданың </w:t>
      </w:r>
      <w:r>
        <w:rPr>
          <w:rFonts w:ascii="Times New Roman"/>
          <w:b w:val="false"/>
          <w:i w:val="false"/>
          <w:color w:val="000000"/>
          <w:sz w:val="28"/>
        </w:rPr>
        <w:t>9-қосымшасына</w:t>
      </w:r>
      <w:r>
        <w:rPr>
          <w:rFonts w:ascii="Times New Roman"/>
          <w:b w:val="false"/>
          <w:i w:val="false"/>
          <w:color w:val="000000"/>
          <w:sz w:val="28"/>
        </w:rPr>
        <w:t xml:space="preserve"> сәйкес қызмет ету мерзімі ішінде құралдардың істен шығулары мен зақымдануларының жинақтауыш картасы толтырылады.</w:t>
      </w:r>
    </w:p>
    <w:bookmarkEnd w:id="16"/>
    <w:bookmarkStart w:name="z236" w:id="17"/>
    <w:p>
      <w:pPr>
        <w:spacing w:after="0"/>
        <w:ind w:left="0"/>
        <w:jc w:val="left"/>
      </w:pPr>
      <w:r>
        <w:rPr>
          <w:rFonts w:ascii="Times New Roman"/>
          <w:b/>
          <w:i w:val="false"/>
          <w:color w:val="000000"/>
        </w:rPr>
        <w:t xml:space="preserve"> 
§ 2. ҰРТҚ және байланыс құралдарын резервке қою</w:t>
      </w:r>
    </w:p>
    <w:bookmarkEnd w:id="17"/>
    <w:bookmarkStart w:name="z237" w:id="18"/>
    <w:p>
      <w:pPr>
        <w:spacing w:after="0"/>
        <w:ind w:left="0"/>
        <w:jc w:val="both"/>
      </w:pPr>
      <w:r>
        <w:rPr>
          <w:rFonts w:ascii="Times New Roman"/>
          <w:b w:val="false"/>
          <w:i w:val="false"/>
          <w:color w:val="000000"/>
          <w:sz w:val="28"/>
        </w:rPr>
        <w:t>
      70. Ұшу қауіпсіздігі талаптарын негізге ала отырып, ҰРТҚ және байланыс құралдарының істен шықпауының қажетті деңгейіне резервке қою арқылы қол жеткізіледі.</w:t>
      </w:r>
      <w:r>
        <w:br/>
      </w:r>
      <w:r>
        <w:rPr>
          <w:rFonts w:ascii="Times New Roman"/>
          <w:b w:val="false"/>
          <w:i w:val="false"/>
          <w:color w:val="000000"/>
          <w:sz w:val="28"/>
        </w:rPr>
        <w:t>
</w:t>
      </w:r>
      <w:r>
        <w:rPr>
          <w:rFonts w:ascii="Times New Roman"/>
          <w:b w:val="false"/>
          <w:i w:val="false"/>
          <w:color w:val="000000"/>
          <w:sz w:val="28"/>
        </w:rPr>
        <w:t>
      71. Аса жоғары жиіліктер мен жоғары жиіліктер (бұдан әрі - АЖЖ, ЖЖ) ауқымындағы радиолокация, радионавигация, әуе радиобайланысы құралдарының, радиолокациялық ақпаратты бейнелеудің немесе әуе қозғалысын басқаруды автоматтандырудың (бұдан әрі - ӘҚБ АЖ), сондай-ақ АЖЖ ауқымындағы авиациялық әуе байланысының арналары радиотаратқыштарының резервіленеді.</w:t>
      </w:r>
      <w:r>
        <w:br/>
      </w:r>
      <w:r>
        <w:rPr>
          <w:rFonts w:ascii="Times New Roman"/>
          <w:b w:val="false"/>
          <w:i w:val="false"/>
          <w:color w:val="000000"/>
          <w:sz w:val="28"/>
        </w:rPr>
        <w:t>
</w:t>
      </w:r>
      <w:r>
        <w:rPr>
          <w:rFonts w:ascii="Times New Roman"/>
          <w:b w:val="false"/>
          <w:i w:val="false"/>
          <w:color w:val="000000"/>
          <w:sz w:val="28"/>
        </w:rPr>
        <w:t>
      72. Әуеайлақ аймағының диспетчерлік пункттері («Старт», «Мұнара», «Жақындау», «Шеңбер») АЖЖ ауқымындағы авиациялық әуе байланысының арналарында «Метео» арнасын қоспағанда, АЖЖ ауқымындағы әрбір арнада антенді-фидерлік жүйесі (бұдан әрі - АФЖ) бар қабылдау және тарату құрылғыларының немесе қабылдау-тарату құрылғысының (трансивердің) негізгі және резервтік жиынтықтары көзделеді, радиобайланыс құралдары жиынтықтарының біреуі үшін химиялық ток көздерінен ұзақтығы кемінде 2 сағат болатын авариялық электрмен қамтамасыз ету көзделген.</w:t>
      </w:r>
      <w:r>
        <w:br/>
      </w:r>
      <w:r>
        <w:rPr>
          <w:rFonts w:ascii="Times New Roman"/>
          <w:b w:val="false"/>
          <w:i w:val="false"/>
          <w:color w:val="000000"/>
          <w:sz w:val="28"/>
        </w:rPr>
        <w:t>
</w:t>
      </w:r>
      <w:r>
        <w:rPr>
          <w:rFonts w:ascii="Times New Roman"/>
          <w:b w:val="false"/>
          <w:i w:val="false"/>
          <w:color w:val="000000"/>
          <w:sz w:val="28"/>
        </w:rPr>
        <w:t>
      73. 72-тармақта көрсетілгеннен басқа, авиациялық электр байланысының өзге де арналары үшін резервтік жабдық саны (радиостанциялар, радиотаратқыштар, радиоқабылдағыштар, АFTN автоматтандырылған жұмыс орындарын ұйымдастыруға арналған жабдықтар) осы Қағиданың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 формула бойынша анықталады.</w:t>
      </w:r>
      <w:r>
        <w:br/>
      </w:r>
      <w:r>
        <w:rPr>
          <w:rFonts w:ascii="Times New Roman"/>
          <w:b w:val="false"/>
          <w:i w:val="false"/>
          <w:color w:val="000000"/>
          <w:sz w:val="28"/>
        </w:rPr>
        <w:t>
</w:t>
      </w:r>
      <w:r>
        <w:rPr>
          <w:rFonts w:ascii="Times New Roman"/>
          <w:b w:val="false"/>
          <w:i w:val="false"/>
          <w:color w:val="000000"/>
          <w:sz w:val="28"/>
        </w:rPr>
        <w:t>
      74. Азаматтық авиация ұйымының тәулік бойғы жұмысы кезінде құжаттандыру жүргізу мақсаттарына арналған көпарналы құрылғылар ақпаратты құжаттандырудың бір объектісіне бір құрылғы есебімен резервтеледі.</w:t>
      </w:r>
      <w:r>
        <w:br/>
      </w:r>
      <w:r>
        <w:rPr>
          <w:rFonts w:ascii="Times New Roman"/>
          <w:b w:val="false"/>
          <w:i w:val="false"/>
          <w:color w:val="000000"/>
          <w:sz w:val="28"/>
        </w:rPr>
        <w:t>
</w:t>
      </w:r>
      <w:r>
        <w:rPr>
          <w:rFonts w:ascii="Times New Roman"/>
          <w:b w:val="false"/>
          <w:i w:val="false"/>
          <w:color w:val="000000"/>
          <w:sz w:val="28"/>
        </w:rPr>
        <w:t>
      75. Пайдаланымдағы ҰРТҚ және байланыс құралдарын резервке ауыстырып қосудың (өткізудің) рұқсат етілген уақыты осы құралдарды жасаушы кәсіпорындардың (жеткізушілердің) пайдалану құжаттамасында көрсетіледі. Қажет болған жағдайда, осы не басқа ҰРТҚ және байланыс құралын пайдалану құжаттамасында резервке ауыстырып қосудың (өткізудің) рұқсат етілген уақыты туралы деректер болмаған жағдайда, РТЖБП қызметі мен ӘҚҰ қызметінің мамандары бірлескен хаттаманы ресімдей отырып, осы құралдарды резервке ауыстырып қосудың (өткізудің) рұқсат етілген уақытына хронометраж жүргізеді.</w:t>
      </w:r>
      <w:r>
        <w:br/>
      </w:r>
      <w:r>
        <w:rPr>
          <w:rFonts w:ascii="Times New Roman"/>
          <w:b w:val="false"/>
          <w:i w:val="false"/>
          <w:color w:val="000000"/>
          <w:sz w:val="28"/>
        </w:rPr>
        <w:t>
</w:t>
      </w:r>
      <w:r>
        <w:rPr>
          <w:rFonts w:ascii="Times New Roman"/>
          <w:b w:val="false"/>
          <w:i w:val="false"/>
          <w:color w:val="000000"/>
          <w:sz w:val="28"/>
        </w:rPr>
        <w:t>
      76. Резервке ауысу (бұрылу) ҰРТҚ және байланыс құралдарын резервке қою жөніндегі нұсқаулықта белгіленген аз уақыт ішінде жүзеге асырылады.</w:t>
      </w:r>
      <w:r>
        <w:br/>
      </w:r>
      <w:r>
        <w:rPr>
          <w:rFonts w:ascii="Times New Roman"/>
          <w:b w:val="false"/>
          <w:i w:val="false"/>
          <w:color w:val="000000"/>
          <w:sz w:val="28"/>
        </w:rPr>
        <w:t>
</w:t>
      </w:r>
      <w:r>
        <w:rPr>
          <w:rFonts w:ascii="Times New Roman"/>
          <w:b w:val="false"/>
          <w:i w:val="false"/>
          <w:color w:val="000000"/>
          <w:sz w:val="28"/>
        </w:rPr>
        <w:t>
      77. ҰРТҚ және байланыс құралдарын резервке (электр байланысының айналма арналарына) ауыстырып қосудың (өткізудің) нормативтік уақыты, сондай-ақ инженер-техникалық персоналдың іс-қимылы ҰРТҚ және байланыс объектілерін резервтеу жөніндегі нұсқаулықтарда көрсетіледі. Нұсқаулықтарға объекті басшысы қол қояды, ол ӘҚҰ қызметінің басшысы келіседі, оны РТЖБП қызметінің басшысы бекітеді және ол объектіде болуға тиіс. ҰРТҚ және байланыс құралдарын резервке (электр байланысының айналма арналарына) ауыстырып қосудың (өткізудің) нормативтік уақытының деректері АА ұйымының (филиалының) басшысы келіседі, бекітеді және қозғалыс қызметіне қол қойғыза отырып, осы Қағиданың </w:t>
      </w:r>
      <w:r>
        <w:rPr>
          <w:rFonts w:ascii="Times New Roman"/>
          <w:b w:val="false"/>
          <w:i w:val="false"/>
          <w:color w:val="000000"/>
          <w:sz w:val="28"/>
        </w:rPr>
        <w:t>10-қосымшасына</w:t>
      </w:r>
      <w:r>
        <w:rPr>
          <w:rFonts w:ascii="Times New Roman"/>
          <w:b w:val="false"/>
          <w:i w:val="false"/>
          <w:color w:val="000000"/>
          <w:sz w:val="28"/>
        </w:rPr>
        <w:t xml:space="preserve"> сәйкес жұмыста пайдалану үшін беріледі.</w:t>
      </w:r>
      <w:r>
        <w:br/>
      </w:r>
      <w:r>
        <w:rPr>
          <w:rFonts w:ascii="Times New Roman"/>
          <w:b w:val="false"/>
          <w:i w:val="false"/>
          <w:color w:val="000000"/>
          <w:sz w:val="28"/>
        </w:rPr>
        <w:t>
</w:t>
      </w:r>
      <w:r>
        <w:rPr>
          <w:rFonts w:ascii="Times New Roman"/>
          <w:b w:val="false"/>
          <w:i w:val="false"/>
          <w:color w:val="000000"/>
          <w:sz w:val="28"/>
        </w:rPr>
        <w:t>
      78. ҰРТҚ және байланыс құралдарын резервке ауыстырып қосудың (өткізудің) нормативтік уақытының деректері РТЖБП қызметінің ауысым инженерінің жұмыс орнында болады.</w:t>
      </w:r>
    </w:p>
    <w:bookmarkEnd w:id="18"/>
    <w:bookmarkStart w:name="z246" w:id="19"/>
    <w:p>
      <w:pPr>
        <w:spacing w:after="0"/>
        <w:ind w:left="0"/>
        <w:jc w:val="left"/>
      </w:pPr>
      <w:r>
        <w:rPr>
          <w:rFonts w:ascii="Times New Roman"/>
          <w:b/>
          <w:i w:val="false"/>
          <w:color w:val="000000"/>
        </w:rPr>
        <w:t xml:space="preserve"> 
4-тарау. ҰРТҚ және байланыс құралдарын техникалық пайдалану</w:t>
      </w:r>
    </w:p>
    <w:bookmarkEnd w:id="19"/>
    <w:bookmarkStart w:name="z247" w:id="20"/>
    <w:p>
      <w:pPr>
        <w:spacing w:after="0"/>
        <w:ind w:left="0"/>
        <w:jc w:val="left"/>
      </w:pPr>
      <w:r>
        <w:rPr>
          <w:rFonts w:ascii="Times New Roman"/>
          <w:b/>
          <w:i w:val="false"/>
          <w:color w:val="000000"/>
        </w:rPr>
        <w:t xml:space="preserve"> 
§ 1. ҰРТҚ және байланыс объектілерін техникалық пайдалануды ұйымдастыру</w:t>
      </w:r>
    </w:p>
    <w:bookmarkEnd w:id="20"/>
    <w:bookmarkStart w:name="z248" w:id="21"/>
    <w:p>
      <w:pPr>
        <w:spacing w:after="0"/>
        <w:ind w:left="0"/>
        <w:jc w:val="both"/>
      </w:pPr>
      <w:r>
        <w:rPr>
          <w:rFonts w:ascii="Times New Roman"/>
          <w:b w:val="false"/>
          <w:i w:val="false"/>
          <w:color w:val="000000"/>
          <w:sz w:val="28"/>
        </w:rPr>
        <w:t>
      79. ҰРТҚ және байланыс объектілерін техникалық пайдалану ҰРТҚ және байланыс құралдарын оларға белгіленген қызмет ету мерзімі (ресурсы) кезеңінде олардың белгіленген сенімділік деңгейімен жұмыс істеуін қамтамасыз етуге бағытталған ұйымдастыру және техникалық іс-шаралар кешені болып табылады.</w:t>
      </w:r>
      <w:r>
        <w:br/>
      </w:r>
      <w:r>
        <w:rPr>
          <w:rFonts w:ascii="Times New Roman"/>
          <w:b w:val="false"/>
          <w:i w:val="false"/>
          <w:color w:val="000000"/>
          <w:sz w:val="28"/>
        </w:rPr>
        <w:t>
</w:t>
      </w:r>
      <w:r>
        <w:rPr>
          <w:rFonts w:ascii="Times New Roman"/>
          <w:b w:val="false"/>
          <w:i w:val="false"/>
          <w:color w:val="000000"/>
          <w:sz w:val="28"/>
        </w:rPr>
        <w:t>
      80. ҰРТҚ және байланыс құралдарын техникалық пайдалану мыналарды қамтиды:</w:t>
      </w:r>
      <w:r>
        <w:br/>
      </w:r>
      <w:r>
        <w:rPr>
          <w:rFonts w:ascii="Times New Roman"/>
          <w:b w:val="false"/>
          <w:i w:val="false"/>
          <w:color w:val="000000"/>
          <w:sz w:val="28"/>
        </w:rPr>
        <w:t>
</w:t>
      </w:r>
      <w:r>
        <w:rPr>
          <w:rFonts w:ascii="Times New Roman"/>
          <w:b w:val="false"/>
          <w:i w:val="false"/>
          <w:color w:val="000000"/>
          <w:sz w:val="28"/>
        </w:rPr>
        <w:t>
      1) ҰРТҚ және авиациялық электр байланысы құралдарын пайдалануға енгізу кезеңіндегі іс-шаралар;</w:t>
      </w:r>
      <w:r>
        <w:br/>
      </w:r>
      <w:r>
        <w:rPr>
          <w:rFonts w:ascii="Times New Roman"/>
          <w:b w:val="false"/>
          <w:i w:val="false"/>
          <w:color w:val="000000"/>
          <w:sz w:val="28"/>
        </w:rPr>
        <w:t>
</w:t>
      </w:r>
      <w:r>
        <w:rPr>
          <w:rFonts w:ascii="Times New Roman"/>
          <w:b w:val="false"/>
          <w:i w:val="false"/>
          <w:color w:val="000000"/>
          <w:sz w:val="28"/>
        </w:rPr>
        <w:t>
      2) ҰРТҚ және байланыс құралдарына техникалық қызмет көрсету;</w:t>
      </w:r>
      <w:r>
        <w:br/>
      </w:r>
      <w:r>
        <w:rPr>
          <w:rFonts w:ascii="Times New Roman"/>
          <w:b w:val="false"/>
          <w:i w:val="false"/>
          <w:color w:val="000000"/>
          <w:sz w:val="28"/>
        </w:rPr>
        <w:t>
</w:t>
      </w:r>
      <w:r>
        <w:rPr>
          <w:rFonts w:ascii="Times New Roman"/>
          <w:b w:val="false"/>
          <w:i w:val="false"/>
          <w:color w:val="000000"/>
          <w:sz w:val="28"/>
        </w:rPr>
        <w:t>
      3) ҰРТҚ және байланыс құралдарын жөндеу;</w:t>
      </w:r>
      <w:r>
        <w:br/>
      </w:r>
      <w:r>
        <w:rPr>
          <w:rFonts w:ascii="Times New Roman"/>
          <w:b w:val="false"/>
          <w:i w:val="false"/>
          <w:color w:val="000000"/>
          <w:sz w:val="28"/>
        </w:rPr>
        <w:t>
</w:t>
      </w:r>
      <w:r>
        <w:rPr>
          <w:rFonts w:ascii="Times New Roman"/>
          <w:b w:val="false"/>
          <w:i w:val="false"/>
          <w:color w:val="000000"/>
          <w:sz w:val="28"/>
        </w:rPr>
        <w:t>
      4) қызмет ету мерзімін (ресурсын) ұзарту;</w:t>
      </w:r>
      <w:r>
        <w:br/>
      </w:r>
      <w:r>
        <w:rPr>
          <w:rFonts w:ascii="Times New Roman"/>
          <w:b w:val="false"/>
          <w:i w:val="false"/>
          <w:color w:val="000000"/>
          <w:sz w:val="28"/>
        </w:rPr>
        <w:t>
</w:t>
      </w:r>
      <w:r>
        <w:rPr>
          <w:rFonts w:ascii="Times New Roman"/>
          <w:b w:val="false"/>
          <w:i w:val="false"/>
          <w:color w:val="000000"/>
          <w:sz w:val="28"/>
        </w:rPr>
        <w:t>
      5) ұшу кезіндегі және жердегі тексерулерді жүргізу;</w:t>
      </w:r>
      <w:r>
        <w:br/>
      </w:r>
      <w:r>
        <w:rPr>
          <w:rFonts w:ascii="Times New Roman"/>
          <w:b w:val="false"/>
          <w:i w:val="false"/>
          <w:color w:val="000000"/>
          <w:sz w:val="28"/>
        </w:rPr>
        <w:t>
</w:t>
      </w:r>
      <w:r>
        <w:rPr>
          <w:rFonts w:ascii="Times New Roman"/>
          <w:b w:val="false"/>
          <w:i w:val="false"/>
          <w:color w:val="000000"/>
          <w:sz w:val="28"/>
        </w:rPr>
        <w:t>
      6) ҰРТҚ және байланыс құралдарына техникалық қызмет көрсетуді метрологиялық қамтамасыз ету;</w:t>
      </w:r>
      <w:r>
        <w:br/>
      </w:r>
      <w:r>
        <w:rPr>
          <w:rFonts w:ascii="Times New Roman"/>
          <w:b w:val="false"/>
          <w:i w:val="false"/>
          <w:color w:val="000000"/>
          <w:sz w:val="28"/>
        </w:rPr>
        <w:t>
</w:t>
      </w:r>
      <w:r>
        <w:rPr>
          <w:rFonts w:ascii="Times New Roman"/>
          <w:b w:val="false"/>
          <w:i w:val="false"/>
          <w:color w:val="000000"/>
          <w:sz w:val="28"/>
        </w:rPr>
        <w:t>
      7) ҰРТҚ және байланыс құралдарына өнеркәсіптік бюллетеньдер бойынша жетілдіру жүргізу;</w:t>
      </w:r>
      <w:r>
        <w:br/>
      </w:r>
      <w:r>
        <w:rPr>
          <w:rFonts w:ascii="Times New Roman"/>
          <w:b w:val="false"/>
          <w:i w:val="false"/>
          <w:color w:val="000000"/>
          <w:sz w:val="28"/>
        </w:rPr>
        <w:t>
</w:t>
      </w:r>
      <w:r>
        <w:rPr>
          <w:rFonts w:ascii="Times New Roman"/>
          <w:b w:val="false"/>
          <w:i w:val="false"/>
          <w:color w:val="000000"/>
          <w:sz w:val="28"/>
        </w:rPr>
        <w:t>
      8) инженерлік-техникалық персонал даярлау және олардың біліктілігін жоғарылату;</w:t>
      </w:r>
      <w:r>
        <w:br/>
      </w:r>
      <w:r>
        <w:rPr>
          <w:rFonts w:ascii="Times New Roman"/>
          <w:b w:val="false"/>
          <w:i w:val="false"/>
          <w:color w:val="000000"/>
          <w:sz w:val="28"/>
        </w:rPr>
        <w:t>
</w:t>
      </w:r>
      <w:r>
        <w:rPr>
          <w:rFonts w:ascii="Times New Roman"/>
          <w:b w:val="false"/>
          <w:i w:val="false"/>
          <w:color w:val="000000"/>
          <w:sz w:val="28"/>
        </w:rPr>
        <w:t>
      9) пайдалану құжаттарын тізбеге сәйкес жүргізу осы Қағиданың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
      81. РТОП және байланыс құралдарына техникалық қызмет көрсетуді  және жөндеуді метрологиялық қамтамасыз ету үшін өлшем бірлігін қамтамасыз ету саласындағы нормативтік құжаттармен белгіленген пайдалану шарттары мен талаптарына сәйкес келетін және өлшеулер бірлігін қамтамасыз ету саласындағы заңнамаға сәйкес қолданылуға жол берілетін өлшеу құралдары қолданады.</w:t>
      </w:r>
      <w:r>
        <w:br/>
      </w:r>
      <w:r>
        <w:rPr>
          <w:rFonts w:ascii="Times New Roman"/>
          <w:b w:val="false"/>
          <w:i w:val="false"/>
          <w:color w:val="000000"/>
          <w:sz w:val="28"/>
        </w:rPr>
        <w:t>
</w:t>
      </w:r>
      <w:r>
        <w:rPr>
          <w:rFonts w:ascii="Times New Roman"/>
          <w:b w:val="false"/>
          <w:i w:val="false"/>
          <w:color w:val="000000"/>
          <w:sz w:val="28"/>
        </w:rPr>
        <w:t>
      82. РТЖБП қызметінің басшылық құрамы басқарушы құжаттардың талаптарын инженерлік-техникалық персоналмен уақытында оқып білу мен орындауды ұйымдастырады, құжаттардың есебі мен сақталуын бақылайды.</w:t>
      </w:r>
      <w:r>
        <w:br/>
      </w:r>
      <w:r>
        <w:rPr>
          <w:rFonts w:ascii="Times New Roman"/>
          <w:b w:val="false"/>
          <w:i w:val="false"/>
          <w:color w:val="000000"/>
          <w:sz w:val="28"/>
        </w:rPr>
        <w:t>
</w:t>
      </w:r>
      <w:r>
        <w:rPr>
          <w:rFonts w:ascii="Times New Roman"/>
          <w:b w:val="false"/>
          <w:i w:val="false"/>
          <w:color w:val="000000"/>
          <w:sz w:val="28"/>
        </w:rPr>
        <w:t>
      83. ҰРТҚ және байланыс объектілерінің техникалық пайдалануы осы Қағиданың, пайдаланушы құжаттардың және ҰРТҚ мен байланыс құралдарының ҚР ӘПЖН талаптарына сай келуін:</w:t>
      </w:r>
      <w:r>
        <w:br/>
      </w:r>
      <w:r>
        <w:rPr>
          <w:rFonts w:ascii="Times New Roman"/>
          <w:b w:val="false"/>
          <w:i w:val="false"/>
          <w:color w:val="000000"/>
          <w:sz w:val="28"/>
        </w:rPr>
        <w:t>
      сала аясында — Азаматтық авиация саласындағы уәкілетті орган;</w:t>
      </w:r>
      <w:r>
        <w:br/>
      </w:r>
      <w:r>
        <w:rPr>
          <w:rFonts w:ascii="Times New Roman"/>
          <w:b w:val="false"/>
          <w:i w:val="false"/>
          <w:color w:val="000000"/>
          <w:sz w:val="28"/>
        </w:rPr>
        <w:t>
      АА ұйымы саласында — АА ұйымы мен РТЖБП қызметінің басшылығы жүзеге асырады.</w:t>
      </w:r>
      <w:r>
        <w:br/>
      </w:r>
      <w:r>
        <w:rPr>
          <w:rFonts w:ascii="Times New Roman"/>
          <w:b w:val="false"/>
          <w:i w:val="false"/>
          <w:color w:val="000000"/>
          <w:sz w:val="28"/>
        </w:rPr>
        <w:t>
</w:t>
      </w:r>
      <w:r>
        <w:rPr>
          <w:rFonts w:ascii="Times New Roman"/>
          <w:b w:val="false"/>
          <w:i w:val="false"/>
          <w:color w:val="000000"/>
          <w:sz w:val="28"/>
        </w:rPr>
        <w:t>
      84. РТЖБП қызметінің құрылымы осы Қағидада белгіленген міндеттерді ескере отырып әзірленеді.</w:t>
      </w:r>
    </w:p>
    <w:bookmarkEnd w:id="21"/>
    <w:bookmarkStart w:name="z264" w:id="22"/>
    <w:p>
      <w:pPr>
        <w:spacing w:after="0"/>
        <w:ind w:left="0"/>
        <w:jc w:val="left"/>
      </w:pPr>
      <w:r>
        <w:rPr>
          <w:rFonts w:ascii="Times New Roman"/>
          <w:b/>
          <w:i w:val="false"/>
          <w:color w:val="000000"/>
        </w:rPr>
        <w:t xml:space="preserve"> 
§ 2. ҰРТҚ және байланыс құралдарына техникалық қызмет көрсету</w:t>
      </w:r>
    </w:p>
    <w:bookmarkEnd w:id="22"/>
    <w:bookmarkStart w:name="z265" w:id="23"/>
    <w:p>
      <w:pPr>
        <w:spacing w:after="0"/>
        <w:ind w:left="0"/>
        <w:jc w:val="both"/>
      </w:pPr>
      <w:r>
        <w:rPr>
          <w:rFonts w:ascii="Times New Roman"/>
          <w:b w:val="false"/>
          <w:i w:val="false"/>
          <w:color w:val="000000"/>
          <w:sz w:val="28"/>
        </w:rPr>
        <w:t>
      85. ҰРТҚ және байланыс құралдарына техникалық қызмет көрсету (бұдан әрі - ТҚК) белгіленген норма шегінде ҰРТҚ және байланыс құралдарының пайдалану сипаттамаларын (параметрлерін) сақтап тұру және істен шығуды ескерту, қажетті сенімділікті сақтау мақсатында жүзеге асырылады және ұйымдастырылады, АА ұйымының РТЖБП қызметінің инженерлік-техникалық персоналы жүзеге асырады.</w:t>
      </w:r>
      <w:r>
        <w:br/>
      </w:r>
      <w:r>
        <w:rPr>
          <w:rFonts w:ascii="Times New Roman"/>
          <w:b w:val="false"/>
          <w:i w:val="false"/>
          <w:color w:val="000000"/>
          <w:sz w:val="28"/>
        </w:rPr>
        <w:t>
</w:t>
      </w:r>
      <w:r>
        <w:rPr>
          <w:rFonts w:ascii="Times New Roman"/>
          <w:b w:val="false"/>
          <w:i w:val="false"/>
          <w:color w:val="000000"/>
          <w:sz w:val="28"/>
        </w:rPr>
        <w:t>
      86. ҰРТҚ және байланыс құралдарына ТҚК өндіруші ұйым (жеткізуші) бекіткен (келісілген) пайдалану жөніндегі нұсқаулыққа және техникалық қызмет көрсету регламентіне сәйкес орындалады.</w:t>
      </w:r>
      <w:r>
        <w:br/>
      </w:r>
      <w:r>
        <w:rPr>
          <w:rFonts w:ascii="Times New Roman"/>
          <w:b w:val="false"/>
          <w:i w:val="false"/>
          <w:color w:val="000000"/>
          <w:sz w:val="28"/>
        </w:rPr>
        <w:t>
</w:t>
      </w:r>
      <w:r>
        <w:rPr>
          <w:rFonts w:ascii="Times New Roman"/>
          <w:b w:val="false"/>
          <w:i w:val="false"/>
          <w:color w:val="000000"/>
          <w:sz w:val="28"/>
        </w:rPr>
        <w:t>
      87. ҰРТҚ және байланыс құралдарына ТҚК жүйесінде қалыпты қызметін қамтамасыз ету бойынша жұмыс көлемі объектінің (байланыс арнасының) немесе жеке құралдың техникалық күйімен анықталады.</w:t>
      </w:r>
      <w:r>
        <w:br/>
      </w:r>
      <w:r>
        <w:rPr>
          <w:rFonts w:ascii="Times New Roman"/>
          <w:b w:val="false"/>
          <w:i w:val="false"/>
          <w:color w:val="000000"/>
          <w:sz w:val="28"/>
        </w:rPr>
        <w:t>
</w:t>
      </w:r>
      <w:r>
        <w:rPr>
          <w:rFonts w:ascii="Times New Roman"/>
          <w:b w:val="false"/>
          <w:i w:val="false"/>
          <w:color w:val="000000"/>
          <w:sz w:val="28"/>
        </w:rPr>
        <w:t>
      88. Техникалық күйін (жұмыс қабілеттілігі, жарамдылығы) анықтайтын параметрлер мәндерін бақылау нәтижелері бойынша, берілген қызметтің сапасын сипаттайтын белгілер бойынша бағаланады.</w:t>
      </w:r>
      <w:r>
        <w:br/>
      </w:r>
      <w:r>
        <w:rPr>
          <w:rFonts w:ascii="Times New Roman"/>
          <w:b w:val="false"/>
          <w:i w:val="false"/>
          <w:color w:val="000000"/>
          <w:sz w:val="28"/>
        </w:rPr>
        <w:t>
</w:t>
      </w:r>
      <w:r>
        <w:rPr>
          <w:rFonts w:ascii="Times New Roman"/>
          <w:b w:val="false"/>
          <w:i w:val="false"/>
          <w:color w:val="000000"/>
          <w:sz w:val="28"/>
        </w:rPr>
        <w:t>
      89. Анықтайтын параметрлерді олардың номиналды мәндерімен (талаптарымен) сәйкестікке келтіру жұмыстары анықтайтын параметрлер мәндерінің алдын алу рұқсатының шегінен ауытқып кеткен жағдайда орындалады.</w:t>
      </w:r>
      <w:r>
        <w:br/>
      </w:r>
      <w:r>
        <w:rPr>
          <w:rFonts w:ascii="Times New Roman"/>
          <w:b w:val="false"/>
          <w:i w:val="false"/>
          <w:color w:val="000000"/>
          <w:sz w:val="28"/>
        </w:rPr>
        <w:t>
</w:t>
      </w:r>
      <w:r>
        <w:rPr>
          <w:rFonts w:ascii="Times New Roman"/>
          <w:b w:val="false"/>
          <w:i w:val="false"/>
          <w:color w:val="000000"/>
          <w:sz w:val="28"/>
        </w:rPr>
        <w:t>
      90. Алдын алу рұқсатының шегі анықтайтын параметрлердің жоғарғы (төменгі) пайдалану рұқсатының мәнінен 0,7 деңгейінде белгіленеді.</w:t>
      </w:r>
      <w:r>
        <w:br/>
      </w:r>
      <w:r>
        <w:rPr>
          <w:rFonts w:ascii="Times New Roman"/>
          <w:b w:val="false"/>
          <w:i w:val="false"/>
          <w:color w:val="000000"/>
          <w:sz w:val="28"/>
        </w:rPr>
        <w:t>
</w:t>
      </w:r>
      <w:r>
        <w:rPr>
          <w:rFonts w:ascii="Times New Roman"/>
          <w:b w:val="false"/>
          <w:i w:val="false"/>
          <w:color w:val="000000"/>
          <w:sz w:val="28"/>
        </w:rPr>
        <w:t>
      91. Маусымдық техникалық қызмет көрсету, егер ТҚК-ның аталған түрі пайдалану-техникалық құжаттама бойынша көзделген болса, ҰРТҚ және байланыс құралдарының көктемгі-жазғы кезеңдегі (КЖК) және күзгі-қысқы кезеңдегі (ККҚ) жұмысқа дайын болған жағдайда жүргізіледі.</w:t>
      </w:r>
      <w:r>
        <w:br/>
      </w:r>
      <w:r>
        <w:rPr>
          <w:rFonts w:ascii="Times New Roman"/>
          <w:b w:val="false"/>
          <w:i w:val="false"/>
          <w:color w:val="000000"/>
          <w:sz w:val="28"/>
        </w:rPr>
        <w:t>
</w:t>
      </w:r>
      <w:r>
        <w:rPr>
          <w:rFonts w:ascii="Times New Roman"/>
          <w:b w:val="false"/>
          <w:i w:val="false"/>
          <w:color w:val="000000"/>
          <w:sz w:val="28"/>
        </w:rPr>
        <w:t>
      92. ҰРТҚ және байланыс құралдары үшін мерзімді ТҚК өткізу мерзімі регламент бойынша тек қана күнтізбелік белгісі бойынша анықталады (айына, тоқсанына, жартыжылдықта, жылына бір рет), осы уақытта атқарылған жұмыс көлемі аз болса, ҰРТҚ және байланыс құралдарының атқарылған жұмыс көлеміне сәйкес мерзімді ТҚК өткізуге рұқсат беріледі.</w:t>
      </w:r>
      <w:r>
        <w:br/>
      </w:r>
      <w:r>
        <w:rPr>
          <w:rFonts w:ascii="Times New Roman"/>
          <w:b w:val="false"/>
          <w:i w:val="false"/>
          <w:color w:val="000000"/>
          <w:sz w:val="28"/>
        </w:rPr>
        <w:t>
</w:t>
      </w:r>
      <w:r>
        <w:rPr>
          <w:rFonts w:ascii="Times New Roman"/>
          <w:b w:val="false"/>
          <w:i w:val="false"/>
          <w:color w:val="000000"/>
          <w:sz w:val="28"/>
        </w:rPr>
        <w:t>
      93. ҰРТҚ және байланыс құралдарының жұмыс қабілеттілігін жедел бақылау олардың жұмыс үдерісінде жүзеге асырылады. Шығу сипаттамалары (белгілері), телемеханика сигналдары бойынша жұмыс қабілеттілігіне жедел бақылау жасағанда, объектінің (байланыс арнасының) жұмыс қабілеттілігі және мақсатқа қарай оны пайдалану мүмкіндігі анықталады.</w:t>
      </w:r>
      <w:r>
        <w:br/>
      </w:r>
      <w:r>
        <w:rPr>
          <w:rFonts w:ascii="Times New Roman"/>
          <w:b w:val="false"/>
          <w:i w:val="false"/>
          <w:color w:val="000000"/>
          <w:sz w:val="28"/>
        </w:rPr>
        <w:t>
</w:t>
      </w:r>
      <w:r>
        <w:rPr>
          <w:rFonts w:ascii="Times New Roman"/>
          <w:b w:val="false"/>
          <w:i w:val="false"/>
          <w:color w:val="000000"/>
          <w:sz w:val="28"/>
        </w:rPr>
        <w:t>
      94. Авариялық радиоарна радиостанциясының жұмыс қабілеттілігін тексеру «жақындау» және аудандық диспетчерлік орталықтың (бұдан әрі - АДО) арналарындағы жұмыс жиіліктерінде аптасына бір реттен кем емес жүргізіледі.</w:t>
      </w:r>
      <w:r>
        <w:br/>
      </w:r>
      <w:r>
        <w:rPr>
          <w:rFonts w:ascii="Times New Roman"/>
          <w:b w:val="false"/>
          <w:i w:val="false"/>
          <w:color w:val="000000"/>
          <w:sz w:val="28"/>
        </w:rPr>
        <w:t>
</w:t>
      </w:r>
      <w:r>
        <w:rPr>
          <w:rFonts w:ascii="Times New Roman"/>
          <w:b w:val="false"/>
          <w:i w:val="false"/>
          <w:color w:val="000000"/>
          <w:sz w:val="28"/>
        </w:rPr>
        <w:t>
      95. ТҚК түрлері, мерзімділігі, регламенттік жұмыс тізбесі, оларды орындау технологиясы, орындаушылардың біліктілігі, еңбек шығындары, қажетті өлшеудің құралдары, жұмсау материалдары, құрал-сайман, құрал, анықтайтын параметрлердің (белгілердің) номиналды мәндері, олардың пайдалану және алдын алатын рұқсаттары техникалық қызмет көрсету бойынша нұсқаулықта (техникалық қызмет көрсетудің регламентінде) көрсетіледі.</w:t>
      </w:r>
      <w:r>
        <w:br/>
      </w:r>
      <w:r>
        <w:rPr>
          <w:rFonts w:ascii="Times New Roman"/>
          <w:b w:val="false"/>
          <w:i w:val="false"/>
          <w:color w:val="000000"/>
          <w:sz w:val="28"/>
        </w:rPr>
        <w:t>
</w:t>
      </w:r>
      <w:r>
        <w:rPr>
          <w:rFonts w:ascii="Times New Roman"/>
          <w:b w:val="false"/>
          <w:i w:val="false"/>
          <w:color w:val="000000"/>
          <w:sz w:val="28"/>
        </w:rPr>
        <w:t>
      96. Радиолокация, радионавигация, қону және авиациялық электробайланыс құралдарына ТҚК - ӘҚҚК қызметімен келісілген және АА ұйымының (бөлімшесінің) басшысымен бекітілген ҰРТҚ және байланыс құралдарының ТҚК кестесі бойынша осы Қағиданың </w:t>
      </w:r>
      <w:r>
        <w:rPr>
          <w:rFonts w:ascii="Times New Roman"/>
          <w:b w:val="false"/>
          <w:i w:val="false"/>
          <w:color w:val="000000"/>
          <w:sz w:val="28"/>
        </w:rPr>
        <w:t>12-қосымшасына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97. ҰРТҚ және байланыстың басқа да құралдарының ТҚК кестелерін ТЖБП қызметінің бастығы бекітеді. Арна түзетін аппаратураға ТҚК кестесі басқаратын станциямен келісіледі.</w:t>
      </w:r>
      <w:r>
        <w:br/>
      </w:r>
      <w:r>
        <w:rPr>
          <w:rFonts w:ascii="Times New Roman"/>
          <w:b w:val="false"/>
          <w:i w:val="false"/>
          <w:color w:val="000000"/>
          <w:sz w:val="28"/>
        </w:rPr>
        <w:t>
</w:t>
      </w:r>
      <w:r>
        <w:rPr>
          <w:rFonts w:ascii="Times New Roman"/>
          <w:b w:val="false"/>
          <w:i w:val="false"/>
          <w:color w:val="000000"/>
          <w:sz w:val="28"/>
        </w:rPr>
        <w:t>
      98. ТҚК кестесін құру және жоспарлау үшін бастапқы деректер мыналар болып табылады:</w:t>
      </w:r>
      <w:r>
        <w:br/>
      </w:r>
      <w:r>
        <w:rPr>
          <w:rFonts w:ascii="Times New Roman"/>
          <w:b w:val="false"/>
          <w:i w:val="false"/>
          <w:color w:val="000000"/>
          <w:sz w:val="28"/>
        </w:rPr>
        <w:t>
</w:t>
      </w:r>
      <w:r>
        <w:rPr>
          <w:rFonts w:ascii="Times New Roman"/>
          <w:b w:val="false"/>
          <w:i w:val="false"/>
          <w:color w:val="000000"/>
          <w:sz w:val="28"/>
        </w:rPr>
        <w:t>
      1) ҰРТҚ және байланыс құралының техникалық жай-күйі, болжамды атқарым көлемі туралы деректер;</w:t>
      </w:r>
      <w:r>
        <w:br/>
      </w:r>
      <w:r>
        <w:rPr>
          <w:rFonts w:ascii="Times New Roman"/>
          <w:b w:val="false"/>
          <w:i w:val="false"/>
          <w:color w:val="000000"/>
          <w:sz w:val="28"/>
        </w:rPr>
        <w:t>
</w:t>
      </w:r>
      <w:r>
        <w:rPr>
          <w:rFonts w:ascii="Times New Roman"/>
          <w:b w:val="false"/>
          <w:i w:val="false"/>
          <w:color w:val="000000"/>
          <w:sz w:val="28"/>
        </w:rPr>
        <w:t>
      2) регламенттер немесе пайдалану жөніндегі нұсқаулықтармен белгіленген ТҚК бойынша жұмыс мерзімділігі мен көлемі;</w:t>
      </w:r>
      <w:r>
        <w:br/>
      </w:r>
      <w:r>
        <w:rPr>
          <w:rFonts w:ascii="Times New Roman"/>
          <w:b w:val="false"/>
          <w:i w:val="false"/>
          <w:color w:val="000000"/>
          <w:sz w:val="28"/>
        </w:rPr>
        <w:t>
</w:t>
      </w:r>
      <w:r>
        <w:rPr>
          <w:rFonts w:ascii="Times New Roman"/>
          <w:b w:val="false"/>
          <w:i w:val="false"/>
          <w:color w:val="000000"/>
          <w:sz w:val="28"/>
        </w:rPr>
        <w:t>
      3) радиолокация мен радионавигация құралдарының тоқтау жоспар-кестесі.</w:t>
      </w:r>
      <w:r>
        <w:br/>
      </w:r>
      <w:r>
        <w:rPr>
          <w:rFonts w:ascii="Times New Roman"/>
          <w:b w:val="false"/>
          <w:i w:val="false"/>
          <w:color w:val="000000"/>
          <w:sz w:val="28"/>
        </w:rPr>
        <w:t>
</w:t>
      </w:r>
      <w:r>
        <w:rPr>
          <w:rFonts w:ascii="Times New Roman"/>
          <w:b w:val="false"/>
          <w:i w:val="false"/>
          <w:color w:val="000000"/>
          <w:sz w:val="28"/>
        </w:rPr>
        <w:t>
      99. ТҚК жоспарлау және орындау кезінде техникалық қызмет көрсетуді бастау уақытының ТҚК-ның осы түрі үшін белгіленген уақыт кезеңділігінен 15% ауытқуына рұқсат етіледі.</w:t>
      </w:r>
      <w:r>
        <w:br/>
      </w:r>
      <w:r>
        <w:rPr>
          <w:rFonts w:ascii="Times New Roman"/>
          <w:b w:val="false"/>
          <w:i w:val="false"/>
          <w:color w:val="000000"/>
          <w:sz w:val="28"/>
        </w:rPr>
        <w:t>
</w:t>
      </w:r>
      <w:r>
        <w:rPr>
          <w:rFonts w:ascii="Times New Roman"/>
          <w:b w:val="false"/>
          <w:i w:val="false"/>
          <w:color w:val="000000"/>
          <w:sz w:val="28"/>
        </w:rPr>
        <w:t>
      100. ҰРТҚ және байланыс құралдарындағы тұрып қалуды азайту мақсатында ТҚК кезеңдік әдісі қолданылады, бұл кезде операцияларды орындау, объектіні жалпы өшірмей, ҰРТҚ және байланыс құралдарын негізгі және резервтегі жартылай жиынтығында кезекпен (уақыт бойынша тарату) жүзеге асырылады. ӘҚБ АС жұмысының үздіксіздігі оның қайта пішін үйлесімі есебінен қамтамасыз етіледі, бұл ретте радиолокациялық орныққан орында радиолокациялық станцияның бір арналы режимінде жұмыс істеуге рұқсат етіледі. ТҚК кезеңдік әдіспен орындау үшін осы түрге ТҚК-нің регламенттік жұмысының барлық көлемі шамамен теңдей бөлікке бөлінеді. Әр бөліктің көлемі АА ұйымының жұмыс регламентімен белгіленген жұмыс уақыты аяқталуына дейін 1 сағат ішінде оның орындалуын міндетті түрде есепке алып анықталады.</w:t>
      </w:r>
      <w:r>
        <w:br/>
      </w:r>
      <w:r>
        <w:rPr>
          <w:rFonts w:ascii="Times New Roman"/>
          <w:b w:val="false"/>
          <w:i w:val="false"/>
          <w:color w:val="000000"/>
          <w:sz w:val="28"/>
        </w:rPr>
        <w:t>
</w:t>
      </w:r>
      <w:r>
        <w:rPr>
          <w:rFonts w:ascii="Times New Roman"/>
          <w:b w:val="false"/>
          <w:i w:val="false"/>
          <w:color w:val="000000"/>
          <w:sz w:val="28"/>
        </w:rPr>
        <w:t>
      101. ТҚК кезеңдік әдісі кезінде инженерлік-техникалық персоналды біркелкі жұмыспен жүктеу мақсатында жұмыс көлемін бүкіл мерзімге ТҚК бір атаулы түрлері арасында, ал еңбекті көп қажет ететін жұмыстар бөлінген ТҚК регламенті бойынша жұмыстарды орындау кезінде - ТҚК келесі түрлері арасында бөлу ұсынылады.</w:t>
      </w:r>
      <w:r>
        <w:br/>
      </w:r>
      <w:r>
        <w:rPr>
          <w:rFonts w:ascii="Times New Roman"/>
          <w:b w:val="false"/>
          <w:i w:val="false"/>
          <w:color w:val="000000"/>
          <w:sz w:val="28"/>
        </w:rPr>
        <w:t>
</w:t>
      </w:r>
      <w:r>
        <w:rPr>
          <w:rFonts w:ascii="Times New Roman"/>
          <w:b w:val="false"/>
          <w:i w:val="false"/>
          <w:color w:val="000000"/>
          <w:sz w:val="28"/>
        </w:rPr>
        <w:t>
      102. ТҚК жылдық кестесі негізінде объектінің инженерлік-техникалық персоналының тоқсандық жұмыс жоспарлары осы Қағиданың </w:t>
      </w:r>
      <w:r>
        <w:rPr>
          <w:rFonts w:ascii="Times New Roman"/>
          <w:b w:val="false"/>
          <w:i w:val="false"/>
          <w:color w:val="000000"/>
          <w:sz w:val="28"/>
        </w:rPr>
        <w:t>13-қосымшасына</w:t>
      </w:r>
      <w:r>
        <w:rPr>
          <w:rFonts w:ascii="Times New Roman"/>
          <w:b w:val="false"/>
          <w:i w:val="false"/>
          <w:color w:val="000000"/>
          <w:sz w:val="28"/>
        </w:rPr>
        <w:t xml:space="preserve"> сәйкес құрылады.</w:t>
      </w:r>
      <w:r>
        <w:br/>
      </w:r>
      <w:r>
        <w:rPr>
          <w:rFonts w:ascii="Times New Roman"/>
          <w:b w:val="false"/>
          <w:i w:val="false"/>
          <w:color w:val="000000"/>
          <w:sz w:val="28"/>
        </w:rPr>
        <w:t>
</w:t>
      </w:r>
      <w:r>
        <w:rPr>
          <w:rFonts w:ascii="Times New Roman"/>
          <w:b w:val="false"/>
          <w:i w:val="false"/>
          <w:color w:val="000000"/>
          <w:sz w:val="28"/>
        </w:rPr>
        <w:t>
      103. Кезекші персоналы бар ҰРТҚ және байланыс объектілерінде жұмыстар әр ауысымға біркелкі бөлінеді, ал автоматтандырылған объектілерде - жедел ТҚК орындау үшін объектіде болған күндерге бөлінеді.</w:t>
      </w:r>
      <w:r>
        <w:br/>
      </w:r>
      <w:r>
        <w:rPr>
          <w:rFonts w:ascii="Times New Roman"/>
          <w:b w:val="false"/>
          <w:i w:val="false"/>
          <w:color w:val="000000"/>
          <w:sz w:val="28"/>
        </w:rPr>
        <w:t>
</w:t>
      </w:r>
      <w:r>
        <w:rPr>
          <w:rFonts w:ascii="Times New Roman"/>
          <w:b w:val="false"/>
          <w:i w:val="false"/>
          <w:color w:val="000000"/>
          <w:sz w:val="28"/>
        </w:rPr>
        <w:t>
      104. ТҚК тиімділігін арттыру параметрлерге үздіксіз бақылау жасай отырып, техникалық қызмет көрсетуді пайдалану арқылы қол жеткізіледі.</w:t>
      </w:r>
      <w:r>
        <w:br/>
      </w:r>
      <w:r>
        <w:rPr>
          <w:rFonts w:ascii="Times New Roman"/>
          <w:b w:val="false"/>
          <w:i w:val="false"/>
          <w:color w:val="000000"/>
          <w:sz w:val="28"/>
        </w:rPr>
        <w:t>
</w:t>
      </w:r>
      <w:r>
        <w:rPr>
          <w:rFonts w:ascii="Times New Roman"/>
          <w:b w:val="false"/>
          <w:i w:val="false"/>
          <w:color w:val="000000"/>
          <w:sz w:val="28"/>
        </w:rPr>
        <w:t>
      105. Параметрлерге үздіксіз бақылау жасай отырып техникалық қызмет көрсетуді іске асыру үшін мынадай міндеттерді шешетін, қашықтан бақылау және басқару автоматтандырылған жүйелерін пайдалану қажет:</w:t>
      </w:r>
      <w:r>
        <w:br/>
      </w:r>
      <w:r>
        <w:rPr>
          <w:rFonts w:ascii="Times New Roman"/>
          <w:b w:val="false"/>
          <w:i w:val="false"/>
          <w:color w:val="000000"/>
          <w:sz w:val="28"/>
        </w:rPr>
        <w:t>
</w:t>
      </w:r>
      <w:r>
        <w:rPr>
          <w:rFonts w:ascii="Times New Roman"/>
          <w:b w:val="false"/>
          <w:i w:val="false"/>
          <w:color w:val="000000"/>
          <w:sz w:val="28"/>
        </w:rPr>
        <w:t>
      1) әр құрал мен жалпы объектінің жұмыс істеу қабілеттілігін бақылау;</w:t>
      </w:r>
      <w:r>
        <w:br/>
      </w:r>
      <w:r>
        <w:rPr>
          <w:rFonts w:ascii="Times New Roman"/>
          <w:b w:val="false"/>
          <w:i w:val="false"/>
          <w:color w:val="000000"/>
          <w:sz w:val="28"/>
        </w:rPr>
        <w:t>
</w:t>
      </w:r>
      <w:r>
        <w:rPr>
          <w:rFonts w:ascii="Times New Roman"/>
          <w:b w:val="false"/>
          <w:i w:val="false"/>
          <w:color w:val="000000"/>
          <w:sz w:val="28"/>
        </w:rPr>
        <w:t>
      2) ақаулықты автоматты түрде іздеу;</w:t>
      </w:r>
      <w:r>
        <w:br/>
      </w:r>
      <w:r>
        <w:rPr>
          <w:rFonts w:ascii="Times New Roman"/>
          <w:b w:val="false"/>
          <w:i w:val="false"/>
          <w:color w:val="000000"/>
          <w:sz w:val="28"/>
        </w:rPr>
        <w:t>
</w:t>
      </w:r>
      <w:r>
        <w:rPr>
          <w:rFonts w:ascii="Times New Roman"/>
          <w:b w:val="false"/>
          <w:i w:val="false"/>
          <w:color w:val="000000"/>
          <w:sz w:val="28"/>
        </w:rPr>
        <w:t>
      3) құралдар мен объектілерді қашықтан басқару;</w:t>
      </w:r>
      <w:r>
        <w:br/>
      </w:r>
      <w:r>
        <w:rPr>
          <w:rFonts w:ascii="Times New Roman"/>
          <w:b w:val="false"/>
          <w:i w:val="false"/>
          <w:color w:val="000000"/>
          <w:sz w:val="28"/>
        </w:rPr>
        <w:t>
</w:t>
      </w:r>
      <w:r>
        <w:rPr>
          <w:rFonts w:ascii="Times New Roman"/>
          <w:b w:val="false"/>
          <w:i w:val="false"/>
          <w:color w:val="000000"/>
          <w:sz w:val="28"/>
        </w:rPr>
        <w:t>
      4) құралдар мен объектілердің техникалық күйі туралы ақпаратты автоматты түрде құжаттандыру.</w:t>
      </w:r>
      <w:r>
        <w:br/>
      </w:r>
      <w:r>
        <w:rPr>
          <w:rFonts w:ascii="Times New Roman"/>
          <w:b w:val="false"/>
          <w:i w:val="false"/>
          <w:color w:val="000000"/>
          <w:sz w:val="28"/>
        </w:rPr>
        <w:t>
</w:t>
      </w:r>
      <w:r>
        <w:rPr>
          <w:rFonts w:ascii="Times New Roman"/>
          <w:b w:val="false"/>
          <w:i w:val="false"/>
          <w:color w:val="000000"/>
          <w:sz w:val="28"/>
        </w:rPr>
        <w:t>
      106. ҰРТҚ мен байланыс объектісінің жалпы элементтеріне (құрылғыларына) ТҚК бойынша операцияларды (жөндеу, жұмысты аяқтау, жабдықты ауыстыру), сондай-ақ объектіні толық сөндіруді талап ететін операцияларды орындау үшін объектіні жоспарлы тоқтату көзделген. Объектіні тоқтату деп оның (жабдықтың негізгі және резервтегі жиынтығын) электрмен жабдықтау көзінен толық сөндіріп, міндеттерді орындауды тоқтату түсініледі.</w:t>
      </w:r>
      <w:r>
        <w:br/>
      </w:r>
      <w:r>
        <w:rPr>
          <w:rFonts w:ascii="Times New Roman"/>
          <w:b w:val="false"/>
          <w:i w:val="false"/>
          <w:color w:val="000000"/>
          <w:sz w:val="28"/>
        </w:rPr>
        <w:t>
</w:t>
      </w:r>
      <w:r>
        <w:rPr>
          <w:rFonts w:ascii="Times New Roman"/>
          <w:b w:val="false"/>
          <w:i w:val="false"/>
          <w:color w:val="000000"/>
          <w:sz w:val="28"/>
        </w:rPr>
        <w:t>
      107. ТҚК орындау кезінде тоқтату ұзақтығы ҰРТҚ және байланыс объектісінің сөнуін талап ететін жұмыс көлемінің белгіленген регламентімен анықталады.</w:t>
      </w:r>
      <w:r>
        <w:br/>
      </w:r>
      <w:r>
        <w:rPr>
          <w:rFonts w:ascii="Times New Roman"/>
          <w:b w:val="false"/>
          <w:i w:val="false"/>
          <w:color w:val="000000"/>
          <w:sz w:val="28"/>
        </w:rPr>
        <w:t>
</w:t>
      </w:r>
      <w:r>
        <w:rPr>
          <w:rFonts w:ascii="Times New Roman"/>
          <w:b w:val="false"/>
          <w:i w:val="false"/>
          <w:color w:val="000000"/>
          <w:sz w:val="28"/>
        </w:rPr>
        <w:t>
      108. Жұмыс істеу қабілеттілігін тексеру үшін ҰРТҚ және байланыс объектілерін қысқа уақытқа тоқтату (ажырату, жұмыс істемейтін объектілерді қосу және резервтегі жиынтыққа қайта қосу) ТҚК орындау кезінде және 30 минутқа дейінгі ұзақтықпен жөндеу жүргізгенде ӘҚҚКҚ ұшулардың басшысымен (диспетчермен) келісіліп, РТЖБП қызметінің ауысым персоналының рұқсатымен жүргізіледі.</w:t>
      </w:r>
      <w:r>
        <w:br/>
      </w:r>
      <w:r>
        <w:rPr>
          <w:rFonts w:ascii="Times New Roman"/>
          <w:b w:val="false"/>
          <w:i w:val="false"/>
          <w:color w:val="000000"/>
          <w:sz w:val="28"/>
        </w:rPr>
        <w:t>
</w:t>
      </w:r>
      <w:r>
        <w:rPr>
          <w:rFonts w:ascii="Times New Roman"/>
          <w:b w:val="false"/>
          <w:i w:val="false"/>
          <w:color w:val="000000"/>
          <w:sz w:val="28"/>
        </w:rPr>
        <w:t>
      109. Көп еңбекті талап ететін мерзімді ТҚК орындау немесе жоспарлы жөндеу жүргізу үшін АА ұйымының басшысы бекіткен ТҚК және жөндеу кестесіне сәйкес өткізілетін ҰРТҚ және байланыс объектілерінің 8 сағатқа дейінгі жоспарлы тоқтатылуы ӘҚҚК қызметінің бастығына жұмыс басталуынан 8 сағат бұрын алдын ала хабарлап жүргізіледі.</w:t>
      </w:r>
      <w:r>
        <w:br/>
      </w:r>
      <w:r>
        <w:rPr>
          <w:rFonts w:ascii="Times New Roman"/>
          <w:b w:val="false"/>
          <w:i w:val="false"/>
          <w:color w:val="000000"/>
          <w:sz w:val="28"/>
        </w:rPr>
        <w:t>
</w:t>
      </w:r>
      <w:r>
        <w:rPr>
          <w:rFonts w:ascii="Times New Roman"/>
          <w:b w:val="false"/>
          <w:i w:val="false"/>
          <w:color w:val="000000"/>
          <w:sz w:val="28"/>
        </w:rPr>
        <w:t>
      110. ҰРТҚ және байланыс объектілерінің 8 сағаттан көп ұзақтықпен жоспарлы тоқтатылуы АА ұйымының басшысы бекіткен ҰРТҚ және байланыс құралдарын жөндеу кестесіне сәйкес, жабдықты жөндеу (қайта жаңарту) және ауыстыру жөніндегі жұмысты орындау үшін жүргізіледі. ҰРТҚ және байланыс объектілерінің 8 сағаттан көп ұзақтықпен жоспарлы тоқтатылуы туралы хабарламаны ажыратылу себебін көрсете отырып, жұмыс басталуынан жеті тәуліктен бұрын аэронавигациялық ақпаратты басқару қызметі арқылы таратады.</w:t>
      </w:r>
      <w:r>
        <w:br/>
      </w:r>
      <w:r>
        <w:rPr>
          <w:rFonts w:ascii="Times New Roman"/>
          <w:b w:val="false"/>
          <w:i w:val="false"/>
          <w:color w:val="000000"/>
          <w:sz w:val="28"/>
        </w:rPr>
        <w:t>
</w:t>
      </w:r>
      <w:r>
        <w:rPr>
          <w:rFonts w:ascii="Times New Roman"/>
          <w:b w:val="false"/>
          <w:i w:val="false"/>
          <w:color w:val="000000"/>
          <w:sz w:val="28"/>
        </w:rPr>
        <w:t>
      111. ҰРТҚ және байланыс объектілерінің 8 сағаттан көп ұзақтықпен жоспардан тыс тоқтатылуы туралы РТЖБП қызметінің бастығы АА ұйымының басшылығына баяндайды.</w:t>
      </w:r>
      <w:r>
        <w:br/>
      </w:r>
      <w:r>
        <w:rPr>
          <w:rFonts w:ascii="Times New Roman"/>
          <w:b w:val="false"/>
          <w:i w:val="false"/>
          <w:color w:val="000000"/>
          <w:sz w:val="28"/>
        </w:rPr>
        <w:t>
</w:t>
      </w:r>
      <w:r>
        <w:rPr>
          <w:rFonts w:ascii="Times New Roman"/>
          <w:b w:val="false"/>
          <w:i w:val="false"/>
          <w:color w:val="000000"/>
          <w:sz w:val="28"/>
        </w:rPr>
        <w:t>
      112. ҰРТҚ және байланыс объектілерінің тоқтатылуын қысқарту мақсатында жоспарлы кідірістер барлық дайындау жұмыстары толық аяқталғаннан кейін жүргізіледі. Зақымдану анықталған жағдайда кідіріс ұзақтығы зақымдануды жоюға қажетті жұмыс көлемі белгіленетін уақытқа ұзартылады.</w:t>
      </w:r>
      <w:r>
        <w:br/>
      </w:r>
      <w:r>
        <w:rPr>
          <w:rFonts w:ascii="Times New Roman"/>
          <w:b w:val="false"/>
          <w:i w:val="false"/>
          <w:color w:val="000000"/>
          <w:sz w:val="28"/>
        </w:rPr>
        <w:t>
</w:t>
      </w:r>
      <w:r>
        <w:rPr>
          <w:rFonts w:ascii="Times New Roman"/>
          <w:b w:val="false"/>
          <w:i w:val="false"/>
          <w:color w:val="000000"/>
          <w:sz w:val="28"/>
        </w:rPr>
        <w:t>
      113. ҰРТҚ және байланыс құралдарын жөндеу бойынша орындалған жұмыстар есебі осы Қағиданың </w:t>
      </w:r>
      <w:r>
        <w:rPr>
          <w:rFonts w:ascii="Times New Roman"/>
          <w:b w:val="false"/>
          <w:i w:val="false"/>
          <w:color w:val="000000"/>
          <w:sz w:val="28"/>
        </w:rPr>
        <w:t>14-қосымшасында</w:t>
      </w:r>
      <w:r>
        <w:rPr>
          <w:rFonts w:ascii="Times New Roman"/>
          <w:b w:val="false"/>
          <w:i w:val="false"/>
          <w:color w:val="000000"/>
          <w:sz w:val="28"/>
        </w:rPr>
        <w:t xml:space="preserve"> келтірілген ҰРТҚ және байланыс құралдарын жөндеу және техникалық қызмет көрсету журналында жүргізіледі.</w:t>
      </w:r>
      <w:r>
        <w:br/>
      </w:r>
      <w:r>
        <w:rPr>
          <w:rFonts w:ascii="Times New Roman"/>
          <w:b w:val="false"/>
          <w:i w:val="false"/>
          <w:color w:val="000000"/>
          <w:sz w:val="28"/>
        </w:rPr>
        <w:t>
</w:t>
      </w:r>
      <w:r>
        <w:rPr>
          <w:rFonts w:ascii="Times New Roman"/>
          <w:b w:val="false"/>
          <w:i w:val="false"/>
          <w:color w:val="000000"/>
          <w:sz w:val="28"/>
        </w:rPr>
        <w:t>
      114. Жұмыс басшысы (орындаушы) ТҚК орындауды аяқтағаннан кейін техникалық қызмет көрсету журналында жұмсалған материалдарды көрсетіп ТҚК-ді толық көлемде өткізгені туралы жазады, параметрлерді өлшеу нәтижелерін тіркейді және жабдықтың жұмыс қабілеттілігі мен оның жұмысқа дайындығы туралы қорытынды жасайды.</w:t>
      </w:r>
      <w:r>
        <w:br/>
      </w:r>
      <w:r>
        <w:rPr>
          <w:rFonts w:ascii="Times New Roman"/>
          <w:b w:val="false"/>
          <w:i w:val="false"/>
          <w:color w:val="000000"/>
          <w:sz w:val="28"/>
        </w:rPr>
        <w:t>
</w:t>
      </w:r>
      <w:r>
        <w:rPr>
          <w:rFonts w:ascii="Times New Roman"/>
          <w:b w:val="false"/>
          <w:i w:val="false"/>
          <w:color w:val="000000"/>
          <w:sz w:val="28"/>
        </w:rPr>
        <w:t>
      115. ТҚК уақтылы, толық және сапалы орындалуын бақылауды ҰРТҚ және байланыс объектісінің басшысы жүзеге асырады.</w:t>
      </w:r>
      <w:r>
        <w:br/>
      </w:r>
      <w:r>
        <w:rPr>
          <w:rFonts w:ascii="Times New Roman"/>
          <w:b w:val="false"/>
          <w:i w:val="false"/>
          <w:color w:val="000000"/>
          <w:sz w:val="28"/>
        </w:rPr>
        <w:t>
</w:t>
      </w:r>
      <w:r>
        <w:rPr>
          <w:rFonts w:ascii="Times New Roman"/>
          <w:b w:val="false"/>
          <w:i w:val="false"/>
          <w:color w:val="000000"/>
          <w:sz w:val="28"/>
        </w:rPr>
        <w:t>
      116. ҰРТҚ және байланыс құралдары, егер олардың қызмет көрсету мерзімі (ресурсы) аяқталмаса немесе ұзартылған болса, негізгі параметрлері сертификаттау талаптарына сәйкес келіп тұрса, жердегі және ұшу тексерулері уақтылы және толық көлемінде өткізілген болса, мақсатына сай пайдалануға жарамды болып саналады.</w:t>
      </w:r>
      <w:r>
        <w:br/>
      </w:r>
      <w:r>
        <w:rPr>
          <w:rFonts w:ascii="Times New Roman"/>
          <w:b w:val="false"/>
          <w:i w:val="false"/>
          <w:color w:val="000000"/>
          <w:sz w:val="28"/>
        </w:rPr>
        <w:t>
</w:t>
      </w:r>
      <w:r>
        <w:rPr>
          <w:rFonts w:ascii="Times New Roman"/>
          <w:b w:val="false"/>
          <w:i w:val="false"/>
          <w:color w:val="000000"/>
          <w:sz w:val="28"/>
        </w:rPr>
        <w:t>
      117. Объектіні сөндіруді талап ететін маусымдық техникалық қызмет көрсету, ТҚК және жөндеу операциялары ұшуға ауа райы неғұрлым қолайлы кезеңге жоспарланады.</w:t>
      </w:r>
      <w:r>
        <w:br/>
      </w:r>
      <w:r>
        <w:rPr>
          <w:rFonts w:ascii="Times New Roman"/>
          <w:b w:val="false"/>
          <w:i w:val="false"/>
          <w:color w:val="000000"/>
          <w:sz w:val="28"/>
        </w:rPr>
        <w:t>
</w:t>
      </w:r>
      <w:r>
        <w:rPr>
          <w:rFonts w:ascii="Times New Roman"/>
          <w:b w:val="false"/>
          <w:i w:val="false"/>
          <w:color w:val="000000"/>
          <w:sz w:val="28"/>
        </w:rPr>
        <w:t>
      118. Техникалық қызмет көрсетуді ҰРТҚ және байланыс объектілерінің инженерлік-техникалық персоналы орындайды.</w:t>
      </w:r>
    </w:p>
    <w:bookmarkEnd w:id="23"/>
    <w:bookmarkStart w:name="z306" w:id="24"/>
    <w:p>
      <w:pPr>
        <w:spacing w:after="0"/>
        <w:ind w:left="0"/>
        <w:jc w:val="left"/>
      </w:pPr>
      <w:r>
        <w:rPr>
          <w:rFonts w:ascii="Times New Roman"/>
          <w:b/>
          <w:i w:val="false"/>
          <w:color w:val="000000"/>
        </w:rPr>
        <w:t xml:space="preserve"> 
3. ҰРТҚ және байланыс объектілерін электрмен жабдықтау жүйелеріне техникалық қызмет көрсету</w:t>
      </w:r>
    </w:p>
    <w:bookmarkEnd w:id="24"/>
    <w:bookmarkStart w:name="z307" w:id="25"/>
    <w:p>
      <w:pPr>
        <w:spacing w:after="0"/>
        <w:ind w:left="0"/>
        <w:jc w:val="both"/>
      </w:pPr>
      <w:r>
        <w:rPr>
          <w:rFonts w:ascii="Times New Roman"/>
          <w:b w:val="false"/>
          <w:i w:val="false"/>
          <w:color w:val="000000"/>
          <w:sz w:val="28"/>
        </w:rPr>
        <w:t>
      119. ҰРТҚ және байланыс объектілерін электрмен жабдықтау жүйелеріне ТҚК мыналарды қамтиды:</w:t>
      </w:r>
      <w:r>
        <w:br/>
      </w:r>
      <w:r>
        <w:rPr>
          <w:rFonts w:ascii="Times New Roman"/>
          <w:b w:val="false"/>
          <w:i w:val="false"/>
          <w:color w:val="000000"/>
          <w:sz w:val="28"/>
        </w:rPr>
        <w:t>
</w:t>
      </w:r>
      <w:r>
        <w:rPr>
          <w:rFonts w:ascii="Times New Roman"/>
          <w:b w:val="false"/>
          <w:i w:val="false"/>
          <w:color w:val="000000"/>
          <w:sz w:val="28"/>
        </w:rPr>
        <w:t>
      1) жедел техникалық қызмет көрсету;</w:t>
      </w:r>
      <w:r>
        <w:br/>
      </w:r>
      <w:r>
        <w:rPr>
          <w:rFonts w:ascii="Times New Roman"/>
          <w:b w:val="false"/>
          <w:i w:val="false"/>
          <w:color w:val="000000"/>
          <w:sz w:val="28"/>
        </w:rPr>
        <w:t>
</w:t>
      </w:r>
      <w:r>
        <w:rPr>
          <w:rFonts w:ascii="Times New Roman"/>
          <w:b w:val="false"/>
          <w:i w:val="false"/>
          <w:color w:val="000000"/>
          <w:sz w:val="28"/>
        </w:rPr>
        <w:t>
      2) жабдықты жеткізушінің пайдалану құжаттамасы мен нормативтік құжаттарының талаптарына сәйкес техникалық қызмет көрсету;</w:t>
      </w:r>
      <w:r>
        <w:br/>
      </w:r>
      <w:r>
        <w:rPr>
          <w:rFonts w:ascii="Times New Roman"/>
          <w:b w:val="false"/>
          <w:i w:val="false"/>
          <w:color w:val="000000"/>
          <w:sz w:val="28"/>
        </w:rPr>
        <w:t>
</w:t>
      </w:r>
      <w:r>
        <w:rPr>
          <w:rFonts w:ascii="Times New Roman"/>
          <w:b w:val="false"/>
          <w:i w:val="false"/>
          <w:color w:val="000000"/>
          <w:sz w:val="28"/>
        </w:rPr>
        <w:t>
      3) жылдық мерзімді техникалық қызмет көрсету;</w:t>
      </w:r>
      <w:r>
        <w:br/>
      </w:r>
      <w:r>
        <w:rPr>
          <w:rFonts w:ascii="Times New Roman"/>
          <w:b w:val="false"/>
          <w:i w:val="false"/>
          <w:color w:val="000000"/>
          <w:sz w:val="28"/>
        </w:rPr>
        <w:t>
</w:t>
      </w:r>
      <w:r>
        <w:rPr>
          <w:rFonts w:ascii="Times New Roman"/>
          <w:b w:val="false"/>
          <w:i w:val="false"/>
          <w:color w:val="000000"/>
          <w:sz w:val="28"/>
        </w:rPr>
        <w:t>
      4) үш жылда бір рет өткізілетін толық жоспарлы тексеру.</w:t>
      </w:r>
      <w:r>
        <w:br/>
      </w:r>
      <w:r>
        <w:rPr>
          <w:rFonts w:ascii="Times New Roman"/>
          <w:b w:val="false"/>
          <w:i w:val="false"/>
          <w:color w:val="000000"/>
          <w:sz w:val="28"/>
        </w:rPr>
        <w:t>
</w:t>
      </w:r>
      <w:r>
        <w:rPr>
          <w:rFonts w:ascii="Times New Roman"/>
          <w:b w:val="false"/>
          <w:i w:val="false"/>
          <w:color w:val="000000"/>
          <w:sz w:val="28"/>
        </w:rPr>
        <w:t>
      120. Жедел ТҚК өткізгенде мынадай жұмыстар жүргізіледі:</w:t>
      </w:r>
      <w:r>
        <w:br/>
      </w:r>
      <w:r>
        <w:rPr>
          <w:rFonts w:ascii="Times New Roman"/>
          <w:b w:val="false"/>
          <w:i w:val="false"/>
          <w:color w:val="000000"/>
          <w:sz w:val="28"/>
        </w:rPr>
        <w:t>
</w:t>
      </w:r>
      <w:r>
        <w:rPr>
          <w:rFonts w:ascii="Times New Roman"/>
          <w:b w:val="false"/>
          <w:i w:val="false"/>
          <w:color w:val="000000"/>
          <w:sz w:val="28"/>
        </w:rPr>
        <w:t>
      1) сыртқы қарауында тұйықталған түйісуі бар қорғаныш жерге қосулардың дәйектілігі, электр жабдығының және электр сымдарының көрінетін зақымданулар жоқтығы, аккумуляторлар түйіскен жерлерде коррозия мен токтың әсер етуі болмауы, токтан қорғайтын балқығыш ендірмелердің номиналдары, қозғалтқыштың, генератордың механикалық тораптарының, желдеткіш қондырғылардың электр қозғалтқыштарының бекіту дәйектілігі, жанармайдың, майдың, дизель-генератордың салқындатқыш жүйесіндегі салқындатқыш сұйықтығының ағуы болмауы, майдың және салқындатқыш сұйықтықтың деңгейі тексеріледі;</w:t>
      </w:r>
      <w:r>
        <w:br/>
      </w:r>
      <w:r>
        <w:rPr>
          <w:rFonts w:ascii="Times New Roman"/>
          <w:b w:val="false"/>
          <w:i w:val="false"/>
          <w:color w:val="000000"/>
          <w:sz w:val="28"/>
        </w:rPr>
        <w:t>
</w:t>
      </w:r>
      <w:r>
        <w:rPr>
          <w:rFonts w:ascii="Times New Roman"/>
          <w:b w:val="false"/>
          <w:i w:val="false"/>
          <w:color w:val="000000"/>
          <w:sz w:val="28"/>
        </w:rPr>
        <w:t>
      2) орталықтан электр энергиясымен қоректендіру көзінің кернеуі, аккумуляторлардың электролит кернеуі, деңгейі, тығыздығы (егер аккумуляторларға қызмет көрсетуге жататын болса), салқындатқыш жүйесіндегі салқындатқыш сұйықтықтың температурасы тексеріледі;</w:t>
      </w:r>
      <w:r>
        <w:br/>
      </w:r>
      <w:r>
        <w:rPr>
          <w:rFonts w:ascii="Times New Roman"/>
          <w:b w:val="false"/>
          <w:i w:val="false"/>
          <w:color w:val="000000"/>
          <w:sz w:val="28"/>
        </w:rPr>
        <w:t>
</w:t>
      </w:r>
      <w:r>
        <w:rPr>
          <w:rFonts w:ascii="Times New Roman"/>
          <w:b w:val="false"/>
          <w:i w:val="false"/>
          <w:color w:val="000000"/>
          <w:sz w:val="28"/>
        </w:rPr>
        <w:t>
      3) электр жабдығының және үй-жайдың (шаң, ағып түскен із) эстетикалық күйі қаралады;</w:t>
      </w:r>
      <w:r>
        <w:br/>
      </w:r>
      <w:r>
        <w:rPr>
          <w:rFonts w:ascii="Times New Roman"/>
          <w:b w:val="false"/>
          <w:i w:val="false"/>
          <w:color w:val="000000"/>
          <w:sz w:val="28"/>
        </w:rPr>
        <w:t>
</w:t>
      </w:r>
      <w:r>
        <w:rPr>
          <w:rFonts w:ascii="Times New Roman"/>
          <w:b w:val="false"/>
          <w:i w:val="false"/>
          <w:color w:val="000000"/>
          <w:sz w:val="28"/>
        </w:rPr>
        <w:t>
      4) барлық анықталған кемшіліктерді жою жөніндегі жұмыстар орындалады.</w:t>
      </w:r>
      <w:r>
        <w:br/>
      </w:r>
      <w:r>
        <w:rPr>
          <w:rFonts w:ascii="Times New Roman"/>
          <w:b w:val="false"/>
          <w:i w:val="false"/>
          <w:color w:val="000000"/>
          <w:sz w:val="28"/>
        </w:rPr>
        <w:t>
</w:t>
      </w:r>
      <w:r>
        <w:rPr>
          <w:rFonts w:ascii="Times New Roman"/>
          <w:b w:val="false"/>
          <w:i w:val="false"/>
          <w:color w:val="000000"/>
          <w:sz w:val="28"/>
        </w:rPr>
        <w:t>
      121. Электр жабдығының ТҚК жартылай және толық тексерулер өткізу арқылы жүзеге асырылады.</w:t>
      </w:r>
      <w:r>
        <w:br/>
      </w:r>
      <w:r>
        <w:rPr>
          <w:rFonts w:ascii="Times New Roman"/>
          <w:b w:val="false"/>
          <w:i w:val="false"/>
          <w:color w:val="000000"/>
          <w:sz w:val="28"/>
        </w:rPr>
        <w:t>
</w:t>
      </w:r>
      <w:r>
        <w:rPr>
          <w:rFonts w:ascii="Times New Roman"/>
          <w:b w:val="false"/>
          <w:i w:val="false"/>
          <w:color w:val="000000"/>
          <w:sz w:val="28"/>
        </w:rPr>
        <w:t>
      122. Жылдық ТҚК өткізгенде жартылай тексерулер:</w:t>
      </w:r>
      <w:r>
        <w:br/>
      </w:r>
      <w:r>
        <w:rPr>
          <w:rFonts w:ascii="Times New Roman"/>
          <w:b w:val="false"/>
          <w:i w:val="false"/>
          <w:color w:val="000000"/>
          <w:sz w:val="28"/>
        </w:rPr>
        <w:t>
</w:t>
      </w:r>
      <w:r>
        <w:rPr>
          <w:rFonts w:ascii="Times New Roman"/>
          <w:b w:val="false"/>
          <w:i w:val="false"/>
          <w:color w:val="000000"/>
          <w:sz w:val="28"/>
        </w:rPr>
        <w:t>
      1) жедел ТҚК көлеміндегі қарау мен тексеруден;</w:t>
      </w:r>
      <w:r>
        <w:br/>
      </w:r>
      <w:r>
        <w:rPr>
          <w:rFonts w:ascii="Times New Roman"/>
          <w:b w:val="false"/>
          <w:i w:val="false"/>
          <w:color w:val="000000"/>
          <w:sz w:val="28"/>
        </w:rPr>
        <w:t>
</w:t>
      </w:r>
      <w:r>
        <w:rPr>
          <w:rFonts w:ascii="Times New Roman"/>
          <w:b w:val="false"/>
          <w:i w:val="false"/>
          <w:color w:val="000000"/>
          <w:sz w:val="28"/>
        </w:rPr>
        <w:t>
      2) қорғаным аппараттары мен түйіспе қосуларын қараудан;</w:t>
      </w:r>
      <w:r>
        <w:br/>
      </w:r>
      <w:r>
        <w:rPr>
          <w:rFonts w:ascii="Times New Roman"/>
          <w:b w:val="false"/>
          <w:i w:val="false"/>
          <w:color w:val="000000"/>
          <w:sz w:val="28"/>
        </w:rPr>
        <w:t>
</w:t>
      </w:r>
      <w:r>
        <w:rPr>
          <w:rFonts w:ascii="Times New Roman"/>
          <w:b w:val="false"/>
          <w:i w:val="false"/>
          <w:color w:val="000000"/>
          <w:sz w:val="28"/>
        </w:rPr>
        <w:t>
      3) электр кәбілдерін (электр сымдарын) оқшаулау кедергісін өлшеуді;</w:t>
      </w:r>
      <w:r>
        <w:br/>
      </w:r>
      <w:r>
        <w:rPr>
          <w:rFonts w:ascii="Times New Roman"/>
          <w:b w:val="false"/>
          <w:i w:val="false"/>
          <w:color w:val="000000"/>
          <w:sz w:val="28"/>
        </w:rPr>
        <w:t>
</w:t>
      </w:r>
      <w:r>
        <w:rPr>
          <w:rFonts w:ascii="Times New Roman"/>
          <w:b w:val="false"/>
          <w:i w:val="false"/>
          <w:color w:val="000000"/>
          <w:sz w:val="28"/>
        </w:rPr>
        <w:t>
      4) жерге қосылған құрылғылар мен жерге қосылған қондырғылардың элементтері арасындағы тізбектің электр өлшемдерінен;</w:t>
      </w:r>
      <w:r>
        <w:br/>
      </w:r>
      <w:r>
        <w:rPr>
          <w:rFonts w:ascii="Times New Roman"/>
          <w:b w:val="false"/>
          <w:i w:val="false"/>
          <w:color w:val="000000"/>
          <w:sz w:val="28"/>
        </w:rPr>
        <w:t>
</w:t>
      </w:r>
      <w:r>
        <w:rPr>
          <w:rFonts w:ascii="Times New Roman"/>
          <w:b w:val="false"/>
          <w:i w:val="false"/>
          <w:color w:val="000000"/>
          <w:sz w:val="28"/>
        </w:rPr>
        <w:t>
      5) қорғаныш аппараттарын жұмыс істеп тұрған кезде сыннан өткізуден тұрады.</w:t>
      </w:r>
      <w:r>
        <w:br/>
      </w:r>
      <w:r>
        <w:rPr>
          <w:rFonts w:ascii="Times New Roman"/>
          <w:b w:val="false"/>
          <w:i w:val="false"/>
          <w:color w:val="000000"/>
          <w:sz w:val="28"/>
        </w:rPr>
        <w:t>
</w:t>
      </w:r>
      <w:r>
        <w:rPr>
          <w:rFonts w:ascii="Times New Roman"/>
          <w:b w:val="false"/>
          <w:i w:val="false"/>
          <w:color w:val="000000"/>
          <w:sz w:val="28"/>
        </w:rPr>
        <w:t>
      123. Толық жоспарлы тексерулер үш жылда бір рет өткізіледі және мыналарды:</w:t>
      </w:r>
      <w:r>
        <w:br/>
      </w:r>
      <w:r>
        <w:rPr>
          <w:rFonts w:ascii="Times New Roman"/>
          <w:b w:val="false"/>
          <w:i w:val="false"/>
          <w:color w:val="000000"/>
          <w:sz w:val="28"/>
        </w:rPr>
        <w:t>
</w:t>
      </w:r>
      <w:r>
        <w:rPr>
          <w:rFonts w:ascii="Times New Roman"/>
          <w:b w:val="false"/>
          <w:i w:val="false"/>
          <w:color w:val="000000"/>
          <w:sz w:val="28"/>
        </w:rPr>
        <w:t>
      1) жедел ТҚК көлеміндегі қарау мен тексеруді;</w:t>
      </w:r>
      <w:r>
        <w:br/>
      </w:r>
      <w:r>
        <w:rPr>
          <w:rFonts w:ascii="Times New Roman"/>
          <w:b w:val="false"/>
          <w:i w:val="false"/>
          <w:color w:val="000000"/>
          <w:sz w:val="28"/>
        </w:rPr>
        <w:t>
</w:t>
      </w:r>
      <w:r>
        <w:rPr>
          <w:rFonts w:ascii="Times New Roman"/>
          <w:b w:val="false"/>
          <w:i w:val="false"/>
          <w:color w:val="000000"/>
          <w:sz w:val="28"/>
        </w:rPr>
        <w:t>
      2) қорғаныш аппараттары мен жалғасу қосуларды байқауды;</w:t>
      </w:r>
      <w:r>
        <w:br/>
      </w:r>
      <w:r>
        <w:rPr>
          <w:rFonts w:ascii="Times New Roman"/>
          <w:b w:val="false"/>
          <w:i w:val="false"/>
          <w:color w:val="000000"/>
          <w:sz w:val="28"/>
        </w:rPr>
        <w:t>
</w:t>
      </w:r>
      <w:r>
        <w:rPr>
          <w:rFonts w:ascii="Times New Roman"/>
          <w:b w:val="false"/>
          <w:i w:val="false"/>
          <w:color w:val="000000"/>
          <w:sz w:val="28"/>
        </w:rPr>
        <w:t>
      3) «фаза-нөл» топсасы кедергісін электрлік өлшеуді;</w:t>
      </w:r>
      <w:r>
        <w:br/>
      </w:r>
      <w:r>
        <w:rPr>
          <w:rFonts w:ascii="Times New Roman"/>
          <w:b w:val="false"/>
          <w:i w:val="false"/>
          <w:color w:val="000000"/>
          <w:sz w:val="28"/>
        </w:rPr>
        <w:t>
</w:t>
      </w:r>
      <w:r>
        <w:rPr>
          <w:rFonts w:ascii="Times New Roman"/>
          <w:b w:val="false"/>
          <w:i w:val="false"/>
          <w:color w:val="000000"/>
          <w:sz w:val="28"/>
        </w:rPr>
        <w:t>
      4) қорғаныш аппараттарының оқшаулануын сынауды;</w:t>
      </w:r>
      <w:r>
        <w:br/>
      </w:r>
      <w:r>
        <w:rPr>
          <w:rFonts w:ascii="Times New Roman"/>
          <w:b w:val="false"/>
          <w:i w:val="false"/>
          <w:color w:val="000000"/>
          <w:sz w:val="28"/>
        </w:rPr>
        <w:t>
</w:t>
      </w:r>
      <w:r>
        <w:rPr>
          <w:rFonts w:ascii="Times New Roman"/>
          <w:b w:val="false"/>
          <w:i w:val="false"/>
          <w:color w:val="000000"/>
          <w:sz w:val="28"/>
        </w:rPr>
        <w:t>
      5) ең жоғары токтық қорғау өндірмелерін тексеруді;</w:t>
      </w:r>
      <w:r>
        <w:br/>
      </w:r>
      <w:r>
        <w:rPr>
          <w:rFonts w:ascii="Times New Roman"/>
          <w:b w:val="false"/>
          <w:i w:val="false"/>
          <w:color w:val="000000"/>
          <w:sz w:val="28"/>
        </w:rPr>
        <w:t>
</w:t>
      </w:r>
      <w:r>
        <w:rPr>
          <w:rFonts w:ascii="Times New Roman"/>
          <w:b w:val="false"/>
          <w:i w:val="false"/>
          <w:color w:val="000000"/>
          <w:sz w:val="28"/>
        </w:rPr>
        <w:t>
      6) қорғаныш аппараттарды әрекетте сынауды қамтиды.</w:t>
      </w:r>
      <w:r>
        <w:br/>
      </w:r>
      <w:r>
        <w:rPr>
          <w:rFonts w:ascii="Times New Roman"/>
          <w:b w:val="false"/>
          <w:i w:val="false"/>
          <w:color w:val="000000"/>
          <w:sz w:val="28"/>
        </w:rPr>
        <w:t>
</w:t>
      </w:r>
      <w:r>
        <w:rPr>
          <w:rFonts w:ascii="Times New Roman"/>
          <w:b w:val="false"/>
          <w:i w:val="false"/>
          <w:color w:val="000000"/>
          <w:sz w:val="28"/>
        </w:rPr>
        <w:t>
      124. Қорғаныш аппараттарын және түйіспе қосуларды байқағанда электр кәбілдері қосылған жерлердің күш беретін және көмекші ұштастыратын қорғаныш аппараттарының жай-күйі, коррозия болмауына, механикалық немесе электрлік омырылуына, таттанып тозуына, токпен температуралық әсер етудің іздеріне тексеріледі.</w:t>
      </w:r>
      <w:r>
        <w:br/>
      </w:r>
      <w:r>
        <w:rPr>
          <w:rFonts w:ascii="Times New Roman"/>
          <w:b w:val="false"/>
          <w:i w:val="false"/>
          <w:color w:val="000000"/>
          <w:sz w:val="28"/>
        </w:rPr>
        <w:t>
</w:t>
      </w:r>
      <w:r>
        <w:rPr>
          <w:rFonts w:ascii="Times New Roman"/>
          <w:b w:val="false"/>
          <w:i w:val="false"/>
          <w:color w:val="000000"/>
          <w:sz w:val="28"/>
        </w:rPr>
        <w:t>
      125. Электр беріктігіне оқшаулауды сынаулар тарату қондырғыларының жөндеумен бірге бірінші рет қосқанда және толық жоспарлы тексерулер кезінде жүргізіледі.</w:t>
      </w:r>
      <w:r>
        <w:br/>
      </w:r>
      <w:r>
        <w:rPr>
          <w:rFonts w:ascii="Times New Roman"/>
          <w:b w:val="false"/>
          <w:i w:val="false"/>
          <w:color w:val="000000"/>
          <w:sz w:val="28"/>
        </w:rPr>
        <w:t>
</w:t>
      </w:r>
      <w:r>
        <w:rPr>
          <w:rFonts w:ascii="Times New Roman"/>
          <w:b w:val="false"/>
          <w:i w:val="false"/>
          <w:color w:val="000000"/>
          <w:sz w:val="28"/>
        </w:rPr>
        <w:t>
      126. Қорғаныш аппараттар сынау бес рет қосып-ажырату арқылы жүргізіледі.</w:t>
      </w:r>
      <w:r>
        <w:br/>
      </w:r>
      <w:r>
        <w:rPr>
          <w:rFonts w:ascii="Times New Roman"/>
          <w:b w:val="false"/>
          <w:i w:val="false"/>
          <w:color w:val="000000"/>
          <w:sz w:val="28"/>
        </w:rPr>
        <w:t>
</w:t>
      </w:r>
      <w:r>
        <w:rPr>
          <w:rFonts w:ascii="Times New Roman"/>
          <w:b w:val="false"/>
          <w:i w:val="false"/>
          <w:color w:val="000000"/>
          <w:sz w:val="28"/>
        </w:rPr>
        <w:t>
      127. Резервтік дизель-генераторлар бір айда бір рет 20 минуттан кем емес ұзақтықпен көрсеткіш жүктеме бойынша тексеріледі, бұл ретте дизель-генератордың автоматты қосу құрылғысының дұрыс жұмыс істеуі, айналыстың жиілігі мен кернеуі тексеріледі, дизель-генераторды қосу алдында отын ыдыстарынан тұнба (конденсат) төгіледі.</w:t>
      </w:r>
      <w:r>
        <w:br/>
      </w:r>
      <w:r>
        <w:rPr>
          <w:rFonts w:ascii="Times New Roman"/>
          <w:b w:val="false"/>
          <w:i w:val="false"/>
          <w:color w:val="000000"/>
          <w:sz w:val="28"/>
        </w:rPr>
        <w:t>
</w:t>
      </w:r>
      <w:r>
        <w:rPr>
          <w:rFonts w:ascii="Times New Roman"/>
          <w:b w:val="false"/>
          <w:i w:val="false"/>
          <w:color w:val="000000"/>
          <w:sz w:val="28"/>
        </w:rPr>
        <w:t>
      128. Жұмыс аяқталғаннан кейін барлық жергілікті басқару органдарының жағдайы тексеріледі, анықталған және жойылған кемшіліктерді көрсете отырып, кемшіліктер жойылғанға дейінгі және одан кейінгі параметрлер шамасы, жұмсалған материалдар жөнінде техникалық қызмет көрсету журналында жазу жазылады және электрмен қамтамасыз ету жүйесінің жұмыс істеу қабілеттілігі мен жұмысқа дайындығы туралы қорытынды жасалады.</w:t>
      </w:r>
      <w:r>
        <w:br/>
      </w:r>
      <w:r>
        <w:rPr>
          <w:rFonts w:ascii="Times New Roman"/>
          <w:b w:val="false"/>
          <w:i w:val="false"/>
          <w:color w:val="000000"/>
          <w:sz w:val="28"/>
        </w:rPr>
        <w:t>
</w:t>
      </w:r>
      <w:r>
        <w:rPr>
          <w:rFonts w:ascii="Times New Roman"/>
          <w:b w:val="false"/>
          <w:i w:val="false"/>
          <w:color w:val="000000"/>
          <w:sz w:val="28"/>
        </w:rPr>
        <w:t>
      129. АА ұйымының басшысы электр қондырғыларын пайдалануды ұйымдастыру жөніндегі функцияларды тікелей орындау үшін электр шаруашылығына жауаптыны және оны алмастыратын тұлғаны тағайындайды.</w:t>
      </w:r>
    </w:p>
    <w:bookmarkEnd w:id="25"/>
    <w:bookmarkStart w:name="z337" w:id="26"/>
    <w:p>
      <w:pPr>
        <w:spacing w:after="0"/>
        <w:ind w:left="0"/>
        <w:jc w:val="left"/>
      </w:pPr>
      <w:r>
        <w:rPr>
          <w:rFonts w:ascii="Times New Roman"/>
          <w:b/>
          <w:i w:val="false"/>
          <w:color w:val="000000"/>
        </w:rPr>
        <w:t xml:space="preserve"> 
4. ҰРТҚ және байланыс құралдарына ерекше жағдайларда техникалық қызмет көрсету</w:t>
      </w:r>
    </w:p>
    <w:bookmarkEnd w:id="26"/>
    <w:bookmarkStart w:name="z338" w:id="27"/>
    <w:p>
      <w:pPr>
        <w:spacing w:after="0"/>
        <w:ind w:left="0"/>
        <w:jc w:val="both"/>
      </w:pPr>
      <w:r>
        <w:rPr>
          <w:rFonts w:ascii="Times New Roman"/>
          <w:b w:val="false"/>
          <w:i w:val="false"/>
          <w:color w:val="000000"/>
          <w:sz w:val="28"/>
        </w:rPr>
        <w:t>
      130. Ерекше жағдайларға қауіпті метеорологиялық және апатты құбылыстар жатады: 20 м/с жылдамдықпен және одан да жоғары жел, шаңды, құмды немесе қарлы боран, дауыл, ұзақ қарқынды жауын-шашын, бұршақ, қатты мұздану, 30 С дейін және одан да төмен температураның төмендеуі, жер сілкінуі.</w:t>
      </w:r>
      <w:r>
        <w:br/>
      </w:r>
      <w:r>
        <w:rPr>
          <w:rFonts w:ascii="Times New Roman"/>
          <w:b w:val="false"/>
          <w:i w:val="false"/>
          <w:color w:val="000000"/>
          <w:sz w:val="28"/>
        </w:rPr>
        <w:t>
</w:t>
      </w:r>
      <w:r>
        <w:rPr>
          <w:rFonts w:ascii="Times New Roman"/>
          <w:b w:val="false"/>
          <w:i w:val="false"/>
          <w:color w:val="000000"/>
          <w:sz w:val="28"/>
        </w:rPr>
        <w:t>
      131. Ауа райының қауіпті құбылыстары туралы ескертулер Қазақстан Республикасы Азаматтық авиацияны метеорологиялық қамтамасыз ету қағидаларына сәйкес жасалады және беріледі.</w:t>
      </w:r>
      <w:r>
        <w:br/>
      </w:r>
      <w:r>
        <w:rPr>
          <w:rFonts w:ascii="Times New Roman"/>
          <w:b w:val="false"/>
          <w:i w:val="false"/>
          <w:color w:val="000000"/>
          <w:sz w:val="28"/>
        </w:rPr>
        <w:t>
</w:t>
      </w:r>
      <w:r>
        <w:rPr>
          <w:rFonts w:ascii="Times New Roman"/>
          <w:b w:val="false"/>
          <w:i w:val="false"/>
          <w:color w:val="000000"/>
          <w:sz w:val="28"/>
        </w:rPr>
        <w:t>
      132. ҰРТҚ және байланыс құралдарына ерекше жағдайларда техникалық қызмет көрсету күткен қауіпті табиғат құбылысы басталғанда (күшейгенде) объектілерді уақтылы дайындауға, жабдықтың сақталуына, апатты құбылыстың салдарын жоюға бағытталған.</w:t>
      </w:r>
      <w:r>
        <w:br/>
      </w:r>
      <w:r>
        <w:rPr>
          <w:rFonts w:ascii="Times New Roman"/>
          <w:b w:val="false"/>
          <w:i w:val="false"/>
          <w:color w:val="000000"/>
          <w:sz w:val="28"/>
        </w:rPr>
        <w:t>
</w:t>
      </w:r>
      <w:r>
        <w:rPr>
          <w:rFonts w:ascii="Times New Roman"/>
          <w:b w:val="false"/>
          <w:i w:val="false"/>
          <w:color w:val="000000"/>
          <w:sz w:val="28"/>
        </w:rPr>
        <w:t>
      133. ҰРТҚ және байланыс объектілерінде қауіпті құбылыстар туралы ескерту алған кезде инженерлік-техникалық персоналдың әрекеттері туралы РТЖБП қызметінің басшысы қол қойған және АА ұйымның (бөлімшесінің) басшысы бекіткен нұсқаулар болады.</w:t>
      </w:r>
      <w:r>
        <w:br/>
      </w:r>
      <w:r>
        <w:rPr>
          <w:rFonts w:ascii="Times New Roman"/>
          <w:b w:val="false"/>
          <w:i w:val="false"/>
          <w:color w:val="000000"/>
          <w:sz w:val="28"/>
        </w:rPr>
        <w:t>
</w:t>
      </w:r>
      <w:r>
        <w:rPr>
          <w:rFonts w:ascii="Times New Roman"/>
          <w:b w:val="false"/>
          <w:i w:val="false"/>
          <w:color w:val="000000"/>
          <w:sz w:val="28"/>
        </w:rPr>
        <w:t>
      134. РТЖБП қызметінің ауысымы персоналы қауіпті құбылыс туралы ескерту алған соң қажетті шараларды қабылдау үшін РТЖБП қызметінің кезекші инженерлік-техникалық персоналға шұғыл түрде хабарлайды.</w:t>
      </w:r>
      <w:r>
        <w:br/>
      </w:r>
      <w:r>
        <w:rPr>
          <w:rFonts w:ascii="Times New Roman"/>
          <w:b w:val="false"/>
          <w:i w:val="false"/>
          <w:color w:val="000000"/>
          <w:sz w:val="28"/>
        </w:rPr>
        <w:t>
</w:t>
      </w:r>
      <w:r>
        <w:rPr>
          <w:rFonts w:ascii="Times New Roman"/>
          <w:b w:val="false"/>
          <w:i w:val="false"/>
          <w:color w:val="000000"/>
          <w:sz w:val="28"/>
        </w:rPr>
        <w:t>
      135. Қауіпті құбылыс өткеннен кейін ҰРТҚ және байланыс объектілерін, антенналы-фидерлік қондырғылар мен желілік-кәбілдік құрылыстар тексеріледі, зақымдануларды жою бойынша шаралар қабылданады және қажет болса, қалпына келтіру жұмыстары ұйымдастырылады.</w:t>
      </w:r>
    </w:p>
    <w:bookmarkEnd w:id="27"/>
    <w:bookmarkStart w:name="z344" w:id="28"/>
    <w:p>
      <w:pPr>
        <w:spacing w:after="0"/>
        <w:ind w:left="0"/>
        <w:jc w:val="left"/>
      </w:pPr>
      <w:r>
        <w:rPr>
          <w:rFonts w:ascii="Times New Roman"/>
          <w:b/>
          <w:i w:val="false"/>
          <w:color w:val="000000"/>
        </w:rPr>
        <w:t xml:space="preserve"> 
5-тарау. ҰРТҚ және байланыс құралдарын жердегі және ұшу кезіндегі тексерулер</w:t>
      </w:r>
    </w:p>
    <w:bookmarkEnd w:id="28"/>
    <w:bookmarkStart w:name="z345" w:id="29"/>
    <w:p>
      <w:pPr>
        <w:spacing w:after="0"/>
        <w:ind w:left="0"/>
        <w:jc w:val="left"/>
      </w:pPr>
      <w:r>
        <w:rPr>
          <w:rFonts w:ascii="Times New Roman"/>
          <w:b/>
          <w:i w:val="false"/>
          <w:color w:val="000000"/>
        </w:rPr>
        <w:t xml:space="preserve"> 
§ 1. ҰРТҚ және байланыс құралдарын жердегі тексерулер</w:t>
      </w:r>
    </w:p>
    <w:bookmarkEnd w:id="29"/>
    <w:bookmarkStart w:name="z346" w:id="30"/>
    <w:p>
      <w:pPr>
        <w:spacing w:after="0"/>
        <w:ind w:left="0"/>
        <w:jc w:val="both"/>
      </w:pPr>
      <w:r>
        <w:rPr>
          <w:rFonts w:ascii="Times New Roman"/>
          <w:b w:val="false"/>
          <w:i w:val="false"/>
          <w:color w:val="000000"/>
          <w:sz w:val="28"/>
        </w:rPr>
        <w:t>
      136. Жердегі тексерулер ҰРТҚ және байланыс құралдарының негізгі техникалық параметрлерінің пайдалану құжаттамасының талаптарына сәйкестігін бағалау үшін мынадай жағдайларда:</w:t>
      </w:r>
      <w:r>
        <w:br/>
      </w:r>
      <w:r>
        <w:rPr>
          <w:rFonts w:ascii="Times New Roman"/>
          <w:b w:val="false"/>
          <w:i w:val="false"/>
          <w:color w:val="000000"/>
          <w:sz w:val="28"/>
        </w:rPr>
        <w:t>
</w:t>
      </w:r>
      <w:r>
        <w:rPr>
          <w:rFonts w:ascii="Times New Roman"/>
          <w:b w:val="false"/>
          <w:i w:val="false"/>
          <w:color w:val="000000"/>
          <w:sz w:val="28"/>
        </w:rPr>
        <w:t>
      1) ҰРТҚ және байланыстың құрылысы аяқталған объектілерін қабылдауға дайындау кезінде;</w:t>
      </w:r>
      <w:r>
        <w:br/>
      </w:r>
      <w:r>
        <w:rPr>
          <w:rFonts w:ascii="Times New Roman"/>
          <w:b w:val="false"/>
          <w:i w:val="false"/>
          <w:color w:val="000000"/>
          <w:sz w:val="28"/>
        </w:rPr>
        <w:t>
</w:t>
      </w:r>
      <w:r>
        <w:rPr>
          <w:rFonts w:ascii="Times New Roman"/>
          <w:b w:val="false"/>
          <w:i w:val="false"/>
          <w:color w:val="000000"/>
          <w:sz w:val="28"/>
        </w:rPr>
        <w:t>
      2) ұшулар кезіндегі мерзімді тексерулер алдында;</w:t>
      </w:r>
      <w:r>
        <w:br/>
      </w:r>
      <w:r>
        <w:rPr>
          <w:rFonts w:ascii="Times New Roman"/>
          <w:b w:val="false"/>
          <w:i w:val="false"/>
          <w:color w:val="000000"/>
          <w:sz w:val="28"/>
        </w:rPr>
        <w:t>
</w:t>
      </w:r>
      <w:r>
        <w:rPr>
          <w:rFonts w:ascii="Times New Roman"/>
          <w:b w:val="false"/>
          <w:i w:val="false"/>
          <w:color w:val="000000"/>
          <w:sz w:val="28"/>
        </w:rPr>
        <w:t>
      3) ҰРТҚ және байланыс объектілерін қайта жаңартқаннан кейін;</w:t>
      </w:r>
      <w:r>
        <w:br/>
      </w:r>
      <w:r>
        <w:rPr>
          <w:rFonts w:ascii="Times New Roman"/>
          <w:b w:val="false"/>
          <w:i w:val="false"/>
          <w:color w:val="000000"/>
          <w:sz w:val="28"/>
        </w:rPr>
        <w:t>
</w:t>
      </w:r>
      <w:r>
        <w:rPr>
          <w:rFonts w:ascii="Times New Roman"/>
          <w:b w:val="false"/>
          <w:i w:val="false"/>
          <w:color w:val="000000"/>
          <w:sz w:val="28"/>
        </w:rPr>
        <w:t>
      4) ӘҚҰ қызметінің талаптары бойынша;</w:t>
      </w:r>
      <w:r>
        <w:br/>
      </w:r>
      <w:r>
        <w:rPr>
          <w:rFonts w:ascii="Times New Roman"/>
          <w:b w:val="false"/>
          <w:i w:val="false"/>
          <w:color w:val="000000"/>
          <w:sz w:val="28"/>
        </w:rPr>
        <w:t>
</w:t>
      </w:r>
      <w:r>
        <w:rPr>
          <w:rFonts w:ascii="Times New Roman"/>
          <w:b w:val="false"/>
          <w:i w:val="false"/>
          <w:color w:val="000000"/>
          <w:sz w:val="28"/>
        </w:rPr>
        <w:t>
      5) радиотаратушы құралдар куәлігінің жарамдылық мерзімі аяқталғанда жүргізіледі.</w:t>
      </w:r>
      <w:r>
        <w:br/>
      </w:r>
      <w:r>
        <w:rPr>
          <w:rFonts w:ascii="Times New Roman"/>
          <w:b w:val="false"/>
          <w:i w:val="false"/>
          <w:color w:val="000000"/>
          <w:sz w:val="28"/>
        </w:rPr>
        <w:t>
</w:t>
      </w:r>
      <w:r>
        <w:rPr>
          <w:rFonts w:ascii="Times New Roman"/>
          <w:b w:val="false"/>
          <w:i w:val="false"/>
          <w:color w:val="000000"/>
          <w:sz w:val="28"/>
        </w:rPr>
        <w:t>
      137. ҰРТҚ және байланыс құралдарын жердегі тексерулер мынадай жұмыстарды қамтиды:</w:t>
      </w:r>
      <w:r>
        <w:br/>
      </w:r>
      <w:r>
        <w:rPr>
          <w:rFonts w:ascii="Times New Roman"/>
          <w:b w:val="false"/>
          <w:i w:val="false"/>
          <w:color w:val="000000"/>
          <w:sz w:val="28"/>
        </w:rPr>
        <w:t>
</w:t>
      </w:r>
      <w:r>
        <w:rPr>
          <w:rFonts w:ascii="Times New Roman"/>
          <w:b w:val="false"/>
          <w:i w:val="false"/>
          <w:color w:val="000000"/>
          <w:sz w:val="28"/>
        </w:rPr>
        <w:t>
      1) жабдықтың жұмыс істеу қабілеттілігін тексеру;</w:t>
      </w:r>
      <w:r>
        <w:br/>
      </w:r>
      <w:r>
        <w:rPr>
          <w:rFonts w:ascii="Times New Roman"/>
          <w:b w:val="false"/>
          <w:i w:val="false"/>
          <w:color w:val="000000"/>
          <w:sz w:val="28"/>
        </w:rPr>
        <w:t>
</w:t>
      </w:r>
      <w:r>
        <w:rPr>
          <w:rFonts w:ascii="Times New Roman"/>
          <w:b w:val="false"/>
          <w:i w:val="false"/>
          <w:color w:val="000000"/>
          <w:sz w:val="28"/>
        </w:rPr>
        <w:t>
      2) жабдықты реттеуді және баптауды;</w:t>
      </w:r>
      <w:r>
        <w:br/>
      </w:r>
      <w:r>
        <w:rPr>
          <w:rFonts w:ascii="Times New Roman"/>
          <w:b w:val="false"/>
          <w:i w:val="false"/>
          <w:color w:val="000000"/>
          <w:sz w:val="28"/>
        </w:rPr>
        <w:t>
</w:t>
      </w:r>
      <w:r>
        <w:rPr>
          <w:rFonts w:ascii="Times New Roman"/>
          <w:b w:val="false"/>
          <w:i w:val="false"/>
          <w:color w:val="000000"/>
          <w:sz w:val="28"/>
        </w:rPr>
        <w:t>
      3) негізгі анықтауыш техникалық параметрлерін өлшеу;</w:t>
      </w:r>
      <w:r>
        <w:br/>
      </w:r>
      <w:r>
        <w:rPr>
          <w:rFonts w:ascii="Times New Roman"/>
          <w:b w:val="false"/>
          <w:i w:val="false"/>
          <w:color w:val="000000"/>
          <w:sz w:val="28"/>
        </w:rPr>
        <w:t>
</w:t>
      </w:r>
      <w:r>
        <w:rPr>
          <w:rFonts w:ascii="Times New Roman"/>
          <w:b w:val="false"/>
          <w:i w:val="false"/>
          <w:color w:val="000000"/>
          <w:sz w:val="28"/>
        </w:rPr>
        <w:t>
      4) баптау кестесі мен бақылау режимдері картасын осы Қағиданың </w:t>
      </w:r>
      <w:r>
        <w:rPr>
          <w:rFonts w:ascii="Times New Roman"/>
          <w:b w:val="false"/>
          <w:i w:val="false"/>
          <w:color w:val="000000"/>
          <w:sz w:val="28"/>
        </w:rPr>
        <w:t>15-қосымшасына</w:t>
      </w:r>
      <w:r>
        <w:rPr>
          <w:rFonts w:ascii="Times New Roman"/>
          <w:b w:val="false"/>
          <w:i w:val="false"/>
          <w:color w:val="000000"/>
          <w:sz w:val="28"/>
        </w:rPr>
        <w:t xml:space="preserve"> және осы Қағиданың </w:t>
      </w:r>
      <w:r>
        <w:rPr>
          <w:rFonts w:ascii="Times New Roman"/>
          <w:b w:val="false"/>
          <w:i w:val="false"/>
          <w:color w:val="000000"/>
          <w:sz w:val="28"/>
        </w:rPr>
        <w:t>16-қосымшасында</w:t>
      </w:r>
      <w:r>
        <w:rPr>
          <w:rFonts w:ascii="Times New Roman"/>
          <w:b w:val="false"/>
          <w:i w:val="false"/>
          <w:color w:val="000000"/>
          <w:sz w:val="28"/>
        </w:rPr>
        <w:t xml:space="preserve"> көрсетілген жердегі тексеру мен баптау хаттамасына сәйкес жасау.</w:t>
      </w:r>
      <w:r>
        <w:br/>
      </w:r>
      <w:r>
        <w:rPr>
          <w:rFonts w:ascii="Times New Roman"/>
          <w:b w:val="false"/>
          <w:i w:val="false"/>
          <w:color w:val="000000"/>
          <w:sz w:val="28"/>
        </w:rPr>
        <w:t>
</w:t>
      </w:r>
      <w:r>
        <w:rPr>
          <w:rFonts w:ascii="Times New Roman"/>
          <w:b w:val="false"/>
          <w:i w:val="false"/>
          <w:color w:val="000000"/>
          <w:sz w:val="28"/>
        </w:rPr>
        <w:t>
      138. ҰРТҚ және байланыс құралдарын жердегі тексерулерді РТЖБП қызметінің инженерлік-техникалық персоналы жүргізеді. ҰРТҚ және байланыс құралдарын пайдалануға енгізу кезіндегі жердегі тексерулер жабдықтарды жасаушылардың (әзірлеушілердің) өкілдерімен бірлесіп жүргізіледі.</w:t>
      </w:r>
      <w:r>
        <w:br/>
      </w:r>
      <w:r>
        <w:rPr>
          <w:rFonts w:ascii="Times New Roman"/>
          <w:b w:val="false"/>
          <w:i w:val="false"/>
          <w:color w:val="000000"/>
          <w:sz w:val="28"/>
        </w:rPr>
        <w:t>
</w:t>
      </w:r>
      <w:r>
        <w:rPr>
          <w:rFonts w:ascii="Times New Roman"/>
          <w:b w:val="false"/>
          <w:i w:val="false"/>
          <w:color w:val="000000"/>
          <w:sz w:val="28"/>
        </w:rPr>
        <w:t>
      139. ҰРТҚ және байланыс құралдарын жердегі тексерулер әдістемелері мен бағдарламалары (көлемі мен мерзімділігі) Халықаралық азаматтық авиация туралы конвенцияға (1944 жыл, Чикаго қаласы) 10-қосымшаға және Радионавигациялық құралдарды сынау жөніндегі басшылыққа (Бос 8071 Халықаралық азаматтық авиация ұйымы) сәйкес уәкілетті органның басшысы бекітеді.</w:t>
      </w:r>
    </w:p>
    <w:bookmarkEnd w:id="30"/>
    <w:bookmarkStart w:name="z359" w:id="31"/>
    <w:p>
      <w:pPr>
        <w:spacing w:after="0"/>
        <w:ind w:left="0"/>
        <w:jc w:val="left"/>
      </w:pPr>
      <w:r>
        <w:rPr>
          <w:rFonts w:ascii="Times New Roman"/>
          <w:b/>
          <w:i w:val="false"/>
          <w:color w:val="000000"/>
        </w:rPr>
        <w:t xml:space="preserve"> 
§ 2. ҰРТҚ және байланыс құралдарын ұшулар кезіндегі тексерулер</w:t>
      </w:r>
    </w:p>
    <w:bookmarkEnd w:id="31"/>
    <w:bookmarkStart w:name="z360" w:id="32"/>
    <w:p>
      <w:pPr>
        <w:spacing w:after="0"/>
        <w:ind w:left="0"/>
        <w:jc w:val="both"/>
      </w:pPr>
      <w:r>
        <w:rPr>
          <w:rFonts w:ascii="Times New Roman"/>
          <w:b w:val="false"/>
          <w:i w:val="false"/>
          <w:color w:val="000000"/>
          <w:sz w:val="28"/>
        </w:rPr>
        <w:t>
      140. ҰРТҚ және байланыс құралдарын ұшулар кезіндегі тексерулер нормативтік-пайдаланымдық құжаттаманың талаптарымен ҰРТҚ және байланыс құралдарын тактикалық сипаттамаларының сәйкестігін растау мақсатында жердегі тексеруден кейін жүргізіледі.</w:t>
      </w:r>
      <w:r>
        <w:br/>
      </w:r>
      <w:r>
        <w:rPr>
          <w:rFonts w:ascii="Times New Roman"/>
          <w:b w:val="false"/>
          <w:i w:val="false"/>
          <w:color w:val="000000"/>
          <w:sz w:val="28"/>
        </w:rPr>
        <w:t>
</w:t>
      </w:r>
      <w:r>
        <w:rPr>
          <w:rFonts w:ascii="Times New Roman"/>
          <w:b w:val="false"/>
          <w:i w:val="false"/>
          <w:color w:val="000000"/>
          <w:sz w:val="28"/>
        </w:rPr>
        <w:t>
      141. Жер үстіндегі ҰРТҚ және байланыс құралдарын ұшулар кезіндегі тексеру, мұндай жұмыстарды жүргізуге құқығы бар ұйым берген, метрологиялық тексерудің (калибрлеу) қолданыстағы куәлігі бар ұшуды бақылаудың арнайы аппаратурасымен (бұдан әрі - ҰБА) жабдықталған әуе кемесі-зертханасында (бұдан әрі - ӘКЗ) өткізіледі.</w:t>
      </w:r>
      <w:r>
        <w:br/>
      </w:r>
      <w:r>
        <w:rPr>
          <w:rFonts w:ascii="Times New Roman"/>
          <w:b w:val="false"/>
          <w:i w:val="false"/>
          <w:color w:val="000000"/>
          <w:sz w:val="28"/>
        </w:rPr>
        <w:t>
</w:t>
      </w:r>
      <w:r>
        <w:rPr>
          <w:rFonts w:ascii="Times New Roman"/>
          <w:b w:val="false"/>
          <w:i w:val="false"/>
          <w:color w:val="000000"/>
          <w:sz w:val="28"/>
        </w:rPr>
        <w:t>
      142. ӘКЗ-сын қолдану арқылы өткізілетін ҰРТҚ және байланыс құралдарын ұшулар кезіндегі тексеруді ӘКЗ-ға ие болған азаматтық авиация ұйымы жүзеге асырады.</w:t>
      </w:r>
      <w:r>
        <w:br/>
      </w:r>
      <w:r>
        <w:rPr>
          <w:rFonts w:ascii="Times New Roman"/>
          <w:b w:val="false"/>
          <w:i w:val="false"/>
          <w:color w:val="000000"/>
          <w:sz w:val="28"/>
        </w:rPr>
        <w:t>
</w:t>
      </w:r>
      <w:r>
        <w:rPr>
          <w:rFonts w:ascii="Times New Roman"/>
          <w:b w:val="false"/>
          <w:i w:val="false"/>
          <w:color w:val="000000"/>
          <w:sz w:val="28"/>
        </w:rPr>
        <w:t>
      143. Міндеттерге байланысты ҰРТҚ және байланыс құралдарын ұшулар кезіндегі тексерулер мынадай түрлерге бөлінеді:</w:t>
      </w:r>
      <w:r>
        <w:br/>
      </w:r>
      <w:r>
        <w:rPr>
          <w:rFonts w:ascii="Times New Roman"/>
          <w:b w:val="false"/>
          <w:i w:val="false"/>
          <w:color w:val="000000"/>
          <w:sz w:val="28"/>
        </w:rPr>
        <w:t>
</w:t>
      </w:r>
      <w:r>
        <w:rPr>
          <w:rFonts w:ascii="Times New Roman"/>
          <w:b w:val="false"/>
          <w:i w:val="false"/>
          <w:color w:val="000000"/>
          <w:sz w:val="28"/>
        </w:rPr>
        <w:t>
      1) пайдалануға беру кезінде;</w:t>
      </w:r>
      <w:r>
        <w:br/>
      </w:r>
      <w:r>
        <w:rPr>
          <w:rFonts w:ascii="Times New Roman"/>
          <w:b w:val="false"/>
          <w:i w:val="false"/>
          <w:color w:val="000000"/>
          <w:sz w:val="28"/>
        </w:rPr>
        <w:t>
</w:t>
      </w:r>
      <w:r>
        <w:rPr>
          <w:rFonts w:ascii="Times New Roman"/>
          <w:b w:val="false"/>
          <w:i w:val="false"/>
          <w:color w:val="000000"/>
          <w:sz w:val="28"/>
        </w:rPr>
        <w:t>
      2) кезеңдік;</w:t>
      </w:r>
      <w:r>
        <w:br/>
      </w:r>
      <w:r>
        <w:rPr>
          <w:rFonts w:ascii="Times New Roman"/>
          <w:b w:val="false"/>
          <w:i w:val="false"/>
          <w:color w:val="000000"/>
          <w:sz w:val="28"/>
        </w:rPr>
        <w:t>
</w:t>
      </w:r>
      <w:r>
        <w:rPr>
          <w:rFonts w:ascii="Times New Roman"/>
          <w:b w:val="false"/>
          <w:i w:val="false"/>
          <w:color w:val="000000"/>
          <w:sz w:val="28"/>
        </w:rPr>
        <w:t>
      3) арнайы.</w:t>
      </w:r>
      <w:r>
        <w:br/>
      </w:r>
      <w:r>
        <w:rPr>
          <w:rFonts w:ascii="Times New Roman"/>
          <w:b w:val="false"/>
          <w:i w:val="false"/>
          <w:color w:val="000000"/>
          <w:sz w:val="28"/>
        </w:rPr>
        <w:t>
</w:t>
      </w:r>
      <w:r>
        <w:rPr>
          <w:rFonts w:ascii="Times New Roman"/>
          <w:b w:val="false"/>
          <w:i w:val="false"/>
          <w:color w:val="000000"/>
          <w:sz w:val="28"/>
        </w:rPr>
        <w:t>
      144. Пайдалануға беру кезіндегі ұшулар кезінде тексерулер құралдар жұмысының сапасы туралы толық және жан-жақты ақпарат алу мақсатында және жабдықтың пайдалану құжаттамасының талаптарына сәйкестігін анықтау үшін ҰРТҚ және байланыс құралдарының параметрлері мен сипаттамаларын жердегі тексерулерден кейін жүргізіледі. Осы тексерулердің нәтижелері жердегі тексерулермен бір кешенде ҰРТҚ және байланыс құралдарының пайдалануға жарамдылығын анықтауға негіз болады.</w:t>
      </w:r>
      <w:r>
        <w:br/>
      </w:r>
      <w:r>
        <w:rPr>
          <w:rFonts w:ascii="Times New Roman"/>
          <w:b w:val="false"/>
          <w:i w:val="false"/>
          <w:color w:val="000000"/>
          <w:sz w:val="28"/>
        </w:rPr>
        <w:t>
</w:t>
      </w:r>
      <w:r>
        <w:rPr>
          <w:rFonts w:ascii="Times New Roman"/>
          <w:b w:val="false"/>
          <w:i w:val="false"/>
          <w:color w:val="000000"/>
          <w:sz w:val="28"/>
        </w:rPr>
        <w:t>
      145. Кезеңдік ұшулар кезіндегі тексерулер жердегі ҰРТҚ және байланыс құралдарының параметрлері мен сипаттамаларын пайдалану құжаттамаларының талаптарына сәйкестігін бақылау мақсатында тұрақты негізде жүргізіледі.</w:t>
      </w:r>
      <w:r>
        <w:br/>
      </w:r>
      <w:r>
        <w:rPr>
          <w:rFonts w:ascii="Times New Roman"/>
          <w:b w:val="false"/>
          <w:i w:val="false"/>
          <w:color w:val="000000"/>
          <w:sz w:val="28"/>
        </w:rPr>
        <w:t>
</w:t>
      </w:r>
      <w:r>
        <w:rPr>
          <w:rFonts w:ascii="Times New Roman"/>
          <w:b w:val="false"/>
          <w:i w:val="false"/>
          <w:color w:val="000000"/>
          <w:sz w:val="28"/>
        </w:rPr>
        <w:t>
      146. Арнайы ұшулар кезіндегі тексерулер жердегі ҰРТҚ және байланыс құралдарының параметрлері мен техникалық сипаттамаларының пайдалану құжаттамасының талаптарына сәйкестігін растау мақсатында жүргізіледі және мынадай жағдайларда орындалады:</w:t>
      </w:r>
      <w:r>
        <w:br/>
      </w:r>
      <w:r>
        <w:rPr>
          <w:rFonts w:ascii="Times New Roman"/>
          <w:b w:val="false"/>
          <w:i w:val="false"/>
          <w:color w:val="000000"/>
          <w:sz w:val="28"/>
        </w:rPr>
        <w:t>
</w:t>
      </w:r>
      <w:r>
        <w:rPr>
          <w:rFonts w:ascii="Times New Roman"/>
          <w:b w:val="false"/>
          <w:i w:val="false"/>
          <w:color w:val="000000"/>
          <w:sz w:val="28"/>
        </w:rPr>
        <w:t>
      1) жабдықтың кеңістіктік сипаттамасына әсер ететін бюлеттеньдер бойынша құралдарды жетілдіруді (жаңғыртуды) жүргізу - пайдалануға беру бағдарламасы бойынша;</w:t>
      </w:r>
      <w:r>
        <w:br/>
      </w:r>
      <w:r>
        <w:rPr>
          <w:rFonts w:ascii="Times New Roman"/>
          <w:b w:val="false"/>
          <w:i w:val="false"/>
          <w:color w:val="000000"/>
          <w:sz w:val="28"/>
        </w:rPr>
        <w:t>
</w:t>
      </w:r>
      <w:r>
        <w:rPr>
          <w:rFonts w:ascii="Times New Roman"/>
          <w:b w:val="false"/>
          <w:i w:val="false"/>
          <w:color w:val="000000"/>
          <w:sz w:val="28"/>
        </w:rPr>
        <w:t>
      2) алты айдан астам мерзімге регламенттен алынып тасталғаннан кейін жабдықтың жұмысын қалпына келтіру және оны пайдалануға беру - пайдалануға беру бағдарламасы бойынша;</w:t>
      </w:r>
      <w:r>
        <w:br/>
      </w:r>
      <w:r>
        <w:rPr>
          <w:rFonts w:ascii="Times New Roman"/>
          <w:b w:val="false"/>
          <w:i w:val="false"/>
          <w:color w:val="000000"/>
          <w:sz w:val="28"/>
        </w:rPr>
        <w:t>
</w:t>
      </w:r>
      <w:r>
        <w:rPr>
          <w:rFonts w:ascii="Times New Roman"/>
          <w:b w:val="false"/>
          <w:i w:val="false"/>
          <w:color w:val="000000"/>
          <w:sz w:val="28"/>
        </w:rPr>
        <w:t>
      3) жабдықтың антенналы-фидерлік қондырғысын ауыстыру, жөндеу немесе оның орнатылған орнын өзгерту - пайдалануға беру бағдарламасы бойынша;</w:t>
      </w:r>
      <w:r>
        <w:br/>
      </w:r>
      <w:r>
        <w:rPr>
          <w:rFonts w:ascii="Times New Roman"/>
          <w:b w:val="false"/>
          <w:i w:val="false"/>
          <w:color w:val="000000"/>
          <w:sz w:val="28"/>
        </w:rPr>
        <w:t>
</w:t>
      </w:r>
      <w:r>
        <w:rPr>
          <w:rFonts w:ascii="Times New Roman"/>
          <w:b w:val="false"/>
          <w:i w:val="false"/>
          <w:color w:val="000000"/>
          <w:sz w:val="28"/>
        </w:rPr>
        <w:t>
      4) әуе кемелерінің қонуға аспаптық кіруінің радиомаяк жүйесін (PMC/ILS/CП), азимуттық-алыстан өлшеуіш радиомаяктарды (PMA/VOR, PMД/DME), жетекті радиостанцияларды (ПРС, NDB) жаңа жұмыс жиілігіне ауыстыру - жабдықтың негізгі және резервтік жиынтығын тексере отырып, кезеңдік бағдарлама;</w:t>
      </w:r>
      <w:r>
        <w:br/>
      </w:r>
      <w:r>
        <w:rPr>
          <w:rFonts w:ascii="Times New Roman"/>
          <w:b w:val="false"/>
          <w:i w:val="false"/>
          <w:color w:val="000000"/>
          <w:sz w:val="28"/>
        </w:rPr>
        <w:t>
</w:t>
      </w:r>
      <w:r>
        <w:rPr>
          <w:rFonts w:ascii="Times New Roman"/>
          <w:b w:val="false"/>
          <w:i w:val="false"/>
          <w:color w:val="000000"/>
          <w:sz w:val="28"/>
        </w:rPr>
        <w:t>
      5) әуе кемелерінің қонуға аспаптық кіруінің радиомаяктік жүйесі глиссадасының көлбеу бұрышын өзгерту - жабдықтың негізгі және резервтік жиынтығын тексере отырып, кезеңдік бағдарлама;</w:t>
      </w:r>
      <w:r>
        <w:br/>
      </w:r>
      <w:r>
        <w:rPr>
          <w:rFonts w:ascii="Times New Roman"/>
          <w:b w:val="false"/>
          <w:i w:val="false"/>
          <w:color w:val="000000"/>
          <w:sz w:val="28"/>
        </w:rPr>
        <w:t>
</w:t>
      </w:r>
      <w:r>
        <w:rPr>
          <w:rFonts w:ascii="Times New Roman"/>
          <w:b w:val="false"/>
          <w:i w:val="false"/>
          <w:color w:val="000000"/>
          <w:sz w:val="28"/>
        </w:rPr>
        <w:t>
      6) жердегі немесе ұшу кезіндегі бақылау нәтижелері бойынша құралдардың техникалық сипаттамаларының сәйкессіздігін анықтау - ҰРТҚ  және байланыс құралдарын техникалық пайдалануды жүзеге асыратын ұйымдардың басшысы бекіткен бағдарлама бойынша;</w:t>
      </w:r>
      <w:r>
        <w:br/>
      </w:r>
      <w:r>
        <w:rPr>
          <w:rFonts w:ascii="Times New Roman"/>
          <w:b w:val="false"/>
          <w:i w:val="false"/>
          <w:color w:val="000000"/>
          <w:sz w:val="28"/>
        </w:rPr>
        <w:t>
</w:t>
      </w:r>
      <w:r>
        <w:rPr>
          <w:rFonts w:ascii="Times New Roman"/>
          <w:b w:val="false"/>
          <w:i w:val="false"/>
          <w:color w:val="000000"/>
          <w:sz w:val="28"/>
        </w:rPr>
        <w:t>
      7) авиациялық оқиғалар мен оқыс оқиғаларды тексеру - тексеру жөніндегі комиссияның басшысы бекіткен бағдарлама бойынша;</w:t>
      </w:r>
      <w:r>
        <w:br/>
      </w:r>
      <w:r>
        <w:rPr>
          <w:rFonts w:ascii="Times New Roman"/>
          <w:b w:val="false"/>
          <w:i w:val="false"/>
          <w:color w:val="000000"/>
          <w:sz w:val="28"/>
        </w:rPr>
        <w:t>
</w:t>
      </w:r>
      <w:r>
        <w:rPr>
          <w:rFonts w:ascii="Times New Roman"/>
          <w:b w:val="false"/>
          <w:i w:val="false"/>
          <w:color w:val="000000"/>
          <w:sz w:val="28"/>
        </w:rPr>
        <w:t>
      8) радиокедергілердің көздерін және құралдардың тұрақсыз жұмысының басқа да себептерін анықтау - ҰРТҚ және байланыс құралдарын техникалық пайдалануды жүзеге асыратын АА ұйымының басшысы бекіткен бағдарлама бойынша.</w:t>
      </w:r>
      <w:r>
        <w:br/>
      </w:r>
      <w:r>
        <w:rPr>
          <w:rFonts w:ascii="Times New Roman"/>
          <w:b w:val="false"/>
          <w:i w:val="false"/>
          <w:color w:val="000000"/>
          <w:sz w:val="28"/>
        </w:rPr>
        <w:t>
</w:t>
      </w:r>
      <w:r>
        <w:rPr>
          <w:rFonts w:ascii="Times New Roman"/>
          <w:b w:val="false"/>
          <w:i w:val="false"/>
          <w:color w:val="000000"/>
          <w:sz w:val="28"/>
        </w:rPr>
        <w:t>
      147. ҰРТҚ және байланыс құралдарын ұшулар кезіндегі тексерулер әдістемелері мен бағдарламалары (мерзімділігі мен көлемі) Халықаралық азаматтық авиация туралы конвенцияға (1944 жыл, Чикаго қаласы) 10-қосымша және Радионавигациялық құралдарды сынау жөніндегі басшылыққа сәйкес азаматтық авиация саласындағы уәкілетті органның басшысы бекітеді (Dос 8071 Халықаралық азаматтық авиация ұйымы).</w:t>
      </w:r>
      <w:r>
        <w:br/>
      </w:r>
      <w:r>
        <w:rPr>
          <w:rFonts w:ascii="Times New Roman"/>
          <w:b w:val="false"/>
          <w:i w:val="false"/>
          <w:color w:val="000000"/>
          <w:sz w:val="28"/>
        </w:rPr>
        <w:t>
</w:t>
      </w:r>
      <w:r>
        <w:rPr>
          <w:rFonts w:ascii="Times New Roman"/>
          <w:b w:val="false"/>
          <w:i w:val="false"/>
          <w:color w:val="000000"/>
          <w:sz w:val="28"/>
        </w:rPr>
        <w:t>
      148. ҰРТҚ және байланыс құралдарын ұшулар кезіндегі кезекті тексерулерді өткізу мерзімі алдыңғы ұшулар кезіндегі тексерулер актісінің бекітілген күнінен бастап саналады.</w:t>
      </w:r>
      <w:r>
        <w:br/>
      </w:r>
      <w:r>
        <w:rPr>
          <w:rFonts w:ascii="Times New Roman"/>
          <w:b w:val="false"/>
          <w:i w:val="false"/>
          <w:color w:val="000000"/>
          <w:sz w:val="28"/>
        </w:rPr>
        <w:t>
</w:t>
      </w:r>
      <w:r>
        <w:rPr>
          <w:rFonts w:ascii="Times New Roman"/>
          <w:b w:val="false"/>
          <w:i w:val="false"/>
          <w:color w:val="000000"/>
          <w:sz w:val="28"/>
        </w:rPr>
        <w:t>
      149. ҰРТҚ және байланыс құралдарын ұшулар кезіндегі тексерулерді өткізу мерзімін өзгерту II және III санатты радиомаяк жүйесі (бұдан әрі - РМЖ) үшін 60 тәуліктен аспауы, ал қалғандары үшін алдыңғы ұшулар кезіндегі тексерулерден кейін 90 тәуліктен аспауы керек. ҰРТҚ және байланыс құралдарын пайдалануда ұшулар кезіндегі тексерулердің кезеңдігі бұзылуына жол берілмейді.</w:t>
      </w:r>
      <w:r>
        <w:br/>
      </w:r>
      <w:r>
        <w:rPr>
          <w:rFonts w:ascii="Times New Roman"/>
          <w:b w:val="false"/>
          <w:i w:val="false"/>
          <w:color w:val="000000"/>
          <w:sz w:val="28"/>
        </w:rPr>
        <w:t>
</w:t>
      </w:r>
      <w:r>
        <w:rPr>
          <w:rFonts w:ascii="Times New Roman"/>
          <w:b w:val="false"/>
          <w:i w:val="false"/>
          <w:color w:val="000000"/>
          <w:sz w:val="28"/>
        </w:rPr>
        <w:t>
      150. Жер үстіндегі ҰРТҚ және байланыс құралдарын пайдалануды қамтамасыз ететін ұйымдар келесі жылға ұшулар кезіндегі тексеруді өткізудің жоспарын құрады.</w:t>
      </w:r>
      <w:r>
        <w:br/>
      </w:r>
      <w:r>
        <w:rPr>
          <w:rFonts w:ascii="Times New Roman"/>
          <w:b w:val="false"/>
          <w:i w:val="false"/>
          <w:color w:val="000000"/>
          <w:sz w:val="28"/>
        </w:rPr>
        <w:t>
</w:t>
      </w:r>
      <w:r>
        <w:rPr>
          <w:rFonts w:ascii="Times New Roman"/>
          <w:b w:val="false"/>
          <w:i w:val="false"/>
          <w:color w:val="000000"/>
          <w:sz w:val="28"/>
        </w:rPr>
        <w:t>
      151. Кесте құру кезінде ұшулар кезіндегі тексерудің бағытталған санаттағы РМЖ қонуына бірінші кезекте қамтамасыз етіледі.</w:t>
      </w:r>
      <w:r>
        <w:br/>
      </w:r>
      <w:r>
        <w:rPr>
          <w:rFonts w:ascii="Times New Roman"/>
          <w:b w:val="false"/>
          <w:i w:val="false"/>
          <w:color w:val="000000"/>
          <w:sz w:val="28"/>
        </w:rPr>
        <w:t>
</w:t>
      </w:r>
      <w:r>
        <w:rPr>
          <w:rFonts w:ascii="Times New Roman"/>
          <w:b w:val="false"/>
          <w:i w:val="false"/>
          <w:color w:val="000000"/>
          <w:sz w:val="28"/>
        </w:rPr>
        <w:t>
      152. Ұшулар кезіндегі тексеруді өткізудің жоспары негізінде жер үстіндегі ҰРТҚ және байланыс құралдарын пайдалануды жүзеге асыратын ұйымдар мен ӘКЗ қолданатын АА ұйымдары арасында шарт негізінде ұшулар кезіндегі тексеру бойынша жұмыстар жүргізіледі.</w:t>
      </w:r>
      <w:r>
        <w:br/>
      </w:r>
      <w:r>
        <w:rPr>
          <w:rFonts w:ascii="Times New Roman"/>
          <w:b w:val="false"/>
          <w:i w:val="false"/>
          <w:color w:val="000000"/>
          <w:sz w:val="28"/>
        </w:rPr>
        <w:t>
</w:t>
      </w:r>
      <w:r>
        <w:rPr>
          <w:rFonts w:ascii="Times New Roman"/>
          <w:b w:val="false"/>
          <w:i w:val="false"/>
          <w:color w:val="000000"/>
          <w:sz w:val="28"/>
        </w:rPr>
        <w:t>
      153. Жер үстіндегі ҰРТҚ және байланыс құралдарының дайындығы мерзімінің расталуы негізінде, шарт жасасқан, ӘКЗ-ны қолданатын АА ұйымдарымен келесі айға ұшулар кезіндегі тексеруді өткізудің ай сайынғы жоспар-кестесі құрылады (түзетіледі) және жер үстіндегі ҰРТҚ және байланыс құралдарын пайдалануды жүзеге асыратын ұйым атына жіберіледі, сондай-ақ ӘКЗ-ның келген күнін растайтын телеграммалар (телефонограммалар, факс және басқалар) жіберіледі.</w:t>
      </w:r>
      <w:r>
        <w:br/>
      </w:r>
      <w:r>
        <w:rPr>
          <w:rFonts w:ascii="Times New Roman"/>
          <w:b w:val="false"/>
          <w:i w:val="false"/>
          <w:color w:val="000000"/>
          <w:sz w:val="28"/>
        </w:rPr>
        <w:t>
</w:t>
      </w:r>
      <w:r>
        <w:rPr>
          <w:rFonts w:ascii="Times New Roman"/>
          <w:b w:val="false"/>
          <w:i w:val="false"/>
          <w:color w:val="000000"/>
          <w:sz w:val="28"/>
        </w:rPr>
        <w:t>
      154. Жер үстіндегі ҰРТҚ және байланыс құралдары параметрін бағалауда ӘКЗ-ны қолдану қажет болмаған жағдайда, ұшулар кезіндегі тексеру арнайы бөлінген көлікпен, рейстік және жаттығатын ӘК-мен жүргізіледі.</w:t>
      </w:r>
      <w:r>
        <w:br/>
      </w:r>
      <w:r>
        <w:rPr>
          <w:rFonts w:ascii="Times New Roman"/>
          <w:b w:val="false"/>
          <w:i w:val="false"/>
          <w:color w:val="000000"/>
          <w:sz w:val="28"/>
        </w:rPr>
        <w:t>
</w:t>
      </w:r>
      <w:r>
        <w:rPr>
          <w:rFonts w:ascii="Times New Roman"/>
          <w:b w:val="false"/>
          <w:i w:val="false"/>
          <w:color w:val="000000"/>
          <w:sz w:val="28"/>
        </w:rPr>
        <w:t>
      155. АЖЖ ауқымындағы радиолокаторларды, жетекті радиостанцияларды және АВС арналарын ұшулар кезіндегі тексерулерді көліктік, рейстік және жаттығулық ұшуларды орындайтын ӘК жүргізеді. Азаматтық авиация әуеайлақтарында ҰРТҚ және байланыстың жердегі құралдарын ұшулар кезіндегі тексерулердің уақтылығын, толымдылығын және сапасын бақылауды азаматтық авиация ұйымының басшылары жүзеге асырады, ал осы құралдардың ұшулар кезіндегі тексерулерге даярлығының уақтылығы мен сапасын бақылауды РТЖБП қызметінің бастықтары жүзеге асырады.</w:t>
      </w:r>
      <w:r>
        <w:br/>
      </w:r>
      <w:r>
        <w:rPr>
          <w:rFonts w:ascii="Times New Roman"/>
          <w:b w:val="false"/>
          <w:i w:val="false"/>
          <w:color w:val="000000"/>
          <w:sz w:val="28"/>
        </w:rPr>
        <w:t>
</w:t>
      </w:r>
      <w:r>
        <w:rPr>
          <w:rFonts w:ascii="Times New Roman"/>
          <w:b w:val="false"/>
          <w:i w:val="false"/>
          <w:color w:val="000000"/>
          <w:sz w:val="28"/>
        </w:rPr>
        <w:t>
      156. Радиомаяк жүйесін (бұдан әрі - РМЖ), барлық бағыттағы АЖЖ радиомаякты (бұдан әрі - VOR), алыстан өлшеуіш жабдықты (бұдан әрі - DME) және АРТ-ты ұшулар кезіндегі тексерулер арнайы ұшақ-зертханаларда жүргізіледі.</w:t>
      </w:r>
      <w:r>
        <w:br/>
      </w:r>
      <w:r>
        <w:rPr>
          <w:rFonts w:ascii="Times New Roman"/>
          <w:b w:val="false"/>
          <w:i w:val="false"/>
          <w:color w:val="000000"/>
          <w:sz w:val="28"/>
        </w:rPr>
        <w:t>
</w:t>
      </w:r>
      <w:r>
        <w:rPr>
          <w:rFonts w:ascii="Times New Roman"/>
          <w:b w:val="false"/>
          <w:i w:val="false"/>
          <w:color w:val="000000"/>
          <w:sz w:val="28"/>
        </w:rPr>
        <w:t>
      157. Жердегі ҰРТҚ және жөніндегі құралдарын пайдалануды жүзеге асыратын ұйым ӘКЗ экипажына мыналарды ұсынады:</w:t>
      </w:r>
      <w:r>
        <w:br/>
      </w:r>
      <w:r>
        <w:rPr>
          <w:rFonts w:ascii="Times New Roman"/>
          <w:b w:val="false"/>
          <w:i w:val="false"/>
          <w:color w:val="000000"/>
          <w:sz w:val="28"/>
        </w:rPr>
        <w:t>
</w:t>
      </w:r>
      <w:r>
        <w:rPr>
          <w:rFonts w:ascii="Times New Roman"/>
          <w:b w:val="false"/>
          <w:i w:val="false"/>
          <w:color w:val="000000"/>
          <w:sz w:val="28"/>
        </w:rPr>
        <w:t>
      1) әуеайлақтың аэронавигациялық паспорты (осы әуеайлақ/әуеторап ауданында ұшуларды орындау жөніндегі нұсқаулық);</w:t>
      </w:r>
      <w:r>
        <w:br/>
      </w:r>
      <w:r>
        <w:rPr>
          <w:rFonts w:ascii="Times New Roman"/>
          <w:b w:val="false"/>
          <w:i w:val="false"/>
          <w:color w:val="000000"/>
          <w:sz w:val="28"/>
        </w:rPr>
        <w:t>
</w:t>
      </w:r>
      <w:r>
        <w:rPr>
          <w:rFonts w:ascii="Times New Roman"/>
          <w:b w:val="false"/>
          <w:i w:val="false"/>
          <w:color w:val="000000"/>
          <w:sz w:val="28"/>
        </w:rPr>
        <w:t>
      2) бұдан бұрынғы құралдарды ұшу кезіндегі тексеру материалдары;</w:t>
      </w:r>
      <w:r>
        <w:br/>
      </w:r>
      <w:r>
        <w:rPr>
          <w:rFonts w:ascii="Times New Roman"/>
          <w:b w:val="false"/>
          <w:i w:val="false"/>
          <w:color w:val="000000"/>
          <w:sz w:val="28"/>
        </w:rPr>
        <w:t>
</w:t>
      </w:r>
      <w:r>
        <w:rPr>
          <w:rFonts w:ascii="Times New Roman"/>
          <w:b w:val="false"/>
          <w:i w:val="false"/>
          <w:color w:val="000000"/>
          <w:sz w:val="28"/>
        </w:rPr>
        <w:t>
      3) РМЖ/ILS(ҚЖ), АРМ/VOR, ҚӨРМ/DМЕ, радиопеленгатордың (АРП/VDF) орнатылған позициясының, ұшу-қону жолағы шегінің координаталары және әуе трассаларының (дәліздерінің) тізбесі;</w:t>
      </w:r>
      <w:r>
        <w:br/>
      </w:r>
      <w:r>
        <w:rPr>
          <w:rFonts w:ascii="Times New Roman"/>
          <w:b w:val="false"/>
          <w:i w:val="false"/>
          <w:color w:val="000000"/>
          <w:sz w:val="28"/>
        </w:rPr>
        <w:t>
</w:t>
      </w:r>
      <w:r>
        <w:rPr>
          <w:rFonts w:ascii="Times New Roman"/>
          <w:b w:val="false"/>
          <w:i w:val="false"/>
          <w:color w:val="000000"/>
          <w:sz w:val="28"/>
        </w:rPr>
        <w:t>
      4) координаталардың полярды (азимут, қашықтық) жүйесіндегі бақылау бағдарларының географиялық координаталары;</w:t>
      </w:r>
      <w:r>
        <w:br/>
      </w:r>
      <w:r>
        <w:rPr>
          <w:rFonts w:ascii="Times New Roman"/>
          <w:b w:val="false"/>
          <w:i w:val="false"/>
          <w:color w:val="000000"/>
          <w:sz w:val="28"/>
        </w:rPr>
        <w:t>
</w:t>
      </w:r>
      <w:r>
        <w:rPr>
          <w:rFonts w:ascii="Times New Roman"/>
          <w:b w:val="false"/>
          <w:i w:val="false"/>
          <w:color w:val="000000"/>
          <w:sz w:val="28"/>
        </w:rPr>
        <w:t>
      5) азимуталды - қашықтық өлшеуіш радиомаяктарының тірек бақылау нүктелерінің координаталары (АРМ/VOR);</w:t>
      </w:r>
      <w:r>
        <w:br/>
      </w:r>
      <w:r>
        <w:rPr>
          <w:rFonts w:ascii="Times New Roman"/>
          <w:b w:val="false"/>
          <w:i w:val="false"/>
          <w:color w:val="000000"/>
          <w:sz w:val="28"/>
        </w:rPr>
        <w:t>
</w:t>
      </w:r>
      <w:r>
        <w:rPr>
          <w:rFonts w:ascii="Times New Roman"/>
          <w:b w:val="false"/>
          <w:i w:val="false"/>
          <w:color w:val="000000"/>
          <w:sz w:val="28"/>
        </w:rPr>
        <w:t>
      6) телеметр өлшемдерінің желісі үшін байланыс арналарының жиілілік мәні.</w:t>
      </w:r>
      <w:r>
        <w:br/>
      </w:r>
      <w:r>
        <w:rPr>
          <w:rFonts w:ascii="Times New Roman"/>
          <w:b w:val="false"/>
          <w:i w:val="false"/>
          <w:color w:val="000000"/>
          <w:sz w:val="28"/>
        </w:rPr>
        <w:t>
</w:t>
      </w:r>
      <w:r>
        <w:rPr>
          <w:rFonts w:ascii="Times New Roman"/>
          <w:b w:val="false"/>
          <w:i w:val="false"/>
          <w:color w:val="000000"/>
          <w:sz w:val="28"/>
        </w:rPr>
        <w:t>
      158. Әуе кемесі - зертханасының экипажы:</w:t>
      </w:r>
      <w:r>
        <w:br/>
      </w:r>
      <w:r>
        <w:rPr>
          <w:rFonts w:ascii="Times New Roman"/>
          <w:b w:val="false"/>
          <w:i w:val="false"/>
          <w:color w:val="000000"/>
          <w:sz w:val="28"/>
        </w:rPr>
        <w:t>
</w:t>
      </w:r>
      <w:r>
        <w:rPr>
          <w:rFonts w:ascii="Times New Roman"/>
          <w:b w:val="false"/>
          <w:i w:val="false"/>
          <w:color w:val="000000"/>
          <w:sz w:val="28"/>
        </w:rPr>
        <w:t>
      1) жердегі ҰРТҚ және байланыс құралдарын пайдалануды жүзеге асыратын ұйыммен ұшулар кезіндегі тексерулерді өткізу бағдарламасын келіседі және бұдан бұрынғы ұшулар кезіндегі тексерулердің қорытындысын талдайды;</w:t>
      </w:r>
      <w:r>
        <w:br/>
      </w:r>
      <w:r>
        <w:rPr>
          <w:rFonts w:ascii="Times New Roman"/>
          <w:b w:val="false"/>
          <w:i w:val="false"/>
          <w:color w:val="000000"/>
          <w:sz w:val="28"/>
        </w:rPr>
        <w:t>
</w:t>
      </w:r>
      <w:r>
        <w:rPr>
          <w:rFonts w:ascii="Times New Roman"/>
          <w:b w:val="false"/>
          <w:i w:val="false"/>
          <w:color w:val="000000"/>
          <w:sz w:val="28"/>
        </w:rPr>
        <w:t>
      2) әуеайлақтың аэронавигациялық паспортының талаптарын (әуеайлақ/әуеторап ауданында ұшуларды орындау жөніндегі нұсқаулық) және басқа да ұшу кезіндегі жұмыстар бойынша қолданыстағы нормативтік құжаттарды оқып үйренеді және орындайды;</w:t>
      </w:r>
      <w:r>
        <w:br/>
      </w:r>
      <w:r>
        <w:rPr>
          <w:rFonts w:ascii="Times New Roman"/>
          <w:b w:val="false"/>
          <w:i w:val="false"/>
          <w:color w:val="000000"/>
          <w:sz w:val="28"/>
        </w:rPr>
        <w:t>
</w:t>
      </w:r>
      <w:r>
        <w:rPr>
          <w:rFonts w:ascii="Times New Roman"/>
          <w:b w:val="false"/>
          <w:i w:val="false"/>
          <w:color w:val="000000"/>
          <w:sz w:val="28"/>
        </w:rPr>
        <w:t>
      3) ұшу кезіндегі тексерулерге жататын жердегі ҰРТҚ және байланыс құралдарының есептеліп шығарылған қызмет ету аймағын бағалайды;</w:t>
      </w:r>
      <w:r>
        <w:br/>
      </w:r>
      <w:r>
        <w:rPr>
          <w:rFonts w:ascii="Times New Roman"/>
          <w:b w:val="false"/>
          <w:i w:val="false"/>
          <w:color w:val="000000"/>
          <w:sz w:val="28"/>
        </w:rPr>
        <w:t>
</w:t>
      </w:r>
      <w:r>
        <w:rPr>
          <w:rFonts w:ascii="Times New Roman"/>
          <w:b w:val="false"/>
          <w:i w:val="false"/>
          <w:color w:val="000000"/>
          <w:sz w:val="28"/>
        </w:rPr>
        <w:t>
      4) қажеттілігіне қарай сол әуеайлақтағы жердегі ҰРТҚ және байланыс құралдарының орналасу схемасын нақтылайды, антенна-фидерлі құрылғылардың, ұшу-қону жолағы шегінің координаталарын және басқа да қажет мәліметтерді анықтайды;</w:t>
      </w:r>
      <w:r>
        <w:br/>
      </w:r>
      <w:r>
        <w:rPr>
          <w:rFonts w:ascii="Times New Roman"/>
          <w:b w:val="false"/>
          <w:i w:val="false"/>
          <w:color w:val="000000"/>
          <w:sz w:val="28"/>
        </w:rPr>
        <w:t>
</w:t>
      </w:r>
      <w:r>
        <w:rPr>
          <w:rFonts w:ascii="Times New Roman"/>
          <w:b w:val="false"/>
          <w:i w:val="false"/>
          <w:color w:val="000000"/>
          <w:sz w:val="28"/>
        </w:rPr>
        <w:t>
      5) жердегі ҰРТҚ және байланыс құралдарының көрсетілген параметрлерін және жердегі ҰРТҚ және байланыс құралдарының сипаттамаларын анықтау бойынша қажет есептерді жүргізеді;</w:t>
      </w:r>
      <w:r>
        <w:br/>
      </w:r>
      <w:r>
        <w:rPr>
          <w:rFonts w:ascii="Times New Roman"/>
          <w:b w:val="false"/>
          <w:i w:val="false"/>
          <w:color w:val="000000"/>
          <w:sz w:val="28"/>
        </w:rPr>
        <w:t>
</w:t>
      </w:r>
      <w:r>
        <w:rPr>
          <w:rFonts w:ascii="Times New Roman"/>
          <w:b w:val="false"/>
          <w:i w:val="false"/>
          <w:color w:val="000000"/>
          <w:sz w:val="28"/>
        </w:rPr>
        <w:t>
      6) ӘКЗ экипажы мен жердегі қызметтер арасындағы ақпарат тарататын және байланыс арнасын анықтайды;</w:t>
      </w:r>
      <w:r>
        <w:br/>
      </w:r>
      <w:r>
        <w:rPr>
          <w:rFonts w:ascii="Times New Roman"/>
          <w:b w:val="false"/>
          <w:i w:val="false"/>
          <w:color w:val="000000"/>
          <w:sz w:val="28"/>
        </w:rPr>
        <w:t>
</w:t>
      </w:r>
      <w:r>
        <w:rPr>
          <w:rFonts w:ascii="Times New Roman"/>
          <w:b w:val="false"/>
          <w:i w:val="false"/>
          <w:color w:val="000000"/>
          <w:sz w:val="28"/>
        </w:rPr>
        <w:t>
      7) белгіленген әдістерге сәйкес жердегі ҰРТҚ және байланыс құралдарының параметрлері мен сипаттамасын өлшеуді жүргізеді;</w:t>
      </w:r>
      <w:r>
        <w:br/>
      </w:r>
      <w:r>
        <w:rPr>
          <w:rFonts w:ascii="Times New Roman"/>
          <w:b w:val="false"/>
          <w:i w:val="false"/>
          <w:color w:val="000000"/>
          <w:sz w:val="28"/>
        </w:rPr>
        <w:t>
</w:t>
      </w:r>
      <w:r>
        <w:rPr>
          <w:rFonts w:ascii="Times New Roman"/>
          <w:b w:val="false"/>
          <w:i w:val="false"/>
          <w:color w:val="000000"/>
          <w:sz w:val="28"/>
        </w:rPr>
        <w:t>
      8) тексеру барысындағы қорытындыларға талдау жасап, баға береді;</w:t>
      </w:r>
      <w:r>
        <w:br/>
      </w:r>
      <w:r>
        <w:rPr>
          <w:rFonts w:ascii="Times New Roman"/>
          <w:b w:val="false"/>
          <w:i w:val="false"/>
          <w:color w:val="000000"/>
          <w:sz w:val="28"/>
        </w:rPr>
        <w:t>
</w:t>
      </w:r>
      <w:r>
        <w:rPr>
          <w:rFonts w:ascii="Times New Roman"/>
          <w:b w:val="false"/>
          <w:i w:val="false"/>
          <w:color w:val="000000"/>
          <w:sz w:val="28"/>
        </w:rPr>
        <w:t>
      9) атқарылған жұмыс нәтижесін сапалы, дұрыс және уақтылы құжаттайды;</w:t>
      </w:r>
      <w:r>
        <w:br/>
      </w:r>
      <w:r>
        <w:rPr>
          <w:rFonts w:ascii="Times New Roman"/>
          <w:b w:val="false"/>
          <w:i w:val="false"/>
          <w:color w:val="000000"/>
          <w:sz w:val="28"/>
        </w:rPr>
        <w:t>
</w:t>
      </w:r>
      <w:r>
        <w:rPr>
          <w:rFonts w:ascii="Times New Roman"/>
          <w:b w:val="false"/>
          <w:i w:val="false"/>
          <w:color w:val="000000"/>
          <w:sz w:val="28"/>
        </w:rPr>
        <w:t>
      10) іс-әрекеттерін жердегі ҰРТҚ және байланыс құралдарын пайдалануды жүзеге асыратын ұйымның ӘҚҚК қызметімен және инженерлі-техникалық персоналмен үйлестіреді;</w:t>
      </w:r>
      <w:r>
        <w:br/>
      </w:r>
      <w:r>
        <w:rPr>
          <w:rFonts w:ascii="Times New Roman"/>
          <w:b w:val="false"/>
          <w:i w:val="false"/>
          <w:color w:val="000000"/>
          <w:sz w:val="28"/>
        </w:rPr>
        <w:t>
</w:t>
      </w:r>
      <w:r>
        <w:rPr>
          <w:rFonts w:ascii="Times New Roman"/>
          <w:b w:val="false"/>
          <w:i w:val="false"/>
          <w:color w:val="000000"/>
          <w:sz w:val="28"/>
        </w:rPr>
        <w:t>
      11) ұшу кезіндегі тексерулерді орындағанда қатаң түрде ұшудағы тағайындалған тәртіпті және қауіпсіздік шараларын сақтайды.</w:t>
      </w:r>
      <w:r>
        <w:br/>
      </w:r>
      <w:r>
        <w:rPr>
          <w:rFonts w:ascii="Times New Roman"/>
          <w:b w:val="false"/>
          <w:i w:val="false"/>
          <w:color w:val="000000"/>
          <w:sz w:val="28"/>
        </w:rPr>
        <w:t>
</w:t>
      </w:r>
      <w:r>
        <w:rPr>
          <w:rFonts w:ascii="Times New Roman"/>
          <w:b w:val="false"/>
          <w:i w:val="false"/>
          <w:color w:val="000000"/>
          <w:sz w:val="28"/>
        </w:rPr>
        <w:t>
      159. Ұшу кезіндегі тексерулерге қатысатын ӘКЗ экипажын, диспетчерлік құрамды және жердегі инженерлі-техникалық персоналды ұшу кезіндегі тексерулерге дайындау белгіленген тәртіппен жүргізіледі. Бұл ретте мына мәселелер пысықталады:</w:t>
      </w:r>
      <w:r>
        <w:br/>
      </w:r>
      <w:r>
        <w:rPr>
          <w:rFonts w:ascii="Times New Roman"/>
          <w:b w:val="false"/>
          <w:i w:val="false"/>
          <w:color w:val="000000"/>
          <w:sz w:val="28"/>
        </w:rPr>
        <w:t>
</w:t>
      </w:r>
      <w:r>
        <w:rPr>
          <w:rFonts w:ascii="Times New Roman"/>
          <w:b w:val="false"/>
          <w:i w:val="false"/>
          <w:color w:val="000000"/>
          <w:sz w:val="28"/>
        </w:rPr>
        <w:t>
      1) ұшу кезіндегі тексерулерді өткізу мерзімдері анықталады;</w:t>
      </w:r>
      <w:r>
        <w:br/>
      </w:r>
      <w:r>
        <w:rPr>
          <w:rFonts w:ascii="Times New Roman"/>
          <w:b w:val="false"/>
          <w:i w:val="false"/>
          <w:color w:val="000000"/>
          <w:sz w:val="28"/>
        </w:rPr>
        <w:t>
</w:t>
      </w:r>
      <w:r>
        <w:rPr>
          <w:rFonts w:ascii="Times New Roman"/>
          <w:b w:val="false"/>
          <w:i w:val="false"/>
          <w:color w:val="000000"/>
          <w:sz w:val="28"/>
        </w:rPr>
        <w:t>
      2) ұшу кезіндегі тексерулерді орындау тәртібі мен реттілігі белгіленеді;</w:t>
      </w:r>
      <w:r>
        <w:br/>
      </w:r>
      <w:r>
        <w:rPr>
          <w:rFonts w:ascii="Times New Roman"/>
          <w:b w:val="false"/>
          <w:i w:val="false"/>
          <w:color w:val="000000"/>
          <w:sz w:val="28"/>
        </w:rPr>
        <w:t>
</w:t>
      </w:r>
      <w:r>
        <w:rPr>
          <w:rFonts w:ascii="Times New Roman"/>
          <w:b w:val="false"/>
          <w:i w:val="false"/>
          <w:color w:val="000000"/>
          <w:sz w:val="28"/>
        </w:rPr>
        <w:t>
      3) ұшу кезіндегі тексерулердің маршруты салынып үйретіледі, қажет есептер жүргізіледі;</w:t>
      </w:r>
      <w:r>
        <w:br/>
      </w:r>
      <w:r>
        <w:rPr>
          <w:rFonts w:ascii="Times New Roman"/>
          <w:b w:val="false"/>
          <w:i w:val="false"/>
          <w:color w:val="000000"/>
          <w:sz w:val="28"/>
        </w:rPr>
        <w:t>
</w:t>
      </w:r>
      <w:r>
        <w:rPr>
          <w:rFonts w:ascii="Times New Roman"/>
          <w:b w:val="false"/>
          <w:i w:val="false"/>
          <w:color w:val="000000"/>
          <w:sz w:val="28"/>
        </w:rPr>
        <w:t>
      4) әуедегі кеме-зертханасының экипажы, ұйымның ӘҚҚК қызметі  және инженер-техникалық персоналы арасындағы өзара іс-әрекеттері жөніндегі мәселелер анықталады;</w:t>
      </w:r>
      <w:r>
        <w:br/>
      </w:r>
      <w:r>
        <w:rPr>
          <w:rFonts w:ascii="Times New Roman"/>
          <w:b w:val="false"/>
          <w:i w:val="false"/>
          <w:color w:val="000000"/>
          <w:sz w:val="28"/>
        </w:rPr>
        <w:t>
</w:t>
      </w:r>
      <w:r>
        <w:rPr>
          <w:rFonts w:ascii="Times New Roman"/>
          <w:b w:val="false"/>
          <w:i w:val="false"/>
          <w:color w:val="000000"/>
          <w:sz w:val="28"/>
        </w:rPr>
        <w:t>
      5) ұшу кезіндегі тексерулерді өткізу маршруттарында ұшулар қауіпсіздігін қамтамасыз ету жөніндегі шаралар және ерекше жағдайда қолданылатын іс-әрекеттер зерделенеді, сондай-ақ әуеайлақ (әуеторап) ауданында кедергілердің болып қалуына ерекше назар аударылады;</w:t>
      </w:r>
      <w:r>
        <w:br/>
      </w:r>
      <w:r>
        <w:rPr>
          <w:rFonts w:ascii="Times New Roman"/>
          <w:b w:val="false"/>
          <w:i w:val="false"/>
          <w:color w:val="000000"/>
          <w:sz w:val="28"/>
        </w:rPr>
        <w:t>
</w:t>
      </w:r>
      <w:r>
        <w:rPr>
          <w:rFonts w:ascii="Times New Roman"/>
          <w:b w:val="false"/>
          <w:i w:val="false"/>
          <w:color w:val="000000"/>
          <w:sz w:val="28"/>
        </w:rPr>
        <w:t>
      6) метеожағдайдың бұзылуы бола қалған жағдайға қосалқы әуеайлақтар анықталады;</w:t>
      </w:r>
      <w:r>
        <w:br/>
      </w:r>
      <w:r>
        <w:rPr>
          <w:rFonts w:ascii="Times New Roman"/>
          <w:b w:val="false"/>
          <w:i w:val="false"/>
          <w:color w:val="000000"/>
          <w:sz w:val="28"/>
        </w:rPr>
        <w:t>
</w:t>
      </w:r>
      <w:r>
        <w:rPr>
          <w:rFonts w:ascii="Times New Roman"/>
          <w:b w:val="false"/>
          <w:i w:val="false"/>
          <w:color w:val="000000"/>
          <w:sz w:val="28"/>
        </w:rPr>
        <w:t>
      7) метеорологиялық және орнитологиялық жағдайлар, сондай-ақ ұшулар кезіндегі тексерулердің бағытына ауа райы болжамы анықталады;</w:t>
      </w:r>
      <w:r>
        <w:br/>
      </w:r>
      <w:r>
        <w:rPr>
          <w:rFonts w:ascii="Times New Roman"/>
          <w:b w:val="false"/>
          <w:i w:val="false"/>
          <w:color w:val="000000"/>
          <w:sz w:val="28"/>
        </w:rPr>
        <w:t>
</w:t>
      </w:r>
      <w:r>
        <w:rPr>
          <w:rFonts w:ascii="Times New Roman"/>
          <w:b w:val="false"/>
          <w:i w:val="false"/>
          <w:color w:val="000000"/>
          <w:sz w:val="28"/>
        </w:rPr>
        <w:t>
      8) ұшулар ауданындағы әуе жағдайы, жердегі және навигациялық жағдайлар, сондай-ақ ұшуларды басқару ерекшеліктері талданады;</w:t>
      </w:r>
      <w:r>
        <w:br/>
      </w:r>
      <w:r>
        <w:rPr>
          <w:rFonts w:ascii="Times New Roman"/>
          <w:b w:val="false"/>
          <w:i w:val="false"/>
          <w:color w:val="000000"/>
          <w:sz w:val="28"/>
        </w:rPr>
        <w:t>
</w:t>
      </w:r>
      <w:r>
        <w:rPr>
          <w:rFonts w:ascii="Times New Roman"/>
          <w:b w:val="false"/>
          <w:i w:val="false"/>
          <w:color w:val="000000"/>
          <w:sz w:val="28"/>
        </w:rPr>
        <w:t>
      9) ұшу кезіндегі тексерулер бойынша басқа да мәселелер пысықталады.</w:t>
      </w:r>
      <w:r>
        <w:br/>
      </w:r>
      <w:r>
        <w:rPr>
          <w:rFonts w:ascii="Times New Roman"/>
          <w:b w:val="false"/>
          <w:i w:val="false"/>
          <w:color w:val="000000"/>
          <w:sz w:val="28"/>
        </w:rPr>
        <w:t>
</w:t>
      </w:r>
      <w:r>
        <w:rPr>
          <w:rFonts w:ascii="Times New Roman"/>
          <w:b w:val="false"/>
          <w:i w:val="false"/>
          <w:color w:val="000000"/>
          <w:sz w:val="28"/>
        </w:rPr>
        <w:t>
      160. Жердегі ҰРТҚ және байланыс құралдарын ұшу кезіндегі тексеруге дайындау, ӘКЗ-ның ұшуына 30 минут қалғанда түгел қалыпты күйге келтіру жұмыстары тоқтатылатындай, аппаратура тексеріліп, осы құрал-жабдықты пайдалану бойынша басшылықта (нұсқаулықты) көзделген жұмыс режиміне қосылып дайын болатындай есеппен орындалады.</w:t>
      </w:r>
      <w:r>
        <w:br/>
      </w:r>
      <w:r>
        <w:rPr>
          <w:rFonts w:ascii="Times New Roman"/>
          <w:b w:val="false"/>
          <w:i w:val="false"/>
          <w:color w:val="000000"/>
          <w:sz w:val="28"/>
        </w:rPr>
        <w:t>
</w:t>
      </w:r>
      <w:r>
        <w:rPr>
          <w:rFonts w:ascii="Times New Roman"/>
          <w:b w:val="false"/>
          <w:i w:val="false"/>
          <w:color w:val="000000"/>
          <w:sz w:val="28"/>
        </w:rPr>
        <w:t>
      161. Ұшу кезіндегі тексерулерді жүргізгенде әуе кемелерінің қонуға аспаптық кіруінің радиомаяктік жүйесін өз тағайындалуы бойынша пайдалануға, курстық және глиссадалы радиомаяктардың сигналына әсер ететін аймақ аудандарында әуе кемелерінің және басқа да техникалардың тұруына тыйым салынады.</w:t>
      </w:r>
      <w:r>
        <w:br/>
      </w:r>
      <w:r>
        <w:rPr>
          <w:rFonts w:ascii="Times New Roman"/>
          <w:b w:val="false"/>
          <w:i w:val="false"/>
          <w:color w:val="000000"/>
          <w:sz w:val="28"/>
        </w:rPr>
        <w:t>
</w:t>
      </w:r>
      <w:r>
        <w:rPr>
          <w:rFonts w:ascii="Times New Roman"/>
          <w:b w:val="false"/>
          <w:i w:val="false"/>
          <w:color w:val="000000"/>
          <w:sz w:val="28"/>
        </w:rPr>
        <w:t>
      162. Жердегі ҰРТҚ және байланыс құралдарын ұшу кезіндегі тексеруден өткізу үшін нақтылы әуежайдан ӘКЗ-нің ұшуы туралы шешімді, тексеру жүргізетін маршруттардың шын және болжамды метеожағдайларын талдау негізінде және ұшатын зертхананың борт инженер-сынаушысының (борт инженер-операторының) жердегі құрал-жабдықтардың, сондай-ақ жердегі қызметтердің жұмысқа дайын болуы туралы хабарлауы негізінде, ӘК командирі қабылдайды.</w:t>
      </w:r>
      <w:r>
        <w:br/>
      </w:r>
      <w:r>
        <w:rPr>
          <w:rFonts w:ascii="Times New Roman"/>
          <w:b w:val="false"/>
          <w:i w:val="false"/>
          <w:color w:val="000000"/>
          <w:sz w:val="28"/>
        </w:rPr>
        <w:t>
</w:t>
      </w:r>
      <w:r>
        <w:rPr>
          <w:rFonts w:ascii="Times New Roman"/>
          <w:b w:val="false"/>
          <w:i w:val="false"/>
          <w:color w:val="000000"/>
          <w:sz w:val="28"/>
        </w:rPr>
        <w:t>
      163. Жердегі ҰРТҚ және байланыс құралдарын ұшу кезіндегі тексеруден өткізу аяқталғаннан кейін атқарылған жұмыс туралы есеп жасалады.</w:t>
      </w:r>
      <w:r>
        <w:br/>
      </w:r>
      <w:r>
        <w:rPr>
          <w:rFonts w:ascii="Times New Roman"/>
          <w:b w:val="false"/>
          <w:i w:val="false"/>
          <w:color w:val="000000"/>
          <w:sz w:val="28"/>
        </w:rPr>
        <w:t>
</w:t>
      </w:r>
      <w:r>
        <w:rPr>
          <w:rFonts w:ascii="Times New Roman"/>
          <w:b w:val="false"/>
          <w:i w:val="false"/>
          <w:color w:val="000000"/>
          <w:sz w:val="28"/>
        </w:rPr>
        <w:t>
      164. Жердегі ҰРТҚ және байланыс құралдарын ұшу кезіндегі тексеру нәтижесі анық көрсетілген, уақтылы, сапалы түрде және дұрыс жасалған есепті, тексерілген құрал-жабдықтың параметрлері мен сипаттамасының нормативті-техникалық құжаттаманың талаптарына сай болуын бағалау арқылы ұшатын зертхананың борт инженер-сынаушысы қамтамасыз етеді.</w:t>
      </w:r>
      <w:r>
        <w:br/>
      </w:r>
      <w:r>
        <w:rPr>
          <w:rFonts w:ascii="Times New Roman"/>
          <w:b w:val="false"/>
          <w:i w:val="false"/>
          <w:color w:val="000000"/>
          <w:sz w:val="28"/>
        </w:rPr>
        <w:t>
</w:t>
      </w:r>
      <w:r>
        <w:rPr>
          <w:rFonts w:ascii="Times New Roman"/>
          <w:b w:val="false"/>
          <w:i w:val="false"/>
          <w:color w:val="000000"/>
          <w:sz w:val="28"/>
        </w:rPr>
        <w:t>
      165. Жердегі ҰРТҚ және байланыс құралдарын ұшу кезіндегі тексеру бойынша есепті жасау үшін:</w:t>
      </w:r>
      <w:r>
        <w:br/>
      </w:r>
      <w:r>
        <w:rPr>
          <w:rFonts w:ascii="Times New Roman"/>
          <w:b w:val="false"/>
          <w:i w:val="false"/>
          <w:color w:val="000000"/>
          <w:sz w:val="28"/>
        </w:rPr>
        <w:t>
</w:t>
      </w:r>
      <w:r>
        <w:rPr>
          <w:rFonts w:ascii="Times New Roman"/>
          <w:b w:val="false"/>
          <w:i w:val="false"/>
          <w:color w:val="000000"/>
          <w:sz w:val="28"/>
        </w:rPr>
        <w:t>
      1) құрал-жабдықтардың параметрлері мен сипаттамаларын жазатын борттағы және жердегі құрылғыларда көрсетілген;</w:t>
      </w:r>
      <w:r>
        <w:br/>
      </w:r>
      <w:r>
        <w:rPr>
          <w:rFonts w:ascii="Times New Roman"/>
          <w:b w:val="false"/>
          <w:i w:val="false"/>
          <w:color w:val="000000"/>
          <w:sz w:val="28"/>
        </w:rPr>
        <w:t>
</w:t>
      </w:r>
      <w:r>
        <w:rPr>
          <w:rFonts w:ascii="Times New Roman"/>
          <w:b w:val="false"/>
          <w:i w:val="false"/>
          <w:color w:val="000000"/>
          <w:sz w:val="28"/>
        </w:rPr>
        <w:t>
      2) ӘКЗ экипажы мүшелерінің, ӘҚҚК, ҰРТҚ және байланыс құралдарын пайдалану қызметтері персоналдарының және техникалық пайдалануға жауапты адамның есептеп шығарулары, жеке бақылаулары мен тәжірибелік қорытындыларының нәтижесінде алынған;</w:t>
      </w:r>
      <w:r>
        <w:br/>
      </w:r>
      <w:r>
        <w:rPr>
          <w:rFonts w:ascii="Times New Roman"/>
          <w:b w:val="false"/>
          <w:i w:val="false"/>
          <w:color w:val="000000"/>
          <w:sz w:val="28"/>
        </w:rPr>
        <w:t>
</w:t>
      </w:r>
      <w:r>
        <w:rPr>
          <w:rFonts w:ascii="Times New Roman"/>
          <w:b w:val="false"/>
          <w:i w:val="false"/>
          <w:color w:val="000000"/>
          <w:sz w:val="28"/>
        </w:rPr>
        <w:t>
      3) радиолокаторлық станциялардың жұмыс істеу қабілеттілігін автоматтандырылған бақылау жүйесі аппаратурасында көрсетілген деректер пайдаланылады.</w:t>
      </w:r>
      <w:r>
        <w:br/>
      </w:r>
      <w:r>
        <w:rPr>
          <w:rFonts w:ascii="Times New Roman"/>
          <w:b w:val="false"/>
          <w:i w:val="false"/>
          <w:color w:val="000000"/>
          <w:sz w:val="28"/>
        </w:rPr>
        <w:t>
</w:t>
      </w:r>
      <w:r>
        <w:rPr>
          <w:rFonts w:ascii="Times New Roman"/>
          <w:b w:val="false"/>
          <w:i w:val="false"/>
          <w:color w:val="000000"/>
          <w:sz w:val="28"/>
        </w:rPr>
        <w:t>
      166. Ұшу кезінде тексеру актісі жердегі ҰРТҚ және байланыс құралдарын ұшу кезіндегі тексеру бойынша есептің негізгі құжаты болып табылады. Ұшу кезінде тексеру актісінде:</w:t>
      </w:r>
      <w:r>
        <w:br/>
      </w:r>
      <w:r>
        <w:rPr>
          <w:rFonts w:ascii="Times New Roman"/>
          <w:b w:val="false"/>
          <w:i w:val="false"/>
          <w:color w:val="000000"/>
          <w:sz w:val="28"/>
        </w:rPr>
        <w:t>
</w:t>
      </w:r>
      <w:r>
        <w:rPr>
          <w:rFonts w:ascii="Times New Roman"/>
          <w:b w:val="false"/>
          <w:i w:val="false"/>
          <w:color w:val="000000"/>
          <w:sz w:val="28"/>
        </w:rPr>
        <w:t>
      1) жердегі ҰРТҚ және байланыс құралдарын пайдалануды жүзеге асыратын ұйымның атауы;</w:t>
      </w:r>
      <w:r>
        <w:br/>
      </w:r>
      <w:r>
        <w:rPr>
          <w:rFonts w:ascii="Times New Roman"/>
          <w:b w:val="false"/>
          <w:i w:val="false"/>
          <w:color w:val="000000"/>
          <w:sz w:val="28"/>
        </w:rPr>
        <w:t>
</w:t>
      </w:r>
      <w:r>
        <w:rPr>
          <w:rFonts w:ascii="Times New Roman"/>
          <w:b w:val="false"/>
          <w:i w:val="false"/>
          <w:color w:val="000000"/>
          <w:sz w:val="28"/>
        </w:rPr>
        <w:t>
      2) тексерілетін құралдың атауы, үлгісі және зауыттық нөмірі;</w:t>
      </w:r>
      <w:r>
        <w:br/>
      </w:r>
      <w:r>
        <w:rPr>
          <w:rFonts w:ascii="Times New Roman"/>
          <w:b w:val="false"/>
          <w:i w:val="false"/>
          <w:color w:val="000000"/>
          <w:sz w:val="28"/>
        </w:rPr>
        <w:t>
</w:t>
      </w:r>
      <w:r>
        <w:rPr>
          <w:rFonts w:ascii="Times New Roman"/>
          <w:b w:val="false"/>
          <w:i w:val="false"/>
          <w:color w:val="000000"/>
          <w:sz w:val="28"/>
        </w:rPr>
        <w:t>
      3) әуе кемелерінің қонуға аспаптық кіруінің радиомаяктік жүйесі үшін және қону радиолокаторлары мен қону жүйесінің жабдықтары үшін қонудың магниттік курсы;</w:t>
      </w:r>
      <w:r>
        <w:br/>
      </w:r>
      <w:r>
        <w:rPr>
          <w:rFonts w:ascii="Times New Roman"/>
          <w:b w:val="false"/>
          <w:i w:val="false"/>
          <w:color w:val="000000"/>
          <w:sz w:val="28"/>
        </w:rPr>
        <w:t>
</w:t>
      </w:r>
      <w:r>
        <w:rPr>
          <w:rFonts w:ascii="Times New Roman"/>
          <w:b w:val="false"/>
          <w:i w:val="false"/>
          <w:color w:val="000000"/>
          <w:sz w:val="28"/>
        </w:rPr>
        <w:t>
      4) ұшу кезінде тексеру жүргізу мерзімі және үлгісі;</w:t>
      </w:r>
      <w:r>
        <w:br/>
      </w:r>
      <w:r>
        <w:rPr>
          <w:rFonts w:ascii="Times New Roman"/>
          <w:b w:val="false"/>
          <w:i w:val="false"/>
          <w:color w:val="000000"/>
          <w:sz w:val="28"/>
        </w:rPr>
        <w:t>
</w:t>
      </w:r>
      <w:r>
        <w:rPr>
          <w:rFonts w:ascii="Times New Roman"/>
          <w:b w:val="false"/>
          <w:i w:val="false"/>
          <w:color w:val="000000"/>
          <w:sz w:val="28"/>
        </w:rPr>
        <w:t>
      5) ӘКЛ-ді пайдаланатын авиациялық ұйымның атауы;</w:t>
      </w:r>
      <w:r>
        <w:br/>
      </w:r>
      <w:r>
        <w:rPr>
          <w:rFonts w:ascii="Times New Roman"/>
          <w:b w:val="false"/>
          <w:i w:val="false"/>
          <w:color w:val="000000"/>
          <w:sz w:val="28"/>
        </w:rPr>
        <w:t>
</w:t>
      </w:r>
      <w:r>
        <w:rPr>
          <w:rFonts w:ascii="Times New Roman"/>
          <w:b w:val="false"/>
          <w:i w:val="false"/>
          <w:color w:val="000000"/>
          <w:sz w:val="28"/>
        </w:rPr>
        <w:t>
      6) ӘКЛ-дің үлгісі және борт нөмірі;</w:t>
      </w:r>
      <w:r>
        <w:br/>
      </w:r>
      <w:r>
        <w:rPr>
          <w:rFonts w:ascii="Times New Roman"/>
          <w:b w:val="false"/>
          <w:i w:val="false"/>
          <w:color w:val="000000"/>
          <w:sz w:val="28"/>
        </w:rPr>
        <w:t>
</w:t>
      </w:r>
      <w:r>
        <w:rPr>
          <w:rFonts w:ascii="Times New Roman"/>
          <w:b w:val="false"/>
          <w:i w:val="false"/>
          <w:color w:val="000000"/>
          <w:sz w:val="28"/>
        </w:rPr>
        <w:t>
      7) АЗК-ның үлгісі және зауыттық нөмірі;</w:t>
      </w:r>
      <w:r>
        <w:br/>
      </w:r>
      <w:r>
        <w:rPr>
          <w:rFonts w:ascii="Times New Roman"/>
          <w:b w:val="false"/>
          <w:i w:val="false"/>
          <w:color w:val="000000"/>
          <w:sz w:val="28"/>
        </w:rPr>
        <w:t>
</w:t>
      </w:r>
      <w:r>
        <w:rPr>
          <w:rFonts w:ascii="Times New Roman"/>
          <w:b w:val="false"/>
          <w:i w:val="false"/>
          <w:color w:val="000000"/>
          <w:sz w:val="28"/>
        </w:rPr>
        <w:t>
      8) ӘК ұшуларын қамтамасыз ету үшін тексерілген құралды пайдалану мүмкіндігі:</w:t>
      </w:r>
      <w:r>
        <w:br/>
      </w:r>
      <w:r>
        <w:rPr>
          <w:rFonts w:ascii="Times New Roman"/>
          <w:b w:val="false"/>
          <w:i w:val="false"/>
          <w:color w:val="000000"/>
          <w:sz w:val="28"/>
        </w:rPr>
        <w:t>
      әрекет ету аймағы шегінде белгіленген стандарттарға сәйкес кеңістікке сигнал шығаратын, шектеусіз пайдалануға жарайтын құрал;</w:t>
      </w:r>
      <w:r>
        <w:br/>
      </w:r>
      <w:r>
        <w:rPr>
          <w:rFonts w:ascii="Times New Roman"/>
          <w:b w:val="false"/>
          <w:i w:val="false"/>
          <w:color w:val="000000"/>
          <w:sz w:val="28"/>
        </w:rPr>
        <w:t>
      кеңістікке әрекет ету аймағының барлық жағынан немесе барлық секторларында белгіленген стандарттарға сәйкес келе бермейтін, сигнал шығаратын, шектеулермен пайдалануға жарайтын құрал;</w:t>
      </w:r>
      <w:r>
        <w:br/>
      </w:r>
      <w:r>
        <w:rPr>
          <w:rFonts w:ascii="Times New Roman"/>
          <w:b w:val="false"/>
          <w:i w:val="false"/>
          <w:color w:val="000000"/>
          <w:sz w:val="28"/>
        </w:rPr>
        <w:t>
      кеңістікке сапасы белгісіз, белгіленген стандарттарға сәйкес келмейтін сигналдар шығаратын, пайдалануға жарамайтын құрал.</w:t>
      </w:r>
      <w:r>
        <w:br/>
      </w:r>
      <w:r>
        <w:rPr>
          <w:rFonts w:ascii="Times New Roman"/>
          <w:b w:val="false"/>
          <w:i w:val="false"/>
          <w:color w:val="000000"/>
          <w:sz w:val="28"/>
        </w:rPr>
        <w:t>
</w:t>
      </w:r>
      <w:r>
        <w:rPr>
          <w:rFonts w:ascii="Times New Roman"/>
          <w:b w:val="false"/>
          <w:i w:val="false"/>
          <w:color w:val="000000"/>
          <w:sz w:val="28"/>
        </w:rPr>
        <w:t>
      167. Жердегі ҰРТҚ және байланыс құралдарын ұшу кезінде тексеру актісіне мыналар қосымша беріледі:</w:t>
      </w:r>
      <w:r>
        <w:br/>
      </w:r>
      <w:r>
        <w:rPr>
          <w:rFonts w:ascii="Times New Roman"/>
          <w:b w:val="false"/>
          <w:i w:val="false"/>
          <w:color w:val="000000"/>
          <w:sz w:val="28"/>
        </w:rPr>
        <w:t>
</w:t>
      </w:r>
      <w:r>
        <w:rPr>
          <w:rFonts w:ascii="Times New Roman"/>
          <w:b w:val="false"/>
          <w:i w:val="false"/>
          <w:color w:val="000000"/>
          <w:sz w:val="28"/>
        </w:rPr>
        <w:t>
      1) құралдардың параметрлері мен сипаттамаларын өлшеу нәтижелері көрсетілген кесте;</w:t>
      </w:r>
      <w:r>
        <w:br/>
      </w:r>
      <w:r>
        <w:rPr>
          <w:rFonts w:ascii="Times New Roman"/>
          <w:b w:val="false"/>
          <w:i w:val="false"/>
          <w:color w:val="000000"/>
          <w:sz w:val="28"/>
        </w:rPr>
        <w:t>
</w:t>
      </w:r>
      <w:r>
        <w:rPr>
          <w:rFonts w:ascii="Times New Roman"/>
          <w:b w:val="false"/>
          <w:i w:val="false"/>
          <w:color w:val="000000"/>
          <w:sz w:val="28"/>
        </w:rPr>
        <w:t>
      2) тексерілетін құралдардың параметрлері мен сипаттамаларын тіркейтін борт құрылғыларының шифры ашылып жазылған материалдары;</w:t>
      </w:r>
      <w:r>
        <w:br/>
      </w:r>
      <w:r>
        <w:rPr>
          <w:rFonts w:ascii="Times New Roman"/>
          <w:b w:val="false"/>
          <w:i w:val="false"/>
          <w:color w:val="000000"/>
          <w:sz w:val="28"/>
        </w:rPr>
        <w:t>
</w:t>
      </w:r>
      <w:r>
        <w:rPr>
          <w:rFonts w:ascii="Times New Roman"/>
          <w:b w:val="false"/>
          <w:i w:val="false"/>
          <w:color w:val="000000"/>
          <w:sz w:val="28"/>
        </w:rPr>
        <w:t>
      3) ӘКЗ-нің ұшу маршрутының және қырынан қарағандағы схемалары (қажеттігіне қарай);</w:t>
      </w:r>
      <w:r>
        <w:br/>
      </w:r>
      <w:r>
        <w:rPr>
          <w:rFonts w:ascii="Times New Roman"/>
          <w:b w:val="false"/>
          <w:i w:val="false"/>
          <w:color w:val="000000"/>
          <w:sz w:val="28"/>
        </w:rPr>
        <w:t>
</w:t>
      </w:r>
      <w:r>
        <w:rPr>
          <w:rFonts w:ascii="Times New Roman"/>
          <w:b w:val="false"/>
          <w:i w:val="false"/>
          <w:color w:val="000000"/>
          <w:sz w:val="28"/>
        </w:rPr>
        <w:t>
      4) радиолокаторлардың экрандарынан (қажеттігіне қарай) жасалған фотосуреттер (ақпарат көздерін тіркеу құрылғысының материалдары);</w:t>
      </w:r>
      <w:r>
        <w:br/>
      </w:r>
      <w:r>
        <w:rPr>
          <w:rFonts w:ascii="Times New Roman"/>
          <w:b w:val="false"/>
          <w:i w:val="false"/>
          <w:color w:val="000000"/>
          <w:sz w:val="28"/>
        </w:rPr>
        <w:t>
</w:t>
      </w:r>
      <w:r>
        <w:rPr>
          <w:rFonts w:ascii="Times New Roman"/>
          <w:b w:val="false"/>
          <w:i w:val="false"/>
          <w:color w:val="000000"/>
          <w:sz w:val="28"/>
        </w:rPr>
        <w:t>
      5) тексерілетін құралдардың өзгеше ерекшеліктерін көрсететін басқа да материалдар.</w:t>
      </w:r>
      <w:r>
        <w:br/>
      </w:r>
      <w:r>
        <w:rPr>
          <w:rFonts w:ascii="Times New Roman"/>
          <w:b w:val="false"/>
          <w:i w:val="false"/>
          <w:color w:val="000000"/>
          <w:sz w:val="28"/>
        </w:rPr>
        <w:t>
</w:t>
      </w:r>
      <w:r>
        <w:rPr>
          <w:rFonts w:ascii="Times New Roman"/>
          <w:b w:val="false"/>
          <w:i w:val="false"/>
          <w:color w:val="000000"/>
          <w:sz w:val="28"/>
        </w:rPr>
        <w:t>
      168. Шолу радиолокаторы, АРП және ҰЖЖ диапазонындағы авиациялық-әуе электр байланысының арналары үшін, ұшу биіктігіне байланысты олардың әрекет ету қашықтығының кестелері жасалады.</w:t>
      </w:r>
      <w:r>
        <w:br/>
      </w:r>
      <w:r>
        <w:rPr>
          <w:rFonts w:ascii="Times New Roman"/>
          <w:b w:val="false"/>
          <w:i w:val="false"/>
          <w:color w:val="000000"/>
          <w:sz w:val="28"/>
        </w:rPr>
        <w:t>
</w:t>
      </w:r>
      <w:r>
        <w:rPr>
          <w:rFonts w:ascii="Times New Roman"/>
          <w:b w:val="false"/>
          <w:i w:val="false"/>
          <w:color w:val="000000"/>
          <w:sz w:val="28"/>
        </w:rPr>
        <w:t>
      169. Жердегі ҰРТҚ және байланыс құралдарын пайдалануға өткізу кезінде ұшу кезінде тексеру актісі төрт данада толтырылады:</w:t>
      </w:r>
      <w:r>
        <w:br/>
      </w:r>
      <w:r>
        <w:rPr>
          <w:rFonts w:ascii="Times New Roman"/>
          <w:b w:val="false"/>
          <w:i w:val="false"/>
          <w:color w:val="000000"/>
          <w:sz w:val="28"/>
        </w:rPr>
        <w:t>
</w:t>
      </w:r>
      <w:r>
        <w:rPr>
          <w:rFonts w:ascii="Times New Roman"/>
          <w:b w:val="false"/>
          <w:i w:val="false"/>
          <w:color w:val="000000"/>
          <w:sz w:val="28"/>
        </w:rPr>
        <w:t>
      1) тексерілетін құралдардың параметрлері мен сипаттамаларын тіркейтін борт құрылғыларының шифры ашылып жазылған материалдары бар бірінші және екінші даналары, жердегі ҰРТҚ және байланыс құралдарын пайдалануды жүзеге асыратын ұйым үшін;</w:t>
      </w:r>
      <w:r>
        <w:br/>
      </w:r>
      <w:r>
        <w:rPr>
          <w:rFonts w:ascii="Times New Roman"/>
          <w:b w:val="false"/>
          <w:i w:val="false"/>
          <w:color w:val="000000"/>
          <w:sz w:val="28"/>
        </w:rPr>
        <w:t>
</w:t>
      </w:r>
      <w:r>
        <w:rPr>
          <w:rFonts w:ascii="Times New Roman"/>
          <w:b w:val="false"/>
          <w:i w:val="false"/>
          <w:color w:val="000000"/>
          <w:sz w:val="28"/>
        </w:rPr>
        <w:t>
      2) үшінші данасы ӘКЗ-ні пайдаланатын азаматтық авиация ұйымы үшін;</w:t>
      </w:r>
      <w:r>
        <w:br/>
      </w:r>
      <w:r>
        <w:rPr>
          <w:rFonts w:ascii="Times New Roman"/>
          <w:b w:val="false"/>
          <w:i w:val="false"/>
          <w:color w:val="000000"/>
          <w:sz w:val="28"/>
        </w:rPr>
        <w:t>
</w:t>
      </w:r>
      <w:r>
        <w:rPr>
          <w:rFonts w:ascii="Times New Roman"/>
          <w:b w:val="false"/>
          <w:i w:val="false"/>
          <w:color w:val="000000"/>
          <w:sz w:val="28"/>
        </w:rPr>
        <w:t>
      3) төртінші данасы - жасаушы үшін.</w:t>
      </w:r>
      <w:r>
        <w:br/>
      </w:r>
      <w:r>
        <w:rPr>
          <w:rFonts w:ascii="Times New Roman"/>
          <w:b w:val="false"/>
          <w:i w:val="false"/>
          <w:color w:val="000000"/>
          <w:sz w:val="28"/>
        </w:rPr>
        <w:t>
</w:t>
      </w:r>
      <w:r>
        <w:rPr>
          <w:rFonts w:ascii="Times New Roman"/>
          <w:b w:val="false"/>
          <w:i w:val="false"/>
          <w:color w:val="000000"/>
          <w:sz w:val="28"/>
        </w:rPr>
        <w:t>
      170. Жердегі ҰРТҚ және байланыс құралдарын мерзімді тексеру кезінде ұшу кезінде тексеру актісі екі данада толтырылады:</w:t>
      </w:r>
      <w:r>
        <w:br/>
      </w:r>
      <w:r>
        <w:rPr>
          <w:rFonts w:ascii="Times New Roman"/>
          <w:b w:val="false"/>
          <w:i w:val="false"/>
          <w:color w:val="000000"/>
          <w:sz w:val="28"/>
        </w:rPr>
        <w:t>
</w:t>
      </w:r>
      <w:r>
        <w:rPr>
          <w:rFonts w:ascii="Times New Roman"/>
          <w:b w:val="false"/>
          <w:i w:val="false"/>
          <w:color w:val="000000"/>
          <w:sz w:val="28"/>
        </w:rPr>
        <w:t>
      1) тексерілетін құралдардың параметрлері мен сипаттамаларын тіркейтін борт құрылғыларының шифры ашылып жазылған материалдары бар бірінші данасы, жердегі ҰРТҚ және байланыс құралдарын пайдалануды жүзеге асыратын ұйым үшін;</w:t>
      </w:r>
      <w:r>
        <w:br/>
      </w:r>
      <w:r>
        <w:rPr>
          <w:rFonts w:ascii="Times New Roman"/>
          <w:b w:val="false"/>
          <w:i w:val="false"/>
          <w:color w:val="000000"/>
          <w:sz w:val="28"/>
        </w:rPr>
        <w:t>
</w:t>
      </w:r>
      <w:r>
        <w:rPr>
          <w:rFonts w:ascii="Times New Roman"/>
          <w:b w:val="false"/>
          <w:i w:val="false"/>
          <w:color w:val="000000"/>
          <w:sz w:val="28"/>
        </w:rPr>
        <w:t>
      2) екінші данасы ӘКЗ-ні пайдаланатын азаматтық авиация ұйымы үшін.</w:t>
      </w:r>
      <w:r>
        <w:br/>
      </w:r>
      <w:r>
        <w:rPr>
          <w:rFonts w:ascii="Times New Roman"/>
          <w:b w:val="false"/>
          <w:i w:val="false"/>
          <w:color w:val="000000"/>
          <w:sz w:val="28"/>
        </w:rPr>
        <w:t>
</w:t>
      </w:r>
      <w:r>
        <w:rPr>
          <w:rFonts w:ascii="Times New Roman"/>
          <w:b w:val="false"/>
          <w:i w:val="false"/>
          <w:color w:val="000000"/>
          <w:sz w:val="28"/>
        </w:rPr>
        <w:t>
      171. Авиациялық оқиғаларды (оқыс оқиғаларды) тексеру кезінде орындалатын жердегі ҰРТҚ және байланыс құралдарын арнайы тексеру кезіндегі ұшу кезінде тексеру актісі даналарының санын тексеруді ұйымдастыратын комиссия басшысы анықтайды.</w:t>
      </w:r>
      <w:r>
        <w:br/>
      </w:r>
      <w:r>
        <w:rPr>
          <w:rFonts w:ascii="Times New Roman"/>
          <w:b w:val="false"/>
          <w:i w:val="false"/>
          <w:color w:val="000000"/>
          <w:sz w:val="28"/>
        </w:rPr>
        <w:t>
</w:t>
      </w:r>
      <w:r>
        <w:rPr>
          <w:rFonts w:ascii="Times New Roman"/>
          <w:b w:val="false"/>
          <w:i w:val="false"/>
          <w:color w:val="000000"/>
          <w:sz w:val="28"/>
        </w:rPr>
        <w:t>
      172. Ұшу кезінде тексеру актісін жердегі ҰРТҚ және байланыс құралдарын пайдалануды жүзеге асыратын ұйымның басшысы бекітеді.</w:t>
      </w:r>
      <w:r>
        <w:br/>
      </w:r>
      <w:r>
        <w:rPr>
          <w:rFonts w:ascii="Times New Roman"/>
          <w:b w:val="false"/>
          <w:i w:val="false"/>
          <w:color w:val="000000"/>
          <w:sz w:val="28"/>
        </w:rPr>
        <w:t>
</w:t>
      </w:r>
      <w:r>
        <w:rPr>
          <w:rFonts w:ascii="Times New Roman"/>
          <w:b w:val="false"/>
          <w:i w:val="false"/>
          <w:color w:val="000000"/>
          <w:sz w:val="28"/>
        </w:rPr>
        <w:t>
      173. Жердегі ҰРТҚ және байланыс құралдарын ұшу кезінде тексеру актісі бекітілгеннен кейін тексерудің негізгі нәтижелері әуе қозғалысына қызмет көрсету барысында басшылыққа алу үшін ӘҚҚК қызметінің персоналына (диспетчерлік құрамға) хабарланады. Ұшу кезінде тексеру нәтижелері ҰРТҚ және байланысты пайдалануды жүзеге асыратын инженер-техникалық персонал үшін қол жетімді болады.</w:t>
      </w:r>
      <w:r>
        <w:br/>
      </w:r>
      <w:r>
        <w:rPr>
          <w:rFonts w:ascii="Times New Roman"/>
          <w:b w:val="false"/>
          <w:i w:val="false"/>
          <w:color w:val="000000"/>
          <w:sz w:val="28"/>
        </w:rPr>
        <w:t>
</w:t>
      </w:r>
      <w:r>
        <w:rPr>
          <w:rFonts w:ascii="Times New Roman"/>
          <w:b w:val="false"/>
          <w:i w:val="false"/>
          <w:color w:val="000000"/>
          <w:sz w:val="28"/>
        </w:rPr>
        <w:t>
      174. Жердегі ҰРТҚ және байланыс құралдарын ұшу кезінде тексеру актілері, тиісті қосымшаларымен бірге, бұл құралдарды пайдалануды жүзеге асыратын ұйымда осы жабдықтың өмірлік циклы бойы сақталады.</w:t>
      </w:r>
    </w:p>
    <w:bookmarkEnd w:id="32"/>
    <w:bookmarkStart w:name="z453" w:id="33"/>
    <w:p>
      <w:pPr>
        <w:spacing w:after="0"/>
        <w:ind w:left="0"/>
        <w:jc w:val="left"/>
      </w:pPr>
      <w:r>
        <w:rPr>
          <w:rFonts w:ascii="Times New Roman"/>
          <w:b/>
          <w:i w:val="false"/>
          <w:color w:val="000000"/>
        </w:rPr>
        <w:t xml:space="preserve"> 
6-тарау. ҰРТҚ және байланыс құралдарын жөндеу</w:t>
      </w:r>
    </w:p>
    <w:bookmarkEnd w:id="33"/>
    <w:bookmarkStart w:name="z454" w:id="34"/>
    <w:p>
      <w:pPr>
        <w:spacing w:after="0"/>
        <w:ind w:left="0"/>
        <w:jc w:val="both"/>
      </w:pPr>
      <w:r>
        <w:rPr>
          <w:rFonts w:ascii="Times New Roman"/>
          <w:b w:val="false"/>
          <w:i w:val="false"/>
          <w:color w:val="000000"/>
          <w:sz w:val="28"/>
        </w:rPr>
        <w:t>
      175. Жөндеу ҰРТҚ және байланыс құралдарын техникалық пайдаланудың құрамдас бөлігі болып табылады. Жөндеу ҰРТҚ және байланыс құралдарының қызмет ету мерзімін (ресурсын) ішінара қалпына келтіру арқылы жұмыс істеу қабілеттілігін және (немесе) жарамдылығын қалпына келтіру үшін орындалады.</w:t>
      </w:r>
      <w:r>
        <w:br/>
      </w:r>
      <w:r>
        <w:rPr>
          <w:rFonts w:ascii="Times New Roman"/>
          <w:b w:val="false"/>
          <w:i w:val="false"/>
          <w:color w:val="000000"/>
          <w:sz w:val="28"/>
        </w:rPr>
        <w:t>
</w:t>
      </w:r>
      <w:r>
        <w:rPr>
          <w:rFonts w:ascii="Times New Roman"/>
          <w:b w:val="false"/>
          <w:i w:val="false"/>
          <w:color w:val="000000"/>
          <w:sz w:val="28"/>
        </w:rPr>
        <w:t>
      176. ҰРТҚ және байланыс құралдарының құрамдас бөліктерін ауыстыру және (немесе) қалпына келтіру арқылы жөндеу мақсатына қол жеткізіледі және қалпына келтіру жұмыстарының көлемі мен күрделілігіне қарай құралдарды жөндеу ағымдық және жоспарлы болып бөлінеді.</w:t>
      </w:r>
      <w:r>
        <w:br/>
      </w:r>
      <w:r>
        <w:rPr>
          <w:rFonts w:ascii="Times New Roman"/>
          <w:b w:val="false"/>
          <w:i w:val="false"/>
          <w:color w:val="000000"/>
          <w:sz w:val="28"/>
        </w:rPr>
        <w:t>
</w:t>
      </w:r>
      <w:r>
        <w:rPr>
          <w:rFonts w:ascii="Times New Roman"/>
          <w:b w:val="false"/>
          <w:i w:val="false"/>
          <w:color w:val="000000"/>
          <w:sz w:val="28"/>
        </w:rPr>
        <w:t>
      177. ҰРТҚ және байланыс құралдарын ағымдағы жөндеу олардың техникалық жай-күйі бойынша орындалады. Тораптарды, блоктарды ағымдағы жөндеу:</w:t>
      </w:r>
      <w:r>
        <w:br/>
      </w:r>
      <w:r>
        <w:rPr>
          <w:rFonts w:ascii="Times New Roman"/>
          <w:b w:val="false"/>
          <w:i w:val="false"/>
          <w:color w:val="000000"/>
          <w:sz w:val="28"/>
        </w:rPr>
        <w:t>
      пайдаланушының күшімен орналасу орнында;</w:t>
      </w:r>
      <w:r>
        <w:br/>
      </w:r>
      <w:r>
        <w:rPr>
          <w:rFonts w:ascii="Times New Roman"/>
          <w:b w:val="false"/>
          <w:i w:val="false"/>
          <w:color w:val="000000"/>
          <w:sz w:val="28"/>
        </w:rPr>
        <w:t>
      жөндеу қорын пайдалану арқылы жасаушының шеберханасында (немесе жөндеу ұйымдарында);</w:t>
      </w:r>
      <w:r>
        <w:br/>
      </w:r>
      <w:r>
        <w:rPr>
          <w:rFonts w:ascii="Times New Roman"/>
          <w:b w:val="false"/>
          <w:i w:val="false"/>
          <w:color w:val="000000"/>
          <w:sz w:val="28"/>
        </w:rPr>
        <w:t>
      кепілдік жөндеу рәсімі бойынша немесе шарттардың негізінде жеткізуші-жасаушылардың күшімен пайдалану орнында жүзеге асырылады.</w:t>
      </w:r>
      <w:r>
        <w:br/>
      </w:r>
      <w:r>
        <w:rPr>
          <w:rFonts w:ascii="Times New Roman"/>
          <w:b w:val="false"/>
          <w:i w:val="false"/>
          <w:color w:val="000000"/>
          <w:sz w:val="28"/>
        </w:rPr>
        <w:t>
</w:t>
      </w:r>
      <w:r>
        <w:rPr>
          <w:rFonts w:ascii="Times New Roman"/>
          <w:b w:val="false"/>
          <w:i w:val="false"/>
          <w:color w:val="000000"/>
          <w:sz w:val="28"/>
        </w:rPr>
        <w:t>
      178. ҰРТҚ және байланыс құралдарын ағымдағы жөндеуді, пайдалану барысында істен шығып қалған жағдайда, пайдалану құжаттамасында көрсетілген технологияға сәйкес объектілердің инженерлік-техникалық персоналы немесе жеткізуші-жасаушының күшімен жөндеу ұйымдары орындайды.</w:t>
      </w:r>
      <w:r>
        <w:br/>
      </w:r>
      <w:r>
        <w:rPr>
          <w:rFonts w:ascii="Times New Roman"/>
          <w:b w:val="false"/>
          <w:i w:val="false"/>
          <w:color w:val="000000"/>
          <w:sz w:val="28"/>
        </w:rPr>
        <w:t>
</w:t>
      </w:r>
      <w:r>
        <w:rPr>
          <w:rFonts w:ascii="Times New Roman"/>
          <w:b w:val="false"/>
          <w:i w:val="false"/>
          <w:color w:val="000000"/>
          <w:sz w:val="28"/>
        </w:rPr>
        <w:t>
      179. ҰРТҚ және байланыс құралдарына ағымдағы жөндеуді орналасқан орнында жүргізу тәртібі жабдықпен бірге келген пайдалану құжаттамасында регламенттеледі.</w:t>
      </w:r>
      <w:r>
        <w:br/>
      </w:r>
      <w:r>
        <w:rPr>
          <w:rFonts w:ascii="Times New Roman"/>
          <w:b w:val="false"/>
          <w:i w:val="false"/>
          <w:color w:val="000000"/>
          <w:sz w:val="28"/>
        </w:rPr>
        <w:t>
</w:t>
      </w:r>
      <w:r>
        <w:rPr>
          <w:rFonts w:ascii="Times New Roman"/>
          <w:b w:val="false"/>
          <w:i w:val="false"/>
          <w:color w:val="000000"/>
          <w:sz w:val="28"/>
        </w:rPr>
        <w:t>
      180. Бұйымдарды жоспарлы жөндеу техникалық жай-күйі бойынша агрегаттық иесізденген әдіспен орындалады, бұл ретте техникалық жай-күйді бақылау нормативті құжаттамада белгіленген мерзімдерге сәйкес жүзеге асырылады.</w:t>
      </w:r>
      <w:r>
        <w:br/>
      </w:r>
      <w:r>
        <w:rPr>
          <w:rFonts w:ascii="Times New Roman"/>
          <w:b w:val="false"/>
          <w:i w:val="false"/>
          <w:color w:val="000000"/>
          <w:sz w:val="28"/>
        </w:rPr>
        <w:t>
</w:t>
      </w:r>
      <w:r>
        <w:rPr>
          <w:rFonts w:ascii="Times New Roman"/>
          <w:b w:val="false"/>
          <w:i w:val="false"/>
          <w:color w:val="000000"/>
          <w:sz w:val="28"/>
        </w:rPr>
        <w:t>
      181. Қызмет көрсету мерзімі жеткенде (ресурсының бітуі) РТЖБП қызметінің комиссиясы бұйымның техникалық жағдайын тексеріп, осы Қағидаға </w:t>
      </w:r>
      <w:r>
        <w:rPr>
          <w:rFonts w:ascii="Times New Roman"/>
          <w:b w:val="false"/>
          <w:i w:val="false"/>
          <w:color w:val="000000"/>
          <w:sz w:val="28"/>
        </w:rPr>
        <w:t>17-қосымшаға</w:t>
      </w:r>
      <w:r>
        <w:rPr>
          <w:rFonts w:ascii="Times New Roman"/>
          <w:b w:val="false"/>
          <w:i w:val="false"/>
          <w:color w:val="000000"/>
          <w:sz w:val="28"/>
        </w:rPr>
        <w:t xml:space="preserve"> сәйкес тиісті актіні ресімдейді.</w:t>
      </w:r>
      <w:r>
        <w:br/>
      </w:r>
      <w:r>
        <w:rPr>
          <w:rFonts w:ascii="Times New Roman"/>
          <w:b w:val="false"/>
          <w:i w:val="false"/>
          <w:color w:val="000000"/>
          <w:sz w:val="28"/>
        </w:rPr>
        <w:t>
</w:t>
      </w:r>
      <w:r>
        <w:rPr>
          <w:rFonts w:ascii="Times New Roman"/>
          <w:b w:val="false"/>
          <w:i w:val="false"/>
          <w:color w:val="000000"/>
          <w:sz w:val="28"/>
        </w:rPr>
        <w:t>
      182. Тексеру нәтижелері бойынша жөндеу жүргізудің орындылығы, көлемі және мерзімі белгіленеді.</w:t>
      </w:r>
      <w:r>
        <w:br/>
      </w:r>
      <w:r>
        <w:rPr>
          <w:rFonts w:ascii="Times New Roman"/>
          <w:b w:val="false"/>
          <w:i w:val="false"/>
          <w:color w:val="000000"/>
          <w:sz w:val="28"/>
        </w:rPr>
        <w:t>
</w:t>
      </w:r>
      <w:r>
        <w:rPr>
          <w:rFonts w:ascii="Times New Roman"/>
          <w:b w:val="false"/>
          <w:i w:val="false"/>
          <w:color w:val="000000"/>
          <w:sz w:val="28"/>
        </w:rPr>
        <w:t>
      183. Жоспарлы жөндеудің басталуы мен көлемі бұйымның техникалық жай-күйіне байланысты анықталады.</w:t>
      </w:r>
      <w:r>
        <w:br/>
      </w:r>
      <w:r>
        <w:rPr>
          <w:rFonts w:ascii="Times New Roman"/>
          <w:b w:val="false"/>
          <w:i w:val="false"/>
          <w:color w:val="000000"/>
          <w:sz w:val="28"/>
        </w:rPr>
        <w:t>
</w:t>
      </w:r>
      <w:r>
        <w:rPr>
          <w:rFonts w:ascii="Times New Roman"/>
          <w:b w:val="false"/>
          <w:i w:val="false"/>
          <w:color w:val="000000"/>
          <w:sz w:val="28"/>
        </w:rPr>
        <w:t>
      184. Жоспарлы жөндеуді, бұйымды жасаушыны не шарт негізінде бұйымды жасаушыдан (әзірлеушіден) өкілеттігі расталған басқа да ұйымды тарта отырып, РТЖБП қызметі жүргізеді.</w:t>
      </w:r>
    </w:p>
    <w:bookmarkEnd w:id="34"/>
    <w:bookmarkStart w:name="z464" w:id="35"/>
    <w:p>
      <w:pPr>
        <w:spacing w:after="0"/>
        <w:ind w:left="0"/>
        <w:jc w:val="left"/>
      </w:pPr>
      <w:r>
        <w:rPr>
          <w:rFonts w:ascii="Times New Roman"/>
          <w:b/>
          <w:i w:val="false"/>
          <w:color w:val="000000"/>
        </w:rPr>
        <w:t xml:space="preserve"> 
7-тарау. Антенналы-фидерлі құрылғыларды және желі-кабельді құрылыстарды жөндеу</w:t>
      </w:r>
    </w:p>
    <w:bookmarkEnd w:id="35"/>
    <w:bookmarkStart w:name="z465" w:id="36"/>
    <w:p>
      <w:pPr>
        <w:spacing w:after="0"/>
        <w:ind w:left="0"/>
        <w:jc w:val="both"/>
      </w:pPr>
      <w:r>
        <w:rPr>
          <w:rFonts w:ascii="Times New Roman"/>
          <w:b w:val="false"/>
          <w:i w:val="false"/>
          <w:color w:val="000000"/>
          <w:sz w:val="28"/>
        </w:rPr>
        <w:t>
      185. Антенналы-фидерлі құрылғылар және желі-кабельді құрылыстарды (бұдан әрі - ЖКҚ) жөндеу анықталған ақаулықтарды жою және олардың техникалық параметрлерін қалпына келтіру мақсатында жүргізіледі. АФҚ және ЖКҚ жөндеу ағымдағы және жоспарлы болып бөлінеді.</w:t>
      </w:r>
      <w:r>
        <w:br/>
      </w:r>
      <w:r>
        <w:rPr>
          <w:rFonts w:ascii="Times New Roman"/>
          <w:b w:val="false"/>
          <w:i w:val="false"/>
          <w:color w:val="000000"/>
          <w:sz w:val="28"/>
        </w:rPr>
        <w:t>
</w:t>
      </w:r>
      <w:r>
        <w:rPr>
          <w:rFonts w:ascii="Times New Roman"/>
          <w:b w:val="false"/>
          <w:i w:val="false"/>
          <w:color w:val="000000"/>
          <w:sz w:val="28"/>
        </w:rPr>
        <w:t>
      186. АФҚ және ЖКҚ ағымдағы жөндеу пайдалану процесінде табылған ақаулықтар анықталысымен дереу жүргізіледі.</w:t>
      </w:r>
      <w:r>
        <w:br/>
      </w:r>
      <w:r>
        <w:rPr>
          <w:rFonts w:ascii="Times New Roman"/>
          <w:b w:val="false"/>
          <w:i w:val="false"/>
          <w:color w:val="000000"/>
          <w:sz w:val="28"/>
        </w:rPr>
        <w:t>
</w:t>
      </w:r>
      <w:r>
        <w:rPr>
          <w:rFonts w:ascii="Times New Roman"/>
          <w:b w:val="false"/>
          <w:i w:val="false"/>
          <w:color w:val="000000"/>
          <w:sz w:val="28"/>
        </w:rPr>
        <w:t>
      187. АФҚ және ЖКҚ жоспарлы жөндеу техникалық жағдайына байланысты жүргізіледі және ТҚ деректері мен ақаудың болуы туралы акт негізінде жоспарланады.</w:t>
      </w:r>
      <w:r>
        <w:br/>
      </w:r>
      <w:r>
        <w:rPr>
          <w:rFonts w:ascii="Times New Roman"/>
          <w:b w:val="false"/>
          <w:i w:val="false"/>
          <w:color w:val="000000"/>
          <w:sz w:val="28"/>
        </w:rPr>
        <w:t>
</w:t>
      </w:r>
      <w:r>
        <w:rPr>
          <w:rFonts w:ascii="Times New Roman"/>
          <w:b w:val="false"/>
          <w:i w:val="false"/>
          <w:color w:val="000000"/>
          <w:sz w:val="28"/>
        </w:rPr>
        <w:t>
      188. АФҚ және ЖКҚ жоспарлы жөндеуді жобалық-сметалық құжаттама бойынша құрылыс-монтаж ұйымдары жүргізеді.</w:t>
      </w:r>
      <w:r>
        <w:br/>
      </w:r>
      <w:r>
        <w:rPr>
          <w:rFonts w:ascii="Times New Roman"/>
          <w:b w:val="false"/>
          <w:i w:val="false"/>
          <w:color w:val="000000"/>
          <w:sz w:val="28"/>
        </w:rPr>
        <w:t>
</w:t>
      </w:r>
      <w:r>
        <w:rPr>
          <w:rFonts w:ascii="Times New Roman"/>
          <w:b w:val="false"/>
          <w:i w:val="false"/>
          <w:color w:val="000000"/>
          <w:sz w:val="28"/>
        </w:rPr>
        <w:t>
      189. АФҚ және ЖКҚ жоспарлы жөндеу кезінде орындауға жататын жұмыс көлемін комиссия анықтайды.</w:t>
      </w:r>
    </w:p>
    <w:bookmarkEnd w:id="36"/>
    <w:bookmarkStart w:name="z470" w:id="37"/>
    <w:p>
      <w:pPr>
        <w:spacing w:after="0"/>
        <w:ind w:left="0"/>
        <w:jc w:val="left"/>
      </w:pPr>
      <w:r>
        <w:rPr>
          <w:rFonts w:ascii="Times New Roman"/>
          <w:b/>
          <w:i w:val="false"/>
          <w:color w:val="000000"/>
        </w:rPr>
        <w:t xml:space="preserve"> 
8-тарау. ҰРТҚ және байланыс құралдарын түзету</w:t>
      </w:r>
    </w:p>
    <w:bookmarkEnd w:id="37"/>
    <w:bookmarkStart w:name="z471" w:id="38"/>
    <w:p>
      <w:pPr>
        <w:spacing w:after="0"/>
        <w:ind w:left="0"/>
        <w:jc w:val="both"/>
      </w:pPr>
      <w:r>
        <w:rPr>
          <w:rFonts w:ascii="Times New Roman"/>
          <w:b w:val="false"/>
          <w:i w:val="false"/>
          <w:color w:val="000000"/>
          <w:sz w:val="28"/>
        </w:rPr>
        <w:t>
      190. ҰРТҚ және байланыс құралдарын түзету олардың тактикалық, техникалық және пайдалану сипаттамасын жақсарту, сенімділігін арттыру, сондай-ақ құрылымдық және өндірістік кемшіліктерін жою мақсатында жүргізіледі.</w:t>
      </w:r>
      <w:r>
        <w:br/>
      </w:r>
      <w:r>
        <w:rPr>
          <w:rFonts w:ascii="Times New Roman"/>
          <w:b w:val="false"/>
          <w:i w:val="false"/>
          <w:color w:val="000000"/>
          <w:sz w:val="28"/>
        </w:rPr>
        <w:t>
</w:t>
      </w:r>
      <w:r>
        <w:rPr>
          <w:rFonts w:ascii="Times New Roman"/>
          <w:b w:val="false"/>
          <w:i w:val="false"/>
          <w:color w:val="000000"/>
          <w:sz w:val="28"/>
        </w:rPr>
        <w:t>
      191. ҰРТҚ және байланыс құралдарын түзету әзірлеуші ұйымдар жасаған бюллетеньдер негізінде жүргізіледі.</w:t>
      </w:r>
      <w:r>
        <w:br/>
      </w:r>
      <w:r>
        <w:rPr>
          <w:rFonts w:ascii="Times New Roman"/>
          <w:b w:val="false"/>
          <w:i w:val="false"/>
          <w:color w:val="000000"/>
          <w:sz w:val="28"/>
        </w:rPr>
        <w:t>
</w:t>
      </w:r>
      <w:r>
        <w:rPr>
          <w:rFonts w:ascii="Times New Roman"/>
          <w:b w:val="false"/>
          <w:i w:val="false"/>
          <w:color w:val="000000"/>
          <w:sz w:val="28"/>
        </w:rPr>
        <w:t>
      192. ҰРТҚ және байланыс құралдарын түзету бюллетень үлгісіне байланысты АА ұйымының, жасаушының немесе жөндеу ұйымының күштерімен жүргізіледі. Жұмысты ұйымдастыру тәртібі бюллетеньмен анықталады.</w:t>
      </w:r>
      <w:r>
        <w:br/>
      </w:r>
      <w:r>
        <w:rPr>
          <w:rFonts w:ascii="Times New Roman"/>
          <w:b w:val="false"/>
          <w:i w:val="false"/>
          <w:color w:val="000000"/>
          <w:sz w:val="28"/>
        </w:rPr>
        <w:t>
</w:t>
      </w:r>
      <w:r>
        <w:rPr>
          <w:rFonts w:ascii="Times New Roman"/>
          <w:b w:val="false"/>
          <w:i w:val="false"/>
          <w:color w:val="000000"/>
          <w:sz w:val="28"/>
        </w:rPr>
        <w:t>
      193. АА ұйымының (бөлімшесінің) басшысы түзету үшін құралдарды (жеке блоктарды, құрылғыларды) жеткізуші жасаушыға немесе жөндеу ұйымдарына уақытылы жіберуді қамтамасыз етеді.</w:t>
      </w:r>
      <w:r>
        <w:br/>
      </w:r>
      <w:r>
        <w:rPr>
          <w:rFonts w:ascii="Times New Roman"/>
          <w:b w:val="false"/>
          <w:i w:val="false"/>
          <w:color w:val="000000"/>
          <w:sz w:val="28"/>
        </w:rPr>
        <w:t>
</w:t>
      </w:r>
      <w:r>
        <w:rPr>
          <w:rFonts w:ascii="Times New Roman"/>
          <w:b w:val="false"/>
          <w:i w:val="false"/>
          <w:color w:val="000000"/>
          <w:sz w:val="28"/>
        </w:rPr>
        <w:t>
      194. Бюллетеньде көзделген жұмыстар толық көлемде орындалғаннан кейін ҰРТҚ және байланыс құралдарының формулярына тиісті жазулар толтырылып, жұмыстарды басқарушының қолы қойылады және АА ұйымының мөрімен расталады. Түзету жұмыстары аяқталған кезде техникалық жай-күй актісі жасалады. Техникалық жай-күй актісі түзету бюллетеньдеріндегі нұсқауларға сәйкес ресімделіп таратылады.</w:t>
      </w:r>
    </w:p>
    <w:bookmarkEnd w:id="38"/>
    <w:bookmarkStart w:name="z476" w:id="39"/>
    <w:p>
      <w:pPr>
        <w:spacing w:after="0"/>
        <w:ind w:left="0"/>
        <w:jc w:val="left"/>
      </w:pPr>
      <w:r>
        <w:rPr>
          <w:rFonts w:ascii="Times New Roman"/>
          <w:b/>
          <w:i w:val="false"/>
          <w:color w:val="000000"/>
        </w:rPr>
        <w:t xml:space="preserve"> 
9-тарау. ҰРТҚ және байланыс құралдарының қызмет ету мерзімін (ресурсын) ұзарту</w:t>
      </w:r>
    </w:p>
    <w:bookmarkEnd w:id="39"/>
    <w:bookmarkStart w:name="z477" w:id="40"/>
    <w:p>
      <w:pPr>
        <w:spacing w:after="0"/>
        <w:ind w:left="0"/>
        <w:jc w:val="both"/>
      </w:pPr>
      <w:r>
        <w:rPr>
          <w:rFonts w:ascii="Times New Roman"/>
          <w:b w:val="false"/>
          <w:i w:val="false"/>
          <w:color w:val="000000"/>
          <w:sz w:val="28"/>
        </w:rPr>
        <w:t>
      195. Белгіленген қызмет ету мерзімі немесе ресурсы өтелген ҰРТҚ және байланыс құралдары олардың техникалық жай-күйін анықтау мақсатында тексеруден өтеді. ҰРТҚ және байланыс құралдарының техникалық жай-күйін тексеру нәтижесі осы Қағидаға </w:t>
      </w:r>
      <w:r>
        <w:rPr>
          <w:rFonts w:ascii="Times New Roman"/>
          <w:b w:val="false"/>
          <w:i w:val="false"/>
          <w:color w:val="000000"/>
          <w:sz w:val="28"/>
        </w:rPr>
        <w:t>17-қосымша</w:t>
      </w:r>
      <w:r>
        <w:rPr>
          <w:rFonts w:ascii="Times New Roman"/>
          <w:b w:val="false"/>
          <w:i w:val="false"/>
          <w:color w:val="000000"/>
          <w:sz w:val="28"/>
        </w:rPr>
        <w:t xml:space="preserve"> сәйкес техникалық жай-күй актісімен ресімделеді.</w:t>
      </w:r>
      <w:r>
        <w:br/>
      </w:r>
      <w:r>
        <w:rPr>
          <w:rFonts w:ascii="Times New Roman"/>
          <w:b w:val="false"/>
          <w:i w:val="false"/>
          <w:color w:val="000000"/>
          <w:sz w:val="28"/>
        </w:rPr>
        <w:t>
</w:t>
      </w:r>
      <w:r>
        <w:rPr>
          <w:rFonts w:ascii="Times New Roman"/>
          <w:b w:val="false"/>
          <w:i w:val="false"/>
          <w:color w:val="000000"/>
          <w:sz w:val="28"/>
        </w:rPr>
        <w:t>
      196. ҰРТҚ және байланыс құралдарының қызмет ету мерзімін (ресурсын) ұзарту жөніндегі жұмысты АА ұйымы басшысы тағайындаған комиссия жүргізеді. Комиссия төрағасы болып РТЖБП қызметінің бастығы тағайындалады. Комиссия құрамына осы құралдарды пайдаланушы мамандар және еңбекті қорғау жөніндегі мамандар енгізіледі. Оның құрамына кәсіпорын жасаушының өкілдері енгізіледі.</w:t>
      </w:r>
      <w:r>
        <w:br/>
      </w:r>
      <w:r>
        <w:rPr>
          <w:rFonts w:ascii="Times New Roman"/>
          <w:b w:val="false"/>
          <w:i w:val="false"/>
          <w:color w:val="000000"/>
          <w:sz w:val="28"/>
        </w:rPr>
        <w:t>
</w:t>
      </w:r>
      <w:r>
        <w:rPr>
          <w:rFonts w:ascii="Times New Roman"/>
          <w:b w:val="false"/>
          <w:i w:val="false"/>
          <w:color w:val="000000"/>
          <w:sz w:val="28"/>
        </w:rPr>
        <w:t>
      197. Тексеру нәтижелері бойынша жөндеу жүргізудің көлемі мен мерзімдері белгіленеді, жөндеу РТЖБП қызметінің күшімен және/немесе шарттар бойынша жеткізушілер жасаушылар жүргізеді.</w:t>
      </w:r>
      <w:r>
        <w:br/>
      </w:r>
      <w:r>
        <w:rPr>
          <w:rFonts w:ascii="Times New Roman"/>
          <w:b w:val="false"/>
          <w:i w:val="false"/>
          <w:color w:val="000000"/>
          <w:sz w:val="28"/>
        </w:rPr>
        <w:t>
</w:t>
      </w:r>
      <w:r>
        <w:rPr>
          <w:rFonts w:ascii="Times New Roman"/>
          <w:b w:val="false"/>
          <w:i w:val="false"/>
          <w:color w:val="000000"/>
          <w:sz w:val="28"/>
        </w:rPr>
        <w:t>
      198. ҰРТҚ және байланыс құралдарының шекті жай-күйін және қызмет ету мерзімін (ресурсын) ұзарту уақытының рұқсат етілген аралығын анықтау осы Қағидаға </w:t>
      </w:r>
      <w:r>
        <w:rPr>
          <w:rFonts w:ascii="Times New Roman"/>
          <w:b w:val="false"/>
          <w:i w:val="false"/>
          <w:color w:val="000000"/>
          <w:sz w:val="28"/>
        </w:rPr>
        <w:t>18-қосымшаға</w:t>
      </w:r>
      <w:r>
        <w:rPr>
          <w:rFonts w:ascii="Times New Roman"/>
          <w:b w:val="false"/>
          <w:i w:val="false"/>
          <w:color w:val="000000"/>
          <w:sz w:val="28"/>
        </w:rPr>
        <w:t xml:space="preserve"> сәйкес орындалады.</w:t>
      </w:r>
      <w:r>
        <w:br/>
      </w:r>
      <w:r>
        <w:rPr>
          <w:rFonts w:ascii="Times New Roman"/>
          <w:b w:val="false"/>
          <w:i w:val="false"/>
          <w:color w:val="000000"/>
          <w:sz w:val="28"/>
        </w:rPr>
        <w:t>
</w:t>
      </w:r>
      <w:r>
        <w:rPr>
          <w:rFonts w:ascii="Times New Roman"/>
          <w:b w:val="false"/>
          <w:i w:val="false"/>
          <w:color w:val="000000"/>
          <w:sz w:val="28"/>
        </w:rPr>
        <w:t>
      199. Белгіленген ресурсын өтеген және шекті жай-күйге жеткен  ҰРТҚ және байланыс құралдары қызмет ету немесе сақтау мерзімдері өткен соң ұйым балансынан есептен шығаруға жатады.</w:t>
      </w:r>
    </w:p>
    <w:bookmarkEnd w:id="40"/>
    <w:bookmarkStart w:name="z482" w:id="41"/>
    <w:p>
      <w:pPr>
        <w:spacing w:after="0"/>
        <w:ind w:left="0"/>
        <w:jc w:val="left"/>
      </w:pPr>
      <w:r>
        <w:rPr>
          <w:rFonts w:ascii="Times New Roman"/>
          <w:b/>
          <w:i w:val="false"/>
          <w:color w:val="000000"/>
        </w:rPr>
        <w:t xml:space="preserve"> 
10-тарау. Авиациялық электр байланысына қойылатын талаптар</w:t>
      </w:r>
    </w:p>
    <w:bookmarkEnd w:id="41"/>
    <w:bookmarkStart w:name="z483" w:id="42"/>
    <w:p>
      <w:pPr>
        <w:spacing w:after="0"/>
        <w:ind w:left="0"/>
        <w:jc w:val="both"/>
      </w:pPr>
      <w:r>
        <w:rPr>
          <w:rFonts w:ascii="Times New Roman"/>
          <w:b w:val="false"/>
          <w:i w:val="false"/>
          <w:color w:val="000000"/>
          <w:sz w:val="28"/>
        </w:rPr>
        <w:t>
      200. Авиациялық электр байланысы - электр байланысы желілерінде өзара байланысқан орталықтар, станциялар, шеткі қондырғылар, электр байланысының әр түрлі құралдарының жиынтығы.</w:t>
      </w:r>
      <w:r>
        <w:br/>
      </w:r>
      <w:r>
        <w:rPr>
          <w:rFonts w:ascii="Times New Roman"/>
          <w:b w:val="false"/>
          <w:i w:val="false"/>
          <w:color w:val="000000"/>
          <w:sz w:val="28"/>
        </w:rPr>
        <w:t>
</w:t>
      </w:r>
      <w:r>
        <w:rPr>
          <w:rFonts w:ascii="Times New Roman"/>
          <w:b w:val="false"/>
          <w:i w:val="false"/>
          <w:color w:val="000000"/>
          <w:sz w:val="28"/>
        </w:rPr>
        <w:t>
      201. Авиациялық электр байланысы мынадай негізгі міндеттерді орындаумен қамтамасыз етіледі:</w:t>
      </w:r>
      <w:r>
        <w:br/>
      </w:r>
      <w:r>
        <w:rPr>
          <w:rFonts w:ascii="Times New Roman"/>
          <w:b w:val="false"/>
          <w:i w:val="false"/>
          <w:color w:val="000000"/>
          <w:sz w:val="28"/>
        </w:rPr>
        <w:t>
</w:t>
      </w:r>
      <w:r>
        <w:rPr>
          <w:rFonts w:ascii="Times New Roman"/>
          <w:b w:val="false"/>
          <w:i w:val="false"/>
          <w:color w:val="000000"/>
          <w:sz w:val="28"/>
        </w:rPr>
        <w:t>
      1) әуе қозғалысын басқару (бұдан әрі - ӘҚБ) орталықтарының (пункттерінің) әуе кемелері экипаждарына әуе қозғалысының қауіпсіздігі мен тұрақтылығын қамтамасыз ету жөніндегі нұсқауларын, өкімдерін және әр түрлі хабарламаларын беру және олардан ұшудың барлық кезеңдерінде мәліметтер мен хабарламалар алу;</w:t>
      </w:r>
      <w:r>
        <w:br/>
      </w:r>
      <w:r>
        <w:rPr>
          <w:rFonts w:ascii="Times New Roman"/>
          <w:b w:val="false"/>
          <w:i w:val="false"/>
          <w:color w:val="000000"/>
          <w:sz w:val="28"/>
        </w:rPr>
        <w:t>
</w:t>
      </w:r>
      <w:r>
        <w:rPr>
          <w:rFonts w:ascii="Times New Roman"/>
          <w:b w:val="false"/>
          <w:i w:val="false"/>
          <w:color w:val="000000"/>
          <w:sz w:val="28"/>
        </w:rPr>
        <w:t>
      2) әуе қозғалысын басқару, ұшуларды жоспарлау мен ұйымдастыру процесінде ӘҚБ орталықтарының (пункттерінің) өзара іс-қимылы;</w:t>
      </w:r>
      <w:r>
        <w:br/>
      </w:r>
      <w:r>
        <w:rPr>
          <w:rFonts w:ascii="Times New Roman"/>
          <w:b w:val="false"/>
          <w:i w:val="false"/>
          <w:color w:val="000000"/>
          <w:sz w:val="28"/>
        </w:rPr>
        <w:t>
</w:t>
      </w:r>
      <w:r>
        <w:rPr>
          <w:rFonts w:ascii="Times New Roman"/>
          <w:b w:val="false"/>
          <w:i w:val="false"/>
          <w:color w:val="000000"/>
          <w:sz w:val="28"/>
        </w:rPr>
        <w:t>
      3) азаматтық авиация ұйымдары қызметтерінің жедел өзара іс-қимылы;</w:t>
      </w:r>
      <w:r>
        <w:br/>
      </w:r>
      <w:r>
        <w:rPr>
          <w:rFonts w:ascii="Times New Roman"/>
          <w:b w:val="false"/>
          <w:i w:val="false"/>
          <w:color w:val="000000"/>
          <w:sz w:val="28"/>
        </w:rPr>
        <w:t>
</w:t>
      </w:r>
      <w:r>
        <w:rPr>
          <w:rFonts w:ascii="Times New Roman"/>
          <w:b w:val="false"/>
          <w:i w:val="false"/>
          <w:color w:val="000000"/>
          <w:sz w:val="28"/>
        </w:rPr>
        <w:t>
      4) әкімшілік-басқару және өндірістік ақпарат беру;</w:t>
      </w:r>
      <w:r>
        <w:br/>
      </w:r>
      <w:r>
        <w:rPr>
          <w:rFonts w:ascii="Times New Roman"/>
          <w:b w:val="false"/>
          <w:i w:val="false"/>
          <w:color w:val="000000"/>
          <w:sz w:val="28"/>
        </w:rPr>
        <w:t>
</w:t>
      </w:r>
      <w:r>
        <w:rPr>
          <w:rFonts w:ascii="Times New Roman"/>
          <w:b w:val="false"/>
          <w:i w:val="false"/>
          <w:color w:val="000000"/>
          <w:sz w:val="28"/>
        </w:rPr>
        <w:t>
      5) азаматтық авиацияның әр түрлі автоматтандырылған басқару жүйелерінің (бұдан әрі - АБЖ) деректерін беру.</w:t>
      </w:r>
      <w:r>
        <w:br/>
      </w:r>
      <w:r>
        <w:rPr>
          <w:rFonts w:ascii="Times New Roman"/>
          <w:b w:val="false"/>
          <w:i w:val="false"/>
          <w:color w:val="000000"/>
          <w:sz w:val="28"/>
        </w:rPr>
        <w:t>
</w:t>
      </w:r>
      <w:r>
        <w:rPr>
          <w:rFonts w:ascii="Times New Roman"/>
          <w:b w:val="false"/>
          <w:i w:val="false"/>
          <w:color w:val="000000"/>
          <w:sz w:val="28"/>
        </w:rPr>
        <w:t>
      202. Азаматтық авиацияның авиациялық электр байланысына қойылатын негізгі талаптар:</w:t>
      </w:r>
      <w:r>
        <w:br/>
      </w:r>
      <w:r>
        <w:rPr>
          <w:rFonts w:ascii="Times New Roman"/>
          <w:b w:val="false"/>
          <w:i w:val="false"/>
          <w:color w:val="000000"/>
          <w:sz w:val="28"/>
        </w:rPr>
        <w:t>
</w:t>
      </w:r>
      <w:r>
        <w:rPr>
          <w:rFonts w:ascii="Times New Roman"/>
          <w:b w:val="false"/>
          <w:i w:val="false"/>
          <w:color w:val="000000"/>
          <w:sz w:val="28"/>
        </w:rPr>
        <w:t>
      1) байланысты орнатудың уақтылығы;</w:t>
      </w:r>
      <w:r>
        <w:br/>
      </w:r>
      <w:r>
        <w:rPr>
          <w:rFonts w:ascii="Times New Roman"/>
          <w:b w:val="false"/>
          <w:i w:val="false"/>
          <w:color w:val="000000"/>
          <w:sz w:val="28"/>
        </w:rPr>
        <w:t>
</w:t>
      </w:r>
      <w:r>
        <w:rPr>
          <w:rFonts w:ascii="Times New Roman"/>
          <w:b w:val="false"/>
          <w:i w:val="false"/>
          <w:color w:val="000000"/>
          <w:sz w:val="28"/>
        </w:rPr>
        <w:t>
      2) байланыстың сенімділігі мен үздіксіздігі;</w:t>
      </w:r>
      <w:r>
        <w:br/>
      </w:r>
      <w:r>
        <w:rPr>
          <w:rFonts w:ascii="Times New Roman"/>
          <w:b w:val="false"/>
          <w:i w:val="false"/>
          <w:color w:val="000000"/>
          <w:sz w:val="28"/>
        </w:rPr>
        <w:t>
</w:t>
      </w:r>
      <w:r>
        <w:rPr>
          <w:rFonts w:ascii="Times New Roman"/>
          <w:b w:val="false"/>
          <w:i w:val="false"/>
          <w:color w:val="000000"/>
          <w:sz w:val="28"/>
        </w:rPr>
        <w:t>
      3) талап етілетін ақпарат беру жылдамдығын қамтамасыз ету;</w:t>
      </w:r>
      <w:r>
        <w:br/>
      </w:r>
      <w:r>
        <w:rPr>
          <w:rFonts w:ascii="Times New Roman"/>
          <w:b w:val="false"/>
          <w:i w:val="false"/>
          <w:color w:val="000000"/>
          <w:sz w:val="28"/>
        </w:rPr>
        <w:t>
</w:t>
      </w:r>
      <w:r>
        <w:rPr>
          <w:rFonts w:ascii="Times New Roman"/>
          <w:b w:val="false"/>
          <w:i w:val="false"/>
          <w:color w:val="000000"/>
          <w:sz w:val="28"/>
        </w:rPr>
        <w:t>
      4) талап етілетін ақпарат беру дұрыстығын қамтамасыз ету;</w:t>
      </w:r>
      <w:r>
        <w:br/>
      </w:r>
      <w:r>
        <w:rPr>
          <w:rFonts w:ascii="Times New Roman"/>
          <w:b w:val="false"/>
          <w:i w:val="false"/>
          <w:color w:val="000000"/>
          <w:sz w:val="28"/>
        </w:rPr>
        <w:t>
</w:t>
      </w:r>
      <w:r>
        <w:rPr>
          <w:rFonts w:ascii="Times New Roman"/>
          <w:b w:val="false"/>
          <w:i w:val="false"/>
          <w:color w:val="000000"/>
          <w:sz w:val="28"/>
        </w:rPr>
        <w:t>
      5) ақпарат беру кезінде қажетті жасырындылықты қамтамасыз ету;</w:t>
      </w:r>
      <w:r>
        <w:br/>
      </w:r>
      <w:r>
        <w:rPr>
          <w:rFonts w:ascii="Times New Roman"/>
          <w:b w:val="false"/>
          <w:i w:val="false"/>
          <w:color w:val="000000"/>
          <w:sz w:val="28"/>
        </w:rPr>
        <w:t>
</w:t>
      </w:r>
      <w:r>
        <w:rPr>
          <w:rFonts w:ascii="Times New Roman"/>
          <w:b w:val="false"/>
          <w:i w:val="false"/>
          <w:color w:val="000000"/>
          <w:sz w:val="28"/>
        </w:rPr>
        <w:t>
      6) жұмыс істеудің жоғары тиімділігі және үнемділігі.</w:t>
      </w:r>
    </w:p>
    <w:bookmarkEnd w:id="42"/>
    <w:bookmarkStart w:name="z497" w:id="43"/>
    <w:p>
      <w:pPr>
        <w:spacing w:after="0"/>
        <w:ind w:left="0"/>
        <w:jc w:val="left"/>
      </w:pPr>
      <w:r>
        <w:rPr>
          <w:rFonts w:ascii="Times New Roman"/>
          <w:b/>
          <w:i w:val="false"/>
          <w:color w:val="000000"/>
        </w:rPr>
        <w:t xml:space="preserve"> 
11-тарау. Авиациялық электр байланысын ұйымдастыру және оның құрылымы жөніндегі негізгі ережелер</w:t>
      </w:r>
    </w:p>
    <w:bookmarkEnd w:id="43"/>
    <w:bookmarkStart w:name="z498" w:id="44"/>
    <w:p>
      <w:pPr>
        <w:spacing w:after="0"/>
        <w:ind w:left="0"/>
        <w:jc w:val="both"/>
      </w:pPr>
      <w:r>
        <w:rPr>
          <w:rFonts w:ascii="Times New Roman"/>
          <w:b w:val="false"/>
          <w:i w:val="false"/>
          <w:color w:val="000000"/>
          <w:sz w:val="28"/>
        </w:rPr>
        <w:t>
      203. Қазақстан Республикасының авиациялық электр байланысы үш бөлікке бөлінеді:</w:t>
      </w:r>
      <w:r>
        <w:br/>
      </w:r>
      <w:r>
        <w:rPr>
          <w:rFonts w:ascii="Times New Roman"/>
          <w:b w:val="false"/>
          <w:i w:val="false"/>
          <w:color w:val="000000"/>
          <w:sz w:val="28"/>
        </w:rPr>
        <w:t>
</w:t>
      </w:r>
      <w:r>
        <w:rPr>
          <w:rFonts w:ascii="Times New Roman"/>
          <w:b w:val="false"/>
          <w:i w:val="false"/>
          <w:color w:val="000000"/>
          <w:sz w:val="28"/>
        </w:rPr>
        <w:t>
      1) авиациялық әуе электр байланысы;</w:t>
      </w:r>
      <w:r>
        <w:br/>
      </w:r>
      <w:r>
        <w:rPr>
          <w:rFonts w:ascii="Times New Roman"/>
          <w:b w:val="false"/>
          <w:i w:val="false"/>
          <w:color w:val="000000"/>
          <w:sz w:val="28"/>
        </w:rPr>
        <w:t>
</w:t>
      </w:r>
      <w:r>
        <w:rPr>
          <w:rFonts w:ascii="Times New Roman"/>
          <w:b w:val="false"/>
          <w:i w:val="false"/>
          <w:color w:val="000000"/>
          <w:sz w:val="28"/>
        </w:rPr>
        <w:t>
      2) жер үсті авиациялық электр байланысы;</w:t>
      </w:r>
      <w:r>
        <w:br/>
      </w:r>
      <w:r>
        <w:rPr>
          <w:rFonts w:ascii="Times New Roman"/>
          <w:b w:val="false"/>
          <w:i w:val="false"/>
          <w:color w:val="000000"/>
          <w:sz w:val="28"/>
        </w:rPr>
        <w:t>
</w:t>
      </w:r>
      <w:r>
        <w:rPr>
          <w:rFonts w:ascii="Times New Roman"/>
          <w:b w:val="false"/>
          <w:i w:val="false"/>
          <w:color w:val="000000"/>
          <w:sz w:val="28"/>
        </w:rPr>
        <w:t>
      3) авиациялық радиохабар тарату.</w:t>
      </w:r>
      <w:r>
        <w:br/>
      </w:r>
      <w:r>
        <w:rPr>
          <w:rFonts w:ascii="Times New Roman"/>
          <w:b w:val="false"/>
          <w:i w:val="false"/>
          <w:color w:val="000000"/>
          <w:sz w:val="28"/>
        </w:rPr>
        <w:t>
</w:t>
      </w:r>
      <w:r>
        <w:rPr>
          <w:rFonts w:ascii="Times New Roman"/>
          <w:b w:val="false"/>
          <w:i w:val="false"/>
          <w:color w:val="000000"/>
          <w:sz w:val="28"/>
        </w:rPr>
        <w:t>
      204. Авиациялық әуе электр байланысы:</w:t>
      </w:r>
      <w:r>
        <w:br/>
      </w:r>
      <w:r>
        <w:rPr>
          <w:rFonts w:ascii="Times New Roman"/>
          <w:b w:val="false"/>
          <w:i w:val="false"/>
          <w:color w:val="000000"/>
          <w:sz w:val="28"/>
        </w:rPr>
        <w:t>
</w:t>
      </w:r>
      <w:r>
        <w:rPr>
          <w:rFonts w:ascii="Times New Roman"/>
          <w:b w:val="false"/>
          <w:i w:val="false"/>
          <w:color w:val="000000"/>
          <w:sz w:val="28"/>
        </w:rPr>
        <w:t>
      1) әуе қозғалысын басқару (ӘҚБ) орталықтарының (пункттерінің) диспетчерлері әуе кемелері экипаждарымен радиотелефондық байланысты тікелей жүргізу және рульдеу басталғаннан қонғанға дейін және рульдеу аяқталғанға дейін ұшудың барлық кезеңінде деректер беру;</w:t>
      </w:r>
      <w:r>
        <w:br/>
      </w:r>
      <w:r>
        <w:rPr>
          <w:rFonts w:ascii="Times New Roman"/>
          <w:b w:val="false"/>
          <w:i w:val="false"/>
          <w:color w:val="000000"/>
          <w:sz w:val="28"/>
        </w:rPr>
        <w:t>
</w:t>
      </w:r>
      <w:r>
        <w:rPr>
          <w:rFonts w:ascii="Times New Roman"/>
          <w:b w:val="false"/>
          <w:i w:val="false"/>
          <w:color w:val="000000"/>
          <w:sz w:val="28"/>
        </w:rPr>
        <w:t>
      2) әуе қозғалысын басқару (ӘҚБ) орталықтарының (пункттерінің)  ұшып жүрген әуе кемелері экипаждарымен радиотелефондық байланыс, соның ішінде радиооператорлардың көмегімен радиотелефондық байланыс жүргізу;</w:t>
      </w:r>
      <w:r>
        <w:br/>
      </w:r>
      <w:r>
        <w:rPr>
          <w:rFonts w:ascii="Times New Roman"/>
          <w:b w:val="false"/>
          <w:i w:val="false"/>
          <w:color w:val="000000"/>
          <w:sz w:val="28"/>
        </w:rPr>
        <w:t>
</w:t>
      </w:r>
      <w:r>
        <w:rPr>
          <w:rFonts w:ascii="Times New Roman"/>
          <w:b w:val="false"/>
          <w:i w:val="false"/>
          <w:color w:val="000000"/>
          <w:sz w:val="28"/>
        </w:rPr>
        <w:t>
      3) ӘҚБ орталықтарының (пункттерінің) және байланыстың авариялық-құтқару қызметтерінің апатқа ұшыраған әуе кемелерінің экипаждарымен радиотелефондық байланыс жүргізу үшін ұйымдастырылады.</w:t>
      </w:r>
      <w:r>
        <w:br/>
      </w:r>
      <w:r>
        <w:rPr>
          <w:rFonts w:ascii="Times New Roman"/>
          <w:b w:val="false"/>
          <w:i w:val="false"/>
          <w:color w:val="000000"/>
          <w:sz w:val="28"/>
        </w:rPr>
        <w:t>
</w:t>
      </w:r>
      <w:r>
        <w:rPr>
          <w:rFonts w:ascii="Times New Roman"/>
          <w:b w:val="false"/>
          <w:i w:val="false"/>
          <w:color w:val="000000"/>
          <w:sz w:val="28"/>
        </w:rPr>
        <w:t>
      205. Жердегі авиациялық электр байланысы:</w:t>
      </w:r>
      <w:r>
        <w:br/>
      </w:r>
      <w:r>
        <w:rPr>
          <w:rFonts w:ascii="Times New Roman"/>
          <w:b w:val="false"/>
          <w:i w:val="false"/>
          <w:color w:val="000000"/>
          <w:sz w:val="28"/>
        </w:rPr>
        <w:t>
</w:t>
      </w:r>
      <w:r>
        <w:rPr>
          <w:rFonts w:ascii="Times New Roman"/>
          <w:b w:val="false"/>
          <w:i w:val="false"/>
          <w:color w:val="000000"/>
          <w:sz w:val="28"/>
        </w:rPr>
        <w:t>
      1) ӘҚБ орталықтарының (пункттерінің) өзара іс-қимылын қамтамасыз ету;</w:t>
      </w:r>
      <w:r>
        <w:br/>
      </w:r>
      <w:r>
        <w:rPr>
          <w:rFonts w:ascii="Times New Roman"/>
          <w:b w:val="false"/>
          <w:i w:val="false"/>
          <w:color w:val="000000"/>
          <w:sz w:val="28"/>
        </w:rPr>
        <w:t>
</w:t>
      </w:r>
      <w:r>
        <w:rPr>
          <w:rFonts w:ascii="Times New Roman"/>
          <w:b w:val="false"/>
          <w:i w:val="false"/>
          <w:color w:val="000000"/>
          <w:sz w:val="28"/>
        </w:rPr>
        <w:t>
      2) азаматтық авиация ұйымдары қызметтерінің өзара іс әрекетін қамтамасыз ету;</w:t>
      </w:r>
      <w:r>
        <w:br/>
      </w:r>
      <w:r>
        <w:rPr>
          <w:rFonts w:ascii="Times New Roman"/>
          <w:b w:val="false"/>
          <w:i w:val="false"/>
          <w:color w:val="000000"/>
          <w:sz w:val="28"/>
        </w:rPr>
        <w:t>
</w:t>
      </w:r>
      <w:r>
        <w:rPr>
          <w:rFonts w:ascii="Times New Roman"/>
          <w:b w:val="false"/>
          <w:i w:val="false"/>
          <w:color w:val="000000"/>
          <w:sz w:val="28"/>
        </w:rPr>
        <w:t>
      3) азаматтық авиацияның өндірістік-диспетчерлік қызметтері мен әкімшілік басқару персоналының қызметін ұйымдастыру;</w:t>
      </w:r>
      <w:r>
        <w:br/>
      </w:r>
      <w:r>
        <w:rPr>
          <w:rFonts w:ascii="Times New Roman"/>
          <w:b w:val="false"/>
          <w:i w:val="false"/>
          <w:color w:val="000000"/>
          <w:sz w:val="28"/>
        </w:rPr>
        <w:t>
</w:t>
      </w:r>
      <w:r>
        <w:rPr>
          <w:rFonts w:ascii="Times New Roman"/>
          <w:b w:val="false"/>
          <w:i w:val="false"/>
          <w:color w:val="000000"/>
          <w:sz w:val="28"/>
        </w:rPr>
        <w:t>
      4) азаматтық авиация әуе кемелерінің ұшуларын қамтамасыз ету;</w:t>
      </w:r>
      <w:r>
        <w:br/>
      </w:r>
      <w:r>
        <w:rPr>
          <w:rFonts w:ascii="Times New Roman"/>
          <w:b w:val="false"/>
          <w:i w:val="false"/>
          <w:color w:val="000000"/>
          <w:sz w:val="28"/>
        </w:rPr>
        <w:t>
</w:t>
      </w:r>
      <w:r>
        <w:rPr>
          <w:rFonts w:ascii="Times New Roman"/>
          <w:b w:val="false"/>
          <w:i w:val="false"/>
          <w:color w:val="000000"/>
          <w:sz w:val="28"/>
        </w:rPr>
        <w:t>
      5) деректер беру үшін ұйымдастырылады.</w:t>
      </w:r>
      <w:r>
        <w:br/>
      </w:r>
      <w:r>
        <w:rPr>
          <w:rFonts w:ascii="Times New Roman"/>
          <w:b w:val="false"/>
          <w:i w:val="false"/>
          <w:color w:val="000000"/>
          <w:sz w:val="28"/>
        </w:rPr>
        <w:t>
</w:t>
      </w:r>
      <w:r>
        <w:rPr>
          <w:rFonts w:ascii="Times New Roman"/>
          <w:b w:val="false"/>
          <w:i w:val="false"/>
          <w:color w:val="000000"/>
          <w:sz w:val="28"/>
        </w:rPr>
        <w:t>
      206. Авиациялық радиохабарлау мыналар үшін ұйымдастырылады:</w:t>
      </w:r>
      <w:r>
        <w:br/>
      </w:r>
      <w:r>
        <w:rPr>
          <w:rFonts w:ascii="Times New Roman"/>
          <w:b w:val="false"/>
          <w:i w:val="false"/>
          <w:color w:val="000000"/>
          <w:sz w:val="28"/>
        </w:rPr>
        <w:t>
</w:t>
      </w:r>
      <w:r>
        <w:rPr>
          <w:rFonts w:ascii="Times New Roman"/>
          <w:b w:val="false"/>
          <w:i w:val="false"/>
          <w:color w:val="000000"/>
          <w:sz w:val="28"/>
        </w:rPr>
        <w:t>
      1) ұшып жүрген әуе кемелерінің экипажын жедел ұшу ақпараттық қызмет көрсету кезінде ақпараттандыру (AFIS);</w:t>
      </w:r>
      <w:r>
        <w:br/>
      </w:r>
      <w:r>
        <w:rPr>
          <w:rFonts w:ascii="Times New Roman"/>
          <w:b w:val="false"/>
          <w:i w:val="false"/>
          <w:color w:val="000000"/>
          <w:sz w:val="28"/>
        </w:rPr>
        <w:t>
</w:t>
      </w:r>
      <w:r>
        <w:rPr>
          <w:rFonts w:ascii="Times New Roman"/>
          <w:b w:val="false"/>
          <w:i w:val="false"/>
          <w:color w:val="000000"/>
          <w:sz w:val="28"/>
        </w:rPr>
        <w:t>
      2) әуеайлақ ауданында ақпаратты автоматты түрде беру (АТIS);</w:t>
      </w:r>
      <w:r>
        <w:br/>
      </w:r>
      <w:r>
        <w:rPr>
          <w:rFonts w:ascii="Times New Roman"/>
          <w:b w:val="false"/>
          <w:i w:val="false"/>
          <w:color w:val="000000"/>
          <w:sz w:val="28"/>
        </w:rPr>
        <w:t>
</w:t>
      </w:r>
      <w:r>
        <w:rPr>
          <w:rFonts w:ascii="Times New Roman"/>
          <w:b w:val="false"/>
          <w:i w:val="false"/>
          <w:color w:val="000000"/>
          <w:sz w:val="28"/>
        </w:rPr>
        <w:t>
      3) бағыттағы әуе кемелерінің экипаждары үшін метеоақпаратты автоматты түрде беру (VOLMET).</w:t>
      </w:r>
    </w:p>
    <w:bookmarkEnd w:id="44"/>
    <w:bookmarkStart w:name="z516" w:id="45"/>
    <w:p>
      <w:pPr>
        <w:spacing w:after="0"/>
        <w:ind w:left="0"/>
        <w:jc w:val="left"/>
      </w:pPr>
      <w:r>
        <w:rPr>
          <w:rFonts w:ascii="Times New Roman"/>
          <w:b/>
          <w:i w:val="false"/>
          <w:color w:val="000000"/>
        </w:rPr>
        <w:t xml:space="preserve"> 
12-тарау. Авиациялық электр байланысы жұмысын ұйымдастыру жөніндегі жалпы талаптар</w:t>
      </w:r>
    </w:p>
    <w:bookmarkEnd w:id="45"/>
    <w:bookmarkStart w:name="z517" w:id="46"/>
    <w:p>
      <w:pPr>
        <w:spacing w:after="0"/>
        <w:ind w:left="0"/>
        <w:jc w:val="both"/>
      </w:pPr>
      <w:r>
        <w:rPr>
          <w:rFonts w:ascii="Times New Roman"/>
          <w:b w:val="false"/>
          <w:i w:val="false"/>
          <w:color w:val="000000"/>
          <w:sz w:val="28"/>
        </w:rPr>
        <w:t>
      207. Авиациялық электр байланысы станциясы жұмысының уақытын</w:t>
      </w:r>
      <w:r>
        <w:br/>
      </w:r>
      <w:r>
        <w:rPr>
          <w:rFonts w:ascii="Times New Roman"/>
          <w:b w:val="false"/>
          <w:i w:val="false"/>
          <w:color w:val="000000"/>
          <w:sz w:val="28"/>
        </w:rPr>
        <w:t>
(сағатын) қарамағында станция бар ұйымдардың басшылары анықтайды.</w:t>
      </w:r>
      <w:r>
        <w:br/>
      </w:r>
      <w:r>
        <w:rPr>
          <w:rFonts w:ascii="Times New Roman"/>
          <w:b w:val="false"/>
          <w:i w:val="false"/>
          <w:color w:val="000000"/>
          <w:sz w:val="28"/>
        </w:rPr>
        <w:t>
</w:t>
      </w:r>
      <w:r>
        <w:rPr>
          <w:rFonts w:ascii="Times New Roman"/>
          <w:b w:val="false"/>
          <w:i w:val="false"/>
          <w:color w:val="000000"/>
          <w:sz w:val="28"/>
        </w:rPr>
        <w:t>
      208. Ұшулардың аэронавигациялық ақпараттар жинақтарындағы «Жұмыс уақыты» бағанында қалыптасқан жұмыс режимі көрсетіледі.</w:t>
      </w:r>
      <w:r>
        <w:br/>
      </w:r>
      <w:r>
        <w:rPr>
          <w:rFonts w:ascii="Times New Roman"/>
          <w:b w:val="false"/>
          <w:i w:val="false"/>
          <w:color w:val="000000"/>
          <w:sz w:val="28"/>
        </w:rPr>
        <w:t>
</w:t>
      </w:r>
      <w:r>
        <w:rPr>
          <w:rFonts w:ascii="Times New Roman"/>
          <w:b w:val="false"/>
          <w:i w:val="false"/>
          <w:color w:val="000000"/>
          <w:sz w:val="28"/>
        </w:rPr>
        <w:t>
      209. Егер авиациялық электр байланысы органының (станцияның) жұмыс уақыты регламенттік, сынақтық жұмыстарды жүргізуге, аппаратураны алмастыруға, әуежайдың жұмыс уақытының (жұмыс режимінің) өзгеруіне байланысты қалыптасқан режимнен өзгерсе, онда Аэронавигациялық ақпараттар жинақтарына белгіленген тәртіппен өзгерістер енгізіледі және өзгертілген жұмыс уақыты басталғанға дейін 1 аптадан кешіктірмей НОТАМ хабарламалары таратылады.</w:t>
      </w:r>
      <w:r>
        <w:br/>
      </w:r>
      <w:r>
        <w:rPr>
          <w:rFonts w:ascii="Times New Roman"/>
          <w:b w:val="false"/>
          <w:i w:val="false"/>
          <w:color w:val="000000"/>
          <w:sz w:val="28"/>
        </w:rPr>
        <w:t>
</w:t>
      </w:r>
      <w:r>
        <w:rPr>
          <w:rFonts w:ascii="Times New Roman"/>
          <w:b w:val="false"/>
          <w:i w:val="false"/>
          <w:color w:val="000000"/>
          <w:sz w:val="28"/>
        </w:rPr>
        <w:t>
      210. Авиациялық электр байланысы станциялары ұшулар жүргізуді қамтамасыз ету үшін қажетті трафикпен шартталған мөлшерде ұзартады.</w:t>
      </w:r>
      <w:r>
        <w:br/>
      </w:r>
      <w:r>
        <w:rPr>
          <w:rFonts w:ascii="Times New Roman"/>
          <w:b w:val="false"/>
          <w:i w:val="false"/>
          <w:color w:val="000000"/>
          <w:sz w:val="28"/>
        </w:rPr>
        <w:t>
</w:t>
      </w:r>
      <w:r>
        <w:rPr>
          <w:rFonts w:ascii="Times New Roman"/>
          <w:b w:val="false"/>
          <w:i w:val="false"/>
          <w:color w:val="000000"/>
          <w:sz w:val="28"/>
        </w:rPr>
        <w:t>
      211. Жұмысты тоқтату алдында станция ол туралы тікелей байланыстағы барлық басқа станцияларды хабардар етеді, жұмыс сағатын ұзартудың қажет еместігін нақтылайды, егер әдеттегі жұмыстың басталуынан ерекшелігі болса, жұмысты қайта бастау уақыты туралы хабарлайды.</w:t>
      </w:r>
      <w:r>
        <w:br/>
      </w:r>
      <w:r>
        <w:rPr>
          <w:rFonts w:ascii="Times New Roman"/>
          <w:b w:val="false"/>
          <w:i w:val="false"/>
          <w:color w:val="000000"/>
          <w:sz w:val="28"/>
        </w:rPr>
        <w:t>
</w:t>
      </w:r>
      <w:r>
        <w:rPr>
          <w:rFonts w:ascii="Times New Roman"/>
          <w:b w:val="false"/>
          <w:i w:val="false"/>
          <w:color w:val="000000"/>
          <w:sz w:val="28"/>
        </w:rPr>
        <w:t>
      212. Станция желі құрамында тұрақты жұмыс істеген жағдайда жалпы тізбек бойынша қабылдау мен беруді қамтамасыз ете отырып, ол өзінің жұмысты тоқтату туралы ниетін, не бас станцияға, егер ондай болған жағдайда, не осы желі ішіндегі барлық басқа станцияларға хабарлайды. Станция кезекшілікті екі минут бойы жалғастырады, ал кейін егер осы кезең ішінде ол шақыру алмаса, жұмысты тоқтатуы мүмкін.</w:t>
      </w:r>
      <w:r>
        <w:br/>
      </w:r>
      <w:r>
        <w:rPr>
          <w:rFonts w:ascii="Times New Roman"/>
          <w:b w:val="false"/>
          <w:i w:val="false"/>
          <w:color w:val="000000"/>
          <w:sz w:val="28"/>
        </w:rPr>
        <w:t>
</w:t>
      </w:r>
      <w:r>
        <w:rPr>
          <w:rFonts w:ascii="Times New Roman"/>
          <w:b w:val="false"/>
          <w:i w:val="false"/>
          <w:color w:val="000000"/>
          <w:sz w:val="28"/>
        </w:rPr>
        <w:t>
      213. Тәулік бойы жұмыс істемейтін, апаттылық, шұғыл жағдайларда, заңсыз араласу немесе жол-жөнекей ұстау жағдайында іске қосылған немесе іске қосылуы мүмкін станциялар байланыс құралдарымен қажетті қызмет көрсетуді қамтамасыз ету үшін өз жұмысының әдеттегі сағатын ұзартады.</w:t>
      </w:r>
      <w:r>
        <w:br/>
      </w:r>
      <w:r>
        <w:rPr>
          <w:rFonts w:ascii="Times New Roman"/>
          <w:b w:val="false"/>
          <w:i w:val="false"/>
          <w:color w:val="000000"/>
          <w:sz w:val="28"/>
        </w:rPr>
        <w:t>
</w:t>
      </w:r>
      <w:r>
        <w:rPr>
          <w:rFonts w:ascii="Times New Roman"/>
          <w:b w:val="false"/>
          <w:i w:val="false"/>
          <w:color w:val="000000"/>
          <w:sz w:val="28"/>
        </w:rPr>
        <w:t>
      214. Әрбір авиациялық электр станциясы өз жұмысын осы Қағидада көрсетілген талаптарға сәйкес жүзеге асырады.</w:t>
      </w:r>
      <w:r>
        <w:br/>
      </w:r>
      <w:r>
        <w:rPr>
          <w:rFonts w:ascii="Times New Roman"/>
          <w:b w:val="false"/>
          <w:i w:val="false"/>
          <w:color w:val="000000"/>
          <w:sz w:val="28"/>
        </w:rPr>
        <w:t>
</w:t>
      </w:r>
      <w:r>
        <w:rPr>
          <w:rFonts w:ascii="Times New Roman"/>
          <w:b w:val="false"/>
          <w:i w:val="false"/>
          <w:color w:val="000000"/>
          <w:sz w:val="28"/>
        </w:rPr>
        <w:t>
      215. Мынадай жағдайларда:</w:t>
      </w:r>
      <w:r>
        <w:br/>
      </w:r>
      <w:r>
        <w:rPr>
          <w:rFonts w:ascii="Times New Roman"/>
          <w:b w:val="false"/>
          <w:i w:val="false"/>
          <w:color w:val="000000"/>
          <w:sz w:val="28"/>
        </w:rPr>
        <w:t>
</w:t>
      </w:r>
      <w:r>
        <w:rPr>
          <w:rFonts w:ascii="Times New Roman"/>
          <w:b w:val="false"/>
          <w:i w:val="false"/>
          <w:color w:val="000000"/>
          <w:sz w:val="28"/>
        </w:rPr>
        <w:t>
      1) ережені жекелеген бұзушылықтар маңызды болып табылмаса, олар мүдделі тараптар арасында хат жазысу немесе жеке сөйлесулер арқылы шешіледі;</w:t>
      </w:r>
      <w:r>
        <w:br/>
      </w:r>
      <w:r>
        <w:rPr>
          <w:rFonts w:ascii="Times New Roman"/>
          <w:b w:val="false"/>
          <w:i w:val="false"/>
          <w:color w:val="000000"/>
          <w:sz w:val="28"/>
        </w:rPr>
        <w:t>
</w:t>
      </w:r>
      <w:r>
        <w:rPr>
          <w:rFonts w:ascii="Times New Roman"/>
          <w:b w:val="false"/>
          <w:i w:val="false"/>
          <w:color w:val="000000"/>
          <w:sz w:val="28"/>
        </w:rPr>
        <w:t>
      2) станция маңызды және бірнеше мәрте бұзушылықтар жіберсе, онда оларды байқаған уәкілетті орган ол туралы осы станция тиесілі тиісті уәкілетті органға ұсыным береді;</w:t>
      </w:r>
      <w:r>
        <w:br/>
      </w:r>
      <w:r>
        <w:rPr>
          <w:rFonts w:ascii="Times New Roman"/>
          <w:b w:val="false"/>
          <w:i w:val="false"/>
          <w:color w:val="000000"/>
          <w:sz w:val="28"/>
        </w:rPr>
        <w:t>
</w:t>
      </w:r>
      <w:r>
        <w:rPr>
          <w:rFonts w:ascii="Times New Roman"/>
          <w:b w:val="false"/>
          <w:i w:val="false"/>
          <w:color w:val="000000"/>
          <w:sz w:val="28"/>
        </w:rPr>
        <w:t>
      3) осы тармақтың 1) және 2) тармақшаларында айтылған әрекеттер сондай-ақ, станцияның біреуі шет елдікі болған жағдайда жүргізіледі.</w:t>
      </w:r>
      <w:r>
        <w:br/>
      </w:r>
      <w:r>
        <w:rPr>
          <w:rFonts w:ascii="Times New Roman"/>
          <w:b w:val="false"/>
          <w:i w:val="false"/>
          <w:color w:val="000000"/>
          <w:sz w:val="28"/>
        </w:rPr>
        <w:t>
</w:t>
      </w:r>
      <w:r>
        <w:rPr>
          <w:rFonts w:ascii="Times New Roman"/>
          <w:b w:val="false"/>
          <w:i w:val="false"/>
          <w:color w:val="000000"/>
          <w:sz w:val="28"/>
        </w:rPr>
        <w:t>
      216. Барлық авиациялық электр байланысы станциялары дүниежүзілік үйлестірілген уақытты (бұдан әрі - UTC) пайдаланады. Тәуліктің соңы болып түн ортасы саналады, яғни 24.00 сағатта, ал басталуы - 00.00 сағатта.</w:t>
      </w:r>
      <w:r>
        <w:br/>
      </w:r>
      <w:r>
        <w:rPr>
          <w:rFonts w:ascii="Times New Roman"/>
          <w:b w:val="false"/>
          <w:i w:val="false"/>
          <w:color w:val="000000"/>
          <w:sz w:val="28"/>
        </w:rPr>
        <w:t>
</w:t>
      </w:r>
      <w:r>
        <w:rPr>
          <w:rFonts w:ascii="Times New Roman"/>
          <w:b w:val="false"/>
          <w:i w:val="false"/>
          <w:color w:val="000000"/>
          <w:sz w:val="28"/>
        </w:rPr>
        <w:t>
      217 Жергілікті уақыт ретінде Қазақстан Республикасының үйлестірілген уақытының UTC (KZ) Ұлттық шкаласы уақыты пайдаланылады.</w:t>
      </w:r>
    </w:p>
    <w:bookmarkEnd w:id="46"/>
    <w:bookmarkStart w:name="z531" w:id="47"/>
    <w:p>
      <w:pPr>
        <w:spacing w:after="0"/>
        <w:ind w:left="0"/>
        <w:jc w:val="left"/>
      </w:pPr>
      <w:r>
        <w:rPr>
          <w:rFonts w:ascii="Times New Roman"/>
          <w:b/>
          <w:i w:val="false"/>
          <w:color w:val="000000"/>
        </w:rPr>
        <w:t xml:space="preserve"> 
13-тарау. Авиациялық әуе электр байланысына қойылатын жалпы талаптар</w:t>
      </w:r>
    </w:p>
    <w:bookmarkEnd w:id="47"/>
    <w:bookmarkStart w:name="z532" w:id="48"/>
    <w:p>
      <w:pPr>
        <w:spacing w:after="0"/>
        <w:ind w:left="0"/>
        <w:jc w:val="both"/>
      </w:pPr>
      <w:r>
        <w:rPr>
          <w:rFonts w:ascii="Times New Roman"/>
          <w:b w:val="false"/>
          <w:i w:val="false"/>
          <w:color w:val="000000"/>
          <w:sz w:val="28"/>
        </w:rPr>
        <w:t>
      218. Авиациялық әуе электр байланысы:</w:t>
      </w:r>
      <w:r>
        <w:br/>
      </w:r>
      <w:r>
        <w:rPr>
          <w:rFonts w:ascii="Times New Roman"/>
          <w:b w:val="false"/>
          <w:i w:val="false"/>
          <w:color w:val="000000"/>
          <w:sz w:val="28"/>
        </w:rPr>
        <w:t>
</w:t>
      </w:r>
      <w:r>
        <w:rPr>
          <w:rFonts w:ascii="Times New Roman"/>
          <w:b w:val="false"/>
          <w:i w:val="false"/>
          <w:color w:val="000000"/>
          <w:sz w:val="28"/>
        </w:rPr>
        <w:t>
      1) қозғалыс қызметі диспетчерлерінің радиотелефондық байланысын ұшудан қонғанға дейінгі барлық ұшулар бойы әуе кемелерінің экипаждарымен тікелей үздіксіз жүргізуді;</w:t>
      </w:r>
      <w:r>
        <w:br/>
      </w:r>
      <w:r>
        <w:rPr>
          <w:rFonts w:ascii="Times New Roman"/>
          <w:b w:val="false"/>
          <w:i w:val="false"/>
          <w:color w:val="000000"/>
          <w:sz w:val="28"/>
        </w:rPr>
        <w:t>
</w:t>
      </w:r>
      <w:r>
        <w:rPr>
          <w:rFonts w:ascii="Times New Roman"/>
          <w:b w:val="false"/>
          <w:i w:val="false"/>
          <w:color w:val="000000"/>
          <w:sz w:val="28"/>
        </w:rPr>
        <w:t>
      2) қозғалыс қызметі диспетчерлерінің радиотелефондық байланысын ұшудағы әуе кемелерінің экипаждарымен радиооператорлар арқылы жүргізуді;</w:t>
      </w:r>
      <w:r>
        <w:br/>
      </w:r>
      <w:r>
        <w:rPr>
          <w:rFonts w:ascii="Times New Roman"/>
          <w:b w:val="false"/>
          <w:i w:val="false"/>
          <w:color w:val="000000"/>
          <w:sz w:val="28"/>
        </w:rPr>
        <w:t>
</w:t>
      </w:r>
      <w:r>
        <w:rPr>
          <w:rFonts w:ascii="Times New Roman"/>
          <w:b w:val="false"/>
          <w:i w:val="false"/>
          <w:color w:val="000000"/>
          <w:sz w:val="28"/>
        </w:rPr>
        <w:t>
      3) қозғалыс қызметінің диспетчерлік пункттері (бұдан әрі - радиобюро) мен әуе кемелерінің экипаждары арасында хабарламалар алмасуға үздіксіз даярлықты;</w:t>
      </w:r>
      <w:r>
        <w:br/>
      </w:r>
      <w:r>
        <w:rPr>
          <w:rFonts w:ascii="Times New Roman"/>
          <w:b w:val="false"/>
          <w:i w:val="false"/>
          <w:color w:val="000000"/>
          <w:sz w:val="28"/>
        </w:rPr>
        <w:t>
</w:t>
      </w:r>
      <w:r>
        <w:rPr>
          <w:rFonts w:ascii="Times New Roman"/>
          <w:b w:val="false"/>
          <w:i w:val="false"/>
          <w:color w:val="000000"/>
          <w:sz w:val="28"/>
        </w:rPr>
        <w:t>
      4) жоғары сапалы байланысты;</w:t>
      </w:r>
      <w:r>
        <w:br/>
      </w:r>
      <w:r>
        <w:rPr>
          <w:rFonts w:ascii="Times New Roman"/>
          <w:b w:val="false"/>
          <w:i w:val="false"/>
          <w:color w:val="000000"/>
          <w:sz w:val="28"/>
        </w:rPr>
        <w:t>
</w:t>
      </w:r>
      <w:r>
        <w:rPr>
          <w:rFonts w:ascii="Times New Roman"/>
          <w:b w:val="false"/>
          <w:i w:val="false"/>
          <w:color w:val="000000"/>
          <w:sz w:val="28"/>
        </w:rPr>
        <w:t>
      5) іздеусіз және жалғастыру байланысын;</w:t>
      </w:r>
      <w:r>
        <w:br/>
      </w:r>
      <w:r>
        <w:rPr>
          <w:rFonts w:ascii="Times New Roman"/>
          <w:b w:val="false"/>
          <w:i w:val="false"/>
          <w:color w:val="000000"/>
          <w:sz w:val="28"/>
        </w:rPr>
        <w:t>
</w:t>
      </w:r>
      <w:r>
        <w:rPr>
          <w:rFonts w:ascii="Times New Roman"/>
          <w:b w:val="false"/>
          <w:i w:val="false"/>
          <w:color w:val="000000"/>
          <w:sz w:val="28"/>
        </w:rPr>
        <w:t>
      6) әуе кемелерінің экипаждарына хабарламаларды циркулярлық беру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
      219. Авиациялық әуе электр байланысы Қазақстан Республикасының әуе қозғалысына қызмет көрсетудің қабылданған қағидаттарына сәйкес ұйымдастырылады.</w:t>
      </w:r>
      <w:r>
        <w:br/>
      </w:r>
      <w:r>
        <w:rPr>
          <w:rFonts w:ascii="Times New Roman"/>
          <w:b w:val="false"/>
          <w:i w:val="false"/>
          <w:color w:val="000000"/>
          <w:sz w:val="28"/>
        </w:rPr>
        <w:t>
</w:t>
      </w:r>
      <w:r>
        <w:rPr>
          <w:rFonts w:ascii="Times New Roman"/>
          <w:b w:val="false"/>
          <w:i w:val="false"/>
          <w:color w:val="000000"/>
          <w:sz w:val="28"/>
        </w:rPr>
        <w:t>
      220. Әрбір авиакәсіпорында әуе қозғалысын ұйымдастырудың қабылданған құрылымы негізінде авиациялық әуе электр байланысын ұйымдастыру схемасы әзірленеді.</w:t>
      </w:r>
      <w:r>
        <w:br/>
      </w:r>
      <w:r>
        <w:rPr>
          <w:rFonts w:ascii="Times New Roman"/>
          <w:b w:val="false"/>
          <w:i w:val="false"/>
          <w:color w:val="000000"/>
          <w:sz w:val="28"/>
        </w:rPr>
        <w:t>
</w:t>
      </w:r>
      <w:r>
        <w:rPr>
          <w:rFonts w:ascii="Times New Roman"/>
          <w:b w:val="false"/>
          <w:i w:val="false"/>
          <w:color w:val="000000"/>
          <w:sz w:val="28"/>
        </w:rPr>
        <w:t>
      221. Авиациялық әуе электр байланысын ұйымдастыру үшін диапазондары: ӨЖЖ, ЖЖ радиобайланыс құралдары пайдаланылады. ЖЖ диапазонының құралдары әуе кемелерінің экипаждарымен алыс байланысты және ӨЖЖ радио байланысы жоқ ұшу учаскелеріндегі байланысты қамтамасыз ету үшін пайдаланылады.</w:t>
      </w:r>
      <w:r>
        <w:br/>
      </w:r>
      <w:r>
        <w:rPr>
          <w:rFonts w:ascii="Times New Roman"/>
          <w:b w:val="false"/>
          <w:i w:val="false"/>
          <w:color w:val="000000"/>
          <w:sz w:val="28"/>
        </w:rPr>
        <w:t>
</w:t>
      </w:r>
      <w:r>
        <w:rPr>
          <w:rFonts w:ascii="Times New Roman"/>
          <w:b w:val="false"/>
          <w:i w:val="false"/>
          <w:color w:val="000000"/>
          <w:sz w:val="28"/>
        </w:rPr>
        <w:t>
      222. Әуе қозғалысын ұйымдастыру қызметінің әрбір диспетчерлік пунктінде авиациялық әуе электр байланысы құралдарының болуы, олардың радио мәліметтері, жұмыс режимі Әуе жолдары жөніндегі аэронавигациялық ақпарат жинақтарында және Қазақстан Республикасының әуе кеңістігінде ұшуды радиотехникалық қамтамасыз ету құралдарының жұмыс регламентінде келтіріледі.</w:t>
      </w:r>
      <w:r>
        <w:br/>
      </w:r>
      <w:r>
        <w:rPr>
          <w:rFonts w:ascii="Times New Roman"/>
          <w:b w:val="false"/>
          <w:i w:val="false"/>
          <w:color w:val="000000"/>
          <w:sz w:val="28"/>
        </w:rPr>
        <w:t>
</w:t>
      </w:r>
      <w:r>
        <w:rPr>
          <w:rFonts w:ascii="Times New Roman"/>
          <w:b w:val="false"/>
          <w:i w:val="false"/>
          <w:color w:val="000000"/>
          <w:sz w:val="28"/>
        </w:rPr>
        <w:t>
      223. Авиациялық әуе электр байланысы жоғары сенімділікке ие болады. Әуе кемелерімен байланысты жоғалту ұшудың ерекше жағдайы ретінде қаралады. Егер радиобайланыстың бар арналарын пайдалана отырып 5 минут бойы бірнеше рет жасалған шақыруларда оның әрқайсысы бойынша экипаж (диспетчер) жауап бермесе, әуе кемесімен радио байланыс жоғалған деп есептеледі. Байланыс жоғалған кезде оны қалпына келтіру бойынша мүмкін болатын барлық шаралар шұғыл қолданылады.</w:t>
      </w:r>
      <w:r>
        <w:br/>
      </w:r>
      <w:r>
        <w:rPr>
          <w:rFonts w:ascii="Times New Roman"/>
          <w:b w:val="false"/>
          <w:i w:val="false"/>
          <w:color w:val="000000"/>
          <w:sz w:val="28"/>
        </w:rPr>
        <w:t>
</w:t>
      </w:r>
      <w:r>
        <w:rPr>
          <w:rFonts w:ascii="Times New Roman"/>
          <w:b w:val="false"/>
          <w:i w:val="false"/>
          <w:color w:val="000000"/>
          <w:sz w:val="28"/>
        </w:rPr>
        <w:t>
      224. Авиациялық әуе электр байланысы сенімділігін арттыру үшін әрбір радиостанция желісі белгіленген талаптарға сәйкес резервтеледі.</w:t>
      </w:r>
      <w:r>
        <w:br/>
      </w:r>
      <w:r>
        <w:rPr>
          <w:rFonts w:ascii="Times New Roman"/>
          <w:b w:val="false"/>
          <w:i w:val="false"/>
          <w:color w:val="000000"/>
          <w:sz w:val="28"/>
        </w:rPr>
        <w:t>
</w:t>
      </w:r>
      <w:r>
        <w:rPr>
          <w:rFonts w:ascii="Times New Roman"/>
          <w:b w:val="false"/>
          <w:i w:val="false"/>
          <w:color w:val="000000"/>
          <w:sz w:val="28"/>
        </w:rPr>
        <w:t>
      225. Хабарламаларды беру оларды беру үшін жердегі электр байланысын пайдалану болатын жағдайларда, авиациялық әуе электр байланысы жиілігінде жүргізілмейді.</w:t>
      </w:r>
      <w:r>
        <w:br/>
      </w:r>
      <w:r>
        <w:rPr>
          <w:rFonts w:ascii="Times New Roman"/>
          <w:b w:val="false"/>
          <w:i w:val="false"/>
          <w:color w:val="000000"/>
          <w:sz w:val="28"/>
        </w:rPr>
        <w:t>
</w:t>
      </w:r>
      <w:r>
        <w:rPr>
          <w:rFonts w:ascii="Times New Roman"/>
          <w:b w:val="false"/>
          <w:i w:val="false"/>
          <w:color w:val="000000"/>
          <w:sz w:val="28"/>
        </w:rPr>
        <w:t>
      226. Авиациялық станцияны бір уақытта бірнеше борттық станция шақырған жағдайда, әуе кемелерімен байланысты белгілеу тәртібіне қатысты шешімді авиациялық тіркелген станция қабылдайды.</w:t>
      </w:r>
      <w:r>
        <w:br/>
      </w:r>
      <w:r>
        <w:rPr>
          <w:rFonts w:ascii="Times New Roman"/>
          <w:b w:val="false"/>
          <w:i w:val="false"/>
          <w:color w:val="000000"/>
          <w:sz w:val="28"/>
        </w:rPr>
        <w:t>
</w:t>
      </w:r>
      <w:r>
        <w:rPr>
          <w:rFonts w:ascii="Times New Roman"/>
          <w:b w:val="false"/>
          <w:i w:val="false"/>
          <w:color w:val="000000"/>
          <w:sz w:val="28"/>
        </w:rPr>
        <w:t>
      227. Қажет болған жағдайда әуе кемелерімен қашықтықты ұлғайту және радиобайланыстың үздіксіздігі бойынша ұйымдастырушылық-техникалық іс-шаралар жүргізіледі. Ондай іс-шаралар:</w:t>
      </w:r>
      <w:r>
        <w:br/>
      </w:r>
      <w:r>
        <w:rPr>
          <w:rFonts w:ascii="Times New Roman"/>
          <w:b w:val="false"/>
          <w:i w:val="false"/>
          <w:color w:val="000000"/>
          <w:sz w:val="28"/>
        </w:rPr>
        <w:t>
</w:t>
      </w:r>
      <w:r>
        <w:rPr>
          <w:rFonts w:ascii="Times New Roman"/>
          <w:b w:val="false"/>
          <w:i w:val="false"/>
          <w:color w:val="000000"/>
          <w:sz w:val="28"/>
        </w:rPr>
        <w:t>
      1) ұшу трассаларына шығарылған ӨЖЖ диапазонының қайта таратқыштарын ұйымдастыру;</w:t>
      </w:r>
      <w:r>
        <w:br/>
      </w:r>
      <w:r>
        <w:rPr>
          <w:rFonts w:ascii="Times New Roman"/>
          <w:b w:val="false"/>
          <w:i w:val="false"/>
          <w:color w:val="000000"/>
          <w:sz w:val="28"/>
        </w:rPr>
        <w:t>
</w:t>
      </w:r>
      <w:r>
        <w:rPr>
          <w:rFonts w:ascii="Times New Roman"/>
          <w:b w:val="false"/>
          <w:i w:val="false"/>
          <w:color w:val="000000"/>
          <w:sz w:val="28"/>
        </w:rPr>
        <w:t>
      2) биік жерлерді және биік құрылыстарды оларға ӨЖЖ диапазонындағы радиобайланыс құралдарын орналастыру үшін пайдалану;</w:t>
      </w:r>
      <w:r>
        <w:br/>
      </w:r>
      <w:r>
        <w:rPr>
          <w:rFonts w:ascii="Times New Roman"/>
          <w:b w:val="false"/>
          <w:i w:val="false"/>
          <w:color w:val="000000"/>
          <w:sz w:val="28"/>
        </w:rPr>
        <w:t>
</w:t>
      </w:r>
      <w:r>
        <w:rPr>
          <w:rFonts w:ascii="Times New Roman"/>
          <w:b w:val="false"/>
          <w:i w:val="false"/>
          <w:color w:val="000000"/>
          <w:sz w:val="28"/>
        </w:rPr>
        <w:t>
      3) жоғары қуатты және арнайы антенналық жүйедегі ӨЖЖ диапазонында радиобайланыс құралдарын қолдану;</w:t>
      </w:r>
      <w:r>
        <w:br/>
      </w:r>
      <w:r>
        <w:rPr>
          <w:rFonts w:ascii="Times New Roman"/>
          <w:b w:val="false"/>
          <w:i w:val="false"/>
          <w:color w:val="000000"/>
          <w:sz w:val="28"/>
        </w:rPr>
        <w:t>
</w:t>
      </w:r>
      <w:r>
        <w:rPr>
          <w:rFonts w:ascii="Times New Roman"/>
          <w:b w:val="false"/>
          <w:i w:val="false"/>
          <w:color w:val="000000"/>
          <w:sz w:val="28"/>
        </w:rPr>
        <w:t>
      4) пайдалануға жаңа радиобайланыс және спутниктік байланыс құралдарын енгізу;</w:t>
      </w:r>
      <w:r>
        <w:br/>
      </w:r>
      <w:r>
        <w:rPr>
          <w:rFonts w:ascii="Times New Roman"/>
          <w:b w:val="false"/>
          <w:i w:val="false"/>
          <w:color w:val="000000"/>
          <w:sz w:val="28"/>
        </w:rPr>
        <w:t>
</w:t>
      </w:r>
      <w:r>
        <w:rPr>
          <w:rFonts w:ascii="Times New Roman"/>
          <w:b w:val="false"/>
          <w:i w:val="false"/>
          <w:color w:val="000000"/>
          <w:sz w:val="28"/>
        </w:rPr>
        <w:t>
      5) ӨЖЖ арналары қабылдамаған (олар болмаған) немесе радиобайланыстың үздіксіздігі бұзылған кезде диспетчерлердің нұсқауларын және экипаждардың хабарламаларын беру үшін ЖЖ арналарын ұйымдастыру болуы мүмкін.</w:t>
      </w:r>
      <w:r>
        <w:br/>
      </w:r>
      <w:r>
        <w:rPr>
          <w:rFonts w:ascii="Times New Roman"/>
          <w:b w:val="false"/>
          <w:i w:val="false"/>
          <w:color w:val="000000"/>
          <w:sz w:val="28"/>
        </w:rPr>
        <w:t>
</w:t>
      </w:r>
      <w:r>
        <w:rPr>
          <w:rFonts w:ascii="Times New Roman"/>
          <w:b w:val="false"/>
          <w:i w:val="false"/>
          <w:color w:val="000000"/>
          <w:sz w:val="28"/>
        </w:rPr>
        <w:t>
      228. Авиациялық әуе электр байланысын ұйымдастыру кезінде:</w:t>
      </w:r>
      <w:r>
        <w:br/>
      </w:r>
      <w:r>
        <w:rPr>
          <w:rFonts w:ascii="Times New Roman"/>
          <w:b w:val="false"/>
          <w:i w:val="false"/>
          <w:color w:val="000000"/>
          <w:sz w:val="28"/>
        </w:rPr>
        <w:t>
</w:t>
      </w:r>
      <w:r>
        <w:rPr>
          <w:rFonts w:ascii="Times New Roman"/>
          <w:b w:val="false"/>
          <w:i w:val="false"/>
          <w:color w:val="000000"/>
          <w:sz w:val="28"/>
        </w:rPr>
        <w:t>
      1) қолданылатын радиоқұралдардың тактикалық-техникалық мүмкіндігін;</w:t>
      </w:r>
      <w:r>
        <w:br/>
      </w:r>
      <w:r>
        <w:rPr>
          <w:rFonts w:ascii="Times New Roman"/>
          <w:b w:val="false"/>
          <w:i w:val="false"/>
          <w:color w:val="000000"/>
          <w:sz w:val="28"/>
        </w:rPr>
        <w:t>
</w:t>
      </w:r>
      <w:r>
        <w:rPr>
          <w:rFonts w:ascii="Times New Roman"/>
          <w:b w:val="false"/>
          <w:i w:val="false"/>
          <w:color w:val="000000"/>
          <w:sz w:val="28"/>
        </w:rPr>
        <w:t>
      2) қолданылатын радиотехникалық құралдардың электрмагниттік үйлесімділігін;</w:t>
      </w:r>
      <w:r>
        <w:br/>
      </w:r>
      <w:r>
        <w:rPr>
          <w:rFonts w:ascii="Times New Roman"/>
          <w:b w:val="false"/>
          <w:i w:val="false"/>
          <w:color w:val="000000"/>
          <w:sz w:val="28"/>
        </w:rPr>
        <w:t>
</w:t>
      </w:r>
      <w:r>
        <w:rPr>
          <w:rFonts w:ascii="Times New Roman"/>
          <w:b w:val="false"/>
          <w:i w:val="false"/>
          <w:color w:val="000000"/>
          <w:sz w:val="28"/>
        </w:rPr>
        <w:t>
      3) радиожиіліктерді іріктеуін;</w:t>
      </w:r>
      <w:r>
        <w:br/>
      </w:r>
      <w:r>
        <w:rPr>
          <w:rFonts w:ascii="Times New Roman"/>
          <w:b w:val="false"/>
          <w:i w:val="false"/>
          <w:color w:val="000000"/>
          <w:sz w:val="28"/>
        </w:rPr>
        <w:t>
</w:t>
      </w:r>
      <w:r>
        <w:rPr>
          <w:rFonts w:ascii="Times New Roman"/>
          <w:b w:val="false"/>
          <w:i w:val="false"/>
          <w:color w:val="000000"/>
          <w:sz w:val="28"/>
        </w:rPr>
        <w:t>
      4) радиотолқындардың өту жағдайын, атмосфералық, өнеркәсіптік  және басқа да электр кедергілерін, авиациялық әуе электр байланысын оның жұмысы барысында жетілдіру бойынша ұйымдастырушылық-техникалық іс-шараларды жүргізу қажет.</w:t>
      </w:r>
      <w:r>
        <w:br/>
      </w:r>
      <w:r>
        <w:rPr>
          <w:rFonts w:ascii="Times New Roman"/>
          <w:b w:val="false"/>
          <w:i w:val="false"/>
          <w:color w:val="000000"/>
          <w:sz w:val="28"/>
        </w:rPr>
        <w:t>
</w:t>
      </w:r>
      <w:r>
        <w:rPr>
          <w:rFonts w:ascii="Times New Roman"/>
          <w:b w:val="false"/>
          <w:i w:val="false"/>
          <w:color w:val="000000"/>
          <w:sz w:val="28"/>
        </w:rPr>
        <w:t>
      229. ӘҚҰ үшін авиациялық әуе радиобайланысының үлгі схемаларын азаматтық авиация саласындағы уәкілетті орган бекітеді.</w:t>
      </w:r>
    </w:p>
    <w:bookmarkEnd w:id="48"/>
    <w:bookmarkStart w:name="z559" w:id="49"/>
    <w:p>
      <w:pPr>
        <w:spacing w:after="0"/>
        <w:ind w:left="0"/>
        <w:jc w:val="left"/>
      </w:pPr>
      <w:r>
        <w:rPr>
          <w:rFonts w:ascii="Times New Roman"/>
          <w:b/>
          <w:i w:val="false"/>
          <w:color w:val="000000"/>
        </w:rPr>
        <w:t xml:space="preserve"> 
14-тарау. Авиациялық әуе электр байланысымен өңделетін хабарламалар</w:t>
      </w:r>
    </w:p>
    <w:bookmarkEnd w:id="49"/>
    <w:bookmarkStart w:name="z560" w:id="50"/>
    <w:p>
      <w:pPr>
        <w:spacing w:after="0"/>
        <w:ind w:left="0"/>
        <w:jc w:val="both"/>
      </w:pPr>
      <w:r>
        <w:rPr>
          <w:rFonts w:ascii="Times New Roman"/>
          <w:b w:val="false"/>
          <w:i w:val="false"/>
          <w:color w:val="000000"/>
          <w:sz w:val="28"/>
        </w:rPr>
        <w:t>
      230. Авиациялық әуе электр байланысы өңдейтін хабарлар санаты және байланысты белгілеу кезектілігі мен хабарларды беру тәртібі осы Қағиданың </w:t>
      </w:r>
      <w:r>
        <w:rPr>
          <w:rFonts w:ascii="Times New Roman"/>
          <w:b w:val="false"/>
          <w:i w:val="false"/>
          <w:color w:val="000000"/>
          <w:sz w:val="28"/>
        </w:rPr>
        <w:t>19-қосымшасында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231. Апат туралы хабарламалар </w:t>
      </w:r>
      <w:r>
        <w:rPr>
          <w:rFonts w:ascii="Times New Roman"/>
          <w:b w:val="false"/>
          <w:i w:val="false"/>
          <w:color w:val="000000"/>
          <w:sz w:val="28"/>
        </w:rPr>
        <w:t>18-тараудың</w:t>
      </w:r>
      <w:r>
        <w:rPr>
          <w:rFonts w:ascii="Times New Roman"/>
          <w:b w:val="false"/>
          <w:i w:val="false"/>
          <w:color w:val="000000"/>
          <w:sz w:val="28"/>
        </w:rPr>
        <w:t xml:space="preserve"> ережелеріне сәйкес өңделеді.</w:t>
      </w:r>
      <w:r>
        <w:br/>
      </w:r>
      <w:r>
        <w:rPr>
          <w:rFonts w:ascii="Times New Roman"/>
          <w:b w:val="false"/>
          <w:i w:val="false"/>
          <w:color w:val="000000"/>
          <w:sz w:val="28"/>
        </w:rPr>
        <w:t>
</w:t>
      </w:r>
      <w:r>
        <w:rPr>
          <w:rFonts w:ascii="Times New Roman"/>
          <w:b w:val="false"/>
          <w:i w:val="false"/>
          <w:color w:val="000000"/>
          <w:sz w:val="28"/>
        </w:rPr>
        <w:t>
      232. Шұғыл хабарламалар - әуе кемесінің немесе басқа да көлік құралының немесе борттағы не оның шегінде көрінетін, бірақ жедел көмек талап етпейтін, қандай да бір адамның қауіпсіздігіне жататын хабарламалар.</w:t>
      </w:r>
      <w:r>
        <w:br/>
      </w:r>
      <w:r>
        <w:rPr>
          <w:rFonts w:ascii="Times New Roman"/>
          <w:b w:val="false"/>
          <w:i w:val="false"/>
          <w:color w:val="000000"/>
          <w:sz w:val="28"/>
        </w:rPr>
        <w:t>
</w:t>
      </w:r>
      <w:r>
        <w:rPr>
          <w:rFonts w:ascii="Times New Roman"/>
          <w:b w:val="false"/>
          <w:i w:val="false"/>
          <w:color w:val="000000"/>
          <w:sz w:val="28"/>
        </w:rPr>
        <w:t>
      233. Ұшу қауіпсіздігіне қатысты хабарламалар:</w:t>
      </w:r>
      <w:r>
        <w:br/>
      </w:r>
      <w:r>
        <w:rPr>
          <w:rFonts w:ascii="Times New Roman"/>
          <w:b w:val="false"/>
          <w:i w:val="false"/>
          <w:color w:val="000000"/>
          <w:sz w:val="28"/>
        </w:rPr>
        <w:t>
</w:t>
      </w:r>
      <w:r>
        <w:rPr>
          <w:rFonts w:ascii="Times New Roman"/>
          <w:b w:val="false"/>
          <w:i w:val="false"/>
          <w:color w:val="000000"/>
          <w:sz w:val="28"/>
        </w:rPr>
        <w:t>
      1) Халықаралық азаматтық авиация ұйымының DOС4444 АТМ/501 «Аэронавигациялық қызмет көрсету ережесі. Әуе қозғалысын ұйымдастыру (РANS-АТМ)» құжатында нысаны анықталған қозғалыс пен басқаруға қатысты хабарламаларды;</w:t>
      </w:r>
      <w:r>
        <w:br/>
      </w:r>
      <w:r>
        <w:rPr>
          <w:rFonts w:ascii="Times New Roman"/>
          <w:b w:val="false"/>
          <w:i w:val="false"/>
          <w:color w:val="000000"/>
          <w:sz w:val="28"/>
        </w:rPr>
        <w:t>
</w:t>
      </w:r>
      <w:r>
        <w:rPr>
          <w:rFonts w:ascii="Times New Roman"/>
          <w:b w:val="false"/>
          <w:i w:val="false"/>
          <w:color w:val="000000"/>
          <w:sz w:val="28"/>
        </w:rPr>
        <w:t>
      2) ұшу-пайдалану агенттігі немесе ӘК бортында жасалған және ұшудағы немесе ұшуға дайындалған ӘК тікелей қатысы бар хабарламаларды;</w:t>
      </w:r>
      <w:r>
        <w:br/>
      </w:r>
      <w:r>
        <w:rPr>
          <w:rFonts w:ascii="Times New Roman"/>
          <w:b w:val="false"/>
          <w:i w:val="false"/>
          <w:color w:val="000000"/>
          <w:sz w:val="28"/>
        </w:rPr>
        <w:t>
</w:t>
      </w:r>
      <w:r>
        <w:rPr>
          <w:rFonts w:ascii="Times New Roman"/>
          <w:b w:val="false"/>
          <w:i w:val="false"/>
          <w:color w:val="000000"/>
          <w:sz w:val="28"/>
        </w:rPr>
        <w:t>
      3) ұшудағы немесе ұшуға дайындалған әуе кемесіне тікелей қатысы бар жеке (берілетін немесе радиохабарға арналған) метеорологиялық ақпаратты;</w:t>
      </w:r>
      <w:r>
        <w:br/>
      </w:r>
      <w:r>
        <w:rPr>
          <w:rFonts w:ascii="Times New Roman"/>
          <w:b w:val="false"/>
          <w:i w:val="false"/>
          <w:color w:val="000000"/>
          <w:sz w:val="28"/>
        </w:rPr>
        <w:t>
</w:t>
      </w:r>
      <w:r>
        <w:rPr>
          <w:rFonts w:ascii="Times New Roman"/>
          <w:b w:val="false"/>
          <w:i w:val="false"/>
          <w:color w:val="000000"/>
          <w:sz w:val="28"/>
        </w:rPr>
        <w:t>
      4) ұшудағы немесе ұшуға дайындалған ӘК қатысы бар басқа да хабарламаларды қамтиды.</w:t>
      </w:r>
      <w:r>
        <w:br/>
      </w:r>
      <w:r>
        <w:rPr>
          <w:rFonts w:ascii="Times New Roman"/>
          <w:b w:val="false"/>
          <w:i w:val="false"/>
          <w:color w:val="000000"/>
          <w:sz w:val="28"/>
        </w:rPr>
        <w:t>
</w:t>
      </w:r>
      <w:r>
        <w:rPr>
          <w:rFonts w:ascii="Times New Roman"/>
          <w:b w:val="false"/>
          <w:i w:val="false"/>
          <w:color w:val="000000"/>
          <w:sz w:val="28"/>
        </w:rPr>
        <w:t>
      234. Метеорологиялық хабарламалар - осы Қағиданың 233-тармағының 3) тармақшасында көрсетілген ақпаратты қоспағанда, ӘК бортына немесе бортынан берілетін метрологиялық ақпарат.</w:t>
      </w:r>
      <w:r>
        <w:br/>
      </w:r>
      <w:r>
        <w:rPr>
          <w:rFonts w:ascii="Times New Roman"/>
          <w:b w:val="false"/>
          <w:i w:val="false"/>
          <w:color w:val="000000"/>
          <w:sz w:val="28"/>
        </w:rPr>
        <w:t>
</w:t>
      </w:r>
      <w:r>
        <w:rPr>
          <w:rFonts w:ascii="Times New Roman"/>
          <w:b w:val="false"/>
          <w:i w:val="false"/>
          <w:color w:val="000000"/>
          <w:sz w:val="28"/>
        </w:rPr>
        <w:t>
      225. Ұшу тұрақтылығына қатысты хабарламалар:</w:t>
      </w:r>
      <w:r>
        <w:br/>
      </w:r>
      <w:r>
        <w:rPr>
          <w:rFonts w:ascii="Times New Roman"/>
          <w:b w:val="false"/>
          <w:i w:val="false"/>
          <w:color w:val="000000"/>
          <w:sz w:val="28"/>
        </w:rPr>
        <w:t>
</w:t>
      </w:r>
      <w:r>
        <w:rPr>
          <w:rFonts w:ascii="Times New Roman"/>
          <w:b w:val="false"/>
          <w:i w:val="false"/>
          <w:color w:val="000000"/>
          <w:sz w:val="28"/>
        </w:rPr>
        <w:t>
      1) әуе кемелері ұшуының қауіпсіздігі мен тұрақтылығын қамтамасыз ету үшін аса маңызды құралдарды пайдалануға немесе техникалық қызмет көрсетуге қатысты хабарламаларды;</w:t>
      </w:r>
      <w:r>
        <w:br/>
      </w:r>
      <w:r>
        <w:rPr>
          <w:rFonts w:ascii="Times New Roman"/>
          <w:b w:val="false"/>
          <w:i w:val="false"/>
          <w:color w:val="000000"/>
          <w:sz w:val="28"/>
        </w:rPr>
        <w:t>
</w:t>
      </w:r>
      <w:r>
        <w:rPr>
          <w:rFonts w:ascii="Times New Roman"/>
          <w:b w:val="false"/>
          <w:i w:val="false"/>
          <w:color w:val="000000"/>
          <w:sz w:val="28"/>
        </w:rPr>
        <w:t>
      2) әуе кемелеріне қызмет көрсетуге қатысты хабарламаларды;</w:t>
      </w:r>
      <w:r>
        <w:br/>
      </w:r>
      <w:r>
        <w:rPr>
          <w:rFonts w:ascii="Times New Roman"/>
          <w:b w:val="false"/>
          <w:i w:val="false"/>
          <w:color w:val="000000"/>
          <w:sz w:val="28"/>
        </w:rPr>
        <w:t>
</w:t>
      </w:r>
      <w:r>
        <w:rPr>
          <w:rFonts w:ascii="Times New Roman"/>
          <w:b w:val="false"/>
          <w:i w:val="false"/>
          <w:color w:val="000000"/>
          <w:sz w:val="28"/>
        </w:rPr>
        <w:t>
      3) ұшу-пайдалану агенттіктерінің өкілдері беретін және әдеттегі кестеден ауытқуларға байланысты туындаған жолаушылар мен экипажға және жүктерге байланысты қажеттіліктердің өзгерістеріне қатысты нұсқауларды;</w:t>
      </w:r>
      <w:r>
        <w:br/>
      </w:r>
      <w:r>
        <w:rPr>
          <w:rFonts w:ascii="Times New Roman"/>
          <w:b w:val="false"/>
          <w:i w:val="false"/>
          <w:color w:val="000000"/>
          <w:sz w:val="28"/>
        </w:rPr>
        <w:t>
</w:t>
      </w:r>
      <w:r>
        <w:rPr>
          <w:rFonts w:ascii="Times New Roman"/>
          <w:b w:val="false"/>
          <w:i w:val="false"/>
          <w:color w:val="000000"/>
          <w:sz w:val="28"/>
        </w:rPr>
        <w:t>
      4) жоспарланбаған қонуға қатысты хабарламаларды;</w:t>
      </w:r>
      <w:r>
        <w:br/>
      </w:r>
      <w:r>
        <w:rPr>
          <w:rFonts w:ascii="Times New Roman"/>
          <w:b w:val="false"/>
          <w:i w:val="false"/>
          <w:color w:val="000000"/>
          <w:sz w:val="28"/>
        </w:rPr>
        <w:t>
</w:t>
      </w:r>
      <w:r>
        <w:rPr>
          <w:rFonts w:ascii="Times New Roman"/>
          <w:b w:val="false"/>
          <w:i w:val="false"/>
          <w:color w:val="000000"/>
          <w:sz w:val="28"/>
        </w:rPr>
        <w:t>
      5) әуе кемелерінің ұшуын қамтамасыз ету үшін шұғыл қажет бөлшектер мен материалдарға қатысты хабарламаларды;</w:t>
      </w:r>
      <w:r>
        <w:br/>
      </w:r>
      <w:r>
        <w:rPr>
          <w:rFonts w:ascii="Times New Roman"/>
          <w:b w:val="false"/>
          <w:i w:val="false"/>
          <w:color w:val="000000"/>
          <w:sz w:val="28"/>
        </w:rPr>
        <w:t>
</w:t>
      </w:r>
      <w:r>
        <w:rPr>
          <w:rFonts w:ascii="Times New Roman"/>
          <w:b w:val="false"/>
          <w:i w:val="false"/>
          <w:color w:val="000000"/>
          <w:sz w:val="28"/>
        </w:rPr>
        <w:t>
      6) ұшуды орындау кестелеріндегі өзгерістерге қатысты хабарламаларды қамтиды.</w:t>
      </w:r>
    </w:p>
    <w:bookmarkEnd w:id="50"/>
    <w:bookmarkStart w:name="z576" w:id="51"/>
    <w:p>
      <w:pPr>
        <w:spacing w:after="0"/>
        <w:ind w:left="0"/>
        <w:jc w:val="left"/>
      </w:pPr>
      <w:r>
        <w:rPr>
          <w:rFonts w:ascii="Times New Roman"/>
          <w:b/>
          <w:i w:val="false"/>
          <w:color w:val="000000"/>
        </w:rPr>
        <w:t xml:space="preserve"> 
15-тарау. Әуеайлақ ауданындағы авиациялық әуе электр байланысы</w:t>
      </w:r>
    </w:p>
    <w:bookmarkEnd w:id="51"/>
    <w:bookmarkStart w:name="z577" w:id="52"/>
    <w:p>
      <w:pPr>
        <w:spacing w:after="0"/>
        <w:ind w:left="0"/>
        <w:jc w:val="both"/>
      </w:pPr>
      <w:r>
        <w:rPr>
          <w:rFonts w:ascii="Times New Roman"/>
          <w:b w:val="false"/>
          <w:i w:val="false"/>
          <w:color w:val="000000"/>
          <w:sz w:val="28"/>
        </w:rPr>
        <w:t>
      236. Әуеайлақ ауданындағы авиациялық әуе электр байланысы осы әуеайлақ үшін қабылданған әуе қозғалысы басқармасының схемасына сәйкес ұйымдастырылады.</w:t>
      </w:r>
      <w:r>
        <w:br/>
      </w:r>
      <w:r>
        <w:rPr>
          <w:rFonts w:ascii="Times New Roman"/>
          <w:b w:val="false"/>
          <w:i w:val="false"/>
          <w:color w:val="000000"/>
          <w:sz w:val="28"/>
        </w:rPr>
        <w:t>
</w:t>
      </w:r>
      <w:r>
        <w:rPr>
          <w:rFonts w:ascii="Times New Roman"/>
          <w:b w:val="false"/>
          <w:i w:val="false"/>
          <w:color w:val="000000"/>
          <w:sz w:val="28"/>
        </w:rPr>
        <w:t>
      237. Әуеайлақ ауданындағы авиациялық әуе электр байланысы ӨЖЖ диапазонындағы радиобайланыс құралдарын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238. Әуеайлақ ауданында әуе қозғалысын басқару мен байланысты қамтамасыз ету үшін мынадай радиожелілер ұйымдастырылады:</w:t>
      </w:r>
      <w:r>
        <w:br/>
      </w:r>
      <w:r>
        <w:rPr>
          <w:rFonts w:ascii="Times New Roman"/>
          <w:b w:val="false"/>
          <w:i w:val="false"/>
          <w:color w:val="000000"/>
          <w:sz w:val="28"/>
        </w:rPr>
        <w:t>
</w:t>
      </w:r>
      <w:r>
        <w:rPr>
          <w:rFonts w:ascii="Times New Roman"/>
          <w:b w:val="false"/>
          <w:i w:val="false"/>
          <w:color w:val="000000"/>
          <w:sz w:val="28"/>
        </w:rPr>
        <w:t>
      1) «аудан»;</w:t>
      </w:r>
      <w:r>
        <w:br/>
      </w:r>
      <w:r>
        <w:rPr>
          <w:rFonts w:ascii="Times New Roman"/>
          <w:b w:val="false"/>
          <w:i w:val="false"/>
          <w:color w:val="000000"/>
          <w:sz w:val="28"/>
        </w:rPr>
        <w:t>
</w:t>
      </w:r>
      <w:r>
        <w:rPr>
          <w:rFonts w:ascii="Times New Roman"/>
          <w:b w:val="false"/>
          <w:i w:val="false"/>
          <w:color w:val="000000"/>
          <w:sz w:val="28"/>
        </w:rPr>
        <w:t>
      2) «мұнара»;</w:t>
      </w:r>
      <w:r>
        <w:br/>
      </w:r>
      <w:r>
        <w:rPr>
          <w:rFonts w:ascii="Times New Roman"/>
          <w:b w:val="false"/>
          <w:i w:val="false"/>
          <w:color w:val="000000"/>
          <w:sz w:val="28"/>
        </w:rPr>
        <w:t>
</w:t>
      </w:r>
      <w:r>
        <w:rPr>
          <w:rFonts w:ascii="Times New Roman"/>
          <w:b w:val="false"/>
          <w:i w:val="false"/>
          <w:color w:val="000000"/>
          <w:sz w:val="28"/>
        </w:rPr>
        <w:t>
      3) «жақындау» (секторлар саны бойынша);</w:t>
      </w:r>
      <w:r>
        <w:br/>
      </w:r>
      <w:r>
        <w:rPr>
          <w:rFonts w:ascii="Times New Roman"/>
          <w:b w:val="false"/>
          <w:i w:val="false"/>
          <w:color w:val="000000"/>
          <w:sz w:val="28"/>
        </w:rPr>
        <w:t>
</w:t>
      </w:r>
      <w:r>
        <w:rPr>
          <w:rFonts w:ascii="Times New Roman"/>
          <w:b w:val="false"/>
          <w:i w:val="false"/>
          <w:color w:val="000000"/>
          <w:sz w:val="28"/>
        </w:rPr>
        <w:t>
      4) «шеңбер»;</w:t>
      </w:r>
      <w:r>
        <w:br/>
      </w:r>
      <w:r>
        <w:rPr>
          <w:rFonts w:ascii="Times New Roman"/>
          <w:b w:val="false"/>
          <w:i w:val="false"/>
          <w:color w:val="000000"/>
          <w:sz w:val="28"/>
        </w:rPr>
        <w:t>
</w:t>
      </w:r>
      <w:r>
        <w:rPr>
          <w:rFonts w:ascii="Times New Roman"/>
          <w:b w:val="false"/>
          <w:i w:val="false"/>
          <w:color w:val="000000"/>
          <w:sz w:val="28"/>
        </w:rPr>
        <w:t>
      5) «ұшу және қону»;</w:t>
      </w:r>
      <w:r>
        <w:br/>
      </w:r>
      <w:r>
        <w:rPr>
          <w:rFonts w:ascii="Times New Roman"/>
          <w:b w:val="false"/>
          <w:i w:val="false"/>
          <w:color w:val="000000"/>
          <w:sz w:val="28"/>
        </w:rPr>
        <w:t>
</w:t>
      </w:r>
      <w:r>
        <w:rPr>
          <w:rFonts w:ascii="Times New Roman"/>
          <w:b w:val="false"/>
          <w:i w:val="false"/>
          <w:color w:val="000000"/>
          <w:sz w:val="28"/>
        </w:rPr>
        <w:t>
      6) «рөльдеу»;</w:t>
      </w:r>
      <w:r>
        <w:br/>
      </w:r>
      <w:r>
        <w:rPr>
          <w:rFonts w:ascii="Times New Roman"/>
          <w:b w:val="false"/>
          <w:i w:val="false"/>
          <w:color w:val="000000"/>
          <w:sz w:val="28"/>
        </w:rPr>
        <w:t>
</w:t>
      </w:r>
      <w:r>
        <w:rPr>
          <w:rFonts w:ascii="Times New Roman"/>
          <w:b w:val="false"/>
          <w:i w:val="false"/>
          <w:color w:val="000000"/>
          <w:sz w:val="28"/>
        </w:rPr>
        <w:t>
      7) авариялық-құтқару (ӘҚБ барлық пункттері үшін ортақ);</w:t>
      </w:r>
      <w:r>
        <w:br/>
      </w:r>
      <w:r>
        <w:rPr>
          <w:rFonts w:ascii="Times New Roman"/>
          <w:b w:val="false"/>
          <w:i w:val="false"/>
          <w:color w:val="000000"/>
          <w:sz w:val="28"/>
        </w:rPr>
        <w:t>
</w:t>
      </w:r>
      <w:r>
        <w:rPr>
          <w:rFonts w:ascii="Times New Roman"/>
          <w:b w:val="false"/>
          <w:i w:val="false"/>
          <w:color w:val="000000"/>
          <w:sz w:val="28"/>
        </w:rPr>
        <w:t>
      8) ATIS;</w:t>
      </w:r>
      <w:r>
        <w:br/>
      </w:r>
      <w:r>
        <w:rPr>
          <w:rFonts w:ascii="Times New Roman"/>
          <w:b w:val="false"/>
          <w:i w:val="false"/>
          <w:color w:val="000000"/>
          <w:sz w:val="28"/>
        </w:rPr>
        <w:t>
</w:t>
      </w:r>
      <w:r>
        <w:rPr>
          <w:rFonts w:ascii="Times New Roman"/>
          <w:b w:val="false"/>
          <w:i w:val="false"/>
          <w:color w:val="000000"/>
          <w:sz w:val="28"/>
        </w:rPr>
        <w:t>
      9) VOLMET.</w:t>
      </w:r>
      <w:r>
        <w:br/>
      </w:r>
      <w:r>
        <w:rPr>
          <w:rFonts w:ascii="Times New Roman"/>
          <w:b w:val="false"/>
          <w:i w:val="false"/>
          <w:color w:val="000000"/>
          <w:sz w:val="28"/>
        </w:rPr>
        <w:t>
</w:t>
      </w:r>
      <w:r>
        <w:rPr>
          <w:rFonts w:ascii="Times New Roman"/>
          <w:b w:val="false"/>
          <w:i w:val="false"/>
          <w:color w:val="000000"/>
          <w:sz w:val="28"/>
        </w:rPr>
        <w:t>
      239. Рөлдеу, ұшу және қону, шеңбер радиожелілерін біріктіруді осы әуеайлақ үшін ұшуларды жүргізу жөніндегі нұсқаулық пен аэронавигациялық ақпараттар жинақтарында міндетті түрде жазылатын қабылданған әуе қозғалысын басқару схемасына және әуе кемелерінің қозғалыс қарқындылығына байланысты ӘҚҰ қызметі жүзеге асырады. Бұл жағдайда радиобайланыстың жеке жиілігі белгіленеді.</w:t>
      </w:r>
    </w:p>
    <w:bookmarkEnd w:id="52"/>
    <w:bookmarkStart w:name="z590" w:id="53"/>
    <w:p>
      <w:pPr>
        <w:spacing w:after="0"/>
        <w:ind w:left="0"/>
        <w:jc w:val="left"/>
      </w:pPr>
      <w:r>
        <w:rPr>
          <w:rFonts w:ascii="Times New Roman"/>
          <w:b/>
          <w:i w:val="false"/>
          <w:color w:val="000000"/>
        </w:rPr>
        <w:t xml:space="preserve"> 
16-тарау. Әуе трассаларында және жергілікті әуе желілерінде авиациялық әуе электр байланысын ұйымдастыру</w:t>
      </w:r>
    </w:p>
    <w:bookmarkEnd w:id="53"/>
    <w:bookmarkStart w:name="z591" w:id="54"/>
    <w:p>
      <w:pPr>
        <w:spacing w:after="0"/>
        <w:ind w:left="0"/>
        <w:jc w:val="both"/>
      </w:pPr>
      <w:r>
        <w:rPr>
          <w:rFonts w:ascii="Times New Roman"/>
          <w:b w:val="false"/>
          <w:i w:val="false"/>
          <w:color w:val="000000"/>
          <w:sz w:val="28"/>
        </w:rPr>
        <w:t>
      240. Әуе трассаларында, жергілікті әуе желілерінде (бұдан әрі - ЖӘЖ) авиациялық әуе электр байланысы әрбір әуе трассасы мен  ЖӘЖ-ге арналған әуе қозғалысын басқарудың белгіленген схемасына сәйкес ұйымдастырылады.</w:t>
      </w:r>
      <w:r>
        <w:br/>
      </w:r>
      <w:r>
        <w:rPr>
          <w:rFonts w:ascii="Times New Roman"/>
          <w:b w:val="false"/>
          <w:i w:val="false"/>
          <w:color w:val="000000"/>
          <w:sz w:val="28"/>
        </w:rPr>
        <w:t>
</w:t>
      </w:r>
      <w:r>
        <w:rPr>
          <w:rFonts w:ascii="Times New Roman"/>
          <w:b w:val="false"/>
          <w:i w:val="false"/>
          <w:color w:val="000000"/>
          <w:sz w:val="28"/>
        </w:rPr>
        <w:t>
      241. Әуе трассаларында және ЖӘЖ-де әуе қозғалысына қызмет көрсетуді қамтамасыз ету ӨЖЖ және ЖЖ диапазондарындағы радиобайланыс құралдарымен жүзеге асырылады.</w:t>
      </w:r>
      <w:r>
        <w:br/>
      </w:r>
      <w:r>
        <w:rPr>
          <w:rFonts w:ascii="Times New Roman"/>
          <w:b w:val="false"/>
          <w:i w:val="false"/>
          <w:color w:val="000000"/>
          <w:sz w:val="28"/>
        </w:rPr>
        <w:t>
</w:t>
      </w:r>
      <w:r>
        <w:rPr>
          <w:rFonts w:ascii="Times New Roman"/>
          <w:b w:val="false"/>
          <w:i w:val="false"/>
          <w:color w:val="000000"/>
          <w:sz w:val="28"/>
        </w:rPr>
        <w:t>
      242. ЖӘЖ әуе трассаларында ӘҚҰ қамтамасыз етудің негізгі құралдары берілген нақты жағдайларда ӘК ұшуына барлық тереңдігіне қызмет көрсетуді қамтамасыз ететін таңдалған диапазондағы радиобайланыс құралдары болып табылады.</w:t>
      </w:r>
      <w:r>
        <w:br/>
      </w:r>
      <w:r>
        <w:rPr>
          <w:rFonts w:ascii="Times New Roman"/>
          <w:b w:val="false"/>
          <w:i w:val="false"/>
          <w:color w:val="000000"/>
          <w:sz w:val="28"/>
        </w:rPr>
        <w:t>
</w:t>
      </w:r>
      <w:r>
        <w:rPr>
          <w:rFonts w:ascii="Times New Roman"/>
          <w:b w:val="false"/>
          <w:i w:val="false"/>
          <w:color w:val="000000"/>
          <w:sz w:val="28"/>
        </w:rPr>
        <w:t>
      243. Әуе трассаларында және бірінші санаттағы ЖӘЖ-де ӘҚҰ мен байланысты қамтамасыз ету үшін мынадай радиожелілер ұйымдастырылады:</w:t>
      </w:r>
      <w:r>
        <w:br/>
      </w:r>
      <w:r>
        <w:rPr>
          <w:rFonts w:ascii="Times New Roman"/>
          <w:b w:val="false"/>
          <w:i w:val="false"/>
          <w:color w:val="000000"/>
          <w:sz w:val="28"/>
        </w:rPr>
        <w:t>
</w:t>
      </w:r>
      <w:r>
        <w:rPr>
          <w:rFonts w:ascii="Times New Roman"/>
          <w:b w:val="false"/>
          <w:i w:val="false"/>
          <w:color w:val="000000"/>
          <w:sz w:val="28"/>
        </w:rPr>
        <w:t>
      1) ӨЖЖ диапазонында секторлары саны бойынша әуе қозғалысына қызмет көрсету ауданы (бұдан әрі - ӘҚҚКА) аймағында басқару үшін;</w:t>
      </w:r>
      <w:r>
        <w:br/>
      </w:r>
      <w:r>
        <w:rPr>
          <w:rFonts w:ascii="Times New Roman"/>
          <w:b w:val="false"/>
          <w:i w:val="false"/>
          <w:color w:val="000000"/>
          <w:sz w:val="28"/>
        </w:rPr>
        <w:t>
</w:t>
      </w:r>
      <w:r>
        <w:rPr>
          <w:rFonts w:ascii="Times New Roman"/>
          <w:b w:val="false"/>
          <w:i w:val="false"/>
          <w:color w:val="000000"/>
          <w:sz w:val="28"/>
        </w:rPr>
        <w:t>
      2) ЖЖ диапазонында ӘҚҚКА аймағындағы әуе байланысы (ӨЖЖ өрісімен жабылмаған кезде);</w:t>
      </w:r>
      <w:r>
        <w:br/>
      </w:r>
      <w:r>
        <w:rPr>
          <w:rFonts w:ascii="Times New Roman"/>
          <w:b w:val="false"/>
          <w:i w:val="false"/>
          <w:color w:val="000000"/>
          <w:sz w:val="28"/>
        </w:rPr>
        <w:t>
</w:t>
      </w:r>
      <w:r>
        <w:rPr>
          <w:rFonts w:ascii="Times New Roman"/>
          <w:b w:val="false"/>
          <w:i w:val="false"/>
          <w:color w:val="000000"/>
          <w:sz w:val="28"/>
        </w:rPr>
        <w:t>
      3) ӨЖЖ диапазонында авариялық-құтқару байланысы.</w:t>
      </w:r>
      <w:r>
        <w:br/>
      </w:r>
      <w:r>
        <w:rPr>
          <w:rFonts w:ascii="Times New Roman"/>
          <w:b w:val="false"/>
          <w:i w:val="false"/>
          <w:color w:val="000000"/>
          <w:sz w:val="28"/>
        </w:rPr>
        <w:t>
</w:t>
      </w:r>
      <w:r>
        <w:rPr>
          <w:rFonts w:ascii="Times New Roman"/>
          <w:b w:val="false"/>
          <w:i w:val="false"/>
          <w:color w:val="000000"/>
          <w:sz w:val="28"/>
        </w:rPr>
        <w:t>
      244. ӘҚҚКА аймағындағы басқару үшін ӨЖЖ диапазонындағы радиожелілер саны осы ӘҚҚКА аймағында ұйымдастырылатын секторлар санымен анықталады. Метрлік радиотолқындардың таралу ерекшеліктерін ескере отырып, ӘҚҚКА-ның барлық аймағы (секторы) бойынша әуе қозғалысын үздіксіз басқаруды қамтамасыз ету үшін басқаруды тікелей ӘҚҚКА диспетчері жүзеге асыруы тиіс бір немесе бірнеше ӨЖЖ қайта таратушылар ұйымдастырылады, сондай-ақ көмекші аудандық орталықпен (бұдан әрі - КАО) ұйымдастырылады. ӨЖЖ қайта таратушылары мен КАО радиостанцияларының жұмысы ӘҚҚКА диспетчері радиостанцияларының жиіліктерінде немесе орнынан қозғалған негізгі жиіліктер әдісі бойынша жасалады.</w:t>
      </w:r>
      <w:r>
        <w:br/>
      </w:r>
      <w:r>
        <w:rPr>
          <w:rFonts w:ascii="Times New Roman"/>
          <w:b w:val="false"/>
          <w:i w:val="false"/>
          <w:color w:val="000000"/>
          <w:sz w:val="28"/>
        </w:rPr>
        <w:t>
</w:t>
      </w:r>
      <w:r>
        <w:rPr>
          <w:rFonts w:ascii="Times New Roman"/>
          <w:b w:val="false"/>
          <w:i w:val="false"/>
          <w:color w:val="000000"/>
          <w:sz w:val="28"/>
        </w:rPr>
        <w:t>
      245. ӘҚҚКА аймағында авиациялық әуе байланысы үшін ЖЖ диапазонының радиожелілері бірнеше ӘҚҚКА диспетчерлері үшін бір жиілікте, сондай-ақ «жиіліктер топтамасы» қағидаты бойынша ұйымдастырылады.</w:t>
      </w:r>
      <w:r>
        <w:br/>
      </w:r>
      <w:r>
        <w:rPr>
          <w:rFonts w:ascii="Times New Roman"/>
          <w:b w:val="false"/>
          <w:i w:val="false"/>
          <w:color w:val="000000"/>
          <w:sz w:val="28"/>
        </w:rPr>
        <w:t>
</w:t>
      </w:r>
      <w:r>
        <w:rPr>
          <w:rFonts w:ascii="Times New Roman"/>
          <w:b w:val="false"/>
          <w:i w:val="false"/>
          <w:color w:val="000000"/>
          <w:sz w:val="28"/>
        </w:rPr>
        <w:t>
      246. ӨЖЖ диапазонында ақпарат беру радиоарналары ӘК экипаждары мен:</w:t>
      </w:r>
      <w:r>
        <w:br/>
      </w:r>
      <w:r>
        <w:rPr>
          <w:rFonts w:ascii="Times New Roman"/>
          <w:b w:val="false"/>
          <w:i w:val="false"/>
          <w:color w:val="000000"/>
          <w:sz w:val="28"/>
        </w:rPr>
        <w:t>
</w:t>
      </w:r>
      <w:r>
        <w:rPr>
          <w:rFonts w:ascii="Times New Roman"/>
          <w:b w:val="false"/>
          <w:i w:val="false"/>
          <w:color w:val="000000"/>
          <w:sz w:val="28"/>
        </w:rPr>
        <w:t>
      1) қажетті коммерциялық ақпаратты алу үшін әуежайлар мен авиакомпаниялар;</w:t>
      </w:r>
      <w:r>
        <w:br/>
      </w:r>
      <w:r>
        <w:rPr>
          <w:rFonts w:ascii="Times New Roman"/>
          <w:b w:val="false"/>
          <w:i w:val="false"/>
          <w:color w:val="000000"/>
          <w:sz w:val="28"/>
        </w:rPr>
        <w:t>
</w:t>
      </w:r>
      <w:r>
        <w:rPr>
          <w:rFonts w:ascii="Times New Roman"/>
          <w:b w:val="false"/>
          <w:i w:val="false"/>
          <w:color w:val="000000"/>
          <w:sz w:val="28"/>
        </w:rPr>
        <w:t>
      2) әуе кемесінің материалдық бөлігінің жай-күйі туралы ақпарат, қосымша отын құю, жекелеген бөліктерді ауыстыру туралы өтінімдерді алу және басқа мақсатта авиациялық-техникалық орталықтар арасында байланыс үшін ұйымдастырылады.</w:t>
      </w:r>
      <w:r>
        <w:br/>
      </w:r>
      <w:r>
        <w:rPr>
          <w:rFonts w:ascii="Times New Roman"/>
          <w:b w:val="false"/>
          <w:i w:val="false"/>
          <w:color w:val="000000"/>
          <w:sz w:val="28"/>
        </w:rPr>
        <w:t>
</w:t>
      </w:r>
      <w:r>
        <w:rPr>
          <w:rFonts w:ascii="Times New Roman"/>
          <w:b w:val="false"/>
          <w:i w:val="false"/>
          <w:color w:val="000000"/>
          <w:sz w:val="28"/>
        </w:rPr>
        <w:t>
      247. Екінші санаттағы ЖӘЖ-де және ЖӘЖ әуеайлақтарының аудандарында әуе қозғалысын басқару мен байланысты қамтамасыз ету үшін мынадай радиожелілер ұйымдастырылады:</w:t>
      </w:r>
      <w:r>
        <w:br/>
      </w:r>
      <w:r>
        <w:rPr>
          <w:rFonts w:ascii="Times New Roman"/>
          <w:b w:val="false"/>
          <w:i w:val="false"/>
          <w:color w:val="000000"/>
          <w:sz w:val="28"/>
        </w:rPr>
        <w:t>
</w:t>
      </w:r>
      <w:r>
        <w:rPr>
          <w:rFonts w:ascii="Times New Roman"/>
          <w:b w:val="false"/>
          <w:i w:val="false"/>
          <w:color w:val="000000"/>
          <w:sz w:val="28"/>
        </w:rPr>
        <w:t>
      1) ӘҚҰ және ЖӘЖ-дегі байланыс;</w:t>
      </w:r>
      <w:r>
        <w:br/>
      </w:r>
      <w:r>
        <w:rPr>
          <w:rFonts w:ascii="Times New Roman"/>
          <w:b w:val="false"/>
          <w:i w:val="false"/>
          <w:color w:val="000000"/>
          <w:sz w:val="28"/>
        </w:rPr>
        <w:t>
</w:t>
      </w:r>
      <w:r>
        <w:rPr>
          <w:rFonts w:ascii="Times New Roman"/>
          <w:b w:val="false"/>
          <w:i w:val="false"/>
          <w:color w:val="000000"/>
          <w:sz w:val="28"/>
        </w:rPr>
        <w:t>
      2) ЖӘЖ әуеайлағы ауданында ӘҚҰ;</w:t>
      </w:r>
      <w:r>
        <w:br/>
      </w:r>
      <w:r>
        <w:rPr>
          <w:rFonts w:ascii="Times New Roman"/>
          <w:b w:val="false"/>
          <w:i w:val="false"/>
          <w:color w:val="000000"/>
          <w:sz w:val="28"/>
        </w:rPr>
        <w:t>
</w:t>
      </w:r>
      <w:r>
        <w:rPr>
          <w:rFonts w:ascii="Times New Roman"/>
          <w:b w:val="false"/>
          <w:i w:val="false"/>
          <w:color w:val="000000"/>
          <w:sz w:val="28"/>
        </w:rPr>
        <w:t>
      3) ЖӘЖ әуежайларымен байланыс.</w:t>
      </w:r>
      <w:r>
        <w:br/>
      </w:r>
      <w:r>
        <w:rPr>
          <w:rFonts w:ascii="Times New Roman"/>
          <w:b w:val="false"/>
          <w:i w:val="false"/>
          <w:color w:val="000000"/>
          <w:sz w:val="28"/>
        </w:rPr>
        <w:t>
</w:t>
      </w:r>
      <w:r>
        <w:rPr>
          <w:rFonts w:ascii="Times New Roman"/>
          <w:b w:val="false"/>
          <w:i w:val="false"/>
          <w:color w:val="000000"/>
          <w:sz w:val="28"/>
        </w:rPr>
        <w:t>
      248. ЖӘЖ-де ЖӘЖ әуеайлақтарының аудандарында әуе қозғалысына қызмет көрсету үшін радиожелілерін ұйымдастыру әрбір жергілікті диспетчерлік пункті (бұдан әрі - ЖДП) үшін белгіленген ӘҚҰ схемаларымен анықталады.</w:t>
      </w:r>
      <w:r>
        <w:br/>
      </w:r>
      <w:r>
        <w:rPr>
          <w:rFonts w:ascii="Times New Roman"/>
          <w:b w:val="false"/>
          <w:i w:val="false"/>
          <w:color w:val="000000"/>
          <w:sz w:val="28"/>
        </w:rPr>
        <w:t>
</w:t>
      </w:r>
      <w:r>
        <w:rPr>
          <w:rFonts w:ascii="Times New Roman"/>
          <w:b w:val="false"/>
          <w:i w:val="false"/>
          <w:color w:val="000000"/>
          <w:sz w:val="28"/>
        </w:rPr>
        <w:t>
      249. ЖӘЖ-дегі және ЖЖ мен ӨЖЖ диапазонындағы ЖӘЖ әуеайлақтарының аудандарындағы ӘҚҰ радиожелілері әрбір ЖДП үшін жекелеген жиіліктерде ұйымдастырылады.</w:t>
      </w:r>
    </w:p>
    <w:bookmarkEnd w:id="54"/>
    <w:bookmarkStart w:name="z609" w:id="55"/>
    <w:p>
      <w:pPr>
        <w:spacing w:after="0"/>
        <w:ind w:left="0"/>
        <w:jc w:val="left"/>
      </w:pPr>
      <w:r>
        <w:rPr>
          <w:rFonts w:ascii="Times New Roman"/>
          <w:b/>
          <w:i w:val="false"/>
          <w:color w:val="000000"/>
        </w:rPr>
        <w:t xml:space="preserve"> 
17-тарау. Авиациялық жұмыстарды орындау кезіндегі авиациялық электр байланысы</w:t>
      </w:r>
    </w:p>
    <w:bookmarkEnd w:id="55"/>
    <w:bookmarkStart w:name="z610" w:id="56"/>
    <w:p>
      <w:pPr>
        <w:spacing w:after="0"/>
        <w:ind w:left="0"/>
        <w:jc w:val="both"/>
      </w:pPr>
      <w:r>
        <w:rPr>
          <w:rFonts w:ascii="Times New Roman"/>
          <w:b w:val="false"/>
          <w:i w:val="false"/>
          <w:color w:val="000000"/>
          <w:sz w:val="28"/>
        </w:rPr>
        <w:t>
      250. Авиациялық жұмыстарды (бұдан әрі - АЖ) орындау кезіндегі авиациялық электр байланысын ұйымдастыру ӘК ұшуларын, авиациялық жұмыстарды және АА ұйымдарының өндірістік қызметін басқаруды қамтамасыз ету бойынша орындалатын міндеттердің сипатына сәйкес болады.</w:t>
      </w:r>
      <w:r>
        <w:br/>
      </w:r>
      <w:r>
        <w:rPr>
          <w:rFonts w:ascii="Times New Roman"/>
          <w:b w:val="false"/>
          <w:i w:val="false"/>
          <w:color w:val="000000"/>
          <w:sz w:val="28"/>
        </w:rPr>
        <w:t>
</w:t>
      </w:r>
      <w:r>
        <w:rPr>
          <w:rFonts w:ascii="Times New Roman"/>
          <w:b w:val="false"/>
          <w:i w:val="false"/>
          <w:color w:val="000000"/>
          <w:sz w:val="28"/>
        </w:rPr>
        <w:t>
      251. ӘК ұшуларын басқаруды қамтамасыз ету үшін электр байланысының қолданыстағы желілері (арналары) пайдаланылады. Электр байланысының жекелеген желілері (арналары), соның ішінде тұрақты немесе уақытша (ұтқыр) байланыс тораптарын құру, сондай-ақ басқа ведомстволардың, заңды және жеке тұлғалардың арналарын жалға алу немесе бөгеттеу жолымен ұйымдастырылады.</w:t>
      </w:r>
      <w:r>
        <w:br/>
      </w:r>
      <w:r>
        <w:rPr>
          <w:rFonts w:ascii="Times New Roman"/>
          <w:b w:val="false"/>
          <w:i w:val="false"/>
          <w:color w:val="000000"/>
          <w:sz w:val="28"/>
        </w:rPr>
        <w:t>
</w:t>
      </w:r>
      <w:r>
        <w:rPr>
          <w:rFonts w:ascii="Times New Roman"/>
          <w:b w:val="false"/>
          <w:i w:val="false"/>
          <w:color w:val="000000"/>
          <w:sz w:val="28"/>
        </w:rPr>
        <w:t>
      252. ӘК ұшуларын ұйымдастыру және электр байланысымен қамтамасыз ету АЖ орындау кезіндегі авиациялық электр байланысын ұйымдастыру жөніндегі схема мен нұсқаулыққа сәйкес жүзеге асырылады. Авиациялық электр байланысын ұйымдастыру жөніндегі схема мен нұсқаулықты АА ұйымының (бөлімшесінің) басшысы бекітеді.</w:t>
      </w:r>
      <w:r>
        <w:br/>
      </w:r>
      <w:r>
        <w:rPr>
          <w:rFonts w:ascii="Times New Roman"/>
          <w:b w:val="false"/>
          <w:i w:val="false"/>
          <w:color w:val="000000"/>
          <w:sz w:val="28"/>
        </w:rPr>
        <w:t>
</w:t>
      </w:r>
      <w:r>
        <w:rPr>
          <w:rFonts w:ascii="Times New Roman"/>
          <w:b w:val="false"/>
          <w:i w:val="false"/>
          <w:color w:val="000000"/>
          <w:sz w:val="28"/>
        </w:rPr>
        <w:t>
      253. АЖ орындау кезіндегі авиациялық электр байланысын ұйымдастыру жөніндегі нұсқаулықта:</w:t>
      </w:r>
      <w:r>
        <w:br/>
      </w:r>
      <w:r>
        <w:rPr>
          <w:rFonts w:ascii="Times New Roman"/>
          <w:b w:val="false"/>
          <w:i w:val="false"/>
          <w:color w:val="000000"/>
          <w:sz w:val="28"/>
        </w:rPr>
        <w:t>
</w:t>
      </w:r>
      <w:r>
        <w:rPr>
          <w:rFonts w:ascii="Times New Roman"/>
          <w:b w:val="false"/>
          <w:i w:val="false"/>
          <w:color w:val="000000"/>
          <w:sz w:val="28"/>
        </w:rPr>
        <w:t>
      1) электр байланысының желілері мен арналарының тізбесі және олардың мақсаты;</w:t>
      </w:r>
      <w:r>
        <w:br/>
      </w:r>
      <w:r>
        <w:rPr>
          <w:rFonts w:ascii="Times New Roman"/>
          <w:b w:val="false"/>
          <w:i w:val="false"/>
          <w:color w:val="000000"/>
          <w:sz w:val="28"/>
        </w:rPr>
        <w:t>
</w:t>
      </w:r>
      <w:r>
        <w:rPr>
          <w:rFonts w:ascii="Times New Roman"/>
          <w:b w:val="false"/>
          <w:i w:val="false"/>
          <w:color w:val="000000"/>
          <w:sz w:val="28"/>
        </w:rPr>
        <w:t>
      2) желілер мен арналардың радиодеректері;</w:t>
      </w:r>
      <w:r>
        <w:br/>
      </w:r>
      <w:r>
        <w:rPr>
          <w:rFonts w:ascii="Times New Roman"/>
          <w:b w:val="false"/>
          <w:i w:val="false"/>
          <w:color w:val="000000"/>
          <w:sz w:val="28"/>
        </w:rPr>
        <w:t>
</w:t>
      </w:r>
      <w:r>
        <w:rPr>
          <w:rFonts w:ascii="Times New Roman"/>
          <w:b w:val="false"/>
          <w:i w:val="false"/>
          <w:color w:val="000000"/>
          <w:sz w:val="28"/>
        </w:rPr>
        <w:t>
      3) жұмыс уақыты;</w:t>
      </w:r>
      <w:r>
        <w:br/>
      </w:r>
      <w:r>
        <w:rPr>
          <w:rFonts w:ascii="Times New Roman"/>
          <w:b w:val="false"/>
          <w:i w:val="false"/>
          <w:color w:val="000000"/>
          <w:sz w:val="28"/>
        </w:rPr>
        <w:t>
</w:t>
      </w:r>
      <w:r>
        <w:rPr>
          <w:rFonts w:ascii="Times New Roman"/>
          <w:b w:val="false"/>
          <w:i w:val="false"/>
          <w:color w:val="000000"/>
          <w:sz w:val="28"/>
        </w:rPr>
        <w:t>
      4) ӘК экипаждарының жердегі корреспондеттермен байланысын орнату ерекшеліктері көрсетіледі.</w:t>
      </w:r>
      <w:r>
        <w:br/>
      </w:r>
      <w:r>
        <w:rPr>
          <w:rFonts w:ascii="Times New Roman"/>
          <w:b w:val="false"/>
          <w:i w:val="false"/>
          <w:color w:val="000000"/>
          <w:sz w:val="28"/>
        </w:rPr>
        <w:t>
</w:t>
      </w:r>
      <w:r>
        <w:rPr>
          <w:rFonts w:ascii="Times New Roman"/>
          <w:b w:val="false"/>
          <w:i w:val="false"/>
          <w:color w:val="000000"/>
          <w:sz w:val="28"/>
        </w:rPr>
        <w:t>
      254. ӘК экипаждарының тұрақты байланыс тораптары жоқ ұшуларды басқару пункттерімен тұрақты байланысты қамтамасыз ету үшін жылжымалы радиобайланыс тораптары пайдаланылады.</w:t>
      </w:r>
    </w:p>
    <w:bookmarkEnd w:id="56"/>
    <w:bookmarkStart w:name="z619" w:id="57"/>
    <w:p>
      <w:pPr>
        <w:spacing w:after="0"/>
        <w:ind w:left="0"/>
        <w:jc w:val="left"/>
      </w:pPr>
      <w:r>
        <w:rPr>
          <w:rFonts w:ascii="Times New Roman"/>
          <w:b/>
          <w:i w:val="false"/>
          <w:color w:val="000000"/>
        </w:rPr>
        <w:t xml:space="preserve"> 
18-тарау. Авариялық-құтқару және іздестіру-құтқару жұмыстарына арналған авариялық электр байланысы</w:t>
      </w:r>
    </w:p>
    <w:bookmarkEnd w:id="57"/>
    <w:bookmarkStart w:name="z620" w:id="58"/>
    <w:p>
      <w:pPr>
        <w:spacing w:after="0"/>
        <w:ind w:left="0"/>
        <w:jc w:val="both"/>
      </w:pPr>
      <w:r>
        <w:rPr>
          <w:rFonts w:ascii="Times New Roman"/>
          <w:b w:val="false"/>
          <w:i w:val="false"/>
          <w:color w:val="000000"/>
          <w:sz w:val="28"/>
        </w:rPr>
        <w:t>
      255. Авариялық радиожелілер әуе трассаларында және әуеайлақтардың аудандарында немесе ӘҚҰ қызметі анықтайтын кез келген басқа диспетчерлік пунктте ӘҚҰ қамтамасыз ететін диспетчерлік пункттер үшін ұйымдастырылады.</w:t>
      </w:r>
      <w:r>
        <w:br/>
      </w:r>
      <w:r>
        <w:rPr>
          <w:rFonts w:ascii="Times New Roman"/>
          <w:b w:val="false"/>
          <w:i w:val="false"/>
          <w:color w:val="000000"/>
          <w:sz w:val="28"/>
        </w:rPr>
        <w:t>
</w:t>
      </w:r>
      <w:r>
        <w:rPr>
          <w:rFonts w:ascii="Times New Roman"/>
          <w:b w:val="false"/>
          <w:i w:val="false"/>
          <w:color w:val="000000"/>
          <w:sz w:val="28"/>
        </w:rPr>
        <w:t>
      256. ӘҚҰ қызметінің диспетчерлік пункттері авариялық радиожелілерін үздіксіз тыңдауды және ӘК экипаждарымен байланыс жүргізуді қамтамасыз ететін құралдармен жабдықталады.</w:t>
      </w:r>
      <w:r>
        <w:br/>
      </w:r>
      <w:r>
        <w:rPr>
          <w:rFonts w:ascii="Times New Roman"/>
          <w:b w:val="false"/>
          <w:i w:val="false"/>
          <w:color w:val="000000"/>
          <w:sz w:val="28"/>
        </w:rPr>
        <w:t>
</w:t>
      </w:r>
      <w:r>
        <w:rPr>
          <w:rFonts w:ascii="Times New Roman"/>
          <w:b w:val="false"/>
          <w:i w:val="false"/>
          <w:color w:val="000000"/>
          <w:sz w:val="28"/>
        </w:rPr>
        <w:t>
      257. Авариялық радиожелілер олар ұйымдастырылған диспетчерлер пункттерінің жұмысы анықтайтын уақыт ішінде жұмыс істейді.</w:t>
      </w:r>
      <w:r>
        <w:br/>
      </w:r>
      <w:r>
        <w:rPr>
          <w:rFonts w:ascii="Times New Roman"/>
          <w:b w:val="false"/>
          <w:i w:val="false"/>
          <w:color w:val="000000"/>
          <w:sz w:val="28"/>
        </w:rPr>
        <w:t>
</w:t>
      </w:r>
      <w:r>
        <w:rPr>
          <w:rFonts w:ascii="Times New Roman"/>
          <w:b w:val="false"/>
          <w:i w:val="false"/>
          <w:color w:val="000000"/>
          <w:sz w:val="28"/>
        </w:rPr>
        <w:t>
      258. Авариялық радиожелілер тек:</w:t>
      </w:r>
      <w:r>
        <w:br/>
      </w:r>
      <w:r>
        <w:rPr>
          <w:rFonts w:ascii="Times New Roman"/>
          <w:b w:val="false"/>
          <w:i w:val="false"/>
          <w:color w:val="000000"/>
          <w:sz w:val="28"/>
        </w:rPr>
        <w:t>
</w:t>
      </w:r>
      <w:r>
        <w:rPr>
          <w:rFonts w:ascii="Times New Roman"/>
          <w:b w:val="false"/>
          <w:i w:val="false"/>
          <w:color w:val="000000"/>
          <w:sz w:val="28"/>
        </w:rPr>
        <w:t>
      1) негізгі радиожелі бойынша ақпаратты беру қиындығы;</w:t>
      </w:r>
      <w:r>
        <w:br/>
      </w:r>
      <w:r>
        <w:rPr>
          <w:rFonts w:ascii="Times New Roman"/>
          <w:b w:val="false"/>
          <w:i w:val="false"/>
          <w:color w:val="000000"/>
          <w:sz w:val="28"/>
        </w:rPr>
        <w:t>
</w:t>
      </w:r>
      <w:r>
        <w:rPr>
          <w:rFonts w:ascii="Times New Roman"/>
          <w:b w:val="false"/>
          <w:i w:val="false"/>
          <w:color w:val="000000"/>
          <w:sz w:val="28"/>
        </w:rPr>
        <w:t>
      2) мәжбүрлі түрде қонған ӘК және іздестіру-құтқару операцияларымен айналысқан ӘК арасында байланыс орнату қажеттілігі;</w:t>
      </w:r>
      <w:r>
        <w:br/>
      </w:r>
      <w:r>
        <w:rPr>
          <w:rFonts w:ascii="Times New Roman"/>
          <w:b w:val="false"/>
          <w:i w:val="false"/>
          <w:color w:val="000000"/>
          <w:sz w:val="28"/>
        </w:rPr>
        <w:t>
</w:t>
      </w:r>
      <w:r>
        <w:rPr>
          <w:rFonts w:ascii="Times New Roman"/>
          <w:b w:val="false"/>
          <w:i w:val="false"/>
          <w:color w:val="000000"/>
          <w:sz w:val="28"/>
        </w:rPr>
        <w:t>
      3) борттық радиомаяктардың жұмысын қамтамасыз ету жағдайларында;</w:t>
      </w:r>
      <w:r>
        <w:br/>
      </w:r>
      <w:r>
        <w:rPr>
          <w:rFonts w:ascii="Times New Roman"/>
          <w:b w:val="false"/>
          <w:i w:val="false"/>
          <w:color w:val="000000"/>
          <w:sz w:val="28"/>
        </w:rPr>
        <w:t>
</w:t>
      </w:r>
      <w:r>
        <w:rPr>
          <w:rFonts w:ascii="Times New Roman"/>
          <w:b w:val="false"/>
          <w:i w:val="false"/>
          <w:color w:val="000000"/>
          <w:sz w:val="28"/>
        </w:rPr>
        <w:t>
      4) негізгі радиожелісі бойынша радиобайланысты жоғалту кезінде пайдаланылады.</w:t>
      </w:r>
      <w:r>
        <w:br/>
      </w:r>
      <w:r>
        <w:rPr>
          <w:rFonts w:ascii="Times New Roman"/>
          <w:b w:val="false"/>
          <w:i w:val="false"/>
          <w:color w:val="000000"/>
          <w:sz w:val="28"/>
        </w:rPr>
        <w:t>
</w:t>
      </w:r>
      <w:r>
        <w:rPr>
          <w:rFonts w:ascii="Times New Roman"/>
          <w:b w:val="false"/>
          <w:i w:val="false"/>
          <w:color w:val="000000"/>
          <w:sz w:val="28"/>
        </w:rPr>
        <w:t>
      259. ӘК, сондай-ақ іздестіру-құтқару жұмыстарымен айналысатын ӘК мен жер үстіндегі қызметтердің арасындағы байланысты қамтамасыз ету үшін 123,1 МГц жиілігінде қосымша радиожелі ұйымдастырылады. Бұл ретте, жеке (резервтік) радиостанция пайдаланылуы тиіс.</w:t>
      </w:r>
      <w:r>
        <w:br/>
      </w:r>
      <w:r>
        <w:rPr>
          <w:rFonts w:ascii="Times New Roman"/>
          <w:b w:val="false"/>
          <w:i w:val="false"/>
          <w:color w:val="000000"/>
          <w:sz w:val="28"/>
        </w:rPr>
        <w:t>
      </w:t>
      </w:r>
      <w:r>
        <w:rPr>
          <w:rFonts w:ascii="Times New Roman"/>
          <w:b w:val="false"/>
          <w:i w:val="false"/>
          <w:color w:val="ff0000"/>
          <w:sz w:val="28"/>
        </w:rPr>
        <w:t>Ескерту. 259-тармақ жаңа редакцияда - ҚР Үкіметінің 30.12.2013</w:t>
      </w:r>
      <w:r>
        <w:rPr>
          <w:rFonts w:ascii="Times New Roman"/>
          <w:b w:val="false"/>
          <w:i w:val="false"/>
          <w:color w:val="000000"/>
          <w:sz w:val="28"/>
        </w:rPr>
        <w:t> </w:t>
      </w:r>
      <w:r>
        <w:rPr>
          <w:rFonts w:ascii="Times New Roman"/>
          <w:b w:val="false"/>
          <w:i w:val="false"/>
          <w:color w:val="000000"/>
          <w:sz w:val="28"/>
        </w:rPr>
        <w:t>№ 1429</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жарияланғанынан кейiн күнтiзбелiк он күн өткен соң қолданысқа енгiзiледi).</w:t>
      </w:r>
    </w:p>
    <w:bookmarkEnd w:id="58"/>
    <w:bookmarkStart w:name="z629" w:id="59"/>
    <w:p>
      <w:pPr>
        <w:spacing w:after="0"/>
        <w:ind w:left="0"/>
        <w:jc w:val="left"/>
      </w:pPr>
      <w:r>
        <w:rPr>
          <w:rFonts w:ascii="Times New Roman"/>
          <w:b/>
          <w:i w:val="false"/>
          <w:color w:val="000000"/>
        </w:rPr>
        <w:t xml:space="preserve"> 
19-тарау. Спутниктік электр байланысы</w:t>
      </w:r>
    </w:p>
    <w:bookmarkEnd w:id="59"/>
    <w:bookmarkStart w:name="z630" w:id="60"/>
    <w:p>
      <w:pPr>
        <w:spacing w:after="0"/>
        <w:ind w:left="0"/>
        <w:jc w:val="both"/>
      </w:pPr>
      <w:r>
        <w:rPr>
          <w:rFonts w:ascii="Times New Roman"/>
          <w:b w:val="false"/>
          <w:i w:val="false"/>
          <w:color w:val="000000"/>
          <w:sz w:val="28"/>
        </w:rPr>
        <w:t>
      260. Спутниктік электр байланысы ӘҚҰ органдарының, электр байланысы станцияларының өзара әрекетесуін қамтамасыз ету, сондай-ақ ӘҚҰ органдарының ӘК байланысын қамтамасыз ету үшін ұйымдастырылады.</w:t>
      </w:r>
      <w:r>
        <w:br/>
      </w:r>
      <w:r>
        <w:rPr>
          <w:rFonts w:ascii="Times New Roman"/>
          <w:b w:val="false"/>
          <w:i w:val="false"/>
          <w:color w:val="000000"/>
          <w:sz w:val="28"/>
        </w:rPr>
        <w:t>
</w:t>
      </w:r>
      <w:r>
        <w:rPr>
          <w:rFonts w:ascii="Times New Roman"/>
          <w:b w:val="false"/>
          <w:i w:val="false"/>
          <w:color w:val="000000"/>
          <w:sz w:val="28"/>
        </w:rPr>
        <w:t>
      261. Спутниктік электр байланысы жердегі электр байланысы құралдарын пайдалануы қиын және мүмкін емес аудандарда пайдаланылады.</w:t>
      </w:r>
      <w:r>
        <w:br/>
      </w:r>
      <w:r>
        <w:rPr>
          <w:rFonts w:ascii="Times New Roman"/>
          <w:b w:val="false"/>
          <w:i w:val="false"/>
          <w:color w:val="000000"/>
          <w:sz w:val="28"/>
        </w:rPr>
        <w:t>
</w:t>
      </w:r>
      <w:r>
        <w:rPr>
          <w:rFonts w:ascii="Times New Roman"/>
          <w:b w:val="false"/>
          <w:i w:val="false"/>
          <w:color w:val="000000"/>
          <w:sz w:val="28"/>
        </w:rPr>
        <w:t>
      262. Спутниктік электр байланысы:</w:t>
      </w:r>
      <w:r>
        <w:br/>
      </w:r>
      <w:r>
        <w:rPr>
          <w:rFonts w:ascii="Times New Roman"/>
          <w:b w:val="false"/>
          <w:i w:val="false"/>
          <w:color w:val="000000"/>
          <w:sz w:val="28"/>
        </w:rPr>
        <w:t>
</w:t>
      </w:r>
      <w:r>
        <w:rPr>
          <w:rFonts w:ascii="Times New Roman"/>
          <w:b w:val="false"/>
          <w:i w:val="false"/>
          <w:color w:val="000000"/>
          <w:sz w:val="28"/>
        </w:rPr>
        <w:t>
      1) спутниктік байланыс арналарын жалға алу;</w:t>
      </w:r>
      <w:r>
        <w:br/>
      </w:r>
      <w:r>
        <w:rPr>
          <w:rFonts w:ascii="Times New Roman"/>
          <w:b w:val="false"/>
          <w:i w:val="false"/>
          <w:color w:val="000000"/>
          <w:sz w:val="28"/>
        </w:rPr>
        <w:t>
</w:t>
      </w:r>
      <w:r>
        <w:rPr>
          <w:rFonts w:ascii="Times New Roman"/>
          <w:b w:val="false"/>
          <w:i w:val="false"/>
          <w:color w:val="000000"/>
          <w:sz w:val="28"/>
        </w:rPr>
        <w:t>
      2) жергілікті жүйелерді құру;</w:t>
      </w:r>
      <w:r>
        <w:br/>
      </w:r>
      <w:r>
        <w:rPr>
          <w:rFonts w:ascii="Times New Roman"/>
          <w:b w:val="false"/>
          <w:i w:val="false"/>
          <w:color w:val="000000"/>
          <w:sz w:val="28"/>
        </w:rPr>
        <w:t>
</w:t>
      </w:r>
      <w:r>
        <w:rPr>
          <w:rFonts w:ascii="Times New Roman"/>
          <w:b w:val="false"/>
          <w:i w:val="false"/>
          <w:color w:val="000000"/>
          <w:sz w:val="28"/>
        </w:rPr>
        <w:t>
      3) өңірлік жүйелерді құру;</w:t>
      </w:r>
      <w:r>
        <w:br/>
      </w:r>
      <w:r>
        <w:rPr>
          <w:rFonts w:ascii="Times New Roman"/>
          <w:b w:val="false"/>
          <w:i w:val="false"/>
          <w:color w:val="000000"/>
          <w:sz w:val="28"/>
        </w:rPr>
        <w:t>
</w:t>
      </w:r>
      <w:r>
        <w:rPr>
          <w:rFonts w:ascii="Times New Roman"/>
          <w:b w:val="false"/>
          <w:i w:val="false"/>
          <w:color w:val="000000"/>
          <w:sz w:val="28"/>
        </w:rPr>
        <w:t>
      4) АА спутниктік байланысының республикалық немесе халықаралық жүйесін құру жолымен ұйымдастырылады.</w:t>
      </w:r>
    </w:p>
    <w:bookmarkEnd w:id="60"/>
    <w:bookmarkStart w:name="z637" w:id="61"/>
    <w:p>
      <w:pPr>
        <w:spacing w:after="0"/>
        <w:ind w:left="0"/>
        <w:jc w:val="left"/>
      </w:pPr>
      <w:r>
        <w:rPr>
          <w:rFonts w:ascii="Times New Roman"/>
          <w:b/>
          <w:i w:val="false"/>
          <w:color w:val="000000"/>
        </w:rPr>
        <w:t xml:space="preserve"> 
20-тарау. Авиациялық жердегі электр байланысын ұйымдастыру жөніндегі талаптар</w:t>
      </w:r>
    </w:p>
    <w:bookmarkEnd w:id="61"/>
    <w:bookmarkStart w:name="z638" w:id="62"/>
    <w:p>
      <w:pPr>
        <w:spacing w:after="0"/>
        <w:ind w:left="0"/>
        <w:jc w:val="left"/>
      </w:pPr>
      <w:r>
        <w:rPr>
          <w:rFonts w:ascii="Times New Roman"/>
          <w:b/>
          <w:i w:val="false"/>
          <w:color w:val="000000"/>
        </w:rPr>
        <w:t xml:space="preserve"> 
§ 1. ӘҚҰ органдарының өзара іс-қимылын қамтамасыз етуге арналған электр байланысы</w:t>
      </w:r>
    </w:p>
    <w:bookmarkEnd w:id="62"/>
    <w:bookmarkStart w:name="z639" w:id="63"/>
    <w:p>
      <w:pPr>
        <w:spacing w:after="0"/>
        <w:ind w:left="0"/>
        <w:jc w:val="both"/>
      </w:pPr>
      <w:r>
        <w:rPr>
          <w:rFonts w:ascii="Times New Roman"/>
          <w:b w:val="false"/>
          <w:i w:val="false"/>
          <w:color w:val="000000"/>
          <w:sz w:val="28"/>
        </w:rPr>
        <w:t>
      263. Авиациялық жердегі радиобайланыс желілері (арналары) жердегі электр байланысы желілерін (арналарын) ұйымдастыру мүмкіндігінің болмауы кезінде ӘҚҰ органдарының өзара іс-қимылын қамтамасыз ету үшін және жердегі электр байланысы желілерін (арналарын) резервте сақтау үшін ұйымдастырылады.</w:t>
      </w:r>
      <w:r>
        <w:br/>
      </w:r>
      <w:r>
        <w:rPr>
          <w:rFonts w:ascii="Times New Roman"/>
          <w:b w:val="false"/>
          <w:i w:val="false"/>
          <w:color w:val="000000"/>
          <w:sz w:val="28"/>
        </w:rPr>
        <w:t>
</w:t>
      </w:r>
      <w:r>
        <w:rPr>
          <w:rFonts w:ascii="Times New Roman"/>
          <w:b w:val="false"/>
          <w:i w:val="false"/>
          <w:color w:val="000000"/>
          <w:sz w:val="28"/>
        </w:rPr>
        <w:t>
      264. ЖЖ радиобайланысының республикалық желісінің құрылымын (басты радиостанцияларын көрсетумен), радиожелі корреспондеттерінің құрамын әуе қозғалысын ұйымдастыру және ұшулар мен байланысты қамтамасыз етудің радиотехникалық құралдарын пайдалану жөніндегі мемлекеттік кәсіпорын анықтайды.</w:t>
      </w:r>
      <w:r>
        <w:br/>
      </w:r>
      <w:r>
        <w:rPr>
          <w:rFonts w:ascii="Times New Roman"/>
          <w:b w:val="false"/>
          <w:i w:val="false"/>
          <w:color w:val="000000"/>
          <w:sz w:val="28"/>
        </w:rPr>
        <w:t>
</w:t>
      </w:r>
      <w:r>
        <w:rPr>
          <w:rFonts w:ascii="Times New Roman"/>
          <w:b w:val="false"/>
          <w:i w:val="false"/>
          <w:color w:val="000000"/>
          <w:sz w:val="28"/>
        </w:rPr>
        <w:t>
      265. ӘҚҰ органдарының өзара іс-қимылын қамтамасыз ету үшін сөйлесу (телефондық) байланыс арналары ӘҚҰ органдарындағы диспетчерлердің жұмыс орындарына жедел байланыс аппаратурасын орната отырып, тікелей немесе коммутаторлық қосу қағидаты бойынша ұйымдастырылады.</w:t>
      </w:r>
      <w:r>
        <w:br/>
      </w:r>
      <w:r>
        <w:rPr>
          <w:rFonts w:ascii="Times New Roman"/>
          <w:b w:val="false"/>
          <w:i w:val="false"/>
          <w:color w:val="000000"/>
          <w:sz w:val="28"/>
        </w:rPr>
        <w:t>
</w:t>
      </w:r>
      <w:r>
        <w:rPr>
          <w:rFonts w:ascii="Times New Roman"/>
          <w:b w:val="false"/>
          <w:i w:val="false"/>
          <w:color w:val="000000"/>
          <w:sz w:val="28"/>
        </w:rPr>
        <w:t>
      266. Сөйлесу байланысының коммутаторлық арналары ӘҚҚКА өзара іс-қимылы үшін ӘҚҰ қызметімен келісім бойынша қолданылады.</w:t>
      </w:r>
      <w:r>
        <w:br/>
      </w:r>
      <w:r>
        <w:rPr>
          <w:rFonts w:ascii="Times New Roman"/>
          <w:b w:val="false"/>
          <w:i w:val="false"/>
          <w:color w:val="000000"/>
          <w:sz w:val="28"/>
        </w:rPr>
        <w:t>
</w:t>
      </w:r>
      <w:r>
        <w:rPr>
          <w:rFonts w:ascii="Times New Roman"/>
          <w:b w:val="false"/>
          <w:i w:val="false"/>
          <w:color w:val="000000"/>
          <w:sz w:val="28"/>
        </w:rPr>
        <w:t>
      267. Сөйлесу байланысының арналары ретінде тондық жиіліктегі байланыс арналары пайдаланылады. Тондық жиіліктегі байланыс арналарын пайдалану мүмкіндігі болмаған бағыттарда радиорелелік арналар, ЖЖ радиобайланыс арналары (желілері), спутниктік байланыс арналары, мәліметтер беру желілері ұйымдастырылады.</w:t>
      </w:r>
      <w:r>
        <w:br/>
      </w:r>
      <w:r>
        <w:rPr>
          <w:rFonts w:ascii="Times New Roman"/>
          <w:b w:val="false"/>
          <w:i w:val="false"/>
          <w:color w:val="000000"/>
          <w:sz w:val="28"/>
        </w:rPr>
        <w:t>
</w:t>
      </w:r>
      <w:r>
        <w:rPr>
          <w:rFonts w:ascii="Times New Roman"/>
          <w:b w:val="false"/>
          <w:i w:val="false"/>
          <w:color w:val="000000"/>
          <w:sz w:val="28"/>
        </w:rPr>
        <w:t>
      268. Сөйлесу байланысының арналары ӘҚҰ органдарының байланысты ұйымдастыру схемасына немесе ӘҚБ АЖ жердегі байланысты ұйымдастыру және деректер беру схемасына сәйкес ұйымдастырылады.</w:t>
      </w:r>
      <w:r>
        <w:br/>
      </w:r>
      <w:r>
        <w:rPr>
          <w:rFonts w:ascii="Times New Roman"/>
          <w:b w:val="false"/>
          <w:i w:val="false"/>
          <w:color w:val="000000"/>
          <w:sz w:val="28"/>
        </w:rPr>
        <w:t>
</w:t>
      </w:r>
      <w:r>
        <w:rPr>
          <w:rFonts w:ascii="Times New Roman"/>
          <w:b w:val="false"/>
          <w:i w:val="false"/>
          <w:color w:val="000000"/>
          <w:sz w:val="28"/>
        </w:rPr>
        <w:t>
      269. Авиациялық жердегі электр байланысын ұйымдастырудың үлгі схемаларын азаматтық авиация саласындағы уәкілетті орган бекітеді.</w:t>
      </w:r>
    </w:p>
    <w:bookmarkEnd w:id="63"/>
    <w:bookmarkStart w:name="z646" w:id="64"/>
    <w:p>
      <w:pPr>
        <w:spacing w:after="0"/>
        <w:ind w:left="0"/>
        <w:jc w:val="left"/>
      </w:pPr>
      <w:r>
        <w:rPr>
          <w:rFonts w:ascii="Times New Roman"/>
          <w:b/>
          <w:i w:val="false"/>
          <w:color w:val="000000"/>
        </w:rPr>
        <w:t xml:space="preserve"> 
§ 2. Әуежай ішінің электр байланысы</w:t>
      </w:r>
    </w:p>
    <w:bookmarkEnd w:id="64"/>
    <w:bookmarkStart w:name="z647" w:id="65"/>
    <w:p>
      <w:pPr>
        <w:spacing w:after="0"/>
        <w:ind w:left="0"/>
        <w:jc w:val="both"/>
      </w:pPr>
      <w:r>
        <w:rPr>
          <w:rFonts w:ascii="Times New Roman"/>
          <w:b w:val="false"/>
          <w:i w:val="false"/>
          <w:color w:val="000000"/>
          <w:sz w:val="28"/>
        </w:rPr>
        <w:t>
      270. Әуежай ішінің электр байланысы ӘҚҰ органдарының, әуежай мен авиакомпаниялар қызметтерінің өндірістік қызметін қамтамасыз етуге және олардың өзара іс-қимылына арналған.</w:t>
      </w:r>
      <w:r>
        <w:br/>
      </w:r>
      <w:r>
        <w:rPr>
          <w:rFonts w:ascii="Times New Roman"/>
          <w:b w:val="false"/>
          <w:i w:val="false"/>
          <w:color w:val="000000"/>
          <w:sz w:val="28"/>
        </w:rPr>
        <w:t>
</w:t>
      </w:r>
      <w:r>
        <w:rPr>
          <w:rFonts w:ascii="Times New Roman"/>
          <w:b w:val="false"/>
          <w:i w:val="false"/>
          <w:color w:val="000000"/>
          <w:sz w:val="28"/>
        </w:rPr>
        <w:t>
      271. Әуежай ішінің электр байланысының желілері жердегі жылжымалы станциялары бар радиобайланыс желілерін қоса алғанда, электр байланысы мен деректерді беру құралдарын пайдалана отырып, әуеайлақ аумағындағы электромагниттік үйлесімділік талаптарын орындауға жауапты кәсіпорын (бөлімше) қызметі әзірлеген және АА ұйымының (бөлімшесінің) басшысы бекіткен схемалар бойынша ұйымдастырылады.</w:t>
      </w:r>
      <w:r>
        <w:br/>
      </w:r>
      <w:r>
        <w:rPr>
          <w:rFonts w:ascii="Times New Roman"/>
          <w:b w:val="false"/>
          <w:i w:val="false"/>
          <w:color w:val="000000"/>
          <w:sz w:val="28"/>
        </w:rPr>
        <w:t>
</w:t>
      </w:r>
      <w:r>
        <w:rPr>
          <w:rFonts w:ascii="Times New Roman"/>
          <w:b w:val="false"/>
          <w:i w:val="false"/>
          <w:color w:val="000000"/>
          <w:sz w:val="28"/>
        </w:rPr>
        <w:t>
      272. Әуежай ішінің электр байланысы:</w:t>
      </w:r>
      <w:r>
        <w:br/>
      </w:r>
      <w:r>
        <w:rPr>
          <w:rFonts w:ascii="Times New Roman"/>
          <w:b w:val="false"/>
          <w:i w:val="false"/>
          <w:color w:val="000000"/>
          <w:sz w:val="28"/>
        </w:rPr>
        <w:t>
</w:t>
      </w:r>
      <w:r>
        <w:rPr>
          <w:rFonts w:ascii="Times New Roman"/>
          <w:b w:val="false"/>
          <w:i w:val="false"/>
          <w:color w:val="000000"/>
          <w:sz w:val="28"/>
        </w:rPr>
        <w:t>
      1) әуе кемелерінің рейстерін жоспарлау, дайындау және қызмет көрсету, тасымалдарды ұйымдастыру және жолаушылар мен жүктерге қызмет көрсету процестерінде ӘҚҰ органдарының, әуежайлар мен авиакомпаниялар қызметтерінің қызметін жедел басқару мүмкіндігін;</w:t>
      </w:r>
      <w:r>
        <w:br/>
      </w:r>
      <w:r>
        <w:rPr>
          <w:rFonts w:ascii="Times New Roman"/>
          <w:b w:val="false"/>
          <w:i w:val="false"/>
          <w:color w:val="000000"/>
          <w:sz w:val="28"/>
        </w:rPr>
        <w:t>
</w:t>
      </w:r>
      <w:r>
        <w:rPr>
          <w:rFonts w:ascii="Times New Roman"/>
          <w:b w:val="false"/>
          <w:i w:val="false"/>
          <w:color w:val="000000"/>
          <w:sz w:val="28"/>
        </w:rPr>
        <w:t>
      2) ӘҚҰ органдары мен әуежай қызметтерінің өзара іс-қимылын;</w:t>
      </w:r>
      <w:r>
        <w:br/>
      </w:r>
      <w:r>
        <w:rPr>
          <w:rFonts w:ascii="Times New Roman"/>
          <w:b w:val="false"/>
          <w:i w:val="false"/>
          <w:color w:val="000000"/>
          <w:sz w:val="28"/>
        </w:rPr>
        <w:t>
</w:t>
      </w:r>
      <w:r>
        <w:rPr>
          <w:rFonts w:ascii="Times New Roman"/>
          <w:b w:val="false"/>
          <w:i w:val="false"/>
          <w:color w:val="000000"/>
          <w:sz w:val="28"/>
        </w:rPr>
        <w:t>
      3) әуе көлігінің қызметтерін пайдаланатын кәсіпорындардың, жолаушылардың және басқа тұлғалардың қажетті ақпаратты алуын қамтамасыз етуі тиіс.</w:t>
      </w:r>
      <w:r>
        <w:br/>
      </w:r>
      <w:r>
        <w:rPr>
          <w:rFonts w:ascii="Times New Roman"/>
          <w:b w:val="false"/>
          <w:i w:val="false"/>
          <w:color w:val="000000"/>
          <w:sz w:val="28"/>
        </w:rPr>
        <w:t>
</w:t>
      </w:r>
      <w:r>
        <w:rPr>
          <w:rFonts w:ascii="Times New Roman"/>
          <w:b w:val="false"/>
          <w:i w:val="false"/>
          <w:color w:val="000000"/>
          <w:sz w:val="28"/>
        </w:rPr>
        <w:t>
      273. Жалпы пайдалану желілеріне қосылу тәртібі, жалпы пайдалану желілерінің трафигін өткізуді реттеу тәртібі және ведомстволық желілер мен жалпы пайдалану желілері арасындағы өзара іс-қимыл тәртібі байланыс саласындағы заңнамамен реттеледі.</w:t>
      </w:r>
      <w:r>
        <w:br/>
      </w:r>
      <w:r>
        <w:rPr>
          <w:rFonts w:ascii="Times New Roman"/>
          <w:b w:val="false"/>
          <w:i w:val="false"/>
          <w:color w:val="000000"/>
          <w:sz w:val="28"/>
        </w:rPr>
        <w:t>
</w:t>
      </w:r>
      <w:r>
        <w:rPr>
          <w:rFonts w:ascii="Times New Roman"/>
          <w:b w:val="false"/>
          <w:i w:val="false"/>
          <w:color w:val="000000"/>
          <w:sz w:val="28"/>
        </w:rPr>
        <w:t>
      274. Азаматтық авиация ұйымдарының жылжымалы жердегі станцияларымен технологиялық радио байланысы перрондағы жолаушыларға қызмет көрсетумен және әуе кемелерін дайындаумен, арнайы автокөліктердің жылжымалы перрондық механизация құралдарының қозғалысын басқарумен және т.б. шұғылданатын азаматтық авиация ұйымдары қызметкерлерінің жедел байланысын қамтамасыз ету үшін қуаттылығы аз диапазондағы (5 Ваттқа дейін) стационарлық, ұтқыр және қолмен алып жүрілетін ӨЖЖ радиостанциялардың көмегімен ұйымдастырылады.</w:t>
      </w:r>
      <w:r>
        <w:br/>
      </w:r>
      <w:r>
        <w:rPr>
          <w:rFonts w:ascii="Times New Roman"/>
          <w:b w:val="false"/>
          <w:i w:val="false"/>
          <w:color w:val="000000"/>
          <w:sz w:val="28"/>
        </w:rPr>
        <w:t>
</w:t>
      </w:r>
      <w:r>
        <w:rPr>
          <w:rFonts w:ascii="Times New Roman"/>
          <w:b w:val="false"/>
          <w:i w:val="false"/>
          <w:color w:val="000000"/>
          <w:sz w:val="28"/>
        </w:rPr>
        <w:t>
      275. Әуежай ішінің радиобайланысы қызметтердің жұмыс технологиясына сәйкес ұйымдастырылады.</w:t>
      </w:r>
      <w:r>
        <w:br/>
      </w:r>
      <w:r>
        <w:rPr>
          <w:rFonts w:ascii="Times New Roman"/>
          <w:b w:val="false"/>
          <w:i w:val="false"/>
          <w:color w:val="000000"/>
          <w:sz w:val="28"/>
        </w:rPr>
        <w:t>
</w:t>
      </w:r>
      <w:r>
        <w:rPr>
          <w:rFonts w:ascii="Times New Roman"/>
          <w:b w:val="false"/>
          <w:i w:val="false"/>
          <w:color w:val="000000"/>
          <w:sz w:val="28"/>
        </w:rPr>
        <w:t>
      276. Радиобайланысты ұйымдастыру схемасын, радиостанциялардың саны мен түрін АА ұйымының (бөлімшенің) басшысы анықтайды.</w:t>
      </w:r>
      <w:r>
        <w:br/>
      </w:r>
      <w:r>
        <w:rPr>
          <w:rFonts w:ascii="Times New Roman"/>
          <w:b w:val="false"/>
          <w:i w:val="false"/>
          <w:color w:val="000000"/>
          <w:sz w:val="28"/>
        </w:rPr>
        <w:t>
</w:t>
      </w:r>
      <w:r>
        <w:rPr>
          <w:rFonts w:ascii="Times New Roman"/>
          <w:b w:val="false"/>
          <w:i w:val="false"/>
          <w:color w:val="000000"/>
          <w:sz w:val="28"/>
        </w:rPr>
        <w:t>
      277. Әуежайдың, авиакомпанияның әрбір қызметі үшін тиісті шақыру белгілері бар жеке радиожелі (радиобағыт) ұйымдастырылады. Қажет болған жағдайда бірнеше желілерді жеке шақыру белгілерімен бір желіге біріктіруге жол беріледі.</w:t>
      </w:r>
      <w:r>
        <w:br/>
      </w:r>
      <w:r>
        <w:rPr>
          <w:rFonts w:ascii="Times New Roman"/>
          <w:b w:val="false"/>
          <w:i w:val="false"/>
          <w:color w:val="000000"/>
          <w:sz w:val="28"/>
        </w:rPr>
        <w:t>
</w:t>
      </w:r>
      <w:r>
        <w:rPr>
          <w:rFonts w:ascii="Times New Roman"/>
          <w:b w:val="false"/>
          <w:i w:val="false"/>
          <w:color w:val="000000"/>
          <w:sz w:val="28"/>
        </w:rPr>
        <w:t>
      278. Әрбір ұйымда онда барлық радио желілер (радиобағыттар) кескінделіп, радиостанциялар үлгілері, олардың жиілігі мен орнатылған шақыру белгілері көрсетіліп, әуежай ішінің радио байланысының жалпы схемасы әзірленеді.</w:t>
      </w:r>
      <w:r>
        <w:br/>
      </w:r>
      <w:r>
        <w:rPr>
          <w:rFonts w:ascii="Times New Roman"/>
          <w:b w:val="false"/>
          <w:i w:val="false"/>
          <w:color w:val="000000"/>
          <w:sz w:val="28"/>
        </w:rPr>
        <w:t>
</w:t>
      </w:r>
      <w:r>
        <w:rPr>
          <w:rFonts w:ascii="Times New Roman"/>
          <w:b w:val="false"/>
          <w:i w:val="false"/>
          <w:color w:val="000000"/>
          <w:sz w:val="28"/>
        </w:rPr>
        <w:t>
      279. Радиобайланысты жүргізу осы Қағиданың талаптарына, АА байланыс желілері бойынша ашық беруге рұқсат етілген мәліметтер тізбесіне және басқа да басқарушы құжаттарға сәйкес жүргізіледі.</w:t>
      </w:r>
      <w:r>
        <w:br/>
      </w:r>
      <w:r>
        <w:rPr>
          <w:rFonts w:ascii="Times New Roman"/>
          <w:b w:val="false"/>
          <w:i w:val="false"/>
          <w:color w:val="000000"/>
          <w:sz w:val="28"/>
        </w:rPr>
        <w:t>
</w:t>
      </w:r>
      <w:r>
        <w:rPr>
          <w:rFonts w:ascii="Times New Roman"/>
          <w:b w:val="false"/>
          <w:i w:val="false"/>
          <w:color w:val="000000"/>
          <w:sz w:val="28"/>
        </w:rPr>
        <w:t>
      280. Рұқсат етілмеген жиіліктерде және бекітілмеген шақыру белгілеріндегі жұмысқа тыйым салынады.</w:t>
      </w:r>
      <w:r>
        <w:br/>
      </w:r>
      <w:r>
        <w:rPr>
          <w:rFonts w:ascii="Times New Roman"/>
          <w:b w:val="false"/>
          <w:i w:val="false"/>
          <w:color w:val="000000"/>
          <w:sz w:val="28"/>
        </w:rPr>
        <w:t>
</w:t>
      </w:r>
      <w:r>
        <w:rPr>
          <w:rFonts w:ascii="Times New Roman"/>
          <w:b w:val="false"/>
          <w:i w:val="false"/>
          <w:color w:val="000000"/>
          <w:sz w:val="28"/>
        </w:rPr>
        <w:t>
      281. Технологиялық, іздестіру және авариялық-құтқару жұмыстарын</w:t>
      </w:r>
      <w:r>
        <w:br/>
      </w:r>
      <w:r>
        <w:rPr>
          <w:rFonts w:ascii="Times New Roman"/>
          <w:b w:val="false"/>
          <w:i w:val="false"/>
          <w:color w:val="000000"/>
          <w:sz w:val="28"/>
        </w:rPr>
        <w:t>
жүргізумен, табиғи апатты жоюмен, РТЖБП қызметінің объектілерінде жөндеу жұмыстарын жүргізумен байланысты ерекше жағдайларды қоспағанда, тасымалданатын радиостанциялар АА ұйымының аумағынан шығарылмайды.</w:t>
      </w:r>
      <w:r>
        <w:br/>
      </w:r>
      <w:r>
        <w:rPr>
          <w:rFonts w:ascii="Times New Roman"/>
          <w:b w:val="false"/>
          <w:i w:val="false"/>
          <w:color w:val="000000"/>
          <w:sz w:val="28"/>
        </w:rPr>
        <w:t>
</w:t>
      </w:r>
      <w:r>
        <w:rPr>
          <w:rFonts w:ascii="Times New Roman"/>
          <w:b w:val="false"/>
          <w:i w:val="false"/>
          <w:color w:val="000000"/>
          <w:sz w:val="28"/>
        </w:rPr>
        <w:t>
      282. Радиостанцияларды техникалық пайдалану, оларды жөндеу, жұмыс істеу қабілетін тексеру, беру және алу, сақтау, жұмысын есепке алу, қызметтер қызметкерлерінің радиостанцияларды алулары мен жұмысқа жіберілуі және олардың жұмысын бақылау тәртібін осы желіні пайдаланушы ұйым әзірлейді.</w:t>
      </w:r>
    </w:p>
    <w:bookmarkEnd w:id="65"/>
    <w:bookmarkStart w:name="z663" w:id="66"/>
    <w:p>
      <w:pPr>
        <w:spacing w:after="0"/>
        <w:ind w:left="0"/>
        <w:jc w:val="left"/>
      </w:pPr>
      <w:r>
        <w:rPr>
          <w:rFonts w:ascii="Times New Roman"/>
          <w:b/>
          <w:i w:val="false"/>
          <w:color w:val="000000"/>
        </w:rPr>
        <w:t xml:space="preserve"> 
§ 3. Әуе кемелерінің халықаралық ұшуларын қамтамасыз етуге арналған электр байланысы</w:t>
      </w:r>
    </w:p>
    <w:bookmarkEnd w:id="66"/>
    <w:bookmarkStart w:name="z664" w:id="67"/>
    <w:p>
      <w:pPr>
        <w:spacing w:after="0"/>
        <w:ind w:left="0"/>
        <w:jc w:val="both"/>
      </w:pPr>
      <w:r>
        <w:rPr>
          <w:rFonts w:ascii="Times New Roman"/>
          <w:b w:val="false"/>
          <w:i w:val="false"/>
          <w:color w:val="000000"/>
          <w:sz w:val="28"/>
        </w:rPr>
        <w:t>
      283. Әуе кемелерінің халықаралық ұшуларын қамтамасыз етуге арналған электр байланысы:</w:t>
      </w:r>
      <w:r>
        <w:br/>
      </w:r>
      <w:r>
        <w:rPr>
          <w:rFonts w:ascii="Times New Roman"/>
          <w:b w:val="false"/>
          <w:i w:val="false"/>
          <w:color w:val="000000"/>
          <w:sz w:val="28"/>
        </w:rPr>
        <w:t>
</w:t>
      </w:r>
      <w:r>
        <w:rPr>
          <w:rFonts w:ascii="Times New Roman"/>
          <w:b w:val="false"/>
          <w:i w:val="false"/>
          <w:color w:val="000000"/>
          <w:sz w:val="28"/>
        </w:rPr>
        <w:t>
      1) Қазақстан Республикасы мен шетел мемлекеттерінің өзара іс-қимыл ететін ӘҚҰ орталықтарын (пункттерін) сөйлеу байланысымен қамтамасыз ету;</w:t>
      </w:r>
      <w:r>
        <w:br/>
      </w:r>
      <w:r>
        <w:rPr>
          <w:rFonts w:ascii="Times New Roman"/>
          <w:b w:val="false"/>
          <w:i w:val="false"/>
          <w:color w:val="000000"/>
          <w:sz w:val="28"/>
        </w:rPr>
        <w:t>
</w:t>
      </w:r>
      <w:r>
        <w:rPr>
          <w:rFonts w:ascii="Times New Roman"/>
          <w:b w:val="false"/>
          <w:i w:val="false"/>
          <w:color w:val="000000"/>
          <w:sz w:val="28"/>
        </w:rPr>
        <w:t>
      2) аэронавигациялық ақпараттар және ұшуларды жоспарлау мен  әуекемелерінің қозғалысы бойынша ақпаратты, соның ішінде әуе кемелерінің экипажына беруді қамтамасыз ету;</w:t>
      </w:r>
      <w:r>
        <w:br/>
      </w:r>
      <w:r>
        <w:rPr>
          <w:rFonts w:ascii="Times New Roman"/>
          <w:b w:val="false"/>
          <w:i w:val="false"/>
          <w:color w:val="000000"/>
          <w:sz w:val="28"/>
        </w:rPr>
        <w:t>
</w:t>
      </w:r>
      <w:r>
        <w:rPr>
          <w:rFonts w:ascii="Times New Roman"/>
          <w:b w:val="false"/>
          <w:i w:val="false"/>
          <w:color w:val="000000"/>
          <w:sz w:val="28"/>
        </w:rPr>
        <w:t>
      3) деректерді беру;</w:t>
      </w:r>
      <w:r>
        <w:br/>
      </w:r>
      <w:r>
        <w:rPr>
          <w:rFonts w:ascii="Times New Roman"/>
          <w:b w:val="false"/>
          <w:i w:val="false"/>
          <w:color w:val="000000"/>
          <w:sz w:val="28"/>
        </w:rPr>
        <w:t>
</w:t>
      </w:r>
      <w:r>
        <w:rPr>
          <w:rFonts w:ascii="Times New Roman"/>
          <w:b w:val="false"/>
          <w:i w:val="false"/>
          <w:color w:val="000000"/>
          <w:sz w:val="28"/>
        </w:rPr>
        <w:t>
      4) метеорологиялық ақпаратты беру мақсатында ұйымдастырылады.</w:t>
      </w:r>
      <w:r>
        <w:br/>
      </w:r>
      <w:r>
        <w:rPr>
          <w:rFonts w:ascii="Times New Roman"/>
          <w:b w:val="false"/>
          <w:i w:val="false"/>
          <w:color w:val="000000"/>
          <w:sz w:val="28"/>
        </w:rPr>
        <w:t>
</w:t>
      </w:r>
      <w:r>
        <w:rPr>
          <w:rFonts w:ascii="Times New Roman"/>
          <w:b w:val="false"/>
          <w:i w:val="false"/>
          <w:color w:val="000000"/>
          <w:sz w:val="28"/>
        </w:rPr>
        <w:t>
      284. Қазақстан Республикасы мен шетел елдерінің тиісті ӘҚҰ органдарының өзара іс-қимылын қамтамасыз ету үшін тікелей сөйлеу байланысы арналары ұйымдастырылады.</w:t>
      </w:r>
      <w:r>
        <w:br/>
      </w:r>
      <w:r>
        <w:rPr>
          <w:rFonts w:ascii="Times New Roman"/>
          <w:b w:val="false"/>
          <w:i w:val="false"/>
          <w:color w:val="000000"/>
          <w:sz w:val="28"/>
        </w:rPr>
        <w:t>
</w:t>
      </w:r>
      <w:r>
        <w:rPr>
          <w:rFonts w:ascii="Times New Roman"/>
          <w:b w:val="false"/>
          <w:i w:val="false"/>
          <w:color w:val="000000"/>
          <w:sz w:val="28"/>
        </w:rPr>
        <w:t>
      285. Сымды байланысты ұйымдастыру мүмкіндігі болмаған кезде сөйлеу арнасы басқа құралдармен (радиоарнасы, байланыстың радиорелейлік желісі, спутниктік арна) ұйымдастырылады.</w:t>
      </w:r>
      <w:r>
        <w:br/>
      </w:r>
      <w:r>
        <w:rPr>
          <w:rFonts w:ascii="Times New Roman"/>
          <w:b w:val="false"/>
          <w:i w:val="false"/>
          <w:color w:val="000000"/>
          <w:sz w:val="28"/>
        </w:rPr>
        <w:t>
</w:t>
      </w:r>
      <w:r>
        <w:rPr>
          <w:rFonts w:ascii="Times New Roman"/>
          <w:b w:val="false"/>
          <w:i w:val="false"/>
          <w:color w:val="000000"/>
          <w:sz w:val="28"/>
        </w:rPr>
        <w:t>
      286. Сөйлеу байланысы арналары үшін резерв ретінде АFTN арналары, жалпы пайдаланудағы телекоммуникация желісі және басқа да байланыс жүйелері пайдаланылады.</w:t>
      </w:r>
      <w:r>
        <w:br/>
      </w:r>
      <w:r>
        <w:rPr>
          <w:rFonts w:ascii="Times New Roman"/>
          <w:b w:val="false"/>
          <w:i w:val="false"/>
          <w:color w:val="000000"/>
          <w:sz w:val="28"/>
        </w:rPr>
        <w:t>
</w:t>
      </w:r>
      <w:r>
        <w:rPr>
          <w:rFonts w:ascii="Times New Roman"/>
          <w:b w:val="false"/>
          <w:i w:val="false"/>
          <w:color w:val="000000"/>
          <w:sz w:val="28"/>
        </w:rPr>
        <w:t>
      AFTN желісіндегі байланысты ұйымдастыру және жүргізу азаматтық авиация саласындағы уәкілетті орган </w:t>
      </w:r>
      <w:r>
        <w:rPr>
          <w:rFonts w:ascii="Times New Roman"/>
          <w:b w:val="false"/>
          <w:i w:val="false"/>
          <w:color w:val="000000"/>
          <w:sz w:val="28"/>
        </w:rPr>
        <w:t>бекітетін</w:t>
      </w:r>
      <w:r>
        <w:rPr>
          <w:rFonts w:ascii="Times New Roman"/>
          <w:b w:val="false"/>
          <w:i w:val="false"/>
          <w:color w:val="000000"/>
          <w:sz w:val="28"/>
        </w:rPr>
        <w:t xml:space="preserve"> авиациялық тіркелген электр байланысы желісіндегі жұмыс технологиясында белгіленеді.</w:t>
      </w:r>
      <w:r>
        <w:br/>
      </w:r>
      <w:r>
        <w:rPr>
          <w:rFonts w:ascii="Times New Roman"/>
          <w:b w:val="false"/>
          <w:i w:val="false"/>
          <w:color w:val="000000"/>
          <w:sz w:val="28"/>
        </w:rPr>
        <w:t>
      </w:t>
      </w:r>
      <w:r>
        <w:rPr>
          <w:rFonts w:ascii="Times New Roman"/>
          <w:b w:val="false"/>
          <w:i w:val="false"/>
          <w:color w:val="ff0000"/>
          <w:sz w:val="28"/>
        </w:rPr>
        <w:t xml:space="preserve">Ескерту. 286-тармақ жаңа редакцияда - ҚР Үкіметінің 11.04.2013 </w:t>
      </w:r>
      <w:r>
        <w:rPr>
          <w:rFonts w:ascii="Times New Roman"/>
          <w:b w:val="false"/>
          <w:i w:val="false"/>
          <w:color w:val="000000"/>
          <w:sz w:val="28"/>
        </w:rPr>
        <w:t>№ 340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287. Өзара іс-қимыл арналарын ұйымдастыру тәртібі мен оларды пайдалану тәртібін мүдделі тараптар белгілейді.</w:t>
      </w:r>
      <w:r>
        <w:br/>
      </w:r>
      <w:r>
        <w:rPr>
          <w:rFonts w:ascii="Times New Roman"/>
          <w:b w:val="false"/>
          <w:i w:val="false"/>
          <w:color w:val="000000"/>
          <w:sz w:val="28"/>
        </w:rPr>
        <w:t>
</w:t>
      </w:r>
      <w:r>
        <w:rPr>
          <w:rFonts w:ascii="Times New Roman"/>
          <w:b w:val="false"/>
          <w:i w:val="false"/>
          <w:color w:val="000000"/>
          <w:sz w:val="28"/>
        </w:rPr>
        <w:t>
      288. Тараптар келісімге қол қояды, онда арналарды ашу мерзімдері мен тәртібі, арналарды алдын ала тексеру мен сынауды жүргізу тәртібі, ӘҚҰ органдары диспетчерлерінің арналарды пайдалану және олардың жұмысын бақылау, төлемдер мен өзара есеп айырысу тәртібі көрсетіледі.</w:t>
      </w:r>
      <w:r>
        <w:br/>
      </w:r>
      <w:r>
        <w:rPr>
          <w:rFonts w:ascii="Times New Roman"/>
          <w:b w:val="false"/>
          <w:i w:val="false"/>
          <w:color w:val="000000"/>
          <w:sz w:val="28"/>
        </w:rPr>
        <w:t>
</w:t>
      </w:r>
      <w:r>
        <w:rPr>
          <w:rFonts w:ascii="Times New Roman"/>
          <w:b w:val="false"/>
          <w:i w:val="false"/>
          <w:color w:val="000000"/>
          <w:sz w:val="28"/>
        </w:rPr>
        <w:t>
      289. Аэронавигациялық ақпарат және ұшуларды жоспарлау мен  әуекемелерінің қозғалысы бойынша ақпарат АFTN арналары бойынша беріледі.</w:t>
      </w:r>
      <w:r>
        <w:br/>
      </w:r>
      <w:r>
        <w:rPr>
          <w:rFonts w:ascii="Times New Roman"/>
          <w:b w:val="false"/>
          <w:i w:val="false"/>
          <w:color w:val="000000"/>
          <w:sz w:val="28"/>
        </w:rPr>
        <w:t>
</w:t>
      </w:r>
      <w:r>
        <w:rPr>
          <w:rFonts w:ascii="Times New Roman"/>
          <w:b w:val="false"/>
          <w:i w:val="false"/>
          <w:color w:val="000000"/>
          <w:sz w:val="28"/>
        </w:rPr>
        <w:t>
      290. Қазақстан Республикасы мен басқа елдердің ӘК халықаралық ұшулары үшін қажетті метеоақпаратты беру мен қабылдау Қазақстан Республикасының әуе кеңістігін пайдалану және авиация қызметін реттейтін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тәртіпке сәйкес жүзеге асырылады.</w:t>
      </w:r>
      <w:r>
        <w:br/>
      </w:r>
      <w:r>
        <w:rPr>
          <w:rFonts w:ascii="Times New Roman"/>
          <w:b w:val="false"/>
          <w:i w:val="false"/>
          <w:color w:val="000000"/>
          <w:sz w:val="28"/>
        </w:rPr>
        <w:t>
</w:t>
      </w:r>
      <w:r>
        <w:rPr>
          <w:rFonts w:ascii="Times New Roman"/>
          <w:b w:val="false"/>
          <w:i w:val="false"/>
          <w:color w:val="000000"/>
          <w:sz w:val="28"/>
        </w:rPr>
        <w:t>
      291. Авиакомпаниялар арасындағы коммерциялық және қызметтік ақпаратпен алмасу АFTN желісінің және халықаралық авиациялық электр байланысы (бұдан әрі - SІТА) қоғамының деректерін беру арналары бойынша және халықаралық абоненттік телеграфтық байланыс желісі бойынша (бұдан әрі - ТЕЛЕКС) жүзеге асырылады.</w:t>
      </w:r>
      <w:r>
        <w:br/>
      </w:r>
      <w:r>
        <w:rPr>
          <w:rFonts w:ascii="Times New Roman"/>
          <w:b w:val="false"/>
          <w:i w:val="false"/>
          <w:color w:val="000000"/>
          <w:sz w:val="28"/>
        </w:rPr>
        <w:t>
</w:t>
      </w:r>
      <w:r>
        <w:rPr>
          <w:rFonts w:ascii="Times New Roman"/>
          <w:b w:val="false"/>
          <w:i w:val="false"/>
          <w:color w:val="000000"/>
          <w:sz w:val="28"/>
        </w:rPr>
        <w:t>
      292. Халықаралық желілердің және электр байланысы жүйелерінің (SITA, АFTN, ТЕЛЕКС, ТЕЛЕФАКС) арналарын пайдалану кезінде осы желілер үшін қабылданған электр байланысын белгілеу мен жүргізу ережелері сақталады.</w:t>
      </w:r>
    </w:p>
    <w:bookmarkEnd w:id="67"/>
    <w:bookmarkStart w:name="z678" w:id="68"/>
    <w:p>
      <w:pPr>
        <w:spacing w:after="0"/>
        <w:ind w:left="0"/>
        <w:jc w:val="left"/>
      </w:pPr>
      <w:r>
        <w:rPr>
          <w:rFonts w:ascii="Times New Roman"/>
          <w:b/>
          <w:i w:val="false"/>
          <w:color w:val="000000"/>
        </w:rPr>
        <w:t xml:space="preserve"> 
21-тарау. Авиациялық бекітілген электр байланысының желісі</w:t>
      </w:r>
    </w:p>
    <w:bookmarkEnd w:id="68"/>
    <w:bookmarkStart w:name="z679" w:id="69"/>
    <w:p>
      <w:pPr>
        <w:spacing w:after="0"/>
        <w:ind w:left="0"/>
        <w:jc w:val="both"/>
      </w:pPr>
      <w:r>
        <w:rPr>
          <w:rFonts w:ascii="Times New Roman"/>
          <w:b w:val="false"/>
          <w:i w:val="false"/>
          <w:color w:val="000000"/>
          <w:sz w:val="28"/>
        </w:rPr>
        <w:t>
      293. Авиациялық бекітілген электр байланысының желісі осы желі шегінде авиациялық электр байланысы станциялары арасындағы хабарлар алмасуға арналған.</w:t>
      </w:r>
      <w:r>
        <w:br/>
      </w:r>
      <w:r>
        <w:rPr>
          <w:rFonts w:ascii="Times New Roman"/>
          <w:b w:val="false"/>
          <w:i w:val="false"/>
          <w:color w:val="000000"/>
          <w:sz w:val="28"/>
        </w:rPr>
        <w:t>
</w:t>
      </w:r>
      <w:r>
        <w:rPr>
          <w:rFonts w:ascii="Times New Roman"/>
          <w:b w:val="false"/>
          <w:i w:val="false"/>
          <w:color w:val="000000"/>
          <w:sz w:val="28"/>
        </w:rPr>
        <w:t>
      294. Желі АFTN қайта тарату станцияларының жүйесін пайдалану негізінде халықаралық талаптарға сәйкес құрылған.</w:t>
      </w:r>
      <w:r>
        <w:br/>
      </w:r>
      <w:r>
        <w:rPr>
          <w:rFonts w:ascii="Times New Roman"/>
          <w:b w:val="false"/>
          <w:i w:val="false"/>
          <w:color w:val="000000"/>
          <w:sz w:val="28"/>
        </w:rPr>
        <w:t>
</w:t>
      </w:r>
      <w:r>
        <w:rPr>
          <w:rFonts w:ascii="Times New Roman"/>
          <w:b w:val="false"/>
          <w:i w:val="false"/>
          <w:color w:val="000000"/>
          <w:sz w:val="28"/>
        </w:rPr>
        <w:t>
      295. Желіде халықаралық трафикке кіру/шығу нүктелері бар. Желі радиалды-торапты схема бойынша ұйымдастырылады және:</w:t>
      </w:r>
      <w:r>
        <w:br/>
      </w:r>
      <w:r>
        <w:rPr>
          <w:rFonts w:ascii="Times New Roman"/>
          <w:b w:val="false"/>
          <w:i w:val="false"/>
          <w:color w:val="000000"/>
          <w:sz w:val="28"/>
        </w:rPr>
        <w:t>
</w:t>
      </w:r>
      <w:r>
        <w:rPr>
          <w:rFonts w:ascii="Times New Roman"/>
          <w:b w:val="false"/>
          <w:i w:val="false"/>
          <w:color w:val="000000"/>
          <w:sz w:val="28"/>
        </w:rPr>
        <w:t>
      1) хабарлар коммутациясының бас орталықтарынан (бұдан әрі - ХКБО);</w:t>
      </w:r>
      <w:r>
        <w:br/>
      </w:r>
      <w:r>
        <w:rPr>
          <w:rFonts w:ascii="Times New Roman"/>
          <w:b w:val="false"/>
          <w:i w:val="false"/>
          <w:color w:val="000000"/>
          <w:sz w:val="28"/>
        </w:rPr>
        <w:t>
</w:t>
      </w:r>
      <w:r>
        <w:rPr>
          <w:rFonts w:ascii="Times New Roman"/>
          <w:b w:val="false"/>
          <w:i w:val="false"/>
          <w:color w:val="000000"/>
          <w:sz w:val="28"/>
        </w:rPr>
        <w:t>
      2) аймақтардың хабарлар коммутациясы орталықтарынан;</w:t>
      </w:r>
      <w:r>
        <w:br/>
      </w:r>
      <w:r>
        <w:rPr>
          <w:rFonts w:ascii="Times New Roman"/>
          <w:b w:val="false"/>
          <w:i w:val="false"/>
          <w:color w:val="000000"/>
          <w:sz w:val="28"/>
        </w:rPr>
        <w:t>
</w:t>
      </w:r>
      <w:r>
        <w:rPr>
          <w:rFonts w:ascii="Times New Roman"/>
          <w:b w:val="false"/>
          <w:i w:val="false"/>
          <w:color w:val="000000"/>
          <w:sz w:val="28"/>
        </w:rPr>
        <w:t>
      3) аудандардың хабарлар коммутациясы орталықтарынан;</w:t>
      </w:r>
      <w:r>
        <w:br/>
      </w:r>
      <w:r>
        <w:rPr>
          <w:rFonts w:ascii="Times New Roman"/>
          <w:b w:val="false"/>
          <w:i w:val="false"/>
          <w:color w:val="000000"/>
          <w:sz w:val="28"/>
        </w:rPr>
        <w:t>
</w:t>
      </w:r>
      <w:r>
        <w:rPr>
          <w:rFonts w:ascii="Times New Roman"/>
          <w:b w:val="false"/>
          <w:i w:val="false"/>
          <w:color w:val="000000"/>
          <w:sz w:val="28"/>
        </w:rPr>
        <w:t>
      4) хабарлар коммутациясының шеткі орталықтарынан;</w:t>
      </w:r>
      <w:r>
        <w:br/>
      </w:r>
      <w:r>
        <w:rPr>
          <w:rFonts w:ascii="Times New Roman"/>
          <w:b w:val="false"/>
          <w:i w:val="false"/>
          <w:color w:val="000000"/>
          <w:sz w:val="28"/>
        </w:rPr>
        <w:t>
</w:t>
      </w:r>
      <w:r>
        <w:rPr>
          <w:rFonts w:ascii="Times New Roman"/>
          <w:b w:val="false"/>
          <w:i w:val="false"/>
          <w:color w:val="000000"/>
          <w:sz w:val="28"/>
        </w:rPr>
        <w:t>
      5) шеткі АFTN станцияларынан тұрады.</w:t>
      </w:r>
      <w:r>
        <w:br/>
      </w:r>
      <w:r>
        <w:rPr>
          <w:rFonts w:ascii="Times New Roman"/>
          <w:b w:val="false"/>
          <w:i w:val="false"/>
          <w:color w:val="000000"/>
          <w:sz w:val="28"/>
        </w:rPr>
        <w:t>
</w:t>
      </w:r>
      <w:r>
        <w:rPr>
          <w:rFonts w:ascii="Times New Roman"/>
          <w:b w:val="false"/>
          <w:i w:val="false"/>
          <w:color w:val="000000"/>
          <w:sz w:val="28"/>
        </w:rPr>
        <w:t>
      296. Желіні жедел басқаруды КХБО жүзеге асырады.</w:t>
      </w:r>
      <w:r>
        <w:br/>
      </w:r>
      <w:r>
        <w:rPr>
          <w:rFonts w:ascii="Times New Roman"/>
          <w:b w:val="false"/>
          <w:i w:val="false"/>
          <w:color w:val="000000"/>
          <w:sz w:val="28"/>
        </w:rPr>
        <w:t>
</w:t>
      </w:r>
      <w:r>
        <w:rPr>
          <w:rFonts w:ascii="Times New Roman"/>
          <w:b w:val="false"/>
          <w:i w:val="false"/>
          <w:color w:val="000000"/>
          <w:sz w:val="28"/>
        </w:rPr>
        <w:t>
      297. Желіні ұйымдастыру үшін жалдау құқығындағы операторлар байланысы арналары және АА ұйымының меншікті электр байланысы арналары пайдаланылады.</w:t>
      </w:r>
      <w:r>
        <w:br/>
      </w:r>
      <w:r>
        <w:rPr>
          <w:rFonts w:ascii="Times New Roman"/>
          <w:b w:val="false"/>
          <w:i w:val="false"/>
          <w:color w:val="000000"/>
          <w:sz w:val="28"/>
        </w:rPr>
        <w:t>
</w:t>
      </w:r>
      <w:r>
        <w:rPr>
          <w:rFonts w:ascii="Times New Roman"/>
          <w:b w:val="false"/>
          <w:i w:val="false"/>
          <w:color w:val="000000"/>
          <w:sz w:val="28"/>
        </w:rPr>
        <w:t>
      298. Әрбір байланыс бағытындағы арналардың (телеграфтық немесе деректер беру) түрі және саны арналардың өткізу қабілеттілігі мен айналып өту жолдарын ұйымдастыру қажеттілігін ескере отырып, ақпараттардың көлеміне байланысты есептеумен анықталады.</w:t>
      </w:r>
      <w:r>
        <w:br/>
      </w:r>
      <w:r>
        <w:rPr>
          <w:rFonts w:ascii="Times New Roman"/>
          <w:b w:val="false"/>
          <w:i w:val="false"/>
          <w:color w:val="000000"/>
          <w:sz w:val="28"/>
        </w:rPr>
        <w:t>
</w:t>
      </w:r>
      <w:r>
        <w:rPr>
          <w:rFonts w:ascii="Times New Roman"/>
          <w:b w:val="false"/>
          <w:i w:val="false"/>
          <w:color w:val="000000"/>
          <w:sz w:val="28"/>
        </w:rPr>
        <w:t>
      299. АFTN станциялары арасында сымды немесе спутниктік арналарды резервілеу үшін барлық байланыс түрлері қолданылады.</w:t>
      </w:r>
    </w:p>
    <w:bookmarkEnd w:id="69"/>
    <w:bookmarkStart w:name="z692" w:id="70"/>
    <w:p>
      <w:pPr>
        <w:spacing w:after="0"/>
        <w:ind w:left="0"/>
        <w:jc w:val="left"/>
      </w:pPr>
      <w:r>
        <w:rPr>
          <w:rFonts w:ascii="Times New Roman"/>
          <w:b/>
          <w:i w:val="false"/>
          <w:color w:val="000000"/>
        </w:rPr>
        <w:t xml:space="preserve"> 
22-тарау. Авиациялық электр байланысы станцияларында жеделхаттар (хабарлар) жазу, жіберу және беру</w:t>
      </w:r>
    </w:p>
    <w:bookmarkEnd w:id="70"/>
    <w:bookmarkStart w:name="z693" w:id="71"/>
    <w:p>
      <w:pPr>
        <w:spacing w:after="0"/>
        <w:ind w:left="0"/>
        <w:jc w:val="both"/>
      </w:pPr>
      <w:r>
        <w:rPr>
          <w:rFonts w:ascii="Times New Roman"/>
          <w:b w:val="false"/>
          <w:i w:val="false"/>
          <w:color w:val="000000"/>
          <w:sz w:val="28"/>
        </w:rPr>
        <w:t>
      300. Жеделхаттар беруге арналған АFTN желісін есептемегенде, авиациялық электр байланысының желілерінде жеделхаттар жазу, жіберу және беру осы Қағида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301. Жеделхаттар мен хабарлар мыналарға бөлінеді:</w:t>
      </w:r>
      <w:r>
        <w:br/>
      </w:r>
      <w:r>
        <w:rPr>
          <w:rFonts w:ascii="Times New Roman"/>
          <w:b w:val="false"/>
          <w:i w:val="false"/>
          <w:color w:val="000000"/>
          <w:sz w:val="28"/>
        </w:rPr>
        <w:t>
</w:t>
      </w:r>
      <w:r>
        <w:rPr>
          <w:rFonts w:ascii="Times New Roman"/>
          <w:b w:val="false"/>
          <w:i w:val="false"/>
          <w:color w:val="000000"/>
          <w:sz w:val="28"/>
        </w:rPr>
        <w:t>
      1) оларды өңдеу, станциядан өту сатысына байланысты: шығыс -</w:t>
      </w:r>
      <w:r>
        <w:br/>
      </w:r>
      <w:r>
        <w:rPr>
          <w:rFonts w:ascii="Times New Roman"/>
          <w:b w:val="false"/>
          <w:i w:val="false"/>
          <w:color w:val="000000"/>
          <w:sz w:val="28"/>
        </w:rPr>
        <w:t>
жіберушіден қабылданған және осы станциядан желіге берілетін;</w:t>
      </w:r>
      <w:r>
        <w:br/>
      </w:r>
      <w:r>
        <w:rPr>
          <w:rFonts w:ascii="Times New Roman"/>
          <w:b w:val="false"/>
          <w:i w:val="false"/>
          <w:color w:val="000000"/>
          <w:sz w:val="28"/>
        </w:rPr>
        <w:t>
      транзиттік - осы станция арқылы өтетін және онда өңделетін;</w:t>
      </w:r>
      <w:r>
        <w:br/>
      </w:r>
      <w:r>
        <w:rPr>
          <w:rFonts w:ascii="Times New Roman"/>
          <w:b w:val="false"/>
          <w:i w:val="false"/>
          <w:color w:val="000000"/>
          <w:sz w:val="28"/>
        </w:rPr>
        <w:t>
      кіріс - желіден осы станцияға келіп түскен және осы станцияның адресаттарына жеткізуге жататын;</w:t>
      </w:r>
      <w:r>
        <w:br/>
      </w:r>
      <w:r>
        <w:rPr>
          <w:rFonts w:ascii="Times New Roman"/>
          <w:b w:val="false"/>
          <w:i w:val="false"/>
          <w:color w:val="000000"/>
          <w:sz w:val="28"/>
        </w:rPr>
        <w:t>
</w:t>
      </w:r>
      <w:r>
        <w:rPr>
          <w:rFonts w:ascii="Times New Roman"/>
          <w:b w:val="false"/>
          <w:i w:val="false"/>
          <w:color w:val="000000"/>
          <w:sz w:val="28"/>
        </w:rPr>
        <w:t>
      2) жіберуші жазатын мекенжай жолына байланысты:</w:t>
      </w:r>
      <w:r>
        <w:br/>
      </w:r>
      <w:r>
        <w:rPr>
          <w:rFonts w:ascii="Times New Roman"/>
          <w:b w:val="false"/>
          <w:i w:val="false"/>
          <w:color w:val="000000"/>
          <w:sz w:val="28"/>
        </w:rPr>
        <w:t>
      бір мекенжайлы - желінің бір адресатына жіберілетін;</w:t>
      </w:r>
      <w:r>
        <w:br/>
      </w:r>
      <w:r>
        <w:rPr>
          <w:rFonts w:ascii="Times New Roman"/>
          <w:b w:val="false"/>
          <w:i w:val="false"/>
          <w:color w:val="000000"/>
          <w:sz w:val="28"/>
        </w:rPr>
        <w:t>
      көп мекенжайлы - желінің бірнеше адресатына жіберілетін;</w:t>
      </w:r>
      <w:r>
        <w:br/>
      </w:r>
      <w:r>
        <w:rPr>
          <w:rFonts w:ascii="Times New Roman"/>
          <w:b w:val="false"/>
          <w:i w:val="false"/>
          <w:color w:val="000000"/>
          <w:sz w:val="28"/>
        </w:rPr>
        <w:t>
      айналмалы - желінің барлық станцияларына жіберілетін;</w:t>
      </w:r>
      <w:r>
        <w:br/>
      </w:r>
      <w:r>
        <w:rPr>
          <w:rFonts w:ascii="Times New Roman"/>
          <w:b w:val="false"/>
          <w:i w:val="false"/>
          <w:color w:val="000000"/>
          <w:sz w:val="28"/>
        </w:rPr>
        <w:t>
</w:t>
      </w:r>
      <w:r>
        <w:rPr>
          <w:rFonts w:ascii="Times New Roman"/>
          <w:b w:val="false"/>
          <w:i w:val="false"/>
          <w:color w:val="000000"/>
          <w:sz w:val="28"/>
        </w:rPr>
        <w:t>
      3) мәтініне және өңдеу тәсіліне байланысты:</w:t>
      </w:r>
      <w:r>
        <w:br/>
      </w:r>
      <w:r>
        <w:rPr>
          <w:rFonts w:ascii="Times New Roman"/>
          <w:b w:val="false"/>
          <w:i w:val="false"/>
          <w:color w:val="000000"/>
          <w:sz w:val="28"/>
        </w:rPr>
        <w:t>
      нысандандырылғандар - қатаң белгіленген нысан бойынша жазылған мәтін;</w:t>
      </w:r>
      <w:r>
        <w:br/>
      </w:r>
      <w:r>
        <w:rPr>
          <w:rFonts w:ascii="Times New Roman"/>
          <w:b w:val="false"/>
          <w:i w:val="false"/>
          <w:color w:val="000000"/>
          <w:sz w:val="28"/>
        </w:rPr>
        <w:t>
      қарапайымдар, криптограммалар - шифрланған хабарлар;</w:t>
      </w:r>
      <w:r>
        <w:br/>
      </w:r>
      <w:r>
        <w:rPr>
          <w:rFonts w:ascii="Times New Roman"/>
          <w:b w:val="false"/>
          <w:i w:val="false"/>
          <w:color w:val="000000"/>
          <w:sz w:val="28"/>
        </w:rPr>
        <w:t>
      қызметтік - желінің жұмысқа қабілетін бақылауды қамтамасыз ету үшін станциялар алмасатын хабарлар.</w:t>
      </w:r>
      <w:r>
        <w:br/>
      </w:r>
      <w:r>
        <w:rPr>
          <w:rFonts w:ascii="Times New Roman"/>
          <w:b w:val="false"/>
          <w:i w:val="false"/>
          <w:color w:val="000000"/>
          <w:sz w:val="28"/>
        </w:rPr>
        <w:t>
</w:t>
      </w:r>
      <w:r>
        <w:rPr>
          <w:rFonts w:ascii="Times New Roman"/>
          <w:b w:val="false"/>
          <w:i w:val="false"/>
          <w:color w:val="000000"/>
          <w:sz w:val="28"/>
        </w:rPr>
        <w:t>
      302. Жедел санатына ие жеделхаттар беру кезектілігі желіде белгіленген кезектілікке сәйкес жүзеге асырылады. Жедел санаты жоқ жеделхаттар үшін кезектілігі станцияға жіберу уақытымен анықталады.</w:t>
      </w:r>
      <w:r>
        <w:br/>
      </w:r>
      <w:r>
        <w:rPr>
          <w:rFonts w:ascii="Times New Roman"/>
          <w:b w:val="false"/>
          <w:i w:val="false"/>
          <w:color w:val="000000"/>
          <w:sz w:val="28"/>
        </w:rPr>
        <w:t>
</w:t>
      </w:r>
      <w:r>
        <w:rPr>
          <w:rFonts w:ascii="Times New Roman"/>
          <w:b w:val="false"/>
          <w:i w:val="false"/>
          <w:color w:val="000000"/>
          <w:sz w:val="28"/>
        </w:rPr>
        <w:t>
      303. Хабарды желіге беру қолайлығын анықтау және мәтіннің жазылу дұрыстығы жеделхат жазған адамға жүктеледі.</w:t>
      </w:r>
      <w:r>
        <w:br/>
      </w:r>
      <w:r>
        <w:rPr>
          <w:rFonts w:ascii="Times New Roman"/>
          <w:b w:val="false"/>
          <w:i w:val="false"/>
          <w:color w:val="000000"/>
          <w:sz w:val="28"/>
        </w:rPr>
        <w:t>
</w:t>
      </w:r>
      <w:r>
        <w:rPr>
          <w:rFonts w:ascii="Times New Roman"/>
          <w:b w:val="false"/>
          <w:i w:val="false"/>
          <w:color w:val="000000"/>
          <w:sz w:val="28"/>
        </w:rPr>
        <w:t>
      304. Жіберуші желіге беру үшін дайындаған жеделхат мекенжай бөлігінен, дереккөзден, мәтін мен қызметтік мәліметтерден құрылады.</w:t>
      </w:r>
      <w:r>
        <w:br/>
      </w:r>
      <w:r>
        <w:rPr>
          <w:rFonts w:ascii="Times New Roman"/>
          <w:b w:val="false"/>
          <w:i w:val="false"/>
          <w:color w:val="000000"/>
          <w:sz w:val="28"/>
        </w:rPr>
        <w:t>
      Жеделхат осы желі үшін анықталған талаптарға сәйкес орыс немесе латын әліпбиінде құрылады.</w:t>
      </w:r>
      <w:r>
        <w:br/>
      </w:r>
      <w:r>
        <w:rPr>
          <w:rFonts w:ascii="Times New Roman"/>
          <w:b w:val="false"/>
          <w:i w:val="false"/>
          <w:color w:val="000000"/>
          <w:sz w:val="28"/>
        </w:rPr>
        <w:t>
</w:t>
      </w:r>
      <w:r>
        <w:rPr>
          <w:rFonts w:ascii="Times New Roman"/>
          <w:b w:val="false"/>
          <w:i w:val="false"/>
          <w:color w:val="000000"/>
          <w:sz w:val="28"/>
        </w:rPr>
        <w:t>
      305. Жеделхатты беру уақыты «күні-уақыты» 6 цифрлы топты құрады, бастапқы екі цифра айдың күнін, ал соңғы төртеуі UTС уақытының сағаты мен минутын білдіреді. Уақыт 24 сағаттық есептеулерді көрсетіледі.</w:t>
      </w:r>
      <w:r>
        <w:br/>
      </w:r>
      <w:r>
        <w:rPr>
          <w:rFonts w:ascii="Times New Roman"/>
          <w:b w:val="false"/>
          <w:i w:val="false"/>
          <w:color w:val="000000"/>
          <w:sz w:val="28"/>
        </w:rPr>
        <w:t>
      Станция қызметкері жеделхат бланкісінде көрсетілген жіберу уақытының станцияның нақты уақытымен сәйкестігін тексереді. Уақыт арасында айырмашылық болатын кезде, станция қызметкері жеделхаттың жіберілу уақытын өзгерту үшін жеделхат жіберушіге кері қайтарады.</w:t>
      </w:r>
      <w:r>
        <w:br/>
      </w:r>
      <w:r>
        <w:rPr>
          <w:rFonts w:ascii="Times New Roman"/>
          <w:b w:val="false"/>
          <w:i w:val="false"/>
          <w:color w:val="000000"/>
          <w:sz w:val="28"/>
        </w:rPr>
        <w:t>
      Жеделхатты станцияға жіберілу уақытын көрсетпей жіберуге рұқсат етіледі. Бұл жағдайда жеделхаттың жіберу уақытын станция қызметкері жазады және ол жеделхатты станцияға қабылданған уақытына сәйкес келеді.</w:t>
      </w:r>
      <w:r>
        <w:br/>
      </w:r>
      <w:r>
        <w:rPr>
          <w:rFonts w:ascii="Times New Roman"/>
          <w:b w:val="false"/>
          <w:i w:val="false"/>
          <w:color w:val="000000"/>
          <w:sz w:val="28"/>
        </w:rPr>
        <w:t>
</w:t>
      </w:r>
      <w:r>
        <w:rPr>
          <w:rFonts w:ascii="Times New Roman"/>
          <w:b w:val="false"/>
          <w:i w:val="false"/>
          <w:color w:val="000000"/>
          <w:sz w:val="28"/>
        </w:rPr>
        <w:t>
      306. Жеделхат мәтіні қарапайым жалпыға түсінікті сөз орамдарын, сондай-ақ, желі арқылы беруге рұқсат етілген белгілерді қолдана отырып, АА-да қабылданған шартты және кодтық сөйлемдерді қолдана отырып, қысқа, анық құрылады. Мәтін көлемі, қажет болған кезде оны бірнеше телеграммаларға бөлу, желі талаптарымен анықталады. Желіде белгіленген талаптар болмаған кезде, мәтін көлемі және оны бірнеше жеделхатқа бөлу осы жабдықты қолдану бойынша белгіленген талаптармен анықталады. Жеделхаттағы орысша сөздерді латын әріптерімен жазу қажет болған кезде латын әліпбиі әріптерінің сәйкестік кестесі қолданылады.</w:t>
      </w:r>
      <w:r>
        <w:br/>
      </w:r>
      <w:r>
        <w:rPr>
          <w:rFonts w:ascii="Times New Roman"/>
          <w:b w:val="false"/>
          <w:i w:val="false"/>
          <w:color w:val="000000"/>
          <w:sz w:val="28"/>
        </w:rPr>
        <w:t>
      Жеделхаттар беруге арналған радиотелефон желілері бойынша жұмыс істеген кезде:</w:t>
      </w:r>
      <w:r>
        <w:br/>
      </w:r>
      <w:r>
        <w:rPr>
          <w:rFonts w:ascii="Times New Roman"/>
          <w:b w:val="false"/>
          <w:i w:val="false"/>
          <w:color w:val="000000"/>
          <w:sz w:val="28"/>
        </w:rPr>
        <w:t>
</w:t>
      </w:r>
      <w:r>
        <w:rPr>
          <w:rFonts w:ascii="Times New Roman"/>
          <w:b w:val="false"/>
          <w:i w:val="false"/>
          <w:color w:val="000000"/>
          <w:sz w:val="28"/>
        </w:rPr>
        <w:t>
      1) сөздер мен сөйлемдер радиотелефон арналары бойынша оңтайлы етіп таңдалуы қажет және дұрыс түсіндірмеу себебі болмайды;</w:t>
      </w:r>
      <w:r>
        <w:br/>
      </w:r>
      <w:r>
        <w:rPr>
          <w:rFonts w:ascii="Times New Roman"/>
          <w:b w:val="false"/>
          <w:i w:val="false"/>
          <w:color w:val="000000"/>
          <w:sz w:val="28"/>
        </w:rPr>
        <w:t>
</w:t>
      </w:r>
      <w:r>
        <w:rPr>
          <w:rFonts w:ascii="Times New Roman"/>
          <w:b w:val="false"/>
          <w:i w:val="false"/>
          <w:color w:val="000000"/>
          <w:sz w:val="28"/>
        </w:rPr>
        <w:t>
      2) жеделхат мәтінінде АFTN желісінде қолданылатын орыс немесе латын әліпбиін, цифрлар мен белгілерді қолданады. Радиотелефон желілері бойынша беру кезінде осы белгілер олардың атаулары бойынша айтылады.</w:t>
      </w:r>
      <w:r>
        <w:br/>
      </w:r>
      <w:r>
        <w:rPr>
          <w:rFonts w:ascii="Times New Roman"/>
          <w:b w:val="false"/>
          <w:i w:val="false"/>
          <w:color w:val="000000"/>
          <w:sz w:val="28"/>
        </w:rPr>
        <w:t>
</w:t>
      </w:r>
      <w:r>
        <w:rPr>
          <w:rFonts w:ascii="Times New Roman"/>
          <w:b w:val="false"/>
          <w:i w:val="false"/>
          <w:color w:val="000000"/>
          <w:sz w:val="28"/>
        </w:rPr>
        <w:t>
      307. Жіберу станциясы, осы мақсатта қолдану үшін рұқсат берілген, арна бойынша алынған немесе жіберуші бланкіде жеткізген жеделхаттарды желіге беру үшін қабылдайды.</w:t>
      </w:r>
      <w:r>
        <w:br/>
      </w:r>
      <w:r>
        <w:rPr>
          <w:rFonts w:ascii="Times New Roman"/>
          <w:b w:val="false"/>
          <w:i w:val="false"/>
          <w:color w:val="000000"/>
          <w:sz w:val="28"/>
        </w:rPr>
        <w:t>
</w:t>
      </w:r>
      <w:r>
        <w:rPr>
          <w:rFonts w:ascii="Times New Roman"/>
          <w:b w:val="false"/>
          <w:i w:val="false"/>
          <w:color w:val="000000"/>
          <w:sz w:val="28"/>
        </w:rPr>
        <w:t>
      308. Бланкідегі жеделхаттар жазу қағазының жартысынан кем емес қағазда немесе арнайы дайындалған бланкіде сиямен немесе реңді қанық қаламның сиясымен анық жазылған немесе басылған, қол қою құқығы берілген лауазымды тұлғалар қол қояды. Мәтіннің әрбір белгісі бір мағыналы қабылданады. Жіберушіге жеделхат көшірмесі қажет болған жағдайда ол байланыс станциясына екі данада беріледі.</w:t>
      </w:r>
      <w:r>
        <w:br/>
      </w:r>
      <w:r>
        <w:rPr>
          <w:rFonts w:ascii="Times New Roman"/>
          <w:b w:val="false"/>
          <w:i w:val="false"/>
          <w:color w:val="000000"/>
          <w:sz w:val="28"/>
        </w:rPr>
        <w:t>
</w:t>
      </w:r>
      <w:r>
        <w:rPr>
          <w:rFonts w:ascii="Times New Roman"/>
          <w:b w:val="false"/>
          <w:i w:val="false"/>
          <w:color w:val="000000"/>
          <w:sz w:val="28"/>
        </w:rPr>
        <w:t>
      309. Жіберуші аталған ережелерден ауытқып жазған немесе түсініксіз жазған жеделхатты станция өңдеуге қабылдамайды.</w:t>
      </w:r>
      <w:r>
        <w:br/>
      </w:r>
      <w:r>
        <w:rPr>
          <w:rFonts w:ascii="Times New Roman"/>
          <w:b w:val="false"/>
          <w:i w:val="false"/>
          <w:color w:val="000000"/>
          <w:sz w:val="28"/>
        </w:rPr>
        <w:t>
</w:t>
      </w:r>
      <w:r>
        <w:rPr>
          <w:rFonts w:ascii="Times New Roman"/>
          <w:b w:val="false"/>
          <w:i w:val="false"/>
          <w:color w:val="000000"/>
          <w:sz w:val="28"/>
        </w:rPr>
        <w:t>
      310. Жеделхат мәтінінен кейін шектеу сызығының астына мынадай қызметтік мәліметтер көрсетіледі:</w:t>
      </w:r>
      <w:r>
        <w:br/>
      </w:r>
      <w:r>
        <w:rPr>
          <w:rFonts w:ascii="Times New Roman"/>
          <w:b w:val="false"/>
          <w:i w:val="false"/>
          <w:color w:val="000000"/>
          <w:sz w:val="28"/>
        </w:rPr>
        <w:t>
</w:t>
      </w:r>
      <w:r>
        <w:rPr>
          <w:rFonts w:ascii="Times New Roman"/>
          <w:b w:val="false"/>
          <w:i w:val="false"/>
          <w:color w:val="000000"/>
          <w:sz w:val="28"/>
        </w:rPr>
        <w:t>
      1) жіберушінің қолымен расталған жіберушінің лауазымы және тегі;</w:t>
      </w:r>
      <w:r>
        <w:br/>
      </w:r>
      <w:r>
        <w:rPr>
          <w:rFonts w:ascii="Times New Roman"/>
          <w:b w:val="false"/>
          <w:i w:val="false"/>
          <w:color w:val="000000"/>
          <w:sz w:val="28"/>
        </w:rPr>
        <w:t>
</w:t>
      </w:r>
      <w:r>
        <w:rPr>
          <w:rFonts w:ascii="Times New Roman"/>
          <w:b w:val="false"/>
          <w:i w:val="false"/>
          <w:color w:val="000000"/>
          <w:sz w:val="28"/>
        </w:rPr>
        <w:t>
      2) қажет болса басқа да қызметтік белгілер (жеделхат орындаушының тегі және телефоны, түзетулерді растау және түзету енгізген орындаушының немесе жіберушінің қолы және т.б.);</w:t>
      </w:r>
      <w:r>
        <w:br/>
      </w:r>
      <w:r>
        <w:rPr>
          <w:rFonts w:ascii="Times New Roman"/>
          <w:b w:val="false"/>
          <w:i w:val="false"/>
          <w:color w:val="000000"/>
          <w:sz w:val="28"/>
        </w:rPr>
        <w:t>
</w:t>
      </w:r>
      <w:r>
        <w:rPr>
          <w:rFonts w:ascii="Times New Roman"/>
          <w:b w:val="false"/>
          <w:i w:val="false"/>
          <w:color w:val="000000"/>
          <w:sz w:val="28"/>
        </w:rPr>
        <w:t>
      3) күні (күні, айы, жылы).</w:t>
      </w:r>
      <w:r>
        <w:br/>
      </w:r>
      <w:r>
        <w:rPr>
          <w:rFonts w:ascii="Times New Roman"/>
          <w:b w:val="false"/>
          <w:i w:val="false"/>
          <w:color w:val="000000"/>
          <w:sz w:val="28"/>
        </w:rPr>
        <w:t>
</w:t>
      </w:r>
      <w:r>
        <w:rPr>
          <w:rFonts w:ascii="Times New Roman"/>
          <w:b w:val="false"/>
          <w:i w:val="false"/>
          <w:color w:val="000000"/>
          <w:sz w:val="28"/>
        </w:rPr>
        <w:t>
      311. Жеделхат мәтінінің астында лауазымды тұлғаның тегі көрсетілетін болса, осы жеделхатқа қол қою құқығы тек сол лауазымды тұлғаға беріледі. Егер жеделхат мәтінінің астында бірнеше тектер көрсетілсе, онда шектеу сызығының астында жеделхат жіберушілердің барлығының қолы болады.</w:t>
      </w:r>
      <w:r>
        <w:br/>
      </w:r>
      <w:r>
        <w:rPr>
          <w:rFonts w:ascii="Times New Roman"/>
          <w:b w:val="false"/>
          <w:i w:val="false"/>
          <w:color w:val="000000"/>
          <w:sz w:val="28"/>
        </w:rPr>
        <w:t>
</w:t>
      </w:r>
      <w:r>
        <w:rPr>
          <w:rFonts w:ascii="Times New Roman"/>
          <w:b w:val="false"/>
          <w:i w:val="false"/>
          <w:color w:val="000000"/>
          <w:sz w:val="28"/>
        </w:rPr>
        <w:t>
      312. Станцияға жіберілетін жеделхаттарға қол қою құқығы берілген лауазымды тұлғалар қол қояды. АА ұйымында АА ұйымы (бөлімше) басшысы бекіткен, жеделхаттарға қол қою құқығы бар лауазымды тұлғалардың тізімі болады. Бұл тізім станцияда болады.</w:t>
      </w:r>
      <w:r>
        <w:br/>
      </w:r>
      <w:r>
        <w:rPr>
          <w:rFonts w:ascii="Times New Roman"/>
          <w:b w:val="false"/>
          <w:i w:val="false"/>
          <w:color w:val="000000"/>
          <w:sz w:val="28"/>
        </w:rPr>
        <w:t>
</w:t>
      </w:r>
      <w:r>
        <w:rPr>
          <w:rFonts w:ascii="Times New Roman"/>
          <w:b w:val="false"/>
          <w:i w:val="false"/>
          <w:color w:val="000000"/>
          <w:sz w:val="28"/>
        </w:rPr>
        <w:t>
      313. Жіберуші жеделхаттарға өзгерістер жасай алады, толықтырулар енгізе алады, жіберілуін кідірте алады немесе оларды жібермейді. Осы барлық әрекеттер жеделхаттың осы бланкісінде жіберушінің қол қоюымен расталады. Егер жеделхат жіберілген болса, оған түзетулер, толықтырулар енгізу немесе оның күшін жою үшін жіберуші мәтіннің басына «қайта түзетілген» деген белгі қою арқылы жеке жеделхат жібереді.</w:t>
      </w:r>
      <w:r>
        <w:br/>
      </w:r>
      <w:r>
        <w:rPr>
          <w:rFonts w:ascii="Times New Roman"/>
          <w:b w:val="false"/>
          <w:i w:val="false"/>
          <w:color w:val="000000"/>
          <w:sz w:val="28"/>
        </w:rPr>
        <w:t>
</w:t>
      </w:r>
      <w:r>
        <w:rPr>
          <w:rFonts w:ascii="Times New Roman"/>
          <w:b w:val="false"/>
          <w:i w:val="false"/>
          <w:color w:val="000000"/>
          <w:sz w:val="28"/>
        </w:rPr>
        <w:t>
      314. Станцияларда өңдеуге қабылданған жеделхаттардың түпнұсқалары жіберушіге қайтарылмайды.</w:t>
      </w:r>
      <w:r>
        <w:br/>
      </w:r>
      <w:r>
        <w:rPr>
          <w:rFonts w:ascii="Times New Roman"/>
          <w:b w:val="false"/>
          <w:i w:val="false"/>
          <w:color w:val="000000"/>
          <w:sz w:val="28"/>
        </w:rPr>
        <w:t>
</w:t>
      </w:r>
      <w:r>
        <w:rPr>
          <w:rFonts w:ascii="Times New Roman"/>
          <w:b w:val="false"/>
          <w:i w:val="false"/>
          <w:color w:val="000000"/>
          <w:sz w:val="28"/>
        </w:rPr>
        <w:t>
      315. Жеделхатты (хабарды) жібергеннен кейін станция қызметкері бланкіге мынадай жазбалар жазады:</w:t>
      </w:r>
      <w:r>
        <w:br/>
      </w:r>
      <w:r>
        <w:rPr>
          <w:rFonts w:ascii="Times New Roman"/>
          <w:b w:val="false"/>
          <w:i w:val="false"/>
          <w:color w:val="000000"/>
          <w:sz w:val="28"/>
        </w:rPr>
        <w:t>
</w:t>
      </w:r>
      <w:r>
        <w:rPr>
          <w:rFonts w:ascii="Times New Roman"/>
          <w:b w:val="false"/>
          <w:i w:val="false"/>
          <w:color w:val="000000"/>
          <w:sz w:val="28"/>
        </w:rPr>
        <w:t>
      1) хабарды (хабарларды) желіге беру уақыты;</w:t>
      </w:r>
      <w:r>
        <w:br/>
      </w:r>
      <w:r>
        <w:rPr>
          <w:rFonts w:ascii="Times New Roman"/>
          <w:b w:val="false"/>
          <w:i w:val="false"/>
          <w:color w:val="000000"/>
          <w:sz w:val="28"/>
        </w:rPr>
        <w:t>
</w:t>
      </w:r>
      <w:r>
        <w:rPr>
          <w:rFonts w:ascii="Times New Roman"/>
          <w:b w:val="false"/>
          <w:i w:val="false"/>
          <w:color w:val="000000"/>
          <w:sz w:val="28"/>
        </w:rPr>
        <w:t>
      2) станция қызметкерінің қолы.</w:t>
      </w:r>
      <w:r>
        <w:br/>
      </w:r>
      <w:r>
        <w:rPr>
          <w:rFonts w:ascii="Times New Roman"/>
          <w:b w:val="false"/>
          <w:i w:val="false"/>
          <w:color w:val="000000"/>
          <w:sz w:val="28"/>
        </w:rPr>
        <w:t>
</w:t>
      </w:r>
      <w:r>
        <w:rPr>
          <w:rFonts w:ascii="Times New Roman"/>
          <w:b w:val="false"/>
          <w:i w:val="false"/>
          <w:color w:val="000000"/>
          <w:sz w:val="28"/>
        </w:rPr>
        <w:t>
      316. Басқа желіден келген хабарды беру қажет болған кезде, ол станцияға осындай мақсаттарда қолдануға рұқсат етілген бланкіде немесе арна бойынша жіберіледі. Осы жағдайда мұндай хабарды желіге жіберген кезде алғашқы желі нысанының атрибуттары берілмейді.</w:t>
      </w:r>
      <w:r>
        <w:br/>
      </w:r>
      <w:r>
        <w:rPr>
          <w:rFonts w:ascii="Times New Roman"/>
          <w:b w:val="false"/>
          <w:i w:val="false"/>
          <w:color w:val="000000"/>
          <w:sz w:val="28"/>
        </w:rPr>
        <w:t>
</w:t>
      </w:r>
      <w:r>
        <w:rPr>
          <w:rFonts w:ascii="Times New Roman"/>
          <w:b w:val="false"/>
          <w:i w:val="false"/>
          <w:color w:val="000000"/>
          <w:sz w:val="28"/>
        </w:rPr>
        <w:t>
      317. Жеделдік индекстері жеделхаттармен бірдей көрсетілген криптограммалар бірінші беріледі.</w:t>
      </w:r>
      <w:r>
        <w:br/>
      </w:r>
      <w:r>
        <w:rPr>
          <w:rFonts w:ascii="Times New Roman"/>
          <w:b w:val="false"/>
          <w:i w:val="false"/>
          <w:color w:val="000000"/>
          <w:sz w:val="28"/>
        </w:rPr>
        <w:t>
</w:t>
      </w:r>
      <w:r>
        <w:rPr>
          <w:rFonts w:ascii="Times New Roman"/>
          <w:b w:val="false"/>
          <w:i w:val="false"/>
          <w:color w:val="000000"/>
          <w:sz w:val="28"/>
        </w:rPr>
        <w:t>
      318. Хабарларды адресаттарға уақтылы жеткізу ол лауазымдық міндеттеріне енгізілген тұлғаларға жүктеледі.</w:t>
      </w:r>
    </w:p>
    <w:bookmarkEnd w:id="71"/>
    <w:bookmarkStart w:name="z722" w:id="72"/>
    <w:p>
      <w:pPr>
        <w:spacing w:after="0"/>
        <w:ind w:left="0"/>
        <w:jc w:val="left"/>
      </w:pPr>
      <w:r>
        <w:rPr>
          <w:rFonts w:ascii="Times New Roman"/>
          <w:b/>
          <w:i w:val="false"/>
          <w:color w:val="000000"/>
        </w:rPr>
        <w:t xml:space="preserve"> 
23-тарау. Радиобайланыс орнату және жүргізу қағидасы</w:t>
      </w:r>
    </w:p>
    <w:bookmarkEnd w:id="72"/>
    <w:bookmarkStart w:name="z723" w:id="73"/>
    <w:p>
      <w:pPr>
        <w:spacing w:after="0"/>
        <w:ind w:left="0"/>
        <w:jc w:val="both"/>
      </w:pPr>
      <w:r>
        <w:rPr>
          <w:rFonts w:ascii="Times New Roman"/>
          <w:b w:val="false"/>
          <w:i w:val="false"/>
          <w:color w:val="000000"/>
          <w:sz w:val="28"/>
        </w:rPr>
        <w:t>
      319. Корреспонденттер, АА ӘК арасындағы радиобайланыс осы Қағидаға сәйкес жүзеге асырылады. АА ұйымында төмендегідей тәртіп белгіленеді:</w:t>
      </w:r>
      <w:r>
        <w:br/>
      </w:r>
      <w:r>
        <w:rPr>
          <w:rFonts w:ascii="Times New Roman"/>
          <w:b w:val="false"/>
          <w:i w:val="false"/>
          <w:color w:val="000000"/>
          <w:sz w:val="28"/>
        </w:rPr>
        <w:t>
</w:t>
      </w:r>
      <w:r>
        <w:rPr>
          <w:rFonts w:ascii="Times New Roman"/>
          <w:b w:val="false"/>
          <w:i w:val="false"/>
          <w:color w:val="000000"/>
          <w:sz w:val="28"/>
        </w:rPr>
        <w:t>
      1) радиобайланысты орнату;</w:t>
      </w:r>
      <w:r>
        <w:br/>
      </w:r>
      <w:r>
        <w:rPr>
          <w:rFonts w:ascii="Times New Roman"/>
          <w:b w:val="false"/>
          <w:i w:val="false"/>
          <w:color w:val="000000"/>
          <w:sz w:val="28"/>
        </w:rPr>
        <w:t>
</w:t>
      </w:r>
      <w:r>
        <w:rPr>
          <w:rFonts w:ascii="Times New Roman"/>
          <w:b w:val="false"/>
          <w:i w:val="false"/>
          <w:color w:val="000000"/>
          <w:sz w:val="28"/>
        </w:rPr>
        <w:t>
      2) радиограммалар беру және қабылдау;</w:t>
      </w:r>
      <w:r>
        <w:br/>
      </w:r>
      <w:r>
        <w:rPr>
          <w:rFonts w:ascii="Times New Roman"/>
          <w:b w:val="false"/>
          <w:i w:val="false"/>
          <w:color w:val="000000"/>
          <w:sz w:val="28"/>
        </w:rPr>
        <w:t>
</w:t>
      </w:r>
      <w:r>
        <w:rPr>
          <w:rFonts w:ascii="Times New Roman"/>
          <w:b w:val="false"/>
          <w:i w:val="false"/>
          <w:color w:val="000000"/>
          <w:sz w:val="28"/>
        </w:rPr>
        <w:t>
      3) радиобайланыс арналары бойынша келіссөздер жүргізу;</w:t>
      </w:r>
      <w:r>
        <w:br/>
      </w:r>
      <w:r>
        <w:rPr>
          <w:rFonts w:ascii="Times New Roman"/>
          <w:b w:val="false"/>
          <w:i w:val="false"/>
          <w:color w:val="000000"/>
          <w:sz w:val="28"/>
        </w:rPr>
        <w:t>
</w:t>
      </w:r>
      <w:r>
        <w:rPr>
          <w:rFonts w:ascii="Times New Roman"/>
          <w:b w:val="false"/>
          <w:i w:val="false"/>
          <w:color w:val="000000"/>
          <w:sz w:val="28"/>
        </w:rPr>
        <w:t>
      4) радиограммаларды ресімдеу және радиобайланыс бойынша есепке алу құжаттамасын жүргізу.</w:t>
      </w:r>
      <w:r>
        <w:br/>
      </w:r>
      <w:r>
        <w:rPr>
          <w:rFonts w:ascii="Times New Roman"/>
          <w:b w:val="false"/>
          <w:i w:val="false"/>
          <w:color w:val="000000"/>
          <w:sz w:val="28"/>
        </w:rPr>
        <w:t>
</w:t>
      </w:r>
      <w:r>
        <w:rPr>
          <w:rFonts w:ascii="Times New Roman"/>
          <w:b w:val="false"/>
          <w:i w:val="false"/>
          <w:color w:val="000000"/>
          <w:sz w:val="28"/>
        </w:rPr>
        <w:t>
      320. Радиобюрода (жеке радиостанцияларда) радиобайланыс орнату  және жүргізу үшін мыналарды қамтитын радиодеректер болады: жиіліктер, шақыру белгілері, корреспонденттердің азимуттары, радиожелілердің (радиобағыттардың) жұмыс кестесі.</w:t>
      </w:r>
      <w:r>
        <w:br/>
      </w:r>
      <w:r>
        <w:rPr>
          <w:rFonts w:ascii="Times New Roman"/>
          <w:b w:val="false"/>
          <w:i w:val="false"/>
          <w:color w:val="000000"/>
          <w:sz w:val="28"/>
        </w:rPr>
        <w:t>
</w:t>
      </w:r>
      <w:r>
        <w:rPr>
          <w:rFonts w:ascii="Times New Roman"/>
          <w:b w:val="false"/>
          <w:i w:val="false"/>
          <w:color w:val="000000"/>
          <w:sz w:val="28"/>
        </w:rPr>
        <w:t>
      321. Қолданыстағы радиожелілер мен радиобағыттардың құрамына кіретін, әуе кемелері мен жердегі пункттердің радиостанциялары оларға белгіленген жиіліктерде үздіксіз тыңдаулар жүргізеді. Байланыс сапасының сипаты осы Қағидаға </w:t>
      </w:r>
      <w:r>
        <w:rPr>
          <w:rFonts w:ascii="Times New Roman"/>
          <w:b w:val="false"/>
          <w:i w:val="false"/>
          <w:color w:val="000000"/>
          <w:sz w:val="28"/>
        </w:rPr>
        <w:t>20-қосымшаға</w:t>
      </w:r>
      <w:r>
        <w:rPr>
          <w:rFonts w:ascii="Times New Roman"/>
          <w:b w:val="false"/>
          <w:i w:val="false"/>
          <w:color w:val="000000"/>
          <w:sz w:val="28"/>
        </w:rPr>
        <w:t xml:space="preserve"> сәйкес бағаланады.</w:t>
      </w:r>
    </w:p>
    <w:bookmarkEnd w:id="73"/>
    <w:bookmarkStart w:name="z730" w:id="74"/>
    <w:p>
      <w:pPr>
        <w:spacing w:after="0"/>
        <w:ind w:left="0"/>
        <w:jc w:val="left"/>
      </w:pPr>
      <w:r>
        <w:rPr>
          <w:rFonts w:ascii="Times New Roman"/>
          <w:b/>
          <w:i w:val="false"/>
          <w:color w:val="000000"/>
        </w:rPr>
        <w:t xml:space="preserve"> 
24-тарау. Авиациялық радиохабар</w:t>
      </w:r>
    </w:p>
    <w:bookmarkEnd w:id="74"/>
    <w:bookmarkStart w:name="z731" w:id="75"/>
    <w:p>
      <w:pPr>
        <w:spacing w:after="0"/>
        <w:ind w:left="0"/>
        <w:jc w:val="both"/>
      </w:pPr>
      <w:r>
        <w:rPr>
          <w:rFonts w:ascii="Times New Roman"/>
          <w:b w:val="false"/>
          <w:i w:val="false"/>
          <w:color w:val="000000"/>
          <w:sz w:val="28"/>
        </w:rPr>
        <w:t>
      322. ӘК экипаждарына метеорологиялық және ұшу ақпаратын беруді қамтамасыз ету үшін арнайы радиохабар желілері ұйымдастырылады.</w:t>
      </w:r>
      <w:r>
        <w:br/>
      </w:r>
      <w:r>
        <w:rPr>
          <w:rFonts w:ascii="Times New Roman"/>
          <w:b w:val="false"/>
          <w:i w:val="false"/>
          <w:color w:val="000000"/>
          <w:sz w:val="28"/>
        </w:rPr>
        <w:t>
</w:t>
      </w:r>
      <w:r>
        <w:rPr>
          <w:rFonts w:ascii="Times New Roman"/>
          <w:b w:val="false"/>
          <w:i w:val="false"/>
          <w:color w:val="000000"/>
          <w:sz w:val="28"/>
        </w:rPr>
        <w:t>
      323. Әуеайлақ ауданындағы ӘК экипаждарын ұшу және метеорологиялық ақпаратпен жедел қамтамасыз ету үшін АТIS радиохабар желілері ұйымдастырылады.</w:t>
      </w:r>
      <w:r>
        <w:br/>
      </w:r>
      <w:r>
        <w:rPr>
          <w:rFonts w:ascii="Times New Roman"/>
          <w:b w:val="false"/>
          <w:i w:val="false"/>
          <w:color w:val="000000"/>
          <w:sz w:val="28"/>
        </w:rPr>
        <w:t>
</w:t>
      </w:r>
      <w:r>
        <w:rPr>
          <w:rFonts w:ascii="Times New Roman"/>
          <w:b w:val="false"/>
          <w:i w:val="false"/>
          <w:color w:val="000000"/>
          <w:sz w:val="28"/>
        </w:rPr>
        <w:t>
      324. Ұшудағы ӘК экипаждарын метеорологиялық ақпаратпен қамтамасыз ету үшін ӨЖЖ немесе ЖЖ диапазондарындағы VOLMEТ радиохабарлар беру ұйымдастырылады.</w:t>
      </w:r>
      <w:r>
        <w:br/>
      </w:r>
      <w:r>
        <w:rPr>
          <w:rFonts w:ascii="Times New Roman"/>
          <w:b w:val="false"/>
          <w:i w:val="false"/>
          <w:color w:val="000000"/>
          <w:sz w:val="28"/>
        </w:rPr>
        <w:t>
</w:t>
      </w:r>
      <w:r>
        <w:rPr>
          <w:rFonts w:ascii="Times New Roman"/>
          <w:b w:val="false"/>
          <w:i w:val="false"/>
          <w:color w:val="000000"/>
          <w:sz w:val="28"/>
        </w:rPr>
        <w:t>
      325. ЖЖ диапазонындағы VOLMEТ радиохабар берудің ақпаратын сенімді қабылдауды қамтамасыз ету мақсатында бұл желілер 1500-3000 км шегінде бір уақытта бірнеше жиілікте жұмыс істейді.</w:t>
      </w:r>
      <w:r>
        <w:br/>
      </w:r>
      <w:r>
        <w:rPr>
          <w:rFonts w:ascii="Times New Roman"/>
          <w:b w:val="false"/>
          <w:i w:val="false"/>
          <w:color w:val="000000"/>
          <w:sz w:val="28"/>
        </w:rPr>
        <w:t>
</w:t>
      </w:r>
      <w:r>
        <w:rPr>
          <w:rFonts w:ascii="Times New Roman"/>
          <w:b w:val="false"/>
          <w:i w:val="false"/>
          <w:color w:val="000000"/>
          <w:sz w:val="28"/>
        </w:rPr>
        <w:t>
      326. Радиохабарлар беру желілеріне қосылмаған әуежайлардың ауа райы болжамын және нақты ауа райын ӘК экипаждары ӘҚҰ қызметінің диспетчерлерінен немесе осы әуежайлардың радиооператорларынан авиациялық әуе электр байланысы желілері бойынша сұратады.</w:t>
      </w:r>
      <w:r>
        <w:br/>
      </w:r>
      <w:r>
        <w:rPr>
          <w:rFonts w:ascii="Times New Roman"/>
          <w:b w:val="false"/>
          <w:i w:val="false"/>
          <w:color w:val="000000"/>
          <w:sz w:val="28"/>
        </w:rPr>
        <w:t>
</w:t>
      </w:r>
      <w:r>
        <w:rPr>
          <w:rFonts w:ascii="Times New Roman"/>
          <w:b w:val="false"/>
          <w:i w:val="false"/>
          <w:color w:val="000000"/>
          <w:sz w:val="28"/>
        </w:rPr>
        <w:t>
      327. Ұшуда радиохабарлар беру желілері бойынша ақпарат алу үшін ӘК экипаждары аэронавигациялық ақпараттар жинақтарын басшылыққа алады.</w:t>
      </w:r>
      <w:r>
        <w:br/>
      </w:r>
      <w:r>
        <w:rPr>
          <w:rFonts w:ascii="Times New Roman"/>
          <w:b w:val="false"/>
          <w:i w:val="false"/>
          <w:color w:val="000000"/>
          <w:sz w:val="28"/>
        </w:rPr>
        <w:t>
</w:t>
      </w:r>
      <w:r>
        <w:rPr>
          <w:rFonts w:ascii="Times New Roman"/>
          <w:b w:val="false"/>
          <w:i w:val="false"/>
          <w:color w:val="000000"/>
          <w:sz w:val="28"/>
        </w:rPr>
        <w:t>
      328. Метеорологиялық ақпаратты радиохабарлау кезінде гидрометеорологиялық қызмет белгілеген жеке терминология қолданылады. Радиохабарлау үшін метеорологиялық ақпарат радиобюроға коды ашылған түрінде түседі.</w:t>
      </w:r>
      <w:r>
        <w:br/>
      </w:r>
      <w:r>
        <w:rPr>
          <w:rFonts w:ascii="Times New Roman"/>
          <w:b w:val="false"/>
          <w:i w:val="false"/>
          <w:color w:val="000000"/>
          <w:sz w:val="28"/>
        </w:rPr>
        <w:t>
</w:t>
      </w:r>
      <w:r>
        <w:rPr>
          <w:rFonts w:ascii="Times New Roman"/>
          <w:b w:val="false"/>
          <w:i w:val="false"/>
          <w:color w:val="000000"/>
          <w:sz w:val="28"/>
        </w:rPr>
        <w:t>
      329. Халықаралық әуежайлардың және әуе трассаларының экипаждарын метеорологиялық ақпаратпен қамтамасыз ету үшін ағылшын тіліндегі радиохабарлар беру ұйымдастырылады.</w:t>
      </w:r>
      <w:r>
        <w:br/>
      </w:r>
      <w:r>
        <w:rPr>
          <w:rFonts w:ascii="Times New Roman"/>
          <w:b w:val="false"/>
          <w:i w:val="false"/>
          <w:color w:val="000000"/>
          <w:sz w:val="28"/>
        </w:rPr>
        <w:t>
</w:t>
      </w:r>
      <w:r>
        <w:rPr>
          <w:rFonts w:ascii="Times New Roman"/>
          <w:b w:val="false"/>
          <w:i w:val="false"/>
          <w:color w:val="000000"/>
          <w:sz w:val="28"/>
        </w:rPr>
        <w:t>
      330. Радиохабар материалдарының мәтіндерін жасаушы беруге қажет нысанда дайындайды.</w:t>
      </w:r>
      <w:r>
        <w:br/>
      </w:r>
      <w:r>
        <w:rPr>
          <w:rFonts w:ascii="Times New Roman"/>
          <w:b w:val="false"/>
          <w:i w:val="false"/>
          <w:color w:val="000000"/>
          <w:sz w:val="28"/>
        </w:rPr>
        <w:t>
</w:t>
      </w:r>
      <w:r>
        <w:rPr>
          <w:rFonts w:ascii="Times New Roman"/>
          <w:b w:val="false"/>
          <w:i w:val="false"/>
          <w:color w:val="000000"/>
          <w:sz w:val="28"/>
        </w:rPr>
        <w:t>
      331. Радиохабарлар беру көрсетілген жиіліктерде және көрсетілген уақытта жүргізіледі. Барлық радиохабар берілімдерінің бағдарламалары мен жиіліктері тиісті құжаттарда жарияланады. Жиіліктердің немесе беру уақытының кез келген өзгерістері НОТАМ көмегімен нақтылы өзгерістерге дейін кемінде екі апта алдын ала хабарланады. Бұдан басқа, егер ол іс жүзіне асырылатын болса, нақты өзгерістерге дейін 48 сағат бұрын барлық тұрақты берілетін радиохабарларда осындай кез келген өзгерістер туралы хабарланады және осындай хабарлама әрбір радиохабар берудің бір рет басында және бір рет соңында беріледі.</w:t>
      </w:r>
      <w:r>
        <w:br/>
      </w:r>
      <w:r>
        <w:rPr>
          <w:rFonts w:ascii="Times New Roman"/>
          <w:b w:val="false"/>
          <w:i w:val="false"/>
          <w:color w:val="000000"/>
          <w:sz w:val="28"/>
        </w:rPr>
        <w:t>
</w:t>
      </w:r>
      <w:r>
        <w:rPr>
          <w:rFonts w:ascii="Times New Roman"/>
          <w:b w:val="false"/>
          <w:i w:val="false"/>
          <w:color w:val="000000"/>
          <w:sz w:val="28"/>
        </w:rPr>
        <w:t>
      332. Бағдарламаларға сәйкес жүргізілетін радиохабарлар берілімі (белгіленген тәртіппен жүргізілетін ұжымдық берілімдерден басқа) жалпы шақырылымдағы бағдарламада белгіленген уақытта басталады. Егер радиохабарлар берілімі кешіктірілсе, белгілі уақытқа қысқа хабарландыру беріледі, онда абоненттерге күту ұсынылады және кешіктіру кезеңінің шамасы минуттарда көрсетіледі.</w:t>
      </w:r>
      <w:r>
        <w:br/>
      </w:r>
      <w:r>
        <w:rPr>
          <w:rFonts w:ascii="Times New Roman"/>
          <w:b w:val="false"/>
          <w:i w:val="false"/>
          <w:color w:val="000000"/>
          <w:sz w:val="28"/>
        </w:rPr>
        <w:t>
</w:t>
      </w:r>
      <w:r>
        <w:rPr>
          <w:rFonts w:ascii="Times New Roman"/>
          <w:b w:val="false"/>
          <w:i w:val="false"/>
          <w:color w:val="000000"/>
          <w:sz w:val="28"/>
        </w:rPr>
        <w:t>
      333. Берілімді бірнеше уақыт ішінде күту қажеттілігі туралы белгілі хабарландырудан кейін радиохабар берілімі көрсетілген күту уақыты аяқталмай басталмайды.</w:t>
      </w:r>
      <w:r>
        <w:br/>
      </w:r>
      <w:r>
        <w:rPr>
          <w:rFonts w:ascii="Times New Roman"/>
          <w:b w:val="false"/>
          <w:i w:val="false"/>
          <w:color w:val="000000"/>
          <w:sz w:val="28"/>
        </w:rPr>
        <w:t>
</w:t>
      </w:r>
      <w:r>
        <w:rPr>
          <w:rFonts w:ascii="Times New Roman"/>
          <w:b w:val="false"/>
          <w:i w:val="false"/>
          <w:color w:val="000000"/>
          <w:sz w:val="28"/>
        </w:rPr>
        <w:t>
      334. Радиохабар берілімдері бөлінген уақыт шегінде жүргізілген кезде әрбір станцияда берілім үшін бөлінген кезеңнің соңына барлық материалдардың берілімі бітуіне қарамай дереу аяқталады.</w:t>
      </w:r>
      <w:r>
        <w:br/>
      </w:r>
      <w:r>
        <w:rPr>
          <w:rFonts w:ascii="Times New Roman"/>
          <w:b w:val="false"/>
          <w:i w:val="false"/>
          <w:color w:val="000000"/>
          <w:sz w:val="28"/>
        </w:rPr>
        <w:t>
</w:t>
      </w:r>
      <w:r>
        <w:rPr>
          <w:rFonts w:ascii="Times New Roman"/>
          <w:b w:val="false"/>
          <w:i w:val="false"/>
          <w:color w:val="000000"/>
          <w:sz w:val="28"/>
        </w:rPr>
        <w:t>
      335. Белгіленген кезектілік тәртібімен ұжымдық радиохабар берілімін жүргізу кезінде әрбір станция өз берілімдерін белгіленген уақытта бастайды. Егер қандай да бір себеппен станция белгіленген уақытта өз радиохабар берілімін бастамаса, ол станциядан кейін беруі тиіс станция күтеді және өзінің радиохабар берілімін ол үшін белгіленген уақытта бастайды.</w:t>
      </w:r>
      <w:r>
        <w:br/>
      </w:r>
      <w:r>
        <w:rPr>
          <w:rFonts w:ascii="Times New Roman"/>
          <w:b w:val="false"/>
          <w:i w:val="false"/>
          <w:color w:val="000000"/>
          <w:sz w:val="28"/>
        </w:rPr>
        <w:t>
</w:t>
      </w:r>
      <w:r>
        <w:rPr>
          <w:rFonts w:ascii="Times New Roman"/>
          <w:b w:val="false"/>
          <w:i w:val="false"/>
          <w:color w:val="000000"/>
          <w:sz w:val="28"/>
        </w:rPr>
        <w:t>
      336. Радиохабар берілімін жүргізу үшін жауапты станцияның жұмысында үзіліс болған жағдайда, бұл берілімді алғашқы станцияның жұмысы қалпына келгенше басқа станция жүргізеді.</w:t>
      </w:r>
      <w:r>
        <w:br/>
      </w:r>
      <w:r>
        <w:rPr>
          <w:rFonts w:ascii="Times New Roman"/>
          <w:b w:val="false"/>
          <w:i w:val="false"/>
          <w:color w:val="000000"/>
          <w:sz w:val="28"/>
        </w:rPr>
        <w:t>
</w:t>
      </w:r>
      <w:r>
        <w:rPr>
          <w:rFonts w:ascii="Times New Roman"/>
          <w:b w:val="false"/>
          <w:i w:val="false"/>
          <w:color w:val="000000"/>
          <w:sz w:val="28"/>
        </w:rPr>
        <w:t>
      337. Радиотелефон бойынша жүргізілетін әрбір радиохабар берілімінің бастамасы жалпы шақырылымнан, станцияны тағайындаудан және UTС берілім уақытынан құралады.</w:t>
      </w:r>
    </w:p>
    <w:bookmarkEnd w:id="75"/>
    <w:bookmarkStart w:name="z747" w:id="76"/>
    <w:p>
      <w:pPr>
        <w:spacing w:after="0"/>
        <w:ind w:left="0"/>
        <w:jc w:val="left"/>
      </w:pPr>
      <w:r>
        <w:rPr>
          <w:rFonts w:ascii="Times New Roman"/>
          <w:b/>
          <w:i w:val="false"/>
          <w:color w:val="000000"/>
        </w:rPr>
        <w:t xml:space="preserve"> 
25-тарау. Есепке алу және есептілік</w:t>
      </w:r>
    </w:p>
    <w:bookmarkEnd w:id="76"/>
    <w:bookmarkStart w:name="z748" w:id="77"/>
    <w:p>
      <w:pPr>
        <w:spacing w:after="0"/>
        <w:ind w:left="0"/>
        <w:jc w:val="both"/>
      </w:pPr>
      <w:r>
        <w:rPr>
          <w:rFonts w:ascii="Times New Roman"/>
          <w:b w:val="false"/>
          <w:i w:val="false"/>
          <w:color w:val="000000"/>
          <w:sz w:val="28"/>
        </w:rPr>
        <w:t>
      338. Есепке алу және пайдалану құжаттамасына шығыс жеделхаттар, радиобайланыс арналарының журналдары, радиобайланыс арналарының борттық журналдары, магниттік, оптикалық және электрондық тасымалдағыштар (дискілер, дискеттер), бақылау орама және ленталық жазбалар, жеделхаттарды (хабарларды) есепке алу және жеткізу журналдары жатады.</w:t>
      </w:r>
      <w:r>
        <w:br/>
      </w:r>
      <w:r>
        <w:rPr>
          <w:rFonts w:ascii="Times New Roman"/>
          <w:b w:val="false"/>
          <w:i w:val="false"/>
          <w:color w:val="000000"/>
          <w:sz w:val="28"/>
        </w:rPr>
        <w:t>
</w:t>
      </w:r>
      <w:r>
        <w:rPr>
          <w:rFonts w:ascii="Times New Roman"/>
          <w:b w:val="false"/>
          <w:i w:val="false"/>
          <w:color w:val="000000"/>
          <w:sz w:val="28"/>
        </w:rPr>
        <w:t>
      339. Электр байланысының арналары бойынша тәулік сайынғы есепке алуға:</w:t>
      </w:r>
      <w:r>
        <w:br/>
      </w:r>
      <w:r>
        <w:rPr>
          <w:rFonts w:ascii="Times New Roman"/>
          <w:b w:val="false"/>
          <w:i w:val="false"/>
          <w:color w:val="000000"/>
          <w:sz w:val="28"/>
        </w:rPr>
        <w:t>
</w:t>
      </w:r>
      <w:r>
        <w:rPr>
          <w:rFonts w:ascii="Times New Roman"/>
          <w:b w:val="false"/>
          <w:i w:val="false"/>
          <w:color w:val="000000"/>
          <w:sz w:val="28"/>
        </w:rPr>
        <w:t>
      1) цифрлық, телеграфтық және телефон арналары бойынша - байланысты бұзушылықтың саны мен ұзақтығы;</w:t>
      </w:r>
      <w:r>
        <w:br/>
      </w:r>
      <w:r>
        <w:rPr>
          <w:rFonts w:ascii="Times New Roman"/>
          <w:b w:val="false"/>
          <w:i w:val="false"/>
          <w:color w:val="000000"/>
          <w:sz w:val="28"/>
        </w:rPr>
        <w:t>
</w:t>
      </w:r>
      <w:r>
        <w:rPr>
          <w:rFonts w:ascii="Times New Roman"/>
          <w:b w:val="false"/>
          <w:i w:val="false"/>
          <w:color w:val="000000"/>
          <w:sz w:val="28"/>
        </w:rPr>
        <w:t>
      2) радиоарналар бойынша - радиобайланыс арнасының аппараттық журналы бойынша берілген және қабылданған хабарлар саны жатады.</w:t>
      </w:r>
      <w:r>
        <w:br/>
      </w:r>
      <w:r>
        <w:rPr>
          <w:rFonts w:ascii="Times New Roman"/>
          <w:b w:val="false"/>
          <w:i w:val="false"/>
          <w:color w:val="000000"/>
          <w:sz w:val="28"/>
        </w:rPr>
        <w:t>
</w:t>
      </w:r>
      <w:r>
        <w:rPr>
          <w:rFonts w:ascii="Times New Roman"/>
          <w:b w:val="false"/>
          <w:i w:val="false"/>
          <w:color w:val="000000"/>
          <w:sz w:val="28"/>
        </w:rPr>
        <w:t>
      340. Магниттік (магнитофондық) жазбалар тасымалдағыштарын сақтау тәртібі осы Қағидаға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341. Радиобайланыс арналарының журналдары 30 тәулік бойы сақталады.</w:t>
      </w:r>
      <w:r>
        <w:br/>
      </w:r>
      <w:r>
        <w:rPr>
          <w:rFonts w:ascii="Times New Roman"/>
          <w:b w:val="false"/>
          <w:i w:val="false"/>
          <w:color w:val="000000"/>
          <w:sz w:val="28"/>
        </w:rPr>
        <w:t>
</w:t>
      </w:r>
      <w:r>
        <w:rPr>
          <w:rFonts w:ascii="Times New Roman"/>
          <w:b w:val="false"/>
          <w:i w:val="false"/>
          <w:color w:val="000000"/>
          <w:sz w:val="28"/>
        </w:rPr>
        <w:t>
      342. Байланыс станцияларында журналдарды сақтау мерзімдері соңғы жазбаның күні көрсетілгеннен бастап есептеледі.</w:t>
      </w:r>
      <w:r>
        <w:br/>
      </w:r>
      <w:r>
        <w:rPr>
          <w:rFonts w:ascii="Times New Roman"/>
          <w:b w:val="false"/>
          <w:i w:val="false"/>
          <w:color w:val="000000"/>
          <w:sz w:val="28"/>
        </w:rPr>
        <w:t>
</w:t>
      </w:r>
      <w:r>
        <w:rPr>
          <w:rFonts w:ascii="Times New Roman"/>
          <w:b w:val="false"/>
          <w:i w:val="false"/>
          <w:color w:val="000000"/>
          <w:sz w:val="28"/>
        </w:rPr>
        <w:t>
      343. Құжаттаманы тапсыру немесе жою қабылдау-тапсыру жүк құжатымен немесе жою туралы актілермен ресімделеді.</w:t>
      </w:r>
    </w:p>
    <w:bookmarkEnd w:id="77"/>
    <w:bookmarkStart w:name="z756" w:id="78"/>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xml:space="preserve">
радиобайланысты радиотехникалық </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1-қосымша           </w:t>
      </w:r>
    </w:p>
    <w:bookmarkEnd w:id="78"/>
    <w:bookmarkStart w:name="z757" w:id="79"/>
    <w:p>
      <w:pPr>
        <w:spacing w:after="0"/>
        <w:ind w:left="0"/>
        <w:jc w:val="left"/>
      </w:pPr>
      <w:r>
        <w:rPr>
          <w:rFonts w:ascii="Times New Roman"/>
          <w:b/>
          <w:i w:val="false"/>
          <w:color w:val="000000"/>
        </w:rPr>
        <w:t xml:space="preserve"> 
РТЖБП қызметі ауысымдық персоналының журналы</w:t>
      </w:r>
    </w:p>
    <w:bookmarkEnd w:id="79"/>
    <w:p>
      <w:pPr>
        <w:spacing w:after="0"/>
        <w:ind w:left="0"/>
        <w:jc w:val="both"/>
      </w:pPr>
      <w:r>
        <w:rPr>
          <w:rFonts w:ascii="Times New Roman"/>
          <w:b w:val="false"/>
          <w:i w:val="false"/>
          <w:color w:val="000000"/>
          <w:sz w:val="28"/>
        </w:rPr>
        <w:t>20__ жылғы «__»________ басталды</w:t>
      </w:r>
      <w:r>
        <w:br/>
      </w:r>
      <w:r>
        <w:rPr>
          <w:rFonts w:ascii="Times New Roman"/>
          <w:b w:val="false"/>
          <w:i w:val="false"/>
          <w:color w:val="000000"/>
          <w:sz w:val="28"/>
        </w:rPr>
        <w:t>
20__ жылғы «__»________ аяқталды</w:t>
      </w:r>
      <w:r>
        <w:br/>
      </w:r>
      <w:r>
        <w:rPr>
          <w:rFonts w:ascii="Times New Roman"/>
          <w:b w:val="false"/>
          <w:i w:val="false"/>
          <w:color w:val="000000"/>
          <w:sz w:val="28"/>
        </w:rPr>
        <w:t>
______________________________</w:t>
      </w:r>
      <w:r>
        <w:br/>
      </w:r>
      <w:r>
        <w:rPr>
          <w:rFonts w:ascii="Times New Roman"/>
          <w:b w:val="false"/>
          <w:i w:val="false"/>
          <w:color w:val="000000"/>
          <w:sz w:val="28"/>
        </w:rPr>
        <w:t>
(Азаматтық авиация кәсіпорны)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813"/>
        <w:gridCol w:w="1153"/>
        <w:gridCol w:w="1273"/>
        <w:gridCol w:w="1213"/>
        <w:gridCol w:w="1493"/>
        <w:gridCol w:w="2593"/>
        <w:gridCol w:w="23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(құралдың) атауы, қонудың МК-сы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Қосылу уақыты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Ажыратылу уақыты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ұзақтылығы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Ажыратылу себептері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ҰРТҚ және байланыс құралдарының жұмысы бойынша ескертулер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тегі, аты, әкесінің аты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8" w:id="80"/>
    <w:p>
      <w:pPr>
        <w:spacing w:after="0"/>
        <w:ind w:left="0"/>
        <w:jc w:val="left"/>
      </w:pPr>
      <w:r>
        <w:rPr>
          <w:rFonts w:ascii="Times New Roman"/>
          <w:b/>
          <w:i w:val="false"/>
          <w:color w:val="000000"/>
        </w:rPr>
        <w:t xml:space="preserve"> 
Журналды жүргізу тәртібі</w:t>
      </w:r>
    </w:p>
    <w:bookmarkEnd w:id="80"/>
    <w:bookmarkStart w:name="z759" w:id="81"/>
    <w:p>
      <w:pPr>
        <w:spacing w:after="0"/>
        <w:ind w:left="0"/>
        <w:jc w:val="both"/>
      </w:pPr>
      <w:r>
        <w:rPr>
          <w:rFonts w:ascii="Times New Roman"/>
          <w:b w:val="false"/>
          <w:i w:val="false"/>
          <w:color w:val="000000"/>
          <w:sz w:val="28"/>
        </w:rPr>
        <w:t>
      1. Кезекшілікті тапсырған тұлға қонудың МК-сын, күнін, уақытын жазады; барлық бағандарға көлденең кезекшілікті тапсыру сәтіндегі ҰРТҚ және байланыс құралдары жұмысының қысқаша сипаттамасын, ауысым  бойынша тапсырылуы тиіс басшылықтың өкімдерін көрсетеді: «Кезекшілікті тапсырдым» (қолын қояды), кезекшілікті қабылдаған тұлға - «Кезекшілікті қабылдадым» (қолын қояды) деген нысан бойынша жазулар жазылады.</w:t>
      </w:r>
      <w:r>
        <w:br/>
      </w:r>
      <w:r>
        <w:rPr>
          <w:rFonts w:ascii="Times New Roman"/>
          <w:b w:val="false"/>
          <w:i w:val="false"/>
          <w:color w:val="000000"/>
          <w:sz w:val="28"/>
        </w:rPr>
        <w:t>
</w:t>
      </w:r>
      <w:r>
        <w:rPr>
          <w:rFonts w:ascii="Times New Roman"/>
          <w:b w:val="false"/>
          <w:i w:val="false"/>
          <w:color w:val="000000"/>
          <w:sz w:val="28"/>
        </w:rPr>
        <w:t>
      2. Кезекшілік процесінде журналға ҰРТҚ және авиациялық радио байланысы құралдарының жұмысындағы барлық өзгерістер (қонудың МК ауысуы, автоматтандырылған объектілердің жұмыс істеу қабілеттігін тексеру, істен шығулар мен зақымданулар т.б.) объектінің (құралдың) атауын, қосылу, ажыратылу уақыттарын, ажыратылу себептерін, жұмысқа қабілетсіз жай-күйінің ұзақтығын, ҰРТҚ және байланыс құралдарының жұмысы туралы ұшқыш және диспетчерлік құрамның ескертулерін, ауысым жұмысы жөніндегі ескертулерді, қабылданған шараларды көрсете отырып журналға жазылады.</w:t>
      </w:r>
      <w:r>
        <w:br/>
      </w:r>
      <w:r>
        <w:rPr>
          <w:rFonts w:ascii="Times New Roman"/>
          <w:b w:val="false"/>
          <w:i w:val="false"/>
          <w:color w:val="000000"/>
          <w:sz w:val="28"/>
        </w:rPr>
        <w:t>
</w:t>
      </w:r>
      <w:r>
        <w:rPr>
          <w:rFonts w:ascii="Times New Roman"/>
          <w:b w:val="false"/>
          <w:i w:val="false"/>
          <w:color w:val="000000"/>
          <w:sz w:val="28"/>
        </w:rPr>
        <w:t>
      3. UTC уақыт.</w:t>
      </w:r>
    </w:p>
    <w:bookmarkEnd w:id="81"/>
    <w:bookmarkStart w:name="z762" w:id="82"/>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2-қосымша          </w:t>
      </w:r>
    </w:p>
    <w:bookmarkEnd w:id="82"/>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Азаматтық авиация ұйымының</w:t>
      </w:r>
      <w:r>
        <w:br/>
      </w:r>
      <w:r>
        <w:rPr>
          <w:rFonts w:ascii="Times New Roman"/>
          <w:b w:val="false"/>
          <w:i w:val="false"/>
          <w:color w:val="000000"/>
          <w:sz w:val="28"/>
        </w:rPr>
        <w:t>
(бөлімшесінің) басшысы</w:t>
      </w:r>
      <w:r>
        <w:br/>
      </w:r>
      <w:r>
        <w:rPr>
          <w:rFonts w:ascii="Times New Roman"/>
          <w:b w:val="false"/>
          <w:i w:val="false"/>
          <w:color w:val="000000"/>
          <w:sz w:val="28"/>
        </w:rPr>
        <w:t>
____________________</w:t>
      </w:r>
      <w:r>
        <w:br/>
      </w:r>
      <w:r>
        <w:rPr>
          <w:rFonts w:ascii="Times New Roman"/>
          <w:b w:val="false"/>
          <w:i w:val="false"/>
          <w:color w:val="000000"/>
          <w:sz w:val="28"/>
        </w:rPr>
        <w:t>
«__»_________20__жыл</w:t>
      </w:r>
    </w:p>
    <w:bookmarkStart w:name="z763" w:id="83"/>
    <w:p>
      <w:pPr>
        <w:spacing w:after="0"/>
        <w:ind w:left="0"/>
        <w:jc w:val="left"/>
      </w:pPr>
      <w:r>
        <w:rPr>
          <w:rFonts w:ascii="Times New Roman"/>
          <w:b/>
          <w:i w:val="false"/>
          <w:color w:val="000000"/>
        </w:rPr>
        <w:t xml:space="preserve"> 
Істен шығуларды (байланыстың бұзылуын) тексеру актісі</w:t>
      </w:r>
      <w:r>
        <w:br/>
      </w:r>
      <w:r>
        <w:rPr>
          <w:rFonts w:ascii="Times New Roman"/>
          <w:b/>
          <w:i w:val="false"/>
          <w:color w:val="000000"/>
        </w:rPr>
        <w:t>
____________________________________________________________________</w:t>
      </w:r>
      <w:r>
        <w:br/>
      </w:r>
      <w:r>
        <w:rPr>
          <w:rFonts w:ascii="Times New Roman"/>
          <w:b/>
          <w:i w:val="false"/>
          <w:color w:val="000000"/>
        </w:rPr>
        <w:t>
(ҰРТҚ және байланыс объектісінің, авиациялық электр арнасының атауы)</w:t>
      </w:r>
    </w:p>
    <w:bookmarkEnd w:id="83"/>
    <w:p>
      <w:pPr>
        <w:spacing w:after="0"/>
        <w:ind w:left="0"/>
        <w:jc w:val="both"/>
      </w:pPr>
      <w:r>
        <w:rPr>
          <w:rFonts w:ascii="Times New Roman"/>
          <w:b w:val="false"/>
          <w:i w:val="false"/>
          <w:color w:val="000000"/>
          <w:sz w:val="28"/>
        </w:rPr>
        <w:t>Істен шығу күні (жылы, айы, күні)______________________________</w:t>
      </w:r>
      <w:r>
        <w:br/>
      </w:r>
      <w:r>
        <w:rPr>
          <w:rFonts w:ascii="Times New Roman"/>
          <w:b w:val="false"/>
          <w:i w:val="false"/>
          <w:color w:val="000000"/>
          <w:sz w:val="28"/>
        </w:rPr>
        <w:t>
Жұмыс істеу қабілеттігінің бұзылу уақыты___сағат____минут</w:t>
      </w:r>
      <w:r>
        <w:br/>
      </w:r>
      <w:r>
        <w:rPr>
          <w:rFonts w:ascii="Times New Roman"/>
          <w:b w:val="false"/>
          <w:i w:val="false"/>
          <w:color w:val="000000"/>
          <w:sz w:val="28"/>
        </w:rPr>
        <w:t>
Жұмыс істеу қабілеттігін қалпына келтіру уақыты___сағат___минут</w:t>
      </w:r>
      <w:r>
        <w:br/>
      </w:r>
      <w:r>
        <w:rPr>
          <w:rFonts w:ascii="Times New Roman"/>
          <w:b w:val="false"/>
          <w:i w:val="false"/>
          <w:color w:val="000000"/>
          <w:sz w:val="28"/>
        </w:rPr>
        <w:t>
Істен шығу ұзақтығы_____сағат_____минут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833"/>
        <w:gridCol w:w="1813"/>
        <w:gridCol w:w="289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Істен шыққан құралдың (байланыс арнасының) атауы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ТҚ-дан кейінгі атқарым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Пайдаланудың басынан бастап атқарым</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200_ «__»______ №_____ ұйрықпен тағайындалған мынадай құрамдағы</w:t>
      </w:r>
    </w:p>
    <w:p>
      <w:pPr>
        <w:spacing w:after="0"/>
        <w:ind w:left="0"/>
        <w:jc w:val="both"/>
      </w:pPr>
      <w:r>
        <w:rPr>
          <w:rFonts w:ascii="Times New Roman"/>
          <w:b w:val="false"/>
          <w:i w:val="false"/>
          <w:color w:val="000000"/>
          <w:sz w:val="28"/>
        </w:rPr>
        <w:t>Комиссия:</w:t>
      </w:r>
      <w:r>
        <w:br/>
      </w:r>
      <w:r>
        <w:rPr>
          <w:rFonts w:ascii="Times New Roman"/>
          <w:b w:val="false"/>
          <w:i w:val="false"/>
          <w:color w:val="000000"/>
          <w:sz w:val="28"/>
        </w:rPr>
        <w:t>
Төраға______________________________________</w:t>
      </w:r>
      <w:r>
        <w:br/>
      </w:r>
      <w:r>
        <w:rPr>
          <w:rFonts w:ascii="Times New Roman"/>
          <w:b w:val="false"/>
          <w:i w:val="false"/>
          <w:color w:val="000000"/>
          <w:sz w:val="28"/>
        </w:rPr>
        <w:t>
       (тегі, аты, әкесінің аты, лауазымы)</w:t>
      </w:r>
      <w:r>
        <w:br/>
      </w:r>
      <w:r>
        <w:rPr>
          <w:rFonts w:ascii="Times New Roman"/>
          <w:b w:val="false"/>
          <w:i w:val="false"/>
          <w:color w:val="000000"/>
          <w:sz w:val="28"/>
        </w:rPr>
        <w:t>
мүшелері____________________________________</w:t>
      </w:r>
      <w:r>
        <w:br/>
      </w:r>
      <w:r>
        <w:rPr>
          <w:rFonts w:ascii="Times New Roman"/>
          <w:b w:val="false"/>
          <w:i w:val="false"/>
          <w:color w:val="000000"/>
          <w:sz w:val="28"/>
        </w:rPr>
        <w:t>
       (тегі, аты, әкесінің аты, лауазымы)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(ҰРТҚ және байланыс объектісінің, авиациялық электр арнасының атауы) істен шығуларына тексеру жүргізді.</w:t>
      </w:r>
    </w:p>
    <w:p>
      <w:pPr>
        <w:spacing w:after="0"/>
        <w:ind w:left="0"/>
        <w:jc w:val="both"/>
      </w:pPr>
      <w:r>
        <w:rPr>
          <w:rFonts w:ascii="Times New Roman"/>
          <w:b w:val="false"/>
          <w:i w:val="false"/>
          <w:color w:val="000000"/>
          <w:sz w:val="28"/>
        </w:rPr>
        <w:t>      Тексеру барысында мыналар анықталды:</w:t>
      </w:r>
      <w:r>
        <w:br/>
      </w:r>
      <w:r>
        <w:rPr>
          <w:rFonts w:ascii="Times New Roman"/>
          <w:b w:val="false"/>
          <w:i w:val="false"/>
          <w:color w:val="000000"/>
          <w:sz w:val="28"/>
        </w:rPr>
        <w:t>
      1. Жағдай (оқиға туралы ақпарат, істен шығудың сипаты мен оның салдары, техникалық персоналдың тегі, аты-жөні)</w:t>
      </w:r>
      <w:r>
        <w:br/>
      </w:r>
      <w:r>
        <w:rPr>
          <w:rFonts w:ascii="Times New Roman"/>
          <w:b w:val="false"/>
          <w:i w:val="false"/>
          <w:color w:val="000000"/>
          <w:sz w:val="28"/>
        </w:rPr>
        <w:t>
      _________________________________________</w:t>
      </w:r>
      <w:r>
        <w:br/>
      </w:r>
      <w:r>
        <w:rPr>
          <w:rFonts w:ascii="Times New Roman"/>
          <w:b w:val="false"/>
          <w:i w:val="false"/>
          <w:color w:val="000000"/>
          <w:sz w:val="28"/>
        </w:rPr>
        <w:t>
      2. Талдау (себептер, тех. персоналдың қатесі, жұмысты ұйымдастырудағы кемшіліктер, және басқа да ауытқулар)</w:t>
      </w:r>
      <w:r>
        <w:br/>
      </w:r>
      <w:r>
        <w:rPr>
          <w:rFonts w:ascii="Times New Roman"/>
          <w:b w:val="false"/>
          <w:i w:val="false"/>
          <w:color w:val="000000"/>
          <w:sz w:val="28"/>
        </w:rPr>
        <w:t>
      _________________________________________</w:t>
      </w:r>
      <w:r>
        <w:br/>
      </w:r>
      <w:r>
        <w:rPr>
          <w:rFonts w:ascii="Times New Roman"/>
          <w:b w:val="false"/>
          <w:i w:val="false"/>
          <w:color w:val="000000"/>
          <w:sz w:val="28"/>
        </w:rPr>
        <w:t>
      3. Істен шығуды сыныптау (объектінің немесе құралдың істен шығуы, эл. жабдықтаудың бұзылуы, байланыс желісінің зақымдануы, инженер-техник персоналының дұрыс емес іс-қимылы)</w:t>
      </w:r>
      <w:r>
        <w:br/>
      </w:r>
      <w:r>
        <w:rPr>
          <w:rFonts w:ascii="Times New Roman"/>
          <w:b w:val="false"/>
          <w:i w:val="false"/>
          <w:color w:val="000000"/>
          <w:sz w:val="28"/>
        </w:rPr>
        <w:t>
      4. Әуе қозғалысына қызмет көрсетуге ықпал __________________</w:t>
      </w:r>
      <w:r>
        <w:br/>
      </w:r>
      <w:r>
        <w:rPr>
          <w:rFonts w:ascii="Times New Roman"/>
          <w:b w:val="false"/>
          <w:i w:val="false"/>
          <w:color w:val="000000"/>
          <w:sz w:val="28"/>
        </w:rPr>
        <w:t>
      5. Инженер-техник құрамның іс-қимылындағы бұзушылықтар______</w:t>
      </w:r>
      <w:r>
        <w:br/>
      </w:r>
      <w:r>
        <w:rPr>
          <w:rFonts w:ascii="Times New Roman"/>
          <w:b w:val="false"/>
          <w:i w:val="false"/>
          <w:color w:val="000000"/>
          <w:sz w:val="28"/>
        </w:rPr>
        <w:t>
      6. Қорытындылар___________________________</w:t>
      </w:r>
      <w:r>
        <w:br/>
      </w:r>
      <w:r>
        <w:rPr>
          <w:rFonts w:ascii="Times New Roman"/>
          <w:b w:val="false"/>
          <w:i w:val="false"/>
          <w:color w:val="000000"/>
          <w:sz w:val="28"/>
        </w:rPr>
        <w:t>
      7. Ұсынымдар______________________________</w:t>
      </w:r>
    </w:p>
    <w:p>
      <w:pPr>
        <w:spacing w:after="0"/>
        <w:ind w:left="0"/>
        <w:jc w:val="both"/>
      </w:pPr>
      <w:r>
        <w:rPr>
          <w:rFonts w:ascii="Times New Roman"/>
          <w:b w:val="false"/>
          <w:i w:val="false"/>
          <w:color w:val="000000"/>
          <w:sz w:val="28"/>
        </w:rPr>
        <w:t>      Комиссия төрағасы ________________________</w:t>
      </w:r>
      <w:r>
        <w:br/>
      </w:r>
      <w:r>
        <w:rPr>
          <w:rFonts w:ascii="Times New Roman"/>
          <w:b w:val="false"/>
          <w:i w:val="false"/>
          <w:color w:val="000000"/>
          <w:sz w:val="28"/>
        </w:rPr>
        <w:t>
      Комиссия мүшелері ________________________</w:t>
      </w:r>
    </w:p>
    <w:bookmarkStart w:name="z764" w:id="84"/>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3-қосымша           </w:t>
      </w:r>
    </w:p>
    <w:bookmarkEnd w:id="84"/>
    <w:bookmarkStart w:name="z765" w:id="85"/>
    <w:p>
      <w:pPr>
        <w:spacing w:after="0"/>
        <w:ind w:left="0"/>
        <w:jc w:val="left"/>
      </w:pPr>
      <w:r>
        <w:rPr>
          <w:rFonts w:ascii="Times New Roman"/>
          <w:b/>
          <w:i w:val="false"/>
          <w:color w:val="000000"/>
        </w:rPr>
        <w:t xml:space="preserve"> 
Автоматты түрде құжаттауды (жазуды), ӘҚҚ сөз сөйлеу байланыс арналарының қадағалау жабдықтарының ақпараттарын пайдалану мен сақтауды ұйымдастыру және олардың мәліметтерін тарату жөніндегі нұсқаулық Жалпы ережелер</w:t>
      </w:r>
    </w:p>
    <w:bookmarkEnd w:id="85"/>
    <w:bookmarkStart w:name="z766" w:id="86"/>
    <w:p>
      <w:pPr>
        <w:spacing w:after="0"/>
        <w:ind w:left="0"/>
        <w:jc w:val="both"/>
      </w:pPr>
      <w:r>
        <w:rPr>
          <w:rFonts w:ascii="Times New Roman"/>
          <w:b w:val="false"/>
          <w:i w:val="false"/>
          <w:color w:val="000000"/>
          <w:sz w:val="28"/>
        </w:rPr>
        <w:t>
      1. Автоматты түрде құжаттауды (жазуды), ӘҚҚ сөз сөйлеу байланыс арналарының қадағалау жабдықтарының ақпараттарын пайдалану мен сақтауды ұйымдастыру және олардың мәліметтерін тарату бойынша нұсқаулық (бұдан әрі - Нұсқаулық) АА ұйымдарындағы ауызекі ақпараттарды және әуе қозғалысына қызмет көрсету бойынша мәліметтерді құжаттаудың, сондай-ақ оларды сақтау және қолданудың негізгі қағидаттарын, әдісі мен тәртібін анықтайды.</w:t>
      </w:r>
      <w:r>
        <w:br/>
      </w:r>
      <w:r>
        <w:rPr>
          <w:rFonts w:ascii="Times New Roman"/>
          <w:b w:val="false"/>
          <w:i w:val="false"/>
          <w:color w:val="000000"/>
          <w:sz w:val="28"/>
        </w:rPr>
        <w:t>
</w:t>
      </w:r>
      <w:r>
        <w:rPr>
          <w:rFonts w:ascii="Times New Roman"/>
          <w:b w:val="false"/>
          <w:i w:val="false"/>
          <w:color w:val="000000"/>
          <w:sz w:val="28"/>
        </w:rPr>
        <w:t>
      2. Осы Нұсқаулық әуе кемелері ұшуы қауіпсіздігін және тұрақтылығын қамтамасыз етуші қызметтер мамандарына, сондай-ақ авиациялық оқиғаларға тексеру жүргізетін қызметтер мен органдарға арналған.</w:t>
      </w:r>
      <w:r>
        <w:br/>
      </w:r>
      <w:r>
        <w:rPr>
          <w:rFonts w:ascii="Times New Roman"/>
          <w:b w:val="false"/>
          <w:i w:val="false"/>
          <w:color w:val="000000"/>
          <w:sz w:val="28"/>
        </w:rPr>
        <w:t>
</w:t>
      </w:r>
      <w:r>
        <w:rPr>
          <w:rFonts w:ascii="Times New Roman"/>
          <w:b w:val="false"/>
          <w:i w:val="false"/>
          <w:color w:val="000000"/>
          <w:sz w:val="28"/>
        </w:rPr>
        <w:t>
      3. Нұсқаулық талаптарын орындау АА ұйымдарында авиациялық оқиғаларды тексеру кезінде және басқа да өндірістік мақсаттарда құжатталған ақпараттарды пайдаланатын, объективті бақылау құралдарын қолданумен айналысатын мамандар үшін міндетті болып табылады.</w:t>
      </w:r>
      <w:r>
        <w:br/>
      </w:r>
      <w:r>
        <w:rPr>
          <w:rFonts w:ascii="Times New Roman"/>
          <w:b w:val="false"/>
          <w:i w:val="false"/>
          <w:color w:val="000000"/>
          <w:sz w:val="28"/>
        </w:rPr>
        <w:t>
</w:t>
      </w:r>
      <w:r>
        <w:rPr>
          <w:rFonts w:ascii="Times New Roman"/>
          <w:b w:val="false"/>
          <w:i w:val="false"/>
          <w:color w:val="000000"/>
          <w:sz w:val="28"/>
        </w:rPr>
        <w:t>
      4. ӘҚҚ ауызекі ақпараттарын және мәліметтерін құжаттау үшін АА ұйымдарының техникалық жабдықталуы деңгейіне қарай мынадай объективті бақылау құралдары қолданылуы мүмкін:</w:t>
      </w:r>
      <w:r>
        <w:br/>
      </w:r>
      <w:r>
        <w:rPr>
          <w:rFonts w:ascii="Times New Roman"/>
          <w:b w:val="false"/>
          <w:i w:val="false"/>
          <w:color w:val="000000"/>
          <w:sz w:val="28"/>
        </w:rPr>
        <w:t>
</w:t>
      </w:r>
      <w:r>
        <w:rPr>
          <w:rFonts w:ascii="Times New Roman"/>
          <w:b w:val="false"/>
          <w:i w:val="false"/>
          <w:color w:val="000000"/>
          <w:sz w:val="28"/>
        </w:rPr>
        <w:t>
      1) ақпараттарды таспалы магниттік тасымалдағыштарда сақтау арқылы ауызекі ақпаратты жазу үшін ұқсас магнитофондар;</w:t>
      </w:r>
      <w:r>
        <w:br/>
      </w:r>
      <w:r>
        <w:rPr>
          <w:rFonts w:ascii="Times New Roman"/>
          <w:b w:val="false"/>
          <w:i w:val="false"/>
          <w:color w:val="000000"/>
          <w:sz w:val="28"/>
        </w:rPr>
        <w:t>
</w:t>
      </w:r>
      <w:r>
        <w:rPr>
          <w:rFonts w:ascii="Times New Roman"/>
          <w:b w:val="false"/>
          <w:i w:val="false"/>
          <w:color w:val="000000"/>
          <w:sz w:val="28"/>
        </w:rPr>
        <w:t>
      2) ақпараттарды қатты дискілерде, магнит таспаларда және басқа да ақпарат тасымалдағыштарда сақтау арқылы ауызекі ақпаратты жазу үшін цифрлы магнитофондар;</w:t>
      </w:r>
      <w:r>
        <w:br/>
      </w:r>
      <w:r>
        <w:rPr>
          <w:rFonts w:ascii="Times New Roman"/>
          <w:b w:val="false"/>
          <w:i w:val="false"/>
          <w:color w:val="000000"/>
          <w:sz w:val="28"/>
        </w:rPr>
        <w:t>
</w:t>
      </w:r>
      <w:r>
        <w:rPr>
          <w:rFonts w:ascii="Times New Roman"/>
          <w:b w:val="false"/>
          <w:i w:val="false"/>
          <w:color w:val="000000"/>
          <w:sz w:val="28"/>
        </w:rPr>
        <w:t>
      3) ақпараттарды қатты дискілерде, магнит таспаларда және басқа да ақпарат тасымалдағыштарда сақтау арқылы берілетін деректерді, сондай-ақ бақылау деректерін жазуға арналған цифрлы құрылғылар;</w:t>
      </w:r>
      <w:r>
        <w:br/>
      </w:r>
      <w:r>
        <w:rPr>
          <w:rFonts w:ascii="Times New Roman"/>
          <w:b w:val="false"/>
          <w:i w:val="false"/>
          <w:color w:val="000000"/>
          <w:sz w:val="28"/>
        </w:rPr>
        <w:t>
</w:t>
      </w:r>
      <w:r>
        <w:rPr>
          <w:rFonts w:ascii="Times New Roman"/>
          <w:b w:val="false"/>
          <w:i w:val="false"/>
          <w:color w:val="000000"/>
          <w:sz w:val="28"/>
        </w:rPr>
        <w:t>
      4) радиолокациялық станция (кешен) және әуе қозғалысын басқарудың қазіргі заманғы автоматтандырылған жүйесі құрамына кіретін құрылғылар;</w:t>
      </w:r>
      <w:r>
        <w:br/>
      </w:r>
      <w:r>
        <w:rPr>
          <w:rFonts w:ascii="Times New Roman"/>
          <w:b w:val="false"/>
          <w:i w:val="false"/>
          <w:color w:val="000000"/>
          <w:sz w:val="28"/>
        </w:rPr>
        <w:t>
</w:t>
      </w:r>
      <w:r>
        <w:rPr>
          <w:rFonts w:ascii="Times New Roman"/>
          <w:b w:val="false"/>
          <w:i w:val="false"/>
          <w:color w:val="000000"/>
          <w:sz w:val="28"/>
        </w:rPr>
        <w:t>
      5) Объективті бақылау жабдығын техникалық пайдалану осы жабдықты өндірушілердің пайдалану-техникалық құжаттамасына және АА нормативтік құжаттарына сай жүргізілуі тиіс.</w:t>
      </w:r>
      <w:r>
        <w:br/>
      </w:r>
      <w:r>
        <w:rPr>
          <w:rFonts w:ascii="Times New Roman"/>
          <w:b w:val="false"/>
          <w:i w:val="false"/>
          <w:color w:val="000000"/>
          <w:sz w:val="28"/>
        </w:rPr>
        <w:t>
</w:t>
      </w:r>
      <w:r>
        <w:rPr>
          <w:rFonts w:ascii="Times New Roman"/>
          <w:b w:val="false"/>
          <w:i w:val="false"/>
          <w:color w:val="000000"/>
          <w:sz w:val="28"/>
        </w:rPr>
        <w:t>
      6) ӘҚҚ ауызекі байланыс арналары ақпараттарын, деректерді тарату және осы Нұсқаулыққа нұқсан келтірмейтін бақылау деректерін құжаттау, сақтау және қолдану барысында басқа да ерекшеліктерді анықтайтын қосымша талаптар АА ұйымы (бөлімшесі) жетекшісінің бұйрығы арқылы анықталады;</w:t>
      </w:r>
      <w:r>
        <w:br/>
      </w:r>
      <w:r>
        <w:rPr>
          <w:rFonts w:ascii="Times New Roman"/>
          <w:b w:val="false"/>
          <w:i w:val="false"/>
          <w:color w:val="000000"/>
          <w:sz w:val="28"/>
        </w:rPr>
        <w:t>
</w:t>
      </w:r>
      <w:r>
        <w:rPr>
          <w:rFonts w:ascii="Times New Roman"/>
          <w:b w:val="false"/>
          <w:i w:val="false"/>
          <w:color w:val="000000"/>
          <w:sz w:val="28"/>
        </w:rPr>
        <w:t>
      7) ӘҚҚ ауызекі байланыс арналары ақпараттарын, деректер тарату және бақылау деректердің құжаттау тәулік бойы немесе ақпарат көздерінің жұмыс уақыты кезінде жүзеге асырылуы тиіс;</w:t>
      </w:r>
      <w:r>
        <w:br/>
      </w:r>
      <w:r>
        <w:rPr>
          <w:rFonts w:ascii="Times New Roman"/>
          <w:b w:val="false"/>
          <w:i w:val="false"/>
          <w:color w:val="000000"/>
          <w:sz w:val="28"/>
        </w:rPr>
        <w:t>
</w:t>
      </w:r>
      <w:r>
        <w:rPr>
          <w:rFonts w:ascii="Times New Roman"/>
          <w:b w:val="false"/>
          <w:i w:val="false"/>
          <w:color w:val="000000"/>
          <w:sz w:val="28"/>
        </w:rPr>
        <w:t>
      8) Құжаттауды ұйымдастыру, ақпараттарды сақтау және қолдану үшін жауапкершілік АА ұйымы жетекшілеріне жүктеледі;</w:t>
      </w:r>
      <w:r>
        <w:br/>
      </w:r>
      <w:r>
        <w:rPr>
          <w:rFonts w:ascii="Times New Roman"/>
          <w:b w:val="false"/>
          <w:i w:val="false"/>
          <w:color w:val="000000"/>
          <w:sz w:val="28"/>
        </w:rPr>
        <w:t>
</w:t>
      </w:r>
      <w:r>
        <w:rPr>
          <w:rFonts w:ascii="Times New Roman"/>
          <w:b w:val="false"/>
          <w:i w:val="false"/>
          <w:color w:val="000000"/>
          <w:sz w:val="28"/>
        </w:rPr>
        <w:t>
      9) Құжаттауды техникалық қамтамасыз етуге, сақтау шарттарына, сапасына және ақпаратты жаңғыртуға жауапкершілік АА ұйымының радиотехникалық қызметі бастықтарына жүктеледі;</w:t>
      </w:r>
      <w:r>
        <w:br/>
      </w:r>
      <w:r>
        <w:rPr>
          <w:rFonts w:ascii="Times New Roman"/>
          <w:b w:val="false"/>
          <w:i w:val="false"/>
          <w:color w:val="000000"/>
          <w:sz w:val="28"/>
        </w:rPr>
        <w:t>
</w:t>
      </w:r>
      <w:r>
        <w:rPr>
          <w:rFonts w:ascii="Times New Roman"/>
          <w:b w:val="false"/>
          <w:i w:val="false"/>
          <w:color w:val="000000"/>
          <w:sz w:val="28"/>
        </w:rPr>
        <w:t>
      10) Ақпараттарды құжаттау радиотехникалық құралдарға, ӘҚҚ қамтамасыз ететін АА ұйымының лауазымдық тұлғалары жұмысына бақылау жасау үшін, іздеу және құтқару іс-шараларын жүргізу үшін авиациялық оқиғаларды тексеруге және АА ұйымының басқа да өндірістік мақсаттарында пайдалануға арналған.</w:t>
      </w:r>
    </w:p>
    <w:bookmarkEnd w:id="86"/>
    <w:bookmarkStart w:name="z780" w:id="87"/>
    <w:p>
      <w:pPr>
        <w:spacing w:after="0"/>
        <w:ind w:left="0"/>
        <w:jc w:val="left"/>
      </w:pPr>
      <w:r>
        <w:rPr>
          <w:rFonts w:ascii="Times New Roman"/>
          <w:b/>
          <w:i w:val="false"/>
          <w:color w:val="000000"/>
        </w:rPr>
        <w:t xml:space="preserve"> 
Радиолокациялық, радиопеленгациялық және жоспарлы ақпараттарды құжаттау</w:t>
      </w:r>
    </w:p>
    <w:bookmarkEnd w:id="87"/>
    <w:bookmarkStart w:name="z685" w:id="88"/>
    <w:p>
      <w:pPr>
        <w:spacing w:after="0"/>
        <w:ind w:left="0"/>
        <w:jc w:val="both"/>
      </w:pPr>
      <w:r>
        <w:rPr>
          <w:rFonts w:ascii="Times New Roman"/>
          <w:b w:val="false"/>
          <w:i w:val="false"/>
          <w:color w:val="000000"/>
          <w:sz w:val="28"/>
        </w:rPr>
        <w:t>      12. Радиолокациялық, радиопеленгациялық және жоспарлы ақпараттарды құжаттаудың (бақылау құралдары) қазіргі заманғы құрылғылары, әдетте мыналардың құрамына кіреді:</w:t>
      </w:r>
      <w:r>
        <w:br/>
      </w:r>
      <w:r>
        <w:rPr>
          <w:rFonts w:ascii="Times New Roman"/>
          <w:b w:val="false"/>
          <w:i w:val="false"/>
          <w:color w:val="000000"/>
          <w:sz w:val="28"/>
        </w:rPr>
        <w:t>
      1) Радиолокациялық кешендер және радиолокациялық станциялар;</w:t>
      </w:r>
      <w:r>
        <w:br/>
      </w:r>
      <w:r>
        <w:rPr>
          <w:rFonts w:ascii="Times New Roman"/>
          <w:b w:val="false"/>
          <w:i w:val="false"/>
          <w:color w:val="000000"/>
          <w:sz w:val="28"/>
        </w:rPr>
        <w:t>
</w:t>
      </w:r>
      <w:r>
        <w:rPr>
          <w:rFonts w:ascii="Times New Roman"/>
          <w:b w:val="false"/>
          <w:i w:val="false"/>
          <w:color w:val="000000"/>
          <w:sz w:val="28"/>
        </w:rPr>
        <w:t>
      2) ӘҚБ АЖ және ӘҚҚ диспетчерлерінің автоматтандырылған жұмыс орны (АЖО).</w:t>
      </w:r>
      <w:r>
        <w:br/>
      </w:r>
      <w:r>
        <w:rPr>
          <w:rFonts w:ascii="Times New Roman"/>
          <w:b w:val="false"/>
          <w:i w:val="false"/>
          <w:color w:val="000000"/>
          <w:sz w:val="28"/>
        </w:rPr>
        <w:t>
</w:t>
      </w:r>
      <w:r>
        <w:rPr>
          <w:rFonts w:ascii="Times New Roman"/>
          <w:b w:val="false"/>
          <w:i w:val="false"/>
          <w:color w:val="000000"/>
          <w:sz w:val="28"/>
        </w:rPr>
        <w:t>
      13. Радиолокациялық, радиопеленгациялық және жоспарлы ақпараттарды жазу ақпараттар түсіп жатқан уақыт бойы үздіксіз жүргізілуі тиіс.</w:t>
      </w:r>
      <w:r>
        <w:br/>
      </w:r>
      <w:r>
        <w:rPr>
          <w:rFonts w:ascii="Times New Roman"/>
          <w:b w:val="false"/>
          <w:i w:val="false"/>
          <w:color w:val="000000"/>
          <w:sz w:val="28"/>
        </w:rPr>
        <w:t>
</w:t>
      </w:r>
      <w:r>
        <w:rPr>
          <w:rFonts w:ascii="Times New Roman"/>
          <w:b w:val="false"/>
          <w:i w:val="false"/>
          <w:color w:val="000000"/>
          <w:sz w:val="28"/>
        </w:rPr>
        <w:t>
      14. Ақпарат жазумен бір уақытта ағымдағы кезең жазбалары жүргізіледі.</w:t>
      </w:r>
      <w:r>
        <w:br/>
      </w:r>
      <w:r>
        <w:rPr>
          <w:rFonts w:ascii="Times New Roman"/>
          <w:b w:val="false"/>
          <w:i w:val="false"/>
          <w:color w:val="000000"/>
          <w:sz w:val="28"/>
        </w:rPr>
        <w:t>
</w:t>
      </w:r>
      <w:r>
        <w:rPr>
          <w:rFonts w:ascii="Times New Roman"/>
          <w:b w:val="false"/>
          <w:i w:val="false"/>
          <w:color w:val="000000"/>
          <w:sz w:val="28"/>
        </w:rPr>
        <w:t>
      15. Уақыт көрсеткіші нақтылығын түзету автоматты түрде нақты уақыт дабылы құрылғысы арқылы жүзеге асады. Бірыңғай уақыт көрсеткішін автоматты түрде түзету дабылы жоқ болған кезде жүйелік уақыт барысы нақтылығына түзету шұғыл журналға жазба жазу арқылы төмендегідей нысанда қолмен істеледі:</w:t>
      </w:r>
      <w:r>
        <w:br/>
      </w:r>
      <w:r>
        <w:rPr>
          <w:rFonts w:ascii="Times New Roman"/>
          <w:b w:val="false"/>
          <w:i w:val="false"/>
          <w:color w:val="000000"/>
          <w:sz w:val="28"/>
        </w:rPr>
        <w:t>
</w:t>
      </w:r>
      <w:r>
        <w:rPr>
          <w:rFonts w:ascii="Times New Roman"/>
          <w:b w:val="false"/>
          <w:i w:val="false"/>
          <w:color w:val="000000"/>
          <w:sz w:val="28"/>
        </w:rPr>
        <w:t>
      1) «07.00. Жүйелік сағат 1 минутқа кейін қалған. Ағымдық уақытқа түзету енгізілді. Қолы, күні».</w:t>
      </w:r>
      <w:r>
        <w:br/>
      </w:r>
      <w:r>
        <w:rPr>
          <w:rFonts w:ascii="Times New Roman"/>
          <w:b w:val="false"/>
          <w:i w:val="false"/>
          <w:color w:val="000000"/>
          <w:sz w:val="28"/>
        </w:rPr>
        <w:t>
</w:t>
      </w:r>
      <w:r>
        <w:rPr>
          <w:rFonts w:ascii="Times New Roman"/>
          <w:b w:val="false"/>
          <w:i w:val="false"/>
          <w:color w:val="000000"/>
          <w:sz w:val="28"/>
        </w:rPr>
        <w:t>
      2) «19.00. Ағымдық уақытқа түзету енгізу қажет емес. Қолы, күні».</w:t>
      </w:r>
      <w:r>
        <w:br/>
      </w:r>
      <w:r>
        <w:rPr>
          <w:rFonts w:ascii="Times New Roman"/>
          <w:b w:val="false"/>
          <w:i w:val="false"/>
          <w:color w:val="000000"/>
          <w:sz w:val="28"/>
        </w:rPr>
        <w:t>
</w:t>
      </w:r>
      <w:r>
        <w:rPr>
          <w:rFonts w:ascii="Times New Roman"/>
          <w:b w:val="false"/>
          <w:i w:val="false"/>
          <w:color w:val="000000"/>
          <w:sz w:val="28"/>
        </w:rPr>
        <w:t>
      15. Ақпараттарды тасымалдау немесе сақтау үшін қолданылатын барлық ақпарат тасымалдағыштар және жеке жазу құрылғыларының реттік нөмірлері болуы керек.</w:t>
      </w:r>
    </w:p>
    <w:bookmarkEnd w:id="88"/>
    <w:bookmarkStart w:name="z788" w:id="89"/>
    <w:p>
      <w:pPr>
        <w:spacing w:after="0"/>
        <w:ind w:left="0"/>
        <w:jc w:val="left"/>
      </w:pPr>
      <w:r>
        <w:rPr>
          <w:rFonts w:ascii="Times New Roman"/>
          <w:b/>
          <w:i w:val="false"/>
          <w:color w:val="000000"/>
        </w:rPr>
        <w:t xml:space="preserve"> 
Ауызекі ақпараттарды құжаттау</w:t>
      </w:r>
    </w:p>
    <w:bookmarkEnd w:id="89"/>
    <w:bookmarkStart w:name="z789" w:id="90"/>
    <w:p>
      <w:pPr>
        <w:spacing w:after="0"/>
        <w:ind w:left="0"/>
        <w:jc w:val="both"/>
      </w:pPr>
      <w:r>
        <w:rPr>
          <w:rFonts w:ascii="Times New Roman"/>
          <w:b w:val="false"/>
          <w:i w:val="false"/>
          <w:color w:val="000000"/>
          <w:sz w:val="28"/>
        </w:rPr>
        <w:t>
      16. Ауызекі ақпаратты құжаттау (жазу) аппараты бөгде адамдардың</w:t>
      </w:r>
      <w:r>
        <w:br/>
      </w:r>
      <w:r>
        <w:rPr>
          <w:rFonts w:ascii="Times New Roman"/>
          <w:b w:val="false"/>
          <w:i w:val="false"/>
          <w:color w:val="000000"/>
          <w:sz w:val="28"/>
        </w:rPr>
        <w:t>
кіруіне шек қойылған және температура режіміне сай келетін және қолданыстағы техникалық құжаттама талаптарына сай келетін арнайы бөлмелерде орналасуы тиіс.</w:t>
      </w:r>
      <w:r>
        <w:br/>
      </w:r>
      <w:r>
        <w:rPr>
          <w:rFonts w:ascii="Times New Roman"/>
          <w:b w:val="false"/>
          <w:i w:val="false"/>
          <w:color w:val="000000"/>
          <w:sz w:val="28"/>
        </w:rPr>
        <w:t>
</w:t>
      </w:r>
      <w:r>
        <w:rPr>
          <w:rFonts w:ascii="Times New Roman"/>
          <w:b w:val="false"/>
          <w:i w:val="false"/>
          <w:color w:val="000000"/>
          <w:sz w:val="28"/>
        </w:rPr>
        <w:t>
      17. Ауызекі ақпараттарды құжаттау аппаратына жазатын арналар тізбесін АА ұйымының (бөлімшесінің) басшысы анықтайды және бекітеді.</w:t>
      </w:r>
      <w:r>
        <w:br/>
      </w:r>
      <w:r>
        <w:rPr>
          <w:rFonts w:ascii="Times New Roman"/>
          <w:b w:val="false"/>
          <w:i w:val="false"/>
          <w:color w:val="000000"/>
          <w:sz w:val="28"/>
        </w:rPr>
        <w:t>
</w:t>
      </w:r>
      <w:r>
        <w:rPr>
          <w:rFonts w:ascii="Times New Roman"/>
          <w:b w:val="false"/>
          <w:i w:val="false"/>
          <w:color w:val="000000"/>
          <w:sz w:val="28"/>
        </w:rPr>
        <w:t>
      18. Жазуға болатын байланыс арналарының әрқайсысына ауызекі ақпараттарды жазу аппаратының жеке арнасы бекітіледі.</w:t>
      </w:r>
      <w:r>
        <w:br/>
      </w:r>
      <w:r>
        <w:rPr>
          <w:rFonts w:ascii="Times New Roman"/>
          <w:b w:val="false"/>
          <w:i w:val="false"/>
          <w:color w:val="000000"/>
          <w:sz w:val="28"/>
        </w:rPr>
        <w:t>
</w:t>
      </w:r>
      <w:r>
        <w:rPr>
          <w:rFonts w:ascii="Times New Roman"/>
          <w:b w:val="false"/>
          <w:i w:val="false"/>
          <w:color w:val="000000"/>
          <w:sz w:val="28"/>
        </w:rPr>
        <w:t>
      19. Әрбір жазу құрылғыларында жазу арналарының нөмірі және оларда жазып жатқан байланыс арналарының қысқаша белгісі көрсетілген кесте болуы тиіс.</w:t>
      </w:r>
      <w:r>
        <w:br/>
      </w:r>
      <w:r>
        <w:rPr>
          <w:rFonts w:ascii="Times New Roman"/>
          <w:b w:val="false"/>
          <w:i w:val="false"/>
          <w:color w:val="000000"/>
          <w:sz w:val="28"/>
        </w:rPr>
        <w:t>
</w:t>
      </w:r>
      <w:r>
        <w:rPr>
          <w:rFonts w:ascii="Times New Roman"/>
          <w:b w:val="false"/>
          <w:i w:val="false"/>
          <w:color w:val="000000"/>
          <w:sz w:val="28"/>
        </w:rPr>
        <w:t>
      20. Ақпараттарды тасымалдау немесе сақтау үшін қолданылатын барлық ақпарат тасымалдағыштардың реттік нөмірлері болуы тиіс.</w:t>
      </w:r>
      <w:r>
        <w:br/>
      </w:r>
      <w:r>
        <w:rPr>
          <w:rFonts w:ascii="Times New Roman"/>
          <w:b w:val="false"/>
          <w:i w:val="false"/>
          <w:color w:val="000000"/>
          <w:sz w:val="28"/>
        </w:rPr>
        <w:t>
</w:t>
      </w:r>
      <w:r>
        <w:rPr>
          <w:rFonts w:ascii="Times New Roman"/>
          <w:b w:val="false"/>
          <w:i w:val="false"/>
          <w:color w:val="000000"/>
          <w:sz w:val="28"/>
        </w:rPr>
        <w:t>
      21. Бақылауға жататын ауызекі ақпараттарды жазу:</w:t>
      </w:r>
      <w:r>
        <w:br/>
      </w:r>
      <w:r>
        <w:rPr>
          <w:rFonts w:ascii="Times New Roman"/>
          <w:b w:val="false"/>
          <w:i w:val="false"/>
          <w:color w:val="000000"/>
          <w:sz w:val="28"/>
        </w:rPr>
        <w:t>
</w:t>
      </w:r>
      <w:r>
        <w:rPr>
          <w:rFonts w:ascii="Times New Roman"/>
          <w:b w:val="false"/>
          <w:i w:val="false"/>
          <w:color w:val="000000"/>
          <w:sz w:val="28"/>
        </w:rPr>
        <w:t>
      1) жұмыс орындарына байланыс арналарын тікелей жалғау орындарынан;</w:t>
      </w:r>
      <w:r>
        <w:br/>
      </w:r>
      <w:r>
        <w:rPr>
          <w:rFonts w:ascii="Times New Roman"/>
          <w:b w:val="false"/>
          <w:i w:val="false"/>
          <w:color w:val="000000"/>
          <w:sz w:val="28"/>
        </w:rPr>
        <w:t>
</w:t>
      </w:r>
      <w:r>
        <w:rPr>
          <w:rFonts w:ascii="Times New Roman"/>
          <w:b w:val="false"/>
          <w:i w:val="false"/>
          <w:color w:val="000000"/>
          <w:sz w:val="28"/>
        </w:rPr>
        <w:t>
      2) байланыс арнасы жұмысы сапасының төмендеуін болдырмайтын, сәйкес құрылғыларды қолдану арқылы жүргізіледі.</w:t>
      </w:r>
      <w:r>
        <w:br/>
      </w:r>
      <w:r>
        <w:rPr>
          <w:rFonts w:ascii="Times New Roman"/>
          <w:b w:val="false"/>
          <w:i w:val="false"/>
          <w:color w:val="000000"/>
          <w:sz w:val="28"/>
        </w:rPr>
        <w:t>
</w:t>
      </w:r>
      <w:r>
        <w:rPr>
          <w:rFonts w:ascii="Times New Roman"/>
          <w:b w:val="false"/>
          <w:i w:val="false"/>
          <w:color w:val="000000"/>
          <w:sz w:val="28"/>
        </w:rPr>
        <w:t>
      22. Ауызекі сигналдарды жазу кезінде ағымдағы уақыт автоматты түрде жазылуы тиіс.</w:t>
      </w:r>
      <w:r>
        <w:br/>
      </w:r>
      <w:r>
        <w:rPr>
          <w:rFonts w:ascii="Times New Roman"/>
          <w:b w:val="false"/>
          <w:i w:val="false"/>
          <w:color w:val="000000"/>
          <w:sz w:val="28"/>
        </w:rPr>
        <w:t>
</w:t>
      </w:r>
      <w:r>
        <w:rPr>
          <w:rFonts w:ascii="Times New Roman"/>
          <w:b w:val="false"/>
          <w:i w:val="false"/>
          <w:color w:val="000000"/>
          <w:sz w:val="28"/>
        </w:rPr>
        <w:t>
      23. Жазу аппаратының ішкі сағатын түзету бірыңғай уақыт дереккөзінен автоматты түрде жүзеге асырылуы тиіс.</w:t>
      </w:r>
      <w:r>
        <w:br/>
      </w:r>
      <w:r>
        <w:rPr>
          <w:rFonts w:ascii="Times New Roman"/>
          <w:b w:val="false"/>
          <w:i w:val="false"/>
          <w:color w:val="000000"/>
          <w:sz w:val="28"/>
        </w:rPr>
        <w:t>
</w:t>
      </w:r>
      <w:r>
        <w:rPr>
          <w:rFonts w:ascii="Times New Roman"/>
          <w:b w:val="false"/>
          <w:i w:val="false"/>
          <w:color w:val="000000"/>
          <w:sz w:val="28"/>
        </w:rPr>
        <w:t>
      24. Бірыңғай уақыт сигналдарын ретрансляциялау ұйымдастырылмаған ұйымдарда, жазу аппаратының ішкі сағатын түзету Қазақстан Республикасының бірыңғай уақытты радиотарату станциясының сигналы бойынша қолмен жүзеге асырылады.</w:t>
      </w:r>
      <w:r>
        <w:br/>
      </w:r>
      <w:r>
        <w:rPr>
          <w:rFonts w:ascii="Times New Roman"/>
          <w:b w:val="false"/>
          <w:i w:val="false"/>
          <w:color w:val="000000"/>
          <w:sz w:val="28"/>
        </w:rPr>
        <w:t>
</w:t>
      </w:r>
      <w:r>
        <w:rPr>
          <w:rFonts w:ascii="Times New Roman"/>
          <w:b w:val="false"/>
          <w:i w:val="false"/>
          <w:color w:val="000000"/>
          <w:sz w:val="28"/>
        </w:rPr>
        <w:t>
      25. Ақпараттарды жазу үздіксіз жүргізіліп отыруы тиіс.</w:t>
      </w:r>
      <w:r>
        <w:br/>
      </w:r>
      <w:r>
        <w:rPr>
          <w:rFonts w:ascii="Times New Roman"/>
          <w:b w:val="false"/>
          <w:i w:val="false"/>
          <w:color w:val="000000"/>
          <w:sz w:val="28"/>
        </w:rPr>
        <w:t>
</w:t>
      </w:r>
      <w:r>
        <w:rPr>
          <w:rFonts w:ascii="Times New Roman"/>
          <w:b w:val="false"/>
          <w:i w:val="false"/>
          <w:color w:val="000000"/>
          <w:sz w:val="28"/>
        </w:rPr>
        <w:t>
      26. Ақпаратты, ағымдағы уақытты жазудың болуы және сапасын тексеру шұғыл жағдайлар журналына жазу арқылы әрбір 4 сағат сайын жүргізіліп отыруы тиіс.</w:t>
      </w:r>
      <w:r>
        <w:br/>
      </w:r>
      <w:r>
        <w:rPr>
          <w:rFonts w:ascii="Times New Roman"/>
          <w:b w:val="false"/>
          <w:i w:val="false"/>
          <w:color w:val="000000"/>
          <w:sz w:val="28"/>
        </w:rPr>
        <w:t>
</w:t>
      </w:r>
      <w:r>
        <w:rPr>
          <w:rFonts w:ascii="Times New Roman"/>
          <w:b w:val="false"/>
          <w:i w:val="false"/>
          <w:color w:val="000000"/>
          <w:sz w:val="28"/>
        </w:rPr>
        <w:t>
      27. Әуе қозғалысын басқаруға қатысы жоқ жазба арналарында тексеру ауысымға бір рет жүргізіледі.</w:t>
      </w:r>
      <w:r>
        <w:br/>
      </w:r>
      <w:r>
        <w:rPr>
          <w:rFonts w:ascii="Times New Roman"/>
          <w:b w:val="false"/>
          <w:i w:val="false"/>
          <w:color w:val="000000"/>
          <w:sz w:val="28"/>
        </w:rPr>
        <w:t>
</w:t>
      </w:r>
      <w:r>
        <w:rPr>
          <w:rFonts w:ascii="Times New Roman"/>
          <w:b w:val="false"/>
          <w:i w:val="false"/>
          <w:color w:val="000000"/>
          <w:sz w:val="28"/>
        </w:rPr>
        <w:t>
      28. Уақытқа тексеру жүргізетін және түзетулер енгізетін тұлға, осы Нұсқаулықтың 14-тармағының 1) немесе 2) тармақшаларында көрсетілген нысан бойынша шұғыл тіркеу журналына тексеру жүргізілгені немесе уақытқа түзету енгізілгені жайлы жазба жазуы тиіс.</w:t>
      </w:r>
      <w:r>
        <w:br/>
      </w:r>
      <w:r>
        <w:rPr>
          <w:rFonts w:ascii="Times New Roman"/>
          <w:b w:val="false"/>
          <w:i w:val="false"/>
          <w:color w:val="000000"/>
          <w:sz w:val="28"/>
        </w:rPr>
        <w:t>
</w:t>
      </w:r>
      <w:r>
        <w:rPr>
          <w:rFonts w:ascii="Times New Roman"/>
          <w:b w:val="false"/>
          <w:i w:val="false"/>
          <w:color w:val="000000"/>
          <w:sz w:val="28"/>
        </w:rPr>
        <w:t>
      29. Ауызекі ақпаратты құжаттау, ауызекі байланыстың негізгі арналарындағы жазбалар тоқтап қалмауы арқылы, жазба құрылғыларының сандық құрамы мен техникалық жай-күйі параметрлеріне бақылау жасауға, жабдыққа техникалық қызмет көрсету және жөндеу жүргізуге кедергісін келтірмейтіндей етіп ұйымдастырылуы қажет.</w:t>
      </w:r>
    </w:p>
    <w:bookmarkEnd w:id="90"/>
    <w:bookmarkStart w:name="z805" w:id="91"/>
    <w:p>
      <w:pPr>
        <w:spacing w:after="0"/>
        <w:ind w:left="0"/>
        <w:jc w:val="left"/>
      </w:pPr>
      <w:r>
        <w:rPr>
          <w:rFonts w:ascii="Times New Roman"/>
          <w:b/>
          <w:i w:val="false"/>
          <w:color w:val="000000"/>
        </w:rPr>
        <w:t xml:space="preserve"> 
Ақпарат тасымалдаушыларды сақтау тәртібі, тыңдау (жаңғырту)</w:t>
      </w:r>
    </w:p>
    <w:bookmarkEnd w:id="91"/>
    <w:bookmarkStart w:name="z806" w:id="92"/>
    <w:p>
      <w:pPr>
        <w:spacing w:after="0"/>
        <w:ind w:left="0"/>
        <w:jc w:val="both"/>
      </w:pPr>
      <w:r>
        <w:rPr>
          <w:rFonts w:ascii="Times New Roman"/>
          <w:b w:val="false"/>
          <w:i w:val="false"/>
          <w:color w:val="000000"/>
          <w:sz w:val="28"/>
        </w:rPr>
        <w:t>
      30. Ақпаратты тасымалдағыштарды сақтау ақпараттық бүлінуін немесе оған бөгде адамдардың қол жеткізуін болдырмауы тиіс.</w:t>
      </w:r>
      <w:r>
        <w:br/>
      </w:r>
      <w:r>
        <w:rPr>
          <w:rFonts w:ascii="Times New Roman"/>
          <w:b w:val="false"/>
          <w:i w:val="false"/>
          <w:color w:val="000000"/>
          <w:sz w:val="28"/>
        </w:rPr>
        <w:t>
</w:t>
      </w:r>
      <w:r>
        <w:rPr>
          <w:rFonts w:ascii="Times New Roman"/>
          <w:b w:val="false"/>
          <w:i w:val="false"/>
          <w:color w:val="000000"/>
          <w:sz w:val="28"/>
        </w:rPr>
        <w:t>
      31. Ақпарат құжаттау құрылғыларында қатты дискілерде жазылып, сақталады. Қатты дискілер толған кезде ондағы ескі ақпарат автоматты түрде өшіріледі және оның орнына жаңа ақпарат жазылады. Қатты дискілер көлемі кемінде 30 тәулік мерзімге сақталатын ақпаратқа қолжетімділікті қамтамасыз етуі тиіс.</w:t>
      </w:r>
      <w:r>
        <w:br/>
      </w:r>
      <w:r>
        <w:rPr>
          <w:rFonts w:ascii="Times New Roman"/>
          <w:b w:val="false"/>
          <w:i w:val="false"/>
          <w:color w:val="000000"/>
          <w:sz w:val="28"/>
        </w:rPr>
        <w:t>
      </w:t>
      </w:r>
      <w:r>
        <w:rPr>
          <w:rFonts w:ascii="Times New Roman"/>
          <w:b w:val="false"/>
          <w:i w:val="false"/>
          <w:color w:val="ff0000"/>
          <w:sz w:val="28"/>
        </w:rPr>
        <w:t>Ескерту. 31-тармақ жаңа редакцияда - ҚР Үкіметінің 30.12.2013</w:t>
      </w:r>
      <w:r>
        <w:rPr>
          <w:rFonts w:ascii="Times New Roman"/>
          <w:b w:val="false"/>
          <w:i w:val="false"/>
          <w:color w:val="000000"/>
          <w:sz w:val="28"/>
        </w:rPr>
        <w:t> </w:t>
      </w:r>
      <w:r>
        <w:rPr>
          <w:rFonts w:ascii="Times New Roman"/>
          <w:b w:val="false"/>
          <w:i w:val="false"/>
          <w:color w:val="000000"/>
          <w:sz w:val="28"/>
        </w:rPr>
        <w:t>№ 1429</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жарияланғанынан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32. Ақпаратты қатты дискіде сақтайтын жазба құрылғылар ақпарат фрагменттерінің алмастырғыш тасымалдағыштарға көшірілуін қамтамасыз етулері тиіс.</w:t>
      </w:r>
      <w:r>
        <w:br/>
      </w:r>
      <w:r>
        <w:rPr>
          <w:rFonts w:ascii="Times New Roman"/>
          <w:b w:val="false"/>
          <w:i w:val="false"/>
          <w:color w:val="000000"/>
          <w:sz w:val="28"/>
        </w:rPr>
        <w:t>
</w:t>
      </w:r>
      <w:r>
        <w:rPr>
          <w:rFonts w:ascii="Times New Roman"/>
          <w:b w:val="false"/>
          <w:i w:val="false"/>
          <w:color w:val="000000"/>
          <w:sz w:val="28"/>
        </w:rPr>
        <w:t>
      33. Егер жазба құрылғысы жазбаларды және ақпараттарды сақтауды магниттік таспаларға немесе алмастырғыш ақпарат тасымалдағыштарда жазған болса, онда магниттік таспа және алмастырғыш ақпарат тасымалдағыштар көлемі кемінде 30 тәулік бойы сақталған ақпараттарға қол жететіндей қалыпта болады. Бұл мерзім аяқталған соң алмастырғыш ақпарат тасымалдағыштар қайтадан қолданылуына болады. Ауыстырғыш ақпарат тасымалдағыштарды қолданған кезде, әрбір ауыстырғыш ақпарат тасымалдағышын қолдану жағдайы тіркеліп отыратын, осы Нұсқаулық қосымшаға сәйкес ақпарат тасымалдағыштарды тіркеу журналы жүргізіледі.</w:t>
      </w:r>
      <w:r>
        <w:br/>
      </w:r>
      <w:r>
        <w:rPr>
          <w:rFonts w:ascii="Times New Roman"/>
          <w:b w:val="false"/>
          <w:i w:val="false"/>
          <w:color w:val="000000"/>
          <w:sz w:val="28"/>
        </w:rPr>
        <w:t>
      </w:t>
      </w:r>
      <w:r>
        <w:rPr>
          <w:rFonts w:ascii="Times New Roman"/>
          <w:b w:val="false"/>
          <w:i w:val="false"/>
          <w:color w:val="ff0000"/>
          <w:sz w:val="28"/>
        </w:rPr>
        <w:t xml:space="preserve">Ескерту. 33-тармаққа өзгеріс енгізілді - ҚР Үкіметінің 2011.05.12 </w:t>
      </w:r>
      <w:r>
        <w:rPr>
          <w:rFonts w:ascii="Times New Roman"/>
          <w:b w:val="false"/>
          <w:i w:val="false"/>
          <w:color w:val="000000"/>
          <w:sz w:val="28"/>
        </w:rPr>
        <w:t>№ 506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34. Алмастырғыш ақпарат тасымалдағыштар электрмагниттік өріс  және күн көзі әсері тимейтіндей металл шкафтарда сақталуы тиіс.</w:t>
      </w:r>
      <w:r>
        <w:br/>
      </w:r>
      <w:r>
        <w:rPr>
          <w:rFonts w:ascii="Times New Roman"/>
          <w:b w:val="false"/>
          <w:i w:val="false"/>
          <w:color w:val="000000"/>
          <w:sz w:val="28"/>
        </w:rPr>
        <w:t>
</w:t>
      </w:r>
      <w:r>
        <w:rPr>
          <w:rFonts w:ascii="Times New Roman"/>
          <w:b w:val="false"/>
          <w:i w:val="false"/>
          <w:color w:val="000000"/>
          <w:sz w:val="28"/>
        </w:rPr>
        <w:t>
      35. Алмастырғыш ақпарат тасымалдағыштарды сақтауға арналған шкафтарда олардың бүлінбеуі үшін микроклимат қамтамасыз етілуі тиіс.</w:t>
      </w:r>
      <w:r>
        <w:br/>
      </w:r>
      <w:r>
        <w:rPr>
          <w:rFonts w:ascii="Times New Roman"/>
          <w:b w:val="false"/>
          <w:i w:val="false"/>
          <w:color w:val="000000"/>
          <w:sz w:val="28"/>
        </w:rPr>
        <w:t>
</w:t>
      </w:r>
      <w:r>
        <w:rPr>
          <w:rFonts w:ascii="Times New Roman"/>
          <w:b w:val="false"/>
          <w:i w:val="false"/>
          <w:color w:val="000000"/>
          <w:sz w:val="28"/>
        </w:rPr>
        <w:t>
      36. Ұстауға уақытша тыйым салынған алмастырғыш тасымалдағыштарды (магниттік таспаларды) сақтау үшін сүргі салуға лайықты арнайы металл қорапшалар болуы қажет.</w:t>
      </w:r>
      <w:r>
        <w:br/>
      </w:r>
      <w:r>
        <w:rPr>
          <w:rFonts w:ascii="Times New Roman"/>
          <w:b w:val="false"/>
          <w:i w:val="false"/>
          <w:color w:val="000000"/>
          <w:sz w:val="28"/>
        </w:rPr>
        <w:t>
</w:t>
      </w:r>
      <w:r>
        <w:rPr>
          <w:rFonts w:ascii="Times New Roman"/>
          <w:b w:val="false"/>
          <w:i w:val="false"/>
          <w:color w:val="000000"/>
          <w:sz w:val="28"/>
        </w:rPr>
        <w:t>
      37. Ұйым жетекшісінің немесе оның орнындағы тұлғаның өкімі бойынша авиациялық оқиғаларды зерттеу барысында РТЖБП және ӘҚҚ қызметі өкілдерінің қатысуымен қажетті ақпарат қатты дискіден алмастырғыш тасымалдағышқа көшіріліп жазылады да (егер жазба таспада жазылса онда магниттік таспа алынады), бұл жайында ақпарат тасымалдағыштарды тіркеу журналында тиісті түрде жазылуы тиіс.</w:t>
      </w:r>
      <w:r>
        <w:br/>
      </w:r>
      <w:r>
        <w:rPr>
          <w:rFonts w:ascii="Times New Roman"/>
          <w:b w:val="false"/>
          <w:i w:val="false"/>
          <w:color w:val="000000"/>
          <w:sz w:val="28"/>
        </w:rPr>
        <w:t>
</w:t>
      </w:r>
      <w:r>
        <w:rPr>
          <w:rFonts w:ascii="Times New Roman"/>
          <w:b w:val="false"/>
          <w:i w:val="false"/>
          <w:color w:val="000000"/>
          <w:sz w:val="28"/>
        </w:rPr>
        <w:t>
      38. Қолданыстан алынған ақпарат(-тар) тасымалдағыш(-тар)ға сүргі соғылып, АА ұйымы (бөлімшесі) жетекшісінің бұйрығымен бекітілген орында сақтауға беріледі.</w:t>
      </w:r>
      <w:r>
        <w:br/>
      </w:r>
      <w:r>
        <w:rPr>
          <w:rFonts w:ascii="Times New Roman"/>
          <w:b w:val="false"/>
          <w:i w:val="false"/>
          <w:color w:val="000000"/>
          <w:sz w:val="28"/>
        </w:rPr>
        <w:t>
</w:t>
      </w:r>
      <w:r>
        <w:rPr>
          <w:rFonts w:ascii="Times New Roman"/>
          <w:b w:val="false"/>
          <w:i w:val="false"/>
          <w:color w:val="000000"/>
          <w:sz w:val="28"/>
        </w:rPr>
        <w:t>
      39. Егер ақпарат тасымалдағыш осы Нұсқаулықтың 37-тармағында көрсетілгендей мақсатта түнгі уақытта, демалыс немесе мереке күндері алынған болса, онда қолданыстан алынған ақпарат тасымалдағышқа сүргі соғылып, әрі қарай 38-тармаққа сәйкес тапсырылу арқылы ААҚ-ға өткізіледі.</w:t>
      </w:r>
      <w:r>
        <w:br/>
      </w:r>
      <w:r>
        <w:rPr>
          <w:rFonts w:ascii="Times New Roman"/>
          <w:b w:val="false"/>
          <w:i w:val="false"/>
          <w:color w:val="000000"/>
          <w:sz w:val="28"/>
        </w:rPr>
        <w:t>
</w:t>
      </w:r>
      <w:r>
        <w:rPr>
          <w:rFonts w:ascii="Times New Roman"/>
          <w:b w:val="false"/>
          <w:i w:val="false"/>
          <w:color w:val="000000"/>
          <w:sz w:val="28"/>
        </w:rPr>
        <w:t>
      40. Ұстауға уақытша тыйым салынған ақпарат тасымалдағышты қолданыстан алуға өкім берген тұлғада сақталуына рұқсат етіледі.</w:t>
      </w:r>
      <w:r>
        <w:br/>
      </w:r>
      <w:r>
        <w:rPr>
          <w:rFonts w:ascii="Times New Roman"/>
          <w:b w:val="false"/>
          <w:i w:val="false"/>
          <w:color w:val="000000"/>
          <w:sz w:val="28"/>
        </w:rPr>
        <w:t>
</w:t>
      </w:r>
      <w:r>
        <w:rPr>
          <w:rFonts w:ascii="Times New Roman"/>
          <w:b w:val="false"/>
          <w:i w:val="false"/>
          <w:color w:val="000000"/>
          <w:sz w:val="28"/>
        </w:rPr>
        <w:t>
      41. Авиациялық оқиғаларға қатысты ақпараттар жазылған ақпарат тасымалдағышының сақталуына жауапкершілік АА ұйымы жетекшісіне жүктеледі.</w:t>
      </w:r>
      <w:r>
        <w:br/>
      </w:r>
      <w:r>
        <w:rPr>
          <w:rFonts w:ascii="Times New Roman"/>
          <w:b w:val="false"/>
          <w:i w:val="false"/>
          <w:color w:val="000000"/>
          <w:sz w:val="28"/>
        </w:rPr>
        <w:t>
</w:t>
      </w:r>
      <w:r>
        <w:rPr>
          <w:rFonts w:ascii="Times New Roman"/>
          <w:b w:val="false"/>
          <w:i w:val="false"/>
          <w:color w:val="000000"/>
          <w:sz w:val="28"/>
        </w:rPr>
        <w:t>
      42. Авиациялық оқиғаларға қатысы бар, қолданыстан алынған ақпарат тасымалдағышының сақталу мерзімі Қазақстан Республикасы АА өкілетті органы арқылы тағайындалған, авиациялық оқиғалар мен қақтығыстарды зерттеу бойынша құрылған комиссия арқылы анықталады.</w:t>
      </w:r>
      <w:r>
        <w:br/>
      </w:r>
      <w:r>
        <w:rPr>
          <w:rFonts w:ascii="Times New Roman"/>
          <w:b w:val="false"/>
          <w:i w:val="false"/>
          <w:color w:val="000000"/>
          <w:sz w:val="28"/>
        </w:rPr>
        <w:t>
</w:t>
      </w:r>
      <w:r>
        <w:rPr>
          <w:rFonts w:ascii="Times New Roman"/>
          <w:b w:val="false"/>
          <w:i w:val="false"/>
          <w:color w:val="000000"/>
          <w:sz w:val="28"/>
        </w:rPr>
        <w:t>
      43. Қолданыстан алынған ақпарат тасымалдағыштың қорабын ашу  және тыңдау (жаңғырту), оның көшірмесін алу авиациялық оқиғалар мен қақтығыстарды зерттеу бойынша құрылған комиссия төрағасының нұсқауымен жүзеге асырылады.</w:t>
      </w:r>
      <w:r>
        <w:br/>
      </w:r>
      <w:r>
        <w:rPr>
          <w:rFonts w:ascii="Times New Roman"/>
          <w:b w:val="false"/>
          <w:i w:val="false"/>
          <w:color w:val="000000"/>
          <w:sz w:val="28"/>
        </w:rPr>
        <w:t>
</w:t>
      </w:r>
      <w:r>
        <w:rPr>
          <w:rFonts w:ascii="Times New Roman"/>
          <w:b w:val="false"/>
          <w:i w:val="false"/>
          <w:color w:val="000000"/>
          <w:sz w:val="28"/>
        </w:rPr>
        <w:t>
      44. Авиациялық оқиғаларға қатысы жоқ жағдайлар жөніндегі ақпарат тасымалдағыштарын тыңдау (жаңғырту), көшірмесін алу, АА кәсіпорны жетекшісі бекіткен, Арнайы лауазымдық тұлғалар тізбесінде анықталған тұлғалар және жаңғырту аппаратында жұмыс істеуге үйретілген тұлғалар арқылы жүзеге асырылады.</w:t>
      </w:r>
      <w:r>
        <w:br/>
      </w:r>
      <w:r>
        <w:rPr>
          <w:rFonts w:ascii="Times New Roman"/>
          <w:b w:val="false"/>
          <w:i w:val="false"/>
          <w:color w:val="000000"/>
          <w:sz w:val="28"/>
        </w:rPr>
        <w:t>
</w:t>
      </w:r>
      <w:r>
        <w:rPr>
          <w:rFonts w:ascii="Times New Roman"/>
          <w:b w:val="false"/>
          <w:i w:val="false"/>
          <w:color w:val="000000"/>
          <w:sz w:val="28"/>
        </w:rPr>
        <w:t>
      45. Қажет болған уақыт кезеңінде ақпарат одан әрі қарай өңдеп, тыңдау үшін жазу құрылғысынан тікелей жаңғырту аппаратына көшіріледі.</w:t>
      </w:r>
      <w:r>
        <w:br/>
      </w:r>
      <w:r>
        <w:rPr>
          <w:rFonts w:ascii="Times New Roman"/>
          <w:b w:val="false"/>
          <w:i w:val="false"/>
          <w:color w:val="000000"/>
          <w:sz w:val="28"/>
        </w:rPr>
        <w:t>
</w:t>
      </w:r>
      <w:r>
        <w:rPr>
          <w:rFonts w:ascii="Times New Roman"/>
          <w:b w:val="false"/>
          <w:i w:val="false"/>
          <w:color w:val="000000"/>
          <w:sz w:val="28"/>
        </w:rPr>
        <w:t>
      46. Егер жазу құрылғысынан жаңғырту құрылғысына көшіру мүмкін болмаса, қажетті ақпарат жазу құрылғысынан жаңғырту құрылғысына алмастырғыш тасымалдағыштың көмегімен көшіріледі немесе магниттік таспа беріледі. Бұны беру ақпарат тасымалдағыштарын тіркеу журналына жазу арқылы жүзеге асырылады.</w:t>
      </w:r>
      <w:r>
        <w:br/>
      </w:r>
      <w:r>
        <w:rPr>
          <w:rFonts w:ascii="Times New Roman"/>
          <w:b w:val="false"/>
          <w:i w:val="false"/>
          <w:color w:val="000000"/>
          <w:sz w:val="28"/>
        </w:rPr>
        <w:t>
</w:t>
      </w:r>
      <w:r>
        <w:rPr>
          <w:rFonts w:ascii="Times New Roman"/>
          <w:b w:val="false"/>
          <w:i w:val="false"/>
          <w:color w:val="000000"/>
          <w:sz w:val="28"/>
        </w:rPr>
        <w:t>
      47. Алмастырғыш ақпарат тасымалдағыштар мен жазбасы бар магниттік таспа берілген күннен бастап 5 тәулік ішінде тұрақты сақтау орнына қайтарылуы тиіс.</w:t>
      </w:r>
      <w:r>
        <w:br/>
      </w:r>
      <w:r>
        <w:rPr>
          <w:rFonts w:ascii="Times New Roman"/>
          <w:b w:val="false"/>
          <w:i w:val="false"/>
          <w:color w:val="000000"/>
          <w:sz w:val="28"/>
        </w:rPr>
        <w:t>
</w:t>
      </w:r>
      <w:r>
        <w:rPr>
          <w:rFonts w:ascii="Times New Roman"/>
          <w:b w:val="false"/>
          <w:i w:val="false"/>
          <w:color w:val="000000"/>
          <w:sz w:val="28"/>
        </w:rPr>
        <w:t>
      48. Жазылған ақпарат фрагменттерін тыңдау (жаңғырту), егер ақпараттарды құжаттау аппаратының техникалық құжаттамасында айтылғандай басқа да жаңғырту тәсілдері қарастырылмаған болса, жазу құрылғысынан бөлек бөлмеде орналасқан, жаңғырту құрылғыларында жүзеге асырылады.</w:t>
      </w:r>
      <w:r>
        <w:br/>
      </w:r>
      <w:r>
        <w:rPr>
          <w:rFonts w:ascii="Times New Roman"/>
          <w:b w:val="false"/>
          <w:i w:val="false"/>
          <w:color w:val="000000"/>
          <w:sz w:val="28"/>
        </w:rPr>
        <w:t>
</w:t>
      </w:r>
      <w:r>
        <w:rPr>
          <w:rFonts w:ascii="Times New Roman"/>
          <w:b w:val="false"/>
          <w:i w:val="false"/>
          <w:color w:val="000000"/>
          <w:sz w:val="28"/>
        </w:rPr>
        <w:t>
      49. Жазылған ақпараттарды тыңдау (жаңғырту) немесе қарап шығу кезінде ақпараттар өшіріліп қалмауы (алынып тасталмауы) жағы көзделуі қажет.</w:t>
      </w:r>
      <w:r>
        <w:br/>
      </w:r>
      <w:r>
        <w:rPr>
          <w:rFonts w:ascii="Times New Roman"/>
          <w:b w:val="false"/>
          <w:i w:val="false"/>
          <w:color w:val="000000"/>
          <w:sz w:val="28"/>
        </w:rPr>
        <w:t>
</w:t>
      </w:r>
      <w:r>
        <w:rPr>
          <w:rFonts w:ascii="Times New Roman"/>
          <w:b w:val="false"/>
          <w:i w:val="false"/>
          <w:color w:val="000000"/>
          <w:sz w:val="28"/>
        </w:rPr>
        <w:t>
      50. Жазылған ақпаратты тыңдау үшін АА ұйымының ӘҚҚ қызметі және/немесе РТЖБП қызметінің осы жұмысты орындау үшін арнайы оқытылған және рұқсат алған мамандары жіберіледі.</w:t>
      </w:r>
    </w:p>
    <w:bookmarkEnd w:id="92"/>
    <w:bookmarkStart w:name="z827" w:id="93"/>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4-қосымша         </w:t>
      </w:r>
    </w:p>
    <w:bookmarkEnd w:id="93"/>
    <w:bookmarkStart w:name="z828" w:id="94"/>
    <w:p>
      <w:pPr>
        <w:spacing w:after="0"/>
        <w:ind w:left="0"/>
        <w:jc w:val="left"/>
      </w:pPr>
      <w:r>
        <w:rPr>
          <w:rFonts w:ascii="Times New Roman"/>
          <w:b/>
          <w:i w:val="false"/>
          <w:color w:val="000000"/>
        </w:rPr>
        <w:t xml:space="preserve"> 
Объектінің ауысымдық персоналының жедел журналы</w:t>
      </w:r>
      <w:r>
        <w:br/>
      </w:r>
      <w:r>
        <w:rPr>
          <w:rFonts w:ascii="Times New Roman"/>
          <w:b/>
          <w:i w:val="false"/>
          <w:color w:val="000000"/>
        </w:rPr>
        <w:t>
_________________________________________</w:t>
      </w:r>
      <w:r>
        <w:br/>
      </w:r>
      <w:r>
        <w:rPr>
          <w:rFonts w:ascii="Times New Roman"/>
          <w:b/>
          <w:i w:val="false"/>
          <w:color w:val="000000"/>
        </w:rPr>
        <w:t>
(объектінің атауы)</w:t>
      </w:r>
    </w:p>
    <w:bookmarkEnd w:id="94"/>
    <w:p>
      <w:pPr>
        <w:spacing w:after="0"/>
        <w:ind w:left="0"/>
        <w:jc w:val="both"/>
      </w:pPr>
      <w:r>
        <w:rPr>
          <w:rFonts w:ascii="Times New Roman"/>
          <w:b w:val="false"/>
          <w:i w:val="false"/>
          <w:color w:val="000000"/>
          <w:sz w:val="28"/>
        </w:rPr>
        <w:t>20__жылғы «__»_______басталды</w:t>
      </w:r>
      <w:r>
        <w:br/>
      </w:r>
      <w:r>
        <w:rPr>
          <w:rFonts w:ascii="Times New Roman"/>
          <w:b w:val="false"/>
          <w:i w:val="false"/>
          <w:color w:val="000000"/>
          <w:sz w:val="28"/>
        </w:rPr>
        <w:t>
20__жылғы «__»_______аяқталды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653"/>
        <w:gridCol w:w="70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тегі, аты, әкесінің аты, қолы</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9" w:id="95"/>
    <w:p>
      <w:pPr>
        <w:spacing w:after="0"/>
        <w:ind w:left="0"/>
        <w:jc w:val="left"/>
      </w:pPr>
      <w:r>
        <w:rPr>
          <w:rFonts w:ascii="Times New Roman"/>
          <w:b/>
          <w:i w:val="false"/>
          <w:color w:val="000000"/>
        </w:rPr>
        <w:t xml:space="preserve"> 
Журналды жүргізу тәртібі</w:t>
      </w:r>
    </w:p>
    <w:bookmarkEnd w:id="95"/>
    <w:bookmarkStart w:name="z830" w:id="96"/>
    <w:p>
      <w:pPr>
        <w:spacing w:after="0"/>
        <w:ind w:left="0"/>
        <w:jc w:val="both"/>
      </w:pPr>
      <w:r>
        <w:rPr>
          <w:rFonts w:ascii="Times New Roman"/>
          <w:b w:val="false"/>
          <w:i w:val="false"/>
          <w:color w:val="000000"/>
          <w:sz w:val="28"/>
        </w:rPr>
        <w:t>
      Журналды объектінің кезекші инженері (технигі) жүргізеді.</w:t>
      </w:r>
      <w:r>
        <w:br/>
      </w:r>
      <w:r>
        <w:rPr>
          <w:rFonts w:ascii="Times New Roman"/>
          <w:b w:val="false"/>
          <w:i w:val="false"/>
          <w:color w:val="000000"/>
          <w:sz w:val="28"/>
        </w:rPr>
        <w:t>
</w:t>
      </w:r>
      <w:r>
        <w:rPr>
          <w:rFonts w:ascii="Times New Roman"/>
          <w:b w:val="false"/>
          <w:i w:val="false"/>
          <w:color w:val="000000"/>
          <w:sz w:val="28"/>
        </w:rPr>
        <w:t>
      Журналға мынадай жазулар жазылады:</w:t>
      </w:r>
      <w:r>
        <w:br/>
      </w:r>
      <w:r>
        <w:rPr>
          <w:rFonts w:ascii="Times New Roman"/>
          <w:b w:val="false"/>
          <w:i w:val="false"/>
          <w:color w:val="000000"/>
          <w:sz w:val="28"/>
        </w:rPr>
        <w:t>
</w:t>
      </w:r>
      <w:r>
        <w:rPr>
          <w:rFonts w:ascii="Times New Roman"/>
          <w:b w:val="false"/>
          <w:i w:val="false"/>
          <w:color w:val="000000"/>
          <w:sz w:val="28"/>
        </w:rPr>
        <w:t>
      1) объектіні және кезекшілікті қабылдағаны, объектінің жұмысқа дайындығы, кезекшілікті тапсыру туралы;</w:t>
      </w:r>
      <w:r>
        <w:br/>
      </w:r>
      <w:r>
        <w:rPr>
          <w:rFonts w:ascii="Times New Roman"/>
          <w:b w:val="false"/>
          <w:i w:val="false"/>
          <w:color w:val="000000"/>
          <w:sz w:val="28"/>
        </w:rPr>
        <w:t>
</w:t>
      </w:r>
      <w:r>
        <w:rPr>
          <w:rFonts w:ascii="Times New Roman"/>
          <w:b w:val="false"/>
          <w:i w:val="false"/>
          <w:color w:val="000000"/>
          <w:sz w:val="28"/>
        </w:rPr>
        <w:t>
      2) жабдықты (персоналы бар объектілерде) қосу, ажырату уақыттары, жұмысындағы барлық бұзушылықтар және олардың себептері туралы;</w:t>
      </w:r>
      <w:r>
        <w:br/>
      </w:r>
      <w:r>
        <w:rPr>
          <w:rFonts w:ascii="Times New Roman"/>
          <w:b w:val="false"/>
          <w:i w:val="false"/>
          <w:color w:val="000000"/>
          <w:sz w:val="28"/>
        </w:rPr>
        <w:t>
</w:t>
      </w:r>
      <w:r>
        <w:rPr>
          <w:rFonts w:ascii="Times New Roman"/>
          <w:b w:val="false"/>
          <w:i w:val="false"/>
          <w:color w:val="000000"/>
          <w:sz w:val="28"/>
        </w:rPr>
        <w:t>
      3) кезекшілік кезінде лауазымдық тұлғалардан келіп түскен нұсқаулар мен өкімдер туралы;</w:t>
      </w:r>
      <w:r>
        <w:br/>
      </w:r>
      <w:r>
        <w:rPr>
          <w:rFonts w:ascii="Times New Roman"/>
          <w:b w:val="false"/>
          <w:i w:val="false"/>
          <w:color w:val="000000"/>
          <w:sz w:val="28"/>
        </w:rPr>
        <w:t>
</w:t>
      </w:r>
      <w:r>
        <w:rPr>
          <w:rFonts w:ascii="Times New Roman"/>
          <w:b w:val="false"/>
          <w:i w:val="false"/>
          <w:color w:val="000000"/>
          <w:sz w:val="28"/>
        </w:rPr>
        <w:t>
      4) лауазымдық тұлғалардың объектіні тексеру нәтижелері туралы;</w:t>
      </w:r>
      <w:r>
        <w:br/>
      </w:r>
      <w:r>
        <w:rPr>
          <w:rFonts w:ascii="Times New Roman"/>
          <w:b w:val="false"/>
          <w:i w:val="false"/>
          <w:color w:val="000000"/>
          <w:sz w:val="28"/>
        </w:rPr>
        <w:t>
</w:t>
      </w:r>
      <w:r>
        <w:rPr>
          <w:rFonts w:ascii="Times New Roman"/>
          <w:b w:val="false"/>
          <w:i w:val="false"/>
          <w:color w:val="000000"/>
          <w:sz w:val="28"/>
        </w:rPr>
        <w:t>
      5) қолданыстағы электр қондырғыларының жұмыс өндірісі туралы;</w:t>
      </w:r>
      <w:r>
        <w:br/>
      </w:r>
      <w:r>
        <w:rPr>
          <w:rFonts w:ascii="Times New Roman"/>
          <w:b w:val="false"/>
          <w:i w:val="false"/>
          <w:color w:val="000000"/>
          <w:sz w:val="28"/>
        </w:rPr>
        <w:t>
</w:t>
      </w:r>
      <w:r>
        <w:rPr>
          <w:rFonts w:ascii="Times New Roman"/>
          <w:b w:val="false"/>
          <w:i w:val="false"/>
          <w:color w:val="000000"/>
          <w:sz w:val="28"/>
        </w:rPr>
        <w:t>
      6) объектіде стажировка жүргізу туралы;</w:t>
      </w:r>
      <w:r>
        <w:br/>
      </w:r>
      <w:r>
        <w:rPr>
          <w:rFonts w:ascii="Times New Roman"/>
          <w:b w:val="false"/>
          <w:i w:val="false"/>
          <w:color w:val="000000"/>
          <w:sz w:val="28"/>
        </w:rPr>
        <w:t>
</w:t>
      </w:r>
      <w:r>
        <w:rPr>
          <w:rFonts w:ascii="Times New Roman"/>
          <w:b w:val="false"/>
          <w:i w:val="false"/>
          <w:color w:val="000000"/>
          <w:sz w:val="28"/>
        </w:rPr>
        <w:t>
      7) автоматтандырылған объектілер үшін журнал</w:t>
      </w:r>
      <w:r>
        <w:br/>
      </w:r>
      <w:r>
        <w:rPr>
          <w:rFonts w:ascii="Times New Roman"/>
          <w:b w:val="false"/>
          <w:i w:val="false"/>
          <w:color w:val="000000"/>
          <w:sz w:val="28"/>
        </w:rPr>
        <w:t>
      «_______ объектісінің жедел журналы» деп аталады.</w:t>
      </w:r>
    </w:p>
    <w:bookmarkEnd w:id="96"/>
    <w:bookmarkStart w:name="z839" w:id="97"/>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xml:space="preserve">
радиобайланысты радиотехникалық </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5-қосымша           </w:t>
      </w:r>
    </w:p>
    <w:bookmarkEnd w:id="97"/>
    <w:bookmarkStart w:name="z840" w:id="98"/>
    <w:p>
      <w:pPr>
        <w:spacing w:after="0"/>
        <w:ind w:left="0"/>
        <w:jc w:val="left"/>
      </w:pPr>
      <w:r>
        <w:rPr>
          <w:rFonts w:ascii="Times New Roman"/>
          <w:b/>
          <w:i w:val="false"/>
          <w:color w:val="000000"/>
        </w:rPr>
        <w:t xml:space="preserve"> 
РТЖБП қызметінің ауысым персоналының кезекшілікті қабылдау туралы ұшу басшысына электронды тасымалдаушыда жазылған баяндамасы</w:t>
      </w:r>
    </w:p>
    <w:bookmarkEnd w:id="98"/>
    <w:bookmarkStart w:name="z841" w:id="99"/>
    <w:p>
      <w:pPr>
        <w:spacing w:after="0"/>
        <w:ind w:left="0"/>
        <w:jc w:val="both"/>
      </w:pPr>
      <w:r>
        <w:rPr>
          <w:rFonts w:ascii="Times New Roman"/>
          <w:b w:val="false"/>
          <w:i w:val="false"/>
          <w:color w:val="000000"/>
          <w:sz w:val="28"/>
        </w:rPr>
        <w:t>       
1. Баяндаушы ауысымдағы________________________________________</w:t>
      </w:r>
      <w:r>
        <w:br/>
      </w:r>
      <w:r>
        <w:rPr>
          <w:rFonts w:ascii="Times New Roman"/>
          <w:b w:val="false"/>
          <w:i w:val="false"/>
          <w:color w:val="000000"/>
          <w:sz w:val="28"/>
        </w:rPr>
        <w:t>
                                      (тегі)</w:t>
      </w:r>
      <w:r>
        <w:br/>
      </w:r>
      <w:r>
        <w:rPr>
          <w:rFonts w:ascii="Times New Roman"/>
          <w:b w:val="false"/>
          <w:i w:val="false"/>
          <w:color w:val="000000"/>
          <w:sz w:val="28"/>
        </w:rPr>
        <w:t>
      Кезекшілікті____сағ._________минутта қабылдадым.</w:t>
      </w:r>
      <w:r>
        <w:br/>
      </w:r>
      <w:r>
        <w:rPr>
          <w:rFonts w:ascii="Times New Roman"/>
          <w:b w:val="false"/>
          <w:i w:val="false"/>
          <w:color w:val="000000"/>
          <w:sz w:val="28"/>
        </w:rPr>
        <w:t>
      2. Ұшуды радиотехникалық қамтамасыз ету және байланыс резервтік барлық құралдары жұмысқа жарамды, РМЖ, ҚЖЖ нысандары қону курсы______ (МКп, ЖӘК нөмірі) (қандай да бір құралдар істен шыққан болса, оларды қайта іске қосу жоспарланған уақытын көрсету) қосылған.</w:t>
      </w:r>
      <w:r>
        <w:br/>
      </w:r>
      <w:r>
        <w:rPr>
          <w:rFonts w:ascii="Times New Roman"/>
          <w:b w:val="false"/>
          <w:i w:val="false"/>
          <w:color w:val="000000"/>
          <w:sz w:val="28"/>
        </w:rPr>
        <w:t>
      Жоспарланған техникалық қызметте тұрғандар (құралдар мен олардың жоспарланған қосылу уақытын көрсету).</w:t>
      </w:r>
      <w:r>
        <w:br/>
      </w:r>
      <w:r>
        <w:rPr>
          <w:rFonts w:ascii="Times New Roman"/>
          <w:b w:val="false"/>
          <w:i w:val="false"/>
          <w:color w:val="000000"/>
          <w:sz w:val="28"/>
        </w:rPr>
        <w:t>
      Техникалық қызметке өшірілу жоспарланған (өшірілу уақытын көрсету, ұзақтығы және ұшу басшысының рұқсатын алу).</w:t>
      </w:r>
    </w:p>
    <w:bookmarkEnd w:id="99"/>
    <w:bookmarkStart w:name="z842" w:id="100"/>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6-қосымша          </w:t>
      </w:r>
    </w:p>
    <w:bookmarkEnd w:id="100"/>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Азаматтық авиация ұйымының</w:t>
      </w:r>
      <w:r>
        <w:br/>
      </w:r>
      <w:r>
        <w:rPr>
          <w:rFonts w:ascii="Times New Roman"/>
          <w:b w:val="false"/>
          <w:i w:val="false"/>
          <w:color w:val="000000"/>
          <w:sz w:val="28"/>
        </w:rPr>
        <w:t>
(бөлімшесінің) басшысы</w:t>
      </w:r>
      <w:r>
        <w:br/>
      </w:r>
      <w:r>
        <w:rPr>
          <w:rFonts w:ascii="Times New Roman"/>
          <w:b w:val="false"/>
          <w:i w:val="false"/>
          <w:color w:val="000000"/>
          <w:sz w:val="28"/>
        </w:rPr>
        <w:t>
20__жылғы «__»_________</w:t>
      </w:r>
    </w:p>
    <w:bookmarkStart w:name="z843" w:id="101"/>
    <w:p>
      <w:pPr>
        <w:spacing w:after="0"/>
        <w:ind w:left="0"/>
        <w:jc w:val="left"/>
      </w:pPr>
      <w:r>
        <w:rPr>
          <w:rFonts w:ascii="Times New Roman"/>
          <w:b/>
          <w:i w:val="false"/>
          <w:color w:val="000000"/>
        </w:rPr>
        <w:t xml:space="preserve"> 
Объектінің электр қондырғыларының тиістілігі мен пайдалануға жауапкершілікті шектеу актісі</w:t>
      </w:r>
      <w:r>
        <w:br/>
      </w:r>
      <w:r>
        <w:rPr>
          <w:rFonts w:ascii="Times New Roman"/>
          <w:b/>
          <w:i w:val="false"/>
          <w:color w:val="000000"/>
        </w:rPr>
        <w:t>
_______________________________</w:t>
      </w:r>
      <w:r>
        <w:br/>
      </w:r>
      <w:r>
        <w:rPr>
          <w:rFonts w:ascii="Times New Roman"/>
          <w:b/>
          <w:i w:val="false"/>
          <w:color w:val="000000"/>
        </w:rPr>
        <w:t>
(объектінің атауы)</w:t>
      </w:r>
    </w:p>
    <w:bookmarkEnd w:id="101"/>
    <w:bookmarkStart w:name="z844" w:id="102"/>
    <w:p>
      <w:pPr>
        <w:spacing w:after="0"/>
        <w:ind w:left="0"/>
        <w:jc w:val="both"/>
      </w:pPr>
      <w:r>
        <w:rPr>
          <w:rFonts w:ascii="Times New Roman"/>
          <w:b w:val="false"/>
          <w:i w:val="false"/>
          <w:color w:val="000000"/>
          <w:sz w:val="28"/>
        </w:rPr>
        <w:t>Энергиямен жабдықтаушы ұйым _________________</w:t>
      </w:r>
      <w:r>
        <w:br/>
      </w:r>
      <w:r>
        <w:rPr>
          <w:rFonts w:ascii="Times New Roman"/>
          <w:b w:val="false"/>
          <w:i w:val="false"/>
          <w:color w:val="000000"/>
          <w:sz w:val="28"/>
        </w:rPr>
        <w:t>
(жабдықтаушы) тұлғасында________________және РТЖБП қызметі</w:t>
      </w:r>
      <w:r>
        <w:br/>
      </w:r>
      <w:r>
        <w:rPr>
          <w:rFonts w:ascii="Times New Roman"/>
          <w:b w:val="false"/>
          <w:i w:val="false"/>
          <w:color w:val="000000"/>
          <w:sz w:val="28"/>
        </w:rPr>
        <w:t>
(тұтынушы) тұлғасында__________________арасындағы</w:t>
      </w:r>
      <w:r>
        <w:br/>
      </w:r>
      <w:r>
        <w:rPr>
          <w:rFonts w:ascii="Times New Roman"/>
          <w:b w:val="false"/>
          <w:i w:val="false"/>
          <w:color w:val="000000"/>
          <w:sz w:val="28"/>
        </w:rPr>
        <w:t>
      1. Тұтынушыны арғы бетінде көрсетілген схемаға сәйкес ТКС-тен электрмен жабдықтау жүзеге асырылады.</w:t>
      </w:r>
      <w:r>
        <w:br/>
      </w:r>
      <w:r>
        <w:rPr>
          <w:rFonts w:ascii="Times New Roman"/>
          <w:b w:val="false"/>
          <w:i w:val="false"/>
          <w:color w:val="000000"/>
          <w:sz w:val="28"/>
        </w:rPr>
        <w:t>
</w:t>
      </w:r>
      <w:r>
        <w:rPr>
          <w:rFonts w:ascii="Times New Roman"/>
          <w:b w:val="false"/>
          <w:i w:val="false"/>
          <w:color w:val="000000"/>
          <w:sz w:val="28"/>
        </w:rPr>
        <w:t>
      2. Жабдықтаушы мен Тұтынушы арасындағы пайдалану жауапкершілігінің шекарасы___________схемада көрсетілген ___________________арқылы өтетін сызық.</w:t>
      </w:r>
      <w:r>
        <w:br/>
      </w:r>
      <w:r>
        <w:rPr>
          <w:rFonts w:ascii="Times New Roman"/>
          <w:b w:val="false"/>
          <w:i w:val="false"/>
          <w:color w:val="000000"/>
          <w:sz w:val="28"/>
        </w:rPr>
        <w:t>
</w:t>
      </w:r>
      <w:r>
        <w:rPr>
          <w:rFonts w:ascii="Times New Roman"/>
          <w:b w:val="false"/>
          <w:i w:val="false"/>
          <w:color w:val="000000"/>
          <w:sz w:val="28"/>
        </w:rPr>
        <w:t>
      3. Тұтынушы Жабдықтаушыға тиесілі, бірақ жергілікті жағдайлар бойынша Тұтынушы персоналына қолжетімді электр жабдықтар мен кабельдің сақталуына, сондай-ақ Жабдықтаушыға тиесілі есік құлыптарын бұзылмауына жауапты болады. Жабдықтаушының құлыптары жабық:</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Шек қою желісі бойынша байланыс жағдайын бақылауды персонал жүзеге асырады_____________________________________________.</w:t>
      </w:r>
      <w:r>
        <w:br/>
      </w:r>
      <w:r>
        <w:rPr>
          <w:rFonts w:ascii="Times New Roman"/>
          <w:b w:val="false"/>
          <w:i w:val="false"/>
          <w:color w:val="000000"/>
          <w:sz w:val="28"/>
        </w:rPr>
        <w:t>
</w:t>
      </w:r>
      <w:r>
        <w:rPr>
          <w:rFonts w:ascii="Times New Roman"/>
          <w:b w:val="false"/>
          <w:i w:val="false"/>
          <w:color w:val="000000"/>
          <w:sz w:val="28"/>
        </w:rPr>
        <w:t>
      5. Тұтынушыға (кВа)____вольт кернеу кезінде____кВт электр қуаты рұқсат етілген. Тұтынушының таратушы бөлу қалқасындағы жалпы қорғаныш фазалардың біркелкі жүктелімі кезінде рұқсат етілген____А кернеу қуатымен тоқ орналастырылған.</w:t>
      </w:r>
      <w:r>
        <w:br/>
      </w:r>
      <w:r>
        <w:rPr>
          <w:rFonts w:ascii="Times New Roman"/>
          <w:b w:val="false"/>
          <w:i w:val="false"/>
          <w:color w:val="000000"/>
          <w:sz w:val="28"/>
        </w:rPr>
        <w:t>
</w:t>
      </w:r>
      <w:r>
        <w:rPr>
          <w:rFonts w:ascii="Times New Roman"/>
          <w:b w:val="false"/>
          <w:i w:val="false"/>
          <w:color w:val="000000"/>
          <w:sz w:val="28"/>
        </w:rPr>
        <w:t>
      6. Жабдықтаушы жағынан қорғаныш_____А тоқ орналастырылады, яғни Тұтынушының таратуындағы қорғаныштан бір саты жоғары болады.</w:t>
      </w:r>
      <w:r>
        <w:br/>
      </w:r>
      <w:r>
        <w:rPr>
          <w:rFonts w:ascii="Times New Roman"/>
          <w:b w:val="false"/>
          <w:i w:val="false"/>
          <w:color w:val="000000"/>
          <w:sz w:val="28"/>
        </w:rPr>
        <w:t>
</w:t>
      </w:r>
      <w:r>
        <w:rPr>
          <w:rFonts w:ascii="Times New Roman"/>
          <w:b w:val="false"/>
          <w:i w:val="false"/>
          <w:color w:val="000000"/>
          <w:sz w:val="28"/>
        </w:rPr>
        <w:t>
      7. Тұтынушы тоқ көзі жүретін желілерде жөндеу жұмыстарын жүргізу үшін Жабдықтаушыдан бір тәулік бұрын ескерту алғаннан соң жылына________рет_____сағатқа ток көзін береді.</w:t>
      </w:r>
      <w:r>
        <w:br/>
      </w:r>
      <w:r>
        <w:rPr>
          <w:rFonts w:ascii="Times New Roman"/>
          <w:b w:val="false"/>
          <w:i w:val="false"/>
          <w:color w:val="000000"/>
          <w:sz w:val="28"/>
        </w:rPr>
        <w:t>
</w:t>
      </w:r>
      <w:r>
        <w:rPr>
          <w:rFonts w:ascii="Times New Roman"/>
          <w:b w:val="false"/>
          <w:i w:val="false"/>
          <w:color w:val="000000"/>
          <w:sz w:val="28"/>
        </w:rPr>
        <w:t>
      8. Әр жылдың басында Тұтынушы Жабдықтаушыға электр шаруашылығын пайдалануға жауапты тұлға тағайындалған және Тұтынушымен шұғыл түрде келіссөз жүргізетін персонал тізімі көрсетілген бұйрықтың көшірмесін ұсынады.</w:t>
      </w:r>
      <w:r>
        <w:br/>
      </w:r>
      <w:r>
        <w:rPr>
          <w:rFonts w:ascii="Times New Roman"/>
          <w:b w:val="false"/>
          <w:i w:val="false"/>
          <w:color w:val="000000"/>
          <w:sz w:val="28"/>
        </w:rPr>
        <w:t>
</w:t>
      </w:r>
      <w:r>
        <w:rPr>
          <w:rFonts w:ascii="Times New Roman"/>
          <w:b w:val="false"/>
          <w:i w:val="false"/>
          <w:color w:val="000000"/>
          <w:sz w:val="28"/>
        </w:rPr>
        <w:t>
      9. Ерекше шарттар__________________________________________.</w:t>
      </w:r>
      <w:r>
        <w:br/>
      </w:r>
      <w:r>
        <w:rPr>
          <w:rFonts w:ascii="Times New Roman"/>
          <w:b w:val="false"/>
          <w:i w:val="false"/>
          <w:color w:val="000000"/>
          <w:sz w:val="28"/>
        </w:rPr>
        <w:t>
</w:t>
      </w:r>
      <w:r>
        <w:rPr>
          <w:rFonts w:ascii="Times New Roman"/>
          <w:b w:val="false"/>
          <w:i w:val="false"/>
          <w:color w:val="000000"/>
          <w:sz w:val="28"/>
        </w:rPr>
        <w:t>
      10. Қалыпты электрмен жабдықтауға кедергі тудыратын барлық жағдайларда Тұтынушының кезекші персоналы Жабдықтаушының диспетчеріне мынадай телефон арқылы _______________ шұғыл түрде хабарлайды.</w:t>
      </w:r>
      <w:r>
        <w:br/>
      </w:r>
      <w:r>
        <w:rPr>
          <w:rFonts w:ascii="Times New Roman"/>
          <w:b w:val="false"/>
          <w:i w:val="false"/>
          <w:color w:val="000000"/>
          <w:sz w:val="28"/>
        </w:rPr>
        <w:t>
</w:t>
      </w:r>
      <w:r>
        <w:rPr>
          <w:rFonts w:ascii="Times New Roman"/>
          <w:b w:val="false"/>
          <w:i w:val="false"/>
          <w:color w:val="000000"/>
          <w:sz w:val="28"/>
        </w:rPr>
        <w:t>
      11. Жоғарыда айтылған шарттар өзгерген жағдайда акт қайта ресімделеді.</w:t>
      </w:r>
      <w:r>
        <w:br/>
      </w:r>
      <w:r>
        <w:rPr>
          <w:rFonts w:ascii="Times New Roman"/>
          <w:b w:val="false"/>
          <w:i w:val="false"/>
          <w:color w:val="000000"/>
          <w:sz w:val="28"/>
        </w:rPr>
        <w:t>
</w:t>
      </w:r>
      <w:r>
        <w:rPr>
          <w:rFonts w:ascii="Times New Roman"/>
          <w:b w:val="false"/>
          <w:i w:val="false"/>
          <w:color w:val="000000"/>
          <w:sz w:val="28"/>
        </w:rPr>
        <w:t>
      12. Акт екі данада (әр тарапқа - біреуден) жасалған.</w:t>
      </w:r>
    </w:p>
    <w:bookmarkEnd w:id="102"/>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Жабдықтаушы:                        Тұтынушы:</w:t>
      </w:r>
      <w:r>
        <w:br/>
      </w:r>
      <w:r>
        <w:rPr>
          <w:rFonts w:ascii="Times New Roman"/>
          <w:b w:val="false"/>
          <w:i w:val="false"/>
          <w:color w:val="000000"/>
          <w:sz w:val="28"/>
        </w:rPr>
        <w:t>
      Энергиямен жабдықтаушы ұйымның      РТЖБП қызметінің басшысы</w:t>
      </w:r>
      <w:r>
        <w:br/>
      </w:r>
      <w:r>
        <w:rPr>
          <w:rFonts w:ascii="Times New Roman"/>
          <w:b w:val="false"/>
          <w:i w:val="false"/>
          <w:color w:val="000000"/>
          <w:sz w:val="28"/>
        </w:rPr>
        <w:t>
      басшысы</w:t>
      </w:r>
      <w:r>
        <w:br/>
      </w:r>
      <w:r>
        <w:rPr>
          <w:rFonts w:ascii="Times New Roman"/>
          <w:b w:val="false"/>
          <w:i w:val="false"/>
          <w:color w:val="000000"/>
          <w:sz w:val="28"/>
        </w:rPr>
        <w:t>
      _______________________________     ________________________</w:t>
      </w:r>
      <w:r>
        <w:br/>
      </w:r>
      <w:r>
        <w:rPr>
          <w:rFonts w:ascii="Times New Roman"/>
          <w:b w:val="false"/>
          <w:i w:val="false"/>
          <w:color w:val="000000"/>
          <w:sz w:val="28"/>
        </w:rPr>
        <w:t>
                  (қолы)                           (қолы)</w:t>
      </w:r>
    </w:p>
    <w:bookmarkStart w:name="z856" w:id="103"/>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7-қосымша           </w:t>
      </w:r>
    </w:p>
    <w:bookmarkEnd w:id="103"/>
    <w:bookmarkStart w:name="z857" w:id="104"/>
    <w:p>
      <w:pPr>
        <w:spacing w:after="0"/>
        <w:ind w:left="0"/>
        <w:jc w:val="left"/>
      </w:pPr>
      <w:r>
        <w:rPr>
          <w:rFonts w:ascii="Times New Roman"/>
          <w:b/>
          <w:i w:val="false"/>
          <w:color w:val="000000"/>
        </w:rPr>
        <w:t xml:space="preserve"> 
Байланыс резервтік арналарының сенімділік көрсеткіштері мен санын есептеуге арналған формулалар</w:t>
      </w:r>
    </w:p>
    <w:bookmarkEnd w:id="104"/>
    <w:bookmarkStart w:name="z858" w:id="105"/>
    <w:p>
      <w:pPr>
        <w:spacing w:after="0"/>
        <w:ind w:left="0"/>
        <w:jc w:val="both"/>
      </w:pPr>
      <w:r>
        <w:rPr>
          <w:rFonts w:ascii="Times New Roman"/>
          <w:b w:val="false"/>
          <w:i w:val="false"/>
          <w:color w:val="000000"/>
          <w:sz w:val="28"/>
        </w:rPr>
        <w:t>
      1. Бұзылуға (зақымдануға) атқарым шамасын анықтау</w:t>
      </w:r>
    </w:p>
    <w:bookmarkEnd w:id="105"/>
    <w:p>
      <w:pPr>
        <w:spacing w:after="0"/>
        <w:ind w:left="0"/>
        <w:jc w:val="both"/>
      </w:pPr>
      <w:r>
        <w:rPr>
          <w:rFonts w:ascii="Times New Roman"/>
          <w:b w:val="false"/>
          <w:i w:val="false"/>
          <w:color w:val="000000"/>
          <w:sz w:val="28"/>
        </w:rPr>
        <w:t>      Т жиын</w:t>
      </w:r>
      <w:r>
        <w:br/>
      </w:r>
      <w:r>
        <w:rPr>
          <w:rFonts w:ascii="Times New Roman"/>
          <w:b w:val="false"/>
          <w:i w:val="false"/>
          <w:color w:val="000000"/>
          <w:sz w:val="28"/>
        </w:rPr>
        <w:t>
Тб = ---------, n = 1, 2, 3,..., болған кезде</w:t>
      </w:r>
      <w:r>
        <w:br/>
      </w:r>
      <w:r>
        <w:rPr>
          <w:rFonts w:ascii="Times New Roman"/>
          <w:b w:val="false"/>
          <w:i w:val="false"/>
          <w:color w:val="000000"/>
          <w:sz w:val="28"/>
        </w:rPr>
        <w:t>
          n</w:t>
      </w:r>
    </w:p>
    <w:bookmarkStart w:name="z859" w:id="106"/>
    <w:p>
      <w:pPr>
        <w:spacing w:after="0"/>
        <w:ind w:left="0"/>
        <w:jc w:val="both"/>
      </w:pPr>
      <w:r>
        <w:rPr>
          <w:rFonts w:ascii="Times New Roman"/>
          <w:b w:val="false"/>
          <w:i w:val="false"/>
          <w:color w:val="000000"/>
          <w:sz w:val="28"/>
        </w:rPr>
        <w:t>      мұндағы, Тб - бұзылуға (зақымдануға) орташа атқарым, сағатпен;</w:t>
      </w:r>
      <w:r>
        <w:br/>
      </w:r>
      <w:r>
        <w:rPr>
          <w:rFonts w:ascii="Times New Roman"/>
          <w:b w:val="false"/>
          <w:i w:val="false"/>
          <w:color w:val="000000"/>
          <w:sz w:val="28"/>
        </w:rPr>
        <w:t>
      Тжиын - белгілі бір уақыт кезеңіндегі құралдардың (бір үлгідегі құралдар тобының) атқарымы, сағатпен;</w:t>
      </w:r>
      <w:r>
        <w:br/>
      </w:r>
      <w:r>
        <w:rPr>
          <w:rFonts w:ascii="Times New Roman"/>
          <w:b w:val="false"/>
          <w:i w:val="false"/>
          <w:color w:val="000000"/>
          <w:sz w:val="28"/>
        </w:rPr>
        <w:t>
      n - құралдардың (бір үлгідегі құралдар тобының) осы кезеңде бұзылу (зақымданулар) саны.</w:t>
      </w:r>
      <w:r>
        <w:br/>
      </w:r>
      <w:r>
        <w:rPr>
          <w:rFonts w:ascii="Times New Roman"/>
          <w:b w:val="false"/>
          <w:i w:val="false"/>
          <w:color w:val="000000"/>
          <w:sz w:val="28"/>
        </w:rPr>
        <w:t>
      2. Қалпына келтірудің орташа уақытының шамасын анықтау</w:t>
      </w:r>
    </w:p>
    <w:bookmarkEnd w:id="106"/>
    <w:p>
      <w:pPr>
        <w:spacing w:after="0"/>
        <w:ind w:left="0"/>
        <w:jc w:val="both"/>
      </w:pPr>
      <w:r>
        <w:rPr>
          <w:rFonts w:ascii="Times New Roman"/>
          <w:b w:val="false"/>
          <w:i w:val="false"/>
          <w:color w:val="000000"/>
          <w:sz w:val="28"/>
        </w:rPr>
        <w:t>      ТҚжиын</w:t>
      </w:r>
      <w:r>
        <w:br/>
      </w:r>
      <w:r>
        <w:rPr>
          <w:rFonts w:ascii="Times New Roman"/>
          <w:b w:val="false"/>
          <w:i w:val="false"/>
          <w:color w:val="000000"/>
          <w:sz w:val="28"/>
        </w:rPr>
        <w:t>
Тқ = ---------, n = 1, 2, 3,..., болған кезде</w:t>
      </w:r>
      <w:r>
        <w:br/>
      </w:r>
      <w:r>
        <w:rPr>
          <w:rFonts w:ascii="Times New Roman"/>
          <w:b w:val="false"/>
          <w:i w:val="false"/>
          <w:color w:val="000000"/>
          <w:sz w:val="28"/>
        </w:rPr>
        <w:t>
         n</w:t>
      </w:r>
    </w:p>
    <w:bookmarkStart w:name="z860" w:id="107"/>
    <w:p>
      <w:pPr>
        <w:spacing w:after="0"/>
        <w:ind w:left="0"/>
        <w:jc w:val="both"/>
      </w:pPr>
      <w:r>
        <w:rPr>
          <w:rFonts w:ascii="Times New Roman"/>
          <w:b w:val="false"/>
          <w:i w:val="false"/>
          <w:color w:val="000000"/>
          <w:sz w:val="28"/>
        </w:rPr>
        <w:t>      мұндағы, Тқ - құралдардың жұмыс істеу қабілетін қалпына келтірудің орташа уақыты;</w:t>
      </w:r>
      <w:r>
        <w:br/>
      </w:r>
      <w:r>
        <w:rPr>
          <w:rFonts w:ascii="Times New Roman"/>
          <w:b w:val="false"/>
          <w:i w:val="false"/>
          <w:color w:val="000000"/>
          <w:sz w:val="28"/>
        </w:rPr>
        <w:t>
      ТҚжиын - құралдардың (бір үлгідегі құралдар тобының) жұмыс істеу қабілетін қалпына келтірудің есептік кезеңдегі жиынтық уақыты.</w:t>
      </w:r>
      <w:r>
        <w:br/>
      </w:r>
      <w:r>
        <w:rPr>
          <w:rFonts w:ascii="Times New Roman"/>
          <w:b w:val="false"/>
          <w:i w:val="false"/>
          <w:color w:val="000000"/>
          <w:sz w:val="28"/>
        </w:rPr>
        <w:t>
      3. Резервтік құралдар санын анықтау</w:t>
      </w:r>
    </w:p>
    <w:bookmarkEnd w:id="107"/>
    <w:p>
      <w:pPr>
        <w:spacing w:after="0"/>
        <w:ind w:left="0"/>
        <w:jc w:val="both"/>
      </w:pPr>
      <w:r>
        <w:rPr>
          <w:rFonts w:ascii="Times New Roman"/>
          <w:b w:val="false"/>
          <w:i w:val="false"/>
          <w:color w:val="000000"/>
          <w:sz w:val="28"/>
        </w:rPr>
        <w:t>      Крез = V К қбас,</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Крез - резервтік құралдар саны;</w:t>
      </w:r>
      <w:r>
        <w:br/>
      </w:r>
      <w:r>
        <w:rPr>
          <w:rFonts w:ascii="Times New Roman"/>
          <w:b w:val="false"/>
          <w:i w:val="false"/>
          <w:color w:val="000000"/>
          <w:sz w:val="28"/>
        </w:rPr>
        <w:t>
      К қбас - қолданыстағы байланыс арналарының саны.</w:t>
      </w:r>
      <w:r>
        <w:br/>
      </w:r>
      <w:r>
        <w:rPr>
          <w:rFonts w:ascii="Times New Roman"/>
          <w:b w:val="false"/>
          <w:i w:val="false"/>
          <w:color w:val="000000"/>
          <w:sz w:val="28"/>
        </w:rPr>
        <w:t>
      Есептеу нәтижесі бүтін санға дейін артығымен дөңгелектенеді.</w:t>
      </w:r>
    </w:p>
    <w:bookmarkStart w:name="z861" w:id="108"/>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8-қосымша           </w:t>
      </w:r>
    </w:p>
    <w:bookmarkEnd w:id="108"/>
    <w:bookmarkStart w:name="z862" w:id="109"/>
    <w:p>
      <w:pPr>
        <w:spacing w:after="0"/>
        <w:ind w:left="0"/>
        <w:jc w:val="left"/>
      </w:pPr>
      <w:r>
        <w:rPr>
          <w:rFonts w:ascii="Times New Roman"/>
          <w:b/>
          <w:i w:val="false"/>
          <w:color w:val="000000"/>
        </w:rPr>
        <w:t xml:space="preserve"> 
ҰРТҚ және байланыс құралдарына арналған формулярды жүргізу қағидасы</w:t>
      </w:r>
    </w:p>
    <w:bookmarkEnd w:id="109"/>
    <w:bookmarkStart w:name="z863" w:id="110"/>
    <w:p>
      <w:pPr>
        <w:spacing w:after="0"/>
        <w:ind w:left="0"/>
        <w:jc w:val="both"/>
      </w:pPr>
      <w:r>
        <w:rPr>
          <w:rFonts w:ascii="Times New Roman"/>
          <w:b w:val="false"/>
          <w:i w:val="false"/>
          <w:color w:val="000000"/>
          <w:sz w:val="28"/>
        </w:rPr>
        <w:t>
      1. Формуляр ҰРТҚ және байланыс құралдарының жасаушы кәсіпорын кепілдік берген негізгі параметрлері мен техникалық сипаттамаларын куәландыратын, осы құралдардың жай-күйін көрсететін және оны пайдалану (жұмыс ұзақтығы мен жағдайлары, ТҚ, жөндеу түрлері, құрамдас бөліктері мен бөлшектерін ауыстыру және басқа да барлық пайдалану кезеңін қамтитын деректер) жөніндегі мәліметтерді қамтитын құжат болып табылады.</w:t>
      </w:r>
      <w:r>
        <w:br/>
      </w:r>
      <w:r>
        <w:rPr>
          <w:rFonts w:ascii="Times New Roman"/>
          <w:b w:val="false"/>
          <w:i w:val="false"/>
          <w:color w:val="000000"/>
          <w:sz w:val="28"/>
        </w:rPr>
        <w:t>
</w:t>
      </w:r>
      <w:r>
        <w:rPr>
          <w:rFonts w:ascii="Times New Roman"/>
          <w:b w:val="false"/>
          <w:i w:val="false"/>
          <w:color w:val="000000"/>
          <w:sz w:val="28"/>
        </w:rPr>
        <w:t>
      2. Осы құрал бекітілген объект басшысы формулярдың сақталуына  және оның дұрыс жүргізілуіне жауапты болып табылады.</w:t>
      </w:r>
      <w:r>
        <w:br/>
      </w:r>
      <w:r>
        <w:rPr>
          <w:rFonts w:ascii="Times New Roman"/>
          <w:b w:val="false"/>
          <w:i w:val="false"/>
          <w:color w:val="000000"/>
          <w:sz w:val="28"/>
        </w:rPr>
        <w:t>
      Формуляр жоғалған жағдайда, оның төлқұжаты АА ұйым (бөлімше) басшысының рұқсатымен ашылып жүргізіледі.</w:t>
      </w:r>
      <w:r>
        <w:br/>
      </w:r>
      <w:r>
        <w:rPr>
          <w:rFonts w:ascii="Times New Roman"/>
          <w:b w:val="false"/>
          <w:i w:val="false"/>
          <w:color w:val="000000"/>
          <w:sz w:val="28"/>
        </w:rPr>
        <w:t>
</w:t>
      </w:r>
      <w:r>
        <w:rPr>
          <w:rFonts w:ascii="Times New Roman"/>
          <w:b w:val="false"/>
          <w:i w:val="false"/>
          <w:color w:val="000000"/>
          <w:sz w:val="28"/>
        </w:rPr>
        <w:t>
      3. Формулярды барлық бөлімдер бойынша жүргізу міндетті. Формулярдағы барлық жазулар анық және мұқият жүргізілуі тиіс. Өшірулерге және куәландырылмаған түзетулерге жол берілмейді.</w:t>
      </w:r>
      <w:r>
        <w:br/>
      </w:r>
      <w:r>
        <w:rPr>
          <w:rFonts w:ascii="Times New Roman"/>
          <w:b w:val="false"/>
          <w:i w:val="false"/>
          <w:color w:val="000000"/>
          <w:sz w:val="28"/>
        </w:rPr>
        <w:t>
</w:t>
      </w:r>
      <w:r>
        <w:rPr>
          <w:rFonts w:ascii="Times New Roman"/>
          <w:b w:val="false"/>
          <w:i w:val="false"/>
          <w:color w:val="000000"/>
          <w:sz w:val="28"/>
        </w:rPr>
        <w:t>
      4. Формулярдың барлық парақтары толтырылғанда қосымша парақтар жапсырылады. Қосымша парақтарды формулярға жапсыру мүмкін болмағанда, ол жаңасына ауыстырылады. Жаңа формулярға ескі формулярдың әрбір бөлімі бойынша қорытынды деректер енгізіледі. Бұл жазулар Азаматтық авиация ұйымы басшысының қолымен және елтаңбалық мөрмен бекітіледі. Ескі формуляр акті бойынша жойылады.</w:t>
      </w:r>
      <w:r>
        <w:br/>
      </w:r>
      <w:r>
        <w:rPr>
          <w:rFonts w:ascii="Times New Roman"/>
          <w:b w:val="false"/>
          <w:i w:val="false"/>
          <w:color w:val="000000"/>
          <w:sz w:val="28"/>
        </w:rPr>
        <w:t>
</w:t>
      </w:r>
      <w:r>
        <w:rPr>
          <w:rFonts w:ascii="Times New Roman"/>
          <w:b w:val="false"/>
          <w:i w:val="false"/>
          <w:color w:val="000000"/>
          <w:sz w:val="28"/>
        </w:rPr>
        <w:t>
      5. Құралдың істеген жұмысы туралы деректер санауыш көрсеткіштерінің немесе объектінің ауысымдық инженерінің (техниктің) жедел журналындағы жазулар негізінде ай сайын енгізіледі.</w:t>
      </w:r>
      <w:r>
        <w:br/>
      </w:r>
      <w:r>
        <w:rPr>
          <w:rFonts w:ascii="Times New Roman"/>
          <w:b w:val="false"/>
          <w:i w:val="false"/>
          <w:color w:val="000000"/>
          <w:sz w:val="28"/>
        </w:rPr>
        <w:t>
</w:t>
      </w:r>
      <w:r>
        <w:rPr>
          <w:rFonts w:ascii="Times New Roman"/>
          <w:b w:val="false"/>
          <w:i w:val="false"/>
          <w:color w:val="000000"/>
          <w:sz w:val="28"/>
        </w:rPr>
        <w:t>
      6. Құралдың негізгі параметрлерін бақылау өлшеулері бағанына жазулар өлшеулер нәтижесінде жүргізіледі.</w:t>
      </w:r>
      <w:r>
        <w:br/>
      </w:r>
      <w:r>
        <w:rPr>
          <w:rFonts w:ascii="Times New Roman"/>
          <w:b w:val="false"/>
          <w:i w:val="false"/>
          <w:color w:val="000000"/>
          <w:sz w:val="28"/>
        </w:rPr>
        <w:t>
</w:t>
      </w:r>
      <w:r>
        <w:rPr>
          <w:rFonts w:ascii="Times New Roman"/>
          <w:b w:val="false"/>
          <w:i w:val="false"/>
          <w:color w:val="000000"/>
          <w:sz w:val="28"/>
        </w:rPr>
        <w:t>
      7. «Құралдың техникалық жай-күйі» деген мәліметтерге белгіленген нормаларға сәйкес келмейтін техникалық параметрлер және анықталған негізгі ақаулықтар жазылады.</w:t>
      </w:r>
      <w:r>
        <w:br/>
      </w:r>
      <w:r>
        <w:rPr>
          <w:rFonts w:ascii="Times New Roman"/>
          <w:b w:val="false"/>
          <w:i w:val="false"/>
          <w:color w:val="000000"/>
          <w:sz w:val="28"/>
        </w:rPr>
        <w:t>
      «Қорытындылар» деген бағанға анықталған кемшіліктерді жоюға арналған іс-шаралар жазылады.</w:t>
      </w:r>
      <w:r>
        <w:br/>
      </w:r>
      <w:r>
        <w:rPr>
          <w:rFonts w:ascii="Times New Roman"/>
          <w:b w:val="false"/>
          <w:i w:val="false"/>
          <w:color w:val="000000"/>
          <w:sz w:val="28"/>
        </w:rPr>
        <w:t>
</w:t>
      </w:r>
      <w:r>
        <w:rPr>
          <w:rFonts w:ascii="Times New Roman"/>
          <w:b w:val="false"/>
          <w:i w:val="false"/>
          <w:color w:val="000000"/>
          <w:sz w:val="28"/>
        </w:rPr>
        <w:t>
      8. Формулярға құралдарды жөндеу туралы жазуды жөндеу ұйымының басшылары жазады, олар жөндеу түрін, ол қашан және қайда жүргізілгенін көрсетеді.</w:t>
      </w:r>
      <w:r>
        <w:br/>
      </w:r>
      <w:r>
        <w:rPr>
          <w:rFonts w:ascii="Times New Roman"/>
          <w:b w:val="false"/>
          <w:i w:val="false"/>
          <w:color w:val="000000"/>
          <w:sz w:val="28"/>
        </w:rPr>
        <w:t>
</w:t>
      </w:r>
      <w:r>
        <w:rPr>
          <w:rFonts w:ascii="Times New Roman"/>
          <w:b w:val="false"/>
          <w:i w:val="false"/>
          <w:color w:val="000000"/>
          <w:sz w:val="28"/>
        </w:rPr>
        <w:t>
      Құралдың деталдарын ауыстыру және ағымдағы жөндеу туралы жазуларды жөндеуді жүргізген тұлғалар жатады. Бұл ретте олар ауыстырылған құрамдас бөліктердің атауын, децималдық (сызбалық) және схемалық нөмірлерін, олардың істеген жұмысын, оларды ауыстыру себептерін көрсетеді.</w:t>
      </w:r>
      <w:r>
        <w:br/>
      </w:r>
      <w:r>
        <w:rPr>
          <w:rFonts w:ascii="Times New Roman"/>
          <w:b w:val="false"/>
          <w:i w:val="false"/>
          <w:color w:val="000000"/>
          <w:sz w:val="28"/>
        </w:rPr>
        <w:t>
</w:t>
      </w:r>
      <w:r>
        <w:rPr>
          <w:rFonts w:ascii="Times New Roman"/>
          <w:b w:val="false"/>
          <w:i w:val="false"/>
          <w:color w:val="000000"/>
          <w:sz w:val="28"/>
        </w:rPr>
        <w:t>
      9. Сақтаудан шығару туралы жазулар құралды пайдалануға арнап орнату уақытында жазылады.</w:t>
      </w:r>
    </w:p>
    <w:bookmarkEnd w:id="110"/>
    <w:bookmarkStart w:name="z873" w:id="111"/>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9-қосымша          </w:t>
      </w:r>
    </w:p>
    <w:bookmarkEnd w:id="111"/>
    <w:bookmarkStart w:name="z874" w:id="112"/>
    <w:p>
      <w:pPr>
        <w:spacing w:after="0"/>
        <w:ind w:left="0"/>
        <w:jc w:val="left"/>
      </w:pPr>
      <w:r>
        <w:rPr>
          <w:rFonts w:ascii="Times New Roman"/>
          <w:b/>
          <w:i w:val="false"/>
          <w:color w:val="000000"/>
        </w:rPr>
        <w:t xml:space="preserve"> 
Құралдардың бұзылуы мен зақымдануының жинақтауыш-картасы</w:t>
      </w:r>
    </w:p>
    <w:bookmarkEnd w:id="112"/>
    <w:p>
      <w:pPr>
        <w:spacing w:after="0"/>
        <w:ind w:left="0"/>
        <w:jc w:val="both"/>
      </w:pPr>
      <w:r>
        <w:rPr>
          <w:rFonts w:ascii="Times New Roman"/>
          <w:b w:val="false"/>
          <w:i w:val="false"/>
          <w:color w:val="000000"/>
          <w:sz w:val="28"/>
        </w:rPr>
        <w:t>Құрал үлгісі______, зауыттық нөмірі________</w:t>
      </w:r>
      <w:r>
        <w:br/>
      </w:r>
      <w:r>
        <w:rPr>
          <w:rFonts w:ascii="Times New Roman"/>
          <w:b w:val="false"/>
          <w:i w:val="false"/>
          <w:color w:val="000000"/>
          <w:sz w:val="28"/>
        </w:rPr>
        <w:t>
Әзірленген күні_______, пайдалануға берілген күні______</w:t>
      </w:r>
      <w:r>
        <w:br/>
      </w:r>
      <w:r>
        <w:rPr>
          <w:rFonts w:ascii="Times New Roman"/>
          <w:b w:val="false"/>
          <w:i w:val="false"/>
          <w:color w:val="000000"/>
          <w:sz w:val="28"/>
        </w:rPr>
        <w:t>
_______________объектіде, ұйымда орнатылған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433"/>
        <w:gridCol w:w="1193"/>
        <w:gridCol w:w="1173"/>
        <w:gridCol w:w="1053"/>
        <w:gridCol w:w="1013"/>
        <w:gridCol w:w="253"/>
        <w:gridCol w:w="293"/>
        <w:gridCol w:w="293"/>
        <w:gridCol w:w="293"/>
        <w:gridCol w:w="293"/>
        <w:gridCol w:w="293"/>
        <w:gridCol w:w="293"/>
        <w:gridCol w:w="293"/>
        <w:gridCol w:w="353"/>
        <w:gridCol w:w="533"/>
        <w:gridCol w:w="41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Істеген жұмысы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Бұзылу</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Зақымдану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Бұзылулар мен зақымданулар саны, оның ішінде себептер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Пайдаланудың басынан бері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бұзылуға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зақымдануға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(Бұйымның істен шығулары мен зақымдануларының жинақтауыш-картасының екінші беті)</w:t>
      </w:r>
    </w:p>
    <w:bookmarkStart w:name="z875" w:id="113"/>
    <w:p>
      <w:pPr>
        <w:spacing w:after="0"/>
        <w:ind w:left="0"/>
        <w:jc w:val="both"/>
      </w:pPr>
      <w:r>
        <w:rPr>
          <w:rFonts w:ascii="Times New Roman"/>
          <w:b w:val="false"/>
          <w:i w:val="false"/>
          <w:color w:val="000000"/>
          <w:sz w:val="28"/>
        </w:rPr>
        <w:t>
      Жинақтауыш-карта жылына бір рет 1 қаңтардағы жағдай бойынша толтырылады.</w:t>
      </w:r>
      <w:r>
        <w:br/>
      </w:r>
      <w:r>
        <w:rPr>
          <w:rFonts w:ascii="Times New Roman"/>
          <w:b w:val="false"/>
          <w:i w:val="false"/>
          <w:color w:val="000000"/>
          <w:sz w:val="28"/>
        </w:rPr>
        <w:t>
</w:t>
      </w:r>
      <w:r>
        <w:rPr>
          <w:rFonts w:ascii="Times New Roman"/>
          <w:b w:val="false"/>
          <w:i w:val="false"/>
          <w:color w:val="000000"/>
          <w:sz w:val="28"/>
        </w:rPr>
        <w:t>
      Істен шығулар мен зақымданулардың себептері 1-11 цифрларымен көрсетіледі, олар мыналарды білдіреді:</w:t>
      </w:r>
      <w:r>
        <w:br/>
      </w:r>
      <w:r>
        <w:rPr>
          <w:rFonts w:ascii="Times New Roman"/>
          <w:b w:val="false"/>
          <w:i w:val="false"/>
          <w:color w:val="000000"/>
          <w:sz w:val="28"/>
        </w:rPr>
        <w:t>
      1 - электр вакуумдық аспаптардың істен шығуы;</w:t>
      </w:r>
      <w:r>
        <w:br/>
      </w:r>
      <w:r>
        <w:rPr>
          <w:rFonts w:ascii="Times New Roman"/>
          <w:b w:val="false"/>
          <w:i w:val="false"/>
          <w:color w:val="000000"/>
          <w:sz w:val="28"/>
        </w:rPr>
        <w:t>
      2 - жартылай өткізгіш аспаптардың істен шығуы;</w:t>
      </w:r>
      <w:r>
        <w:br/>
      </w:r>
      <w:r>
        <w:rPr>
          <w:rFonts w:ascii="Times New Roman"/>
          <w:b w:val="false"/>
          <w:i w:val="false"/>
          <w:color w:val="000000"/>
          <w:sz w:val="28"/>
        </w:rPr>
        <w:t>
      3 - резисторлардың істен шығуы;</w:t>
      </w:r>
      <w:r>
        <w:br/>
      </w:r>
      <w:r>
        <w:rPr>
          <w:rFonts w:ascii="Times New Roman"/>
          <w:b w:val="false"/>
          <w:i w:val="false"/>
          <w:color w:val="000000"/>
          <w:sz w:val="28"/>
        </w:rPr>
        <w:t>
      4 - конденсаторлардың істен шығуы;</w:t>
      </w:r>
      <w:r>
        <w:br/>
      </w:r>
      <w:r>
        <w:rPr>
          <w:rFonts w:ascii="Times New Roman"/>
          <w:b w:val="false"/>
          <w:i w:val="false"/>
          <w:color w:val="000000"/>
          <w:sz w:val="28"/>
        </w:rPr>
        <w:t>
      5 - орамды элементтердің істен шығуы (трансформаторлардың, электр қозғалтқыштар орамдарының);</w:t>
      </w:r>
      <w:r>
        <w:br/>
      </w:r>
      <w:r>
        <w:rPr>
          <w:rFonts w:ascii="Times New Roman"/>
          <w:b w:val="false"/>
          <w:i w:val="false"/>
          <w:color w:val="000000"/>
          <w:sz w:val="28"/>
        </w:rPr>
        <w:t>
      6 - құрастыру жгуттары мен жиынтық қосқыш кәбілдер оқшауламасының бұзылуы, ЖЖ кәбілдік ағытпалардың бұзылуы;</w:t>
      </w:r>
      <w:r>
        <w:br/>
      </w:r>
      <w:r>
        <w:rPr>
          <w:rFonts w:ascii="Times New Roman"/>
          <w:b w:val="false"/>
          <w:i w:val="false"/>
          <w:color w:val="000000"/>
          <w:sz w:val="28"/>
        </w:rPr>
        <w:t>
      7 - коммутациялық элементтердің (реленің, түйіспелердің, магнит қосқыштардың) істен шығуы;</w:t>
      </w:r>
      <w:r>
        <w:br/>
      </w:r>
      <w:r>
        <w:rPr>
          <w:rFonts w:ascii="Times New Roman"/>
          <w:b w:val="false"/>
          <w:i w:val="false"/>
          <w:color w:val="000000"/>
          <w:sz w:val="28"/>
        </w:rPr>
        <w:t>
      8 - механикалық элементтердің (редукторлардың, тістегіштердің, мойынтіректердің) істен шығуы;</w:t>
      </w:r>
      <w:r>
        <w:br/>
      </w:r>
      <w:r>
        <w:rPr>
          <w:rFonts w:ascii="Times New Roman"/>
          <w:b w:val="false"/>
          <w:i w:val="false"/>
          <w:color w:val="000000"/>
          <w:sz w:val="28"/>
        </w:rPr>
        <w:t>
      9 - антенналы-фидерлік құрылғылардың бұзылуы;</w:t>
      </w:r>
      <w:r>
        <w:br/>
      </w:r>
      <w:r>
        <w:rPr>
          <w:rFonts w:ascii="Times New Roman"/>
          <w:b w:val="false"/>
          <w:i w:val="false"/>
          <w:color w:val="000000"/>
          <w:sz w:val="28"/>
        </w:rPr>
        <w:t>
      10 - бұзылу - бабынан шығу немесе ретсіздену;</w:t>
      </w:r>
      <w:r>
        <w:br/>
      </w:r>
      <w:r>
        <w:rPr>
          <w:rFonts w:ascii="Times New Roman"/>
          <w:b w:val="false"/>
          <w:i w:val="false"/>
          <w:color w:val="000000"/>
          <w:sz w:val="28"/>
        </w:rPr>
        <w:t>
      11 - себебі анықталмаған бұзылу.</w:t>
      </w:r>
      <w:r>
        <w:br/>
      </w:r>
      <w:r>
        <w:rPr>
          <w:rFonts w:ascii="Times New Roman"/>
          <w:b w:val="false"/>
          <w:i w:val="false"/>
          <w:color w:val="000000"/>
          <w:sz w:val="28"/>
        </w:rPr>
        <w:t>
</w:t>
      </w:r>
      <w:r>
        <w:rPr>
          <w:rFonts w:ascii="Times New Roman"/>
          <w:b w:val="false"/>
          <w:i w:val="false"/>
          <w:color w:val="000000"/>
          <w:sz w:val="28"/>
        </w:rPr>
        <w:t>
      «Себептер бойынша бұзылу мен зақымдану саны» деген бағанды толтырғанда бір түрдегі бұзылу мен зақымдану қосылады және бір санмен көрсетіледі.</w:t>
      </w:r>
    </w:p>
    <w:bookmarkEnd w:id="113"/>
    <w:bookmarkStart w:name="z878" w:id="114"/>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10-қосымша          </w:t>
      </w:r>
    </w:p>
    <w:bookmarkEnd w:id="114"/>
    <w:p>
      <w:pPr>
        <w:spacing w:after="0"/>
        <w:ind w:left="0"/>
        <w:jc w:val="both"/>
      </w:pPr>
      <w:r>
        <w:rPr>
          <w:rFonts w:ascii="Times New Roman"/>
          <w:b w:val="false"/>
          <w:i w:val="false"/>
          <w:color w:val="000000"/>
          <w:sz w:val="28"/>
        </w:rPr>
        <w:t>Келісілген                                       Бекітемін</w:t>
      </w:r>
      <w:r>
        <w:br/>
      </w:r>
      <w:r>
        <w:rPr>
          <w:rFonts w:ascii="Times New Roman"/>
          <w:b w:val="false"/>
          <w:i w:val="false"/>
          <w:color w:val="000000"/>
          <w:sz w:val="28"/>
        </w:rPr>
        <w:t>
ӘҚҰ қызметінің бастығы                      Азаматтық авиация</w:t>
      </w:r>
      <w:r>
        <w:br/>
      </w:r>
      <w:r>
        <w:rPr>
          <w:rFonts w:ascii="Times New Roman"/>
          <w:b w:val="false"/>
          <w:i w:val="false"/>
          <w:color w:val="000000"/>
          <w:sz w:val="28"/>
        </w:rPr>
        <w:t>
______________________                       ұйымының бастығы</w:t>
      </w:r>
      <w:r>
        <w:br/>
      </w:r>
      <w:r>
        <w:rPr>
          <w:rFonts w:ascii="Times New Roman"/>
          <w:b w:val="false"/>
          <w:i w:val="false"/>
          <w:color w:val="000000"/>
          <w:sz w:val="28"/>
        </w:rPr>
        <w:t>
20__жылғы «__»________                     20__жылғы «__»_____</w:t>
      </w:r>
    </w:p>
    <w:bookmarkStart w:name="z879" w:id="115"/>
    <w:p>
      <w:pPr>
        <w:spacing w:after="0"/>
        <w:ind w:left="0"/>
        <w:jc w:val="left"/>
      </w:pPr>
      <w:r>
        <w:rPr>
          <w:rFonts w:ascii="Times New Roman"/>
          <w:b/>
          <w:i w:val="false"/>
          <w:color w:val="000000"/>
        </w:rPr>
        <w:t xml:space="preserve"> 
ҰРТҚ және авиациялық әуе байланысы объектілерін резервке ауыстырып қосудың (ауыстырудың) нормативтік уақыты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1973"/>
        <w:gridCol w:w="1453"/>
        <w:gridCol w:w="3133"/>
        <w:gridCol w:w="3473"/>
      </w:tblGrid>
      <w:tr>
        <w:trPr>
          <w:trHeight w:val="30"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ҰРТҚ және байланыс объектілерінің авиациялық әуе байланысы арнасының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уақыт (сек.)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қосылу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құралға ауысу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резервтік көзіне ауысу</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резервтік көзіне қайта қосу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жұмыс істе қабілетін қалпына келтіру</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ҚКРМ-МК-68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bookmarkStart w:name="z880" w:id="116"/>
    <w:p>
      <w:pPr>
        <w:spacing w:after="0"/>
        <w:ind w:left="0"/>
        <w:jc w:val="left"/>
      </w:pPr>
      <w:r>
        <w:rPr>
          <w:rFonts w:ascii="Times New Roman"/>
          <w:b/>
          <w:i w:val="false"/>
          <w:color w:val="000000"/>
        </w:rPr>
        <w:t xml:space="preserve"> 
Жердегі байланыс арналарын резервке ауыстырып қосудың (ауыстырудың) нормативтік уақыты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4053"/>
        <w:gridCol w:w="439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Жердегі байланыс бағытының, арнаның атауы (корреспондент)*</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арна (айналып өту жолы)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Резервке қайта қосудың нормативті уақыты (айналып өту жолы)</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*Арналардың, байланыс бағыттарының атауы олардың ұшу қауіпсіздігі мен тұрақтылығын қамтамасыз етудегі маңыздылығына қарай тәртіппен кестеге жазылады. Кестедегі арнаның реттік нөмірі оның резервпен қамтамасыз ету мен жұмыс істеу қабілеттілігін қалпына келтіру кезектілігін анықтайды.</w:t>
      </w:r>
    </w:p>
    <w:p>
      <w:pPr>
        <w:spacing w:after="0"/>
        <w:ind w:left="0"/>
        <w:jc w:val="both"/>
      </w:pPr>
      <w:r>
        <w:rPr>
          <w:rFonts w:ascii="Times New Roman"/>
          <w:b w:val="false"/>
          <w:i w:val="false"/>
          <w:color w:val="000000"/>
          <w:sz w:val="28"/>
        </w:rPr>
        <w:t>РТЖБП қызметінің басшысы_______________</w:t>
      </w:r>
    </w:p>
    <w:bookmarkStart w:name="z881" w:id="117"/>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11-қосымша           </w:t>
      </w:r>
    </w:p>
    <w:bookmarkEnd w:id="117"/>
    <w:bookmarkStart w:name="z882" w:id="118"/>
    <w:p>
      <w:pPr>
        <w:spacing w:after="0"/>
        <w:ind w:left="0"/>
        <w:jc w:val="left"/>
      </w:pPr>
      <w:r>
        <w:rPr>
          <w:rFonts w:ascii="Times New Roman"/>
          <w:b/>
          <w:i w:val="false"/>
          <w:color w:val="000000"/>
        </w:rPr>
        <w:t xml:space="preserve"> 
Пайдалану құжаттарының тізбесі 1. РТЖБП қызметінің пайдалану құжаттары</w:t>
      </w:r>
    </w:p>
    <w:bookmarkEnd w:id="118"/>
    <w:bookmarkStart w:name="z883" w:id="119"/>
    <w:p>
      <w:pPr>
        <w:spacing w:after="0"/>
        <w:ind w:left="0"/>
        <w:jc w:val="both"/>
      </w:pPr>
      <w:r>
        <w:rPr>
          <w:rFonts w:ascii="Times New Roman"/>
          <w:b w:val="false"/>
          <w:i w:val="false"/>
          <w:color w:val="000000"/>
          <w:sz w:val="28"/>
        </w:rPr>
        <w:t>       
1. Азаматтық авиацияда ұшуды радиотехникалық қамтамасыз ету және авиациялық радиобайланыс қағидалары.</w:t>
      </w:r>
      <w:r>
        <w:br/>
      </w:r>
      <w:r>
        <w:rPr>
          <w:rFonts w:ascii="Times New Roman"/>
          <w:b w:val="false"/>
          <w:i w:val="false"/>
          <w:color w:val="000000"/>
          <w:sz w:val="28"/>
        </w:rPr>
        <w:t>
</w:t>
      </w:r>
      <w:r>
        <w:rPr>
          <w:rFonts w:ascii="Times New Roman"/>
          <w:b w:val="false"/>
          <w:i w:val="false"/>
          <w:color w:val="000000"/>
          <w:sz w:val="28"/>
        </w:rPr>
        <w:t>
2. Радиосәулені таратушы құрылғылардың радиодеректерін есепке алу журналы.</w:t>
      </w:r>
      <w:r>
        <w:br/>
      </w:r>
      <w:r>
        <w:rPr>
          <w:rFonts w:ascii="Times New Roman"/>
          <w:b w:val="false"/>
          <w:i w:val="false"/>
          <w:color w:val="000000"/>
          <w:sz w:val="28"/>
        </w:rPr>
        <w:t>
</w:t>
      </w:r>
      <w:r>
        <w:rPr>
          <w:rFonts w:ascii="Times New Roman"/>
          <w:b w:val="false"/>
          <w:i w:val="false"/>
          <w:color w:val="000000"/>
          <w:sz w:val="28"/>
        </w:rPr>
        <w:t>
3. Жердегі радиосәуле шығарғыш құралдардың жарамдылық куәліктері.</w:t>
      </w:r>
      <w:r>
        <w:br/>
      </w:r>
      <w:r>
        <w:rPr>
          <w:rFonts w:ascii="Times New Roman"/>
          <w:b w:val="false"/>
          <w:i w:val="false"/>
          <w:color w:val="000000"/>
          <w:sz w:val="28"/>
        </w:rPr>
        <w:t>
</w:t>
      </w:r>
      <w:r>
        <w:rPr>
          <w:rFonts w:ascii="Times New Roman"/>
          <w:b w:val="false"/>
          <w:i w:val="false"/>
          <w:color w:val="000000"/>
          <w:sz w:val="28"/>
        </w:rPr>
        <w:t>
4. РЭБ пайдалану құқығына рұқсаттар.</w:t>
      </w:r>
      <w:r>
        <w:br/>
      </w:r>
      <w:r>
        <w:rPr>
          <w:rFonts w:ascii="Times New Roman"/>
          <w:b w:val="false"/>
          <w:i w:val="false"/>
          <w:color w:val="000000"/>
          <w:sz w:val="28"/>
        </w:rPr>
        <w:t>
</w:t>
      </w:r>
      <w:r>
        <w:rPr>
          <w:rFonts w:ascii="Times New Roman"/>
          <w:b w:val="false"/>
          <w:i w:val="false"/>
          <w:color w:val="000000"/>
          <w:sz w:val="28"/>
        </w:rPr>
        <w:t>
5. РТЖБП қызметінің перспективалық, жылдық және тоқсандық жұмыс жоспарлары.</w:t>
      </w:r>
      <w:r>
        <w:br/>
      </w:r>
      <w:r>
        <w:rPr>
          <w:rFonts w:ascii="Times New Roman"/>
          <w:b w:val="false"/>
          <w:i w:val="false"/>
          <w:color w:val="000000"/>
          <w:sz w:val="28"/>
        </w:rPr>
        <w:t>
</w:t>
      </w:r>
      <w:r>
        <w:rPr>
          <w:rFonts w:ascii="Times New Roman"/>
          <w:b w:val="false"/>
          <w:i w:val="false"/>
          <w:color w:val="000000"/>
          <w:sz w:val="28"/>
        </w:rPr>
        <w:t>
6. РТЖБП қызметі жұмысының жылдық есебі.</w:t>
      </w:r>
      <w:r>
        <w:br/>
      </w:r>
      <w:r>
        <w:rPr>
          <w:rFonts w:ascii="Times New Roman"/>
          <w:b w:val="false"/>
          <w:i w:val="false"/>
          <w:color w:val="000000"/>
          <w:sz w:val="28"/>
        </w:rPr>
        <w:t>
</w:t>
      </w:r>
      <w:r>
        <w:rPr>
          <w:rFonts w:ascii="Times New Roman"/>
          <w:b w:val="false"/>
          <w:i w:val="false"/>
          <w:color w:val="000000"/>
          <w:sz w:val="28"/>
        </w:rPr>
        <w:t>
7. ҰРТҚ және байланыс құралдарын пайдалануға қабылдау актілері.</w:t>
      </w:r>
      <w:r>
        <w:br/>
      </w:r>
      <w:r>
        <w:rPr>
          <w:rFonts w:ascii="Times New Roman"/>
          <w:b w:val="false"/>
          <w:i w:val="false"/>
          <w:color w:val="000000"/>
          <w:sz w:val="28"/>
        </w:rPr>
        <w:t>
</w:t>
      </w:r>
      <w:r>
        <w:rPr>
          <w:rFonts w:ascii="Times New Roman"/>
          <w:b w:val="false"/>
          <w:i w:val="false"/>
          <w:color w:val="000000"/>
          <w:sz w:val="28"/>
        </w:rPr>
        <w:t>
8. Энергиямен жабдықтау ұйымы мен РТЖБП қызметі арасында объектінің электр қондырғыларының тиістілігі мен пайдалануға жауапкершілігінің аражігін ажырату актілері.</w:t>
      </w:r>
      <w:r>
        <w:br/>
      </w:r>
      <w:r>
        <w:rPr>
          <w:rFonts w:ascii="Times New Roman"/>
          <w:b w:val="false"/>
          <w:i w:val="false"/>
          <w:color w:val="000000"/>
          <w:sz w:val="28"/>
        </w:rPr>
        <w:t>
</w:t>
      </w:r>
      <w:r>
        <w:rPr>
          <w:rFonts w:ascii="Times New Roman"/>
          <w:b w:val="false"/>
          <w:i w:val="false"/>
          <w:color w:val="000000"/>
          <w:sz w:val="28"/>
        </w:rPr>
        <w:t>
9. Жердегі тексеру және күйге келтіру хаттамалары.</w:t>
      </w:r>
      <w:r>
        <w:br/>
      </w:r>
      <w:r>
        <w:rPr>
          <w:rFonts w:ascii="Times New Roman"/>
          <w:b w:val="false"/>
          <w:i w:val="false"/>
          <w:color w:val="000000"/>
          <w:sz w:val="28"/>
        </w:rPr>
        <w:t>
</w:t>
      </w:r>
      <w:r>
        <w:rPr>
          <w:rFonts w:ascii="Times New Roman"/>
          <w:b w:val="false"/>
          <w:i w:val="false"/>
          <w:color w:val="000000"/>
          <w:sz w:val="28"/>
        </w:rPr>
        <w:t>
10. ҰРТҚ және байланыс құралдарына техникалық қызмет көрсету кестесі.</w:t>
      </w:r>
      <w:r>
        <w:br/>
      </w:r>
      <w:r>
        <w:rPr>
          <w:rFonts w:ascii="Times New Roman"/>
          <w:b w:val="false"/>
          <w:i w:val="false"/>
          <w:color w:val="000000"/>
          <w:sz w:val="28"/>
        </w:rPr>
        <w:t>
      11. Жердегі ҰРТҚ және байланыс құралдарын ұшу кезінде тексеру актілері.</w:t>
      </w:r>
      <w:r>
        <w:br/>
      </w:r>
      <w:r>
        <w:rPr>
          <w:rFonts w:ascii="Times New Roman"/>
          <w:b w:val="false"/>
          <w:i w:val="false"/>
          <w:color w:val="000000"/>
          <w:sz w:val="28"/>
        </w:rPr>
        <w:t>
</w:t>
      </w:r>
      <w:r>
        <w:rPr>
          <w:rFonts w:ascii="Times New Roman"/>
          <w:b w:val="false"/>
          <w:i w:val="false"/>
          <w:color w:val="000000"/>
          <w:sz w:val="28"/>
        </w:rPr>
        <w:t>
12. Жердегі ҰРТҚ және байланыс құралдарының техникалық жай-күйі актілері.</w:t>
      </w:r>
      <w:r>
        <w:br/>
      </w:r>
      <w:r>
        <w:rPr>
          <w:rFonts w:ascii="Times New Roman"/>
          <w:b w:val="false"/>
          <w:i w:val="false"/>
          <w:color w:val="000000"/>
          <w:sz w:val="28"/>
        </w:rPr>
        <w:t>
</w:t>
      </w:r>
      <w:r>
        <w:rPr>
          <w:rFonts w:ascii="Times New Roman"/>
          <w:b w:val="false"/>
          <w:i w:val="false"/>
          <w:color w:val="000000"/>
          <w:sz w:val="28"/>
        </w:rPr>
        <w:t>
13. Істен шығуларды тексеру актілері.</w:t>
      </w:r>
      <w:r>
        <w:br/>
      </w:r>
      <w:r>
        <w:rPr>
          <w:rFonts w:ascii="Times New Roman"/>
          <w:b w:val="false"/>
          <w:i w:val="false"/>
          <w:color w:val="000000"/>
          <w:sz w:val="28"/>
        </w:rPr>
        <w:t>
</w:t>
      </w:r>
      <w:r>
        <w:rPr>
          <w:rFonts w:ascii="Times New Roman"/>
          <w:b w:val="false"/>
          <w:i w:val="false"/>
          <w:color w:val="000000"/>
          <w:sz w:val="28"/>
        </w:rPr>
        <w:t>
14. РТЖБП қызметінің ауысым персоналының журналы (ауысым персоналының жұмыс орнында).</w:t>
      </w:r>
      <w:r>
        <w:br/>
      </w:r>
      <w:r>
        <w:rPr>
          <w:rFonts w:ascii="Times New Roman"/>
          <w:b w:val="false"/>
          <w:i w:val="false"/>
          <w:color w:val="000000"/>
          <w:sz w:val="28"/>
        </w:rPr>
        <w:t>
</w:t>
      </w:r>
      <w:r>
        <w:rPr>
          <w:rFonts w:ascii="Times New Roman"/>
          <w:b w:val="false"/>
          <w:i w:val="false"/>
          <w:color w:val="000000"/>
          <w:sz w:val="28"/>
        </w:rPr>
        <w:t>
15. Байланыс пен басқару кәбілдерінің тізімі.</w:t>
      </w:r>
      <w:r>
        <w:br/>
      </w:r>
      <w:r>
        <w:rPr>
          <w:rFonts w:ascii="Times New Roman"/>
          <w:b w:val="false"/>
          <w:i w:val="false"/>
          <w:color w:val="000000"/>
          <w:sz w:val="28"/>
        </w:rPr>
        <w:t>
</w:t>
      </w:r>
      <w:r>
        <w:rPr>
          <w:rFonts w:ascii="Times New Roman"/>
          <w:b w:val="false"/>
          <w:i w:val="false"/>
          <w:color w:val="000000"/>
          <w:sz w:val="28"/>
        </w:rPr>
        <w:t>
16. Кәбіл кәрзінің схемалары.</w:t>
      </w:r>
      <w:r>
        <w:br/>
      </w:r>
      <w:r>
        <w:rPr>
          <w:rFonts w:ascii="Times New Roman"/>
          <w:b w:val="false"/>
          <w:i w:val="false"/>
          <w:color w:val="000000"/>
          <w:sz w:val="28"/>
        </w:rPr>
        <w:t>
</w:t>
      </w:r>
      <w:r>
        <w:rPr>
          <w:rFonts w:ascii="Times New Roman"/>
          <w:b w:val="false"/>
          <w:i w:val="false"/>
          <w:color w:val="000000"/>
          <w:sz w:val="28"/>
        </w:rPr>
        <w:t>
17. Кәбіл желісінің паспорты.</w:t>
      </w:r>
      <w:r>
        <w:br/>
      </w:r>
      <w:r>
        <w:rPr>
          <w:rFonts w:ascii="Times New Roman"/>
          <w:b w:val="false"/>
          <w:i w:val="false"/>
          <w:color w:val="000000"/>
          <w:sz w:val="28"/>
        </w:rPr>
        <w:t>
</w:t>
      </w:r>
      <w:r>
        <w:rPr>
          <w:rFonts w:ascii="Times New Roman"/>
          <w:b w:val="false"/>
          <w:i w:val="false"/>
          <w:color w:val="000000"/>
          <w:sz w:val="28"/>
        </w:rPr>
        <w:t>
18. Тұрақты ток кәбілінің электрлік өлшемдері хаттамалары.</w:t>
      </w:r>
      <w:r>
        <w:br/>
      </w:r>
      <w:r>
        <w:rPr>
          <w:rFonts w:ascii="Times New Roman"/>
          <w:b w:val="false"/>
          <w:i w:val="false"/>
          <w:color w:val="000000"/>
          <w:sz w:val="28"/>
        </w:rPr>
        <w:t>
</w:t>
      </w:r>
      <w:r>
        <w:rPr>
          <w:rFonts w:ascii="Times New Roman"/>
          <w:b w:val="false"/>
          <w:i w:val="false"/>
          <w:color w:val="000000"/>
          <w:sz w:val="28"/>
        </w:rPr>
        <w:t>
19. Қорғаныш жерлендіруді өлшеу хаттамалары.</w:t>
      </w:r>
      <w:r>
        <w:br/>
      </w:r>
      <w:r>
        <w:rPr>
          <w:rFonts w:ascii="Times New Roman"/>
          <w:b w:val="false"/>
          <w:i w:val="false"/>
          <w:color w:val="000000"/>
          <w:sz w:val="28"/>
        </w:rPr>
        <w:t>
</w:t>
      </w:r>
      <w:r>
        <w:rPr>
          <w:rFonts w:ascii="Times New Roman"/>
          <w:b w:val="false"/>
          <w:i w:val="false"/>
          <w:color w:val="000000"/>
          <w:sz w:val="28"/>
        </w:rPr>
        <w:t>
20. Электр кәбільдері мен электр өткізгіштерінің оқшаулама кедергісін өлшеу хаттамалары.</w:t>
      </w:r>
      <w:r>
        <w:br/>
      </w:r>
      <w:r>
        <w:rPr>
          <w:rFonts w:ascii="Times New Roman"/>
          <w:b w:val="false"/>
          <w:i w:val="false"/>
          <w:color w:val="000000"/>
          <w:sz w:val="28"/>
        </w:rPr>
        <w:t>
</w:t>
      </w:r>
      <w:r>
        <w:rPr>
          <w:rFonts w:ascii="Times New Roman"/>
          <w:b w:val="false"/>
          <w:i w:val="false"/>
          <w:color w:val="000000"/>
          <w:sz w:val="28"/>
        </w:rPr>
        <w:t>
21. ҰРТҚ және байланыс объектілерінің санитарлық паспорттары.</w:t>
      </w:r>
      <w:r>
        <w:br/>
      </w:r>
      <w:r>
        <w:rPr>
          <w:rFonts w:ascii="Times New Roman"/>
          <w:b w:val="false"/>
          <w:i w:val="false"/>
          <w:color w:val="000000"/>
          <w:sz w:val="28"/>
        </w:rPr>
        <w:t>
</w:t>
      </w:r>
      <w:r>
        <w:rPr>
          <w:rFonts w:ascii="Times New Roman"/>
          <w:b w:val="false"/>
          <w:i w:val="false"/>
          <w:color w:val="000000"/>
          <w:sz w:val="28"/>
        </w:rPr>
        <w:t>
22. Электр қауіпсіздігі бойынша тобы бар инженерлік-техникалық персоналдың қауіпсіздік техникасы бойынша білімін тексеру журналы.</w:t>
      </w:r>
      <w:r>
        <w:br/>
      </w:r>
      <w:r>
        <w:rPr>
          <w:rFonts w:ascii="Times New Roman"/>
          <w:b w:val="false"/>
          <w:i w:val="false"/>
          <w:color w:val="000000"/>
          <w:sz w:val="28"/>
        </w:rPr>
        <w:t>
</w:t>
      </w:r>
      <w:r>
        <w:rPr>
          <w:rFonts w:ascii="Times New Roman"/>
          <w:b w:val="false"/>
          <w:i w:val="false"/>
          <w:color w:val="000000"/>
          <w:sz w:val="28"/>
        </w:rPr>
        <w:t>
23. Тұтынушылардың электр қондырғыларын пайдалану </w:t>
      </w:r>
      <w:r>
        <w:rPr>
          <w:rFonts w:ascii="Times New Roman"/>
          <w:b w:val="false"/>
          <w:i w:val="false"/>
          <w:color w:val="000000"/>
          <w:sz w:val="28"/>
        </w:rPr>
        <w:t>ережелері</w:t>
      </w:r>
      <w:r>
        <w:rPr>
          <w:rFonts w:ascii="Times New Roman"/>
          <w:b w:val="false"/>
          <w:i w:val="false"/>
          <w:color w:val="000000"/>
          <w:sz w:val="28"/>
        </w:rPr>
        <w:t xml:space="preserve"> және электр қондырғыларын пайдалану кезінде қауіпсіздік техникасының ережелерін білуін тексеру журналы.</w:t>
      </w:r>
      <w:r>
        <w:br/>
      </w:r>
      <w:r>
        <w:rPr>
          <w:rFonts w:ascii="Times New Roman"/>
          <w:b w:val="false"/>
          <w:i w:val="false"/>
          <w:color w:val="000000"/>
          <w:sz w:val="28"/>
        </w:rPr>
        <w:t>
</w:t>
      </w:r>
      <w:r>
        <w:rPr>
          <w:rFonts w:ascii="Times New Roman"/>
          <w:b w:val="false"/>
          <w:i w:val="false"/>
          <w:color w:val="000000"/>
          <w:sz w:val="28"/>
        </w:rPr>
        <w:t>
24. Өлшеу және бақылау құралдарын есепке алу журналы.</w:t>
      </w:r>
      <w:r>
        <w:br/>
      </w:r>
      <w:r>
        <w:rPr>
          <w:rFonts w:ascii="Times New Roman"/>
          <w:b w:val="false"/>
          <w:i w:val="false"/>
          <w:color w:val="000000"/>
          <w:sz w:val="28"/>
        </w:rPr>
        <w:t>
</w:t>
      </w:r>
      <w:r>
        <w:rPr>
          <w:rFonts w:ascii="Times New Roman"/>
          <w:b w:val="false"/>
          <w:i w:val="false"/>
          <w:color w:val="000000"/>
          <w:sz w:val="28"/>
        </w:rPr>
        <w:t>
25. ҚР АӘПЖН сәйкестік кестелері.</w:t>
      </w:r>
      <w:r>
        <w:br/>
      </w:r>
      <w:r>
        <w:rPr>
          <w:rFonts w:ascii="Times New Roman"/>
          <w:b w:val="false"/>
          <w:i w:val="false"/>
          <w:color w:val="000000"/>
          <w:sz w:val="28"/>
        </w:rPr>
        <w:t>
</w:t>
      </w:r>
      <w:r>
        <w:rPr>
          <w:rFonts w:ascii="Times New Roman"/>
          <w:b w:val="false"/>
          <w:i w:val="false"/>
          <w:color w:val="000000"/>
          <w:sz w:val="28"/>
        </w:rPr>
        <w:t>
26. ҰРТҚ және байланыс құралдарының қолда барын және ауысуын тіркеу журналы.</w:t>
      </w:r>
    </w:p>
    <w:bookmarkEnd w:id="119"/>
    <w:bookmarkStart w:name="z909" w:id="120"/>
    <w:p>
      <w:pPr>
        <w:spacing w:after="0"/>
        <w:ind w:left="0"/>
        <w:jc w:val="left"/>
      </w:pPr>
      <w:r>
        <w:rPr>
          <w:rFonts w:ascii="Times New Roman"/>
          <w:b/>
          <w:i w:val="false"/>
          <w:color w:val="000000"/>
        </w:rPr>
        <w:t xml:space="preserve"> 
2. ҰРТҚ және байланыс объектілерінің пайдалану құжаттары</w:t>
      </w:r>
    </w:p>
    <w:bookmarkEnd w:id="120"/>
    <w:bookmarkStart w:name="z910" w:id="121"/>
    <w:p>
      <w:pPr>
        <w:spacing w:after="0"/>
        <w:ind w:left="0"/>
        <w:jc w:val="both"/>
      </w:pPr>
      <w:r>
        <w:rPr>
          <w:rFonts w:ascii="Times New Roman"/>
          <w:b w:val="false"/>
          <w:i w:val="false"/>
          <w:color w:val="000000"/>
          <w:sz w:val="28"/>
        </w:rPr>
        <w:t>       
27. Объектінің электрмен жабдықтау схемасы.</w:t>
      </w:r>
      <w:r>
        <w:br/>
      </w:r>
      <w:r>
        <w:rPr>
          <w:rFonts w:ascii="Times New Roman"/>
          <w:b w:val="false"/>
          <w:i w:val="false"/>
          <w:color w:val="000000"/>
          <w:sz w:val="28"/>
        </w:rPr>
        <w:t>
</w:t>
      </w:r>
      <w:r>
        <w:rPr>
          <w:rFonts w:ascii="Times New Roman"/>
          <w:b w:val="false"/>
          <w:i w:val="false"/>
          <w:color w:val="000000"/>
          <w:sz w:val="28"/>
        </w:rPr>
        <w:t>
28. АФҚ жалғау жоспары мен схемасы (радиобайланыс объектілері үшін).</w:t>
      </w:r>
      <w:r>
        <w:br/>
      </w:r>
      <w:r>
        <w:rPr>
          <w:rFonts w:ascii="Times New Roman"/>
          <w:b w:val="false"/>
          <w:i w:val="false"/>
          <w:color w:val="000000"/>
          <w:sz w:val="28"/>
        </w:rPr>
        <w:t>
</w:t>
      </w:r>
      <w:r>
        <w:rPr>
          <w:rFonts w:ascii="Times New Roman"/>
          <w:b w:val="false"/>
          <w:i w:val="false"/>
          <w:color w:val="000000"/>
          <w:sz w:val="28"/>
        </w:rPr>
        <w:t>
29. ҰРТҚ және байланыс объектілерін резервке ауыстырып қосу (ауыстыру) нормативтік уақытының жиынтық кестесі (РТЖБП қызметінің ауысым персоналының жұмыс орнында).</w:t>
      </w:r>
      <w:r>
        <w:br/>
      </w:r>
      <w:r>
        <w:rPr>
          <w:rFonts w:ascii="Times New Roman"/>
          <w:b w:val="false"/>
          <w:i w:val="false"/>
          <w:color w:val="000000"/>
          <w:sz w:val="28"/>
        </w:rPr>
        <w:t>
</w:t>
      </w:r>
      <w:r>
        <w:rPr>
          <w:rFonts w:ascii="Times New Roman"/>
          <w:b w:val="false"/>
          <w:i w:val="false"/>
          <w:color w:val="000000"/>
          <w:sz w:val="28"/>
        </w:rPr>
        <w:t>
30. Резервтеу жөніндегі нұсқаулық.</w:t>
      </w:r>
      <w:r>
        <w:br/>
      </w:r>
      <w:r>
        <w:rPr>
          <w:rFonts w:ascii="Times New Roman"/>
          <w:b w:val="false"/>
          <w:i w:val="false"/>
          <w:color w:val="000000"/>
          <w:sz w:val="28"/>
        </w:rPr>
        <w:t>
</w:t>
      </w:r>
      <w:r>
        <w:rPr>
          <w:rFonts w:ascii="Times New Roman"/>
          <w:b w:val="false"/>
          <w:i w:val="false"/>
          <w:color w:val="000000"/>
          <w:sz w:val="28"/>
        </w:rPr>
        <w:t>
31. Еңбекті қорғау және өрт қауіпсіздігі жөніндегі нұсқаулықтар.</w:t>
      </w:r>
      <w:r>
        <w:br/>
      </w:r>
      <w:r>
        <w:rPr>
          <w:rFonts w:ascii="Times New Roman"/>
          <w:b w:val="false"/>
          <w:i w:val="false"/>
          <w:color w:val="000000"/>
          <w:sz w:val="28"/>
        </w:rPr>
        <w:t>
</w:t>
      </w:r>
      <w:r>
        <w:rPr>
          <w:rFonts w:ascii="Times New Roman"/>
          <w:b w:val="false"/>
          <w:i w:val="false"/>
          <w:color w:val="000000"/>
          <w:sz w:val="28"/>
        </w:rPr>
        <w:t>
32. Адамдарды және мүлікті көшіру жоспары.</w:t>
      </w:r>
      <w:r>
        <w:br/>
      </w:r>
      <w:r>
        <w:rPr>
          <w:rFonts w:ascii="Times New Roman"/>
          <w:b w:val="false"/>
          <w:i w:val="false"/>
          <w:color w:val="000000"/>
          <w:sz w:val="28"/>
        </w:rPr>
        <w:t>
</w:t>
      </w:r>
      <w:r>
        <w:rPr>
          <w:rFonts w:ascii="Times New Roman"/>
          <w:b w:val="false"/>
          <w:i w:val="false"/>
          <w:color w:val="000000"/>
          <w:sz w:val="28"/>
        </w:rPr>
        <w:t>
33. Лауазымдық нұсқаулықтар (кезекші персоналы бар объектілер үшін).</w:t>
      </w:r>
      <w:r>
        <w:br/>
      </w:r>
      <w:r>
        <w:rPr>
          <w:rFonts w:ascii="Times New Roman"/>
          <w:b w:val="false"/>
          <w:i w:val="false"/>
          <w:color w:val="000000"/>
          <w:sz w:val="28"/>
        </w:rPr>
        <w:t>
</w:t>
      </w:r>
      <w:r>
        <w:rPr>
          <w:rFonts w:ascii="Times New Roman"/>
          <w:b w:val="false"/>
          <w:i w:val="false"/>
          <w:color w:val="000000"/>
          <w:sz w:val="28"/>
        </w:rPr>
        <w:t>
34. Объектінің ауысым персоналының (техниктің) жедел журналы (кезекші персоналы бар объектілер үшін).</w:t>
      </w:r>
      <w:r>
        <w:br/>
      </w:r>
      <w:r>
        <w:rPr>
          <w:rFonts w:ascii="Times New Roman"/>
          <w:b w:val="false"/>
          <w:i w:val="false"/>
          <w:color w:val="000000"/>
          <w:sz w:val="28"/>
        </w:rPr>
        <w:t>
</w:t>
      </w:r>
      <w:r>
        <w:rPr>
          <w:rFonts w:ascii="Times New Roman"/>
          <w:b w:val="false"/>
          <w:i w:val="false"/>
          <w:color w:val="000000"/>
          <w:sz w:val="28"/>
        </w:rPr>
        <w:t>
35. Техникалық қызмет көрсету мен жөндеудің жылдық кестесі.</w:t>
      </w:r>
      <w:r>
        <w:br/>
      </w:r>
      <w:r>
        <w:rPr>
          <w:rFonts w:ascii="Times New Roman"/>
          <w:b w:val="false"/>
          <w:i w:val="false"/>
          <w:color w:val="000000"/>
          <w:sz w:val="28"/>
        </w:rPr>
        <w:t>
</w:t>
      </w:r>
      <w:r>
        <w:rPr>
          <w:rFonts w:ascii="Times New Roman"/>
          <w:b w:val="false"/>
          <w:i w:val="false"/>
          <w:color w:val="000000"/>
          <w:sz w:val="28"/>
        </w:rPr>
        <w:t>
36. Объектінің ауысым кезекшілері (кезекші маманы) жұмысының жоспар-кестесі (кезекші персоналы бар объектілер үшін).</w:t>
      </w:r>
      <w:r>
        <w:br/>
      </w:r>
      <w:r>
        <w:rPr>
          <w:rFonts w:ascii="Times New Roman"/>
          <w:b w:val="false"/>
          <w:i w:val="false"/>
          <w:color w:val="000000"/>
          <w:sz w:val="28"/>
        </w:rPr>
        <w:t>
</w:t>
      </w:r>
      <w:r>
        <w:rPr>
          <w:rFonts w:ascii="Times New Roman"/>
          <w:b w:val="false"/>
          <w:i w:val="false"/>
          <w:color w:val="000000"/>
          <w:sz w:val="28"/>
        </w:rPr>
        <w:t>
37. ҰРТҚ және байланыс құралдарына техникалық қызмет көрсету мен жөндеу журналы.</w:t>
      </w:r>
      <w:r>
        <w:br/>
      </w:r>
      <w:r>
        <w:rPr>
          <w:rFonts w:ascii="Times New Roman"/>
          <w:b w:val="false"/>
          <w:i w:val="false"/>
          <w:color w:val="000000"/>
          <w:sz w:val="28"/>
        </w:rPr>
        <w:t>
</w:t>
      </w:r>
      <w:r>
        <w:rPr>
          <w:rFonts w:ascii="Times New Roman"/>
          <w:b w:val="false"/>
          <w:i w:val="false"/>
          <w:color w:val="000000"/>
          <w:sz w:val="28"/>
        </w:rPr>
        <w:t>
38. Бақылау режимдері карталары мен күйге келтіру кестелері.</w:t>
      </w:r>
      <w:r>
        <w:br/>
      </w:r>
      <w:r>
        <w:rPr>
          <w:rFonts w:ascii="Times New Roman"/>
          <w:b w:val="false"/>
          <w:i w:val="false"/>
          <w:color w:val="000000"/>
          <w:sz w:val="28"/>
        </w:rPr>
        <w:t>
</w:t>
      </w:r>
      <w:r>
        <w:rPr>
          <w:rFonts w:ascii="Times New Roman"/>
          <w:b w:val="false"/>
          <w:i w:val="false"/>
          <w:color w:val="000000"/>
          <w:sz w:val="28"/>
        </w:rPr>
        <w:t>
39. Объектінің кросстық журналы (кестесі).</w:t>
      </w:r>
      <w:r>
        <w:br/>
      </w:r>
      <w:r>
        <w:rPr>
          <w:rFonts w:ascii="Times New Roman"/>
          <w:b w:val="false"/>
          <w:i w:val="false"/>
          <w:color w:val="000000"/>
          <w:sz w:val="28"/>
        </w:rPr>
        <w:t>
</w:t>
      </w:r>
      <w:r>
        <w:rPr>
          <w:rFonts w:ascii="Times New Roman"/>
          <w:b w:val="false"/>
          <w:i w:val="false"/>
          <w:color w:val="000000"/>
          <w:sz w:val="28"/>
        </w:rPr>
        <w:t>
40. ҰРТҚ және байланыс құралдарына арналған пайдалану құжаттамасы.</w:t>
      </w:r>
      <w:r>
        <w:br/>
      </w:r>
      <w:r>
        <w:rPr>
          <w:rFonts w:ascii="Times New Roman"/>
          <w:b w:val="false"/>
          <w:i w:val="false"/>
          <w:color w:val="000000"/>
          <w:sz w:val="28"/>
        </w:rPr>
        <w:t>
</w:t>
      </w:r>
      <w:r>
        <w:rPr>
          <w:rFonts w:ascii="Times New Roman"/>
          <w:b w:val="false"/>
          <w:i w:val="false"/>
          <w:color w:val="000000"/>
          <w:sz w:val="28"/>
        </w:rPr>
        <w:t>
41. Құралдардың істен шығуы мен бұзылудың жинақтауыш картасы.</w:t>
      </w:r>
      <w:r>
        <w:br/>
      </w:r>
      <w:r>
        <w:rPr>
          <w:rFonts w:ascii="Times New Roman"/>
          <w:b w:val="false"/>
          <w:i w:val="false"/>
          <w:color w:val="000000"/>
          <w:sz w:val="28"/>
        </w:rPr>
        <w:t>
</w:t>
      </w:r>
      <w:r>
        <w:rPr>
          <w:rFonts w:ascii="Times New Roman"/>
          <w:b w:val="false"/>
          <w:i w:val="false"/>
          <w:color w:val="000000"/>
          <w:sz w:val="28"/>
        </w:rPr>
        <w:t>
42. Персоналы бар объектілерге, учаскелерге, топтарға арналған техникалық оқу жоспары.</w:t>
      </w:r>
      <w:r>
        <w:br/>
      </w:r>
      <w:r>
        <w:rPr>
          <w:rFonts w:ascii="Times New Roman"/>
          <w:b w:val="false"/>
          <w:i w:val="false"/>
          <w:color w:val="000000"/>
          <w:sz w:val="28"/>
        </w:rPr>
        <w:t>
</w:t>
      </w:r>
      <w:r>
        <w:rPr>
          <w:rFonts w:ascii="Times New Roman"/>
          <w:b w:val="false"/>
          <w:i w:val="false"/>
          <w:color w:val="000000"/>
          <w:sz w:val="28"/>
        </w:rPr>
        <w:t>
43. Ауысымдық ақпарат таратушыларды есепке алу журналы (құжаттау құрылғысында).</w:t>
      </w:r>
      <w:r>
        <w:br/>
      </w:r>
      <w:r>
        <w:rPr>
          <w:rFonts w:ascii="Times New Roman"/>
          <w:b w:val="false"/>
          <w:i w:val="false"/>
          <w:color w:val="000000"/>
          <w:sz w:val="28"/>
        </w:rPr>
        <w:t>
</w:t>
      </w:r>
      <w:r>
        <w:rPr>
          <w:rFonts w:ascii="Times New Roman"/>
          <w:b w:val="false"/>
          <w:i w:val="false"/>
          <w:color w:val="000000"/>
          <w:sz w:val="28"/>
        </w:rPr>
        <w:t>
44. Абонеттік карточка (АТС-да).</w:t>
      </w:r>
      <w:r>
        <w:br/>
      </w:r>
      <w:r>
        <w:rPr>
          <w:rFonts w:ascii="Times New Roman"/>
          <w:b w:val="false"/>
          <w:i w:val="false"/>
          <w:color w:val="000000"/>
          <w:sz w:val="28"/>
        </w:rPr>
        <w:t>
</w:t>
      </w:r>
      <w:r>
        <w:rPr>
          <w:rFonts w:ascii="Times New Roman"/>
          <w:b w:val="false"/>
          <w:i w:val="false"/>
          <w:color w:val="000000"/>
          <w:sz w:val="28"/>
        </w:rPr>
        <w:t>
45. Объектінің қызмет көрсететін инженерлік-техникалық персоналының тоқсандық жұмыс жоспары.</w:t>
      </w:r>
      <w:r>
        <w:br/>
      </w:r>
      <w:r>
        <w:rPr>
          <w:rFonts w:ascii="Times New Roman"/>
          <w:b w:val="false"/>
          <w:i w:val="false"/>
          <w:color w:val="000000"/>
          <w:sz w:val="28"/>
        </w:rPr>
        <w:t>
</w:t>
      </w:r>
      <w:r>
        <w:rPr>
          <w:rFonts w:ascii="Times New Roman"/>
          <w:b w:val="false"/>
          <w:i w:val="false"/>
          <w:color w:val="000000"/>
          <w:sz w:val="28"/>
        </w:rPr>
        <w:t>
46. Жұмыс орнында еңбекті қорғау және өрт қауіпсіздігі жөнінде тағылымдамадан өтуді тіркеу журналы.</w:t>
      </w:r>
      <w:r>
        <w:br/>
      </w:r>
      <w:r>
        <w:rPr>
          <w:rFonts w:ascii="Times New Roman"/>
          <w:b w:val="false"/>
          <w:i w:val="false"/>
          <w:color w:val="000000"/>
          <w:sz w:val="28"/>
        </w:rPr>
        <w:t>
</w:t>
      </w:r>
      <w:r>
        <w:rPr>
          <w:rFonts w:ascii="Times New Roman"/>
          <w:b w:val="false"/>
          <w:i w:val="false"/>
          <w:color w:val="000000"/>
          <w:sz w:val="28"/>
        </w:rPr>
        <w:t>
47. Объектінің жабдығы мен мүлкінің тізімдемесі.</w:t>
      </w:r>
      <w:r>
        <w:br/>
      </w:r>
      <w:r>
        <w:rPr>
          <w:rFonts w:ascii="Times New Roman"/>
          <w:b w:val="false"/>
          <w:i w:val="false"/>
          <w:color w:val="000000"/>
          <w:sz w:val="28"/>
        </w:rPr>
        <w:t>
</w:t>
      </w:r>
      <w:r>
        <w:rPr>
          <w:rFonts w:ascii="Times New Roman"/>
          <w:b w:val="false"/>
          <w:i w:val="false"/>
          <w:color w:val="000000"/>
          <w:sz w:val="28"/>
        </w:rPr>
        <w:t>
48. Өртке қарсы мүкәммалмен жарақтандыру табелінен үзінді көшірме.</w:t>
      </w:r>
      <w:r>
        <w:br/>
      </w:r>
      <w:r>
        <w:rPr>
          <w:rFonts w:ascii="Times New Roman"/>
          <w:b w:val="false"/>
          <w:i w:val="false"/>
          <w:color w:val="000000"/>
          <w:sz w:val="28"/>
        </w:rPr>
        <w:t>
</w:t>
      </w:r>
      <w:r>
        <w:rPr>
          <w:rFonts w:ascii="Times New Roman"/>
          <w:b w:val="false"/>
          <w:i w:val="false"/>
          <w:color w:val="000000"/>
          <w:sz w:val="28"/>
        </w:rPr>
        <w:t>
49. Қауіпті құбылыс туралы ескертпе алған кездегі инженерлік-техникалық персоналдың іс-әрекеттері туралы нұсқаулық.</w:t>
      </w:r>
    </w:p>
    <w:bookmarkEnd w:id="121"/>
    <w:bookmarkStart w:name="z933" w:id="122"/>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12-қосымша          </w:t>
      </w:r>
    </w:p>
    <w:bookmarkEnd w:id="122"/>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Азаматтық авиация ұйымының</w:t>
      </w:r>
      <w:r>
        <w:br/>
      </w:r>
      <w:r>
        <w:rPr>
          <w:rFonts w:ascii="Times New Roman"/>
          <w:b w:val="false"/>
          <w:i w:val="false"/>
          <w:color w:val="000000"/>
          <w:sz w:val="28"/>
        </w:rPr>
        <w:t>
(бөлімшесінің) басшысы</w:t>
      </w:r>
      <w:r>
        <w:br/>
      </w:r>
      <w:r>
        <w:rPr>
          <w:rFonts w:ascii="Times New Roman"/>
          <w:b w:val="false"/>
          <w:i w:val="false"/>
          <w:color w:val="000000"/>
          <w:sz w:val="28"/>
        </w:rPr>
        <w:t>
20__жылғы «__»_______</w:t>
      </w:r>
    </w:p>
    <w:bookmarkStart w:name="z934" w:id="123"/>
    <w:p>
      <w:pPr>
        <w:spacing w:after="0"/>
        <w:ind w:left="0"/>
        <w:jc w:val="left"/>
      </w:pPr>
      <w:r>
        <w:rPr>
          <w:rFonts w:ascii="Times New Roman"/>
          <w:b/>
          <w:i w:val="false"/>
          <w:color w:val="000000"/>
        </w:rPr>
        <w:t xml:space="preserve"> 
ҰРТҚ және байланыс құралдарына техникалық қызмет көрсету кестесі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313"/>
        <w:gridCol w:w="2313"/>
        <w:gridCol w:w="2033"/>
        <w:gridCol w:w="259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(құралдың)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жинақтың (құралдың) зауыттық (шартты)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түрі, жоспарлы жөндеу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 жоспарлы жөндеуден өту уақыты (айы)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1. ЖКБ үшін «Объектінің (құралдың) атауы» бағанында - кәбіл үлгісі, «Жартылай жинақтың (құралдың) зауыттық шартты нөмірі» бағанында - жол учаскесі мен кәбіл нөмірі, «Ескерту» бағанында - кабельдің құжаттары бар папка нөмірі көрсетіледі.</w:t>
      </w:r>
      <w:r>
        <w:br/>
      </w:r>
      <w:r>
        <w:rPr>
          <w:rFonts w:ascii="Times New Roman"/>
          <w:b w:val="false"/>
          <w:i w:val="false"/>
          <w:color w:val="000000"/>
          <w:sz w:val="28"/>
        </w:rPr>
        <w:t>
2. «Техникалық қызмет көрсету түрі, жоспарлы жөндеу» бағанында техникалық қызмет көрсету түрі қысқартылып көрсетіледі; жоспарлы жөндеу - ЖЖ; атқарылған жұмыс көлемі бойынша ТҚ жоспарланған кезде қорытындысында ТҚ кездегі жоспарланып отырған жұмыс көлемі көрсетіледі.</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Қозғалыс қызметінің басшысы        РТЖБП қызметінің бастығы</w:t>
      </w:r>
      <w:r>
        <w:br/>
      </w:r>
      <w:r>
        <w:rPr>
          <w:rFonts w:ascii="Times New Roman"/>
          <w:b w:val="false"/>
          <w:i w:val="false"/>
          <w:color w:val="000000"/>
          <w:sz w:val="28"/>
        </w:rPr>
        <w:t>
___________________________        ________________________</w:t>
      </w:r>
      <w:r>
        <w:br/>
      </w:r>
      <w:r>
        <w:rPr>
          <w:rFonts w:ascii="Times New Roman"/>
          <w:b w:val="false"/>
          <w:i w:val="false"/>
          <w:color w:val="000000"/>
          <w:sz w:val="28"/>
        </w:rPr>
        <w:t>
          (қолы)                             (қолы)</w:t>
      </w:r>
      <w:r>
        <w:br/>
      </w:r>
      <w:r>
        <w:rPr>
          <w:rFonts w:ascii="Times New Roman"/>
          <w:b w:val="false"/>
          <w:i w:val="false"/>
          <w:color w:val="000000"/>
          <w:sz w:val="28"/>
        </w:rPr>
        <w:t>
20__жылғы «__»_____________        20__жылғы «__»__________</w:t>
      </w:r>
    </w:p>
    <w:bookmarkStart w:name="z935" w:id="124"/>
    <w:p>
      <w:pPr>
        <w:spacing w:after="0"/>
        <w:ind w:left="0"/>
        <w:jc w:val="both"/>
      </w:pPr>
      <w:r>
        <w:rPr>
          <w:rFonts w:ascii="Times New Roman"/>
          <w:b w:val="false"/>
          <w:i w:val="false"/>
          <w:color w:val="000000"/>
          <w:sz w:val="28"/>
        </w:rPr>
        <w:t xml:space="preserve">
Азаматтық авиациясында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13-қосымша           </w:t>
      </w:r>
    </w:p>
    <w:bookmarkEnd w:id="124"/>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РТЖБП қызметінің бастығы</w:t>
      </w:r>
      <w:r>
        <w:br/>
      </w:r>
      <w:r>
        <w:rPr>
          <w:rFonts w:ascii="Times New Roman"/>
          <w:b w:val="false"/>
          <w:i w:val="false"/>
          <w:color w:val="000000"/>
          <w:sz w:val="28"/>
        </w:rPr>
        <w:t>
20__жылғы «__»_______</w:t>
      </w:r>
    </w:p>
    <w:bookmarkStart w:name="z936" w:id="125"/>
    <w:p>
      <w:pPr>
        <w:spacing w:after="0"/>
        <w:ind w:left="0"/>
        <w:jc w:val="left"/>
      </w:pPr>
      <w:r>
        <w:rPr>
          <w:rFonts w:ascii="Times New Roman"/>
          <w:b/>
          <w:i w:val="false"/>
          <w:color w:val="000000"/>
        </w:rPr>
        <w:t xml:space="preserve"> 
Объектінің инженерлік-техникалық персоналының жұмыс жоспары</w:t>
      </w:r>
      <w:r>
        <w:br/>
      </w:r>
      <w:r>
        <w:rPr>
          <w:rFonts w:ascii="Times New Roman"/>
          <w:b/>
          <w:i w:val="false"/>
          <w:color w:val="000000"/>
        </w:rPr>
        <w:t>
__________________________________________</w:t>
      </w:r>
      <w:r>
        <w:br/>
      </w:r>
      <w:r>
        <w:rPr>
          <w:rFonts w:ascii="Times New Roman"/>
          <w:b/>
          <w:i w:val="false"/>
          <w:color w:val="000000"/>
        </w:rPr>
        <w:t>
________20____жылға </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533"/>
        <w:gridCol w:w="1673"/>
        <w:gridCol w:w="2393"/>
        <w:gridCol w:w="2233"/>
        <w:gridCol w:w="2913"/>
      </w:tblGrid>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көлемі (адам-сағат)</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туралы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Объектінің басшысы __________________________________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«__»________жыл</w:t>
      </w:r>
    </w:p>
    <w:p>
      <w:pPr>
        <w:spacing w:after="0"/>
        <w:ind w:left="0"/>
        <w:jc w:val="both"/>
      </w:pPr>
      <w:r>
        <w:rPr>
          <w:rFonts w:ascii="Times New Roman"/>
          <w:b w:val="false"/>
          <w:i w:val="false"/>
          <w:color w:val="000000"/>
          <w:sz w:val="28"/>
        </w:rPr>
        <w:t>      Ескерту. Жұмыстар жоспарға бөлімдер бойынша енгізіледі:</w:t>
      </w:r>
      <w:r>
        <w:br/>
      </w:r>
      <w:r>
        <w:rPr>
          <w:rFonts w:ascii="Times New Roman"/>
          <w:b w:val="false"/>
          <w:i w:val="false"/>
          <w:color w:val="000000"/>
          <w:sz w:val="28"/>
        </w:rPr>
        <w:t>
      1. Техникалық қызмет көрсету.</w:t>
      </w:r>
      <w:r>
        <w:br/>
      </w:r>
      <w:r>
        <w:rPr>
          <w:rFonts w:ascii="Times New Roman"/>
          <w:b w:val="false"/>
          <w:i w:val="false"/>
          <w:color w:val="000000"/>
          <w:sz w:val="28"/>
        </w:rPr>
        <w:t>
      2. Жөндеу.</w:t>
      </w:r>
      <w:r>
        <w:br/>
      </w:r>
      <w:r>
        <w:rPr>
          <w:rFonts w:ascii="Times New Roman"/>
          <w:b w:val="false"/>
          <w:i w:val="false"/>
          <w:color w:val="000000"/>
          <w:sz w:val="28"/>
        </w:rPr>
        <w:t>
      3. Қосымша және басқа жұмыстар.</w:t>
      </w:r>
      <w:r>
        <w:br/>
      </w:r>
      <w:r>
        <w:rPr>
          <w:rFonts w:ascii="Times New Roman"/>
          <w:b w:val="false"/>
          <w:i w:val="false"/>
          <w:color w:val="000000"/>
          <w:sz w:val="28"/>
        </w:rPr>
        <w:t>
      4. Ұйымдастырушылық және техникалық іс-шаралар.</w:t>
      </w:r>
      <w:r>
        <w:br/>
      </w:r>
      <w:r>
        <w:rPr>
          <w:rFonts w:ascii="Times New Roman"/>
          <w:b w:val="false"/>
          <w:i w:val="false"/>
          <w:color w:val="000000"/>
          <w:sz w:val="28"/>
        </w:rPr>
        <w:t>
      5. Техникалық оқу.</w:t>
      </w:r>
    </w:p>
    <w:bookmarkStart w:name="z937" w:id="126"/>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14-қосымша         </w:t>
      </w:r>
    </w:p>
    <w:bookmarkEnd w:id="126"/>
    <w:bookmarkStart w:name="z938" w:id="127"/>
    <w:p>
      <w:pPr>
        <w:spacing w:after="0"/>
        <w:ind w:left="0"/>
        <w:jc w:val="left"/>
      </w:pPr>
      <w:r>
        <w:rPr>
          <w:rFonts w:ascii="Times New Roman"/>
          <w:b/>
          <w:i w:val="false"/>
          <w:color w:val="000000"/>
        </w:rPr>
        <w:t xml:space="preserve"> 
ҰРТҚ және байланыс құралдарына техникалық</w:t>
      </w:r>
      <w:r>
        <w:br/>
      </w:r>
      <w:r>
        <w:rPr>
          <w:rFonts w:ascii="Times New Roman"/>
          <w:b/>
          <w:i w:val="false"/>
          <w:color w:val="000000"/>
        </w:rPr>
        <w:t>
қызмет көрсету және жөндеу журналы</w:t>
      </w:r>
    </w:p>
    <w:bookmarkEnd w:id="127"/>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(объектінің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Басталды «__»_______жыл</w:t>
      </w:r>
      <w:r>
        <w:br/>
      </w:r>
      <w:r>
        <w:rPr>
          <w:rFonts w:ascii="Times New Roman"/>
          <w:b w:val="false"/>
          <w:i w:val="false"/>
          <w:color w:val="000000"/>
          <w:sz w:val="28"/>
        </w:rPr>
        <w:t>
      Аяқталды «__»_______жыл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133"/>
        <w:gridCol w:w="1833"/>
        <w:gridCol w:w="4713"/>
        <w:gridCol w:w="33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Құралдың атауы, зауыттық нөмірі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 немесе жөндеу түрлері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пен жұмсалған материалдардың тізбесі. Техникалық жай-күйі мен жұмысқа дайындығы туралы қорытынды.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 жүргізген тұлғаның тегі, аты, әкесінің аты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Журнал РТЖБП қызметінің әр объектісінде жүргізіледі.</w:t>
      </w:r>
    </w:p>
    <w:bookmarkStart w:name="z939" w:id="128"/>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15-қосымша          </w:t>
      </w:r>
    </w:p>
    <w:bookmarkEnd w:id="128"/>
    <w:bookmarkStart w:name="z940" w:id="129"/>
    <w:p>
      <w:pPr>
        <w:spacing w:after="0"/>
        <w:ind w:left="0"/>
        <w:jc w:val="left"/>
      </w:pPr>
      <w:r>
        <w:rPr>
          <w:rFonts w:ascii="Times New Roman"/>
          <w:b/>
          <w:i w:val="false"/>
          <w:color w:val="000000"/>
        </w:rPr>
        <w:t xml:space="preserve"> 
Бақылау режимінің картасы мен күйге келтіру кестесі</w:t>
      </w:r>
    </w:p>
    <w:bookmarkEnd w:id="129"/>
    <w:bookmarkStart w:name="z941" w:id="130"/>
    <w:p>
      <w:pPr>
        <w:spacing w:after="0"/>
        <w:ind w:left="0"/>
        <w:jc w:val="both"/>
      </w:pPr>
      <w:r>
        <w:rPr>
          <w:rFonts w:ascii="Times New Roman"/>
          <w:b w:val="false"/>
          <w:i w:val="false"/>
          <w:color w:val="000000"/>
          <w:sz w:val="28"/>
        </w:rPr>
        <w:t>
      1. Бақылау режимінің картасы мен күйге келтіру кестесі әрбір құралға оны пайдалануға берген кезде және техникалық тексеруден кейінгі ұшу алдында және зауыттық пайдалану құжаттамасының деректері негізінде құралдарды реттеу кезінде жасалады.</w:t>
      </w:r>
      <w:r>
        <w:br/>
      </w:r>
      <w:r>
        <w:rPr>
          <w:rFonts w:ascii="Times New Roman"/>
          <w:b w:val="false"/>
          <w:i w:val="false"/>
          <w:color w:val="000000"/>
          <w:sz w:val="28"/>
        </w:rPr>
        <w:t>
</w:t>
      </w:r>
      <w:r>
        <w:rPr>
          <w:rFonts w:ascii="Times New Roman"/>
          <w:b w:val="false"/>
          <w:i w:val="false"/>
          <w:color w:val="000000"/>
          <w:sz w:val="28"/>
        </w:rPr>
        <w:t>
      Бақылау режимінің картасында желі кернеуінің, түзеткіштер кернеуінің, радиотаратушы немесе магнетрон сатылары тоқтарының, антенна эквиваленті қуаттылығының, радиошамдар тоқтарының шамалары мен әр жабдыққа өзгеше тағы басқа режимдер мен параметрлер көрсетіледі.</w:t>
      </w:r>
      <w:r>
        <w:br/>
      </w:r>
      <w:r>
        <w:rPr>
          <w:rFonts w:ascii="Times New Roman"/>
          <w:b w:val="false"/>
          <w:i w:val="false"/>
          <w:color w:val="000000"/>
          <w:sz w:val="28"/>
        </w:rPr>
        <w:t>
</w:t>
      </w:r>
      <w:r>
        <w:rPr>
          <w:rFonts w:ascii="Times New Roman"/>
          <w:b w:val="false"/>
          <w:i w:val="false"/>
          <w:color w:val="000000"/>
          <w:sz w:val="28"/>
        </w:rPr>
        <w:t>
      Картада көрсетілген бақылау параметрлерін тексеру үшін ауыстырып-қосқыштар немесе арнайы өткізгіштер арқылы әртүрлі бақылау нүктелеріне қосылатын панельдегі өлшеу құралдары, сонымен қатар қосымша (тасымалданатын) өлшеу құралдары қолданылады. Бақылау режимінің картасына бақыланатын режим анықталатын қосымша өлшеу құралдарының түрі мен нөмірі жазылады.</w:t>
      </w:r>
      <w:r>
        <w:br/>
      </w:r>
      <w:r>
        <w:rPr>
          <w:rFonts w:ascii="Times New Roman"/>
          <w:b w:val="false"/>
          <w:i w:val="false"/>
          <w:color w:val="000000"/>
          <w:sz w:val="28"/>
        </w:rPr>
        <w:t>
</w:t>
      </w:r>
      <w:r>
        <w:rPr>
          <w:rFonts w:ascii="Times New Roman"/>
          <w:b w:val="false"/>
          <w:i w:val="false"/>
          <w:color w:val="000000"/>
          <w:sz w:val="28"/>
        </w:rPr>
        <w:t>
      Құралдың бақыланатын параметрлері бақылау режимінің карталарында көрсетілген шамалармен бірдей болады.</w:t>
      </w:r>
      <w:r>
        <w:br/>
      </w:r>
      <w:r>
        <w:rPr>
          <w:rFonts w:ascii="Times New Roman"/>
          <w:b w:val="false"/>
          <w:i w:val="false"/>
          <w:color w:val="000000"/>
          <w:sz w:val="28"/>
        </w:rPr>
        <w:t>
</w:t>
      </w:r>
      <w:r>
        <w:rPr>
          <w:rFonts w:ascii="Times New Roman"/>
          <w:b w:val="false"/>
          <w:i w:val="false"/>
          <w:color w:val="000000"/>
          <w:sz w:val="28"/>
        </w:rPr>
        <w:t>
      2. Күйге келтіру кестесінде жұмыс және резервтегі жиіліктер қойылады, құралды орташа пайдалануға жеткізетін күйге келтіру мен реттеуді басқаратын құрылғылардың жағдайы көрсетіледі. Бақылау режимінің картасы мен күйге келтіру кестесін объектілердің инженерлері (техниктері) жасайды.</w:t>
      </w:r>
      <w:r>
        <w:br/>
      </w:r>
      <w:r>
        <w:rPr>
          <w:rFonts w:ascii="Times New Roman"/>
          <w:b w:val="false"/>
          <w:i w:val="false"/>
          <w:color w:val="000000"/>
          <w:sz w:val="28"/>
        </w:rPr>
        <w:t>
</w:t>
      </w:r>
      <w:r>
        <w:rPr>
          <w:rFonts w:ascii="Times New Roman"/>
          <w:b w:val="false"/>
          <w:i w:val="false"/>
          <w:color w:val="000000"/>
          <w:sz w:val="28"/>
        </w:rPr>
        <w:t>
      ҰРТҚ және байланыстың жердегі үсті құралдарын бақылау режимінің картасы мен күйге келтіру кестелерінің нысандары әрбір объектіде жабдықтың түріне қарай әзірленеді.</w:t>
      </w:r>
    </w:p>
    <w:bookmarkEnd w:id="130"/>
    <w:bookmarkStart w:name="z947" w:id="131"/>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16-қосымша         </w:t>
      </w:r>
    </w:p>
    <w:bookmarkEnd w:id="131"/>
    <w:bookmarkStart w:name="z948" w:id="132"/>
    <w:p>
      <w:pPr>
        <w:spacing w:after="0"/>
        <w:ind w:left="0"/>
        <w:jc w:val="left"/>
      </w:pPr>
      <w:r>
        <w:rPr>
          <w:rFonts w:ascii="Times New Roman"/>
          <w:b/>
          <w:i w:val="false"/>
          <w:color w:val="000000"/>
        </w:rPr>
        <w:t xml:space="preserve"> 
Жердегі тексеру күйге келтіру хаттамасы</w:t>
      </w:r>
      <w:r>
        <w:br/>
      </w:r>
      <w:r>
        <w:rPr>
          <w:rFonts w:ascii="Times New Roman"/>
          <w:b/>
          <w:i w:val="false"/>
          <w:color w:val="000000"/>
        </w:rPr>
        <w:t>
_________________________________</w:t>
      </w:r>
      <w:r>
        <w:br/>
      </w:r>
      <w:r>
        <w:rPr>
          <w:rFonts w:ascii="Times New Roman"/>
          <w:b/>
          <w:i w:val="false"/>
          <w:color w:val="000000"/>
        </w:rPr>
        <w:t>
(құралдың атауы)</w:t>
      </w:r>
    </w:p>
    <w:bookmarkEnd w:id="132"/>
    <w:p>
      <w:pPr>
        <w:spacing w:after="0"/>
        <w:ind w:left="0"/>
        <w:jc w:val="both"/>
      </w:pPr>
      <w:r>
        <w:rPr>
          <w:rFonts w:ascii="Times New Roman"/>
          <w:b w:val="false"/>
          <w:i w:val="false"/>
          <w:color w:val="000000"/>
          <w:sz w:val="28"/>
        </w:rPr>
        <w:t>зауыттық №_______шығарылған күні______________</w:t>
      </w:r>
      <w:r>
        <w:br/>
      </w:r>
      <w:r>
        <w:rPr>
          <w:rFonts w:ascii="Times New Roman"/>
          <w:b w:val="false"/>
          <w:i w:val="false"/>
          <w:color w:val="000000"/>
          <w:sz w:val="28"/>
        </w:rPr>
        <w:t>
____________________________________кәсіпорнында орнатылған</w:t>
      </w:r>
      <w:r>
        <w:br/>
      </w:r>
      <w:r>
        <w:rPr>
          <w:rFonts w:ascii="Times New Roman"/>
          <w:b w:val="false"/>
          <w:i w:val="false"/>
          <w:color w:val="000000"/>
          <w:sz w:val="28"/>
        </w:rPr>
        <w:t>
(азаматтық авиациясы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633"/>
        <w:gridCol w:w="1953"/>
        <w:gridCol w:w="2553"/>
        <w:gridCol w:w="1653"/>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параметр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мәні, рұқсат берілуі, өлшем бірл.</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кезінде алынды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өлшеу аппаратурасы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Қорытынды:____________________________________________________</w:t>
      </w:r>
      <w:r>
        <w:br/>
      </w:r>
      <w:r>
        <w:rPr>
          <w:rFonts w:ascii="Times New Roman"/>
          <w:b w:val="false"/>
          <w:i w:val="false"/>
          <w:color w:val="000000"/>
          <w:sz w:val="28"/>
        </w:rPr>
        <w:t>
         (құралдың белгіленген техникалық талаптарға сай келуі</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және ұшу тексерісіне дайындығы туралы қорытынды беріледі)</w:t>
      </w:r>
    </w:p>
    <w:p>
      <w:pPr>
        <w:spacing w:after="0"/>
        <w:ind w:left="0"/>
        <w:jc w:val="both"/>
      </w:pPr>
      <w:r>
        <w:rPr>
          <w:rFonts w:ascii="Times New Roman"/>
          <w:b w:val="false"/>
          <w:i w:val="false"/>
          <w:color w:val="000000"/>
          <w:sz w:val="28"/>
        </w:rPr>
        <w:t>Өлшемдерді жүргізген (жүргізгендер):</w:t>
      </w:r>
      <w:r>
        <w:br/>
      </w:r>
      <w:r>
        <w:rPr>
          <w:rFonts w:ascii="Times New Roman"/>
          <w:b w:val="false"/>
          <w:i w:val="false"/>
          <w:color w:val="000000"/>
          <w:sz w:val="28"/>
        </w:rPr>
        <w:t>
_____________________    __________________________________</w:t>
      </w:r>
      <w:r>
        <w:br/>
      </w:r>
      <w:r>
        <w:rPr>
          <w:rFonts w:ascii="Times New Roman"/>
          <w:b w:val="false"/>
          <w:i w:val="false"/>
          <w:color w:val="000000"/>
          <w:sz w:val="28"/>
        </w:rPr>
        <w:t>
      (лауазымы)           (тегі, аты, әкесінің аты, қолы)</w:t>
      </w:r>
    </w:p>
    <w:bookmarkStart w:name="z949" w:id="133"/>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17-қосымша           </w:t>
      </w:r>
    </w:p>
    <w:bookmarkEnd w:id="133"/>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Ұйым (бөлімше) басшысы</w:t>
      </w:r>
      <w:r>
        <w:br/>
      </w:r>
      <w:r>
        <w:rPr>
          <w:rFonts w:ascii="Times New Roman"/>
          <w:b w:val="false"/>
          <w:i w:val="false"/>
          <w:color w:val="000000"/>
          <w:sz w:val="28"/>
        </w:rPr>
        <w:t>
20__ж «__»______</w:t>
      </w:r>
    </w:p>
    <w:bookmarkStart w:name="z950" w:id="134"/>
    <w:p>
      <w:pPr>
        <w:spacing w:after="0"/>
        <w:ind w:left="0"/>
        <w:jc w:val="left"/>
      </w:pPr>
      <w:r>
        <w:rPr>
          <w:rFonts w:ascii="Times New Roman"/>
          <w:b/>
          <w:i w:val="false"/>
          <w:color w:val="000000"/>
        </w:rPr>
        <w:t xml:space="preserve"> 
ҰРТҚ және байланыс құралдарының техникалық жай-күйі актісі</w:t>
      </w:r>
    </w:p>
    <w:bookmarkEnd w:id="134"/>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(пайдалану бөлімшесінің атауы)</w:t>
      </w:r>
      <w:r>
        <w:br/>
      </w:r>
      <w:r>
        <w:rPr>
          <w:rFonts w:ascii="Times New Roman"/>
          <w:b w:val="false"/>
          <w:i w:val="false"/>
          <w:color w:val="000000"/>
          <w:sz w:val="28"/>
        </w:rPr>
        <w:t>
__________________________ жасалды</w:t>
      </w:r>
      <w:r>
        <w:br/>
      </w:r>
      <w:r>
        <w:rPr>
          <w:rFonts w:ascii="Times New Roman"/>
          <w:b w:val="false"/>
          <w:i w:val="false"/>
          <w:color w:val="000000"/>
          <w:sz w:val="28"/>
        </w:rPr>
        <w:t>
   (жылы, айы, күні)</w:t>
      </w:r>
    </w:p>
    <w:p>
      <w:pPr>
        <w:spacing w:after="0"/>
        <w:ind w:left="0"/>
        <w:jc w:val="both"/>
      </w:pPr>
      <w:r>
        <w:rPr>
          <w:rFonts w:ascii="Times New Roman"/>
          <w:b w:val="false"/>
          <w:i w:val="false"/>
          <w:color w:val="000000"/>
          <w:sz w:val="28"/>
        </w:rPr>
        <w:t>Бұйрықпен тағайындалған комиссия төрағасы__________________________</w:t>
      </w:r>
      <w:r>
        <w:br/>
      </w:r>
      <w:r>
        <w:rPr>
          <w:rFonts w:ascii="Times New Roman"/>
          <w:b w:val="false"/>
          <w:i w:val="false"/>
          <w:color w:val="000000"/>
          <w:sz w:val="28"/>
        </w:rPr>
        <w:t>
және мүшелері______________________________________________________</w:t>
      </w:r>
      <w:r>
        <w:br/>
      </w:r>
      <w:r>
        <w:rPr>
          <w:rFonts w:ascii="Times New Roman"/>
          <w:b w:val="false"/>
          <w:i w:val="false"/>
          <w:color w:val="000000"/>
          <w:sz w:val="28"/>
        </w:rPr>
        <w:t>
_____________________________техникалық жай-күйіне қарау жүргізді</w:t>
      </w:r>
      <w:r>
        <w:br/>
      </w:r>
      <w:r>
        <w:rPr>
          <w:rFonts w:ascii="Times New Roman"/>
          <w:b w:val="false"/>
          <w:i w:val="false"/>
          <w:color w:val="000000"/>
          <w:sz w:val="28"/>
        </w:rPr>
        <w:t>
      (құралдардың атауы)</w:t>
      </w:r>
    </w:p>
    <w:p>
      <w:pPr>
        <w:spacing w:after="0"/>
        <w:ind w:left="0"/>
        <w:jc w:val="both"/>
      </w:pPr>
      <w:r>
        <w:rPr>
          <w:rFonts w:ascii="Times New Roman"/>
          <w:b w:val="false"/>
          <w:i w:val="false"/>
          <w:color w:val="000000"/>
          <w:sz w:val="28"/>
        </w:rPr>
        <w:t>Жұмыс қорытындысында комиссия _____________________________________</w:t>
      </w:r>
      <w:r>
        <w:br/>
      </w:r>
      <w:r>
        <w:rPr>
          <w:rFonts w:ascii="Times New Roman"/>
          <w:b w:val="false"/>
          <w:i w:val="false"/>
          <w:color w:val="000000"/>
          <w:sz w:val="28"/>
        </w:rPr>
        <w:t>
                                      (құралдардың атауы)</w:t>
      </w:r>
      <w:r>
        <w:br/>
      </w:r>
      <w:r>
        <w:rPr>
          <w:rFonts w:ascii="Times New Roman"/>
          <w:b w:val="false"/>
          <w:i w:val="false"/>
          <w:color w:val="000000"/>
          <w:sz w:val="28"/>
        </w:rPr>
        <w:t>
техникалық жай-күйі төменде келтірілген деректерге сәйкес келетінін анықтады:</w:t>
      </w:r>
      <w:r>
        <w:br/>
      </w:r>
      <w:r>
        <w:rPr>
          <w:rFonts w:ascii="Times New Roman"/>
          <w:b w:val="false"/>
          <w:i w:val="false"/>
          <w:color w:val="000000"/>
          <w:sz w:val="28"/>
        </w:rPr>
        <w:t>
Зауыттық №____________, шығарылған күні___________________</w:t>
      </w:r>
    </w:p>
    <w:p>
      <w:pPr>
        <w:spacing w:after="0"/>
        <w:ind w:left="0"/>
        <w:jc w:val="both"/>
      </w:pPr>
      <w:r>
        <w:rPr>
          <w:rFonts w:ascii="Times New Roman"/>
          <w:b w:val="false"/>
          <w:i w:val="false"/>
          <w:color w:val="000000"/>
          <w:sz w:val="28"/>
        </w:rPr>
        <w:t>ҰРТҚ байланыс және ҰРТҚ құралдарының пайдалану басталғаннан бастап</w:t>
      </w:r>
      <w:r>
        <w:br/>
      </w:r>
      <w:r>
        <w:rPr>
          <w:rFonts w:ascii="Times New Roman"/>
          <w:b w:val="false"/>
          <w:i w:val="false"/>
          <w:color w:val="000000"/>
          <w:sz w:val="28"/>
        </w:rPr>
        <w:t>
сағатпен өлшегендегі атқарымы ____________________________</w:t>
      </w:r>
      <w:r>
        <w:br/>
      </w:r>
      <w:r>
        <w:rPr>
          <w:rFonts w:ascii="Times New Roman"/>
          <w:b w:val="false"/>
          <w:i w:val="false"/>
          <w:color w:val="000000"/>
          <w:sz w:val="28"/>
        </w:rPr>
        <w:t>
Қызмет мерзімі____________________________________________</w:t>
      </w:r>
      <w:r>
        <w:br/>
      </w:r>
      <w:r>
        <w:rPr>
          <w:rFonts w:ascii="Times New Roman"/>
          <w:b w:val="false"/>
          <w:i w:val="false"/>
          <w:color w:val="000000"/>
          <w:sz w:val="28"/>
        </w:rPr>
        <w:t>
Жөндеу жүргізілді (жөндеу түрі)___________________________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(қашан және жөндеу саны)</w:t>
      </w:r>
    </w:p>
    <w:p>
      <w:pPr>
        <w:spacing w:after="0"/>
        <w:ind w:left="0"/>
        <w:jc w:val="both"/>
      </w:pPr>
      <w:r>
        <w:rPr>
          <w:rFonts w:ascii="Times New Roman"/>
          <w:b w:val="false"/>
          <w:i w:val="false"/>
          <w:color w:val="000000"/>
          <w:sz w:val="28"/>
        </w:rPr>
        <w:t>Жоспарлы жөндеуден кейінгі ҰРТҚ және байланыс құралдарының сағатпен өлшегендегі атқарымы ________________</w:t>
      </w:r>
      <w:r>
        <w:br/>
      </w:r>
      <w:r>
        <w:rPr>
          <w:rFonts w:ascii="Times New Roman"/>
          <w:b w:val="false"/>
          <w:i w:val="false"/>
          <w:color w:val="000000"/>
          <w:sz w:val="28"/>
        </w:rPr>
        <w:t>
Негізгі тораптар мен агрегаттардың техникалық жай-күйі</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ҰРТҚ және байланыс құралдарының техникалық жай-күйі туралы комиссияның қорытындысы:</w:t>
      </w:r>
      <w:r>
        <w:br/>
      </w:r>
      <w:r>
        <w:rPr>
          <w:rFonts w:ascii="Times New Roman"/>
          <w:b w:val="false"/>
          <w:i w:val="false"/>
          <w:color w:val="000000"/>
          <w:sz w:val="28"/>
        </w:rPr>
        <w:t>
Қызмет ету (ресурс) мерзімін ұзартуға жатады_______жыл (сағат),</w:t>
      </w:r>
      <w:r>
        <w:br/>
      </w:r>
      <w:r>
        <w:rPr>
          <w:rFonts w:ascii="Times New Roman"/>
          <w:b w:val="false"/>
          <w:i w:val="false"/>
          <w:color w:val="000000"/>
          <w:sz w:val="28"/>
        </w:rPr>
        <w:t>
Жөндеуге (жөндеу түрі)_______________________,</w:t>
      </w:r>
      <w:r>
        <w:br/>
      </w:r>
      <w:r>
        <w:rPr>
          <w:rFonts w:ascii="Times New Roman"/>
          <w:b w:val="false"/>
          <w:i w:val="false"/>
          <w:color w:val="000000"/>
          <w:sz w:val="28"/>
        </w:rPr>
        <w:t>
Есептен шығаруға жатады______________________</w:t>
      </w:r>
      <w:r>
        <w:br/>
      </w:r>
      <w:r>
        <w:rPr>
          <w:rFonts w:ascii="Times New Roman"/>
          <w:b w:val="false"/>
          <w:i w:val="false"/>
          <w:color w:val="000000"/>
          <w:sz w:val="28"/>
        </w:rPr>
        <w:t>
Комиссия төрағасы ___________________________</w:t>
      </w:r>
      <w:r>
        <w:br/>
      </w:r>
      <w:r>
        <w:rPr>
          <w:rFonts w:ascii="Times New Roman"/>
          <w:b w:val="false"/>
          <w:i w:val="false"/>
          <w:color w:val="000000"/>
          <w:sz w:val="28"/>
        </w:rPr>
        <w:t>
Комиссия мүшелері____________________________</w:t>
      </w:r>
      <w:r>
        <w:br/>
      </w:r>
      <w:r>
        <w:rPr>
          <w:rFonts w:ascii="Times New Roman"/>
          <w:b w:val="false"/>
          <w:i w:val="false"/>
          <w:color w:val="000000"/>
          <w:sz w:val="28"/>
        </w:rPr>
        <w:t>
20__ж. «__»______</w:t>
      </w:r>
    </w:p>
    <w:p>
      <w:pPr>
        <w:spacing w:after="0"/>
        <w:ind w:left="0"/>
        <w:jc w:val="both"/>
      </w:pPr>
      <w:r>
        <w:rPr>
          <w:rFonts w:ascii="Times New Roman"/>
          <w:b w:val="false"/>
          <w:i w:val="false"/>
          <w:color w:val="000000"/>
          <w:sz w:val="28"/>
        </w:rPr>
        <w:t>      Келісілді:__________________________</w:t>
      </w:r>
      <w:r>
        <w:br/>
      </w:r>
      <w:r>
        <w:rPr>
          <w:rFonts w:ascii="Times New Roman"/>
          <w:b w:val="false"/>
          <w:i w:val="false"/>
          <w:color w:val="000000"/>
          <w:sz w:val="28"/>
        </w:rPr>
        <w:t>
                     (қолы, т.а.ә.)</w:t>
      </w:r>
    </w:p>
    <w:bookmarkStart w:name="z951" w:id="135"/>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18-қосымша          </w:t>
      </w:r>
    </w:p>
    <w:bookmarkEnd w:id="135"/>
    <w:bookmarkStart w:name="z952" w:id="136"/>
    <w:p>
      <w:pPr>
        <w:spacing w:after="0"/>
        <w:ind w:left="0"/>
        <w:jc w:val="left"/>
      </w:pPr>
      <w:r>
        <w:rPr>
          <w:rFonts w:ascii="Times New Roman"/>
          <w:b/>
          <w:i w:val="false"/>
          <w:color w:val="000000"/>
        </w:rPr>
        <w:t xml:space="preserve"> 
Азаматтық авиацияның жердегі радиотехникалық жабдығы бұйымдарының шекті жай-күйін анықтау әдістемесі 1-тарау. Жалпы ережелер</w:t>
      </w:r>
    </w:p>
    <w:bookmarkEnd w:id="136"/>
    <w:bookmarkStart w:name="z953" w:id="137"/>
    <w:p>
      <w:pPr>
        <w:spacing w:after="0"/>
        <w:ind w:left="0"/>
        <w:jc w:val="both"/>
      </w:pPr>
      <w:r>
        <w:rPr>
          <w:rFonts w:ascii="Times New Roman"/>
          <w:b w:val="false"/>
          <w:i w:val="false"/>
          <w:color w:val="000000"/>
          <w:sz w:val="28"/>
        </w:rPr>
        <w:t>
      1. Азаматтық авиацияның жердегі радиотехникалық жабдығы бұйымдарының шекті жай-күйін айқындау әдістемесі (бұдан әрі - Әдістеме) Халықаралық нормалар мен ұсынылған практиканы есепке ала отырып, азаматтық авиацияның жердегі радиотехникалық жабдығы мен байланысын пайдалануды регламенттейтін нормативтік-техникалық құжаттардың негізінде әзірленген.</w:t>
      </w:r>
      <w:r>
        <w:br/>
      </w:r>
      <w:r>
        <w:rPr>
          <w:rFonts w:ascii="Times New Roman"/>
          <w:b w:val="false"/>
          <w:i w:val="false"/>
          <w:color w:val="000000"/>
          <w:sz w:val="28"/>
        </w:rPr>
        <w:t>
</w:t>
      </w:r>
      <w:r>
        <w:rPr>
          <w:rFonts w:ascii="Times New Roman"/>
          <w:b w:val="false"/>
          <w:i w:val="false"/>
          <w:color w:val="000000"/>
          <w:sz w:val="28"/>
        </w:rPr>
        <w:t>
      2. Осы Әдістеме қызмет ету мерзімін ресурсын ұзартуды техника-экономикалық негіздеу, жөндеу жүргізудің немесе есептен шығарудың орындылығын білу мақсатында радиотехникалық бұйымдардың техникалық жай-күйін тексеру және бағалау бойынша бірыңғай қағидаттарды белгілейді.</w:t>
      </w:r>
      <w:r>
        <w:br/>
      </w:r>
      <w:r>
        <w:rPr>
          <w:rFonts w:ascii="Times New Roman"/>
          <w:b w:val="false"/>
          <w:i w:val="false"/>
          <w:color w:val="000000"/>
          <w:sz w:val="28"/>
        </w:rPr>
        <w:t>
</w:t>
      </w:r>
      <w:r>
        <w:rPr>
          <w:rFonts w:ascii="Times New Roman"/>
          <w:b w:val="false"/>
          <w:i w:val="false"/>
          <w:color w:val="000000"/>
          <w:sz w:val="28"/>
        </w:rPr>
        <w:t>
      3. ҰРТҚ және байланыстың жердегі құралдарының техникалық жай-күйін тексеру және бағалау жөніндегі жұмыстар төмендегі жағдайларда жүргізіледі:</w:t>
      </w:r>
      <w:r>
        <w:br/>
      </w:r>
      <w:r>
        <w:rPr>
          <w:rFonts w:ascii="Times New Roman"/>
          <w:b w:val="false"/>
          <w:i w:val="false"/>
          <w:color w:val="000000"/>
          <w:sz w:val="28"/>
        </w:rPr>
        <w:t>
</w:t>
      </w:r>
      <w:r>
        <w:rPr>
          <w:rFonts w:ascii="Times New Roman"/>
          <w:b w:val="false"/>
          <w:i w:val="false"/>
          <w:color w:val="000000"/>
          <w:sz w:val="28"/>
        </w:rPr>
        <w:t>
      1) ресурстың бітуі (қызмет мерзімі);</w:t>
      </w:r>
      <w:r>
        <w:br/>
      </w:r>
      <w:r>
        <w:rPr>
          <w:rFonts w:ascii="Times New Roman"/>
          <w:b w:val="false"/>
          <w:i w:val="false"/>
          <w:color w:val="000000"/>
          <w:sz w:val="28"/>
        </w:rPr>
        <w:t>
</w:t>
      </w:r>
      <w:r>
        <w:rPr>
          <w:rFonts w:ascii="Times New Roman"/>
          <w:b w:val="false"/>
          <w:i w:val="false"/>
          <w:color w:val="000000"/>
          <w:sz w:val="28"/>
        </w:rPr>
        <w:t>
      2) пайдалану процесінде шекті жай-күйінің белгілерін анықтау.</w:t>
      </w:r>
      <w:r>
        <w:br/>
      </w:r>
      <w:r>
        <w:rPr>
          <w:rFonts w:ascii="Times New Roman"/>
          <w:b w:val="false"/>
          <w:i w:val="false"/>
          <w:color w:val="000000"/>
          <w:sz w:val="28"/>
        </w:rPr>
        <w:t>
</w:t>
      </w:r>
      <w:r>
        <w:rPr>
          <w:rFonts w:ascii="Times New Roman"/>
          <w:b w:val="false"/>
          <w:i w:val="false"/>
          <w:color w:val="000000"/>
          <w:sz w:val="28"/>
        </w:rPr>
        <w:t>
      4. Бұйымның шекті жай-күйінің белгілері төмендегілер болып табылады:</w:t>
      </w:r>
      <w:r>
        <w:br/>
      </w:r>
      <w:r>
        <w:rPr>
          <w:rFonts w:ascii="Times New Roman"/>
          <w:b w:val="false"/>
          <w:i w:val="false"/>
          <w:color w:val="000000"/>
          <w:sz w:val="28"/>
        </w:rPr>
        <w:t>
</w:t>
      </w:r>
      <w:r>
        <w:rPr>
          <w:rFonts w:ascii="Times New Roman"/>
          <w:b w:val="false"/>
          <w:i w:val="false"/>
          <w:color w:val="000000"/>
          <w:sz w:val="28"/>
        </w:rPr>
        <w:t>
      1) тоқтаусыз қызмет етуінің төмендеуі;</w:t>
      </w:r>
      <w:r>
        <w:br/>
      </w:r>
      <w:r>
        <w:rPr>
          <w:rFonts w:ascii="Times New Roman"/>
          <w:b w:val="false"/>
          <w:i w:val="false"/>
          <w:color w:val="000000"/>
          <w:sz w:val="28"/>
        </w:rPr>
        <w:t>
</w:t>
      </w:r>
      <w:r>
        <w:rPr>
          <w:rFonts w:ascii="Times New Roman"/>
          <w:b w:val="false"/>
          <w:i w:val="false"/>
          <w:color w:val="000000"/>
          <w:sz w:val="28"/>
        </w:rPr>
        <w:t>
      2) пайдалану жағдайында берілген параметрлердің нормативтік-техникалық құжаттамада (НТК) белгіленген рұқсат етілген шектерден жойылмайтын шығып кетуі;</w:t>
      </w:r>
      <w:r>
        <w:br/>
      </w:r>
      <w:r>
        <w:rPr>
          <w:rFonts w:ascii="Times New Roman"/>
          <w:b w:val="false"/>
          <w:i w:val="false"/>
          <w:color w:val="000000"/>
          <w:sz w:val="28"/>
        </w:rPr>
        <w:t>
</w:t>
      </w:r>
      <w:r>
        <w:rPr>
          <w:rFonts w:ascii="Times New Roman"/>
          <w:b w:val="false"/>
          <w:i w:val="false"/>
          <w:color w:val="000000"/>
          <w:sz w:val="28"/>
        </w:rPr>
        <w:t>
      3) бұйымға немесе оның құрамдас бөлшектеріне орташа немесе күрделі жөндеу жүргізу қажеттігі;</w:t>
      </w:r>
      <w:r>
        <w:br/>
      </w:r>
      <w:r>
        <w:rPr>
          <w:rFonts w:ascii="Times New Roman"/>
          <w:b w:val="false"/>
          <w:i w:val="false"/>
          <w:color w:val="000000"/>
          <w:sz w:val="28"/>
        </w:rPr>
        <w:t>
</w:t>
      </w:r>
      <w:r>
        <w:rPr>
          <w:rFonts w:ascii="Times New Roman"/>
          <w:b w:val="false"/>
          <w:i w:val="false"/>
          <w:color w:val="000000"/>
          <w:sz w:val="28"/>
        </w:rPr>
        <w:t>
      4) ең төменгі қол жеткізілген мәнмен салыстырғанда бұйымды пайдаланудың нақты шығындарының ұлғаюы;</w:t>
      </w:r>
      <w:r>
        <w:br/>
      </w:r>
      <w:r>
        <w:rPr>
          <w:rFonts w:ascii="Times New Roman"/>
          <w:b w:val="false"/>
          <w:i w:val="false"/>
          <w:color w:val="000000"/>
          <w:sz w:val="28"/>
        </w:rPr>
        <w:t>
</w:t>
      </w:r>
      <w:r>
        <w:rPr>
          <w:rFonts w:ascii="Times New Roman"/>
          <w:b w:val="false"/>
          <w:i w:val="false"/>
          <w:color w:val="000000"/>
          <w:sz w:val="28"/>
        </w:rPr>
        <w:t>
      5) моральдық ескіру.</w:t>
      </w:r>
      <w:r>
        <w:br/>
      </w:r>
      <w:r>
        <w:rPr>
          <w:rFonts w:ascii="Times New Roman"/>
          <w:b w:val="false"/>
          <w:i w:val="false"/>
          <w:color w:val="000000"/>
          <w:sz w:val="28"/>
        </w:rPr>
        <w:t>
</w:t>
      </w:r>
      <w:r>
        <w:rPr>
          <w:rFonts w:ascii="Times New Roman"/>
          <w:b w:val="false"/>
          <w:i w:val="false"/>
          <w:color w:val="000000"/>
          <w:sz w:val="28"/>
        </w:rPr>
        <w:t>
      5. Егер өнеркәсіп жақсы техникалық және (немесе) тактикалық сипаттамалары бар жаңа бұйымдар шығарса және бұл ретте:</w:t>
      </w:r>
      <w:r>
        <w:br/>
      </w:r>
      <w:r>
        <w:rPr>
          <w:rFonts w:ascii="Times New Roman"/>
          <w:b w:val="false"/>
          <w:i w:val="false"/>
          <w:color w:val="000000"/>
          <w:sz w:val="28"/>
        </w:rPr>
        <w:t>
</w:t>
      </w:r>
      <w:r>
        <w:rPr>
          <w:rFonts w:ascii="Times New Roman"/>
          <w:b w:val="false"/>
          <w:i w:val="false"/>
          <w:color w:val="000000"/>
          <w:sz w:val="28"/>
        </w:rPr>
        <w:t>
      1) ескі бұйымның техникалық және (немесе) тактикалық сипаттамалары өсіп отырған талаптарға және пайдаланудың нақты шарттарына сай келмесе;</w:t>
      </w:r>
      <w:r>
        <w:br/>
      </w:r>
      <w:r>
        <w:rPr>
          <w:rFonts w:ascii="Times New Roman"/>
          <w:b w:val="false"/>
          <w:i w:val="false"/>
          <w:color w:val="000000"/>
          <w:sz w:val="28"/>
        </w:rPr>
        <w:t>
</w:t>
      </w:r>
      <w:r>
        <w:rPr>
          <w:rFonts w:ascii="Times New Roman"/>
          <w:b w:val="false"/>
          <w:i w:val="false"/>
          <w:color w:val="000000"/>
          <w:sz w:val="28"/>
        </w:rPr>
        <w:t>
      2) ескі бұйымды жаңа бұйымға ауыстыру ескі бұйымның қалған қызмет ету мерзімінде экономикалық нәтиже берсе;</w:t>
      </w:r>
      <w:r>
        <w:br/>
      </w:r>
      <w:r>
        <w:rPr>
          <w:rFonts w:ascii="Times New Roman"/>
          <w:b w:val="false"/>
          <w:i w:val="false"/>
          <w:color w:val="000000"/>
          <w:sz w:val="28"/>
        </w:rPr>
        <w:t>
</w:t>
      </w:r>
      <w:r>
        <w:rPr>
          <w:rFonts w:ascii="Times New Roman"/>
          <w:b w:val="false"/>
          <w:i w:val="false"/>
          <w:color w:val="000000"/>
          <w:sz w:val="28"/>
        </w:rPr>
        <w:t>
      3) осы бұйым үшін жинақтаушы элементтердің шығарылуы тоқтатылса, бұйым моральды түрде ескірген деп есептеледі.</w:t>
      </w:r>
    </w:p>
    <w:bookmarkEnd w:id="137"/>
    <w:bookmarkStart w:name="z968" w:id="138"/>
    <w:p>
      <w:pPr>
        <w:spacing w:after="0"/>
        <w:ind w:left="0"/>
        <w:jc w:val="left"/>
      </w:pPr>
      <w:r>
        <w:rPr>
          <w:rFonts w:ascii="Times New Roman"/>
          <w:b/>
          <w:i w:val="false"/>
          <w:color w:val="000000"/>
        </w:rPr>
        <w:t xml:space="preserve"> 
2-тарау. Тексеруді ұйымдастыру</w:t>
      </w:r>
    </w:p>
    <w:bookmarkEnd w:id="138"/>
    <w:bookmarkStart w:name="z969" w:id="139"/>
    <w:p>
      <w:pPr>
        <w:spacing w:after="0"/>
        <w:ind w:left="0"/>
        <w:jc w:val="both"/>
      </w:pPr>
      <w:r>
        <w:rPr>
          <w:rFonts w:ascii="Times New Roman"/>
          <w:b w:val="false"/>
          <w:i w:val="false"/>
          <w:color w:val="000000"/>
          <w:sz w:val="28"/>
        </w:rPr>
        <w:t>
      6. Бұйымның техникалық жай-күйін бағалауды АА ұйымының (бөлімшесінің) комиссиясы осы Әдістемеге сәйкес жүргізеді.</w:t>
      </w:r>
      <w:r>
        <w:br/>
      </w:r>
      <w:r>
        <w:rPr>
          <w:rFonts w:ascii="Times New Roman"/>
          <w:b w:val="false"/>
          <w:i w:val="false"/>
          <w:color w:val="000000"/>
          <w:sz w:val="28"/>
        </w:rPr>
        <w:t>
</w:t>
      </w:r>
      <w:r>
        <w:rPr>
          <w:rFonts w:ascii="Times New Roman"/>
          <w:b w:val="false"/>
          <w:i w:val="false"/>
          <w:color w:val="000000"/>
          <w:sz w:val="28"/>
        </w:rPr>
        <w:t>
      7. Комиссияның жұмысы Азаматтық авиациядағы ұшуды және авиациялық радиобайланысты радиотехникалық қамтамасыз ету қағидаларымен регламенттелген.</w:t>
      </w:r>
      <w:r>
        <w:br/>
      </w:r>
      <w:r>
        <w:rPr>
          <w:rFonts w:ascii="Times New Roman"/>
          <w:b w:val="false"/>
          <w:i w:val="false"/>
          <w:color w:val="000000"/>
          <w:sz w:val="28"/>
        </w:rPr>
        <w:t>
</w:t>
      </w:r>
      <w:r>
        <w:rPr>
          <w:rFonts w:ascii="Times New Roman"/>
          <w:b w:val="false"/>
          <w:i w:val="false"/>
          <w:color w:val="000000"/>
          <w:sz w:val="28"/>
        </w:rPr>
        <w:t>
      8. Объектінің қызмет көрсетуші персоналы:</w:t>
      </w:r>
      <w:r>
        <w:br/>
      </w:r>
      <w:r>
        <w:rPr>
          <w:rFonts w:ascii="Times New Roman"/>
          <w:b w:val="false"/>
          <w:i w:val="false"/>
          <w:color w:val="000000"/>
          <w:sz w:val="28"/>
        </w:rPr>
        <w:t>
</w:t>
      </w:r>
      <w:r>
        <w:rPr>
          <w:rFonts w:ascii="Times New Roman"/>
          <w:b w:val="false"/>
          <w:i w:val="false"/>
          <w:color w:val="000000"/>
          <w:sz w:val="28"/>
        </w:rPr>
        <w:t>
      1) жабдықты жердегі тексеру және бабына келтіру хаттамасын;</w:t>
      </w:r>
      <w:r>
        <w:br/>
      </w:r>
      <w:r>
        <w:rPr>
          <w:rFonts w:ascii="Times New Roman"/>
          <w:b w:val="false"/>
          <w:i w:val="false"/>
          <w:color w:val="000000"/>
          <w:sz w:val="28"/>
        </w:rPr>
        <w:t>
</w:t>
      </w:r>
      <w:r>
        <w:rPr>
          <w:rFonts w:ascii="Times New Roman"/>
          <w:b w:val="false"/>
          <w:i w:val="false"/>
          <w:color w:val="000000"/>
          <w:sz w:val="28"/>
        </w:rPr>
        <w:t>
      2) соңғы ұшу кезінде тексеру актісінен үзінді немесе актінің көшірмесі;</w:t>
      </w:r>
      <w:r>
        <w:br/>
      </w:r>
      <w:r>
        <w:rPr>
          <w:rFonts w:ascii="Times New Roman"/>
          <w:b w:val="false"/>
          <w:i w:val="false"/>
          <w:color w:val="000000"/>
          <w:sz w:val="28"/>
        </w:rPr>
        <w:t>
</w:t>
      </w:r>
      <w:r>
        <w:rPr>
          <w:rFonts w:ascii="Times New Roman"/>
          <w:b w:val="false"/>
          <w:i w:val="false"/>
          <w:color w:val="000000"/>
          <w:sz w:val="28"/>
        </w:rPr>
        <w:t>
      3) істен шығулар мен бұзылулардың жинақтауышы картасының көшірмесін;</w:t>
      </w:r>
      <w:r>
        <w:br/>
      </w:r>
      <w:r>
        <w:rPr>
          <w:rFonts w:ascii="Times New Roman"/>
          <w:b w:val="false"/>
          <w:i w:val="false"/>
          <w:color w:val="000000"/>
          <w:sz w:val="28"/>
        </w:rPr>
        <w:t>
</w:t>
      </w:r>
      <w:r>
        <w:rPr>
          <w:rFonts w:ascii="Times New Roman"/>
          <w:b w:val="false"/>
          <w:i w:val="false"/>
          <w:color w:val="000000"/>
          <w:sz w:val="28"/>
        </w:rPr>
        <w:t>
      4) тоқтаусыз қызмет етуінің көрсеткіштерін бағалауды;</w:t>
      </w:r>
      <w:r>
        <w:br/>
      </w:r>
      <w:r>
        <w:rPr>
          <w:rFonts w:ascii="Times New Roman"/>
          <w:b w:val="false"/>
          <w:i w:val="false"/>
          <w:color w:val="000000"/>
          <w:sz w:val="28"/>
        </w:rPr>
        <w:t>
</w:t>
      </w:r>
      <w:r>
        <w:rPr>
          <w:rFonts w:ascii="Times New Roman"/>
          <w:b w:val="false"/>
          <w:i w:val="false"/>
          <w:color w:val="000000"/>
          <w:sz w:val="28"/>
        </w:rPr>
        <w:t>
      5) бұйымның ақаусыздық бойынша шекті жай-күйінің басталу сәтін анықтау жөніндегі есептеулерді дайындайды;</w:t>
      </w:r>
      <w:r>
        <w:br/>
      </w:r>
      <w:r>
        <w:rPr>
          <w:rFonts w:ascii="Times New Roman"/>
          <w:b w:val="false"/>
          <w:i w:val="false"/>
          <w:color w:val="000000"/>
          <w:sz w:val="28"/>
        </w:rPr>
        <w:t>
</w:t>
      </w:r>
      <w:r>
        <w:rPr>
          <w:rFonts w:ascii="Times New Roman"/>
          <w:b w:val="false"/>
          <w:i w:val="false"/>
          <w:color w:val="000000"/>
          <w:sz w:val="28"/>
        </w:rPr>
        <w:t>
      6) жөндеу жүргізудің экономикалық орындылығын есептеуді дайындайды.</w:t>
      </w:r>
      <w:r>
        <w:br/>
      </w:r>
      <w:r>
        <w:rPr>
          <w:rFonts w:ascii="Times New Roman"/>
          <w:b w:val="false"/>
          <w:i w:val="false"/>
          <w:color w:val="000000"/>
          <w:sz w:val="28"/>
        </w:rPr>
        <w:t>
</w:t>
      </w:r>
      <w:r>
        <w:rPr>
          <w:rFonts w:ascii="Times New Roman"/>
          <w:b w:val="false"/>
          <w:i w:val="false"/>
          <w:color w:val="000000"/>
          <w:sz w:val="28"/>
        </w:rPr>
        <w:t>
      9. Осы Әдістеменің 8-тармағының 4), 5) және 6) тармақшалары бойынша материалдар тексеру бойынша қойылған міндеттерді шешуге қажетті көлемде дайындалады.</w:t>
      </w:r>
      <w:r>
        <w:br/>
      </w:r>
      <w:r>
        <w:rPr>
          <w:rFonts w:ascii="Times New Roman"/>
          <w:b w:val="false"/>
          <w:i w:val="false"/>
          <w:color w:val="000000"/>
          <w:sz w:val="28"/>
        </w:rPr>
        <w:t>
</w:t>
      </w:r>
      <w:r>
        <w:rPr>
          <w:rFonts w:ascii="Times New Roman"/>
          <w:b w:val="false"/>
          <w:i w:val="false"/>
          <w:color w:val="000000"/>
          <w:sz w:val="28"/>
        </w:rPr>
        <w:t>
      10. АА ұйымының (бөлімшесінің) комиссиясы бұйымның техникалық жай-күйіне тексеру жүргізеді және қорытындысы бар акті жасайды. Актіге осы Әдістеменің 8-тармағына сәйкес жасалған материалдар қоса беріледі.</w:t>
      </w:r>
    </w:p>
    <w:bookmarkEnd w:id="139"/>
    <w:bookmarkStart w:name="z980" w:id="140"/>
    <w:p>
      <w:pPr>
        <w:spacing w:after="0"/>
        <w:ind w:left="0"/>
        <w:jc w:val="left"/>
      </w:pPr>
      <w:r>
        <w:rPr>
          <w:rFonts w:ascii="Times New Roman"/>
          <w:b/>
          <w:i w:val="false"/>
          <w:color w:val="000000"/>
        </w:rPr>
        <w:t xml:space="preserve"> 
3-тарау. Тоқтаусыздық көрсеткіштерін бағалау және бұйымның тоқтаусыз қызмет етуінің бойынша шекті жай-күйінің басталу сәтін анықтау</w:t>
      </w:r>
    </w:p>
    <w:bookmarkEnd w:id="140"/>
    <w:bookmarkStart w:name="z981" w:id="141"/>
    <w:p>
      <w:pPr>
        <w:spacing w:after="0"/>
        <w:ind w:left="0"/>
        <w:jc w:val="both"/>
      </w:pPr>
      <w:r>
        <w:rPr>
          <w:rFonts w:ascii="Times New Roman"/>
          <w:b w:val="false"/>
          <w:i w:val="false"/>
          <w:color w:val="000000"/>
          <w:sz w:val="28"/>
        </w:rPr>
        <w:t>
      11. Бұйымның тоқтаусыз қызмет етуінің бойынша ескіру белгілерін анықтау үшін істен шыққанға (ақаулық) дейінгі атқарым тоқтаусыз қызмет етуінің көрсеткіші деп алынады. Пайдалану ережелері мен нормаларын бұзудан болған пайдалану кезіндегі істен шығулар (ақаулықтар) істен шыққанға дейінгі атқарымды бағалау (ақаулық) кезінде есептелмейді.</w:t>
      </w:r>
      <w:r>
        <w:br/>
      </w:r>
      <w:r>
        <w:rPr>
          <w:rFonts w:ascii="Times New Roman"/>
          <w:b w:val="false"/>
          <w:i w:val="false"/>
          <w:color w:val="000000"/>
          <w:sz w:val="28"/>
        </w:rPr>
        <w:t>
</w:t>
      </w:r>
      <w:r>
        <w:rPr>
          <w:rFonts w:ascii="Times New Roman"/>
          <w:b w:val="false"/>
          <w:i w:val="false"/>
          <w:color w:val="000000"/>
          <w:sz w:val="28"/>
        </w:rPr>
        <w:t>
      12. Бұйымның тоқтаусыз қызмет етуінің бойынша ескіру белгілерін анықтау үшін пайдаланудың барлық кезеңі бірнеше аралыққа бөлінеді. Осы аралықтарда істен шығуға (ақаулық) атқарым бағаланады және оның төмендеу үрдісі анықталады.</w:t>
      </w:r>
    </w:p>
    <w:bookmarkEnd w:id="141"/>
    <w:bookmarkStart w:name="z983" w:id="142"/>
    <w:p>
      <w:pPr>
        <w:spacing w:after="0"/>
        <w:ind w:left="0"/>
        <w:jc w:val="left"/>
      </w:pPr>
      <w:r>
        <w:rPr>
          <w:rFonts w:ascii="Times New Roman"/>
          <w:b/>
          <w:i w:val="false"/>
          <w:color w:val="000000"/>
        </w:rPr>
        <w:t xml:space="preserve"> 
1-параграф. Тоқтаусыз қызмет етуінің бағалау үшін бұйымның атқарымы аралығының ұзақтығын анықтау</w:t>
      </w:r>
    </w:p>
    <w:bookmarkEnd w:id="142"/>
    <w:bookmarkStart w:name="z984" w:id="143"/>
    <w:p>
      <w:pPr>
        <w:spacing w:after="0"/>
        <w:ind w:left="0"/>
        <w:jc w:val="both"/>
      </w:pPr>
      <w:r>
        <w:rPr>
          <w:rFonts w:ascii="Times New Roman"/>
          <w:b w:val="false"/>
          <w:i w:val="false"/>
          <w:color w:val="000000"/>
          <w:sz w:val="28"/>
        </w:rPr>
        <w:t>
      13. Бұйымның техникалық жай-күйін бағалау сәтіндегі атқарымы аралығы (t</w:t>
      </w:r>
      <w:r>
        <w:rPr>
          <w:rFonts w:ascii="Times New Roman"/>
          <w:b w:val="false"/>
          <w:i w:val="false"/>
          <w:color w:val="000000"/>
          <w:vertAlign w:val="subscript"/>
        </w:rPr>
        <w:t>n</w:t>
      </w:r>
      <w:r>
        <w:rPr>
          <w:rFonts w:ascii="Times New Roman"/>
          <w:b w:val="false"/>
          <w:i w:val="false"/>
          <w:color w:val="000000"/>
          <w:sz w:val="28"/>
        </w:rPr>
        <w:t>) шамамен тең келетін 3-4 атқарым (Н</w:t>
      </w:r>
      <w:r>
        <w:rPr>
          <w:rFonts w:ascii="Times New Roman"/>
          <w:b w:val="false"/>
          <w:i w:val="false"/>
          <w:color w:val="000000"/>
          <w:vertAlign w:val="subscript"/>
        </w:rPr>
        <w:t>i</w:t>
      </w:r>
      <w:r>
        <w:rPr>
          <w:rFonts w:ascii="Times New Roman"/>
          <w:b w:val="false"/>
          <w:i w:val="false"/>
          <w:color w:val="000000"/>
          <w:sz w:val="28"/>
        </w:rPr>
        <w:t>) аралықтарына бөлінеді, мұнда i = 1, 2, 3 және 4.</w:t>
      </w:r>
      <w:r>
        <w:br/>
      </w:r>
      <w:r>
        <w:rPr>
          <w:rFonts w:ascii="Times New Roman"/>
          <w:b w:val="false"/>
          <w:i w:val="false"/>
          <w:color w:val="000000"/>
          <w:sz w:val="28"/>
        </w:rPr>
        <w:t>
</w:t>
      </w:r>
      <w:r>
        <w:rPr>
          <w:rFonts w:ascii="Times New Roman"/>
          <w:b w:val="false"/>
          <w:i w:val="false"/>
          <w:color w:val="000000"/>
          <w:sz w:val="28"/>
        </w:rPr>
        <w:t>
      14. НТҚ-да істен шыққанға дейінгі атқарым (НО</w:t>
      </w:r>
      <w:r>
        <w:rPr>
          <w:rFonts w:ascii="Times New Roman"/>
          <w:b w:val="false"/>
          <w:i w:val="false"/>
          <w:color w:val="000000"/>
          <w:vertAlign w:val="subscript"/>
        </w:rPr>
        <w:t>0</w:t>
      </w:r>
      <w:r>
        <w:rPr>
          <w:rFonts w:ascii="Times New Roman"/>
          <w:b w:val="false"/>
          <w:i w:val="false"/>
          <w:color w:val="000000"/>
          <w:sz w:val="28"/>
        </w:rPr>
        <w:t>) көрсетілген бұйымдар үшін техникалық жай-күйін (t</w:t>
      </w:r>
      <w:r>
        <w:rPr>
          <w:rFonts w:ascii="Times New Roman"/>
          <w:b w:val="false"/>
          <w:i w:val="false"/>
          <w:color w:val="000000"/>
          <w:vertAlign w:val="subscript"/>
        </w:rPr>
        <w:t>n</w:t>
      </w:r>
      <w:r>
        <w:rPr>
          <w:rFonts w:ascii="Times New Roman"/>
          <w:b w:val="false"/>
          <w:i w:val="false"/>
          <w:color w:val="000000"/>
          <w:sz w:val="28"/>
        </w:rPr>
        <w:t>) бағалау үшін атқарған жұмыс аралығы болып пайдалану басталғаннан бағалау сәтіне дейінгі атқарым алынады.</w:t>
      </w:r>
      <w:r>
        <w:br/>
      </w:r>
      <w:r>
        <w:rPr>
          <w:rFonts w:ascii="Times New Roman"/>
          <w:b w:val="false"/>
          <w:i w:val="false"/>
          <w:color w:val="000000"/>
          <w:sz w:val="28"/>
        </w:rPr>
        <w:t>
</w:t>
      </w:r>
      <w:r>
        <w:rPr>
          <w:rFonts w:ascii="Times New Roman"/>
          <w:b w:val="false"/>
          <w:i w:val="false"/>
          <w:color w:val="000000"/>
          <w:sz w:val="28"/>
        </w:rPr>
        <w:t>
      15. НТҚ-да істен шыққанға дейінгі атқарым (НО</w:t>
      </w:r>
      <w:r>
        <w:rPr>
          <w:rFonts w:ascii="Times New Roman"/>
          <w:b w:val="false"/>
          <w:i w:val="false"/>
          <w:color w:val="000000"/>
          <w:vertAlign w:val="subscript"/>
        </w:rPr>
        <w:t>0</w:t>
      </w:r>
      <w:r>
        <w:rPr>
          <w:rFonts w:ascii="Times New Roman"/>
          <w:b w:val="false"/>
          <w:i w:val="false"/>
          <w:color w:val="000000"/>
          <w:sz w:val="28"/>
        </w:rPr>
        <w:t>) көрсетілмеген бұйымдар үшін t</w:t>
      </w:r>
      <w:r>
        <w:rPr>
          <w:rFonts w:ascii="Times New Roman"/>
          <w:b w:val="false"/>
          <w:i w:val="false"/>
          <w:color w:val="000000"/>
          <w:vertAlign w:val="subscript"/>
        </w:rPr>
        <w:t>n</w:t>
      </w:r>
      <w:r>
        <w:rPr>
          <w:rFonts w:ascii="Times New Roman"/>
          <w:b w:val="false"/>
          <w:i w:val="false"/>
          <w:color w:val="000000"/>
          <w:sz w:val="28"/>
        </w:rPr>
        <w:t xml:space="preserve"> келесі формула бойынша есептеледі:</w:t>
      </w:r>
    </w:p>
    <w:bookmarkEnd w:id="143"/>
    <w:bookmarkStart w:name="z987" w:id="144"/>
    <w:p>
      <w:pPr>
        <w:spacing w:after="0"/>
        <w:ind w:left="0"/>
        <w:jc w:val="both"/>
      </w:pPr>
      <w:r>
        <w:rPr>
          <w:rFonts w:ascii="Times New Roman"/>
          <w:b w:val="false"/>
          <w:i w:val="false"/>
          <w:color w:val="000000"/>
          <w:sz w:val="28"/>
        </w:rPr>
        <w:t>      t</w:t>
      </w:r>
      <w:r>
        <w:rPr>
          <w:rFonts w:ascii="Times New Roman"/>
          <w:b w:val="false"/>
          <w:i w:val="false"/>
          <w:color w:val="000000"/>
          <w:vertAlign w:val="subscript"/>
        </w:rPr>
        <w:t>n</w:t>
      </w:r>
      <w:r>
        <w:rPr>
          <w:rFonts w:ascii="Times New Roman"/>
          <w:b w:val="false"/>
          <w:i w:val="false"/>
          <w:color w:val="000000"/>
          <w:sz w:val="28"/>
        </w:rPr>
        <w:t xml:space="preserve"> = t</w:t>
      </w:r>
      <w:r>
        <w:rPr>
          <w:rFonts w:ascii="Times New Roman"/>
          <w:b w:val="false"/>
          <w:i w:val="false"/>
          <w:color w:val="000000"/>
          <w:vertAlign w:val="subscript"/>
        </w:rPr>
        <w:t>n</w:t>
      </w:r>
      <w:r>
        <w:rPr>
          <w:rFonts w:ascii="Times New Roman"/>
          <w:b w:val="false"/>
          <w:i w:val="false"/>
          <w:color w:val="000000"/>
          <w:sz w:val="28"/>
        </w:rPr>
        <w:t xml:space="preserve"> - H</w:t>
      </w:r>
      <w:r>
        <w:rPr>
          <w:rFonts w:ascii="Times New Roman"/>
          <w:b w:val="false"/>
          <w:i w:val="false"/>
          <w:color w:val="000000"/>
          <w:vertAlign w:val="subscript"/>
        </w:rPr>
        <w:t>2</w:t>
      </w:r>
      <w:r>
        <w:rPr>
          <w:rFonts w:ascii="Times New Roman"/>
          <w:b w:val="false"/>
          <w:i w:val="false"/>
          <w:color w:val="000000"/>
          <w:sz w:val="28"/>
        </w:rPr>
        <w:t>                       (1)</w:t>
      </w:r>
      <w:r>
        <w:br/>
      </w:r>
      <w:r>
        <w:rPr>
          <w:rFonts w:ascii="Times New Roman"/>
          <w:b w:val="false"/>
          <w:i w:val="false"/>
          <w:color w:val="000000"/>
          <w:sz w:val="28"/>
        </w:rPr>
        <w:t>
      мұндағы:</w:t>
      </w:r>
      <w:r>
        <w:br/>
      </w:r>
      <w:r>
        <w:rPr>
          <w:rFonts w:ascii="Times New Roman"/>
          <w:b w:val="false"/>
          <w:i w:val="false"/>
          <w:color w:val="000000"/>
          <w:sz w:val="28"/>
        </w:rPr>
        <w:t>
      t</w:t>
      </w:r>
      <w:r>
        <w:rPr>
          <w:rFonts w:ascii="Times New Roman"/>
          <w:b w:val="false"/>
          <w:i w:val="false"/>
          <w:color w:val="000000"/>
          <w:vertAlign w:val="subscript"/>
        </w:rPr>
        <w:t>n</w:t>
      </w:r>
      <w:r>
        <w:rPr>
          <w:rFonts w:ascii="Times New Roman"/>
          <w:b w:val="false"/>
          <w:i w:val="false"/>
          <w:color w:val="000000"/>
          <w:sz w:val="28"/>
        </w:rPr>
        <w:t xml:space="preserve"> - бұйымның пайдалану басталғаннан бастап техникалық жай-күйді бағалау сәтіне дейінгі атқарымы - сағатпен берілген;</w:t>
      </w:r>
      <w:r>
        <w:br/>
      </w:r>
      <w:r>
        <w:rPr>
          <w:rFonts w:ascii="Times New Roman"/>
          <w:b w:val="false"/>
          <w:i w:val="false"/>
          <w:color w:val="000000"/>
          <w:sz w:val="28"/>
        </w:rPr>
        <w:t>
      Н</w:t>
      </w:r>
      <w:r>
        <w:rPr>
          <w:rFonts w:ascii="Times New Roman"/>
          <w:b w:val="false"/>
          <w:i w:val="false"/>
          <w:color w:val="000000"/>
          <w:vertAlign w:val="subscript"/>
        </w:rPr>
        <w:t>2</w:t>
      </w:r>
      <w:r>
        <w:rPr>
          <w:rFonts w:ascii="Times New Roman"/>
          <w:b w:val="false"/>
          <w:i w:val="false"/>
          <w:color w:val="000000"/>
          <w:sz w:val="28"/>
        </w:rPr>
        <w:t xml:space="preserve"> - бұйымның кепілді мерзім ресурс ішіндегі атқарымы - сағатпен берілген. Істен шыққанға (ақаулық) НО</w:t>
      </w:r>
      <w:r>
        <w:rPr>
          <w:rFonts w:ascii="Times New Roman"/>
          <w:b w:val="false"/>
          <w:i w:val="false"/>
          <w:color w:val="000000"/>
          <w:vertAlign w:val="subscript"/>
        </w:rPr>
        <w:t>0</w:t>
      </w:r>
      <w:r>
        <w:rPr>
          <w:rFonts w:ascii="Times New Roman"/>
          <w:b w:val="false"/>
          <w:i w:val="false"/>
          <w:color w:val="000000"/>
          <w:sz w:val="28"/>
        </w:rPr>
        <w:t xml:space="preserve"> дейінгі атқарым қалыпты пайдалану кезеңінде статистикалық түрде анықталады.</w:t>
      </w:r>
      <w:r>
        <w:br/>
      </w:r>
      <w:r>
        <w:rPr>
          <w:rFonts w:ascii="Times New Roman"/>
          <w:b w:val="false"/>
          <w:i w:val="false"/>
          <w:color w:val="000000"/>
          <w:sz w:val="28"/>
        </w:rPr>
        <w:t>
</w:t>
      </w:r>
      <w:r>
        <w:rPr>
          <w:rFonts w:ascii="Times New Roman"/>
          <w:b w:val="false"/>
          <w:i w:val="false"/>
          <w:color w:val="000000"/>
          <w:sz w:val="28"/>
        </w:rPr>
        <w:t>
      16. Техникалық жай-күйді тоқтаусыз қызмет етуінің бойынша бағалау үшін аралықтардағы Н</w:t>
      </w:r>
      <w:r>
        <w:rPr>
          <w:rFonts w:ascii="Times New Roman"/>
          <w:b w:val="false"/>
          <w:i w:val="false"/>
          <w:color w:val="000000"/>
          <w:vertAlign w:val="subscript"/>
        </w:rPr>
        <w:t>i</w:t>
      </w:r>
      <w:r>
        <w:rPr>
          <w:rFonts w:ascii="Times New Roman"/>
          <w:b w:val="false"/>
          <w:i w:val="false"/>
          <w:color w:val="000000"/>
          <w:sz w:val="28"/>
        </w:rPr>
        <w:t xml:space="preserve"> - атқарымның көлемі келесі шартты есепке ала отырып таңдалады:</w:t>
      </w:r>
    </w:p>
    <w:bookmarkEnd w:id="144"/>
    <w:p>
      <w:pPr>
        <w:spacing w:after="0"/>
        <w:ind w:left="0"/>
        <w:jc w:val="both"/>
      </w:pPr>
      <w:r>
        <w:rPr>
          <w:rFonts w:ascii="Times New Roman"/>
          <w:b w:val="false"/>
          <w:i w:val="false"/>
          <w:color w:val="000000"/>
          <w:sz w:val="28"/>
        </w:rPr>
        <w:t>      Н</w:t>
      </w:r>
      <w:r>
        <w:rPr>
          <w:rFonts w:ascii="Times New Roman"/>
          <w:b w:val="false"/>
          <w:i w:val="false"/>
          <w:color w:val="000000"/>
          <w:vertAlign w:val="subscript"/>
        </w:rPr>
        <w:t>i</w:t>
      </w:r>
      <w:r>
        <w:rPr>
          <w:rFonts w:ascii="Times New Roman"/>
          <w:b w:val="false"/>
          <w:i w:val="false"/>
          <w:color w:val="000000"/>
          <w:sz w:val="28"/>
        </w:rPr>
        <w:t> </w:t>
      </w:r>
      <w:r>
        <w:rPr>
          <w:rFonts w:ascii="Times New Roman"/>
          <w:b w:val="false"/>
          <w:i w:val="false"/>
          <w:color w:val="000000"/>
          <w:sz w:val="28"/>
          <w:u w:val="single"/>
        </w:rPr>
        <w:t>&gt;</w:t>
      </w:r>
      <w:r>
        <w:rPr>
          <w:rFonts w:ascii="Times New Roman"/>
          <w:b w:val="false"/>
          <w:i w:val="false"/>
          <w:color w:val="000000"/>
          <w:sz w:val="28"/>
        </w:rPr>
        <w:t xml:space="preserve"> 2НO</w:t>
      </w:r>
      <w:r>
        <w:rPr>
          <w:rFonts w:ascii="Times New Roman"/>
          <w:b w:val="false"/>
          <w:i w:val="false"/>
          <w:color w:val="000000"/>
          <w:vertAlign w:val="subscript"/>
        </w:rPr>
        <w:t>0</w:t>
      </w:r>
      <w:r>
        <w:rPr>
          <w:rFonts w:ascii="Times New Roman"/>
          <w:b w:val="false"/>
          <w:i w:val="false"/>
          <w:color w:val="000000"/>
          <w:sz w:val="28"/>
        </w:rPr>
        <w:t>                  (2)</w:t>
      </w:r>
    </w:p>
    <w:bookmarkStart w:name="z989" w:id="145"/>
    <w:p>
      <w:pPr>
        <w:spacing w:after="0"/>
        <w:ind w:left="0"/>
        <w:jc w:val="both"/>
      </w:pPr>
      <w:r>
        <w:rPr>
          <w:rFonts w:ascii="Times New Roman"/>
          <w:b w:val="false"/>
          <w:i w:val="false"/>
          <w:color w:val="000000"/>
          <w:sz w:val="28"/>
        </w:rPr>
        <w:t>
      Мұнда Н</w:t>
      </w:r>
      <w:r>
        <w:rPr>
          <w:rFonts w:ascii="Times New Roman"/>
          <w:b w:val="false"/>
          <w:i w:val="false"/>
          <w:color w:val="000000"/>
          <w:vertAlign w:val="subscript"/>
        </w:rPr>
        <w:t>i</w:t>
      </w:r>
      <w:r>
        <w:rPr>
          <w:rFonts w:ascii="Times New Roman"/>
          <w:b w:val="false"/>
          <w:i w:val="false"/>
          <w:color w:val="000000"/>
          <w:sz w:val="28"/>
        </w:rPr>
        <w:t xml:space="preserve"> - техникалық жай-күйді бағалау үшін бұйымдардың аралықтардағы атқарымның көлемі - сағатпен берілген;</w:t>
      </w:r>
      <w:r>
        <w:br/>
      </w:r>
      <w:r>
        <w:rPr>
          <w:rFonts w:ascii="Times New Roman"/>
          <w:b w:val="false"/>
          <w:i w:val="false"/>
          <w:color w:val="000000"/>
          <w:sz w:val="28"/>
        </w:rPr>
        <w:t>
      НO</w:t>
      </w:r>
      <w:r>
        <w:rPr>
          <w:rFonts w:ascii="Times New Roman"/>
          <w:b w:val="false"/>
          <w:i w:val="false"/>
          <w:color w:val="000000"/>
          <w:vertAlign w:val="subscript"/>
        </w:rPr>
        <w:t>0</w:t>
      </w:r>
      <w:r>
        <w:rPr>
          <w:rFonts w:ascii="Times New Roman"/>
          <w:b w:val="false"/>
          <w:i w:val="false"/>
          <w:color w:val="000000"/>
          <w:sz w:val="28"/>
        </w:rPr>
        <w:t xml:space="preserve"> - істен шыққанға ақаулық дейінгі бұйымның атқарымы - сағатпен берілген.</w:t>
      </w:r>
      <w:r>
        <w:br/>
      </w:r>
      <w:r>
        <w:rPr>
          <w:rFonts w:ascii="Times New Roman"/>
          <w:b w:val="false"/>
          <w:i w:val="false"/>
          <w:color w:val="000000"/>
          <w:sz w:val="28"/>
        </w:rPr>
        <w:t>
</w:t>
      </w:r>
      <w:r>
        <w:rPr>
          <w:rFonts w:ascii="Times New Roman"/>
          <w:b w:val="false"/>
          <w:i w:val="false"/>
          <w:color w:val="000000"/>
          <w:sz w:val="28"/>
        </w:rPr>
        <w:t>
      17. Егер (2) шарт орындалса, тоқтаусыз қызмет етуінің бойынша техникалық жай-күйді бағалау осы Әдістеменің 20-тармағының 1, 3 немесе 2, 3-тармақшаларында өлшемдер бойынша НТҚ-да істен шыққанға дейінгі атқарым көлемі көрсетілуіне немесе көрсетілмеуіне байланысты анықталады.</w:t>
      </w:r>
      <w:r>
        <w:br/>
      </w:r>
      <w:r>
        <w:rPr>
          <w:rFonts w:ascii="Times New Roman"/>
          <w:b w:val="false"/>
          <w:i w:val="false"/>
          <w:color w:val="000000"/>
          <w:sz w:val="28"/>
        </w:rPr>
        <w:t>
</w:t>
      </w:r>
      <w:r>
        <w:rPr>
          <w:rFonts w:ascii="Times New Roman"/>
          <w:b w:val="false"/>
          <w:i w:val="false"/>
          <w:color w:val="000000"/>
          <w:sz w:val="28"/>
        </w:rPr>
        <w:t>
      18. Егер (2) шарт орындалмаса, тоқтаусыз қызмет етуінің бойынша техникалық жай-күй осы Әдістеменің 20-тармағының 3) тармақшасында көрсетілген өлшемдер бойынша анықталады.</w:t>
      </w:r>
    </w:p>
    <w:bookmarkEnd w:id="145"/>
    <w:bookmarkStart w:name="z992" w:id="146"/>
    <w:p>
      <w:pPr>
        <w:spacing w:after="0"/>
        <w:ind w:left="0"/>
        <w:jc w:val="left"/>
      </w:pPr>
      <w:r>
        <w:rPr>
          <w:rFonts w:ascii="Times New Roman"/>
          <w:b/>
          <w:i w:val="false"/>
          <w:color w:val="000000"/>
        </w:rPr>
        <w:t xml:space="preserve"> 
2-параграф. Істен шыққанға (ақаулық) дейінгі атқарымды бағалау</w:t>
      </w:r>
    </w:p>
    <w:bookmarkEnd w:id="146"/>
    <w:bookmarkStart w:name="z993" w:id="147"/>
    <w:p>
      <w:pPr>
        <w:spacing w:after="0"/>
        <w:ind w:left="0"/>
        <w:jc w:val="both"/>
      </w:pPr>
      <w:r>
        <w:rPr>
          <w:rFonts w:ascii="Times New Roman"/>
          <w:b w:val="false"/>
          <w:i w:val="false"/>
          <w:color w:val="000000"/>
          <w:sz w:val="28"/>
        </w:rPr>
        <w:t>
      19. Істен шыққанға (ақаулық) дейінгі атқарымды пайдаланудың кез келген аралығында бағалау келесі формула бойынша орындалады:</w:t>
      </w:r>
    </w:p>
    <w:bookmarkEnd w:id="147"/>
    <w:p>
      <w:pPr>
        <w:spacing w:after="0"/>
        <w:ind w:left="0"/>
        <w:jc w:val="both"/>
      </w:pPr>
      <w:r>
        <w:rPr>
          <w:rFonts w:ascii="Times New Roman"/>
          <w:b w:val="false"/>
          <w:i w:val="false"/>
          <w:color w:val="000000"/>
          <w:sz w:val="28"/>
        </w:rPr>
        <w:t>      НО</w:t>
      </w:r>
      <w:r>
        <w:rPr>
          <w:rFonts w:ascii="Times New Roman"/>
          <w:b w:val="false"/>
          <w:i w:val="false"/>
          <w:color w:val="000000"/>
          <w:vertAlign w:val="subscript"/>
        </w:rPr>
        <w:t>i</w:t>
      </w:r>
      <w:r>
        <w:rPr>
          <w:rFonts w:ascii="Times New Roman"/>
          <w:b w:val="false"/>
          <w:i w:val="false"/>
          <w:color w:val="000000"/>
          <w:sz w:val="28"/>
        </w:rPr>
        <w:t xml:space="preserve"> = Н</w:t>
      </w:r>
      <w:r>
        <w:rPr>
          <w:rFonts w:ascii="Times New Roman"/>
          <w:b w:val="false"/>
          <w:i w:val="false"/>
          <w:color w:val="000000"/>
          <w:vertAlign w:val="subscript"/>
        </w:rPr>
        <w:t>i</w:t>
      </w:r>
      <w:r>
        <w:rPr>
          <w:rFonts w:ascii="Times New Roman"/>
          <w:b w:val="false"/>
          <w:i w:val="false"/>
          <w:color w:val="000000"/>
          <w:sz w:val="28"/>
        </w:rPr>
        <w:t>/N</w:t>
      </w:r>
      <w:r>
        <w:rPr>
          <w:rFonts w:ascii="Times New Roman"/>
          <w:b w:val="false"/>
          <w:i w:val="false"/>
          <w:color w:val="000000"/>
          <w:vertAlign w:val="subscript"/>
        </w:rPr>
        <w:t>i</w:t>
      </w:r>
      <w:r>
        <w:rPr>
          <w:rFonts w:ascii="Times New Roman"/>
          <w:b w:val="false"/>
          <w:i w:val="false"/>
          <w:color w:val="000000"/>
          <w:sz w:val="28"/>
        </w:rPr>
        <w:t>                 (3)</w:t>
      </w:r>
    </w:p>
    <w:bookmarkStart w:name="z994" w:id="148"/>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НО</w:t>
      </w:r>
      <w:r>
        <w:rPr>
          <w:rFonts w:ascii="Times New Roman"/>
          <w:b w:val="false"/>
          <w:i w:val="false"/>
          <w:color w:val="000000"/>
          <w:vertAlign w:val="subscript"/>
        </w:rPr>
        <w:t>i</w:t>
      </w:r>
      <w:r>
        <w:rPr>
          <w:rFonts w:ascii="Times New Roman"/>
          <w:b w:val="false"/>
          <w:i w:val="false"/>
          <w:color w:val="000000"/>
          <w:sz w:val="28"/>
        </w:rPr>
        <w:t xml:space="preserve"> - қаралып отырған аралықтағы бұйымның істен шыққанға ақаулық дейінгі атқарымы - сағатпен берілген;</w:t>
      </w:r>
      <w:r>
        <w:br/>
      </w:r>
      <w:r>
        <w:rPr>
          <w:rFonts w:ascii="Times New Roman"/>
          <w:b w:val="false"/>
          <w:i w:val="false"/>
          <w:color w:val="000000"/>
          <w:sz w:val="28"/>
        </w:rPr>
        <w:t>
      Н</w:t>
      </w:r>
      <w:r>
        <w:rPr>
          <w:rFonts w:ascii="Times New Roman"/>
          <w:b w:val="false"/>
          <w:i w:val="false"/>
          <w:color w:val="000000"/>
          <w:vertAlign w:val="subscript"/>
        </w:rPr>
        <w:t>i</w:t>
      </w:r>
      <w:r>
        <w:rPr>
          <w:rFonts w:ascii="Times New Roman"/>
          <w:b w:val="false"/>
          <w:i w:val="false"/>
          <w:color w:val="000000"/>
          <w:sz w:val="28"/>
        </w:rPr>
        <w:t xml:space="preserve"> - қаралып отырған аралықтағы бұйымның атқарымы - сағатпен берілген;</w:t>
      </w:r>
      <w:r>
        <w:br/>
      </w: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қаралып отырған аралықтағы бақыланған бұйымның істен шығу (ақаулық) сандары - сағатпен берілген.</w:t>
      </w:r>
    </w:p>
    <w:bookmarkEnd w:id="148"/>
    <w:bookmarkStart w:name="z995" w:id="149"/>
    <w:p>
      <w:pPr>
        <w:spacing w:after="0"/>
        <w:ind w:left="0"/>
        <w:jc w:val="both"/>
      </w:pPr>
      <w:r>
        <w:rPr>
          <w:rFonts w:ascii="Times New Roman"/>
          <w:b w:val="false"/>
          <w:i w:val="false"/>
          <w:color w:val="000000"/>
          <w:sz w:val="28"/>
        </w:rPr>
        <w:t>
</w:t>
      </w:r>
      <w:r>
        <w:rPr>
          <w:rFonts w:ascii="Times New Roman"/>
          <w:b/>
          <w:i w:val="false"/>
          <w:color w:val="000000"/>
          <w:sz w:val="28"/>
        </w:rPr>
        <w:t>3-параграф. Бұйымның шекті жай-күйінің басталу сәтін анықтау</w:t>
      </w:r>
    </w:p>
    <w:bookmarkEnd w:id="149"/>
    <w:bookmarkStart w:name="z996" w:id="150"/>
    <w:p>
      <w:pPr>
        <w:spacing w:after="0"/>
        <w:ind w:left="0"/>
        <w:jc w:val="both"/>
      </w:pPr>
      <w:r>
        <w:rPr>
          <w:rFonts w:ascii="Times New Roman"/>
          <w:b w:val="false"/>
          <w:i w:val="false"/>
          <w:color w:val="000000"/>
          <w:sz w:val="28"/>
        </w:rPr>
        <w:t>
      20. Тоқтаусыз қызмет етуінің бойынша шекті жағдай өлшемдер</w:t>
      </w:r>
      <w:r>
        <w:br/>
      </w:r>
      <w:r>
        <w:rPr>
          <w:rFonts w:ascii="Times New Roman"/>
          <w:b w:val="false"/>
          <w:i w:val="false"/>
          <w:color w:val="000000"/>
          <w:sz w:val="28"/>
        </w:rPr>
        <w:t>
төмендегілер болып табылады:</w:t>
      </w:r>
      <w:r>
        <w:br/>
      </w:r>
      <w:r>
        <w:rPr>
          <w:rFonts w:ascii="Times New Roman"/>
          <w:b w:val="false"/>
          <w:i w:val="false"/>
          <w:color w:val="000000"/>
          <w:sz w:val="28"/>
        </w:rPr>
        <w:t>
</w:t>
      </w:r>
      <w:r>
        <w:rPr>
          <w:rFonts w:ascii="Times New Roman"/>
          <w:b w:val="false"/>
          <w:i w:val="false"/>
          <w:color w:val="000000"/>
          <w:sz w:val="28"/>
        </w:rPr>
        <w:t>
      1) істен шыққанға ақаулық дейінгі атқарымның төмендеуі және бағалаудың соңғы екі аралығында НТҚ-да көрсетілген істен шыққанға (ақаулық (НО</w:t>
      </w:r>
      <w:r>
        <w:rPr>
          <w:rFonts w:ascii="Times New Roman"/>
          <w:b w:val="false"/>
          <w:i w:val="false"/>
          <w:color w:val="000000"/>
          <w:vertAlign w:val="subscript"/>
        </w:rPr>
        <w:t>0</w:t>
      </w:r>
      <w:r>
        <w:rPr>
          <w:rFonts w:ascii="Times New Roman"/>
          <w:b w:val="false"/>
          <w:i w:val="false"/>
          <w:color w:val="000000"/>
          <w:sz w:val="28"/>
        </w:rPr>
        <w:t>) дейінгі атқарым көлеміне қарағанда аз мәнге жету;</w:t>
      </w:r>
      <w:r>
        <w:br/>
      </w:r>
      <w:r>
        <w:rPr>
          <w:rFonts w:ascii="Times New Roman"/>
          <w:b w:val="false"/>
          <w:i w:val="false"/>
          <w:color w:val="000000"/>
          <w:sz w:val="28"/>
        </w:rPr>
        <w:t>
</w:t>
      </w:r>
      <w:r>
        <w:rPr>
          <w:rFonts w:ascii="Times New Roman"/>
          <w:b w:val="false"/>
          <w:i w:val="false"/>
          <w:color w:val="000000"/>
          <w:sz w:val="28"/>
        </w:rPr>
        <w:t>
      2) істен шыққанға (ақаулық) дейінгі атқарымның төмендеуі және бағалаудың соңғы екі аралығында көрсетілген статистикалық жолмен анықталған істен шыққанға (ақаулық (НО</w:t>
      </w:r>
      <w:r>
        <w:rPr>
          <w:rFonts w:ascii="Times New Roman"/>
          <w:b w:val="false"/>
          <w:i w:val="false"/>
          <w:color w:val="000000"/>
          <w:vertAlign w:val="subscript"/>
        </w:rPr>
        <w:t>0</w:t>
      </w:r>
      <w:r>
        <w:rPr>
          <w:rFonts w:ascii="Times New Roman"/>
          <w:b w:val="false"/>
          <w:i w:val="false"/>
          <w:color w:val="000000"/>
          <w:sz w:val="28"/>
        </w:rPr>
        <w:t>) дейінгі атқарым көлеміне қарағанда аз мәнге жету;</w:t>
      </w:r>
      <w:r>
        <w:br/>
      </w:r>
      <w:r>
        <w:rPr>
          <w:rFonts w:ascii="Times New Roman"/>
          <w:b w:val="false"/>
          <w:i w:val="false"/>
          <w:color w:val="000000"/>
          <w:sz w:val="28"/>
        </w:rPr>
        <w:t>
</w:t>
      </w:r>
      <w:r>
        <w:rPr>
          <w:rFonts w:ascii="Times New Roman"/>
          <w:b w:val="false"/>
          <w:i w:val="false"/>
          <w:color w:val="000000"/>
          <w:sz w:val="28"/>
        </w:rPr>
        <w:t>
      3) бағаланып отырған аралықтардағы істен шыққанға (ақаулық) дейінгі атқарымның жүйелі түрде төмендеуі.</w:t>
      </w:r>
      <w:r>
        <w:br/>
      </w:r>
      <w:r>
        <w:rPr>
          <w:rFonts w:ascii="Times New Roman"/>
          <w:b w:val="false"/>
          <w:i w:val="false"/>
          <w:color w:val="000000"/>
          <w:sz w:val="28"/>
        </w:rPr>
        <w:t>
</w:t>
      </w:r>
      <w:r>
        <w:rPr>
          <w:rFonts w:ascii="Times New Roman"/>
          <w:b w:val="false"/>
          <w:i w:val="false"/>
          <w:color w:val="000000"/>
          <w:sz w:val="28"/>
        </w:rPr>
        <w:t>
      21. Пайдалану кезеңінде тоқтаусыз қызмет етуінің бойынша техникалық жай-күйді бағалау үшін ұзақтығы осы Әдістеменің 13, 18 тармақтарына сәйкес анықталған 3, 4 аралықтар таңдалады.</w:t>
      </w:r>
      <w:r>
        <w:br/>
      </w:r>
      <w:r>
        <w:rPr>
          <w:rFonts w:ascii="Times New Roman"/>
          <w:b w:val="false"/>
          <w:i w:val="false"/>
          <w:color w:val="000000"/>
          <w:sz w:val="28"/>
        </w:rPr>
        <w:t>
</w:t>
      </w:r>
      <w:r>
        <w:rPr>
          <w:rFonts w:ascii="Times New Roman"/>
          <w:b w:val="false"/>
          <w:i w:val="false"/>
          <w:color w:val="000000"/>
          <w:sz w:val="28"/>
        </w:rPr>
        <w:t>
      22. Уақыт бойынша аралықтардың орналасуы 1 суретте көрсетілген:</w:t>
      </w:r>
    </w:p>
    <w:bookmarkEnd w:id="150"/>
    <w:p>
      <w:pPr>
        <w:spacing w:after="0"/>
        <w:ind w:left="0"/>
        <w:jc w:val="both"/>
      </w:pPr>
      <w:r>
        <w:rPr>
          <w:rFonts w:ascii="Times New Roman"/>
          <w:b w:val="false"/>
          <w:i w:val="false"/>
          <w:color w:val="000000"/>
          <w:sz w:val="28"/>
        </w:rPr>
        <w:t>      0__Н</w:t>
      </w:r>
      <w:r>
        <w:rPr>
          <w:rFonts w:ascii="Times New Roman"/>
          <w:b w:val="false"/>
          <w:i w:val="false"/>
          <w:color w:val="000000"/>
          <w:vertAlign w:val="subscript"/>
        </w:rPr>
        <w:t>2</w:t>
      </w:r>
      <w:r>
        <w:rPr>
          <w:rFonts w:ascii="Times New Roman"/>
          <w:b w:val="false"/>
          <w:i w:val="false"/>
          <w:color w:val="000000"/>
          <w:sz w:val="28"/>
        </w:rPr>
        <w:t>____Н</w:t>
      </w:r>
      <w:r>
        <w:rPr>
          <w:rFonts w:ascii="Times New Roman"/>
          <w:b w:val="false"/>
          <w:i w:val="false"/>
          <w:color w:val="000000"/>
          <w:vertAlign w:val="subscript"/>
        </w:rPr>
        <w:t>(i-3)</w:t>
      </w:r>
      <w:r>
        <w:rPr>
          <w:rFonts w:ascii="Times New Roman"/>
          <w:b w:val="false"/>
          <w:i w:val="false"/>
          <w:color w:val="000000"/>
          <w:sz w:val="28"/>
        </w:rPr>
        <w:t>_____Н</w:t>
      </w:r>
      <w:r>
        <w:rPr>
          <w:rFonts w:ascii="Times New Roman"/>
          <w:b w:val="false"/>
          <w:i w:val="false"/>
          <w:color w:val="000000"/>
          <w:vertAlign w:val="subscript"/>
        </w:rPr>
        <w:t>(i-2)</w:t>
      </w:r>
      <w:r>
        <w:rPr>
          <w:rFonts w:ascii="Times New Roman"/>
          <w:b w:val="false"/>
          <w:i w:val="false"/>
          <w:color w:val="000000"/>
          <w:sz w:val="28"/>
        </w:rPr>
        <w:t>____Н</w:t>
      </w:r>
      <w:r>
        <w:rPr>
          <w:rFonts w:ascii="Times New Roman"/>
          <w:b w:val="false"/>
          <w:i w:val="false"/>
          <w:color w:val="000000"/>
          <w:vertAlign w:val="subscript"/>
        </w:rPr>
        <w:t>(i-1)</w:t>
      </w:r>
      <w:r>
        <w:rPr>
          <w:rFonts w:ascii="Times New Roman"/>
          <w:b w:val="false"/>
          <w:i w:val="false"/>
          <w:color w:val="000000"/>
          <w:sz w:val="28"/>
        </w:rPr>
        <w:t>____Н</w:t>
      </w:r>
      <w:r>
        <w:rPr>
          <w:rFonts w:ascii="Times New Roman"/>
          <w:b w:val="false"/>
          <w:i w:val="false"/>
          <w:color w:val="000000"/>
          <w:vertAlign w:val="subscript"/>
        </w:rPr>
        <w:t>(i)</w:t>
      </w:r>
      <w:r>
        <w:rPr>
          <w:rFonts w:ascii="Times New Roman"/>
          <w:b w:val="false"/>
          <w:i w:val="false"/>
          <w:color w:val="000000"/>
          <w:sz w:val="28"/>
        </w:rPr>
        <w:t>(t</w:t>
      </w:r>
      <w:r>
        <w:rPr>
          <w:rFonts w:ascii="Times New Roman"/>
          <w:b w:val="false"/>
          <w:i w:val="false"/>
          <w:color w:val="000000"/>
          <w:vertAlign w:val="subscript"/>
        </w:rPr>
        <w:t>n</w:t>
      </w:r>
      <w:r>
        <w:rPr>
          <w:rFonts w:ascii="Times New Roman"/>
          <w:b w:val="false"/>
          <w:i w:val="false"/>
          <w:color w:val="000000"/>
          <w:sz w:val="28"/>
        </w:rPr>
        <w:t>)____&gt;Н сағаттар</w:t>
      </w:r>
    </w:p>
    <w:bookmarkStart w:name="z1002" w:id="151"/>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t</w:t>
      </w:r>
      <w:r>
        <w:rPr>
          <w:rFonts w:ascii="Times New Roman"/>
          <w:b w:val="false"/>
          <w:i w:val="false"/>
          <w:color w:val="000000"/>
          <w:vertAlign w:val="subscript"/>
        </w:rPr>
        <w:t>n</w:t>
      </w:r>
      <w:r>
        <w:rPr>
          <w:rFonts w:ascii="Times New Roman"/>
          <w:b w:val="false"/>
          <w:i w:val="false"/>
          <w:color w:val="000000"/>
          <w:sz w:val="28"/>
        </w:rPr>
        <w:t> - техникалық жай-күйді бағалау сәтіндегі бұйымның атқарымы;</w:t>
      </w:r>
      <w:r>
        <w:br/>
      </w:r>
      <w:r>
        <w:rPr>
          <w:rFonts w:ascii="Times New Roman"/>
          <w:b w:val="false"/>
          <w:i w:val="false"/>
          <w:color w:val="000000"/>
          <w:sz w:val="28"/>
        </w:rPr>
        <w:t>
      Н</w:t>
      </w:r>
      <w:r>
        <w:rPr>
          <w:rFonts w:ascii="Times New Roman"/>
          <w:b w:val="false"/>
          <w:i w:val="false"/>
          <w:color w:val="000000"/>
          <w:vertAlign w:val="subscript"/>
        </w:rPr>
        <w:t xml:space="preserve">2 </w:t>
      </w:r>
      <w:r>
        <w:rPr>
          <w:rFonts w:ascii="Times New Roman"/>
          <w:b w:val="false"/>
          <w:i w:val="false"/>
          <w:color w:val="000000"/>
          <w:sz w:val="28"/>
        </w:rPr>
        <w:t>- кепілді қызмет мерзімінің ресурсының аралығы;</w:t>
      </w:r>
      <w:r>
        <w:br/>
      </w:r>
      <w:r>
        <w:rPr>
          <w:rFonts w:ascii="Times New Roman"/>
          <w:b w:val="false"/>
          <w:i w:val="false"/>
          <w:color w:val="000000"/>
          <w:sz w:val="28"/>
        </w:rPr>
        <w:t>
      Н</w:t>
      </w:r>
      <w:r>
        <w:rPr>
          <w:rFonts w:ascii="Times New Roman"/>
          <w:b w:val="false"/>
          <w:i w:val="false"/>
          <w:color w:val="000000"/>
          <w:vertAlign w:val="subscript"/>
        </w:rPr>
        <w:t>(i-3)</w:t>
      </w:r>
      <w:r>
        <w:rPr>
          <w:rFonts w:ascii="Times New Roman"/>
          <w:b w:val="false"/>
          <w:i w:val="false"/>
          <w:color w:val="000000"/>
          <w:sz w:val="28"/>
        </w:rPr>
        <w:t>, Н</w:t>
      </w:r>
      <w:r>
        <w:rPr>
          <w:rFonts w:ascii="Times New Roman"/>
          <w:b w:val="false"/>
          <w:i w:val="false"/>
          <w:color w:val="000000"/>
          <w:vertAlign w:val="subscript"/>
        </w:rPr>
        <w:t>(i-2)</w:t>
      </w:r>
      <w:r>
        <w:rPr>
          <w:rFonts w:ascii="Times New Roman"/>
          <w:b w:val="false"/>
          <w:i w:val="false"/>
          <w:color w:val="000000"/>
          <w:sz w:val="28"/>
        </w:rPr>
        <w:t>, Н</w:t>
      </w:r>
      <w:r>
        <w:rPr>
          <w:rFonts w:ascii="Times New Roman"/>
          <w:b w:val="false"/>
          <w:i w:val="false"/>
          <w:color w:val="000000"/>
          <w:vertAlign w:val="subscript"/>
        </w:rPr>
        <w:t>(i-1)</w:t>
      </w:r>
      <w:r>
        <w:rPr>
          <w:rFonts w:ascii="Times New Roman"/>
          <w:b w:val="false"/>
          <w:i w:val="false"/>
          <w:color w:val="000000"/>
          <w:sz w:val="28"/>
        </w:rPr>
        <w:t>, Н</w:t>
      </w:r>
      <w:r>
        <w:rPr>
          <w:rFonts w:ascii="Times New Roman"/>
          <w:b w:val="false"/>
          <w:i w:val="false"/>
          <w:color w:val="000000"/>
          <w:vertAlign w:val="subscript"/>
        </w:rPr>
        <w:t>(i)</w:t>
      </w:r>
      <w:r>
        <w:rPr>
          <w:rFonts w:ascii="Times New Roman"/>
          <w:b w:val="false"/>
          <w:i/>
          <w:color w:val="000000"/>
          <w:sz w:val="28"/>
        </w:rPr>
        <w:t xml:space="preserve"> - </w:t>
      </w:r>
      <w:r>
        <w:rPr>
          <w:rFonts w:ascii="Times New Roman"/>
          <w:b w:val="false"/>
          <w:i w:val="false"/>
          <w:color w:val="000000"/>
          <w:sz w:val="28"/>
        </w:rPr>
        <w:t>бағаланатын аралықтар.</w:t>
      </w:r>
    </w:p>
    <w:bookmarkEnd w:id="151"/>
    <w:bookmarkStart w:name="z1003" w:id="152"/>
    <w:p>
      <w:pPr>
        <w:spacing w:after="0"/>
        <w:ind w:left="0"/>
        <w:jc w:val="both"/>
      </w:pPr>
      <w:r>
        <w:rPr>
          <w:rFonts w:ascii="Times New Roman"/>
          <w:b w:val="false"/>
          <w:i w:val="false"/>
          <w:color w:val="000000"/>
          <w:sz w:val="28"/>
        </w:rPr>
        <w:t>                            1 сурет.</w:t>
      </w:r>
      <w:r>
        <w:br/>
      </w:r>
      <w:r>
        <w:rPr>
          <w:rFonts w:ascii="Times New Roman"/>
          <w:b w:val="false"/>
          <w:i w:val="false"/>
          <w:color w:val="000000"/>
          <w:sz w:val="28"/>
        </w:rPr>
        <w:t>
      23. Әрбір аралықта осы Әдістеменің 19-тармағына сәйкес істен шыққанға дейінгі атқарым бағаланады.</w:t>
      </w:r>
      <w:r>
        <w:br/>
      </w:r>
      <w:r>
        <w:rPr>
          <w:rFonts w:ascii="Times New Roman"/>
          <w:b w:val="false"/>
          <w:i w:val="false"/>
          <w:color w:val="000000"/>
          <w:sz w:val="28"/>
        </w:rPr>
        <w:t>
</w:t>
      </w:r>
      <w:r>
        <w:rPr>
          <w:rFonts w:ascii="Times New Roman"/>
          <w:b w:val="false"/>
          <w:i w:val="false"/>
          <w:color w:val="000000"/>
          <w:sz w:val="28"/>
        </w:rPr>
        <w:t>
      24. Егер келесі екі шарт орындалса тоқтаусыз қызмет етуінің өлшемдер бойынша бұйымның шекті жай-күйі пайдаланудың і аралығында басталды деп есептеледі:</w:t>
      </w:r>
    </w:p>
    <w:bookmarkEnd w:id="152"/>
    <w:p>
      <w:pPr>
        <w:spacing w:after="0"/>
        <w:ind w:left="0"/>
        <w:jc w:val="both"/>
      </w:pPr>
      <w:r>
        <w:rPr>
          <w:rFonts w:ascii="Times New Roman"/>
          <w:b w:val="false"/>
          <w:i w:val="false"/>
          <w:color w:val="000000"/>
          <w:sz w:val="28"/>
        </w:rPr>
        <w:t>      НО</w:t>
      </w:r>
      <w:r>
        <w:rPr>
          <w:rFonts w:ascii="Times New Roman"/>
          <w:b w:val="false"/>
          <w:i w:val="false"/>
          <w:color w:val="000000"/>
          <w:vertAlign w:val="subscript"/>
        </w:rPr>
        <w:t>i</w:t>
      </w:r>
      <w:r>
        <w:rPr>
          <w:rFonts w:ascii="Times New Roman"/>
          <w:b w:val="false"/>
          <w:i w:val="false"/>
          <w:color w:val="000000"/>
          <w:sz w:val="28"/>
          <w:u w:val="single"/>
        </w:rPr>
        <w:t>&lt;</w:t>
      </w:r>
      <w:r>
        <w:rPr>
          <w:rFonts w:ascii="Times New Roman"/>
          <w:b w:val="false"/>
          <w:i w:val="false"/>
          <w:color w:val="000000"/>
          <w:sz w:val="28"/>
        </w:rPr>
        <w:t>НО</w:t>
      </w:r>
      <w:r>
        <w:rPr>
          <w:rFonts w:ascii="Times New Roman"/>
          <w:b w:val="false"/>
          <w:i w:val="false"/>
          <w:color w:val="000000"/>
          <w:vertAlign w:val="subscript"/>
        </w:rPr>
        <w:t>0</w:t>
      </w:r>
      <w:r>
        <w:rPr>
          <w:rFonts w:ascii="Times New Roman"/>
          <w:b w:val="false"/>
          <w:i w:val="false"/>
          <w:color w:val="000000"/>
          <w:sz w:val="28"/>
        </w:rPr>
        <w:t>                 (4)</w:t>
      </w:r>
      <w:r>
        <w:br/>
      </w: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НО</w:t>
      </w:r>
      <w:r>
        <w:rPr>
          <w:rFonts w:ascii="Times New Roman"/>
          <w:b w:val="false"/>
          <w:i w:val="false"/>
          <w:color w:val="000000"/>
          <w:vertAlign w:val="subscript"/>
        </w:rPr>
        <w:t>i</w:t>
      </w:r>
      <w:r>
        <w:rPr>
          <w:rFonts w:ascii="Times New Roman"/>
          <w:b w:val="false"/>
          <w:i w:val="false"/>
          <w:color w:val="000000"/>
          <w:sz w:val="28"/>
          <w:u w:val="single"/>
        </w:rPr>
        <w:t>&lt;</w:t>
      </w:r>
      <w:r>
        <w:rPr>
          <w:rFonts w:ascii="Times New Roman"/>
          <w:b w:val="false"/>
          <w:i w:val="false"/>
          <w:color w:val="000000"/>
          <w:sz w:val="28"/>
        </w:rPr>
        <w:t>0,5НО</w:t>
      </w:r>
      <w:r>
        <w:rPr>
          <w:rFonts w:ascii="Times New Roman"/>
          <w:b w:val="false"/>
          <w:i w:val="false"/>
          <w:color w:val="000000"/>
          <w:vertAlign w:val="subscript"/>
        </w:rPr>
        <w:t>0</w:t>
      </w:r>
      <w:r>
        <w:rPr>
          <w:rFonts w:ascii="Times New Roman"/>
          <w:b w:val="false"/>
          <w:i w:val="false"/>
          <w:color w:val="000000"/>
          <w:sz w:val="28"/>
        </w:rPr>
        <w:t>              (5)</w:t>
      </w:r>
    </w:p>
    <w:p>
      <w:pPr>
        <w:spacing w:after="0"/>
        <w:ind w:left="0"/>
        <w:jc w:val="both"/>
      </w:pPr>
      <w:r>
        <w:rPr>
          <w:rFonts w:ascii="Times New Roman"/>
          <w:b w:val="false"/>
          <w:i w:val="false"/>
          <w:color w:val="000000"/>
          <w:sz w:val="28"/>
        </w:rPr>
        <w:t>                  және</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(i-3)</w:t>
      </w:r>
      <w:r>
        <w:rPr>
          <w:rFonts w:ascii="Times New Roman"/>
          <w:b w:val="false"/>
          <w:i w:val="false"/>
          <w:color w:val="000000"/>
          <w:sz w:val="28"/>
        </w:rPr>
        <w:t>&gt;Н</w:t>
      </w:r>
      <w:r>
        <w:rPr>
          <w:rFonts w:ascii="Times New Roman"/>
          <w:b w:val="false"/>
          <w:i w:val="false"/>
          <w:color w:val="000000"/>
          <w:vertAlign w:val="subscript"/>
        </w:rPr>
        <w:t>(i-2)</w:t>
      </w:r>
      <w:r>
        <w:rPr>
          <w:rFonts w:ascii="Times New Roman"/>
          <w:b w:val="false"/>
          <w:i w:val="false"/>
          <w:color w:val="000000"/>
          <w:sz w:val="28"/>
        </w:rPr>
        <w:t>&gt;Н</w:t>
      </w:r>
      <w:r>
        <w:rPr>
          <w:rFonts w:ascii="Times New Roman"/>
          <w:b w:val="false"/>
          <w:i w:val="false"/>
          <w:color w:val="000000"/>
          <w:vertAlign w:val="subscript"/>
        </w:rPr>
        <w:t>(i-1)</w:t>
      </w:r>
      <w:r>
        <w:rPr>
          <w:rFonts w:ascii="Times New Roman"/>
          <w:b w:val="false"/>
          <w:i w:val="false"/>
          <w:color w:val="000000"/>
          <w:sz w:val="28"/>
        </w:rPr>
        <w:t>&gt;Н</w:t>
      </w:r>
      <w:r>
        <w:rPr>
          <w:rFonts w:ascii="Times New Roman"/>
          <w:b w:val="false"/>
          <w:i w:val="false"/>
          <w:color w:val="000000"/>
          <w:vertAlign w:val="subscript"/>
        </w:rPr>
        <w:t>(i)</w:t>
      </w:r>
      <w:r>
        <w:rPr>
          <w:rFonts w:ascii="Times New Roman"/>
          <w:b w:val="false"/>
          <w:i w:val="false"/>
          <w:color w:val="000000"/>
          <w:sz w:val="28"/>
        </w:rPr>
        <w:t>    (6)</w:t>
      </w:r>
    </w:p>
    <w:bookmarkStart w:name="z1005" w:id="153"/>
    <w:p>
      <w:pPr>
        <w:spacing w:after="0"/>
        <w:ind w:left="0"/>
        <w:jc w:val="both"/>
      </w:pPr>
      <w:r>
        <w:rPr>
          <w:rFonts w:ascii="Times New Roman"/>
          <w:b w:val="false"/>
          <w:i w:val="false"/>
          <w:color w:val="000000"/>
          <w:sz w:val="28"/>
        </w:rPr>
        <w:t>
      25. (6) теңсіздігі пайдаланудың кезекті 3 немесе 4 аралықтарында істен шыққанға (ақаулық) дейінгі атқарым жүйелі түрде төмендеуін сипаттайды. Бұл бұйымның шекті жай-күйінің басталуы туралы қабылданған шешімнің дұрыстығын көтереді.</w:t>
      </w:r>
      <w:r>
        <w:br/>
      </w:r>
      <w:r>
        <w:rPr>
          <w:rFonts w:ascii="Times New Roman"/>
          <w:b w:val="false"/>
          <w:i w:val="false"/>
          <w:color w:val="000000"/>
          <w:sz w:val="28"/>
        </w:rPr>
        <w:t>
</w:t>
      </w:r>
      <w:r>
        <w:rPr>
          <w:rFonts w:ascii="Times New Roman"/>
          <w:b w:val="false"/>
          <w:i w:val="false"/>
          <w:color w:val="000000"/>
          <w:sz w:val="28"/>
        </w:rPr>
        <w:t>
      26. (6) теңсіздіктің орындалуына немесе орындалмауынан тәуелсіз екі кезекті аралықтардағы (4) немесе (5) теңсіздіктердің орындалуы тоқтаусыз қызмет етуінің бойынша бұйымның шекті жай-күйінің басталуының басқа шарты болып табылады, яғни:</w:t>
      </w:r>
    </w:p>
    <w:bookmarkEnd w:id="153"/>
    <w:p>
      <w:pPr>
        <w:spacing w:after="0"/>
        <w:ind w:left="0"/>
        <w:jc w:val="both"/>
      </w:pPr>
      <w:r>
        <w:rPr>
          <w:rFonts w:ascii="Times New Roman"/>
          <w:b w:val="false"/>
          <w:i w:val="false"/>
          <w:color w:val="000000"/>
          <w:sz w:val="28"/>
        </w:rPr>
        <w:t>      НО</w:t>
      </w:r>
      <w:r>
        <w:rPr>
          <w:rFonts w:ascii="Times New Roman"/>
          <w:b w:val="false"/>
          <w:i w:val="false"/>
          <w:color w:val="000000"/>
          <w:vertAlign w:val="subscript"/>
        </w:rPr>
        <w:t>(i)</w:t>
      </w:r>
      <w:r>
        <w:rPr>
          <w:rFonts w:ascii="Times New Roman"/>
          <w:b w:val="false"/>
          <w:i w:val="false"/>
          <w:color w:val="000000"/>
          <w:sz w:val="28"/>
        </w:rPr>
        <w:t>&lt;НО</w:t>
      </w:r>
      <w:r>
        <w:rPr>
          <w:rFonts w:ascii="Times New Roman"/>
          <w:b w:val="false"/>
          <w:i w:val="false"/>
          <w:color w:val="000000"/>
          <w:vertAlign w:val="subscript"/>
        </w:rPr>
        <w:t xml:space="preserve">0 </w:t>
      </w:r>
      <w:r>
        <w:rPr>
          <w:rFonts w:ascii="Times New Roman"/>
          <w:b w:val="false"/>
          <w:i w:val="false"/>
          <w:color w:val="000000"/>
          <w:sz w:val="28"/>
        </w:rPr>
        <w:t>және НО</w:t>
      </w:r>
      <w:r>
        <w:rPr>
          <w:rFonts w:ascii="Times New Roman"/>
          <w:b w:val="false"/>
          <w:i w:val="false"/>
          <w:color w:val="000000"/>
          <w:vertAlign w:val="subscript"/>
        </w:rPr>
        <w:t>(i-1)</w:t>
      </w:r>
      <w:r>
        <w:rPr>
          <w:rFonts w:ascii="Times New Roman"/>
          <w:b w:val="false"/>
          <w:i w:val="false"/>
          <w:color w:val="000000"/>
          <w:sz w:val="28"/>
        </w:rPr>
        <w:t>&lt;НО</w:t>
      </w:r>
      <w:r>
        <w:rPr>
          <w:rFonts w:ascii="Times New Roman"/>
          <w:b w:val="false"/>
          <w:i w:val="false"/>
          <w:color w:val="000000"/>
          <w:vertAlign w:val="subscript"/>
        </w:rPr>
        <w:t xml:space="preserve">0 </w:t>
      </w:r>
      <w:r>
        <w:rPr>
          <w:rFonts w:ascii="Times New Roman"/>
          <w:b w:val="false"/>
          <w:i w:val="false"/>
          <w:color w:val="000000"/>
          <w:sz w:val="28"/>
        </w:rPr>
        <w:t>       (7)</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НО</w:t>
      </w:r>
      <w:r>
        <w:rPr>
          <w:rFonts w:ascii="Times New Roman"/>
          <w:b w:val="false"/>
          <w:i w:val="false"/>
          <w:color w:val="000000"/>
          <w:vertAlign w:val="subscript"/>
        </w:rPr>
        <w:t>(i)</w:t>
      </w:r>
      <w:r>
        <w:rPr>
          <w:rFonts w:ascii="Times New Roman"/>
          <w:b w:val="false"/>
          <w:i w:val="false"/>
          <w:color w:val="000000"/>
          <w:sz w:val="28"/>
        </w:rPr>
        <w:t>&lt;0,5НО</w:t>
      </w:r>
      <w:r>
        <w:rPr>
          <w:rFonts w:ascii="Times New Roman"/>
          <w:b w:val="false"/>
          <w:i w:val="false"/>
          <w:color w:val="000000"/>
          <w:vertAlign w:val="subscript"/>
        </w:rPr>
        <w:t xml:space="preserve">0 </w:t>
      </w:r>
      <w:r>
        <w:rPr>
          <w:rFonts w:ascii="Times New Roman"/>
          <w:b w:val="false"/>
          <w:i w:val="false"/>
          <w:color w:val="000000"/>
          <w:sz w:val="28"/>
        </w:rPr>
        <w:t>және НО</w:t>
      </w:r>
      <w:r>
        <w:rPr>
          <w:rFonts w:ascii="Times New Roman"/>
          <w:b w:val="false"/>
          <w:i w:val="false"/>
          <w:color w:val="000000"/>
          <w:vertAlign w:val="subscript"/>
        </w:rPr>
        <w:t>(i-1)</w:t>
      </w:r>
      <w:r>
        <w:rPr>
          <w:rFonts w:ascii="Times New Roman"/>
          <w:b w:val="false"/>
          <w:i w:val="false"/>
          <w:color w:val="000000"/>
          <w:sz w:val="28"/>
        </w:rPr>
        <w:t>&lt;0,5НО</w:t>
      </w:r>
      <w:r>
        <w:rPr>
          <w:rFonts w:ascii="Times New Roman"/>
          <w:b w:val="false"/>
          <w:i w:val="false"/>
          <w:color w:val="000000"/>
          <w:vertAlign w:val="subscript"/>
        </w:rPr>
        <w:t>0</w:t>
      </w:r>
      <w:r>
        <w:rPr>
          <w:rFonts w:ascii="Times New Roman"/>
          <w:b w:val="false"/>
          <w:i w:val="false"/>
          <w:color w:val="000000"/>
          <w:sz w:val="28"/>
        </w:rPr>
        <w:t>   (8)</w:t>
      </w:r>
    </w:p>
    <w:bookmarkStart w:name="z1007" w:id="154"/>
    <w:p>
      <w:pPr>
        <w:spacing w:after="0"/>
        <w:ind w:left="0"/>
        <w:jc w:val="left"/>
      </w:pPr>
      <w:r>
        <w:rPr>
          <w:rFonts w:ascii="Times New Roman"/>
          <w:b/>
          <w:i w:val="false"/>
          <w:color w:val="000000"/>
        </w:rPr>
        <w:t xml:space="preserve"> 
4-параграф. Бұйымның құраушы бөліктері бойынша істен шығуларды (ақауларды) бөлу</w:t>
      </w:r>
    </w:p>
    <w:bookmarkEnd w:id="154"/>
    <w:bookmarkStart w:name="z1008" w:id="155"/>
    <w:p>
      <w:pPr>
        <w:spacing w:after="0"/>
        <w:ind w:left="0"/>
        <w:jc w:val="both"/>
      </w:pPr>
      <w:r>
        <w:rPr>
          <w:rFonts w:ascii="Times New Roman"/>
          <w:b w:val="false"/>
          <w:i w:val="false"/>
          <w:color w:val="000000"/>
          <w:sz w:val="28"/>
        </w:rPr>
        <w:t>
      27. Тексеріліп отырған пайдалану кезеңінде істен шығу ақаулық саны бұйымның әрбір құрамдас бөлігі бойынша анықталады.</w:t>
      </w:r>
      <w:r>
        <w:br/>
      </w:r>
      <w:r>
        <w:rPr>
          <w:rFonts w:ascii="Times New Roman"/>
          <w:b w:val="false"/>
          <w:i w:val="false"/>
          <w:color w:val="000000"/>
          <w:sz w:val="28"/>
        </w:rPr>
        <w:t>
</w:t>
      </w:r>
      <w:r>
        <w:rPr>
          <w:rFonts w:ascii="Times New Roman"/>
          <w:b w:val="false"/>
          <w:i w:val="false"/>
          <w:color w:val="000000"/>
          <w:sz w:val="28"/>
        </w:rPr>
        <w:t>
      28. Бұйымның құрамдас бөліктері олардың функционалдық мақсатына байланысты анықталады: антенналық құрылғылар, таратқыш құрылғылар, қабылдағыш құрылғылар, бақылау құрылғылары және бұйымның формуляры бойынша блоктар деңгейіндегі т.б.</w:t>
      </w:r>
      <w:r>
        <w:br/>
      </w:r>
      <w:r>
        <w:rPr>
          <w:rFonts w:ascii="Times New Roman"/>
          <w:b w:val="false"/>
          <w:i w:val="false"/>
          <w:color w:val="000000"/>
          <w:sz w:val="28"/>
        </w:rPr>
        <w:t>
</w:t>
      </w:r>
      <w:r>
        <w:rPr>
          <w:rFonts w:ascii="Times New Roman"/>
          <w:b w:val="false"/>
          <w:i w:val="false"/>
          <w:color w:val="000000"/>
          <w:sz w:val="28"/>
        </w:rPr>
        <w:t>
      29. Бұйымның құраушы бөліктерінің тоқтаусыз қызмет етуінің көрсеткіштерін бағалау (3) формула бойынша жүргізіледі.</w:t>
      </w:r>
      <w:r>
        <w:br/>
      </w:r>
      <w:r>
        <w:rPr>
          <w:rFonts w:ascii="Times New Roman"/>
          <w:b w:val="false"/>
          <w:i w:val="false"/>
          <w:color w:val="000000"/>
          <w:sz w:val="28"/>
        </w:rPr>
        <w:t>
</w:t>
      </w:r>
      <w:r>
        <w:rPr>
          <w:rFonts w:ascii="Times New Roman"/>
          <w:b w:val="false"/>
          <w:i w:val="false"/>
          <w:color w:val="000000"/>
          <w:sz w:val="28"/>
        </w:rPr>
        <w:t>
      30. Бұйымның және оның құрамдас бөліктерінің тоқтаусыздығын талдау негізінде ауыстырылуы қажет құрылғылар анықталады.</w:t>
      </w:r>
    </w:p>
    <w:bookmarkEnd w:id="155"/>
    <w:bookmarkStart w:name="z1012" w:id="156"/>
    <w:p>
      <w:pPr>
        <w:spacing w:after="0"/>
        <w:ind w:left="0"/>
        <w:jc w:val="left"/>
      </w:pPr>
      <w:r>
        <w:rPr>
          <w:rFonts w:ascii="Times New Roman"/>
          <w:b/>
          <w:i w:val="false"/>
          <w:color w:val="000000"/>
        </w:rPr>
        <w:t xml:space="preserve"> 
4-тарау. Бұйымдарды есептен шығарудың экономикалық негіздемесі.</w:t>
      </w:r>
    </w:p>
    <w:bookmarkEnd w:id="156"/>
    <w:bookmarkStart w:name="z1013" w:id="157"/>
    <w:p>
      <w:pPr>
        <w:spacing w:after="0"/>
        <w:ind w:left="0"/>
        <w:jc w:val="left"/>
      </w:pPr>
      <w:r>
        <w:rPr>
          <w:rFonts w:ascii="Times New Roman"/>
          <w:b/>
          <w:i w:val="false"/>
          <w:color w:val="000000"/>
        </w:rPr>
        <w:t xml:space="preserve"> 
1-параграф. Орташа және күрделі жөндеулер жүргізудің экономикалық орындылығын анықтау</w:t>
      </w:r>
    </w:p>
    <w:bookmarkEnd w:id="157"/>
    <w:bookmarkStart w:name="z1014" w:id="158"/>
    <w:p>
      <w:pPr>
        <w:spacing w:after="0"/>
        <w:ind w:left="0"/>
        <w:jc w:val="both"/>
      </w:pPr>
      <w:r>
        <w:rPr>
          <w:rFonts w:ascii="Times New Roman"/>
          <w:b w:val="false"/>
          <w:i w:val="false"/>
          <w:color w:val="000000"/>
          <w:sz w:val="28"/>
        </w:rPr>
        <w:t>
      31. Жөндеу жүргізудің экономикалық орындылығы бұйымды пайдаланудың жалпы кезеңіндегі орташа жылдық шығындары жөндеу жүргізілгеннен кейін өспеуі тиіс өлшемдер бойынша анықталады.</w:t>
      </w:r>
      <w:r>
        <w:br/>
      </w:r>
      <w:r>
        <w:rPr>
          <w:rFonts w:ascii="Times New Roman"/>
          <w:b w:val="false"/>
          <w:i w:val="false"/>
          <w:color w:val="000000"/>
          <w:sz w:val="28"/>
        </w:rPr>
        <w:t>
</w:t>
      </w:r>
      <w:r>
        <w:rPr>
          <w:rFonts w:ascii="Times New Roman"/>
          <w:b w:val="false"/>
          <w:i w:val="false"/>
          <w:color w:val="000000"/>
          <w:sz w:val="28"/>
        </w:rPr>
        <w:t>
      32. Егер бұйымды пайдаланудың жалпы кезеңіндегі орташа жылдық шығындар С</w:t>
      </w:r>
      <w:r>
        <w:rPr>
          <w:rFonts w:ascii="Times New Roman"/>
          <w:b w:val="false"/>
          <w:i w:val="false"/>
          <w:color w:val="000000"/>
          <w:vertAlign w:val="subscript"/>
        </w:rPr>
        <w:t>(к+1)</w:t>
      </w:r>
      <w:r>
        <w:rPr>
          <w:rFonts w:ascii="Times New Roman"/>
          <w:b w:val="false"/>
          <w:i w:val="false"/>
          <w:color w:val="000000"/>
          <w:sz w:val="28"/>
        </w:rPr>
        <w:t> өссе, яғни төмендегі шарт орындалса, жөндеу жүргізу экономикалық орынсыз:</w:t>
      </w:r>
    </w:p>
    <w:bookmarkEnd w:id="158"/>
    <w:p>
      <w:pPr>
        <w:spacing w:after="0"/>
        <w:ind w:left="0"/>
        <w:jc w:val="both"/>
      </w:pPr>
      <w:r>
        <w:rPr>
          <w:rFonts w:ascii="Times New Roman"/>
          <w:b w:val="false"/>
          <w:i w:val="false"/>
          <w:color w:val="000000"/>
          <w:sz w:val="28"/>
        </w:rPr>
        <w:t>           С</w:t>
      </w:r>
      <w:r>
        <w:rPr>
          <w:rFonts w:ascii="Times New Roman"/>
          <w:b w:val="false"/>
          <w:i w:val="false"/>
          <w:color w:val="000000"/>
          <w:sz w:val="28"/>
        </w:rPr>
        <w:t>(</w:t>
      </w:r>
      <w:r>
        <w:rPr>
          <w:rFonts w:ascii="Times New Roman"/>
          <w:b w:val="false"/>
          <w:i w:val="false"/>
          <w:color w:val="000000"/>
          <w:vertAlign w:val="subscript"/>
        </w:rPr>
        <w:t>к+1)</w:t>
      </w:r>
      <w:r>
        <w:rPr>
          <w:rFonts w:ascii="Times New Roman"/>
          <w:b w:val="false"/>
          <w:i w:val="false"/>
          <w:color w:val="000000"/>
          <w:sz w:val="28"/>
        </w:rPr>
        <w:t> </w:t>
      </w:r>
      <w:r>
        <w:rPr>
          <w:rFonts w:ascii="Times New Roman"/>
          <w:b w:val="false"/>
          <w:i w:val="false"/>
          <w:color w:val="000000"/>
          <w:sz w:val="28"/>
          <w:u w:val="single"/>
        </w:rPr>
        <w:t>&gt;</w:t>
      </w:r>
      <w:r>
        <w:rPr>
          <w:rFonts w:ascii="Times New Roman"/>
          <w:b w:val="false"/>
          <w:i w:val="false"/>
          <w:color w:val="000000"/>
          <w:sz w:val="28"/>
        </w:rPr>
        <w:t xml:space="preserve"> С</w:t>
      </w:r>
      <w:r>
        <w:rPr>
          <w:rFonts w:ascii="Times New Roman"/>
          <w:b w:val="false"/>
          <w:i w:val="false"/>
          <w:color w:val="000000"/>
          <w:vertAlign w:val="subscript"/>
        </w:rPr>
        <w:t>к</w:t>
      </w:r>
      <w:r>
        <w:rPr>
          <w:rFonts w:ascii="Times New Roman"/>
          <w:b w:val="false"/>
          <w:i w:val="false"/>
          <w:color w:val="000000"/>
          <w:sz w:val="28"/>
        </w:rPr>
        <w:t>                    (9)</w:t>
      </w:r>
    </w:p>
    <w:bookmarkStart w:name="z1016" w:id="159"/>
    <w:p>
      <w:pPr>
        <w:spacing w:after="0"/>
        <w:ind w:left="0"/>
        <w:jc w:val="both"/>
      </w:pPr>
      <w:r>
        <w:rPr>
          <w:rFonts w:ascii="Times New Roman"/>
          <w:b w:val="false"/>
          <w:i w:val="false"/>
          <w:color w:val="000000"/>
          <w:sz w:val="28"/>
        </w:rPr>
        <w:t xml:space="preserve">
      33. (9) шарт орындалған кезде </w:t>
      </w:r>
      <w:r>
        <w:rPr>
          <w:rFonts w:ascii="Times New Roman"/>
          <w:b w:val="false"/>
          <w:i/>
          <w:color w:val="000000"/>
          <w:sz w:val="28"/>
        </w:rPr>
        <w:t>С</w:t>
      </w:r>
      <w:r>
        <w:rPr>
          <w:rFonts w:ascii="Times New Roman"/>
          <w:b w:val="false"/>
          <w:i w:val="false"/>
          <w:color w:val="000000"/>
          <w:vertAlign w:val="subscript"/>
        </w:rPr>
        <w:t>к</w:t>
      </w:r>
      <w:r>
        <w:rPr>
          <w:rFonts w:ascii="Times New Roman"/>
          <w:b w:val="false"/>
          <w:i w:val="false"/>
          <w:color w:val="000000"/>
          <w:sz w:val="28"/>
        </w:rPr>
        <w:t> шамасы бұйымды пайдаланудың жалпы кезеңіндегі орташа жылдық шығындардың минимумын анықтайды.</w:t>
      </w:r>
      <w:r>
        <w:br/>
      </w:r>
      <w:r>
        <w:rPr>
          <w:rFonts w:ascii="Times New Roman"/>
          <w:b w:val="false"/>
          <w:i w:val="false"/>
          <w:color w:val="000000"/>
          <w:sz w:val="28"/>
        </w:rPr>
        <w:t>
</w:t>
      </w:r>
      <w:r>
        <w:rPr>
          <w:rFonts w:ascii="Times New Roman"/>
          <w:b w:val="false"/>
          <w:i w:val="false"/>
          <w:color w:val="000000"/>
          <w:sz w:val="28"/>
        </w:rPr>
        <w:t>
      34. Жөндеу жүргізудің экономикалық орындылығын анықтау үшін келесі деректер болуы қажет:</w:t>
      </w:r>
      <w:r>
        <w:br/>
      </w:r>
      <w:r>
        <w:rPr>
          <w:rFonts w:ascii="Times New Roman"/>
          <w:b w:val="false"/>
          <w:i w:val="false"/>
          <w:color w:val="000000"/>
          <w:sz w:val="28"/>
        </w:rPr>
        <w:t>
</w:t>
      </w:r>
      <w:r>
        <w:rPr>
          <w:rFonts w:ascii="Times New Roman"/>
          <w:b w:val="false"/>
          <w:i w:val="false"/>
          <w:color w:val="000000"/>
          <w:sz w:val="28"/>
        </w:rPr>
        <w:t>
      1) Бұйымның теңгерімдік құны:</w:t>
      </w:r>
    </w:p>
    <w:bookmarkEnd w:id="15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xml:space="preserve"> = С</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                          (10)</w:t>
      </w:r>
    </w:p>
    <w:bookmarkStart w:name="z1019" w:id="160"/>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 xml:space="preserve"> — бұйымның бастапқы бағасы;</w:t>
      </w:r>
      <w:r>
        <w:br/>
      </w: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xml:space="preserve"> — бұйымды алғаш пайдалануға беру кезіндегі құрылыс-монтаж, іске қосу-баптау және шығындар, көлік және басқа да шығыстар.</w:t>
      </w:r>
      <w:r>
        <w:br/>
      </w:r>
      <w:r>
        <w:rPr>
          <w:rFonts w:ascii="Times New Roman"/>
          <w:b w:val="false"/>
          <w:i w:val="false"/>
          <w:color w:val="000000"/>
          <w:sz w:val="28"/>
        </w:rPr>
        <w:t>
      2) Күрделі жөндеу жүргізу сәтіне бұйымның ресурсы (қызмет ету мерзімі) Тр</w:t>
      </w:r>
      <w:r>
        <w:rPr>
          <w:rFonts w:ascii="Times New Roman"/>
          <w:b w:val="false"/>
          <w:i w:val="false"/>
          <w:color w:val="000000"/>
          <w:vertAlign w:val="subscript"/>
        </w:rPr>
        <w:t>к</w:t>
      </w:r>
      <w:r>
        <w:rPr>
          <w:rFonts w:ascii="Times New Roman"/>
          <w:b w:val="false"/>
          <w:i w:val="false"/>
          <w:color w:val="000000"/>
          <w:sz w:val="28"/>
        </w:rPr>
        <w:t>:</w:t>
      </w:r>
    </w:p>
    <w:bookmarkEnd w:id="160"/>
    <w:bookmarkStart w:name="z1020" w:id="161"/>
    <w:p>
      <w:pPr>
        <w:spacing w:after="0"/>
        <w:ind w:left="0"/>
        <w:jc w:val="both"/>
      </w:pPr>
      <w:r>
        <w:drawing>
          <wp:inline distT="0" distB="0" distL="0" distR="0">
            <wp:extent cx="19177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17700" cy="1206500"/>
                    </a:xfrm>
                    <a:prstGeom prst="rect">
                      <a:avLst/>
                    </a:prstGeom>
                  </pic:spPr>
                </pic:pic>
              </a:graphicData>
            </a:graphic>
          </wp:inline>
        </w:drawing>
      </w:r>
      <w:r>
        <w:rPr>
          <w:rFonts w:ascii="Times New Roman"/>
          <w:b w:val="false"/>
          <w:i w:val="false"/>
          <w:color w:val="000000"/>
          <w:sz w:val="28"/>
        </w:rPr>
        <w:t>                            (11)</w:t>
      </w:r>
      <w:r>
        <w:br/>
      </w:r>
      <w:r>
        <w:rPr>
          <w:rFonts w:ascii="Times New Roman"/>
          <w:b w:val="false"/>
          <w:i w:val="false"/>
          <w:color w:val="000000"/>
          <w:sz w:val="28"/>
        </w:rPr>
        <w:t>
      мұнда</w:t>
      </w:r>
      <w:r>
        <w:br/>
      </w:r>
      <w:r>
        <w:rPr>
          <w:rFonts w:ascii="Times New Roman"/>
          <w:b w:val="false"/>
          <w:i w:val="false"/>
          <w:color w:val="000000"/>
          <w:sz w:val="28"/>
        </w:rPr>
        <w:t>
      tр</w:t>
      </w:r>
      <w:r>
        <w:rPr>
          <w:rFonts w:ascii="Times New Roman"/>
          <w:b w:val="false"/>
          <w:i w:val="false"/>
          <w:color w:val="000000"/>
          <w:vertAlign w:val="subscript"/>
        </w:rPr>
        <w:t>і</w:t>
      </w:r>
      <w:r>
        <w:rPr>
          <w:rFonts w:ascii="Times New Roman"/>
          <w:b w:val="false"/>
          <w:i w:val="false"/>
          <w:color w:val="000000"/>
          <w:sz w:val="28"/>
        </w:rPr>
        <w:t xml:space="preserve"> - (і-1) және i жөндеулер арасындағы бұйымның ресурсы (қызмет ету мерзімі).</w:t>
      </w:r>
      <w:r>
        <w:br/>
      </w:r>
      <w:r>
        <w:rPr>
          <w:rFonts w:ascii="Times New Roman"/>
          <w:b w:val="false"/>
          <w:i w:val="false"/>
          <w:color w:val="000000"/>
          <w:sz w:val="28"/>
        </w:rPr>
        <w:t>
      3) і жөндеуін жүргізуге жиынтық шығындар:</w:t>
      </w:r>
      <w:r>
        <w:br/>
      </w:r>
      <w:r>
        <w:rPr>
          <w:rFonts w:ascii="Times New Roman"/>
          <w:b w:val="false"/>
          <w:i w:val="false"/>
          <w:color w:val="000000"/>
          <w:sz w:val="28"/>
        </w:rPr>
        <w:t>
</w:t>
      </w:r>
      <w:r>
        <w:drawing>
          <wp:inline distT="0" distB="0" distL="0" distR="0">
            <wp:extent cx="15621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62100" cy="901700"/>
                    </a:xfrm>
                    <a:prstGeom prst="rect">
                      <a:avLst/>
                    </a:prstGeom>
                  </pic:spPr>
                </pic:pic>
              </a:graphicData>
            </a:graphic>
          </wp:inline>
        </w:drawing>
      </w:r>
      <w:r>
        <w:rPr>
          <w:rFonts w:ascii="Times New Roman"/>
          <w:b w:val="false"/>
          <w:i w:val="false"/>
          <w:color w:val="000000"/>
          <w:sz w:val="28"/>
        </w:rPr>
        <w:t>                     (12)</w:t>
      </w:r>
      <w:r>
        <w:br/>
      </w:r>
      <w:r>
        <w:rPr>
          <w:rFonts w:ascii="Times New Roman"/>
          <w:b w:val="false"/>
          <w:i w:val="false"/>
          <w:color w:val="000000"/>
          <w:sz w:val="28"/>
        </w:rPr>
        <w:t>
      мұнда</w:t>
      </w:r>
      <w:r>
        <w:br/>
      </w:r>
      <w:r>
        <w:rPr>
          <w:rFonts w:ascii="Times New Roman"/>
          <w:b w:val="false"/>
          <w:i w:val="false"/>
          <w:color w:val="000000"/>
          <w:sz w:val="28"/>
        </w:rPr>
        <w:t>
      С</w:t>
      </w:r>
      <w:r>
        <w:rPr>
          <w:rFonts w:ascii="Times New Roman"/>
          <w:b w:val="false"/>
          <w:i w:val="false"/>
          <w:color w:val="000000"/>
          <w:vertAlign w:val="subscript"/>
        </w:rPr>
        <w:t>ji</w:t>
      </w:r>
      <w:r>
        <w:rPr>
          <w:rFonts w:ascii="Times New Roman"/>
          <w:b w:val="false"/>
          <w:i w:val="false"/>
          <w:color w:val="000000"/>
          <w:sz w:val="28"/>
        </w:rPr>
        <w:t xml:space="preserve"> - i жөндеуді орындау кезіндегі j шығындарының құны;</w:t>
      </w:r>
      <w:r>
        <w:br/>
      </w:r>
      <w:r>
        <w:rPr>
          <w:rFonts w:ascii="Times New Roman"/>
          <w:b w:val="false"/>
          <w:i w:val="false"/>
          <w:color w:val="000000"/>
          <w:sz w:val="28"/>
        </w:rPr>
        <w:t>
      n - i жөндеу кезіндегі шығындар баптарының саны.</w:t>
      </w:r>
      <w:r>
        <w:br/>
      </w:r>
      <w:r>
        <w:rPr>
          <w:rFonts w:ascii="Times New Roman"/>
          <w:b w:val="false"/>
          <w:i w:val="false"/>
          <w:color w:val="000000"/>
          <w:sz w:val="28"/>
        </w:rPr>
        <w:t>
      j шығындарына:</w:t>
      </w:r>
      <w:r>
        <w:br/>
      </w:r>
      <w:r>
        <w:rPr>
          <w:rFonts w:ascii="Times New Roman"/>
          <w:b w:val="false"/>
          <w:i w:val="false"/>
          <w:color w:val="000000"/>
          <w:sz w:val="28"/>
        </w:rPr>
        <w:t>
      - жөндеу құны;</w:t>
      </w:r>
      <w:r>
        <w:br/>
      </w:r>
      <w:r>
        <w:rPr>
          <w:rFonts w:ascii="Times New Roman"/>
          <w:b w:val="false"/>
          <w:i w:val="false"/>
          <w:color w:val="000000"/>
          <w:sz w:val="28"/>
        </w:rPr>
        <w:t>
      - көлік шығыстары;</w:t>
      </w:r>
      <w:r>
        <w:br/>
      </w:r>
      <w:r>
        <w:rPr>
          <w:rFonts w:ascii="Times New Roman"/>
          <w:b w:val="false"/>
          <w:i w:val="false"/>
          <w:color w:val="000000"/>
          <w:sz w:val="28"/>
        </w:rPr>
        <w:t>
      - АМБ-ны толықтыру құны;</w:t>
      </w:r>
      <w:r>
        <w:br/>
      </w:r>
      <w:r>
        <w:rPr>
          <w:rFonts w:ascii="Times New Roman"/>
          <w:b w:val="false"/>
          <w:i w:val="false"/>
          <w:color w:val="000000"/>
          <w:sz w:val="28"/>
        </w:rPr>
        <w:t>
      - іске қосу-баптау жұмыстарының (демонтаж, бабына келтіру, монтаж, аралап ұшу) құны және басқа шығын түрлері кіреді.</w:t>
      </w:r>
      <w:r>
        <w:br/>
      </w:r>
      <w:r>
        <w:rPr>
          <w:rFonts w:ascii="Times New Roman"/>
          <w:b w:val="false"/>
          <w:i w:val="false"/>
          <w:color w:val="000000"/>
          <w:sz w:val="28"/>
        </w:rPr>
        <w:t>
      С</w:t>
      </w:r>
      <w:r>
        <w:rPr>
          <w:rFonts w:ascii="Times New Roman"/>
          <w:b w:val="false"/>
          <w:i w:val="false"/>
          <w:color w:val="000000"/>
          <w:vertAlign w:val="subscript"/>
        </w:rPr>
        <w:t>і</w:t>
      </w:r>
      <w:r>
        <w:rPr>
          <w:rFonts w:ascii="Times New Roman"/>
          <w:b w:val="false"/>
          <w:i w:val="false"/>
          <w:color w:val="000000"/>
          <w:sz w:val="28"/>
        </w:rPr>
        <w:t xml:space="preserve"> шығындар шамасы бұйымды бұрын өткізген жөндеулер тәжірибесінен немесе балама радиотехникалық жабдықты жөндеу тәжірибесінен жөндеудің талап етілетін көлеміне (түріне) тәуелді анықталады.</w:t>
      </w:r>
      <w:r>
        <w:br/>
      </w:r>
      <w:r>
        <w:rPr>
          <w:rFonts w:ascii="Times New Roman"/>
          <w:b w:val="false"/>
          <w:i w:val="false"/>
          <w:color w:val="000000"/>
          <w:sz w:val="28"/>
        </w:rPr>
        <w:t>
</w:t>
      </w:r>
      <w:r>
        <w:rPr>
          <w:rFonts w:ascii="Times New Roman"/>
          <w:b w:val="false"/>
          <w:i w:val="false"/>
          <w:color w:val="000000"/>
          <w:sz w:val="28"/>
        </w:rPr>
        <w:t>
      4) К жөндеуді жүргізгеннен кейін бұйымның ресурсы:</w:t>
      </w:r>
    </w:p>
    <w:bookmarkEnd w:id="161"/>
    <w:p>
      <w:pPr>
        <w:spacing w:after="0"/>
        <w:ind w:left="0"/>
        <w:jc w:val="both"/>
      </w:pPr>
      <w:r>
        <w:drawing>
          <wp:inline distT="0" distB="0" distL="0" distR="0">
            <wp:extent cx="34163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16300" cy="1054100"/>
                    </a:xfrm>
                    <a:prstGeom prst="rect">
                      <a:avLst/>
                    </a:prstGeom>
                  </pic:spPr>
                </pic:pic>
              </a:graphicData>
            </a:graphic>
          </wp:inline>
        </w:drawing>
      </w:r>
      <w:r>
        <w:rPr>
          <w:rFonts w:ascii="Times New Roman"/>
          <w:b w:val="false"/>
          <w:i w:val="false"/>
          <w:color w:val="000000"/>
          <w:sz w:val="28"/>
        </w:rPr>
        <w:t>                   (13)</w:t>
      </w:r>
    </w:p>
    <w:p>
      <w:pPr>
        <w:spacing w:after="0"/>
        <w:ind w:left="0"/>
        <w:jc w:val="both"/>
      </w:pPr>
      <w:r>
        <w:rPr>
          <w:rFonts w:ascii="Times New Roman"/>
          <w:b w:val="false"/>
          <w:i w:val="false"/>
          <w:color w:val="000000"/>
          <w:sz w:val="28"/>
        </w:rPr>
        <w:t>      К және (К+1) жөндеулері арасындағы ресурс мына формула бойынша анықталады:</w:t>
      </w:r>
    </w:p>
    <w:p>
      <w:pPr>
        <w:spacing w:after="0"/>
        <w:ind w:left="0"/>
        <w:jc w:val="both"/>
      </w:pPr>
      <w:r>
        <w:rPr>
          <w:rFonts w:ascii="Times New Roman"/>
          <w:b w:val="false"/>
          <w:i w:val="false"/>
          <w:color w:val="000000"/>
          <w:sz w:val="28"/>
        </w:rPr>
        <w:t>      tp</w:t>
      </w:r>
      <w:r>
        <w:rPr>
          <w:rFonts w:ascii="Times New Roman"/>
          <w:b w:val="false"/>
          <w:i w:val="false"/>
          <w:color w:val="000000"/>
          <w:vertAlign w:val="subscript"/>
        </w:rPr>
        <w:t>(k+1)</w:t>
      </w:r>
      <w:r>
        <w:rPr>
          <w:rFonts w:ascii="Times New Roman"/>
          <w:b w:val="false"/>
          <w:i w:val="false"/>
          <w:color w:val="000000"/>
          <w:sz w:val="28"/>
        </w:rPr>
        <w:t>=tp</w:t>
      </w:r>
      <w:r>
        <w:rPr>
          <w:rFonts w:ascii="Times New Roman"/>
          <w:b w:val="false"/>
          <w:i w:val="false"/>
          <w:color w:val="000000"/>
          <w:vertAlign w:val="subscript"/>
        </w:rPr>
        <w:t>k</w:t>
      </w:r>
      <w:r>
        <w:rPr>
          <w:rFonts w:ascii="Times New Roman"/>
          <w:b w:val="false"/>
          <w:i w:val="false"/>
          <w:color w:val="000000"/>
          <w:sz w:val="28"/>
        </w:rPr>
        <w:t>*</w:t>
      </w: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41300"/>
                    </a:xfrm>
                    <a:prstGeom prst="rect">
                      <a:avLst/>
                    </a:prstGeom>
                  </pic:spPr>
                </pic:pic>
              </a:graphicData>
            </a:graphic>
          </wp:inline>
        </w:drawing>
      </w:r>
      <w:r>
        <w:rPr>
          <w:rFonts w:ascii="Times New Roman"/>
          <w:b w:val="false"/>
          <w:i w:val="false"/>
          <w:color w:val="000000"/>
          <w:sz w:val="28"/>
        </w:rPr>
        <w:t>                         (14)</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tp</w:t>
      </w:r>
      <w:r>
        <w:rPr>
          <w:rFonts w:ascii="Times New Roman"/>
          <w:b w:val="false"/>
          <w:i w:val="false"/>
          <w:color w:val="000000"/>
          <w:vertAlign w:val="subscript"/>
        </w:rPr>
        <w:t>k</w:t>
      </w:r>
      <w:r>
        <w:rPr>
          <w:rFonts w:ascii="Times New Roman"/>
          <w:b w:val="false"/>
          <w:i w:val="false"/>
          <w:color w:val="000000"/>
          <w:sz w:val="28"/>
        </w:rPr>
        <w:t> - (К-1) және К жөндеулері арасындағы бұйымның ресурсы;</w:t>
      </w:r>
      <w:r>
        <w:br/>
      </w:r>
      <w:r>
        <w:rPr>
          <w:rFonts w:ascii="Times New Roman"/>
          <w:b w:val="false"/>
          <w:i w:val="false"/>
          <w:color w:val="000000"/>
          <w:sz w:val="28"/>
        </w:rPr>
        <w:t>
      </w:t>
      </w: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41300"/>
                    </a:xfrm>
                    <a:prstGeom prst="rect">
                      <a:avLst/>
                    </a:prstGeom>
                  </pic:spPr>
                </pic:pic>
              </a:graphicData>
            </a:graphic>
          </wp:inline>
        </w:drawing>
      </w:r>
      <w:r>
        <w:rPr>
          <w:rFonts w:ascii="Times New Roman"/>
          <w:b w:val="false"/>
          <w:i w:val="false"/>
          <w:color w:val="000000"/>
          <w:sz w:val="28"/>
        </w:rPr>
        <w:t xml:space="preserve"> - жөндеу аралық ресурстардың (қызмет ету мерзімінің) қысқару коэффициенті.</w:t>
      </w:r>
      <w:r>
        <w:br/>
      </w:r>
      <w:r>
        <w:rPr>
          <w:rFonts w:ascii="Times New Roman"/>
          <w:b w:val="false"/>
          <w:i w:val="false"/>
          <w:color w:val="000000"/>
          <w:sz w:val="28"/>
        </w:rPr>
        <w:t>
      Есептеу үшін коэффициент шамасын мынадай шекте таңдау ұсынылады:</w:t>
      </w:r>
    </w:p>
    <w:bookmarkStart w:name="z1022" w:id="162"/>
    <w:p>
      <w:pPr>
        <w:spacing w:after="0"/>
        <w:ind w:left="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17700" cy="609600"/>
                    </a:xfrm>
                    <a:prstGeom prst="rect">
                      <a:avLst/>
                    </a:prstGeom>
                  </pic:spPr>
                </pic:pic>
              </a:graphicData>
            </a:graphic>
          </wp:inline>
        </w:drawing>
      </w:r>
      <w:r>
        <w:rPr>
          <w:rFonts w:ascii="Times New Roman"/>
          <w:b w:val="false"/>
          <w:i w:val="false"/>
          <w:color w:val="000000"/>
          <w:sz w:val="28"/>
        </w:rPr>
        <w:t>                           (15)</w:t>
      </w:r>
      <w:r>
        <w:br/>
      </w:r>
      <w:r>
        <w:rPr>
          <w:rFonts w:ascii="Times New Roman"/>
          <w:b w:val="false"/>
          <w:i w:val="false"/>
          <w:color w:val="000000"/>
          <w:sz w:val="28"/>
        </w:rPr>
        <w:t>
      5) К жөндеуін жүргізгеннен өткізгеннен кейін С</w:t>
      </w:r>
      <w:r>
        <w:rPr>
          <w:rFonts w:ascii="Times New Roman"/>
          <w:b w:val="false"/>
          <w:i w:val="false"/>
          <w:color w:val="000000"/>
          <w:vertAlign w:val="subscript"/>
        </w:rPr>
        <w:t>(k+1)</w:t>
      </w:r>
      <w:r>
        <w:rPr>
          <w:rFonts w:ascii="Times New Roman"/>
          <w:b w:val="false"/>
          <w:i w:val="false"/>
          <w:color w:val="000000"/>
          <w:sz w:val="28"/>
        </w:rPr>
        <w:t> орташа жылдық пайдалану құны (К+1) жөндеуінен кейінгі ресурстың соңына анықталады:</w:t>
      </w:r>
      <w:r>
        <w:br/>
      </w:r>
      <w:r>
        <w:rPr>
          <w:rFonts w:ascii="Times New Roman"/>
          <w:b w:val="false"/>
          <w:i w:val="false"/>
          <w:color w:val="000000"/>
          <w:sz w:val="28"/>
        </w:rPr>
        <w:t>
</w:t>
      </w:r>
      <w:r>
        <w:drawing>
          <wp:inline distT="0" distB="0" distL="0" distR="0">
            <wp:extent cx="30226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22600" cy="901700"/>
                    </a:xfrm>
                    <a:prstGeom prst="rect">
                      <a:avLst/>
                    </a:prstGeom>
                  </pic:spPr>
                </pic:pic>
              </a:graphicData>
            </a:graphic>
          </wp:inline>
        </w:drawing>
      </w:r>
      <w:r>
        <w:rPr>
          <w:rFonts w:ascii="Times New Roman"/>
          <w:b w:val="false"/>
          <w:i w:val="false"/>
          <w:color w:val="000000"/>
          <w:sz w:val="28"/>
        </w:rPr>
        <w:t>                    (16)</w:t>
      </w:r>
      <w:r>
        <w:br/>
      </w:r>
      <w:r>
        <w:rPr>
          <w:rFonts w:ascii="Times New Roman"/>
          <w:b w:val="false"/>
          <w:i w:val="false"/>
          <w:color w:val="000000"/>
          <w:sz w:val="28"/>
        </w:rPr>
        <w:t>
      мұнда</w:t>
      </w:r>
      <w:r>
        <w:br/>
      </w:r>
      <w:r>
        <w:rPr>
          <w:rFonts w:ascii="Times New Roman"/>
          <w:b w:val="false"/>
          <w:i w:val="false"/>
          <w:color w:val="000000"/>
          <w:sz w:val="28"/>
        </w:rPr>
        <w:t>
      k = 0,1,2,3...:</w:t>
      </w:r>
      <w:r>
        <w:br/>
      </w:r>
      <w:r>
        <w:rPr>
          <w:rFonts w:ascii="Times New Roman"/>
          <w:b w:val="false"/>
          <w:i w:val="false"/>
          <w:color w:val="000000"/>
          <w:sz w:val="28"/>
        </w:rPr>
        <w:t>
      Сб - бұйымның бастапқы теңгерімдік құны;</w:t>
      </w:r>
      <w:r>
        <w:br/>
      </w:r>
      <w:r>
        <w:rPr>
          <w:rFonts w:ascii="Times New Roman"/>
          <w:b w:val="false"/>
          <w:i w:val="false"/>
          <w:color w:val="000000"/>
          <w:sz w:val="28"/>
        </w:rPr>
        <w:t>
      Ср</w:t>
      </w:r>
      <w:r>
        <w:rPr>
          <w:rFonts w:ascii="Times New Roman"/>
          <w:b w:val="false"/>
          <w:i w:val="false"/>
          <w:color w:val="000000"/>
          <w:vertAlign w:val="subscript"/>
        </w:rPr>
        <w:t xml:space="preserve">і </w:t>
      </w:r>
      <w:r>
        <w:rPr>
          <w:rFonts w:ascii="Times New Roman"/>
          <w:b w:val="false"/>
          <w:i w:val="false"/>
          <w:color w:val="000000"/>
          <w:sz w:val="28"/>
        </w:rPr>
        <w:t>- жөндеу құны;</w:t>
      </w:r>
      <w:r>
        <w:br/>
      </w:r>
      <w:r>
        <w:rPr>
          <w:rFonts w:ascii="Times New Roman"/>
          <w:b w:val="false"/>
          <w:i w:val="false"/>
          <w:color w:val="000000"/>
          <w:sz w:val="28"/>
        </w:rPr>
        <w:t>
      Тр</w:t>
      </w:r>
      <w:r>
        <w:rPr>
          <w:rFonts w:ascii="Times New Roman"/>
          <w:b w:val="false"/>
          <w:i w:val="false"/>
          <w:color w:val="000000"/>
          <w:vertAlign w:val="subscript"/>
        </w:rPr>
        <w:t>(k+1)</w:t>
      </w:r>
      <w:r>
        <w:rPr>
          <w:rFonts w:ascii="Times New Roman"/>
          <w:b w:val="false"/>
          <w:i w:val="false"/>
          <w:color w:val="000000"/>
          <w:sz w:val="28"/>
        </w:rPr>
        <w:t> </w:t>
      </w:r>
      <w:r>
        <w:rPr>
          <w:rFonts w:ascii="Times New Roman"/>
          <w:b w:val="false"/>
          <w:i/>
          <w:color w:val="000000"/>
          <w:sz w:val="28"/>
        </w:rPr>
        <w:t xml:space="preserve">- </w:t>
      </w:r>
      <w:r>
        <w:rPr>
          <w:rFonts w:ascii="Times New Roman"/>
          <w:b w:val="false"/>
          <w:i w:val="false"/>
          <w:color w:val="000000"/>
          <w:sz w:val="28"/>
        </w:rPr>
        <w:t>К жөндеуін жүргізгеннен кейін бұйымның ресурсы (қызмет ету мерзімі).</w:t>
      </w:r>
    </w:p>
    <w:bookmarkEnd w:id="162"/>
    <w:bookmarkStart w:name="z1023" w:id="163"/>
    <w:p>
      <w:pPr>
        <w:spacing w:after="0"/>
        <w:ind w:left="0"/>
        <w:jc w:val="left"/>
      </w:pPr>
      <w:r>
        <w:rPr>
          <w:rFonts w:ascii="Times New Roman"/>
          <w:b/>
          <w:i w:val="false"/>
          <w:color w:val="000000"/>
        </w:rPr>
        <w:t xml:space="preserve"> 
2-параграф. Ағымдағы жөндеулерді ғана отжүргізу кезінде бұйымдарды пайдалануды жалғастырудың немесе есептен шығарудың экономикалық орындылығын анықтау</w:t>
      </w:r>
    </w:p>
    <w:bookmarkEnd w:id="163"/>
    <w:bookmarkStart w:name="z1024" w:id="164"/>
    <w:p>
      <w:pPr>
        <w:spacing w:after="0"/>
        <w:ind w:left="0"/>
        <w:jc w:val="both"/>
      </w:pPr>
      <w:r>
        <w:rPr>
          <w:rFonts w:ascii="Times New Roman"/>
          <w:b w:val="false"/>
          <w:i w:val="false"/>
          <w:color w:val="000000"/>
          <w:sz w:val="28"/>
        </w:rPr>
        <w:t>
      35. Орташа және күрделі жөндеулер жүргізілмейтін бұйымдарды пайдалануды жалғастырудың немесе есептен шығарудың экономикалық орындылығын анықтау нақты пайдалану шығындарын жыл сайын есепке алу кезінде мүмкін болады.</w:t>
      </w:r>
      <w:r>
        <w:br/>
      </w:r>
      <w:r>
        <w:rPr>
          <w:rFonts w:ascii="Times New Roman"/>
          <w:b w:val="false"/>
          <w:i w:val="false"/>
          <w:color w:val="000000"/>
          <w:sz w:val="28"/>
        </w:rPr>
        <w:t>
</w:t>
      </w:r>
      <w:r>
        <w:rPr>
          <w:rFonts w:ascii="Times New Roman"/>
          <w:b w:val="false"/>
          <w:i w:val="false"/>
          <w:color w:val="000000"/>
          <w:sz w:val="28"/>
        </w:rPr>
        <w:t>
      36. Бұйымның С жыл сайынғы пайдалану шығындары мына формула бойынша анықталады:</w:t>
      </w:r>
    </w:p>
    <w:bookmarkEnd w:id="164"/>
    <w:p>
      <w:pPr>
        <w:spacing w:after="0"/>
        <w:ind w:left="0"/>
        <w:jc w:val="both"/>
      </w:pPr>
      <w:r>
        <w:drawing>
          <wp:inline distT="0" distB="0" distL="0" distR="0">
            <wp:extent cx="55880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588000" cy="952500"/>
                    </a:xfrm>
                    <a:prstGeom prst="rect">
                      <a:avLst/>
                    </a:prstGeom>
                  </pic:spPr>
                </pic:pic>
              </a:graphicData>
            </a:graphic>
          </wp:inline>
        </w:drawing>
      </w:r>
      <w:r>
        <w:rPr>
          <w:rFonts w:ascii="Times New Roman"/>
          <w:b w:val="false"/>
          <w:i w:val="false"/>
          <w:color w:val="000000"/>
          <w:sz w:val="28"/>
        </w:rPr>
        <w:t>      (17)</w:t>
      </w:r>
    </w:p>
    <w:bookmarkStart w:name="z1026" w:id="165"/>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і - шығындары анықталатын пайдалану жылы;</w:t>
      </w:r>
      <w:r>
        <w:br/>
      </w:r>
      <w:r>
        <w:rPr>
          <w:rFonts w:ascii="Times New Roman"/>
          <w:b w:val="false"/>
          <w:i w:val="false"/>
          <w:color w:val="000000"/>
          <w:sz w:val="28"/>
        </w:rPr>
        <w:t>
      j - шығыстар бабының нөмірі;</w:t>
      </w:r>
      <w:r>
        <w:br/>
      </w: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xml:space="preserve"> - бұйымның бастапқы теңгерімдік құны;</w:t>
      </w:r>
      <w:r>
        <w:br/>
      </w:r>
      <w:r>
        <w:rPr>
          <w:rFonts w:ascii="Times New Roman"/>
          <w:b w:val="false"/>
          <w:i w:val="false"/>
          <w:color w:val="000000"/>
          <w:sz w:val="28"/>
        </w:rPr>
        <w:t>
      С</w:t>
      </w:r>
      <w:r>
        <w:rPr>
          <w:rFonts w:ascii="Times New Roman"/>
          <w:b w:val="false"/>
          <w:i w:val="false"/>
          <w:color w:val="000000"/>
          <w:vertAlign w:val="subscript"/>
        </w:rPr>
        <w:t>ij</w:t>
      </w:r>
      <w:r>
        <w:rPr>
          <w:rFonts w:ascii="Times New Roman"/>
          <w:b w:val="false"/>
          <w:i w:val="false"/>
          <w:color w:val="000000"/>
          <w:sz w:val="28"/>
        </w:rPr>
        <w:t> - j шығыстар бабы бойынша і пайдалану жылындағы жылдық шығындар;</w:t>
      </w:r>
      <w:r>
        <w:br/>
      </w:r>
      <w:r>
        <w:rPr>
          <w:rFonts w:ascii="Times New Roman"/>
          <w:b w:val="false"/>
          <w:i w:val="false"/>
          <w:color w:val="000000"/>
          <w:sz w:val="28"/>
        </w:rPr>
        <w:t>
      n - бұйымды пайдалануға шығыстар баптарының саны.</w:t>
      </w:r>
      <w:r>
        <w:br/>
      </w:r>
      <w:r>
        <w:rPr>
          <w:rFonts w:ascii="Times New Roman"/>
          <w:b w:val="false"/>
          <w:i w:val="false"/>
          <w:color w:val="000000"/>
          <w:sz w:val="28"/>
        </w:rPr>
        <w:t>
      37. Осы бұйымды пайдалануға шығыстар баптарына мыналар жатады:</w:t>
      </w:r>
      <w:r>
        <w:br/>
      </w:r>
      <w:r>
        <w:rPr>
          <w:rFonts w:ascii="Times New Roman"/>
          <w:b w:val="false"/>
          <w:i w:val="false"/>
          <w:color w:val="000000"/>
          <w:sz w:val="28"/>
        </w:rPr>
        <w:t>
</w:t>
      </w:r>
      <w:r>
        <w:rPr>
          <w:rFonts w:ascii="Times New Roman"/>
          <w:b w:val="false"/>
          <w:i w:val="false"/>
          <w:color w:val="000000"/>
          <w:sz w:val="28"/>
        </w:rPr>
        <w:t>
      1) егер техникалық персонал бірнеше бұйымдарға қызмет көрсетсе, осы бұйымға қызмет көрсетудің нақты еңбекті қажетсінуіне пропорционалды ескерілетін техникалық персоналдың жалақысы (есептеулермен);</w:t>
      </w:r>
      <w:r>
        <w:br/>
      </w:r>
      <w:r>
        <w:rPr>
          <w:rFonts w:ascii="Times New Roman"/>
          <w:b w:val="false"/>
          <w:i w:val="false"/>
          <w:color w:val="000000"/>
          <w:sz w:val="28"/>
        </w:rPr>
        <w:t>
</w:t>
      </w:r>
      <w:r>
        <w:rPr>
          <w:rFonts w:ascii="Times New Roman"/>
          <w:b w:val="false"/>
          <w:i w:val="false"/>
          <w:color w:val="000000"/>
          <w:sz w:val="28"/>
        </w:rPr>
        <w:t>
      2) шығыс материалдарының құны;</w:t>
      </w:r>
      <w:r>
        <w:br/>
      </w:r>
      <w:r>
        <w:rPr>
          <w:rFonts w:ascii="Times New Roman"/>
          <w:b w:val="false"/>
          <w:i w:val="false"/>
          <w:color w:val="000000"/>
          <w:sz w:val="28"/>
        </w:rPr>
        <w:t>
</w:t>
      </w:r>
      <w:r>
        <w:rPr>
          <w:rFonts w:ascii="Times New Roman"/>
          <w:b w:val="false"/>
          <w:i w:val="false"/>
          <w:color w:val="000000"/>
          <w:sz w:val="28"/>
        </w:rPr>
        <w:t>
      3) қосалқы бөлшектердің құны;</w:t>
      </w:r>
      <w:r>
        <w:br/>
      </w:r>
      <w:r>
        <w:rPr>
          <w:rFonts w:ascii="Times New Roman"/>
          <w:b w:val="false"/>
          <w:i w:val="false"/>
          <w:color w:val="000000"/>
          <w:sz w:val="28"/>
        </w:rPr>
        <w:t>
</w:t>
      </w:r>
      <w:r>
        <w:rPr>
          <w:rFonts w:ascii="Times New Roman"/>
          <w:b w:val="false"/>
          <w:i w:val="false"/>
          <w:color w:val="000000"/>
          <w:sz w:val="28"/>
        </w:rPr>
        <w:t>
      4) осы бұйымның жұмысына электр энергиясының құны;</w:t>
      </w:r>
      <w:r>
        <w:br/>
      </w:r>
      <w:r>
        <w:rPr>
          <w:rFonts w:ascii="Times New Roman"/>
          <w:b w:val="false"/>
          <w:i w:val="false"/>
          <w:color w:val="000000"/>
          <w:sz w:val="28"/>
        </w:rPr>
        <w:t>
</w:t>
      </w:r>
      <w:r>
        <w:rPr>
          <w:rFonts w:ascii="Times New Roman"/>
          <w:b w:val="false"/>
          <w:i w:val="false"/>
          <w:color w:val="000000"/>
          <w:sz w:val="28"/>
        </w:rPr>
        <w:t>
      5) бұйымды ұшу кезінде тексерудің құны;</w:t>
      </w:r>
      <w:r>
        <w:br/>
      </w:r>
      <w:r>
        <w:rPr>
          <w:rFonts w:ascii="Times New Roman"/>
          <w:b w:val="false"/>
          <w:i w:val="false"/>
          <w:color w:val="000000"/>
          <w:sz w:val="28"/>
        </w:rPr>
        <w:t>
</w:t>
      </w:r>
      <w:r>
        <w:rPr>
          <w:rFonts w:ascii="Times New Roman"/>
          <w:b w:val="false"/>
          <w:i w:val="false"/>
          <w:color w:val="000000"/>
          <w:sz w:val="28"/>
        </w:rPr>
        <w:t>
      6) осы бұйымға арналған жалпы мақсаттағы бақылау-өлшеу аспаптарын тексеру және жөндеу құны;</w:t>
      </w:r>
      <w:r>
        <w:br/>
      </w:r>
      <w:r>
        <w:rPr>
          <w:rFonts w:ascii="Times New Roman"/>
          <w:b w:val="false"/>
          <w:i w:val="false"/>
          <w:color w:val="000000"/>
          <w:sz w:val="28"/>
        </w:rPr>
        <w:t>
</w:t>
      </w:r>
      <w:r>
        <w:rPr>
          <w:rFonts w:ascii="Times New Roman"/>
          <w:b w:val="false"/>
          <w:i w:val="false"/>
          <w:color w:val="000000"/>
          <w:sz w:val="28"/>
        </w:rPr>
        <w:t>
      7) үстеме шығыстар (іссапарлар).</w:t>
      </w:r>
      <w:r>
        <w:br/>
      </w:r>
      <w:r>
        <w:rPr>
          <w:rFonts w:ascii="Times New Roman"/>
          <w:b w:val="false"/>
          <w:i w:val="false"/>
          <w:color w:val="000000"/>
          <w:sz w:val="28"/>
        </w:rPr>
        <w:t>
</w:t>
      </w:r>
      <w:r>
        <w:rPr>
          <w:rFonts w:ascii="Times New Roman"/>
          <w:b w:val="false"/>
          <w:i w:val="false"/>
          <w:color w:val="000000"/>
          <w:sz w:val="28"/>
        </w:rPr>
        <w:t xml:space="preserve">
      38. Егер </w:t>
      </w:r>
      <w:r>
        <w:rPr>
          <w:rFonts w:ascii="Times New Roman"/>
          <w:b w:val="false"/>
          <w:i/>
          <w:color w:val="000000"/>
          <w:sz w:val="28"/>
        </w:rPr>
        <w:t xml:space="preserve">і </w:t>
      </w:r>
      <w:r>
        <w:rPr>
          <w:rFonts w:ascii="Times New Roman"/>
          <w:b w:val="false"/>
          <w:i w:val="false"/>
          <w:color w:val="000000"/>
          <w:sz w:val="28"/>
        </w:rPr>
        <w:t>пайдалану жылында:</w:t>
      </w:r>
    </w:p>
    <w:bookmarkEnd w:id="16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k</w:t>
      </w:r>
      <w:r>
        <w:rPr>
          <w:rFonts w:ascii="Times New Roman"/>
          <w:b w:val="false"/>
          <w:i w:val="false"/>
          <w:color w:val="000000"/>
          <w:sz w:val="28"/>
        </w:rPr>
        <w:t>&gt;С</w:t>
      </w:r>
      <w:r>
        <w:rPr>
          <w:rFonts w:ascii="Times New Roman"/>
          <w:b w:val="false"/>
          <w:i w:val="false"/>
          <w:color w:val="000000"/>
          <w:vertAlign w:val="subscript"/>
        </w:rPr>
        <w:t>(k-1)</w:t>
      </w:r>
      <w:r>
        <w:rPr>
          <w:rFonts w:ascii="Times New Roman"/>
          <w:b w:val="false"/>
          <w:i w:val="false"/>
          <w:color w:val="000000"/>
          <w:sz w:val="28"/>
        </w:rPr>
        <w:t>          (18)</w:t>
      </w:r>
    </w:p>
    <w:bookmarkStart w:name="z1035" w:id="166"/>
    <w:p>
      <w:pPr>
        <w:spacing w:after="0"/>
        <w:ind w:left="0"/>
        <w:jc w:val="both"/>
      </w:pPr>
      <w:r>
        <w:rPr>
          <w:rFonts w:ascii="Times New Roman"/>
          <w:b w:val="false"/>
          <w:i w:val="false"/>
          <w:color w:val="000000"/>
          <w:sz w:val="28"/>
        </w:rPr>
        <w:t>      болса, пайдалануды жалғастыру экономикалық орынсыз емес.</w:t>
      </w:r>
      <w:r>
        <w:br/>
      </w:r>
      <w:r>
        <w:rPr>
          <w:rFonts w:ascii="Times New Roman"/>
          <w:b w:val="false"/>
          <w:i w:val="false"/>
          <w:color w:val="000000"/>
          <w:sz w:val="28"/>
        </w:rPr>
        <w:t>
      39. (18) шарты орындалған кезде С</w:t>
      </w:r>
      <w:r>
        <w:rPr>
          <w:rFonts w:ascii="Times New Roman"/>
          <w:b w:val="false"/>
          <w:i/>
          <w:color w:val="000000"/>
          <w:sz w:val="28"/>
        </w:rPr>
        <w:t>(</w:t>
      </w:r>
      <w:r>
        <w:rPr>
          <w:rFonts w:ascii="Times New Roman"/>
          <w:b w:val="false"/>
          <w:i w:val="false"/>
          <w:color w:val="000000"/>
          <w:vertAlign w:val="subscript"/>
        </w:rPr>
        <w:t>к-1</w:t>
      </w:r>
      <w:r>
        <w:rPr>
          <w:rFonts w:ascii="Times New Roman"/>
          <w:b w:val="false"/>
          <w:i/>
          <w:color w:val="000000"/>
          <w:sz w:val="28"/>
        </w:rPr>
        <w:t>)</w:t>
      </w:r>
      <w:r>
        <w:rPr>
          <w:rFonts w:ascii="Times New Roman"/>
          <w:b w:val="false"/>
          <w:i w:val="false"/>
          <w:color w:val="000000"/>
          <w:sz w:val="28"/>
        </w:rPr>
        <w:t xml:space="preserve"> бұйымды пайдаланудың ең төмен орташа жылдық құнын анықтайды.</w:t>
      </w:r>
    </w:p>
    <w:bookmarkEnd w:id="166"/>
    <w:bookmarkStart w:name="z1036" w:id="167"/>
    <w:p>
      <w:pPr>
        <w:spacing w:after="0"/>
        <w:ind w:left="0"/>
        <w:jc w:val="left"/>
      </w:pPr>
      <w:r>
        <w:rPr>
          <w:rFonts w:ascii="Times New Roman"/>
          <w:b/>
          <w:i w:val="false"/>
          <w:color w:val="000000"/>
        </w:rPr>
        <w:t xml:space="preserve"> 
5-тарау. Бұйымның техникалық жай-күйі бойынша қорытындылар</w:t>
      </w:r>
    </w:p>
    <w:bookmarkEnd w:id="167"/>
    <w:bookmarkStart w:name="z1037" w:id="168"/>
    <w:p>
      <w:pPr>
        <w:spacing w:after="0"/>
        <w:ind w:left="0"/>
        <w:jc w:val="both"/>
      </w:pPr>
      <w:r>
        <w:rPr>
          <w:rFonts w:ascii="Times New Roman"/>
          <w:b w:val="false"/>
          <w:i w:val="false"/>
          <w:color w:val="000000"/>
          <w:sz w:val="28"/>
        </w:rPr>
        <w:t>
      40. Егер:</w:t>
      </w:r>
      <w:r>
        <w:br/>
      </w:r>
      <w:r>
        <w:rPr>
          <w:rFonts w:ascii="Times New Roman"/>
          <w:b w:val="false"/>
          <w:i w:val="false"/>
          <w:color w:val="000000"/>
          <w:sz w:val="28"/>
        </w:rPr>
        <w:t>
</w:t>
      </w:r>
      <w:r>
        <w:rPr>
          <w:rFonts w:ascii="Times New Roman"/>
          <w:b w:val="false"/>
          <w:i w:val="false"/>
          <w:color w:val="000000"/>
          <w:sz w:val="28"/>
        </w:rPr>
        <w:t>
      1) бұйымның тактикалық және техникалық сипаттамалары бұйымның нормативтік техникалық құжаттамасында белгіленген талаптарға сәйкес келсе;</w:t>
      </w:r>
      <w:r>
        <w:br/>
      </w:r>
      <w:r>
        <w:rPr>
          <w:rFonts w:ascii="Times New Roman"/>
          <w:b w:val="false"/>
          <w:i w:val="false"/>
          <w:color w:val="000000"/>
          <w:sz w:val="28"/>
        </w:rPr>
        <w:t>
</w:t>
      </w:r>
      <w:r>
        <w:rPr>
          <w:rFonts w:ascii="Times New Roman"/>
          <w:b w:val="false"/>
          <w:i w:val="false"/>
          <w:color w:val="000000"/>
          <w:sz w:val="28"/>
        </w:rPr>
        <w:t>
      2) істен шықпау бойынша шекті жай-күйі басталмаса;</w:t>
      </w:r>
      <w:r>
        <w:br/>
      </w:r>
      <w:r>
        <w:rPr>
          <w:rFonts w:ascii="Times New Roman"/>
          <w:b w:val="false"/>
          <w:i w:val="false"/>
          <w:color w:val="000000"/>
          <w:sz w:val="28"/>
        </w:rPr>
        <w:t>
</w:t>
      </w:r>
      <w:r>
        <w:rPr>
          <w:rFonts w:ascii="Times New Roman"/>
          <w:b w:val="false"/>
          <w:i w:val="false"/>
          <w:color w:val="000000"/>
          <w:sz w:val="28"/>
        </w:rPr>
        <w:t>
      3) орташа немесе күрделі жөндеу талап етілмесе ресурсты (қызмет ету мерзімін) ұзарту мүмкін болады.</w:t>
      </w:r>
      <w:r>
        <w:br/>
      </w:r>
      <w:r>
        <w:rPr>
          <w:rFonts w:ascii="Times New Roman"/>
          <w:b w:val="false"/>
          <w:i w:val="false"/>
          <w:color w:val="000000"/>
          <w:sz w:val="28"/>
        </w:rPr>
        <w:t>
</w:t>
      </w:r>
      <w:r>
        <w:rPr>
          <w:rFonts w:ascii="Times New Roman"/>
          <w:b w:val="false"/>
          <w:i w:val="false"/>
          <w:color w:val="000000"/>
          <w:sz w:val="28"/>
        </w:rPr>
        <w:t>
      41. Егер бұйымның жеке параметрлері мен тактикалық сипаттамалары талаптарға сәйкес келмесе, онда актіде осы сәйкессіздіктерді жою бойынша қажетті іс-шаралар көрсетіледі және ресурсты (қызмет мерзімін) арттыру жөніндегі шешім актіде көрсетілген іс-шаралар орындалғаннан кейін қабылданады.</w:t>
      </w:r>
      <w:r>
        <w:br/>
      </w:r>
      <w:r>
        <w:rPr>
          <w:rFonts w:ascii="Times New Roman"/>
          <w:b w:val="false"/>
          <w:i w:val="false"/>
          <w:color w:val="000000"/>
          <w:sz w:val="28"/>
        </w:rPr>
        <w:t>
</w:t>
      </w:r>
      <w:r>
        <w:rPr>
          <w:rFonts w:ascii="Times New Roman"/>
          <w:b w:val="false"/>
          <w:i w:val="false"/>
          <w:color w:val="000000"/>
          <w:sz w:val="28"/>
        </w:rPr>
        <w:t>
      42. Ресурс (қызмет мерзімі) арттырылатын шаманы комиссия осы Әдістеменің 45-54-тармақтарына сәйкес анықтайды.</w:t>
      </w:r>
      <w:r>
        <w:br/>
      </w:r>
      <w:r>
        <w:rPr>
          <w:rFonts w:ascii="Times New Roman"/>
          <w:b w:val="false"/>
          <w:i w:val="false"/>
          <w:color w:val="000000"/>
          <w:sz w:val="28"/>
        </w:rPr>
        <w:t>
</w:t>
      </w:r>
      <w:r>
        <w:rPr>
          <w:rFonts w:ascii="Times New Roman"/>
          <w:b w:val="false"/>
          <w:i w:val="false"/>
          <w:color w:val="000000"/>
          <w:sz w:val="28"/>
        </w:rPr>
        <w:t>
      43. Бұйымдарды орташа немесе күрделі жөндеу ол техникалық негізделген және экономикалық орынды болса жүргізіледі.</w:t>
      </w:r>
      <w:r>
        <w:br/>
      </w:r>
      <w:r>
        <w:rPr>
          <w:rFonts w:ascii="Times New Roman"/>
          <w:b w:val="false"/>
          <w:i w:val="false"/>
          <w:color w:val="000000"/>
          <w:sz w:val="28"/>
        </w:rPr>
        <w:t>
</w:t>
      </w:r>
      <w:r>
        <w:rPr>
          <w:rFonts w:ascii="Times New Roman"/>
          <w:b w:val="false"/>
          <w:i w:val="false"/>
          <w:color w:val="000000"/>
          <w:sz w:val="28"/>
        </w:rPr>
        <w:t>
      44. Шекті жай-күйі басталған кезде бұйым есептен шығаруға жатады.</w:t>
      </w:r>
    </w:p>
    <w:bookmarkEnd w:id="168"/>
    <w:bookmarkStart w:name="z1045" w:id="169"/>
    <w:p>
      <w:pPr>
        <w:spacing w:after="0"/>
        <w:ind w:left="0"/>
        <w:jc w:val="left"/>
      </w:pPr>
      <w:r>
        <w:rPr>
          <w:rFonts w:ascii="Times New Roman"/>
          <w:b/>
          <w:i w:val="false"/>
          <w:color w:val="000000"/>
        </w:rPr>
        <w:t xml:space="preserve"> 
6-тарау. Қызмет ету мерзімін ұзартудың рұқсатты уақыт аралығын есептеу әдістемесі</w:t>
      </w:r>
    </w:p>
    <w:bookmarkEnd w:id="169"/>
    <w:bookmarkStart w:name="z1046" w:id="170"/>
    <w:p>
      <w:pPr>
        <w:spacing w:after="0"/>
        <w:ind w:left="0"/>
        <w:jc w:val="both"/>
      </w:pPr>
      <w:r>
        <w:rPr>
          <w:rFonts w:ascii="Times New Roman"/>
          <w:b w:val="false"/>
          <w:i w:val="false"/>
          <w:color w:val="000000"/>
          <w:sz w:val="28"/>
        </w:rPr>
        <w:t>
      45. Қызмет ету мерзімін ұзартудың жол берілетін уақыт аралығын есептеу үшін мынадай деректер пайдаланылады:</w:t>
      </w:r>
      <w:r>
        <w:br/>
      </w:r>
      <w:r>
        <w:rPr>
          <w:rFonts w:ascii="Times New Roman"/>
          <w:b w:val="false"/>
          <w:i w:val="false"/>
          <w:color w:val="000000"/>
          <w:sz w:val="28"/>
        </w:rPr>
        <w:t>
      n = 6 — бақылау жылдарының саны;</w:t>
      </w:r>
      <w:r>
        <w:br/>
      </w:r>
      <w:r>
        <w:rPr>
          <w:rFonts w:ascii="Times New Roman"/>
          <w:b w:val="false"/>
          <w:i w:val="false"/>
          <w:color w:val="000000"/>
          <w:sz w:val="28"/>
        </w:rPr>
        <w:t>
</w:t>
      </w:r>
      <w:r>
        <w:drawing>
          <wp:inline distT="0" distB="0" distL="0" distR="0">
            <wp:extent cx="15748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74800" cy="1079500"/>
                    </a:xfrm>
                    <a:prstGeom prst="rect">
                      <a:avLst/>
                    </a:prstGeom>
                  </pic:spPr>
                </pic:pic>
              </a:graphicData>
            </a:graphic>
          </wp:inline>
        </w:drawing>
      </w:r>
      <w:r>
        <w:rPr>
          <w:rFonts w:ascii="Times New Roman"/>
          <w:b w:val="false"/>
          <w:i w:val="false"/>
          <w:color w:val="000000"/>
          <w:sz w:val="28"/>
        </w:rPr>
        <w:t>— бақылау кезеңіндегі барлық ақаулықтар сомасы;</w:t>
      </w:r>
      <w:r>
        <w:br/>
      </w:r>
      <w:r>
        <w:rPr>
          <w:rFonts w:ascii="Times New Roman"/>
          <w:b w:val="false"/>
          <w:i w:val="false"/>
          <w:color w:val="000000"/>
          <w:sz w:val="28"/>
        </w:rPr>
        <w:t>
</w:t>
      </w:r>
      <w:r>
        <w:drawing>
          <wp:inline distT="0" distB="0" distL="0" distR="0">
            <wp:extent cx="1562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62100" cy="1143000"/>
                    </a:xfrm>
                    <a:prstGeom prst="rect">
                      <a:avLst/>
                    </a:prstGeom>
                  </pic:spPr>
                </pic:pic>
              </a:graphicData>
            </a:graphic>
          </wp:inline>
        </w:drawing>
      </w:r>
      <w:r>
        <w:rPr>
          <w:rFonts w:ascii="Times New Roman"/>
          <w:b w:val="false"/>
          <w:i w:val="false"/>
          <w:color w:val="000000"/>
          <w:sz w:val="28"/>
        </w:rPr>
        <w:t>- бақылау кезеңіндегі барлық атқарымдар сомасы;</w:t>
      </w:r>
      <w:r>
        <w:br/>
      </w:r>
      <w:r>
        <w:rPr>
          <w:rFonts w:ascii="Times New Roman"/>
          <w:b w:val="false"/>
          <w:i w:val="false"/>
          <w:color w:val="000000"/>
          <w:sz w:val="28"/>
        </w:rPr>
        <w:t>
</w:t>
      </w:r>
      <w:r>
        <w:drawing>
          <wp:inline distT="0" distB="0" distL="0" distR="0">
            <wp:extent cx="1651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0" cy="1092200"/>
                    </a:xfrm>
                    <a:prstGeom prst="rect">
                      <a:avLst/>
                    </a:prstGeom>
                  </pic:spPr>
                </pic:pic>
              </a:graphicData>
            </a:graphic>
          </wp:inline>
        </w:drawing>
      </w:r>
      <w:r>
        <w:rPr>
          <w:rFonts w:ascii="Times New Roman"/>
          <w:b w:val="false"/>
          <w:i w:val="false"/>
          <w:color w:val="000000"/>
          <w:sz w:val="28"/>
        </w:rPr>
        <w:t>- нақты жылындағы ақаулықтар санының атқарымдар шамасына көбейтінділер сомасы;</w:t>
      </w:r>
      <w:r>
        <w:br/>
      </w:r>
      <w:r>
        <w:rPr>
          <w:rFonts w:ascii="Times New Roman"/>
          <w:b w:val="false"/>
          <w:i w:val="false"/>
          <w:color w:val="000000"/>
          <w:sz w:val="28"/>
        </w:rPr>
        <w:t>
</w:t>
      </w:r>
      <w:r>
        <w:drawing>
          <wp:inline distT="0" distB="0" distL="0" distR="0">
            <wp:extent cx="59182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918200" cy="1714500"/>
                    </a:xfrm>
                    <a:prstGeom prst="rect">
                      <a:avLst/>
                    </a:prstGeom>
                  </pic:spPr>
                </pic:pic>
              </a:graphicData>
            </a:graphic>
          </wp:inline>
        </w:drawing>
      </w:r>
      <w:r>
        <w:br/>
      </w:r>
      <w:r>
        <w:rPr>
          <w:rFonts w:ascii="Times New Roman"/>
          <w:b w:val="false"/>
          <w:i w:val="false"/>
          <w:color w:val="000000"/>
          <w:sz w:val="28"/>
        </w:rPr>
        <w:t>
      m</w:t>
      </w:r>
      <w:r>
        <w:rPr>
          <w:rFonts w:ascii="Times New Roman"/>
          <w:b w:val="false"/>
          <w:i w:val="false"/>
          <w:color w:val="000000"/>
          <w:vertAlign w:val="subscript"/>
        </w:rPr>
        <w:t>х</w:t>
      </w:r>
      <w:r>
        <w:rPr>
          <w:rFonts w:ascii="Times New Roman"/>
          <w:b w:val="false"/>
          <w:i w:val="false"/>
          <w:color w:val="000000"/>
          <w:sz w:val="28"/>
        </w:rPr>
        <w:t xml:space="preserve"> - бақылау кезеңіндегі бір жылғы ақаулықтар санының орташа мәні;</w:t>
      </w:r>
      <w:r>
        <w:br/>
      </w:r>
      <w:r>
        <w:rPr>
          <w:rFonts w:ascii="Times New Roman"/>
          <w:b w:val="false"/>
          <w:i w:val="false"/>
          <w:color w:val="000000"/>
          <w:sz w:val="28"/>
        </w:rPr>
        <w:t>
      Т</w:t>
      </w:r>
      <w:r>
        <w:rPr>
          <w:rFonts w:ascii="Times New Roman"/>
          <w:b w:val="false"/>
          <w:i w:val="false"/>
          <w:color w:val="000000"/>
          <w:vertAlign w:val="subscript"/>
        </w:rPr>
        <w:t>k</w:t>
      </w:r>
      <w:r>
        <w:rPr>
          <w:rFonts w:ascii="Times New Roman"/>
          <w:b w:val="false"/>
          <w:i w:val="false"/>
          <w:color w:val="000000"/>
          <w:sz w:val="28"/>
        </w:rPr>
        <w:t xml:space="preserve"> - есептеуден бастап бағалау сәтіне (белгіленген қызмет ету мерзімінің аяқталуына) дейінгі уақыт;</w:t>
      </w:r>
      <w:r>
        <w:br/>
      </w:r>
      <w:r>
        <w:rPr>
          <w:rFonts w:ascii="Times New Roman"/>
          <w:b w:val="false"/>
          <w:i w:val="false"/>
          <w:color w:val="000000"/>
          <w:sz w:val="28"/>
        </w:rPr>
        <w:t>
      k - пайдалану қорының коэффициенті (k=0,8);</w:t>
      </w:r>
      <w:r>
        <w:br/>
      </w:r>
      <w:r>
        <w:rPr>
          <w:rFonts w:ascii="Times New Roman"/>
          <w:b w:val="false"/>
          <w:i w:val="false"/>
          <w:color w:val="000000"/>
          <w:sz w:val="28"/>
        </w:rPr>
        <w:t>
      Х</w:t>
      </w:r>
      <w:r>
        <w:rPr>
          <w:rFonts w:ascii="Times New Roman"/>
          <w:b w:val="false"/>
          <w:i w:val="false"/>
          <w:color w:val="000000"/>
          <w:vertAlign w:val="subscript"/>
        </w:rPr>
        <w:t>анық</w:t>
      </w:r>
      <w:r>
        <w:rPr>
          <w:rFonts w:ascii="Times New Roman"/>
          <w:b w:val="false"/>
          <w:i w:val="false"/>
          <w:color w:val="000000"/>
          <w:sz w:val="28"/>
        </w:rPr>
        <w:t xml:space="preserve"> - анықтаушы параметр (егер т</w:t>
      </w:r>
      <w:r>
        <w:rPr>
          <w:rFonts w:ascii="Times New Roman"/>
          <w:b w:val="false"/>
          <w:i w:val="false"/>
          <w:color w:val="000000"/>
          <w:vertAlign w:val="subscript"/>
        </w:rPr>
        <w:t>х</w:t>
      </w:r>
      <w:r>
        <w:rPr>
          <w:rFonts w:ascii="Times New Roman"/>
          <w:b w:val="false"/>
          <w:i w:val="false"/>
          <w:color w:val="000000"/>
          <w:sz w:val="28"/>
        </w:rPr>
        <w:t> </w:t>
      </w:r>
      <w:r>
        <w:rPr>
          <w:rFonts w:ascii="Times New Roman"/>
          <w:b w:val="false"/>
          <w:i w:val="false"/>
          <w:color w:val="000000"/>
          <w:sz w:val="28"/>
          <w:u w:val="single"/>
        </w:rPr>
        <w:t>&lt;</w:t>
      </w:r>
      <w:r>
        <w:rPr>
          <w:rFonts w:ascii="Times New Roman"/>
          <w:b w:val="false"/>
          <w:i w:val="false"/>
          <w:color w:val="000000"/>
          <w:sz w:val="28"/>
        </w:rPr>
        <w:t xml:space="preserve"> 5, онда Х</w:t>
      </w:r>
      <w:r>
        <w:rPr>
          <w:rFonts w:ascii="Times New Roman"/>
          <w:b w:val="false"/>
          <w:i w:val="false"/>
          <w:color w:val="000000"/>
          <w:vertAlign w:val="subscript"/>
        </w:rPr>
        <w:t>анық</w:t>
      </w:r>
      <w:r>
        <w:rPr>
          <w:rFonts w:ascii="Times New Roman"/>
          <w:b w:val="false"/>
          <w:i w:val="false"/>
          <w:color w:val="000000"/>
          <w:sz w:val="28"/>
        </w:rPr>
        <w:t xml:space="preserve"> = 10; егер т</w:t>
      </w:r>
      <w:r>
        <w:rPr>
          <w:rFonts w:ascii="Times New Roman"/>
          <w:b w:val="false"/>
          <w:i w:val="false"/>
          <w:color w:val="000000"/>
          <w:vertAlign w:val="subscript"/>
        </w:rPr>
        <w:t>х</w:t>
      </w:r>
      <w:r>
        <w:rPr>
          <w:rFonts w:ascii="Times New Roman"/>
          <w:b w:val="false"/>
          <w:i w:val="false"/>
          <w:color w:val="000000"/>
          <w:sz w:val="28"/>
        </w:rPr>
        <w:t xml:space="preserve">  </w:t>
      </w:r>
      <w:r>
        <w:rPr>
          <w:rFonts w:ascii="Times New Roman"/>
          <w:b w:val="false"/>
          <w:i w:val="false"/>
          <w:color w:val="000000"/>
          <w:sz w:val="28"/>
          <w:u w:val="single"/>
        </w:rPr>
        <w:t>&lt;</w:t>
      </w:r>
      <w:r>
        <w:rPr>
          <w:rFonts w:ascii="Times New Roman"/>
          <w:b w:val="false"/>
          <w:i w:val="false"/>
          <w:color w:val="000000"/>
          <w:sz w:val="28"/>
        </w:rPr>
        <w:t xml:space="preserve"> 10, онда Х</w:t>
      </w:r>
      <w:r>
        <w:rPr>
          <w:rFonts w:ascii="Times New Roman"/>
          <w:b w:val="false"/>
          <w:i w:val="false"/>
          <w:color w:val="000000"/>
          <w:vertAlign w:val="subscript"/>
        </w:rPr>
        <w:t>анық</w:t>
      </w:r>
      <w:r>
        <w:rPr>
          <w:rFonts w:ascii="Times New Roman"/>
          <w:b w:val="false"/>
          <w:i w:val="false"/>
          <w:color w:val="000000"/>
          <w:sz w:val="28"/>
        </w:rPr>
        <w:t xml:space="preserve"> = 20; егер т</w:t>
      </w:r>
      <w:r>
        <w:rPr>
          <w:rFonts w:ascii="Times New Roman"/>
          <w:b w:val="false"/>
          <w:i w:val="false"/>
          <w:color w:val="000000"/>
          <w:vertAlign w:val="subscript"/>
        </w:rPr>
        <w:t>х</w:t>
      </w:r>
      <w:r>
        <w:rPr>
          <w:rFonts w:ascii="Times New Roman"/>
          <w:b w:val="false"/>
          <w:i w:val="false"/>
          <w:color w:val="000000"/>
          <w:sz w:val="28"/>
        </w:rPr>
        <w:t> </w:t>
      </w:r>
      <w:r>
        <w:rPr>
          <w:rFonts w:ascii="Times New Roman"/>
          <w:b w:val="false"/>
          <w:i w:val="false"/>
          <w:color w:val="000000"/>
          <w:sz w:val="28"/>
          <w:u w:val="single"/>
        </w:rPr>
        <w:t>&lt;</w:t>
      </w:r>
      <w:r>
        <w:rPr>
          <w:rFonts w:ascii="Times New Roman"/>
          <w:b w:val="false"/>
          <w:i w:val="false"/>
          <w:color w:val="000000"/>
          <w:sz w:val="28"/>
        </w:rPr>
        <w:t xml:space="preserve"> 15, онда Х</w:t>
      </w:r>
      <w:r>
        <w:rPr>
          <w:rFonts w:ascii="Times New Roman"/>
          <w:b w:val="false"/>
          <w:i w:val="false"/>
          <w:color w:val="000000"/>
          <w:vertAlign w:val="subscript"/>
        </w:rPr>
        <w:t>анық</w:t>
      </w:r>
      <w:r>
        <w:rPr>
          <w:rFonts w:ascii="Times New Roman"/>
          <w:b w:val="false"/>
          <w:i w:val="false"/>
          <w:color w:val="000000"/>
          <w:vertAlign w:val="subscript"/>
        </w:rPr>
        <w:t> </w:t>
      </w:r>
      <w:r>
        <w:rPr>
          <w:rFonts w:ascii="Times New Roman"/>
          <w:b w:val="false"/>
          <w:i w:val="false"/>
          <w:color w:val="000000"/>
          <w:sz w:val="28"/>
        </w:rPr>
        <w:t>= 30).</w:t>
      </w:r>
      <w:r>
        <w:br/>
      </w:r>
      <w:r>
        <w:rPr>
          <w:rFonts w:ascii="Times New Roman"/>
          <w:b w:val="false"/>
          <w:i w:val="false"/>
          <w:color w:val="000000"/>
          <w:sz w:val="28"/>
        </w:rPr>
        <w:t>
</w:t>
      </w:r>
      <w:r>
        <w:rPr>
          <w:rFonts w:ascii="Times New Roman"/>
          <w:b w:val="false"/>
          <w:i w:val="false"/>
          <w:color w:val="000000"/>
          <w:sz w:val="28"/>
        </w:rPr>
        <w:t>
      46. Анықтаушы параметр ретінде пайдалану процесіндегі жабдықтың ақаулықтар саны алынады.</w:t>
      </w:r>
      <w:r>
        <w:br/>
      </w:r>
      <w:r>
        <w:rPr>
          <w:rFonts w:ascii="Times New Roman"/>
          <w:b w:val="false"/>
          <w:i w:val="false"/>
          <w:color w:val="000000"/>
          <w:sz w:val="28"/>
        </w:rPr>
        <w:t>
</w:t>
      </w:r>
      <w:r>
        <w:rPr>
          <w:rFonts w:ascii="Times New Roman"/>
          <w:b w:val="false"/>
          <w:i w:val="false"/>
          <w:color w:val="000000"/>
          <w:sz w:val="28"/>
        </w:rPr>
        <w:t>
      47. Есептеуді жүргізу үшін бастапқы деректер істен шығу және зақымданудың жинақтауыш картасынан алынады.</w:t>
      </w:r>
      <w:r>
        <w:br/>
      </w:r>
      <w:r>
        <w:rPr>
          <w:rFonts w:ascii="Times New Roman"/>
          <w:b w:val="false"/>
          <w:i w:val="false"/>
          <w:color w:val="000000"/>
          <w:sz w:val="28"/>
        </w:rPr>
        <w:t>
</w:t>
      </w:r>
      <w:r>
        <w:rPr>
          <w:rFonts w:ascii="Times New Roman"/>
          <w:b w:val="false"/>
          <w:i w:val="false"/>
          <w:color w:val="000000"/>
          <w:sz w:val="28"/>
        </w:rPr>
        <w:t>
      48. Бастапқы деректер бойынша регрессия сызықтарын құру үшін а</w:t>
      </w:r>
      <w:r>
        <w:rPr>
          <w:rFonts w:ascii="Times New Roman"/>
          <w:b w:val="false"/>
          <w:i w:val="false"/>
          <w:color w:val="000000"/>
          <w:vertAlign w:val="subscript"/>
        </w:rPr>
        <w:t>0</w:t>
      </w: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xml:space="preserve"> коэффициенттері анықталады:</w:t>
      </w:r>
    </w:p>
    <w:bookmarkEnd w:id="170"/>
    <w:p>
      <w:pPr>
        <w:spacing w:after="0"/>
        <w:ind w:left="0"/>
        <w:jc w:val="both"/>
      </w:pPr>
      <w:r>
        <w:rPr>
          <w:rFonts w:ascii="Times New Roman"/>
          <w:b w:val="false"/>
          <w:i w:val="false"/>
          <w:color w:val="000000"/>
          <w:sz w:val="28"/>
        </w:rPr>
        <w:t>      а</w:t>
      </w:r>
      <w:r>
        <w:rPr>
          <w:rFonts w:ascii="Times New Roman"/>
          <w:b w:val="false"/>
          <w:i w:val="false"/>
          <w:color w:val="000000"/>
          <w:vertAlign w:val="subscript"/>
        </w:rPr>
        <w:t>0</w:t>
      </w:r>
      <w:r>
        <w:rPr>
          <w:rFonts w:ascii="Times New Roman"/>
          <w:b w:val="false"/>
          <w:i w:val="false"/>
          <w:color w:val="000000"/>
          <w:sz w:val="28"/>
        </w:rPr>
        <w:t xml:space="preserve"> = (В</w:t>
      </w:r>
      <w:r>
        <w:rPr>
          <w:rFonts w:ascii="Times New Roman"/>
          <w:b w:val="false"/>
          <w:i w:val="false"/>
          <w:color w:val="000000"/>
          <w:vertAlign w:val="subscript"/>
        </w:rPr>
        <w:t>1</w:t>
      </w:r>
      <w:r>
        <w:rPr>
          <w:rFonts w:ascii="Times New Roman"/>
          <w:b w:val="false"/>
          <w:i w:val="false"/>
          <w:color w:val="000000"/>
          <w:sz w:val="28"/>
        </w:rPr>
        <w:t>В</w:t>
      </w:r>
      <w:r>
        <w:rPr>
          <w:rFonts w:ascii="Times New Roman"/>
          <w:b w:val="false"/>
          <w:i w:val="false"/>
          <w:color w:val="000000"/>
          <w:vertAlign w:val="subscript"/>
        </w:rPr>
        <w:t>4</w:t>
      </w:r>
      <w:r>
        <w:rPr>
          <w:rFonts w:ascii="Times New Roman"/>
          <w:b w:val="false"/>
          <w:i w:val="false"/>
          <w:color w:val="000000"/>
          <w:sz w:val="28"/>
        </w:rPr>
        <w:t>-В</w:t>
      </w:r>
      <w:r>
        <w:rPr>
          <w:rFonts w:ascii="Times New Roman"/>
          <w:b w:val="false"/>
          <w:i w:val="false"/>
          <w:color w:val="000000"/>
          <w:vertAlign w:val="subscript"/>
        </w:rPr>
        <w:t>3</w:t>
      </w:r>
      <w:r>
        <w:rPr>
          <w:rFonts w:ascii="Times New Roman"/>
          <w:b w:val="false"/>
          <w:i w:val="false"/>
          <w:color w:val="000000"/>
          <w:sz w:val="28"/>
        </w:rPr>
        <w:t>В</w:t>
      </w:r>
      <w:r>
        <w:rPr>
          <w:rFonts w:ascii="Times New Roman"/>
          <w:b w:val="false"/>
          <w:i w:val="false"/>
          <w:color w:val="000000"/>
          <w:vertAlign w:val="subscript"/>
        </w:rPr>
        <w:t>2</w:t>
      </w:r>
      <w:r>
        <w:rPr>
          <w:rFonts w:ascii="Times New Roman"/>
          <w:b w:val="false"/>
          <w:i w:val="false"/>
          <w:color w:val="000000"/>
          <w:sz w:val="28"/>
        </w:rPr>
        <w:t>)/В</w:t>
      </w:r>
      <w:r>
        <w:rPr>
          <w:rFonts w:ascii="Times New Roman"/>
          <w:b w:val="false"/>
          <w:i w:val="false"/>
          <w:color w:val="000000"/>
          <w:vertAlign w:val="subscript"/>
        </w:rPr>
        <w:t>5</w:t>
      </w:r>
      <w:r>
        <w:rPr>
          <w:rFonts w:ascii="Times New Roman"/>
          <w:b w:val="false"/>
          <w:i w:val="false"/>
          <w:color w:val="000000"/>
          <w:sz w:val="28"/>
        </w:rPr>
        <w:t>              (19)</w:t>
      </w:r>
      <w:r>
        <w:br/>
      </w: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xml:space="preserve"> = (nВ</w:t>
      </w:r>
      <w:r>
        <w:rPr>
          <w:rFonts w:ascii="Times New Roman"/>
          <w:b w:val="false"/>
          <w:i w:val="false"/>
          <w:color w:val="000000"/>
          <w:vertAlign w:val="subscript"/>
        </w:rPr>
        <w:t>3</w:t>
      </w:r>
      <w:r>
        <w:rPr>
          <w:rFonts w:ascii="Times New Roman"/>
          <w:b w:val="false"/>
          <w:i w:val="false"/>
          <w:color w:val="000000"/>
          <w:sz w:val="28"/>
        </w:rPr>
        <w:t>-В</w:t>
      </w:r>
      <w:r>
        <w:rPr>
          <w:rFonts w:ascii="Times New Roman"/>
          <w:b w:val="false"/>
          <w:i w:val="false"/>
          <w:color w:val="000000"/>
          <w:vertAlign w:val="subscript"/>
        </w:rPr>
        <w:t>2</w:t>
      </w:r>
      <w:r>
        <w:rPr>
          <w:rFonts w:ascii="Times New Roman"/>
          <w:b w:val="false"/>
          <w:i w:val="false"/>
          <w:color w:val="000000"/>
          <w:sz w:val="28"/>
        </w:rPr>
        <w:t>В</w:t>
      </w:r>
      <w:r>
        <w:rPr>
          <w:rFonts w:ascii="Times New Roman"/>
          <w:b w:val="false"/>
          <w:i w:val="false"/>
          <w:color w:val="000000"/>
          <w:vertAlign w:val="subscript"/>
        </w:rPr>
        <w:t>1</w:t>
      </w:r>
      <w:r>
        <w:rPr>
          <w:rFonts w:ascii="Times New Roman"/>
          <w:b w:val="false"/>
          <w:i w:val="false"/>
          <w:color w:val="000000"/>
          <w:sz w:val="28"/>
        </w:rPr>
        <w:t>)/В</w:t>
      </w:r>
      <w:r>
        <w:rPr>
          <w:rFonts w:ascii="Times New Roman"/>
          <w:b w:val="false"/>
          <w:i w:val="false"/>
          <w:color w:val="000000"/>
          <w:vertAlign w:val="subscript"/>
        </w:rPr>
        <w:t>5</w:t>
      </w:r>
      <w:r>
        <w:rPr>
          <w:rFonts w:ascii="Times New Roman"/>
          <w:b w:val="false"/>
          <w:i w:val="false"/>
          <w:color w:val="000000"/>
          <w:sz w:val="28"/>
        </w:rPr>
        <w:t>               (20)</w:t>
      </w:r>
    </w:p>
    <w:bookmarkStart w:name="z1050" w:id="171"/>
    <w:p>
      <w:pPr>
        <w:spacing w:after="0"/>
        <w:ind w:left="0"/>
        <w:jc w:val="both"/>
      </w:pPr>
      <w:r>
        <w:rPr>
          <w:rFonts w:ascii="Times New Roman"/>
          <w:b w:val="false"/>
          <w:i w:val="false"/>
          <w:color w:val="000000"/>
          <w:sz w:val="28"/>
        </w:rPr>
        <w:t>
      49. Жылына шекті ақаулықтар саны мына формула бойынша сағаттармен шартты белгіленеді:</w:t>
      </w:r>
    </w:p>
    <w:bookmarkEnd w:id="171"/>
    <w:p>
      <w:pPr>
        <w:spacing w:after="0"/>
        <w:ind w:left="0"/>
        <w:jc w:val="both"/>
      </w:pPr>
      <w:r>
        <w:rPr>
          <w:rFonts w:ascii="Times New Roman"/>
          <w:b w:val="false"/>
          <w:i w:val="false"/>
          <w:color w:val="000000"/>
          <w:sz w:val="28"/>
        </w:rPr>
        <w:t>      X</w:t>
      </w:r>
      <w:r>
        <w:rPr>
          <w:rFonts w:ascii="Times New Roman"/>
          <w:b w:val="false"/>
          <w:i w:val="false"/>
          <w:color w:val="000000"/>
          <w:sz w:val="28"/>
        </w:rPr>
        <w:t>шек.рұқ.</w:t>
      </w:r>
      <w:r>
        <w:rPr>
          <w:rFonts w:ascii="Times New Roman"/>
          <w:b w:val="false"/>
          <w:i w:val="false"/>
          <w:color w:val="000000"/>
          <w:sz w:val="28"/>
        </w:rPr>
        <w:t xml:space="preserve"> = jm</w:t>
      </w:r>
      <w:r>
        <w:rPr>
          <w:rFonts w:ascii="Times New Roman"/>
          <w:b w:val="false"/>
          <w:i w:val="false"/>
          <w:color w:val="000000"/>
          <w:vertAlign w:val="subscript"/>
        </w:rPr>
        <w:t>x</w:t>
      </w:r>
      <w:r>
        <w:rPr>
          <w:rFonts w:ascii="Times New Roman"/>
          <w:b w:val="false"/>
          <w:i w:val="false"/>
          <w:color w:val="000000"/>
          <w:vertAlign w:val="subscript"/>
        </w:rPr>
        <w:t>,</w:t>
      </w:r>
      <w:r>
        <w:rPr>
          <w:rFonts w:ascii="Times New Roman"/>
          <w:b w:val="false"/>
          <w:i w:val="false"/>
          <w:color w:val="000000"/>
          <w:sz w:val="28"/>
        </w:rPr>
        <w:t>  j = 1, 2, 3, 4  (21)</w:t>
      </w:r>
    </w:p>
    <w:bookmarkStart w:name="z1051" w:id="172"/>
    <w:p>
      <w:pPr>
        <w:spacing w:after="0"/>
        <w:ind w:left="0"/>
        <w:jc w:val="both"/>
      </w:pPr>
      <w:r>
        <w:rPr>
          <w:rFonts w:ascii="Times New Roman"/>
          <w:b w:val="false"/>
          <w:i w:val="false"/>
          <w:color w:val="000000"/>
          <w:sz w:val="28"/>
        </w:rPr>
        <w:t>
      50. Жылына шекті жол берілетін ақаулықтар санына жету уақыты мына формула бойынша сағаттармен анықталады:</w:t>
      </w:r>
      <w:r>
        <w:br/>
      </w:r>
      <w:r>
        <w:rPr>
          <w:rFonts w:ascii="Times New Roman"/>
          <w:b w:val="false"/>
          <w:i w:val="false"/>
          <w:color w:val="000000"/>
          <w:sz w:val="28"/>
        </w:rPr>
        <w:t>
</w:t>
      </w:r>
      <w:r>
        <w:drawing>
          <wp:inline distT="0" distB="0" distL="0" distR="0">
            <wp:extent cx="24130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0" cy="1206500"/>
                    </a:xfrm>
                    <a:prstGeom prst="rect">
                      <a:avLst/>
                    </a:prstGeom>
                  </pic:spPr>
                </pic:pic>
              </a:graphicData>
            </a:graphic>
          </wp:inline>
        </w:drawing>
      </w:r>
      <w:r>
        <w:rPr>
          <w:rFonts w:ascii="Times New Roman"/>
          <w:b w:val="false"/>
          <w:i w:val="false"/>
          <w:color w:val="000000"/>
          <w:sz w:val="28"/>
        </w:rPr>
        <w:t>                (22)</w:t>
      </w:r>
      <w:r>
        <w:br/>
      </w:r>
      <w:r>
        <w:rPr>
          <w:rFonts w:ascii="Times New Roman"/>
          <w:b w:val="false"/>
          <w:i w:val="false"/>
          <w:color w:val="000000"/>
          <w:sz w:val="28"/>
        </w:rPr>
        <w:t>
</w:t>
      </w:r>
      <w:r>
        <w:rPr>
          <w:rFonts w:ascii="Times New Roman"/>
          <w:b w:val="false"/>
          <w:i w:val="false"/>
          <w:color w:val="000000"/>
          <w:sz w:val="28"/>
        </w:rPr>
        <w:t>
      51. Жылына ақаулықтар санының таңдалған шекті мәндері кезінде құрал атқарымының жол берілетін уақыт аралығының шамасы анықталады:</w:t>
      </w:r>
    </w:p>
    <w:bookmarkEnd w:id="172"/>
    <w:bookmarkStart w:name="z1053" w:id="173"/>
    <w:p>
      <w:pPr>
        <w:spacing w:after="0"/>
        <w:ind w:left="0"/>
        <w:jc w:val="both"/>
      </w:pPr>
      <w:r>
        <w:drawing>
          <wp:inline distT="0" distB="0" distL="0" distR="0">
            <wp:extent cx="2311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311400" cy="558800"/>
                    </a:xfrm>
                    <a:prstGeom prst="rect">
                      <a:avLst/>
                    </a:prstGeom>
                  </pic:spPr>
                </pic:pic>
              </a:graphicData>
            </a:graphic>
          </wp:inline>
        </w:drawing>
      </w:r>
      <w:r>
        <w:rPr>
          <w:rFonts w:ascii="Times New Roman"/>
          <w:b w:val="false"/>
          <w:i w:val="false"/>
          <w:color w:val="000000"/>
          <w:sz w:val="28"/>
        </w:rPr>
        <w:t>                  (23)</w:t>
      </w:r>
      <w:r>
        <w:br/>
      </w:r>
      <w:r>
        <w:rPr>
          <w:rFonts w:ascii="Times New Roman"/>
          <w:b w:val="false"/>
          <w:i w:val="false"/>
          <w:color w:val="000000"/>
          <w:sz w:val="28"/>
        </w:rPr>
        <w:t>
      52. Бақылау кезеңіндегі құралдың жылына орташа атқарымы есептеледі:</w:t>
      </w:r>
      <w:r>
        <w:br/>
      </w:r>
      <w:r>
        <w:rPr>
          <w:rFonts w:ascii="Times New Roman"/>
          <w:b w:val="false"/>
          <w:i w:val="false"/>
          <w:color w:val="000000"/>
          <w:sz w:val="28"/>
        </w:rPr>
        <w:t>
</w:t>
      </w:r>
      <w:r>
        <w:drawing>
          <wp:inline distT="0" distB="0" distL="0" distR="0">
            <wp:extent cx="130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08100" cy="800100"/>
                    </a:xfrm>
                    <a:prstGeom prst="rect">
                      <a:avLst/>
                    </a:prstGeom>
                  </pic:spPr>
                </pic:pic>
              </a:graphicData>
            </a:graphic>
          </wp:inline>
        </w:drawing>
      </w:r>
      <w:r>
        <w:rPr>
          <w:rFonts w:ascii="Times New Roman"/>
          <w:b w:val="false"/>
          <w:i w:val="false"/>
          <w:color w:val="000000"/>
          <w:sz w:val="28"/>
        </w:rPr>
        <w:t>                       (24)</w:t>
      </w:r>
      <w:r>
        <w:br/>
      </w:r>
      <w:r>
        <w:rPr>
          <w:rFonts w:ascii="Times New Roman"/>
          <w:b w:val="false"/>
          <w:i w:val="false"/>
          <w:color w:val="000000"/>
          <w:sz w:val="28"/>
        </w:rPr>
        <w:t>
</w:t>
      </w:r>
      <w:r>
        <w:rPr>
          <w:rFonts w:ascii="Times New Roman"/>
          <w:b w:val="false"/>
          <w:i w:val="false"/>
          <w:color w:val="000000"/>
          <w:sz w:val="28"/>
        </w:rPr>
        <w:t>
      53. Регрессия сызығын құру үшін қызмет ету мерзімін ұзарту аралығы жылдармен анықталады:</w:t>
      </w:r>
      <w:r>
        <w:br/>
      </w:r>
      <w:r>
        <w:rPr>
          <w:rFonts w:ascii="Times New Roman"/>
          <w:b w:val="false"/>
          <w:i w:val="false"/>
          <w:color w:val="000000"/>
          <w:sz w:val="28"/>
        </w:rPr>
        <w:t>
</w:t>
      </w:r>
      <w:r>
        <w:drawing>
          <wp:inline distT="0" distB="0" distL="0" distR="0">
            <wp:extent cx="14605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460500" cy="850900"/>
                    </a:xfrm>
                    <a:prstGeom prst="rect">
                      <a:avLst/>
                    </a:prstGeom>
                  </pic:spPr>
                </pic:pic>
              </a:graphicData>
            </a:graphic>
          </wp:inline>
        </w:drawing>
      </w:r>
      <w:r>
        <w:rPr>
          <w:rFonts w:ascii="Times New Roman"/>
          <w:b w:val="false"/>
          <w:i w:val="false"/>
          <w:color w:val="000000"/>
          <w:sz w:val="28"/>
        </w:rPr>
        <w:t>                    (25)</w:t>
      </w:r>
      <w:r>
        <w:br/>
      </w:r>
      <w:r>
        <w:rPr>
          <w:rFonts w:ascii="Times New Roman"/>
          <w:b w:val="false"/>
          <w:i w:val="false"/>
          <w:color w:val="000000"/>
          <w:sz w:val="28"/>
        </w:rPr>
        <w:t>
</w:t>
      </w:r>
      <w:r>
        <w:rPr>
          <w:rFonts w:ascii="Times New Roman"/>
          <w:b w:val="false"/>
          <w:i w:val="false"/>
          <w:color w:val="000000"/>
          <w:sz w:val="28"/>
        </w:rPr>
        <w:t>
      54. (21) және (25) формулалары бойынша бұйымды пайдаланудың  уақыт кесіндісінде (регрессия сызығында) график салынады. Осы графиктің көмегімен анықтаушы параметрдің белгіленген мәніне (ақаулықтардың жылына жол берілетін санына) қарай қызмет ету мерзімін ұзартудың жол берілетін аралығы жылдармен анықталады.</w:t>
      </w:r>
    </w:p>
    <w:bookmarkEnd w:id="173"/>
    <w:bookmarkStart w:name="z1056" w:id="174"/>
    <w:p>
      <w:pPr>
        <w:spacing w:after="0"/>
        <w:ind w:left="0"/>
        <w:jc w:val="left"/>
      </w:pPr>
      <w:r>
        <w:rPr>
          <w:rFonts w:ascii="Times New Roman"/>
          <w:b/>
          <w:i w:val="false"/>
          <w:color w:val="000000"/>
        </w:rPr>
        <w:t xml:space="preserve"> 
Бұйымның істен шықпау бойынша шекті жай-күйін анықтау алгоритмі</w:t>
      </w:r>
    </w:p>
    <w:bookmarkEnd w:id="174"/>
    <w:p>
      <w:pPr>
        <w:spacing w:after="0"/>
        <w:ind w:left="0"/>
        <w:jc w:val="both"/>
      </w:pPr>
      <w:r>
        <w:drawing>
          <wp:inline distT="0" distB="0" distL="0" distR="0">
            <wp:extent cx="8077200" cy="1182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077200" cy="11823700"/>
                    </a:xfrm>
                    <a:prstGeom prst="rect">
                      <a:avLst/>
                    </a:prstGeom>
                  </pic:spPr>
                </pic:pic>
              </a:graphicData>
            </a:graphic>
          </wp:inline>
        </w:drawing>
      </w:r>
    </w:p>
    <w:p>
      <w:pPr>
        <w:spacing w:after="0"/>
        <w:ind w:left="0"/>
        <w:jc w:val="both"/>
      </w:pPr>
      <w:r>
        <w:drawing>
          <wp:inline distT="0" distB="0" distL="0" distR="0">
            <wp:extent cx="8661400" cy="1238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661400" cy="12382500"/>
                    </a:xfrm>
                    <a:prstGeom prst="rect">
                      <a:avLst/>
                    </a:prstGeom>
                  </pic:spPr>
                </pic:pic>
              </a:graphicData>
            </a:graphic>
          </wp:inline>
        </w:drawing>
      </w:r>
    </w:p>
    <w:bookmarkStart w:name="z1057" w:id="175"/>
    <w:p>
      <w:pPr>
        <w:spacing w:after="0"/>
        <w:ind w:left="0"/>
        <w:jc w:val="left"/>
      </w:pPr>
      <w:r>
        <w:rPr>
          <w:rFonts w:ascii="Times New Roman"/>
          <w:b/>
          <w:i w:val="false"/>
          <w:color w:val="000000"/>
        </w:rPr>
        <w:t xml:space="preserve"> 
Қызмет ету мерзімін ұзартудың жол берілетін уақыт аралығын есептеу мысалы</w:t>
      </w:r>
    </w:p>
    <w:bookmarkEnd w:id="175"/>
    <w:bookmarkStart w:name="z1058" w:id="176"/>
    <w:p>
      <w:pPr>
        <w:spacing w:after="0"/>
        <w:ind w:left="0"/>
        <w:jc w:val="both"/>
      </w:pPr>
      <w:r>
        <w:rPr>
          <w:rFonts w:ascii="Times New Roman"/>
          <w:b w:val="false"/>
          <w:i w:val="false"/>
          <w:color w:val="000000"/>
          <w:sz w:val="28"/>
        </w:rPr>
        <w:t>
      Қызмет ету мерзімін ұзартудың жол берілетін уақыт аралығын есептеуді қондыру жүйесінің глиссадалық радиомаягы (ГРМ) үшін жүргіземіз. Пайдалануға беру жылы 1993 жыл, белгіленген қызмет ету мерзімі 10 жыл.</w:t>
      </w:r>
      <w:r>
        <w:br/>
      </w:r>
      <w:r>
        <w:rPr>
          <w:rFonts w:ascii="Times New Roman"/>
          <w:b w:val="false"/>
          <w:i w:val="false"/>
          <w:color w:val="000000"/>
          <w:sz w:val="28"/>
        </w:rPr>
        <w:t>
</w:t>
      </w:r>
      <w:r>
        <w:rPr>
          <w:rFonts w:ascii="Times New Roman"/>
          <w:b w:val="false"/>
          <w:i w:val="false"/>
          <w:color w:val="000000"/>
          <w:sz w:val="28"/>
        </w:rPr>
        <w:t>
      Анықтаушы параметр ретінде ГРМ аппаратурасының пайдалану процесіндегі ақаулықтар санын қабылдаймыз. Бақылау кезеңін 6 жылға тең деп таңдаймыз.</w:t>
      </w:r>
      <w:r>
        <w:br/>
      </w:r>
      <w:r>
        <w:rPr>
          <w:rFonts w:ascii="Times New Roman"/>
          <w:b w:val="false"/>
          <w:i w:val="false"/>
          <w:color w:val="000000"/>
          <w:sz w:val="28"/>
        </w:rPr>
        <w:t>
</w:t>
      </w:r>
      <w:r>
        <w:rPr>
          <w:rFonts w:ascii="Times New Roman"/>
          <w:b w:val="false"/>
          <w:i w:val="false"/>
          <w:color w:val="000000"/>
          <w:sz w:val="28"/>
        </w:rPr>
        <w:t>
      1-кестеге 1998 жылдан бастап 2003 жыл аралығындары ГРМ істен шығулары мен зақымдану жинақтауыш картасынан алынған атқарым уақыты және параметр ақаулықтар саны жөніндегі бастапқы деректерді жылдар бойынша енгіземіз.</w:t>
      </w:r>
      <w:r>
        <w:br/>
      </w:r>
      <w:r>
        <w:rPr>
          <w:rFonts w:ascii="Times New Roman"/>
          <w:b w:val="false"/>
          <w:i w:val="false"/>
          <w:color w:val="000000"/>
          <w:sz w:val="28"/>
        </w:rPr>
        <w:t>
</w:t>
      </w:r>
      <w:r>
        <w:rPr>
          <w:rFonts w:ascii="Times New Roman"/>
          <w:b w:val="false"/>
          <w:i w:val="false"/>
          <w:color w:val="000000"/>
          <w:sz w:val="28"/>
        </w:rPr>
        <w:t>
      1-кесте</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053"/>
        <w:gridCol w:w="1573"/>
        <w:gridCol w:w="2353"/>
        <w:gridCol w:w="175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басталғаннан бергі атқарым (сағ.)</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атқарым (сағ.)</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tі бақылау басталғаннан бергі атқарым (сағ.)</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хі ақаулар саны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94491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062" w:id="177"/>
    <w:p>
      <w:pPr>
        <w:spacing w:after="0"/>
        <w:ind w:left="0"/>
        <w:jc w:val="both"/>
      </w:pPr>
      <w:r>
        <w:rPr>
          <w:rFonts w:ascii="Times New Roman"/>
          <w:b w:val="false"/>
          <w:i w:val="false"/>
          <w:color w:val="000000"/>
          <w:sz w:val="28"/>
        </w:rPr>
        <w:t>Бастапқы деректер бойынша және формулалар бойынша мыналарды анықтаймыз:</w:t>
      </w:r>
      <w:r>
        <w:br/>
      </w:r>
      <w:r>
        <w:rPr>
          <w:rFonts w:ascii="Times New Roman"/>
          <w:b w:val="false"/>
          <w:i w:val="false"/>
          <w:color w:val="000000"/>
          <w:sz w:val="28"/>
        </w:rPr>
        <w:t>
      1) бақылау жылдарының саны</w:t>
      </w:r>
      <w:r>
        <w:br/>
      </w:r>
      <w:r>
        <w:rPr>
          <w:rFonts w:ascii="Times New Roman"/>
          <w:b w:val="false"/>
          <w:i w:val="false"/>
          <w:color w:val="000000"/>
          <w:sz w:val="28"/>
        </w:rPr>
        <w:t>
      n = 6;</w:t>
      </w:r>
      <w:r>
        <w:br/>
      </w:r>
      <w:r>
        <w:rPr>
          <w:rFonts w:ascii="Times New Roman"/>
          <w:b w:val="false"/>
          <w:i w:val="false"/>
          <w:color w:val="000000"/>
          <w:sz w:val="28"/>
        </w:rPr>
        <w:t>
</w:t>
      </w:r>
      <w:r>
        <w:rPr>
          <w:rFonts w:ascii="Times New Roman"/>
          <w:b w:val="false"/>
          <w:i w:val="false"/>
          <w:color w:val="000000"/>
          <w:sz w:val="28"/>
        </w:rPr>
        <w:t>
      2) бақылау кезеңіндегі барлық ақаулықтар сомасы</w:t>
      </w:r>
      <w:r>
        <w:br/>
      </w:r>
      <w:r>
        <w:rPr>
          <w:rFonts w:ascii="Times New Roman"/>
          <w:b w:val="false"/>
          <w:i w:val="false"/>
          <w:color w:val="000000"/>
          <w:sz w:val="28"/>
        </w:rPr>
        <w:t>
</w:t>
      </w:r>
      <w:r>
        <w:drawing>
          <wp:inline distT="0" distB="0" distL="0" distR="0">
            <wp:extent cx="2463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63800" cy="12065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3) бақылау кезеңіндегі барлық атқарымдар сомасы</w:t>
      </w:r>
      <w:r>
        <w:br/>
      </w:r>
      <w:r>
        <w:rPr>
          <w:rFonts w:ascii="Times New Roman"/>
          <w:b w:val="false"/>
          <w:i w:val="false"/>
          <w:color w:val="000000"/>
          <w:sz w:val="28"/>
        </w:rPr>
        <w:t>
</w:t>
      </w:r>
      <w:r>
        <w:drawing>
          <wp:inline distT="0" distB="0" distL="0" distR="0">
            <wp:extent cx="25146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14600" cy="12065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4) ақаулықтар санының нақты і жылдағы атқарым шамасына көбейтінділерінің сомасы</w:t>
      </w:r>
      <w:r>
        <w:br/>
      </w:r>
      <w:r>
        <w:rPr>
          <w:rFonts w:ascii="Times New Roman"/>
          <w:b w:val="false"/>
          <w:i w:val="false"/>
          <w:color w:val="000000"/>
          <w:sz w:val="28"/>
        </w:rPr>
        <w:t>
</w:t>
      </w:r>
      <w:r>
        <w:drawing>
          <wp:inline distT="0" distB="0" distL="0" distR="0">
            <wp:extent cx="34671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67100" cy="14605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5) атқарымдар квадраттарының сомасы</w:t>
      </w:r>
      <w:r>
        <w:br/>
      </w:r>
      <w:r>
        <w:rPr>
          <w:rFonts w:ascii="Times New Roman"/>
          <w:b w:val="false"/>
          <w:i w:val="false"/>
          <w:color w:val="000000"/>
          <w:sz w:val="28"/>
        </w:rPr>
        <w:t>
</w:t>
      </w:r>
      <w:r>
        <w:drawing>
          <wp:inline distT="0" distB="0" distL="0" distR="0">
            <wp:extent cx="34671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467100" cy="12065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6) коэффициент</w:t>
      </w:r>
      <w:r>
        <w:br/>
      </w:r>
      <w:r>
        <w:rPr>
          <w:rFonts w:ascii="Times New Roman"/>
          <w:b w:val="false"/>
          <w:i w:val="false"/>
          <w:color w:val="000000"/>
          <w:sz w:val="28"/>
        </w:rPr>
        <w:t>
</w:t>
      </w:r>
      <w:r>
        <w:drawing>
          <wp:inline distT="0" distB="0" distL="0" distR="0">
            <wp:extent cx="3670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670300" cy="800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7) бақылау кезеңіндегі жылына ақаулықтар санының орташа мәні</w:t>
      </w:r>
      <w:r>
        <w:br/>
      </w:r>
      <w:r>
        <w:rPr>
          <w:rFonts w:ascii="Times New Roman"/>
          <w:b w:val="false"/>
          <w:i w:val="false"/>
          <w:color w:val="000000"/>
          <w:sz w:val="28"/>
        </w:rPr>
        <w:t>
</w:t>
      </w:r>
      <w:r>
        <w:drawing>
          <wp:inline distT="0" distB="0" distL="0" distR="0">
            <wp:extent cx="2565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565400" cy="5588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8) өйткені m</w:t>
      </w:r>
      <w:r>
        <w:rPr>
          <w:rFonts w:ascii="Times New Roman"/>
          <w:b w:val="false"/>
          <w:i w:val="false"/>
          <w:color w:val="000000"/>
          <w:vertAlign w:val="subscript"/>
        </w:rPr>
        <w:t>х</w:t>
      </w:r>
      <w:r>
        <w:rPr>
          <w:rFonts w:ascii="Times New Roman"/>
          <w:b w:val="false"/>
          <w:i w:val="false"/>
          <w:color w:val="000000"/>
          <w:sz w:val="28"/>
        </w:rPr>
        <w:t> &lt; 10, то Х</w:t>
      </w:r>
      <w:r>
        <w:rPr>
          <w:rFonts w:ascii="Times New Roman"/>
          <w:b w:val="false"/>
          <w:i w:val="false"/>
          <w:color w:val="000000"/>
          <w:vertAlign w:val="subscript"/>
        </w:rPr>
        <w:t>анық</w:t>
      </w:r>
      <w:r>
        <w:rPr>
          <w:rFonts w:ascii="Times New Roman"/>
          <w:b w:val="false"/>
          <w:i w:val="false"/>
          <w:color w:val="000000"/>
          <w:sz w:val="28"/>
        </w:rPr>
        <w:t xml:space="preserve"> = 20;</w:t>
      </w:r>
      <w:r>
        <w:br/>
      </w:r>
      <w:r>
        <w:rPr>
          <w:rFonts w:ascii="Times New Roman"/>
          <w:b w:val="false"/>
          <w:i w:val="false"/>
          <w:color w:val="000000"/>
          <w:sz w:val="28"/>
        </w:rPr>
        <w:t>
</w:t>
      </w:r>
      <w:r>
        <w:rPr>
          <w:rFonts w:ascii="Times New Roman"/>
          <w:b w:val="false"/>
          <w:i w:val="false"/>
          <w:color w:val="000000"/>
          <w:sz w:val="28"/>
        </w:rPr>
        <w:t>
      9) есептеу басынан бағалау сәтіне дейінгі атқарым уақыты (жылдық атқарымдар сомасы)</w:t>
      </w:r>
    </w:p>
    <w:bookmarkEnd w:id="177"/>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к</w:t>
      </w:r>
      <w:r>
        <w:rPr>
          <w:rFonts w:ascii="Times New Roman"/>
          <w:b w:val="false"/>
          <w:i w:val="false"/>
          <w:color w:val="000000"/>
          <w:sz w:val="28"/>
        </w:rPr>
        <w:t xml:space="preserve"> = 26511;</w:t>
      </w:r>
    </w:p>
    <w:bookmarkStart w:name="z1071" w:id="178"/>
    <w:p>
      <w:pPr>
        <w:spacing w:after="0"/>
        <w:ind w:left="0"/>
        <w:jc w:val="both"/>
      </w:pPr>
      <w:r>
        <w:rPr>
          <w:rFonts w:ascii="Times New Roman"/>
          <w:b w:val="false"/>
          <w:i w:val="false"/>
          <w:color w:val="000000"/>
          <w:sz w:val="28"/>
        </w:rPr>
        <w:t>
      10) пайдалану қорының коэффиценті (k = 0,8 деп қабылдаймыз);</w:t>
      </w:r>
      <w:r>
        <w:br/>
      </w:r>
      <w:r>
        <w:rPr>
          <w:rFonts w:ascii="Times New Roman"/>
          <w:b w:val="false"/>
          <w:i w:val="false"/>
          <w:color w:val="000000"/>
          <w:sz w:val="28"/>
        </w:rPr>
        <w:t>
</w:t>
      </w:r>
      <w:r>
        <w:rPr>
          <w:rFonts w:ascii="Times New Roman"/>
          <w:b w:val="false"/>
          <w:i w:val="false"/>
          <w:color w:val="000000"/>
          <w:sz w:val="28"/>
        </w:rPr>
        <w:t>
      11) Жылына ақаулықтардың шекті жол берілетін саны шартты түрде</w:t>
      </w:r>
    </w:p>
    <w:bookmarkEnd w:id="178"/>
    <w:p>
      <w:pPr>
        <w:spacing w:after="0"/>
        <w:ind w:left="0"/>
        <w:jc w:val="both"/>
      </w:pPr>
      <w:r>
        <w:drawing>
          <wp:inline distT="0" distB="0" distL="0" distR="0">
            <wp:extent cx="41275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127500" cy="2362200"/>
                    </a:xfrm>
                    <a:prstGeom prst="rect">
                      <a:avLst/>
                    </a:prstGeom>
                  </pic:spPr>
                </pic:pic>
              </a:graphicData>
            </a:graphic>
          </wp:inline>
        </w:drawing>
      </w:r>
    </w:p>
    <w:bookmarkStart w:name="z1073" w:id="179"/>
    <w:p>
      <w:pPr>
        <w:spacing w:after="0"/>
        <w:ind w:left="0"/>
        <w:jc w:val="both"/>
      </w:pPr>
      <w:r>
        <w:rPr>
          <w:rFonts w:ascii="Times New Roman"/>
          <w:b w:val="false"/>
          <w:i w:val="false"/>
          <w:color w:val="000000"/>
          <w:sz w:val="28"/>
        </w:rPr>
        <w:t>
      12) регрессия сызығын құру үшін а</w:t>
      </w:r>
      <w:r>
        <w:rPr>
          <w:rFonts w:ascii="Times New Roman"/>
          <w:b w:val="false"/>
          <w:i w:val="false"/>
          <w:color w:val="000000"/>
          <w:vertAlign w:val="subscript"/>
        </w:rPr>
        <w:t>0</w:t>
      </w: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xml:space="preserve"> коэффициенттері</w:t>
      </w:r>
      <w:r>
        <w:br/>
      </w:r>
      <w:r>
        <w:rPr>
          <w:rFonts w:ascii="Times New Roman"/>
          <w:b w:val="false"/>
          <w:i w:val="false"/>
          <w:color w:val="000000"/>
          <w:sz w:val="28"/>
        </w:rPr>
        <w:t>
      а</w:t>
      </w:r>
      <w:r>
        <w:rPr>
          <w:rFonts w:ascii="Times New Roman"/>
          <w:b w:val="false"/>
          <w:i w:val="false"/>
          <w:color w:val="000000"/>
          <w:vertAlign w:val="subscript"/>
        </w:rPr>
        <w:t>0</w:t>
      </w:r>
      <w:r>
        <w:rPr>
          <w:rFonts w:ascii="Times New Roman"/>
          <w:b w:val="false"/>
          <w:i w:val="false"/>
          <w:color w:val="000000"/>
          <w:sz w:val="28"/>
        </w:rPr>
        <w:t xml:space="preserve"> = (В</w:t>
      </w:r>
      <w:r>
        <w:rPr>
          <w:rFonts w:ascii="Times New Roman"/>
          <w:b w:val="false"/>
          <w:i w:val="false"/>
          <w:color w:val="000000"/>
          <w:vertAlign w:val="subscript"/>
        </w:rPr>
        <w:t>1</w:t>
      </w:r>
      <w:r>
        <w:rPr>
          <w:rFonts w:ascii="Times New Roman"/>
          <w:b w:val="false"/>
          <w:i w:val="false"/>
          <w:color w:val="000000"/>
          <w:sz w:val="28"/>
        </w:rPr>
        <w:t>В</w:t>
      </w:r>
      <w:r>
        <w:rPr>
          <w:rFonts w:ascii="Times New Roman"/>
          <w:b w:val="false"/>
          <w:i w:val="false"/>
          <w:color w:val="000000"/>
          <w:vertAlign w:val="subscript"/>
        </w:rPr>
        <w:t>4</w:t>
      </w:r>
      <w:r>
        <w:rPr>
          <w:rFonts w:ascii="Times New Roman"/>
          <w:b w:val="false"/>
          <w:i w:val="false"/>
          <w:color w:val="000000"/>
          <w:sz w:val="28"/>
        </w:rPr>
        <w:t xml:space="preserve"> - В</w:t>
      </w:r>
      <w:r>
        <w:rPr>
          <w:rFonts w:ascii="Times New Roman"/>
          <w:b w:val="false"/>
          <w:i w:val="false"/>
          <w:color w:val="000000"/>
          <w:vertAlign w:val="subscript"/>
        </w:rPr>
        <w:t>3</w:t>
      </w:r>
      <w:r>
        <w:rPr>
          <w:rFonts w:ascii="Times New Roman"/>
          <w:b w:val="false"/>
          <w:i w:val="false"/>
          <w:color w:val="000000"/>
          <w:sz w:val="28"/>
        </w:rPr>
        <w:t>В</w:t>
      </w:r>
      <w:r>
        <w:rPr>
          <w:rFonts w:ascii="Times New Roman"/>
          <w:b w:val="false"/>
          <w:i w:val="false"/>
          <w:color w:val="000000"/>
          <w:vertAlign w:val="subscript"/>
        </w:rPr>
        <w:t>2</w:t>
      </w:r>
      <w:r>
        <w:rPr>
          <w:rFonts w:ascii="Times New Roman"/>
          <w:b w:val="false"/>
          <w:i w:val="false"/>
          <w:color w:val="000000"/>
          <w:sz w:val="28"/>
        </w:rPr>
        <w:t>)/В</w:t>
      </w:r>
      <w:r>
        <w:rPr>
          <w:rFonts w:ascii="Times New Roman"/>
          <w:b w:val="false"/>
          <w:i w:val="false"/>
          <w:color w:val="000000"/>
          <w:vertAlign w:val="subscript"/>
        </w:rPr>
        <w:t>5</w:t>
      </w:r>
      <w:r>
        <w:rPr>
          <w:rFonts w:ascii="Times New Roman"/>
          <w:b w:val="false"/>
          <w:i w:val="false"/>
          <w:color w:val="000000"/>
          <w:sz w:val="28"/>
        </w:rPr>
        <w:t xml:space="preserve"> = 0,970266259,</w:t>
      </w:r>
      <w:r>
        <w:br/>
      </w: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xml:space="preserve"> = (nВ</w:t>
      </w:r>
      <w:r>
        <w:rPr>
          <w:rFonts w:ascii="Times New Roman"/>
          <w:b w:val="false"/>
          <w:i w:val="false"/>
          <w:color w:val="000000"/>
          <w:vertAlign w:val="subscript"/>
        </w:rPr>
        <w:t>3</w:t>
      </w:r>
      <w:r>
        <w:rPr>
          <w:rFonts w:ascii="Times New Roman"/>
          <w:b w:val="false"/>
          <w:i w:val="false"/>
          <w:color w:val="000000"/>
          <w:sz w:val="28"/>
        </w:rPr>
        <w:t xml:space="preserve"> - В</w:t>
      </w:r>
      <w:r>
        <w:rPr>
          <w:rFonts w:ascii="Times New Roman"/>
          <w:b w:val="false"/>
          <w:i w:val="false"/>
          <w:color w:val="000000"/>
          <w:vertAlign w:val="subscript"/>
        </w:rPr>
        <w:t>2</w:t>
      </w:r>
      <w:r>
        <w:rPr>
          <w:rFonts w:ascii="Times New Roman"/>
          <w:b w:val="false"/>
          <w:i w:val="false"/>
          <w:color w:val="000000"/>
          <w:sz w:val="28"/>
        </w:rPr>
        <w:t>В</w:t>
      </w:r>
      <w:r>
        <w:rPr>
          <w:rFonts w:ascii="Times New Roman"/>
          <w:b w:val="false"/>
          <w:i w:val="false"/>
          <w:color w:val="000000"/>
          <w:vertAlign w:val="subscript"/>
        </w:rPr>
        <w:t>1</w:t>
      </w:r>
      <w:r>
        <w:rPr>
          <w:rFonts w:ascii="Times New Roman"/>
          <w:b w:val="false"/>
          <w:i w:val="false"/>
          <w:color w:val="000000"/>
          <w:sz w:val="28"/>
        </w:rPr>
        <w:t>)/В</w:t>
      </w:r>
      <w:r>
        <w:rPr>
          <w:rFonts w:ascii="Times New Roman"/>
          <w:b w:val="false"/>
          <w:i w:val="false"/>
          <w:color w:val="000000"/>
          <w:vertAlign w:val="subscript"/>
        </w:rPr>
        <w:t>5</w:t>
      </w:r>
      <w:r>
        <w:rPr>
          <w:rFonts w:ascii="Times New Roman"/>
          <w:b w:val="false"/>
          <w:i w:val="false"/>
          <w:color w:val="000000"/>
          <w:sz w:val="28"/>
        </w:rPr>
        <w:t xml:space="preserve"> = 0,00028187;</w:t>
      </w:r>
      <w:r>
        <w:br/>
      </w:r>
      <w:r>
        <w:rPr>
          <w:rFonts w:ascii="Times New Roman"/>
          <w:b w:val="false"/>
          <w:i w:val="false"/>
          <w:color w:val="000000"/>
          <w:sz w:val="28"/>
        </w:rPr>
        <w:t>
</w:t>
      </w:r>
      <w:r>
        <w:rPr>
          <w:rFonts w:ascii="Times New Roman"/>
          <w:b w:val="false"/>
          <w:i w:val="false"/>
          <w:color w:val="000000"/>
          <w:sz w:val="28"/>
        </w:rPr>
        <w:t>
      13) анықтаушы параметрдің шекті жол берілетін мәніне жету уақыты сағатпен</w:t>
      </w:r>
      <w:r>
        <w:br/>
      </w:r>
      <w:r>
        <w:rPr>
          <w:rFonts w:ascii="Times New Roman"/>
          <w:b w:val="false"/>
          <w:i w:val="false"/>
          <w:color w:val="000000"/>
          <w:sz w:val="28"/>
        </w:rPr>
        <w:t>
</w:t>
      </w:r>
      <w:r>
        <w:drawing>
          <wp:inline distT="0" distB="0" distL="0" distR="0">
            <wp:extent cx="20574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57400" cy="12573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34163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16300" cy="12573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35687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68700" cy="12573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35179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17900" cy="1257300"/>
                    </a:xfrm>
                    <a:prstGeom prst="rect">
                      <a:avLst/>
                    </a:prstGeom>
                  </pic:spPr>
                </pic:pic>
              </a:graphicData>
            </a:graphic>
          </wp:inline>
        </w:drawing>
      </w: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35179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17900" cy="12065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14) жылына ақаулықтар санының таңдалған шекті мәндері кезінде құрал атқарымының жол берілетін уақыт аралығының шамасы</w:t>
      </w:r>
    </w:p>
    <w:bookmarkEnd w:id="179"/>
    <w:bookmarkStart w:name="z1076" w:id="180"/>
    <w:p>
      <w:pPr>
        <w:spacing w:after="0"/>
        <w:ind w:left="0"/>
        <w:jc w:val="both"/>
      </w:pPr>
      <w:r>
        <w:drawing>
          <wp:inline distT="0" distB="0" distL="0" distR="0">
            <wp:extent cx="2362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362200" cy="7112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3975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975100" cy="6350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38227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822700" cy="1727200"/>
                    </a:xfrm>
                    <a:prstGeom prst="rect">
                      <a:avLst/>
                    </a:prstGeom>
                  </pic:spPr>
                </pic:pic>
              </a:graphicData>
            </a:graphic>
          </wp:inline>
        </w:drawing>
      </w:r>
      <w:r>
        <w:br/>
      </w:r>
      <w:r>
        <w:rPr>
          <w:rFonts w:ascii="Times New Roman"/>
          <w:b w:val="false"/>
          <w:i w:val="false"/>
          <w:color w:val="000000"/>
          <w:sz w:val="28"/>
        </w:rPr>
        <w:t>
     15) бақылау кезеңіндегі құралдың жылына орташа атқарымы</w:t>
      </w:r>
      <w:r>
        <w:br/>
      </w:r>
      <w:r>
        <w:rPr>
          <w:rFonts w:ascii="Times New Roman"/>
          <w:b w:val="false"/>
          <w:i w:val="false"/>
          <w:color w:val="000000"/>
          <w:sz w:val="28"/>
        </w:rPr>
        <w:t>
</w:t>
      </w:r>
      <w:r>
        <w:drawing>
          <wp:inline distT="0" distB="0" distL="0" distR="0">
            <wp:extent cx="2209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09800" cy="800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16) регрессия сызығын құру үшін нүктелер</w:t>
      </w:r>
      <w:r>
        <w:br/>
      </w:r>
      <w:r>
        <w:rPr>
          <w:rFonts w:ascii="Times New Roman"/>
          <w:b w:val="false"/>
          <w:i w:val="false"/>
          <w:color w:val="000000"/>
          <w:sz w:val="28"/>
        </w:rPr>
        <w:t>
</w:t>
      </w:r>
      <w:r>
        <w:drawing>
          <wp:inline distT="0" distB="0" distL="0" distR="0">
            <wp:extent cx="14097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409700" cy="1003300"/>
                    </a:xfrm>
                    <a:prstGeom prst="rect">
                      <a:avLst/>
                    </a:prstGeom>
                  </pic:spPr>
                </pic:pic>
              </a:graphicData>
            </a:graphic>
          </wp:inline>
        </w:drawing>
      </w:r>
    </w:p>
    <w:bookmarkEnd w:id="180"/>
    <w:p>
      <w:pPr>
        <w:spacing w:after="0"/>
        <w:ind w:left="0"/>
        <w:jc w:val="both"/>
      </w:pPr>
      <w:r>
        <w:drawing>
          <wp:inline distT="0" distB="0" distL="0" distR="0">
            <wp:extent cx="28702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870200" cy="2717800"/>
                    </a:xfrm>
                    <a:prstGeom prst="rect">
                      <a:avLst/>
                    </a:prstGeom>
                  </pic:spPr>
                </pic:pic>
              </a:graphicData>
            </a:graphic>
          </wp:inline>
        </w:drawing>
      </w:r>
    </w:p>
    <w:bookmarkStart w:name="z1078" w:id="181"/>
    <w:p>
      <w:pPr>
        <w:spacing w:after="0"/>
        <w:ind w:left="0"/>
        <w:jc w:val="both"/>
      </w:pPr>
      <w:r>
        <w:drawing>
          <wp:inline distT="0" distB="0" distL="0" distR="0">
            <wp:extent cx="25654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565400" cy="1054100"/>
                    </a:xfrm>
                    <a:prstGeom prst="rect">
                      <a:avLst/>
                    </a:prstGeom>
                  </pic:spPr>
                </pic:pic>
              </a:graphicData>
            </a:graphic>
          </wp:inline>
        </w:drawing>
      </w:r>
      <w:r>
        <w:rPr>
          <w:rFonts w:ascii="Times New Roman"/>
          <w:b w:val="false"/>
          <w:i w:val="false"/>
          <w:color w:val="000000"/>
          <w:sz w:val="28"/>
        </w:rPr>
        <w:t> </w:t>
      </w:r>
      <w:r>
        <w:br/>
      </w:r>
      <w:r>
        <w:rPr>
          <w:rFonts w:ascii="Times New Roman"/>
          <w:b w:val="false"/>
          <w:i w:val="false"/>
          <w:color w:val="000000"/>
          <w:sz w:val="28"/>
        </w:rPr>
        <w:t>
      17) График (регрессия сызығы) салынады және оның көмегімен, анықтаушы параметрдің белгіленген мәніне (ақаулықтардың жылына рұқсатты санына) тәуелді қызмет мерзімін ұзартудың рұқсатты аралығы жылдармен анықталады</w:t>
      </w:r>
    </w:p>
    <w:bookmarkEnd w:id="181"/>
    <w:p>
      <w:pPr>
        <w:spacing w:after="0"/>
        <w:ind w:left="0"/>
        <w:jc w:val="both"/>
      </w:pPr>
      <w:r>
        <w:drawing>
          <wp:inline distT="0" distB="0" distL="0" distR="0">
            <wp:extent cx="82550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8255000" cy="8115300"/>
                    </a:xfrm>
                    <a:prstGeom prst="rect">
                      <a:avLst/>
                    </a:prstGeom>
                  </pic:spPr>
                </pic:pic>
              </a:graphicData>
            </a:graphic>
          </wp:inline>
        </w:drawing>
      </w:r>
    </w:p>
    <w:p>
      <w:pPr>
        <w:spacing w:after="0"/>
        <w:ind w:left="0"/>
        <w:jc w:val="both"/>
      </w:pPr>
      <w:r>
        <w:rPr>
          <w:rFonts w:ascii="Times New Roman"/>
          <w:b w:val="false"/>
          <w:i w:val="false"/>
          <w:color w:val="000000"/>
          <w:sz w:val="28"/>
        </w:rPr>
        <w:t>      Ендеше, Х</w:t>
      </w:r>
      <w:r>
        <w:rPr>
          <w:rFonts w:ascii="Times New Roman"/>
          <w:b w:val="false"/>
          <w:i w:val="false"/>
          <w:color w:val="000000"/>
          <w:vertAlign w:val="subscript"/>
        </w:rPr>
        <w:t>анық</w:t>
      </w:r>
      <w:r>
        <w:rPr>
          <w:rFonts w:ascii="Times New Roman"/>
          <w:b w:val="false"/>
          <w:i w:val="false"/>
          <w:color w:val="000000"/>
          <w:sz w:val="28"/>
        </w:rPr>
        <w:t xml:space="preserve"> ескере отырып, қызмет ету мерзімі 2011 жылға дейін, яғни 7,5 жылға ұзартылуы мүмкін.</w:t>
      </w:r>
    </w:p>
    <w:bookmarkStart w:name="z1079" w:id="182"/>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19-қосымша        </w:t>
      </w:r>
    </w:p>
    <w:bookmarkEnd w:id="182"/>
    <w:bookmarkStart w:name="z1080" w:id="183"/>
    <w:p>
      <w:pPr>
        <w:spacing w:after="0"/>
        <w:ind w:left="0"/>
        <w:jc w:val="both"/>
      </w:pPr>
      <w:r>
        <w:rPr>
          <w:rFonts w:ascii="Times New Roman"/>
          <w:b w:val="false"/>
          <w:i w:val="false"/>
          <w:color w:val="000000"/>
          <w:sz w:val="28"/>
        </w:rPr>
        <w:t>
</w:t>
      </w:r>
      <w:r>
        <w:rPr>
          <w:rFonts w:ascii="Times New Roman"/>
          <w:b/>
          <w:i w:val="false"/>
          <w:color w:val="000000"/>
          <w:sz w:val="28"/>
        </w:rPr>
        <w:t>      Хабарламалардың санаты мен кезектілік тәртібі:</w:t>
      </w:r>
    </w:p>
    <w:bookmarkEnd w:id="183"/>
    <w:bookmarkStart w:name="z1081" w:id="184"/>
    <w:p>
      <w:pPr>
        <w:spacing w:after="0"/>
        <w:ind w:left="0"/>
        <w:jc w:val="both"/>
      </w:pPr>
      <w:r>
        <w:rPr>
          <w:rFonts w:ascii="Times New Roman"/>
          <w:b w:val="false"/>
          <w:i w:val="false"/>
          <w:color w:val="000000"/>
          <w:sz w:val="28"/>
        </w:rPr>
        <w:t>
      1) авариялық шақырулар, апат туралы хабарлар</w:t>
      </w:r>
      <w:r>
        <w:br/>
      </w:r>
      <w:r>
        <w:rPr>
          <w:rFonts w:ascii="Times New Roman"/>
          <w:b w:val="false"/>
          <w:i w:val="false"/>
          <w:color w:val="000000"/>
          <w:sz w:val="28"/>
        </w:rPr>
        <w:t>
</w:t>
      </w:r>
      <w:r>
        <w:rPr>
          <w:rFonts w:ascii="Times New Roman"/>
          <w:b w:val="false"/>
          <w:i w:val="false"/>
          <w:color w:val="000000"/>
          <w:sz w:val="28"/>
        </w:rPr>
        <w:t>
      2) жедел хабарламалар</w:t>
      </w:r>
      <w:r>
        <w:br/>
      </w:r>
      <w:r>
        <w:rPr>
          <w:rFonts w:ascii="Times New Roman"/>
          <w:b w:val="false"/>
          <w:i w:val="false"/>
          <w:color w:val="000000"/>
          <w:sz w:val="28"/>
        </w:rPr>
        <w:t>
</w:t>
      </w:r>
      <w:r>
        <w:rPr>
          <w:rFonts w:ascii="Times New Roman"/>
          <w:b w:val="false"/>
          <w:i w:val="false"/>
          <w:color w:val="000000"/>
          <w:sz w:val="28"/>
        </w:rPr>
        <w:t>
      3) ұшу қауіпсіздігіне қатысты хабарламалар</w:t>
      </w:r>
      <w:r>
        <w:br/>
      </w:r>
      <w:r>
        <w:rPr>
          <w:rFonts w:ascii="Times New Roman"/>
          <w:b w:val="false"/>
          <w:i w:val="false"/>
          <w:color w:val="000000"/>
          <w:sz w:val="28"/>
        </w:rPr>
        <w:t>
</w:t>
      </w:r>
      <w:r>
        <w:rPr>
          <w:rFonts w:ascii="Times New Roman"/>
          <w:b w:val="false"/>
          <w:i w:val="false"/>
          <w:color w:val="000000"/>
          <w:sz w:val="28"/>
        </w:rPr>
        <w:t>
      4) метеорологиялық хабарламалар</w:t>
      </w:r>
      <w:r>
        <w:br/>
      </w:r>
      <w:r>
        <w:rPr>
          <w:rFonts w:ascii="Times New Roman"/>
          <w:b w:val="false"/>
          <w:i w:val="false"/>
          <w:color w:val="000000"/>
          <w:sz w:val="28"/>
        </w:rPr>
        <w:t>
</w:t>
      </w:r>
      <w:r>
        <w:rPr>
          <w:rFonts w:ascii="Times New Roman"/>
          <w:b w:val="false"/>
          <w:i w:val="false"/>
          <w:color w:val="000000"/>
          <w:sz w:val="28"/>
        </w:rPr>
        <w:t>
      5) ұшу тұрақтылығына қатысты хабарламалар</w:t>
      </w:r>
    </w:p>
    <w:bookmarkEnd w:id="184"/>
    <w:p>
      <w:pPr>
        <w:spacing w:after="0"/>
        <w:ind w:left="0"/>
        <w:jc w:val="both"/>
      </w:pPr>
      <w:r>
        <w:rPr>
          <w:rFonts w:ascii="Times New Roman"/>
          <w:b w:val="false"/>
          <w:i w:val="false"/>
          <w:color w:val="000000"/>
          <w:sz w:val="28"/>
        </w:rPr>
        <w:t>      НОТАМ хабарламасы 2) - 5) тармақшаларда аталған кез келген санатқа жатуы мүмкін. Санат әуе кемесі үшін НОТАМ хабарламасының мазмұны мен маңыздылығымен белгіленеді.</w:t>
      </w:r>
    </w:p>
    <w:bookmarkStart w:name="z893" w:id="185"/>
    <w:p>
      <w:pPr>
        <w:spacing w:after="0"/>
        <w:ind w:left="0"/>
        <w:jc w:val="both"/>
      </w:pPr>
      <w:r>
        <w:rPr>
          <w:rFonts w:ascii="Times New Roman"/>
          <w:b w:val="false"/>
          <w:i w:val="false"/>
          <w:color w:val="000000"/>
          <w:sz w:val="28"/>
        </w:rPr>
        <w:t xml:space="preserve">
Азаматтық авиацияда     </w:t>
      </w:r>
      <w:r>
        <w:br/>
      </w:r>
      <w:r>
        <w:rPr>
          <w:rFonts w:ascii="Times New Roman"/>
          <w:b w:val="false"/>
          <w:i w:val="false"/>
          <w:color w:val="000000"/>
          <w:sz w:val="28"/>
        </w:rPr>
        <w:t xml:space="preserve">
ұшуды және авиациялық    </w:t>
      </w:r>
      <w:r>
        <w:br/>
      </w:r>
      <w:r>
        <w:rPr>
          <w:rFonts w:ascii="Times New Roman"/>
          <w:b w:val="false"/>
          <w:i w:val="false"/>
          <w:color w:val="000000"/>
          <w:sz w:val="28"/>
        </w:rPr>
        <w:t>
радиобайланысты радиотехникалық</w:t>
      </w:r>
      <w:r>
        <w:br/>
      </w:r>
      <w:r>
        <w:rPr>
          <w:rFonts w:ascii="Times New Roman"/>
          <w:b w:val="false"/>
          <w:i w:val="false"/>
          <w:color w:val="000000"/>
          <w:sz w:val="28"/>
        </w:rPr>
        <w:t xml:space="preserve">
қамтамасыз ету қағидасына  </w:t>
      </w:r>
      <w:r>
        <w:br/>
      </w:r>
      <w:r>
        <w:rPr>
          <w:rFonts w:ascii="Times New Roman"/>
          <w:b w:val="false"/>
          <w:i w:val="false"/>
          <w:color w:val="000000"/>
          <w:sz w:val="28"/>
        </w:rPr>
        <w:t xml:space="preserve">
20-қосымша         </w:t>
      </w:r>
    </w:p>
    <w:bookmarkEnd w:id="185"/>
    <w:bookmarkStart w:name="z1086" w:id="186"/>
    <w:p>
      <w:pPr>
        <w:spacing w:after="0"/>
        <w:ind w:left="0"/>
        <w:jc w:val="left"/>
      </w:pPr>
      <w:r>
        <w:rPr>
          <w:rFonts w:ascii="Times New Roman"/>
          <w:b/>
          <w:i w:val="false"/>
          <w:color w:val="000000"/>
        </w:rPr>
        <w:t xml:space="preserve"> 
Байланыс сапасының сипаттамасы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03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Тілдесу сапасын бағалау</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сапасының сипаттамасы</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мәтінінің толықтай анық еместігі (байланыстың үзілуі)</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Беріліп жатқан сөзді қатты зейінмен, қайта сұраумен және қайталаумен түсіну.</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Беріліп жатқан сөзді қатты зейінмен қайта сұраусыз және қайталаусыз түсіну.</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Беріліп жатқан сөзді қиындықсыз түсіну.</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Беріліп жатқан сөзді қиналмай тусіну.</w:t>
            </w:r>
          </w:p>
        </w:tc>
      </w:tr>
    </w:tbl>
    <w:bookmarkStart w:name="z1087" w:id="187"/>
    <w:p>
      <w:pPr>
        <w:spacing w:after="0"/>
        <w:ind w:left="0"/>
        <w:jc w:val="both"/>
      </w:pPr>
      <w:r>
        <w:rPr>
          <w:rFonts w:ascii="Times New Roman"/>
          <w:b w:val="false"/>
          <w:i w:val="false"/>
          <w:color w:val="000000"/>
          <w:sz w:val="28"/>
        </w:rPr>
        <w:t xml:space="preserve">
Автоматты түрде құжаттауды     </w:t>
      </w:r>
      <w:r>
        <w:br/>
      </w:r>
      <w:r>
        <w:rPr>
          <w:rFonts w:ascii="Times New Roman"/>
          <w:b w:val="false"/>
          <w:i w:val="false"/>
          <w:color w:val="000000"/>
          <w:sz w:val="28"/>
        </w:rPr>
        <w:t xml:space="preserve">
(жазуды), ӘҚҚ сөз сөйлеу байланыс </w:t>
      </w:r>
      <w:r>
        <w:br/>
      </w:r>
      <w:r>
        <w:rPr>
          <w:rFonts w:ascii="Times New Roman"/>
          <w:b w:val="false"/>
          <w:i w:val="false"/>
          <w:color w:val="000000"/>
          <w:sz w:val="28"/>
        </w:rPr>
        <w:t xml:space="preserve">
арналарының қадағалау жабдықтарының </w:t>
      </w:r>
      <w:r>
        <w:br/>
      </w:r>
      <w:r>
        <w:rPr>
          <w:rFonts w:ascii="Times New Roman"/>
          <w:b w:val="false"/>
          <w:i w:val="false"/>
          <w:color w:val="000000"/>
          <w:sz w:val="28"/>
        </w:rPr>
        <w:t xml:space="preserve">
ақпараттарын пайдалану мен     </w:t>
      </w:r>
      <w:r>
        <w:br/>
      </w:r>
      <w:r>
        <w:rPr>
          <w:rFonts w:ascii="Times New Roman"/>
          <w:b w:val="false"/>
          <w:i w:val="false"/>
          <w:color w:val="000000"/>
          <w:sz w:val="28"/>
        </w:rPr>
        <w:t xml:space="preserve">
сақтауды ұйымдастыру және      </w:t>
      </w:r>
      <w:r>
        <w:br/>
      </w:r>
      <w:r>
        <w:rPr>
          <w:rFonts w:ascii="Times New Roman"/>
          <w:b w:val="false"/>
          <w:i w:val="false"/>
          <w:color w:val="000000"/>
          <w:sz w:val="28"/>
        </w:rPr>
        <w:t xml:space="preserve">
олардың мәліметтерін тарату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қосымша               </w:t>
      </w:r>
    </w:p>
    <w:bookmarkEnd w:id="187"/>
    <w:bookmarkStart w:name="z1088" w:id="188"/>
    <w:p>
      <w:pPr>
        <w:spacing w:after="0"/>
        <w:ind w:left="0"/>
        <w:jc w:val="left"/>
      </w:pPr>
      <w:r>
        <w:rPr>
          <w:rFonts w:ascii="Times New Roman"/>
          <w:b/>
          <w:i w:val="false"/>
          <w:color w:val="000000"/>
        </w:rPr>
        <w:t xml:space="preserve"> 
Ақпаратты ауыстырғыш тасымалдағыштарды есепке алу журналы</w:t>
      </w:r>
    </w:p>
    <w:bookmarkEnd w:id="188"/>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(азаматтық авиация ұйымының атауы)</w:t>
      </w:r>
    </w:p>
    <w:p>
      <w:pPr>
        <w:spacing w:after="0"/>
        <w:ind w:left="0"/>
        <w:jc w:val="both"/>
      </w:pPr>
      <w:r>
        <w:rPr>
          <w:rFonts w:ascii="Times New Roman"/>
          <w:b w:val="false"/>
          <w:i w:val="false"/>
          <w:color w:val="000000"/>
          <w:sz w:val="28"/>
        </w:rPr>
        <w:t>                                          _____ж. «___»______басталды</w:t>
      </w:r>
      <w:r>
        <w:br/>
      </w:r>
      <w:r>
        <w:rPr>
          <w:rFonts w:ascii="Times New Roman"/>
          <w:b w:val="false"/>
          <w:i w:val="false"/>
          <w:color w:val="000000"/>
          <w:sz w:val="28"/>
        </w:rPr>
        <w:t>
                                          _____ж. «___»______аяқталды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972"/>
        <w:gridCol w:w="1327"/>
        <w:gridCol w:w="1346"/>
        <w:gridCol w:w="1796"/>
        <w:gridCol w:w="2559"/>
        <w:gridCol w:w="2403"/>
      </w:tblGrid>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құрылғысының нөмірі</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тасымалдағыштың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күні мен уақыты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 лауазымды және тұлғаның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өшіруді тоқтата тұру туралы нұсқау берушінің</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тыңдауға арналған тасымалдағышты алушының</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тасымалдағышты өшіруге нұсқау берушінің</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header.xml" Type="http://schemas.openxmlformats.org/officeDocument/2006/relationships/header" Id="rId4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