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b8b27" w14:textId="0db8b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"Астананың жаңа университеті" коммерциялық емес акционерлік қоғамының және "Ұлттық медициналық холдинг" акционерлік қоғамының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 наурыздағы № 152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Қаржы министрлігінің Мемлекеттік мүлік және жекешелендіру комитеті заңнамада белгіленген тәртіппен: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"Астананың жаңа университеті" коммерциялық емес акционерлік қоғамы (бұдан әрі - Университет) акцияларының мемлекеттік пакетіне иелік ету және пайдалану қүқықтарын Қазақстан Республикасы Премьер-Министрінің Кеңсесіне беруді;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"Ұлттық медициналық холдинг" акционерлік қоғамымен (бұдан әрі - Қоғам) бірлесіп, Университеттің жарғылық капиталын төлеуге берілетін Қоғам акцияларының мемлекеттік пакетін бағалау жүргізуді;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Денсаулық сақтау министрлігімен бірлесіп, Қоғам акцияларының мемлекеттік пакетін Университеттің жарғылық капиталын төлеуге беруді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Мүдделі мемлекеттік органдар осы қаулыны іске асыру үшін қажетті шараларды қабылдасын.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Қоса беріліп отырған Қазақстан Республикасы Үкіметінің кейбір шешімдеріне енгізілетін өзгерістер мен толықтырулар бекітілсін.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Мыналардың күші жойылды деп танылсын: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"Ұлттық медициналық холдинг" акционерлік қоғамының директорлар кеңесінің құрамы туралы" Қазақстан Республикасы Үкіметінің 2008 жылғы 21 маусымдағы № 603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Үкіметінің кейбір шешімдеріне өзгерістер мен толықтырулар енгізу туралы" Қазақстан Республикасы Үкіметінің 2009 жылғы 12 наурыздағы № 294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15, 107-құжат);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"Қазақстан Республикасы Үкіметінің 2008 жылғы 21 маусымдағы № 603 қаулысына өзгеріс енгізу туралы" Қазақстан Республикасы Үкіметінің 2009 жылғы 23 шілдедегі № 1120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Білім және ғылым министрлігі Қазақстан Республикасы Денсаулық сақтау министрлігімен бірлесіп, бір ай мерзімде заңнамада белгіленген тәртіппен тиісті заң жобасын әзірлесін және Қазақстан Республикасы Парламенті Мәжілісінің қарауына енгізсін.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қол қойылған күнінен бастап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</w:t>
      </w:r>
      <w:r>
        <w:br/>
      </w:r>
      <w:r>
        <w:rPr>
          <w:rFonts w:ascii="Times New Roman"/>
          <w:b/>
          <w:i w:val="false"/>
          <w:color w:val="000000"/>
        </w:rPr>
        <w:t>енгізілетін өзгерістер мен толықтырулар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 тізбесінде: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қаласы" деген бөлімде: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21-100-жол алынып тасталсын.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Білім және ғылым министрлігі" деген бөлімдегі реттік нөмірі 222-33-5-жол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Денсаулық сақтау министрлігіне" деген бөлімдегі реттік нөмірі 227-2-жол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Премьер-Министрінің Кеңсесіне" деген бөлім мынадай мазмұндағы реттік нөмірі 304-1-жолмен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"304-1 "Астананың жаңа университеті" АҚ".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Республикасының Премьер-Министрі Кеңсесінің мәселелері" туралы Қазақстан Республикасы Үкіметінің 2002 жылғы 11 қыркүйектегі № 993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№ 29, 327-құжат):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Премьер-Министрі Кеңсесінің қарауындағы ұйымдардың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тізбесі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6-жолмен толықтырылсын: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"Астананың жаңа университеті" акционерлік қоғамы.".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Күші жойылды - ҚР Үкіметінің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Күші жойылды - ҚР Үкіметінің 23.09.2014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Күші жойылды - ҚР Үкіметінің 27.03.2020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