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d9ab" w14:textId="316d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10 наурыздағы № 190 қаулысы. Күші жойылды - Қазақстан Республикасы Үкіметінің 2012 жылғы 5 қыркүйектегі № 1151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05.09.2012 </w:t>
      </w:r>
      <w:r>
        <w:rPr>
          <w:rFonts w:ascii="Times New Roman"/>
          <w:b w:val="false"/>
          <w:i w:val="false"/>
          <w:color w:val="ff0000"/>
          <w:sz w:val="28"/>
        </w:rPr>
        <w:t>№ 1151</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 жөнінде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құқығының кепіл шартын тіркеу жөнінде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наурыздағы </w:t>
      </w:r>
      <w:r>
        <w:br/>
      </w:r>
      <w:r>
        <w:rPr>
          <w:rFonts w:ascii="Times New Roman"/>
          <w:b w:val="false"/>
          <w:i w:val="false"/>
          <w:color w:val="000000"/>
          <w:sz w:val="28"/>
        </w:rPr>
        <w:t xml:space="preserve">
№ 190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Кең таралған пайдалы қазбаларды барлауға, өндіруге немесе</w:t>
      </w:r>
      <w:r>
        <w:br/>
      </w:r>
      <w:r>
        <w:rPr>
          <w:rFonts w:ascii="Times New Roman"/>
          <w:b/>
          <w:i w:val="false"/>
          <w:color w:val="000000"/>
        </w:rPr>
        <w:t>
бірлескен барлау мен өндіруге арналған келісім-шарттарды</w:t>
      </w:r>
      <w:r>
        <w:br/>
      </w:r>
      <w:r>
        <w:rPr>
          <w:rFonts w:ascii="Times New Roman"/>
          <w:b/>
          <w:i w:val="false"/>
          <w:color w:val="000000"/>
        </w:rPr>
        <w:t>
қоспағанда, жер қойнауын пайдалануға арналған келісім-шарттарды</w:t>
      </w:r>
      <w:r>
        <w:br/>
      </w:r>
      <w:r>
        <w:rPr>
          <w:rFonts w:ascii="Times New Roman"/>
          <w:b/>
          <w:i w:val="false"/>
          <w:color w:val="000000"/>
        </w:rPr>
        <w:t>
тіркеу бойынша мемлекеттік қызмет көрсету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 бойынша мемлекеттік қызмет көрсету стандарты (бұдан әрі - стандарт) құзыретті орган (Қазақстан Республикасы Энергетика және минералдық ресурстар министрлігі) мен жеке немесе заңды тұлғалар арасында жасалған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тіркеуге қойылатын талаптарды белгілейді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44-баптарына</w:t>
      </w:r>
      <w:r>
        <w:rPr>
          <w:rFonts w:ascii="Times New Roman"/>
          <w:b w:val="false"/>
          <w:i w:val="false"/>
          <w:color w:val="000000"/>
          <w:sz w:val="28"/>
        </w:rPr>
        <w:t xml:space="preserve"> және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тізілімінің 3-бөлімінің 56-тармағына сәйкес жүзеге асырылады. </w:t>
      </w:r>
      <w:r>
        <w:rPr>
          <w:rFonts w:ascii="Times New Roman"/>
          <w:b w:val="false"/>
          <w:i w:val="false"/>
          <w:color w:val="000000"/>
          <w:sz w:val="28"/>
        </w:rPr>
        <w:t>Z100291</w:t>
      </w:r>
      <w:r>
        <w:rPr>
          <w:rFonts w:ascii="Times New Roman"/>
          <w:b w:val="false"/>
          <w:i w:val="false"/>
          <w:color w:val="000000"/>
          <w:sz w:val="28"/>
        </w:rPr>
        <w:t>, </w:t>
      </w:r>
      <w:r>
        <w:rPr>
          <w:rFonts w:ascii="Times New Roman"/>
          <w:b w:val="false"/>
          <w:i w:val="false"/>
          <w:color w:val="000000"/>
          <w:sz w:val="28"/>
        </w:rPr>
        <w:t>P100745 қараңыз</w:t>
      </w:r>
      <w:r>
        <w:br/>
      </w:r>
      <w:r>
        <w:rPr>
          <w:rFonts w:ascii="Times New Roman"/>
          <w:b w:val="false"/>
          <w:i w:val="false"/>
          <w:color w:val="000000"/>
          <w:sz w:val="28"/>
        </w:rPr>
        <w:t>
</w:t>
      </w:r>
      <w:r>
        <w:rPr>
          <w:rFonts w:ascii="Times New Roman"/>
          <w:b w:val="false"/>
          <w:i w:val="false"/>
          <w:color w:val="000000"/>
          <w:sz w:val="28"/>
        </w:rPr>
        <w:t>
      4. Осы мемлекеттік қызметті көрсету жөніндегі мемлекеттік орган «Қазақстан Республикасы Энергетика және минералдық ресурстар министрлігі» мемлекеттік мекемесі (бұдан әрі - тіркеуші орган) болып табылады.</w:t>
      </w:r>
      <w:r>
        <w:br/>
      </w:r>
      <w:r>
        <w:rPr>
          <w:rFonts w:ascii="Times New Roman"/>
          <w:b w:val="false"/>
          <w:i w:val="false"/>
          <w:color w:val="000000"/>
          <w:sz w:val="28"/>
        </w:rPr>
        <w:t>
      Мемлекеттік қызмет мына мекенжай бойынша көрсетіледі: Астана қаласы, Есіл ауданы, Қабанбай батыр даңғылы, 19, 502-кабинет; www.memr.gov.kz.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(нәтижесі) жер қойнауын пайдалану жөніндегі операцияларды жүргізуге арналған келісім-шартты тіркеу актісі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жер қойнауын пайдалануға арналған келісім-шартты тіркеу жөніндегі мемлекеттік қызметті көрсету тұтынушы осы стандарттың 12-тармағында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рұқсат берілген кезек күтудің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жер қойнауын пайдалану жөніндегі операцияларды жүргізуге арналған келісім-шартты тіркеу актісін алған кезде рұқсат берілген кезек күтудің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Қазақстан Республикасы Энергетика және минералдық ресурстар министрлігінің интернет-ресурсында орналасқан: www.memr.gov.kz.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жөніндегі тіркеуші органның жұмыс кестесі күн сайын сағат 9.00-ден 18.30-ға дейін, түскі үзіліс сағат 13.00-ден 14.30-ға дейін, демалыс күндері: сенбі және жексенбі.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орнының ерекше жағдайлары көзделмеген.</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12. Тұтынушы мемлекеттік қызметті алу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тұтынушының мемлекеттік қызметті алуға өтініші (еркін нысанда);</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жүргізуге арналған келісім-шарт;</w:t>
      </w:r>
      <w:r>
        <w:br/>
      </w:r>
      <w:r>
        <w:rPr>
          <w:rFonts w:ascii="Times New Roman"/>
          <w:b w:val="false"/>
          <w:i w:val="false"/>
          <w:color w:val="000000"/>
          <w:sz w:val="28"/>
        </w:rPr>
        <w:t>
</w:t>
      </w:r>
      <w:r>
        <w:rPr>
          <w:rFonts w:ascii="Times New Roman"/>
          <w:b w:val="false"/>
          <w:i w:val="false"/>
          <w:color w:val="000000"/>
          <w:sz w:val="28"/>
        </w:rPr>
        <w:t>
      3) сенімхатсыз қол қоюға құқығы бар тұтынушының бірінші басшысын қоспағанда, тұтынушының мүдделерін білдіретін адамға берілетін сенімхат.</w:t>
      </w:r>
      <w:r>
        <w:br/>
      </w:r>
      <w:r>
        <w:rPr>
          <w:rFonts w:ascii="Times New Roman"/>
          <w:b w:val="false"/>
          <w:i w:val="false"/>
          <w:color w:val="000000"/>
          <w:sz w:val="28"/>
        </w:rPr>
        <w:t>
</w:t>
      </w:r>
      <w:r>
        <w:rPr>
          <w:rFonts w:ascii="Times New Roman"/>
          <w:b w:val="false"/>
          <w:i w:val="false"/>
          <w:color w:val="000000"/>
          <w:sz w:val="28"/>
        </w:rPr>
        <w:t>
      13. Осы мемлекеттік қызметті алу үшін бланкілер, өтініш нысандары көзделмеген.</w:t>
      </w:r>
      <w:r>
        <w:br/>
      </w:r>
      <w:r>
        <w:rPr>
          <w:rFonts w:ascii="Times New Roman"/>
          <w:b w:val="false"/>
          <w:i w:val="false"/>
          <w:color w:val="000000"/>
          <w:sz w:val="28"/>
        </w:rPr>
        <w:t>
</w:t>
      </w:r>
      <w:r>
        <w:rPr>
          <w:rFonts w:ascii="Times New Roman"/>
          <w:b w:val="false"/>
          <w:i w:val="false"/>
          <w:color w:val="000000"/>
          <w:sz w:val="28"/>
        </w:rPr>
        <w:t>
      14. Осы стандарттың 12-тармағында санамаланған құжаттар тіркеуші органның Кеңсесіне мына мекенжай бойынша ұсынылады: Астана қаласы, Есіл ауданы, Қабанбай батыр даңғылы, 19, 301-кабинет, тел. 97-69-31.</w:t>
      </w:r>
      <w:r>
        <w:br/>
      </w:r>
      <w:r>
        <w:rPr>
          <w:rFonts w:ascii="Times New Roman"/>
          <w:b w:val="false"/>
          <w:i w:val="false"/>
          <w:color w:val="000000"/>
          <w:sz w:val="28"/>
        </w:rPr>
        <w:t>
      Мемлекеттік қызметті тіркеуші орган көрсеткен кезде Кеңсе қызметкері осы стандарттың 12-тармағының талаптарына сәйкес құжаттардың болуына тексеруді жүзеге асырады және кіріс құжаттарын есепке алу кітабына тиісті жазбаны енгізеді. Құжаттарды толық көлемде бермеген жағдайда, тұтынушының құжаттарын қабылдаудан бас тартылады. Тұтынушының талап етуі бойынша оған құжаттарды қабылдаудан бас тартуға дәлелді жазбаша растама беріледі.</w:t>
      </w:r>
      <w:r>
        <w:br/>
      </w:r>
      <w:r>
        <w:rPr>
          <w:rFonts w:ascii="Times New Roman"/>
          <w:b w:val="false"/>
          <w:i w:val="false"/>
          <w:color w:val="000000"/>
          <w:sz w:val="28"/>
        </w:rPr>
        <w:t>
</w:t>
      </w:r>
      <w:r>
        <w:rPr>
          <w:rFonts w:ascii="Times New Roman"/>
          <w:b w:val="false"/>
          <w:i w:val="false"/>
          <w:color w:val="000000"/>
          <w:sz w:val="28"/>
        </w:rPr>
        <w:t>
      15. Тіркеуші органның Кеңсесінде тіркеу (мөртабан және кіріс нөмірі, күні) осы стандарттың 12-тармағында көрсетілген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Келісім-шарттарды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берілген құжаттар тізбесінің Қазақстан Республикасының жер қойнауы және жер қойнауын пайдалану туралы </w:t>
      </w:r>
      <w:r>
        <w:rPr>
          <w:rFonts w:ascii="Times New Roman"/>
          <w:b w:val="false"/>
          <w:i w:val="false"/>
          <w:color w:val="000000"/>
          <w:sz w:val="28"/>
        </w:rPr>
        <w:t>заңнамасының</w:t>
      </w:r>
      <w:r>
        <w:rPr>
          <w:rFonts w:ascii="Times New Roman"/>
          <w:b w:val="false"/>
          <w:i w:val="false"/>
          <w:color w:val="000000"/>
          <w:sz w:val="28"/>
        </w:rPr>
        <w:t xml:space="preserve"> және осы стандарттың талаптарына сәйкестігін қарау, тіркеуден бас тарту үшін негіздің жоқтығын анықтау;</w:t>
      </w:r>
      <w:r>
        <w:br/>
      </w:r>
      <w:r>
        <w:rPr>
          <w:rFonts w:ascii="Times New Roman"/>
          <w:b w:val="false"/>
          <w:i w:val="false"/>
          <w:color w:val="000000"/>
          <w:sz w:val="28"/>
        </w:rPr>
        <w:t>
</w:t>
      </w:r>
      <w:r>
        <w:rPr>
          <w:rFonts w:ascii="Times New Roman"/>
          <w:b w:val="false"/>
          <w:i w:val="false"/>
          <w:color w:val="000000"/>
          <w:sz w:val="28"/>
        </w:rPr>
        <w:t>
      2) жазбаларды жер қойнауын пайдалануға арналған келісім-шарттарды тіркеу журналына енгізу;</w:t>
      </w:r>
      <w:r>
        <w:br/>
      </w:r>
      <w:r>
        <w:rPr>
          <w:rFonts w:ascii="Times New Roman"/>
          <w:b w:val="false"/>
          <w:i w:val="false"/>
          <w:color w:val="000000"/>
          <w:sz w:val="28"/>
        </w:rPr>
        <w:t>
</w:t>
      </w:r>
      <w:r>
        <w:rPr>
          <w:rFonts w:ascii="Times New Roman"/>
          <w:b w:val="false"/>
          <w:i w:val="false"/>
          <w:color w:val="000000"/>
          <w:sz w:val="28"/>
        </w:rPr>
        <w:t>
      3) тіркелуін растайтын құжаттарды беру.</w:t>
      </w:r>
      <w:r>
        <w:br/>
      </w:r>
      <w:r>
        <w:rPr>
          <w:rFonts w:ascii="Times New Roman"/>
          <w:b w:val="false"/>
          <w:i w:val="false"/>
          <w:color w:val="000000"/>
          <w:sz w:val="28"/>
        </w:rPr>
        <w:t>
</w:t>
      </w:r>
      <w:r>
        <w:rPr>
          <w:rFonts w:ascii="Times New Roman"/>
          <w:b w:val="false"/>
          <w:i w:val="false"/>
          <w:color w:val="000000"/>
          <w:sz w:val="28"/>
        </w:rPr>
        <w:t>
      16. Жер қойнауын пайдалану жөніндегі операцияларды жүргізуге арналған келісім-шартты тіркеу актісі қолына (өзі барып не сенімхат бойынша өкілге) мына мекен-жай бойынша беріледі: Астана қаласы, Есіл ауданы, Қабанбай батыр даңғылы, 19, Қазақстан Республикасы Энергетика және минералдық ресурстар министрлігі, 502-кабинет.</w:t>
      </w:r>
      <w:r>
        <w:br/>
      </w: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 бермеу мемлекеттік қызмет көрсетуден бас тарту үшін негіз болып табылады.</w:t>
      </w:r>
    </w:p>
    <w:bookmarkEnd w:id="6"/>
    <w:bookmarkStart w:name="z36" w:id="7"/>
    <w:p>
      <w:pPr>
        <w:spacing w:after="0"/>
        <w:ind w:left="0"/>
        <w:jc w:val="left"/>
      </w:pPr>
      <w:r>
        <w:rPr>
          <w:rFonts w:ascii="Times New Roman"/>
          <w:b/>
          <w:i w:val="false"/>
          <w:color w:val="000000"/>
        </w:rPr>
        <w:t xml:space="preserve"> 
3. Жұмыс қағидаттары</w:t>
      </w:r>
    </w:p>
    <w:bookmarkEnd w:id="7"/>
    <w:bookmarkStart w:name="z37" w:id="8"/>
    <w:p>
      <w:pPr>
        <w:spacing w:after="0"/>
        <w:ind w:left="0"/>
        <w:jc w:val="both"/>
      </w:pPr>
      <w:r>
        <w:rPr>
          <w:rFonts w:ascii="Times New Roman"/>
          <w:b w:val="false"/>
          <w:i w:val="false"/>
          <w:color w:val="000000"/>
          <w:sz w:val="28"/>
        </w:rPr>
        <w:t>
      18. Тіркеуші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толыққанды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мен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8"/>
    <w:bookmarkStart w:name="z44" w:id="9"/>
    <w:p>
      <w:pPr>
        <w:spacing w:after="0"/>
        <w:ind w:left="0"/>
        <w:jc w:val="left"/>
      </w:pPr>
      <w:r>
        <w:rPr>
          <w:rFonts w:ascii="Times New Roman"/>
          <w:b/>
          <w:i w:val="false"/>
          <w:color w:val="000000"/>
        </w:rPr>
        <w:t xml:space="preserve"> 
4. Жұмыс нәтижелері</w:t>
      </w:r>
    </w:p>
    <w:bookmarkEnd w:id="9"/>
    <w:bookmarkStart w:name="z45" w:id="1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органның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End w:id="10"/>
    <w:bookmarkStart w:name="z47" w:id="11"/>
    <w:p>
      <w:pPr>
        <w:spacing w:after="0"/>
        <w:ind w:left="0"/>
        <w:jc w:val="left"/>
      </w:pPr>
      <w:r>
        <w:rPr>
          <w:rFonts w:ascii="Times New Roman"/>
          <w:b/>
          <w:i w:val="false"/>
          <w:color w:val="000000"/>
        </w:rPr>
        <w:t xml:space="preserve"> 
5. Шағымдану тәртібі</w:t>
      </w:r>
    </w:p>
    <w:bookmarkEnd w:id="11"/>
    <w:bookmarkStart w:name="z48" w:id="12"/>
    <w:p>
      <w:pPr>
        <w:spacing w:after="0"/>
        <w:ind w:left="0"/>
        <w:jc w:val="both"/>
      </w:pPr>
      <w:r>
        <w:rPr>
          <w:rFonts w:ascii="Times New Roman"/>
          <w:b w:val="false"/>
          <w:i w:val="false"/>
          <w:color w:val="000000"/>
          <w:sz w:val="28"/>
        </w:rPr>
        <w:t>
      21. Мемлекеттік қызмет көрсетудің сапасы бойынша наразылық болған жағдайда тіркеуші органның құрылымдық бөлімшесі қызметкерлерінің әрекетіне шағым олардың басшысының атына мына мекен-жай бойынша беріледі: Астана қаласы, Есіл ауданы, Қабанбай батыр даңғылы, 19, Қазақстан Республикасы Энергетика және минералдық ресурстар министрлігі, 301 кабинет.</w:t>
      </w:r>
      <w:r>
        <w:br/>
      </w:r>
      <w:r>
        <w:rPr>
          <w:rFonts w:ascii="Times New Roman"/>
          <w:b w:val="false"/>
          <w:i w:val="false"/>
          <w:color w:val="000000"/>
          <w:sz w:val="28"/>
        </w:rPr>
        <w:t>
      Тіркеуші органның құрылымдық бөлімшесі қызметкерлерінің әрекетіне (әрекетсіздігіне) шағымдану тәртібін тіркеуші органның Әкімшілік жұмыс департаменті Бақылау және құжаттамалық қамтамасыз ету басқармасының бастығы түсіндіреді, 301-кабинет, тел. 97-68-89.</w:t>
      </w:r>
      <w:r>
        <w:br/>
      </w:r>
      <w:r>
        <w:rPr>
          <w:rFonts w:ascii="Times New Roman"/>
          <w:b w:val="false"/>
          <w:i w:val="false"/>
          <w:color w:val="000000"/>
          <w:sz w:val="28"/>
        </w:rPr>
        <w:t>
</w:t>
      </w:r>
      <w:r>
        <w:rPr>
          <w:rFonts w:ascii="Times New Roman"/>
          <w:b w:val="false"/>
          <w:i w:val="false"/>
          <w:color w:val="000000"/>
          <w:sz w:val="28"/>
        </w:rPr>
        <w:t>
      22. Шағым почта арқылы жазбаша түрде не тіркеуші органның Кеңсесі арқылы 301-кабинетте қолма-қол қабылданады, тіркелгеннен кейін тіркеуші органның басшысына жіберіледі.</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растау тіркеуші органның Кеңсесінде тіркеу (мөртабан және кіріс нөмірі, күні) болып табылады.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Шағымға берілген жауапты не шағымды қарау барысы туралы ақпаратты тіркеуші органның орналасқан жері бойынша мына мекенжайдан алуға болады: Астана қаласы, Есіл ауданы, Қабанбай батыр даңғылы, 19, 301-кабинет, тел. 97-68-89, 97-69-71, 97-69-31.</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w:t>
      </w:r>
    </w:p>
    <w:bookmarkEnd w:id="12"/>
    <w:bookmarkStart w:name="z51" w:id="13"/>
    <w:p>
      <w:pPr>
        <w:spacing w:after="0"/>
        <w:ind w:left="0"/>
        <w:jc w:val="left"/>
      </w:pPr>
      <w:r>
        <w:rPr>
          <w:rFonts w:ascii="Times New Roman"/>
          <w:b/>
          <w:i w:val="false"/>
          <w:color w:val="000000"/>
        </w:rPr>
        <w:t xml:space="preserve"> 
6. Байланыс ақпараты</w:t>
      </w:r>
    </w:p>
    <w:bookmarkEnd w:id="13"/>
    <w:bookmarkStart w:name="z52" w:id="14"/>
    <w:p>
      <w:pPr>
        <w:spacing w:after="0"/>
        <w:ind w:left="0"/>
        <w:jc w:val="both"/>
      </w:pPr>
      <w:r>
        <w:rPr>
          <w:rFonts w:ascii="Times New Roman"/>
          <w:b w:val="false"/>
          <w:i w:val="false"/>
          <w:color w:val="000000"/>
          <w:sz w:val="28"/>
        </w:rPr>
        <w:t>
      24. Барлық мәселелер бойынша мына мекен-жайға хабарласуға болады: Астана қаласы, Есіл ауданы, Қабанбай батыр даңғылы, 19, Қазақстан Республикасы Энергетика және минералдық ресурстар министрлігі 502-кабинет, байланыс телефондары 97-68-62, 97-68-63, 97-68-64.</w:t>
      </w:r>
      <w:r>
        <w:br/>
      </w:r>
      <w:r>
        <w:rPr>
          <w:rFonts w:ascii="Times New Roman"/>
          <w:b w:val="false"/>
          <w:i w:val="false"/>
          <w:color w:val="000000"/>
          <w:sz w:val="28"/>
        </w:rPr>
        <w:t>
      Тіркеуші орган басшысының байланыс деректері:</w:t>
      </w:r>
      <w:r>
        <w:br/>
      </w:r>
      <w:r>
        <w:rPr>
          <w:rFonts w:ascii="Times New Roman"/>
          <w:b w:val="false"/>
          <w:i w:val="false"/>
          <w:color w:val="000000"/>
          <w:sz w:val="28"/>
        </w:rPr>
        <w:t>
      Қазақстан Республикасы Энергетика және минералдық ресурстар министрлігінің жауапты хатшысы:</w:t>
      </w:r>
      <w:r>
        <w:br/>
      </w:r>
      <w:r>
        <w:rPr>
          <w:rFonts w:ascii="Times New Roman"/>
          <w:b w:val="false"/>
          <w:i w:val="false"/>
          <w:color w:val="000000"/>
          <w:sz w:val="28"/>
        </w:rPr>
        <w:t>
      Мекенжайы: Астана қаласы, Есіл ауданы, Қабанбай батыр даңғылы, 19, Қазақстан Республикасы Энергетика және минералдық ресурстар министрлігі, 517-кабинет.</w:t>
      </w:r>
      <w:r>
        <w:br/>
      </w:r>
      <w:r>
        <w:rPr>
          <w:rFonts w:ascii="Times New Roman"/>
          <w:b w:val="false"/>
          <w:i w:val="false"/>
          <w:color w:val="000000"/>
          <w:sz w:val="28"/>
        </w:rPr>
        <w:t xml:space="preserve">
      Электрондық мекенжайы: </w:t>
      </w:r>
      <w:r>
        <w:rPr>
          <w:rFonts w:ascii="Times New Roman"/>
          <w:b w:val="false"/>
          <w:i w:val="false"/>
          <w:color w:val="000000"/>
          <w:sz w:val="28"/>
          <w:u w:val="single"/>
        </w:rPr>
        <w:t>otvetsek@memr.kz</w:t>
      </w:r>
      <w:r>
        <w:br/>
      </w:r>
      <w:r>
        <w:rPr>
          <w:rFonts w:ascii="Times New Roman"/>
          <w:b w:val="false"/>
          <w:i w:val="false"/>
          <w:color w:val="000000"/>
          <w:sz w:val="28"/>
        </w:rPr>
        <w:t>
      Жұмыс кестесі: күн сайын сағат 9.00-ден 18.30-ға дейін, үзіліс сағат 13.00-ден 14.30-ға дейін, демалыс күндері: сенбі және жексенбі.</w:t>
      </w:r>
    </w:p>
    <w:bookmarkEnd w:id="14"/>
    <w:p>
      <w:pPr>
        <w:spacing w:after="0"/>
        <w:ind w:left="0"/>
        <w:jc w:val="both"/>
      </w:pPr>
      <w:r>
        <w:rPr>
          <w:rFonts w:ascii="Times New Roman"/>
          <w:b w:val="false"/>
          <w:i w:val="false"/>
          <w:color w:val="000000"/>
          <w:sz w:val="28"/>
        </w:rPr>
        <w:t xml:space="preserve">Кең таралған пайдалы қазбаларды </w:t>
      </w:r>
      <w:r>
        <w:br/>
      </w:r>
      <w:r>
        <w:rPr>
          <w:rFonts w:ascii="Times New Roman"/>
          <w:b w:val="false"/>
          <w:i w:val="false"/>
          <w:color w:val="000000"/>
          <w:sz w:val="28"/>
        </w:rPr>
        <w:t xml:space="preserve">
барлауға, өндіруге немесе    </w:t>
      </w:r>
      <w:r>
        <w:br/>
      </w:r>
      <w:r>
        <w:rPr>
          <w:rFonts w:ascii="Times New Roman"/>
          <w:b w:val="false"/>
          <w:i w:val="false"/>
          <w:color w:val="000000"/>
          <w:sz w:val="28"/>
        </w:rPr>
        <w:t xml:space="preserve">
бірлескен барлау мен өндіруге  </w:t>
      </w:r>
      <w:r>
        <w:br/>
      </w:r>
      <w:r>
        <w:rPr>
          <w:rFonts w:ascii="Times New Roman"/>
          <w:b w:val="false"/>
          <w:i w:val="false"/>
          <w:color w:val="000000"/>
          <w:sz w:val="28"/>
        </w:rPr>
        <w:t xml:space="preserve">
арналған келісім-шарттарды   </w:t>
      </w:r>
      <w:r>
        <w:br/>
      </w:r>
      <w:r>
        <w:rPr>
          <w:rFonts w:ascii="Times New Roman"/>
          <w:b w:val="false"/>
          <w:i w:val="false"/>
          <w:color w:val="000000"/>
          <w:sz w:val="28"/>
        </w:rPr>
        <w:t xml:space="preserve">
қоспағанда, жер қойнауын    </w:t>
      </w:r>
      <w:r>
        <w:br/>
      </w:r>
      <w:r>
        <w:rPr>
          <w:rFonts w:ascii="Times New Roman"/>
          <w:b w:val="false"/>
          <w:i w:val="false"/>
          <w:color w:val="000000"/>
          <w:sz w:val="28"/>
        </w:rPr>
        <w:t xml:space="preserve">
пайдалануға арналған келісім- </w:t>
      </w:r>
      <w:r>
        <w:br/>
      </w:r>
      <w:r>
        <w:rPr>
          <w:rFonts w:ascii="Times New Roman"/>
          <w:b w:val="false"/>
          <w:i w:val="false"/>
          <w:color w:val="000000"/>
          <w:sz w:val="28"/>
        </w:rPr>
        <w:t xml:space="preserve">
шарттарды тіркеу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қосымша       </w:t>
      </w:r>
    </w:p>
    <w:bookmarkStart w:name="z53" w:id="15"/>
    <w:p>
      <w:pPr>
        <w:spacing w:after="0"/>
        <w:ind w:left="0"/>
        <w:jc w:val="left"/>
      </w:pPr>
      <w:r>
        <w:rPr>
          <w:rFonts w:ascii="Times New Roman"/>
          <w:b/>
          <w:i w:val="false"/>
          <w:color w:val="000000"/>
        </w:rPr>
        <w:t xml:space="preserve"> 
Кесте. Сапа және қол жетімділік көрсеткіштерінің мәні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4"/>
        <w:gridCol w:w="2555"/>
        <w:gridCol w:w="2630"/>
        <w:gridCol w:w="2551"/>
      </w:tblGrid>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жылғы ағымдағы мәні</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көп емес күткен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адам құжаттарды дұрыс ресімдеген жағдайлардың (жүргізілген есептеулер, есеп айырысулар және т.б.)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Тұтынушының бір дегеннен дұрыс толтырған және тапсырған құжаттар жағдайларының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интернет арқылы қол жеткізуге болатын қызметтердің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үлгі әдістемелік ұсынымдарға сәйкес есептеледі (сайт www.kyzmet.kz).</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10 наурыздағы </w:t>
      </w:r>
      <w:r>
        <w:br/>
      </w:r>
      <w:r>
        <w:rPr>
          <w:rFonts w:ascii="Times New Roman"/>
          <w:b w:val="false"/>
          <w:i w:val="false"/>
          <w:color w:val="000000"/>
          <w:sz w:val="28"/>
        </w:rPr>
        <w:t xml:space="preserve">
№ 190 қаулысымен     </w:t>
      </w:r>
      <w:r>
        <w:br/>
      </w:r>
      <w:r>
        <w:rPr>
          <w:rFonts w:ascii="Times New Roman"/>
          <w:b w:val="false"/>
          <w:i w:val="false"/>
          <w:color w:val="000000"/>
          <w:sz w:val="28"/>
        </w:rPr>
        <w:t xml:space="preserve">
бекітілген        </w:t>
      </w:r>
    </w:p>
    <w:bookmarkStart w:name="z54" w:id="16"/>
    <w:p>
      <w:pPr>
        <w:spacing w:after="0"/>
        <w:ind w:left="0"/>
        <w:jc w:val="left"/>
      </w:pPr>
      <w:r>
        <w:rPr>
          <w:rFonts w:ascii="Times New Roman"/>
          <w:b/>
          <w:i w:val="false"/>
          <w:color w:val="000000"/>
        </w:rPr>
        <w:t xml:space="preserve"> 
Кең таралған пайдалы қазбаларды барлауға, өндіруге және</w:t>
      </w:r>
      <w:r>
        <w:br/>
      </w:r>
      <w:r>
        <w:rPr>
          <w:rFonts w:ascii="Times New Roman"/>
          <w:b/>
          <w:i w:val="false"/>
          <w:color w:val="000000"/>
        </w:rPr>
        <w:t>
бірлескен барлау мен өндіруге арналған келісім-шарттарды</w:t>
      </w:r>
      <w:r>
        <w:br/>
      </w:r>
      <w:r>
        <w:rPr>
          <w:rFonts w:ascii="Times New Roman"/>
          <w:b/>
          <w:i w:val="false"/>
          <w:color w:val="000000"/>
        </w:rPr>
        <w:t>
қоспағанда, жер қойнауын пайдалану құқығының кепіл шартын</w:t>
      </w:r>
      <w:r>
        <w:br/>
      </w:r>
      <w:r>
        <w:rPr>
          <w:rFonts w:ascii="Times New Roman"/>
          <w:b/>
          <w:i w:val="false"/>
          <w:color w:val="000000"/>
        </w:rPr>
        <w:t>
тіркеу бойынша мемлекеттік қызмет көрсету стандарты</w:t>
      </w:r>
    </w:p>
    <w:bookmarkEnd w:id="16"/>
    <w:bookmarkStart w:name="z55" w:id="17"/>
    <w:p>
      <w:pPr>
        <w:spacing w:after="0"/>
        <w:ind w:left="0"/>
        <w:jc w:val="left"/>
      </w:pPr>
      <w:r>
        <w:rPr>
          <w:rFonts w:ascii="Times New Roman"/>
          <w:b/>
          <w:i w:val="false"/>
          <w:color w:val="000000"/>
        </w:rPr>
        <w:t xml:space="preserve"> 
1. Жалпы ережелер</w:t>
      </w:r>
    </w:p>
    <w:bookmarkEnd w:id="17"/>
    <w:bookmarkStart w:name="z56" w:id="18"/>
    <w:p>
      <w:pPr>
        <w:spacing w:after="0"/>
        <w:ind w:left="0"/>
        <w:jc w:val="both"/>
      </w:pPr>
      <w:r>
        <w:rPr>
          <w:rFonts w:ascii="Times New Roman"/>
          <w:b w:val="false"/>
          <w:i w:val="false"/>
          <w:color w:val="000000"/>
          <w:sz w:val="28"/>
        </w:rPr>
        <w:t>
      1. Осы 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құқығының кепіл шартын тіркеу бойынша мемлекеттік қызмет көрсету стандарты (бұдан әрі - стандарт) кең таралған пайдалы қазбаларды барлауға, өндіруге және бірлескен барлау мен өндіруге арналған келісім-шарттарды қоспағанда, жер қойнауын пайдалану құқығының кепіл беру шартын тіркеуге қойылатын талаптарды белгілейді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«Жер қойнауы және жер қойнауын пайдалану туралы» Қазақстан Республикасының 1996 жылғы 27 қаңтардағы Заңының 8-бабы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w:t>
      </w:r>
      <w:r>
        <w:rPr>
          <w:rFonts w:ascii="Times New Roman"/>
          <w:b w:val="false"/>
          <w:i w:val="false"/>
          <w:color w:val="000000"/>
          <w:sz w:val="28"/>
        </w:rPr>
        <w:t>14-бабына</w:t>
      </w:r>
      <w:r>
        <w:rPr>
          <w:rFonts w:ascii="Times New Roman"/>
          <w:b w:val="false"/>
          <w:i w:val="false"/>
          <w:color w:val="000000"/>
          <w:sz w:val="28"/>
        </w:rPr>
        <w:t xml:space="preserve"> және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тізілімінің 3-бөлімінің 57-тармағына сәйкес жүзеге асырылады. </w:t>
      </w:r>
      <w:r>
        <w:rPr>
          <w:rFonts w:ascii="Times New Roman"/>
          <w:b w:val="false"/>
          <w:i w:val="false"/>
          <w:color w:val="000000"/>
          <w:sz w:val="28"/>
        </w:rPr>
        <w:t>Z100291</w:t>
      </w:r>
      <w:r>
        <w:rPr>
          <w:rFonts w:ascii="Times New Roman"/>
          <w:b w:val="false"/>
          <w:i w:val="false"/>
          <w:color w:val="000000"/>
          <w:sz w:val="28"/>
        </w:rPr>
        <w:t>, </w:t>
      </w:r>
      <w:r>
        <w:rPr>
          <w:rFonts w:ascii="Times New Roman"/>
          <w:b w:val="false"/>
          <w:i w:val="false"/>
          <w:color w:val="000000"/>
          <w:sz w:val="28"/>
        </w:rPr>
        <w:t>P100745 қараңыз</w:t>
      </w:r>
      <w:r>
        <w:br/>
      </w:r>
      <w:r>
        <w:rPr>
          <w:rFonts w:ascii="Times New Roman"/>
          <w:b w:val="false"/>
          <w:i w:val="false"/>
          <w:color w:val="000000"/>
          <w:sz w:val="28"/>
        </w:rPr>
        <w:t>
</w:t>
      </w:r>
      <w:r>
        <w:rPr>
          <w:rFonts w:ascii="Times New Roman"/>
          <w:b w:val="false"/>
          <w:i w:val="false"/>
          <w:color w:val="000000"/>
          <w:sz w:val="28"/>
        </w:rPr>
        <w:t>
      4. Осы мемлекеттік қызметті көрсету жөніндегі мемлекеттік орган «Қазақстан Республикасы Энергетика және минералдық ресурстар министрлігі» мемлекеттік мекемесі болып табылады (бұдан әрі - тіркеуші орган).</w:t>
      </w:r>
      <w:r>
        <w:br/>
      </w:r>
      <w:r>
        <w:rPr>
          <w:rFonts w:ascii="Times New Roman"/>
          <w:b w:val="false"/>
          <w:i w:val="false"/>
          <w:color w:val="000000"/>
          <w:sz w:val="28"/>
        </w:rPr>
        <w:t>
      Мемлекеттік қызмет мына мекенжай бойынша көрсетіледі: Астана қаласы, Есіл ауданы, Қабанбай батыр даңғылы, 19, 503-кабинет, www.memr.gov.kz.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(нәтижесі)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жер қойнауын пайдалану құқығының кепіл шартын тіркеу туралы куәлік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тұтынушы осы стандарттың 12-тармағында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рұқсат берілген кезек күтудің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жер қойнауын пайдалану құқығының кепіл шартын тіркеу туралы куәлікті алу кезінде рұқсат берілген кезек күтудің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8. Осы мемлекеттік қызмет тегін керсетіледі.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 Қазақстан Республикасы Энергетика және минералдық ресурстар министрлігінің интернет-ресурсында www.memr.gov.kz.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жөніндегі тіркеуші органның жұмыс кестесі күн сайын сағат 9.00-ден 18.30-ға дейін, үзіліс сағат 13.00-ден 14.30-ға дейін, демалыс күндері: сенбі мен жексенбі.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орнының ерекше жағдайлары көзделмеген.</w:t>
      </w:r>
    </w:p>
    <w:bookmarkEnd w:id="18"/>
    <w:bookmarkStart w:name="z70" w:id="19"/>
    <w:p>
      <w:pPr>
        <w:spacing w:after="0"/>
        <w:ind w:left="0"/>
        <w:jc w:val="left"/>
      </w:pPr>
      <w:r>
        <w:rPr>
          <w:rFonts w:ascii="Times New Roman"/>
          <w:b/>
          <w:i w:val="false"/>
          <w:color w:val="000000"/>
        </w:rPr>
        <w:t xml:space="preserve"> 
2. Мемлекеттік қызмет көрсету тәртібі</w:t>
      </w:r>
    </w:p>
    <w:bookmarkEnd w:id="19"/>
    <w:bookmarkStart w:name="z71" w:id="20"/>
    <w:p>
      <w:pPr>
        <w:spacing w:after="0"/>
        <w:ind w:left="0"/>
        <w:jc w:val="both"/>
      </w:pPr>
      <w:r>
        <w:rPr>
          <w:rFonts w:ascii="Times New Roman"/>
          <w:b w:val="false"/>
          <w:i w:val="false"/>
          <w:color w:val="000000"/>
          <w:sz w:val="28"/>
        </w:rPr>
        <w:t>
      12. Тұтынушы мемлекеттік қызметті алу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тұтынушының мемлекеттік қызметті алуға өтініші (еркін нысанда);</w:t>
      </w:r>
      <w:r>
        <w:br/>
      </w:r>
      <w:r>
        <w:rPr>
          <w:rFonts w:ascii="Times New Roman"/>
          <w:b w:val="false"/>
          <w:i w:val="false"/>
          <w:color w:val="000000"/>
          <w:sz w:val="28"/>
        </w:rPr>
        <w:t>
</w:t>
      </w:r>
      <w:r>
        <w:rPr>
          <w:rFonts w:ascii="Times New Roman"/>
          <w:b w:val="false"/>
          <w:i w:val="false"/>
          <w:color w:val="000000"/>
          <w:sz w:val="28"/>
        </w:rPr>
        <w:t>
      2) белгіленген тәртіппен қол қойылған жер қойнауын пайдалану құқығын кепіл шарты;</w:t>
      </w:r>
      <w:r>
        <w:br/>
      </w:r>
      <w:r>
        <w:rPr>
          <w:rFonts w:ascii="Times New Roman"/>
          <w:b w:val="false"/>
          <w:i w:val="false"/>
          <w:color w:val="000000"/>
          <w:sz w:val="28"/>
        </w:rPr>
        <w:t>
</w:t>
      </w:r>
      <w:r>
        <w:rPr>
          <w:rFonts w:ascii="Times New Roman"/>
          <w:b w:val="false"/>
          <w:i w:val="false"/>
          <w:color w:val="000000"/>
          <w:sz w:val="28"/>
        </w:rPr>
        <w:t>
      3) қарызды тартудың, пайдаланудың және қайтарудың техникалық-экономикалық негіздемесі:</w:t>
      </w:r>
      <w:r>
        <w:br/>
      </w:r>
      <w:r>
        <w:rPr>
          <w:rFonts w:ascii="Times New Roman"/>
          <w:b w:val="false"/>
          <w:i w:val="false"/>
          <w:color w:val="000000"/>
          <w:sz w:val="28"/>
        </w:rPr>
        <w:t>
      кепіл мақсаты (қаражатты пайдалану);</w:t>
      </w:r>
      <w:r>
        <w:br/>
      </w:r>
      <w:r>
        <w:rPr>
          <w:rFonts w:ascii="Times New Roman"/>
          <w:b w:val="false"/>
          <w:i w:val="false"/>
          <w:color w:val="000000"/>
          <w:sz w:val="28"/>
        </w:rPr>
        <w:t>
      кепіл сомасы мен өтеу мерзімін;</w:t>
      </w:r>
      <w:r>
        <w:br/>
      </w:r>
      <w:r>
        <w:rPr>
          <w:rFonts w:ascii="Times New Roman"/>
          <w:b w:val="false"/>
          <w:i w:val="false"/>
          <w:color w:val="000000"/>
          <w:sz w:val="28"/>
        </w:rPr>
        <w:t>
      қарыз көздері мен өтеу кезеңдерін (негізгі борышты және сыйақы пайыздарын жылдар бойынша бөліп);</w:t>
      </w:r>
      <w:r>
        <w:br/>
      </w:r>
      <w:r>
        <w:rPr>
          <w:rFonts w:ascii="Times New Roman"/>
          <w:b w:val="false"/>
          <w:i w:val="false"/>
          <w:color w:val="000000"/>
          <w:sz w:val="28"/>
        </w:rPr>
        <w:t>
</w:t>
      </w:r>
      <w:r>
        <w:rPr>
          <w:rFonts w:ascii="Times New Roman"/>
          <w:b w:val="false"/>
          <w:i w:val="false"/>
          <w:color w:val="000000"/>
          <w:sz w:val="28"/>
        </w:rPr>
        <w:t>
      4) пайдасына жер қойнауын пайдалану құқығы кепілге берілетін заңды немесе жеке тұлғаның атауы (кепіл ұстаушы), оның заңды мекенжайы және тіркелген орнын;</w:t>
      </w:r>
      <w:r>
        <w:br/>
      </w:r>
      <w:r>
        <w:rPr>
          <w:rFonts w:ascii="Times New Roman"/>
          <w:b w:val="false"/>
          <w:i w:val="false"/>
          <w:color w:val="000000"/>
          <w:sz w:val="28"/>
        </w:rPr>
        <w:t>
</w:t>
      </w:r>
      <w:r>
        <w:rPr>
          <w:rFonts w:ascii="Times New Roman"/>
          <w:b w:val="false"/>
          <w:i w:val="false"/>
          <w:color w:val="000000"/>
          <w:sz w:val="28"/>
        </w:rPr>
        <w:t>
      5) сенімхатсыз қол қою құқығына ие тұтынушының бірінші басшысын қоспағанда, тұтынушының мүдделерін білдіретін тұлғаға берілген сенімхатты қамтиды.</w:t>
      </w:r>
      <w:r>
        <w:br/>
      </w:r>
      <w:r>
        <w:rPr>
          <w:rFonts w:ascii="Times New Roman"/>
          <w:b w:val="false"/>
          <w:i w:val="false"/>
          <w:color w:val="000000"/>
          <w:sz w:val="28"/>
        </w:rPr>
        <w:t>
      Тұтынушы жер қойнауын пайдалану құқығын беруге рұқсат алғаннан кейін тіркеуші органға тіркеу үшін жер қойнауын пайдалану құқығының кепіл шартын ұсынады.</w:t>
      </w:r>
      <w:r>
        <w:br/>
      </w:r>
      <w:r>
        <w:rPr>
          <w:rFonts w:ascii="Times New Roman"/>
          <w:b w:val="false"/>
          <w:i w:val="false"/>
          <w:color w:val="000000"/>
          <w:sz w:val="28"/>
        </w:rPr>
        <w:t>
</w:t>
      </w:r>
      <w:r>
        <w:rPr>
          <w:rFonts w:ascii="Times New Roman"/>
          <w:b w:val="false"/>
          <w:i w:val="false"/>
          <w:color w:val="000000"/>
          <w:sz w:val="28"/>
        </w:rPr>
        <w:t>
      13. Осы мемлекеттік қызметті алу үшін бланкілер, өтініш нысандары көзделмеген.</w:t>
      </w:r>
      <w:r>
        <w:br/>
      </w:r>
      <w:r>
        <w:rPr>
          <w:rFonts w:ascii="Times New Roman"/>
          <w:b w:val="false"/>
          <w:i w:val="false"/>
          <w:color w:val="000000"/>
          <w:sz w:val="28"/>
        </w:rPr>
        <w:t>
</w:t>
      </w:r>
      <w:r>
        <w:rPr>
          <w:rFonts w:ascii="Times New Roman"/>
          <w:b w:val="false"/>
          <w:i w:val="false"/>
          <w:color w:val="000000"/>
          <w:sz w:val="28"/>
        </w:rPr>
        <w:t>
      14. Осы стандарттың 12-тармағында санамаланған құжаттар тіркеуші органның Кеңсесіне мына мекенжай бойынша көрсетіледі: Астана қаласы, Есіл ауданы, Қабанбай батыр даңғылы, 19, 301-кабинет, тел. 97-69-31.</w:t>
      </w:r>
      <w:r>
        <w:br/>
      </w:r>
      <w:r>
        <w:rPr>
          <w:rFonts w:ascii="Times New Roman"/>
          <w:b w:val="false"/>
          <w:i w:val="false"/>
          <w:color w:val="000000"/>
          <w:sz w:val="28"/>
        </w:rPr>
        <w:t>
      Тіркеуші орган мемлекеттік қызмет көрсету кезінде Кеңсенің қызметкері осы стандарттың 12-тармағының талаптарына сәйкес құжаттардың болуына тексеруді жүзеге асырады және кіріс құжаттарын есепке алу кітабына тиісті жазбаны енгізеді. Құжаттарды толық көлемде бермеген жағдайда, тұтынушының құжаттарын қабылдаудан бас тартылады. Тұтынушының талап етуі бойынша оған құжаттарды қабылдаудан бас тартуға жазбаша дәлелді растау беріледі.</w:t>
      </w:r>
      <w:r>
        <w:br/>
      </w:r>
      <w:r>
        <w:rPr>
          <w:rFonts w:ascii="Times New Roman"/>
          <w:b w:val="false"/>
          <w:i w:val="false"/>
          <w:color w:val="000000"/>
          <w:sz w:val="28"/>
        </w:rPr>
        <w:t>
</w:t>
      </w:r>
      <w:r>
        <w:rPr>
          <w:rFonts w:ascii="Times New Roman"/>
          <w:b w:val="false"/>
          <w:i w:val="false"/>
          <w:color w:val="000000"/>
          <w:sz w:val="28"/>
        </w:rPr>
        <w:t>
      15. Тіркеуші органның Кеңсесінде тіркеу (мөртаңба және кіріс нөмірі, күні) осы стандарттың 12-тармағында көрсетілген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Кепіл шарттарды тіркеу мына тәртіппен жүргізіледі:</w:t>
      </w:r>
      <w:r>
        <w:br/>
      </w:r>
      <w:r>
        <w:rPr>
          <w:rFonts w:ascii="Times New Roman"/>
          <w:b w:val="false"/>
          <w:i w:val="false"/>
          <w:color w:val="000000"/>
          <w:sz w:val="28"/>
        </w:rPr>
        <w:t>
</w:t>
      </w:r>
      <w:r>
        <w:rPr>
          <w:rFonts w:ascii="Times New Roman"/>
          <w:b w:val="false"/>
          <w:i w:val="false"/>
          <w:color w:val="000000"/>
          <w:sz w:val="28"/>
        </w:rPr>
        <w:t>
      1) берілген құжаттар тізбесінің Қазақстан Республикасының жер қойнауы және жер қойнауын пайдалану туралы заңнамасының және осы стандарттың талаптарына сәйкестігін қарау, тіркеуден бас тарту үшін негіздің жоқтығын анықтау;</w:t>
      </w:r>
      <w:r>
        <w:br/>
      </w:r>
      <w:r>
        <w:rPr>
          <w:rFonts w:ascii="Times New Roman"/>
          <w:b w:val="false"/>
          <w:i w:val="false"/>
          <w:color w:val="000000"/>
          <w:sz w:val="28"/>
        </w:rPr>
        <w:t>
</w:t>
      </w:r>
      <w:r>
        <w:rPr>
          <w:rFonts w:ascii="Times New Roman"/>
          <w:b w:val="false"/>
          <w:i w:val="false"/>
          <w:color w:val="000000"/>
          <w:sz w:val="28"/>
        </w:rPr>
        <w:t>
      2) жазбаларды жер қойнауын пайдалануға арналған шарттарды тіркеу журналына енгізу;</w:t>
      </w:r>
      <w:r>
        <w:br/>
      </w:r>
      <w:r>
        <w:rPr>
          <w:rFonts w:ascii="Times New Roman"/>
          <w:b w:val="false"/>
          <w:i w:val="false"/>
          <w:color w:val="000000"/>
          <w:sz w:val="28"/>
        </w:rPr>
        <w:t>
</w:t>
      </w:r>
      <w:r>
        <w:rPr>
          <w:rFonts w:ascii="Times New Roman"/>
          <w:b w:val="false"/>
          <w:i w:val="false"/>
          <w:color w:val="000000"/>
          <w:sz w:val="28"/>
        </w:rPr>
        <w:t>
      3) тіркелуін растайтын құжаттарды беру.</w:t>
      </w:r>
      <w:r>
        <w:br/>
      </w:r>
      <w:r>
        <w:rPr>
          <w:rFonts w:ascii="Times New Roman"/>
          <w:b w:val="false"/>
          <w:i w:val="false"/>
          <w:color w:val="000000"/>
          <w:sz w:val="28"/>
        </w:rPr>
        <w:t>
</w:t>
      </w:r>
      <w:r>
        <w:rPr>
          <w:rFonts w:ascii="Times New Roman"/>
          <w:b w:val="false"/>
          <w:i w:val="false"/>
          <w:color w:val="000000"/>
          <w:sz w:val="28"/>
        </w:rPr>
        <w:t>
      16. Жер қойнауын пайдалану құқығының кепіл шартын тіркеу туралы куәлік (өзі барып не сенімхат бойынша өкілге) мына мекенжай бойынша беріледі: Астана қаласы, Есіл ауданы, Қабанбай батыр даңғылы, 19, Қазақстан Республикасы Энергетика және минералдық ресурстар министрлігі, 503-кабинет.</w:t>
      </w:r>
      <w:r>
        <w:br/>
      </w:r>
      <w:r>
        <w:rPr>
          <w:rFonts w:ascii="Times New Roman"/>
          <w:b w:val="false"/>
          <w:i w:val="false"/>
          <w:color w:val="000000"/>
          <w:sz w:val="28"/>
        </w:rPr>
        <w:t>
</w:t>
      </w:r>
      <w:r>
        <w:rPr>
          <w:rFonts w:ascii="Times New Roman"/>
          <w:b w:val="false"/>
          <w:i w:val="false"/>
          <w:color w:val="000000"/>
          <w:sz w:val="28"/>
        </w:rPr>
        <w:t>
      17. Осы стандарттың 12-тармағында көрсетілген құжаттарды бермеу мемлекеттік қызмет көрсетуден бас тарту үшін негіздеме болып табылады.</w:t>
      </w:r>
    </w:p>
    <w:bookmarkEnd w:id="20"/>
    <w:bookmarkStart w:name="z86" w:id="21"/>
    <w:p>
      <w:pPr>
        <w:spacing w:after="0"/>
        <w:ind w:left="0"/>
        <w:jc w:val="left"/>
      </w:pPr>
      <w:r>
        <w:rPr>
          <w:rFonts w:ascii="Times New Roman"/>
          <w:b/>
          <w:i w:val="false"/>
          <w:color w:val="000000"/>
        </w:rPr>
        <w:t xml:space="preserve"> 
3. Жұмыс қағидаттары</w:t>
      </w:r>
    </w:p>
    <w:bookmarkEnd w:id="21"/>
    <w:bookmarkStart w:name="z87" w:id="22"/>
    <w:p>
      <w:pPr>
        <w:spacing w:after="0"/>
        <w:ind w:left="0"/>
        <w:jc w:val="both"/>
      </w:pPr>
      <w:r>
        <w:rPr>
          <w:rFonts w:ascii="Times New Roman"/>
          <w:b w:val="false"/>
          <w:i w:val="false"/>
          <w:color w:val="000000"/>
          <w:sz w:val="28"/>
        </w:rPr>
        <w:t>
      18. Тіркеуші органның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 мен азаматтың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жеткілікті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мен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22"/>
    <w:bookmarkStart w:name="z94" w:id="23"/>
    <w:p>
      <w:pPr>
        <w:spacing w:after="0"/>
        <w:ind w:left="0"/>
        <w:jc w:val="left"/>
      </w:pPr>
      <w:r>
        <w:rPr>
          <w:rFonts w:ascii="Times New Roman"/>
          <w:b/>
          <w:i w:val="false"/>
          <w:color w:val="000000"/>
        </w:rPr>
        <w:t xml:space="preserve"> 
4. Жұмыс нәтижелері</w:t>
      </w:r>
    </w:p>
    <w:bookmarkEnd w:id="23"/>
    <w:bookmarkStart w:name="z95" w:id="2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органның жұмысы бағаланатын мемлекеттік қызметтердің сапа мен қолжетімділік көрсеткіштерінің нысаналы мәнін жыл сайын арнайы құрылған жұмыс топтары бекітеді.</w:t>
      </w:r>
    </w:p>
    <w:bookmarkEnd w:id="24"/>
    <w:bookmarkStart w:name="z97" w:id="25"/>
    <w:p>
      <w:pPr>
        <w:spacing w:after="0"/>
        <w:ind w:left="0"/>
        <w:jc w:val="left"/>
      </w:pPr>
      <w:r>
        <w:rPr>
          <w:rFonts w:ascii="Times New Roman"/>
          <w:b/>
          <w:i w:val="false"/>
          <w:color w:val="000000"/>
        </w:rPr>
        <w:t xml:space="preserve"> 
5. Шағымдану тәртібі</w:t>
      </w:r>
    </w:p>
    <w:bookmarkEnd w:id="25"/>
    <w:bookmarkStart w:name="z98" w:id="26"/>
    <w:p>
      <w:pPr>
        <w:spacing w:after="0"/>
        <w:ind w:left="0"/>
        <w:jc w:val="both"/>
      </w:pPr>
      <w:r>
        <w:rPr>
          <w:rFonts w:ascii="Times New Roman"/>
          <w:b w:val="false"/>
          <w:i w:val="false"/>
          <w:color w:val="000000"/>
          <w:sz w:val="28"/>
        </w:rPr>
        <w:t>
      21. Мемлекеттік қызмет көрсетудің сапасы бойынша наразылық болған жағдайда тіркеуші органның құрылымдық бөлімшесі қызметкерлерінің әрекетіне шағым олардың басшысының атына мына мекен-жай бойынша беріледі: Астана қаласы, Есіл ауданы, Қабанбай батыр даңғылы, 19, Қазақстан Республикасы Энергетика және минералдық ресурстар министрлігі, 301 кабинет.</w:t>
      </w:r>
      <w:r>
        <w:br/>
      </w:r>
      <w:r>
        <w:rPr>
          <w:rFonts w:ascii="Times New Roman"/>
          <w:b w:val="false"/>
          <w:i w:val="false"/>
          <w:color w:val="000000"/>
          <w:sz w:val="28"/>
        </w:rPr>
        <w:t>
      Тіркеуші органның құрылымдық бөлімшесі қызметкерлерінің әрекетіне (әрекетсіздігіне) шағымдану тәртібін Қазақстан Республикасы Энергетика және минералдық ресурстар министрлігінің Әкімшілік жұмыс департаменті Бақылау және құжаттамалық қамтамасыз ету басқармасының бастығы түсіндіреді, 301-кабинет, тел. 97-68-89.</w:t>
      </w:r>
      <w:r>
        <w:br/>
      </w:r>
      <w:r>
        <w:rPr>
          <w:rFonts w:ascii="Times New Roman"/>
          <w:b w:val="false"/>
          <w:i w:val="false"/>
          <w:color w:val="000000"/>
          <w:sz w:val="28"/>
        </w:rPr>
        <w:t>
</w:t>
      </w:r>
      <w:r>
        <w:rPr>
          <w:rFonts w:ascii="Times New Roman"/>
          <w:b w:val="false"/>
          <w:i w:val="false"/>
          <w:color w:val="000000"/>
          <w:sz w:val="28"/>
        </w:rPr>
        <w:t>
      22. Шағым почта арқылы жазбаша түрде не тіркеуші органның Кеңсесі арқылы 301-кабинетте қолма-қол қабылданады, тіркелгеннен кейін тіркеуші органның басшысына жіберіледі.</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растау тіркеуші органның Кеңсесінде тіркеу (мөртабан және кіріс нөмірі, күні) болып табылады.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r>
        <w:br/>
      </w:r>
      <w:r>
        <w:rPr>
          <w:rFonts w:ascii="Times New Roman"/>
          <w:b w:val="false"/>
          <w:i w:val="false"/>
          <w:color w:val="000000"/>
          <w:sz w:val="28"/>
        </w:rPr>
        <w:t>
      Шағымға берілген жауапты не шағымды қарау барысы туралы ақпаратты тіркеуші органның орналасқан жері бойынша мына мекенжайдан алуға болады: Астана қаласы, Есіл ауданы, Қабанбай батыр даңғылы, 19, Қазақстан Республикасы Энергетика және минералдық ресурстар министрлігі, 301-кабинет, тел. 97-68-89, 97-69-71, 97-69-31.</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қабылдануға, тіркелуге, есепке алынуға және қаралуға тиіс.</w:t>
      </w:r>
    </w:p>
    <w:bookmarkEnd w:id="26"/>
    <w:bookmarkStart w:name="z101" w:id="27"/>
    <w:p>
      <w:pPr>
        <w:spacing w:after="0"/>
        <w:ind w:left="0"/>
        <w:jc w:val="left"/>
      </w:pPr>
      <w:r>
        <w:rPr>
          <w:rFonts w:ascii="Times New Roman"/>
          <w:b/>
          <w:i w:val="false"/>
          <w:color w:val="000000"/>
        </w:rPr>
        <w:t xml:space="preserve"> 
6. Байланыс ақпараты</w:t>
      </w:r>
    </w:p>
    <w:bookmarkEnd w:id="27"/>
    <w:bookmarkStart w:name="z102" w:id="28"/>
    <w:p>
      <w:pPr>
        <w:spacing w:after="0"/>
        <w:ind w:left="0"/>
        <w:jc w:val="both"/>
      </w:pPr>
      <w:r>
        <w:rPr>
          <w:rFonts w:ascii="Times New Roman"/>
          <w:b w:val="false"/>
          <w:i w:val="false"/>
          <w:color w:val="000000"/>
          <w:sz w:val="28"/>
        </w:rPr>
        <w:t>
      24. Барлық мәселелер бойынша мына мекен-жайға хабарласуға болады: Астана қаласы, Есіл ауданы, Қабанбай батыр даңғылы, 19, Қазақстан Республикасы Энергетика және минералдық ресурстар министрлігі 503-кабинет, байланыс телефондары 97-69-79.</w:t>
      </w:r>
      <w:r>
        <w:br/>
      </w:r>
      <w:r>
        <w:rPr>
          <w:rFonts w:ascii="Times New Roman"/>
          <w:b w:val="false"/>
          <w:i w:val="false"/>
          <w:color w:val="000000"/>
          <w:sz w:val="28"/>
        </w:rPr>
        <w:t>
      Тіркеуші орган басшысының байланыс деректері:</w:t>
      </w:r>
      <w:r>
        <w:br/>
      </w:r>
      <w:r>
        <w:rPr>
          <w:rFonts w:ascii="Times New Roman"/>
          <w:b w:val="false"/>
          <w:i w:val="false"/>
          <w:color w:val="000000"/>
          <w:sz w:val="28"/>
        </w:rPr>
        <w:t>
      Қазақстан Республикасы Энергетика және минералдық ресурстар министрлігінің жауапты хатшысы:</w:t>
      </w:r>
      <w:r>
        <w:br/>
      </w:r>
      <w:r>
        <w:rPr>
          <w:rFonts w:ascii="Times New Roman"/>
          <w:b w:val="false"/>
          <w:i w:val="false"/>
          <w:color w:val="000000"/>
          <w:sz w:val="28"/>
        </w:rPr>
        <w:t>
      Мекенжайы: Астана қаласы, Есіл ауданы, Қабанбай батыр даңғылы, 19, Қазақстан Республикасы Энергетика және минералдық ресурстар министрлігі, 517-кабинет.</w:t>
      </w:r>
      <w:r>
        <w:br/>
      </w:r>
      <w:r>
        <w:rPr>
          <w:rFonts w:ascii="Times New Roman"/>
          <w:b w:val="false"/>
          <w:i w:val="false"/>
          <w:color w:val="000000"/>
          <w:sz w:val="28"/>
        </w:rPr>
        <w:t xml:space="preserve">
      Электрондық мекенжайы: </w:t>
      </w:r>
      <w:r>
        <w:rPr>
          <w:rFonts w:ascii="Times New Roman"/>
          <w:b w:val="false"/>
          <w:i w:val="false"/>
          <w:color w:val="000000"/>
          <w:sz w:val="28"/>
          <w:u w:val="single"/>
        </w:rPr>
        <w:t>otvetsek@memr.kz</w:t>
      </w:r>
      <w:r>
        <w:br/>
      </w:r>
      <w:r>
        <w:rPr>
          <w:rFonts w:ascii="Times New Roman"/>
          <w:b w:val="false"/>
          <w:i w:val="false"/>
          <w:color w:val="000000"/>
          <w:sz w:val="28"/>
        </w:rPr>
        <w:t>
      Жұмыс кестесі: күн сайын сағат 9.00-ден 18.30-ға дейін, үзіліс сағат 13.00-ден 14.30-ға дейін, демалыс күндері: сенбі және жексенбі.</w:t>
      </w:r>
    </w:p>
    <w:bookmarkEnd w:id="28"/>
    <w:bookmarkStart w:name="z103" w:id="29"/>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және бірлескен </w:t>
      </w:r>
      <w:r>
        <w:br/>
      </w:r>
      <w:r>
        <w:rPr>
          <w:rFonts w:ascii="Times New Roman"/>
          <w:b w:val="false"/>
          <w:i w:val="false"/>
          <w:color w:val="000000"/>
          <w:sz w:val="28"/>
        </w:rPr>
        <w:t xml:space="preserve">
барлау мен өндіруге арналған    </w:t>
      </w:r>
      <w:r>
        <w:br/>
      </w:r>
      <w:r>
        <w:rPr>
          <w:rFonts w:ascii="Times New Roman"/>
          <w:b w:val="false"/>
          <w:i w:val="false"/>
          <w:color w:val="000000"/>
          <w:sz w:val="28"/>
        </w:rPr>
        <w:t xml:space="preserve">
келісім-шарттарды қоспағанда,   </w:t>
      </w:r>
      <w:r>
        <w:br/>
      </w:r>
      <w:r>
        <w:rPr>
          <w:rFonts w:ascii="Times New Roman"/>
          <w:b w:val="false"/>
          <w:i w:val="false"/>
          <w:color w:val="000000"/>
          <w:sz w:val="28"/>
        </w:rPr>
        <w:t xml:space="preserve">
жер қойнауын пайдалану құқығының </w:t>
      </w:r>
      <w:r>
        <w:br/>
      </w:r>
      <w:r>
        <w:rPr>
          <w:rFonts w:ascii="Times New Roman"/>
          <w:b w:val="false"/>
          <w:i w:val="false"/>
          <w:color w:val="000000"/>
          <w:sz w:val="28"/>
        </w:rPr>
        <w:t xml:space="preserve">
кепіл шартын тіркеу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29"/>
    <w:p>
      <w:pPr>
        <w:spacing w:after="0"/>
        <w:ind w:left="0"/>
        <w:jc w:val="left"/>
      </w:pPr>
      <w:r>
        <w:rPr>
          <w:rFonts w:ascii="Times New Roman"/>
          <w:b/>
          <w:i w:val="false"/>
          <w:color w:val="000000"/>
        </w:rPr>
        <w:t xml:space="preserve"> Кесте. Сапа және қол жетімді көрсеткіштердің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4"/>
        <w:gridCol w:w="2555"/>
        <w:gridCol w:w="2630"/>
        <w:gridCol w:w="2551"/>
      </w:tblGrid>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жылғы ағымдағы мәні</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көп емес күткен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адам құжаттарды дұрыс ресімдеген жағдайлардың (жүргізілген есептеулер, есеп айырысулар және т.б.)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Тұтынушының бір дегеннен дұрыс толтырған және тапсырған құжаттар жағдайларының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интернет арқылы қол жеткізуге болатын қызметтердің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үлгі әдістемелік ұсынымдарға сәйкес есептеледі (сайт www.kyzmet.kz).</w:t>
      </w:r>
    </w:p>
    <w:bookmarkStart w:name="z104" w:id="30"/>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және бірлескен </w:t>
      </w:r>
      <w:r>
        <w:br/>
      </w:r>
      <w:r>
        <w:rPr>
          <w:rFonts w:ascii="Times New Roman"/>
          <w:b w:val="false"/>
          <w:i w:val="false"/>
          <w:color w:val="000000"/>
          <w:sz w:val="28"/>
        </w:rPr>
        <w:t xml:space="preserve">
барлау мен өндіруге арналған    </w:t>
      </w:r>
      <w:r>
        <w:br/>
      </w:r>
      <w:r>
        <w:rPr>
          <w:rFonts w:ascii="Times New Roman"/>
          <w:b w:val="false"/>
          <w:i w:val="false"/>
          <w:color w:val="000000"/>
          <w:sz w:val="28"/>
        </w:rPr>
        <w:t xml:space="preserve">
келісім-шарттарды қоспағанда,   </w:t>
      </w:r>
      <w:r>
        <w:br/>
      </w:r>
      <w:r>
        <w:rPr>
          <w:rFonts w:ascii="Times New Roman"/>
          <w:b w:val="false"/>
          <w:i w:val="false"/>
          <w:color w:val="000000"/>
          <w:sz w:val="28"/>
        </w:rPr>
        <w:t xml:space="preserve">
жер қойнауын пайдалану құқығының </w:t>
      </w:r>
      <w:r>
        <w:br/>
      </w:r>
      <w:r>
        <w:rPr>
          <w:rFonts w:ascii="Times New Roman"/>
          <w:b w:val="false"/>
          <w:i w:val="false"/>
          <w:color w:val="000000"/>
          <w:sz w:val="28"/>
        </w:rPr>
        <w:t xml:space="preserve">
кепіл шартын тіркеу бойынша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30"/>
    <w:p>
      <w:pPr>
        <w:spacing w:after="0"/>
        <w:ind w:left="0"/>
        <w:jc w:val="left"/>
      </w:pPr>
      <w:r>
        <w:rPr>
          <w:rFonts w:ascii="Times New Roman"/>
          <w:b/>
          <w:i w:val="false"/>
          <w:color w:val="000000"/>
        </w:rPr>
        <w:t xml:space="preserve"> Жер қойнауын пайдалану құқығының кепілін тіркеу туралы</w:t>
      </w:r>
      <w:r>
        <w:br/>
      </w:r>
      <w:r>
        <w:rPr>
          <w:rFonts w:ascii="Times New Roman"/>
          <w:b/>
          <w:i w:val="false"/>
          <w:color w:val="000000"/>
        </w:rPr>
        <w:t>
куәлік</w:t>
      </w:r>
    </w:p>
    <w:p>
      <w:pPr>
        <w:spacing w:after="0"/>
        <w:ind w:left="0"/>
        <w:jc w:val="both"/>
      </w:pPr>
      <w:r>
        <w:rPr>
          <w:rFonts w:ascii="Times New Roman"/>
          <w:b w:val="false"/>
          <w:i w:val="false"/>
          <w:color w:val="000000"/>
          <w:sz w:val="28"/>
        </w:rPr>
        <w:t>2010 жылғы «__» ________                                      №_____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Кепіл беруші: ______________________________________________________</w:t>
      </w:r>
      <w:r>
        <w:br/>
      </w:r>
      <w:r>
        <w:rPr>
          <w:rFonts w:ascii="Times New Roman"/>
          <w:b w:val="false"/>
          <w:i w:val="false"/>
          <w:color w:val="000000"/>
          <w:sz w:val="28"/>
        </w:rPr>
        <w:t>
                 (заңды немесе жеке тұлғаның атауы, мекенжайы, СТН)</w:t>
      </w:r>
    </w:p>
    <w:p>
      <w:pPr>
        <w:spacing w:after="0"/>
        <w:ind w:left="0"/>
        <w:jc w:val="both"/>
      </w:pPr>
      <w:r>
        <w:rPr>
          <w:rFonts w:ascii="Times New Roman"/>
          <w:b w:val="false"/>
          <w:i w:val="false"/>
          <w:color w:val="000000"/>
          <w:sz w:val="28"/>
        </w:rPr>
        <w:t>Кепіл ұстаушы: _____________________________________________________</w:t>
      </w:r>
      <w:r>
        <w:br/>
      </w:r>
      <w:r>
        <w:rPr>
          <w:rFonts w:ascii="Times New Roman"/>
          <w:b w:val="false"/>
          <w:i w:val="false"/>
          <w:color w:val="000000"/>
          <w:sz w:val="28"/>
        </w:rPr>
        <w:t>
                      (банктің атауы, оның заңды мекен-жайы)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Кепіл шарты: _______________________________________________________</w:t>
      </w:r>
      <w:r>
        <w:br/>
      </w:r>
      <w:r>
        <w:rPr>
          <w:rFonts w:ascii="Times New Roman"/>
          <w:b w:val="false"/>
          <w:i w:val="false"/>
          <w:color w:val="000000"/>
          <w:sz w:val="28"/>
        </w:rPr>
        <w:t>
                                (нөмірі, күні)</w:t>
      </w:r>
    </w:p>
    <w:p>
      <w:pPr>
        <w:spacing w:after="0"/>
        <w:ind w:left="0"/>
        <w:jc w:val="both"/>
      </w:pPr>
      <w:r>
        <w:rPr>
          <w:rFonts w:ascii="Times New Roman"/>
          <w:b w:val="false"/>
          <w:i w:val="false"/>
          <w:color w:val="000000"/>
          <w:sz w:val="28"/>
        </w:rPr>
        <w:t>Жер қойнауын пайдалану құқығының сипаттамасы: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қойнауын пайдалану операциясының түрі, кен орнының толық атауы)</w:t>
      </w:r>
    </w:p>
    <w:p>
      <w:pPr>
        <w:spacing w:after="0"/>
        <w:ind w:left="0"/>
        <w:jc w:val="both"/>
      </w:pPr>
      <w:r>
        <w:rPr>
          <w:rFonts w:ascii="Times New Roman"/>
          <w:b w:val="false"/>
          <w:i w:val="false"/>
          <w:color w:val="000000"/>
          <w:sz w:val="28"/>
        </w:rPr>
        <w:t>Келісім-шарт: ______________________________________________________</w:t>
      </w:r>
      <w:r>
        <w:br/>
      </w:r>
      <w:r>
        <w:rPr>
          <w:rFonts w:ascii="Times New Roman"/>
          <w:b w:val="false"/>
          <w:i w:val="false"/>
          <w:color w:val="000000"/>
          <w:sz w:val="28"/>
        </w:rPr>
        <w:t>
                     (келісім-шарттың нөмірімен жасалған күні)</w:t>
      </w:r>
    </w:p>
    <w:p>
      <w:pPr>
        <w:spacing w:after="0"/>
        <w:ind w:left="0"/>
        <w:jc w:val="both"/>
      </w:pPr>
      <w:r>
        <w:rPr>
          <w:rFonts w:ascii="Times New Roman"/>
          <w:b w:val="false"/>
          <w:i w:val="false"/>
          <w:color w:val="000000"/>
          <w:sz w:val="28"/>
        </w:rPr>
        <w:t>Міндеттеменің сомасы: ______________________________________________</w:t>
      </w:r>
      <w:r>
        <w:br/>
      </w: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Міндеттемені өтеу мерзімі: _________________________________________</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Ескертпе: __________________________________________________________</w:t>
      </w:r>
    </w:p>
    <w:p>
      <w:pPr>
        <w:spacing w:after="0"/>
        <w:ind w:left="0"/>
        <w:jc w:val="both"/>
      </w:pPr>
      <w:r>
        <w:rPr>
          <w:rFonts w:ascii="Times New Roman"/>
          <w:b w:val="false"/>
          <w:i w:val="false"/>
          <w:color w:val="000000"/>
          <w:sz w:val="28"/>
        </w:rPr>
        <w:t>      Жер қойнауын пайдалану құқығының</w:t>
      </w:r>
      <w:r>
        <w:br/>
      </w:r>
      <w:r>
        <w:rPr>
          <w:rFonts w:ascii="Times New Roman"/>
          <w:b w:val="false"/>
          <w:i w:val="false"/>
          <w:color w:val="000000"/>
          <w:sz w:val="28"/>
        </w:rPr>
        <w:t>
      кепілін тіркеу туралы куәлікті</w:t>
      </w:r>
      <w:r>
        <w:br/>
      </w:r>
      <w:r>
        <w:rPr>
          <w:rFonts w:ascii="Times New Roman"/>
          <w:b w:val="false"/>
          <w:i w:val="false"/>
          <w:color w:val="000000"/>
          <w:sz w:val="28"/>
        </w:rPr>
        <w:t>
      берген мемлекеттік орган басшысының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