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c3c2" w14:textId="0a0c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сәуірдегі № 269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
енгізілетін өзгерістер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21-67-жол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«21-67 «Қазақстан Республикасы Ішкі істер органдарының медиа орталығы» ЖШС».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Ішкі істер министрлігіне»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266-5-жол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«266-5 «Қазақстан Республикасы Ішкі істер органдарының медиа орталығы» ЖШС».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Ішкі істер министрлігінің мәселелері» туралы Қазақстан Республикасы Үкіметінің 2005 жылғы 22 маусымдағы № 607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25, 311-құжат):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Ішкі істер министрлігінің қарамағындағы ұйымдардың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Жауапкершілігі шектеулі серіктестік» деген бөлімнің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Ішкі істер органдарының медиа орталығы» жауапкершілігі шектеулі серіктестігі».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