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a954" w14:textId="9bda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Азық-түлік қауіпсіздігінің жай-күйіне мониторинг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12 сәуірдегі № 296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ҚР Үкіметінің 31.12.2015 </w:t>
      </w:r>
      <w:r>
        <w:rPr>
          <w:rFonts w:ascii="Times New Roman"/>
          <w:b w:val="false"/>
          <w:i w:val="false"/>
          <w:color w:val="ff0000"/>
          <w:sz w:val="28"/>
        </w:rPr>
        <w:t>№ 1164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Қазақстан Республикасының Заңы 5-бабының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Үкіметінің 22.05.2023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Қоса беріліп отырған Азық-түлік қауіпсіздігінің жай-күйіне мониторинг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31.12.2015 </w:t>
      </w:r>
      <w:r>
        <w:rPr>
          <w:rFonts w:ascii="Times New Roman"/>
          <w:b w:val="false"/>
          <w:i w:val="false"/>
          <w:color w:val="000000"/>
          <w:sz w:val="28"/>
        </w:rPr>
        <w:t>№ 1164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қаулы қол қойылған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Азық-түлік қауіпсіздігінің жай-күйіне мониторинг жүргізу қағидалары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жаңа редакцияда - ҚР Үкіметінің 22.05.2023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Азық-түлік қауіпсіздігінің жай-күйіне мониторинг жүргізу қағидалары (бұдан әрі – Қағидалар) "Агроонеркәсіптік кешенді және ауылдық аумақтарды дамытуды мемлекеттік реттеу туралы" Қазақстан Республикасының Заңы (бұдан әрі – Заң) 5-бабының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азық-түлік қауіпсіздігінің жай-күйіне мониторинг жүргізу тәртібін айқындайды.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Азық-түлік қауіпсіздігінің жай-күйіне мониторинг Заңның </w:t>
      </w:r>
      <w:r>
        <w:rPr>
          <w:rFonts w:ascii="Times New Roman"/>
          <w:b w:val="false"/>
          <w:i w:val="false"/>
          <w:color w:val="000000"/>
          <w:sz w:val="28"/>
        </w:rPr>
        <w:t>19-2-бабына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мыналарға: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азық-түлік тауарлары өндірісінің көлеміне, олардың тауар қозғалысына және қорларының болуына;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маңызы бар азық-түлік тауарларының бағасына қатысты жүргізіледі.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Азық-түлік қауіпсіздігінің жай-күйіне мониторинг осы Қағидалардың 2-тармағында көрсетілген бағыттарды ескере отырып,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азық-түлік қауіпсіздігі жай-күйінің мониторингі көрсеткіштерінің тізбесі (бұдан әрі – көрсеткіштер тізбесі) бойынша жүргізіледі.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Көрсеткіштер тізбесі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мыналарға: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– көрсеткіш бойынша – азық-түлік тауарлары өндірісінің көлеміне;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2-ден 18 – ге дейін – азық-түлік тауарларының тауар қозғалысына;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19-дан 23 – ке дейін – әлеуметтік маңызы бар азық-түлік тауарларының бағасына;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24-көрсеткіш – азық-түлік тауарлары қорларының болуына қатысты көзделген азық-түлік қауіпсіздігінің жай-күйіне мониторингтің бағыттарын қамтиды.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1-ден 16, 18, 19, 21-ге дейінгі көрсеткіштерді есептеу Біріккен Ұлттар Ұйымының Азық-түлік және ауыл шаруашылығы ұйымының (бұдан әрі – БҰҰ ФАО) әдіснамасы бойынша, 17 – көрсеткіш бойынша – сауда қызметін реттеу саласындағы уәкілетті орган әлеуметтік маңызы бар азық-түлік тауарларының тауар теңгерімін қалыптастыру нәтижесінде, 20, 22, 23-көрсеткіштер бойынша – мемлекеттік статистика саласындағы уәкілетті орган ведомствосының әдіснамалары бойынша, 24-көрсеткіш бойынша – ауыл шаруашылығы кәсіпорындарында, шаруа немесе фермер қожалықтарында, астық қабылдау пункттері мен элеваторларда, сауда орындарында, азық-түлік тауарларының өңірлік тұрақтандыру қорларында азық-түлік тауарларының қалдықтарын жинақтау жолымен жүзеге асырылады.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1-көрсеткішті есептеуді агроөнеркәсіптік кешенді дамыту саласындағы уәкілетті орган (бұдан әрі – уәкілетті орган) жүргізеді;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2, 3-көрсеткіштерді есептеуді автомобиль жолдары жөніндегі уәкілетті органның деректері негізінде мемлекеттік статистика саласындағы уәкілетті органның ведомствосы жүргізеді;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4, 5, 6, 7, 8, 9, 10, 18, 19, 20, 21, 22, 23-көрсеткіштерді есептеуді мемлекеттік статистика саласындағы уәкілетті органның ведомствосы жүргізеді;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11-ден 15-ке дейінгі көрсеткіштерді есептеуді уәкілетті орган азаматтардың денсаулығын қорғау саласындағы уәкілетті органның деректері негізінде жүргізеді;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16-көрсеткішті есептеуді уәкілетті орган коммуналдық шаруашылық саласындағы уәкілетті органның деректері негізінде жүргізеді;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17-көрсеткішті есептеуді сауда қызметін реттеу саласындағы уәкілетті орган жүргізеді;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24-көрсеткішті есептеуді жергілікті атқарушы органдар жүргізеді.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Уәкілетті орган жыл сайын жылдың қорытындысы бойынша бірінші тоқсанның соңына дейін өз интернет-ресурсында 2, 3, 4, 5, 6, 7, 8, 9, 10, 18, 19, 20, 21, 22, 23-көрсеткіштер бойынша деректерді мемлекеттік статистика саласындағы уәкілетті орган ведомствосының қолда бар ресми статистикалық ақпараты, 11, 12, 13, 14, 15-көрсеткіштер бойынша – азаматтардың денсаулығын қорғау саласындағы уәкілетті органның деректері, 16-көрсеткіш – бойынша коммуналдық шаруашылық саласындағы уәкілетті органның деректері, 17-көрсеткіш бойынша – сауда қызметін реттеу саласындағы уәкілетті органның деректері, сондай-ақ әкімшілік деректер мен халықаралық ұйымдардың деректері негізінде орналастырылады.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деңгейдегі жергілікті атқарушы органдар ауыл шаруашылығы кәсіпорындарынан, шаруа немесе фермер қожалықтарынан, астық қабылдау пункттері мен элеваторлардан, сауда орындарынан 24-көрсеткіш бойынша деректер жинауды жүзеге асырады және жыл сайын, жылдың қорытындысы бойынша бірінші тоқсанның соңына дейін күнтізбелік 15 күн бұрын оларды облыстық деңгейдегі жергілікті атқарушы органдарға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деңгейдегі жергілікті атқарушы органдар облыстағы (астанадағы, республикалық маңызы бар қаладағы) азық-түлік тауарлары қалдығының көлемі туралы ақпаратты бірінші тоқсанның соңына дейін күнтізбелік 10 күн бұрын уәкілетті органға ұсынады.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Азық-түлік қауіпсіздігінің жай-күйіне мониторингті уәкілетті орган жергілікті атқарушы органдардың, сауда қызметін реттеу саласындағы уәкілетті органның және мемлекеттік статистика саласындағы уәкілетті орган ведомствосының деректері негізінде, оның ішінде нақты уақыт режимінде жүргізеді.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Уәкілетті орган жыл сайын, БҰҰ ФАО және мемлекеттік статистика саласындағы уәкілетті органның ведомствосы көрсеткіштер тізбесі бойынша деректерді өздерінің интернет-ресурстарында жариялағаннан кейін, сондай-ақ жергілікті атқарушы органдар азық-түлік тауарлары қорларының бар-жоғы туралы ақпаратты ұсынғаннан кейін бір ай ішінде азық-түлік қауіпсіздігінің жай-күйіне талдау жүргізеді.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Талдау Қазақстан Республикасын азық-түлік қауіпсіздігінің жай-күйін мониторингтеу көрсеткіштерін басқа елдердің БҰҰ ФАО есептейтін ұқсас көрсеткіштерімен салыстырып тексеру жолымен жүргізіледі.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Талдау нәтижесі Қазақстан Республикасының Дүниежүзілік экономикалық форумның Жаһандық бәсекеге қабілеттілік индексі (бұдан әрі – ДЭФ ЖБИ) рейтингісіндегі дамыған 30 елден артта қалуын анықтау болып табылады.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Азық-түлік қауіпсіздігінің жай-күйін талдау нәтижелерінің негізінде уәкілетті орган өзінің электрондық интернет-ресурсында оларды орналастыру арқылы азық-түлік қауіпсіздігі саласындағы мемлекеттік электрондық ақпараттық ресурстарды қалыптастырады.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 талдаудың негізінде Қазақстан Республикасының Үкіметіне Қазақстан Республикасы ДЭФ ЖБИ рейтингісіндегі дамыған 30 елден артта қалып отырған көрсеткіштерді жақсарту жөніндегі ұсыныстарды жібереді.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жай-күйіне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Азық-түлік қауіпсіздігінің жай-күйін мониторингтеу көрсеткіштерінің тізбесі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егістік алқаптарынан суару үшін жарамды егістік жерлердің үлесі,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Жолдардың жалпы ұзындығынан қатты жабынды жолдардың үлесі, барлық жолдардан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шаршы километр алаңға шаққанда автожолдардың тығыздығы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шаршы километр алаңға шаққанда теміржолдардың тығыздығы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халық саны бойынша қалыпқа келтірілген азық-түлікті тұтынудың қалыпты деңгейі жоқ халықтың белгілі бір бөлігінің жеткілікті тамақтанбауы, күніне бір адамға ккал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Нарықтағы қолжетімді жалпы дәнді дақылдар көлеміндегі дәнді дақылдар импортының үлесі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халық санынан тойып тамақтанбау (аштық) қаупі бар аймақтағы халықтың үлесі,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дейінгі жүдеу балалардың пайызы,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Өсуі жағынан артта қалған 5 жасқа дейінгі балалардың пайызы,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 жеткіліксіз 5 жасқа дейінгі балалардың пайызы,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Салмағы жеткіліксіз ересектердің пайызы,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 әйелдер арасында қаназдықтың таралуы,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дейінгі балаларда қаназдықтың таралуы,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арасында А дәрумені тапшылығының таралуы,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арасында йод тапшылығының таралуы,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мекендердегі халықтың сумен жабдықталу қызметтеріне қолжетімділігі, халық санының %-ынан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Қалыптасқан тауар теңгерімінің қорытындысы бойынша әлеуметтік маңызы бар азық-түлік тауарлары бөлігінде ішкі өндіріспен қамтамасыз етілу,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импорты құнының барлық тауарлар экспорты құнының жалпы көлеміне арақатынасы,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жан басына шаққандағы жалпы ішкі өнім (сатып алу қабілетіне баламада), бір адамға АҚШ долларымен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 кәсіпорындардың тамақ өнімдеріне қойған баға индексі,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ең кедей бөлігінің азық-түлікке арналған шығыстарының үлесі,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ауыл шаруашылығы өніміне қойған баға индексі,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тауарларына баға индексі,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 қалдығының көлемі, тонна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