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53cd" w14:textId="dd453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28 қаңтардағы № 136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14 сәуірдегі № 307 Қаулысы. Күші жойылды - Қазақстан Республикасы Үкіметінің 2012 жылғы 21 қаңтардағы № 148 Қаулысымен</w:t>
      </w:r>
    </w:p>
    <w:p>
      <w:pPr>
        <w:spacing w:after="0"/>
        <w:ind w:left="0"/>
        <w:jc w:val="both"/>
      </w:pPr>
      <w:r>
        <w:rPr>
          <w:rFonts w:ascii="Times New Roman"/>
          <w:b w:val="false"/>
          <w:i w:val="false"/>
          <w:color w:val="ff0000"/>
          <w:sz w:val="28"/>
        </w:rPr>
        <w:t xml:space="preserve">      Ескерту. Күші жойылды - ҚР Үкіметінің 2012.01.21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«Шетелдіктердің Қазақстан Республикасында болуын құқықтық реттеудің жекелеген мәселелері» туралы Қазақстан Республикасы Үкіметінің 2000 жылғы 28 қаңтардағы № 136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2000 ж., № 4, 55-құжат)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Шетелдіктердің Қазақстан Республикасына келуінің және болуының, сондай-ақ олардың Қазақстан Республикасынан кетуінің тәртібінде:</w:t>
      </w:r>
      <w:r>
        <w:br/>
      </w:r>
      <w:r>
        <w:rPr>
          <w:rFonts w:ascii="Times New Roman"/>
          <w:b w:val="false"/>
          <w:i w:val="false"/>
          <w:color w:val="000000"/>
          <w:sz w:val="28"/>
        </w:rPr>
        <w:t>
</w:t>
      </w:r>
      <w:r>
        <w:rPr>
          <w:rFonts w:ascii="Times New Roman"/>
          <w:b w:val="false"/>
          <w:i w:val="false"/>
          <w:color w:val="000000"/>
          <w:sz w:val="28"/>
        </w:rPr>
        <w:t>
      15-тармақтың екінші абзацындағы «тоқсан тәуліктен аспайтын мерзімге жүргізіледі және кейіннен дәл осындай мерзімге ұзартылуы мүмкін» деген сөздер «отыз тәуліктен, ал Кеден одағы елдерінің азаматтары үшін тоқсан тәуліктен аспайтын мерзімге жүргізіледі және кейіннен дәл осындай мерзімдерге ұзартылуы мүмкін»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белгіленген тәртіппен дипломатиялық арналар арқылы шетел мемлекеттерінің құзыретті органдарын қабылданған шаралар туралы хабардар етсін.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төрт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