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3a61" w14:textId="28e3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21 ақпандағы № 237 және 2010 жылғы 24 сәуірдегі № 348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29 сәуірдегі № 368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31.07.2014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«Қырғыз Республикасына ресми ізгілік көмек көрсету туралы»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 2010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348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Қырғыз Республикасына ізгілік көмек көрсету үшін мемлекеттік материалдық резервтен саны 3700 (үш мың жеті жүз) тонна дизель отыны (жазғы) броньнан шығарылсын.»;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«отынын» деген сөзден кейін «темір жол көлігімен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Рыбачье, Ош станцияларына дейін»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31.07.2014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жағдайлар, Қаржы, Көлік және коммуникация министрліктері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