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6249c" w14:textId="fe62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Байланыс және ақпарат министрлігінің мәселелері</w:t>
      </w:r>
    </w:p>
    <w:p>
      <w:pPr>
        <w:spacing w:after="0"/>
        <w:ind w:left="0"/>
        <w:jc w:val="both"/>
      </w:pPr>
      <w:r>
        <w:rPr>
          <w:rFonts w:ascii="Times New Roman"/>
          <w:b w:val="false"/>
          <w:i w:val="false"/>
          <w:color w:val="000000"/>
          <w:sz w:val="28"/>
        </w:rPr>
        <w:t>Қазақстан Республикасы Үкіметінің 2010 жылғы 18 мамырдағы № 427 Қаулысы. 1-тармағының 3) тармақшасын, 2, 3, 4-тармақтарын қоспағанда, күші жойылды - ҚР Үкіметінің 2012.03.11 № 314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1-тармағының </w:t>
      </w:r>
      <w:r>
        <w:rPr>
          <w:rFonts w:ascii="Times New Roman"/>
          <w:b w:val="false"/>
          <w:i w:val="false"/>
          <w:color w:val="ff0000"/>
          <w:sz w:val="28"/>
        </w:rPr>
        <w:t xml:space="preserve"> 3) тармақшасын</w:t>
      </w:r>
      <w:r>
        <w:rPr>
          <w:rFonts w:ascii="Times New Roman"/>
          <w:b w:val="false"/>
          <w:i w:val="false"/>
          <w:color w:val="ff0000"/>
          <w:sz w:val="28"/>
        </w:rPr>
        <w:t xml:space="preserve">, </w:t>
      </w:r>
      <w:r>
        <w:rPr>
          <w:rFonts w:ascii="Times New Roman"/>
          <w:b w:val="false"/>
          <w:i w:val="false"/>
          <w:color w:val="ff0000"/>
          <w:sz w:val="28"/>
        </w:rPr>
        <w:t xml:space="preserve"> 2</w:t>
      </w:r>
      <w:r>
        <w:rPr>
          <w:rFonts w:ascii="Times New Roman"/>
          <w:b w:val="false"/>
          <w:i w:val="false"/>
          <w:color w:val="ff0000"/>
          <w:sz w:val="28"/>
        </w:rPr>
        <w:t xml:space="preserve">, </w:t>
      </w:r>
      <w:r>
        <w:rPr>
          <w:rFonts w:ascii="Times New Roman"/>
          <w:b w:val="false"/>
          <w:i w:val="false"/>
          <w:color w:val="ff0000"/>
          <w:sz w:val="28"/>
        </w:rPr>
        <w:t xml:space="preserve"> 3</w:t>
      </w:r>
      <w:r>
        <w:rPr>
          <w:rFonts w:ascii="Times New Roman"/>
          <w:b w:val="false"/>
          <w:i w:val="false"/>
          <w:color w:val="ff0000"/>
          <w:sz w:val="28"/>
        </w:rPr>
        <w:t xml:space="preserve">, </w:t>
      </w:r>
      <w:r>
        <w:rPr>
          <w:rFonts w:ascii="Times New Roman"/>
          <w:b w:val="false"/>
          <w:i w:val="false"/>
          <w:color w:val="ff0000"/>
          <w:sz w:val="28"/>
        </w:rPr>
        <w:t xml:space="preserve"> 4</w:t>
      </w:r>
      <w:r>
        <w:rPr>
          <w:rFonts w:ascii="Times New Roman"/>
          <w:b w:val="false"/>
          <w:i w:val="false"/>
          <w:color w:val="ff0000"/>
          <w:sz w:val="28"/>
        </w:rPr>
        <w:t xml:space="preserve">-тармақтарын қоспағанда, ҚР Үкіметінің 2010.05.18 № 427 қаулысының күші жойылды - ҚР Үкіметінің 2012.03.11 </w:t>
      </w:r>
      <w:r>
        <w:rPr>
          <w:rFonts w:ascii="Times New Roman"/>
          <w:b w:val="false"/>
          <w:i w:val="false"/>
          <w:color w:val="ff0000"/>
          <w:sz w:val="28"/>
        </w:rPr>
        <w:t xml:space="preserve"> № 314</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мемлекеттік басқару жүйесін одан әрі жетілдіру туралы" Қазақстан Республикасы Президентінің 2010 жылғы 12 наурыздағы № 936 </w:t>
            </w:r>
            <w:r>
              <w:rPr>
                <w:rFonts w:ascii="Times New Roman"/>
                <w:b w:val="false"/>
                <w:i w:val="false"/>
                <w:color w:val="000000"/>
                <w:sz w:val="20"/>
              </w:rPr>
              <w:t xml:space="preserve"> Жарлығына</w:t>
            </w:r>
            <w:r>
              <w:rPr>
                <w:rFonts w:ascii="Times New Roman"/>
                <w:b w:val="false"/>
                <w:i w:val="false"/>
                <w:color w:val="000000"/>
                <w:sz w:val="20"/>
              </w:rPr>
              <w:t xml:space="preserve"> сәйкес Қазақстан Республикасының Үкіметі</w:t>
            </w:r>
            <w:r>
              <w:rPr>
                <w:rFonts w:ascii="Times New Roman"/>
                <w:b/>
                <w:i w:val="false"/>
                <w:color w:val="000000"/>
                <w:sz w:val="20"/>
              </w:rPr>
              <w:t xml:space="preserve"> ҚАУЛЫ ЕТЕДІ:</w:t>
            </w:r>
            <w:r>
              <w:br/>
            </w:r>
            <w:r>
              <w:rPr>
                <w:rFonts w:ascii="Times New Roman"/>
                <w:b w:val="false"/>
                <w:i w:val="false"/>
                <w:color w:val="000000"/>
                <w:sz w:val="20"/>
              </w:rPr>
              <w:t>
1. Қоса беріліп отырған:</w:t>
            </w:r>
            <w:r>
              <w:br/>
            </w:r>
            <w:r>
              <w:rPr>
                <w:rFonts w:ascii="Times New Roman"/>
                <w:b w:val="false"/>
                <w:i w:val="false"/>
                <w:color w:val="000000"/>
                <w:sz w:val="20"/>
              </w:rPr>
              <w:t xml:space="preserve">
1) Қазақстан Республикасы Байланыс және ақпарат министрлігі туралы </w:t>
            </w:r>
            <w:r>
              <w:rPr>
                <w:rFonts w:ascii="Times New Roman"/>
                <w:b w:val="false"/>
                <w:i w:val="false"/>
                <w:color w:val="000000"/>
                <w:sz w:val="20"/>
              </w:rPr>
              <w:t xml:space="preserve"> ереже</w:t>
            </w:r>
            <w:r>
              <w:rPr>
                <w:rFonts w:ascii="Times New Roman"/>
                <w:b w:val="false"/>
                <w:i w:val="false"/>
                <w:color w:val="000000"/>
                <w:sz w:val="20"/>
              </w:rPr>
              <w:t>;</w:t>
            </w:r>
            <w:r>
              <w:br/>
            </w:r>
            <w:r>
              <w:rPr>
                <w:rFonts w:ascii="Times New Roman"/>
                <w:b w:val="false"/>
                <w:i w:val="false"/>
                <w:color w:val="000000"/>
                <w:sz w:val="20"/>
              </w:rPr>
              <w:t xml:space="preserve">
2) Қазақстан Республикасы Байланыс және ақпарат министрлігінің қарамағындағы ұйымдардың </w:t>
            </w:r>
            <w:r>
              <w:rPr>
                <w:rFonts w:ascii="Times New Roman"/>
                <w:b w:val="false"/>
                <w:i w:val="false"/>
                <w:color w:val="000000"/>
                <w:sz w:val="20"/>
              </w:rPr>
              <w:t xml:space="preserve"> тізбесі</w:t>
            </w: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 Үкіметінің кейбір шешімдеріне енгізілетін өзгерістер мен </w:t>
      </w:r>
      <w:r>
        <w:rPr>
          <w:rFonts w:ascii="Times New Roman"/>
          <w:b w:val="false"/>
          <w:i w:val="false"/>
          <w:color w:val="000000"/>
          <w:sz w:val="28"/>
        </w:rPr>
        <w:t xml:space="preserve">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Қазақстан Республикасы Байланыс және ақпарат министрлігінің Байланыс және ақпараттандыру комитеті құрылсын.</w:t>
      </w:r>
      <w:r>
        <w:br/>
      </w:r>
      <w:r>
        <w:rPr>
          <w:rFonts w:ascii="Times New Roman"/>
          <w:b w:val="false"/>
          <w:i w:val="false"/>
          <w:color w:val="000000"/>
          <w:sz w:val="28"/>
        </w:rPr>
        <w:t>
      </w:t>
      </w:r>
      <w:r>
        <w:rPr>
          <w:rFonts w:ascii="Times New Roman"/>
          <w:b w:val="false"/>
          <w:i w:val="false"/>
          <w:color w:val="000000"/>
          <w:sz w:val="28"/>
        </w:rPr>
        <w:t xml:space="preserve">3. Осы қаулының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Қазақстан Республикасы Ақпараттандыру және байланыс агенттігінің аумақтық органдары - мемлекеттік мекемелері Қазақстан Республикасы Байланыс және ақпарат министрлігі Байланыс және ақпараттандыру комитетінің аумақтық органдары - мемлекеттік мекемелері болып қайта ұйымдастырылсын.</w:t>
      </w:r>
      <w:r>
        <w:br/>
      </w:r>
      <w:r>
        <w:rPr>
          <w:rFonts w:ascii="Times New Roman"/>
          <w:b w:val="false"/>
          <w:i w:val="false"/>
          <w:color w:val="000000"/>
          <w:sz w:val="28"/>
        </w:rPr>
        <w:t>
      </w:t>
      </w:r>
      <w:r>
        <w:rPr>
          <w:rFonts w:ascii="Times New Roman"/>
          <w:b w:val="false"/>
          <w:i w:val="false"/>
          <w:color w:val="000000"/>
          <w:sz w:val="28"/>
        </w:rPr>
        <w:t>4. Қазақстан Республикасы Мәдениет және ақпарат министрлігінің Ақпарат және мұрағат комитеті Қазақстан Республикасы Байланыс және ақпарат министрлігінің Ақпарат және мұрағат комитеті болып қайта аталсын.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Қоса беріліп отырған:</w:t>
            </w:r>
            <w:r>
              <w:br/>
            </w:r>
            <w:r>
              <w:rPr>
                <w:rFonts w:ascii="Times New Roman"/>
                <w:b w:val="false"/>
                <w:i w:val="false"/>
                <w:color w:val="000000"/>
                <w:sz w:val="20"/>
              </w:rPr>
              <w:t>
1) Қазақстан Республикасы Байланыс және ақпарат министрлігі Байланыс және ақпараттандыру комитетінің аумақтық органдары - мемлекеттік мекемелерінің тізбесі;</w:t>
            </w:r>
            <w:r>
              <w:br/>
            </w:r>
            <w:r>
              <w:rPr>
                <w:rFonts w:ascii="Times New Roman"/>
                <w:b w:val="false"/>
                <w:i w:val="false"/>
                <w:color w:val="000000"/>
                <w:sz w:val="20"/>
              </w:rPr>
              <w:t>
2) Қазақстан Республикасы Байланыс және ақпарат министрлігі Ақпарат және мұрағат комитетінің қарамағындағы ұйымдардың тізбесі;</w:t>
            </w:r>
            <w:r>
              <w:br/>
            </w:r>
            <w:r>
              <w:rPr>
                <w:rFonts w:ascii="Times New Roman"/>
                <w:b w:val="false"/>
                <w:i w:val="false"/>
                <w:color w:val="000000"/>
                <w:sz w:val="20"/>
              </w:rPr>
              <w:t>
3) Қазақстан Республикасы Байланыс және ақпарат министрлігі Мемлекеттік қызметтерді автоматтандыруды бақылау және халыққа қызмет көрсету орталықтарының қызметін үйлестіру комитетінің қарамағындағы ұйымдардың тізбесі бекітілсін.</w:t>
            </w:r>
            <w:r>
              <w:br/>
            </w:r>
            <w:r>
              <w:rPr>
                <w:rFonts w:ascii="Times New Roman"/>
                <w:b w:val="false"/>
                <w:i w:val="false"/>
                <w:color w:val="000000"/>
                <w:sz w:val="20"/>
              </w:rPr>
              <w:t xml:space="preserve">
Ескерту. 5-тармаққа өзгеріс енгізілді - ҚР Үкіметінің 2011.03.11 </w:t>
            </w:r>
            <w:r>
              <w:rPr>
                <w:rFonts w:ascii="Times New Roman"/>
                <w:b w:val="false"/>
                <w:i w:val="false"/>
                <w:color w:val="000000"/>
                <w:sz w:val="20"/>
              </w:rPr>
              <w:t xml:space="preserve"> N 249</w:t>
            </w:r>
            <w:r>
              <w:rPr>
                <w:rFonts w:ascii="Times New Roman"/>
                <w:b w:val="false"/>
                <w:i w:val="false"/>
                <w:color w:val="000000"/>
                <w:sz w:val="20"/>
              </w:rPr>
              <w:t xml:space="preserve"> Қаулысымен.</w:t>
            </w:r>
            <w:r>
              <w:br/>
            </w:r>
            <w:r>
              <w:rPr>
                <w:rFonts w:ascii="Times New Roman"/>
                <w:b w:val="false"/>
                <w:i w:val="false"/>
                <w:color w:val="000000"/>
                <w:sz w:val="20"/>
              </w:rPr>
              <w:t>
6. Қазақстан Республикасы Байланыс және ақпарат министрлігі және Қазақстан Республикасы Мәдениет министрлігі заңнамада белгіленген тәртіппен осы қаулыдан туындайтын өзге де шараларды қабылдасын.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7. Осы қаулының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Күші жойылды - ҚР Үкіметінің 2012.03.19 </w:t>
            </w:r>
            <w:r>
              <w:rPr>
                <w:rFonts w:ascii="Times New Roman"/>
                <w:b w:val="false"/>
                <w:i w:val="false"/>
                <w:color w:val="000000"/>
                <w:sz w:val="20"/>
              </w:rPr>
              <w:t xml:space="preserve"> № 340</w:t>
            </w:r>
            <w:r>
              <w:rPr>
                <w:rFonts w:ascii="Times New Roman"/>
                <w:b w:val="false"/>
                <w:i w:val="false"/>
                <w:color w:val="000000"/>
                <w:sz w:val="20"/>
              </w:rPr>
              <w:t xml:space="preserve"> (алғашқы ресми жарияланған күнінен бастап қолданысқа енгізіледі) Қаулысымен.</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Премьер-Министрі                                                К. Мәсімов</w:t>
            </w:r>
            <w:r>
              <w:br/>
            </w:r>
            <w:r>
              <w:rPr>
                <w:rFonts w:ascii="Times New Roman"/>
                <w:b w:val="false"/>
                <w:i w:val="false"/>
                <w:color w:val="000000"/>
                <w:sz w:val="20"/>
              </w:rPr>
              <w:t>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18 мамырдағы</w:t>
            </w:r>
            <w:r>
              <w:br/>
            </w:r>
            <w:r>
              <w:rPr>
                <w:rFonts w:ascii="Times New Roman"/>
                <w:b w:val="false"/>
                <w:i w:val="false"/>
                <w:color w:val="000000"/>
                <w:sz w:val="20"/>
              </w:rPr>
              <w:t>№ 427 қаулысымен</w:t>
            </w:r>
            <w:r>
              <w:br/>
            </w:r>
            <w:r>
              <w:rPr>
                <w:rFonts w:ascii="Times New Roman"/>
                <w:b w:val="false"/>
                <w:i w:val="false"/>
                <w:color w:val="000000"/>
                <w:sz w:val="20"/>
              </w:rPr>
              <w:t>бекітілген</w:t>
            </w:r>
            <w:r>
              <w:br/>
            </w:r>
            <w:r>
              <w:rPr>
                <w:rFonts w:ascii="Times New Roman"/>
                <w:b w:val="false"/>
                <w:i w:val="false"/>
                <w:color w:val="000000"/>
                <w:sz w:val="20"/>
              </w:rPr>
              <w:t>
Қазақстан Республикасы</w:t>
            </w:r>
            <w:r>
              <w:br/>
            </w:r>
            <w:r>
              <w:rPr>
                <w:rFonts w:ascii="Times New Roman"/>
                <w:b w:val="false"/>
                <w:i w:val="false"/>
                <w:color w:val="000000"/>
                <w:sz w:val="20"/>
              </w:rPr>
              <w:t>Байланыс және ақпарат министрлігі туралы</w:t>
            </w:r>
            <w:r>
              <w:br/>
            </w:r>
            <w:r>
              <w:rPr>
                <w:rFonts w:ascii="Times New Roman"/>
                <w:b w:val="false"/>
                <w:i w:val="false"/>
                <w:color w:val="000000"/>
                <w:sz w:val="20"/>
              </w:rPr>
              <w:t>ереже</w:t>
            </w:r>
            <w:r>
              <w:br/>
            </w:r>
            <w:r>
              <w:rPr>
                <w:rFonts w:ascii="Times New Roman"/>
                <w:b w:val="false"/>
                <w:i w:val="false"/>
                <w:color w:val="000000"/>
                <w:sz w:val="20"/>
              </w:rPr>
              <w:t>1. Жалпы ережелер</w:t>
            </w:r>
            <w:r>
              <w:br/>
            </w:r>
            <w:r>
              <w:rPr>
                <w:rFonts w:ascii="Times New Roman"/>
                <w:b w:val="false"/>
                <w:i w:val="false"/>
                <w:color w:val="000000"/>
                <w:sz w:val="20"/>
              </w:rPr>
              <w:t>
1. Қазақстан Республикасы Байланыс және ақпарат министрлігі (бұдан әрі - Министрлік) байланыс саласындағы және ақпараттандыру, ақпарат, мұрағат ісі мен құжаттама салаларындағы мемлекеттік реттеуді жүзеге асыратын Қазақстан Республикасының орталық атқарушы органы болып табылады.</w:t>
            </w:r>
            <w:r>
              <w:br/>
            </w:r>
            <w:r>
              <w:rPr>
                <w:rFonts w:ascii="Times New Roman"/>
                <w:b w:val="false"/>
                <w:i w:val="false"/>
                <w:color w:val="000000"/>
                <w:sz w:val="20"/>
              </w:rPr>
              <w:t>
Министрліктің мынадай ведомстволары бар: Ақпарат және мұрағат комитеті, Байланыс және ақпараттандыру комитеті, Мемлекеттік қызметтерді автоматтандыруды бақылау және халыққа қызмет көрсету орталықтарының қызметін үйлестіру комитеті.</w:t>
            </w:r>
            <w:r>
              <w:br/>
            </w:r>
            <w:r>
              <w:rPr>
                <w:rFonts w:ascii="Times New Roman"/>
                <w:b w:val="false"/>
                <w:i w:val="false"/>
                <w:color w:val="000000"/>
                <w:sz w:val="20"/>
              </w:rPr>
              <w:t xml:space="preserve">
Ескерту. 1-тармаққа өзгеріс енгізілді - ҚР Үкіметінің 2011.03.11 </w:t>
            </w:r>
            <w:r>
              <w:rPr>
                <w:rFonts w:ascii="Times New Roman"/>
                <w:b w:val="false"/>
                <w:i w:val="false"/>
                <w:color w:val="000000"/>
                <w:sz w:val="20"/>
              </w:rPr>
              <w:t xml:space="preserve"> N 249</w:t>
            </w:r>
            <w:r>
              <w:rPr>
                <w:rFonts w:ascii="Times New Roman"/>
                <w:b w:val="false"/>
                <w:i w:val="false"/>
                <w:color w:val="000000"/>
                <w:sz w:val="20"/>
              </w:rPr>
              <w:t xml:space="preserve"> Қаулысымен.</w:t>
            </w:r>
            <w:r>
              <w:br/>
            </w:r>
            <w:r>
              <w:rPr>
                <w:rFonts w:ascii="Times New Roman"/>
                <w:b w:val="false"/>
                <w:i w:val="false"/>
                <w:color w:val="000000"/>
                <w:sz w:val="20"/>
              </w:rPr>
              <w:t xml:space="preserve">
2. Министрлік өз қызметін Қазақстан Республикасының </w:t>
            </w:r>
            <w:r>
              <w:rPr>
                <w:rFonts w:ascii="Times New Roman"/>
                <w:b w:val="false"/>
                <w:i w:val="false"/>
                <w:color w:val="000000"/>
                <w:sz w:val="20"/>
              </w:rPr>
              <w:t xml:space="preserve"> Конституциясына</w:t>
            </w:r>
            <w:r>
              <w:rPr>
                <w:rFonts w:ascii="Times New Roman"/>
                <w:b w:val="false"/>
                <w:i w:val="false"/>
                <w:color w:val="000000"/>
                <w:sz w:val="20"/>
              </w:rPr>
              <w:t xml:space="preserve">, </w:t>
            </w:r>
            <w:r>
              <w:rPr>
                <w:rFonts w:ascii="Times New Roman"/>
                <w:b w:val="false"/>
                <w:i w:val="false"/>
                <w:color w:val="000000"/>
                <w:sz w:val="20"/>
              </w:rPr>
              <w:t xml:space="preserve"> заңдарына</w:t>
            </w:r>
            <w:r>
              <w:rPr>
                <w:rFonts w:ascii="Times New Roman"/>
                <w:b w:val="false"/>
                <w:i w:val="false"/>
                <w:color w:val="000000"/>
                <w:sz w:val="20"/>
              </w:rPr>
              <w:t xml:space="preserve">, </w:t>
            </w:r>
            <w:r>
              <w:rPr>
                <w:rFonts w:ascii="Times New Roman"/>
                <w:b w:val="false"/>
                <w:i w:val="false"/>
                <w:color w:val="000000"/>
                <w:sz w:val="20"/>
              </w:rPr>
              <w:t xml:space="preserve"> Қазақстан Республикасының</w:t>
            </w:r>
            <w:r>
              <w:rPr>
                <w:rFonts w:ascii="Times New Roman"/>
                <w:b w:val="false"/>
                <w:i w:val="false"/>
                <w:color w:val="000000"/>
                <w:sz w:val="20"/>
              </w:rPr>
              <w:t xml:space="preserve"> Президенті мен Үкіметінің актілеріне, </w:t>
            </w:r>
            <w:r>
              <w:rPr>
                <w:rFonts w:ascii="Times New Roman"/>
                <w:b w:val="false"/>
                <w:i w:val="false"/>
                <w:color w:val="000000"/>
                <w:sz w:val="20"/>
              </w:rPr>
              <w:t xml:space="preserve"> өзге де</w:t>
            </w:r>
            <w:r>
              <w:rPr>
                <w:rFonts w:ascii="Times New Roman"/>
                <w:b w:val="false"/>
                <w:i w:val="false"/>
                <w:color w:val="000000"/>
                <w:sz w:val="20"/>
              </w:rPr>
              <w:t xml:space="preserve"> </w:t>
            </w:r>
            <w:r>
              <w:rPr>
                <w:rFonts w:ascii="Times New Roman"/>
                <w:b w:val="false"/>
                <w:i w:val="false"/>
                <w:color w:val="000000"/>
                <w:sz w:val="20"/>
              </w:rPr>
              <w:t xml:space="preserve"> нормативтік</w:t>
            </w:r>
            <w:r>
              <w:rPr>
                <w:rFonts w:ascii="Times New Roman"/>
                <w:b w:val="false"/>
                <w:i w:val="false"/>
                <w:color w:val="000000"/>
                <w:sz w:val="20"/>
              </w:rPr>
              <w:t xml:space="preserve"> </w:t>
            </w:r>
            <w:r>
              <w:rPr>
                <w:rFonts w:ascii="Times New Roman"/>
                <w:b w:val="false"/>
                <w:i w:val="false"/>
                <w:color w:val="000000"/>
                <w:sz w:val="20"/>
              </w:rPr>
              <w:t xml:space="preserve"> құқықтық актілерге</w:t>
            </w:r>
            <w:r>
              <w:rPr>
                <w:rFonts w:ascii="Times New Roman"/>
                <w:b w:val="false"/>
                <w:i w:val="false"/>
                <w:color w:val="000000"/>
                <w:sz w:val="20"/>
              </w:rPr>
              <w:t>, сондай-ақ осы Ережеге сәйкес жүзеге асырады.</w:t>
            </w:r>
            <w:r>
              <w:br/>
            </w:r>
            <w:r>
              <w:rPr>
                <w:rFonts w:ascii="Times New Roman"/>
                <w:b w:val="false"/>
                <w:i w:val="false"/>
                <w:color w:val="000000"/>
                <w:sz w:val="20"/>
              </w:rPr>
              <w:t xml:space="preserve">
3. Министрлік мемлекеттік мекеменің ұйымдық-құқықтық нысанындағы заңды тұлға болып табылады, оның өз атауы мемлекеттік тілде жазылған мөрі мен мөртаңбалары, белгіленген үлгідегі бланкілері, сондай-ақ </w:t>
            </w:r>
            <w:r>
              <w:rPr>
                <w:rFonts w:ascii="Times New Roman"/>
                <w:b w:val="false"/>
                <w:i w:val="false"/>
                <w:color w:val="000000"/>
                <w:sz w:val="20"/>
              </w:rPr>
              <w:t xml:space="preserve"> заңнамаға</w:t>
            </w:r>
            <w:r>
              <w:rPr>
                <w:rFonts w:ascii="Times New Roman"/>
                <w:b w:val="false"/>
                <w:i w:val="false"/>
                <w:color w:val="000000"/>
                <w:sz w:val="20"/>
              </w:rPr>
              <w:t xml:space="preserve"> сәйкес қазынашылық органдарда шоттары болады.</w:t>
            </w:r>
            <w:r>
              <w:br/>
            </w:r>
            <w:r>
              <w:rPr>
                <w:rFonts w:ascii="Times New Roman"/>
                <w:b w:val="false"/>
                <w:i w:val="false"/>
                <w:color w:val="000000"/>
                <w:sz w:val="20"/>
              </w:rPr>
              <w:t>
4. Министрлік азаматтық-құқықтық қатынастарға өз атынан түседі.</w:t>
            </w:r>
            <w:r>
              <w:br/>
            </w:r>
            <w:r>
              <w:rPr>
                <w:rFonts w:ascii="Times New Roman"/>
                <w:b w:val="false"/>
                <w:i w:val="false"/>
                <w:color w:val="000000"/>
                <w:sz w:val="20"/>
              </w:rPr>
              <w:t>
5. Егер оған заңнамаға сәйкес уәкілеттік берілсе, Министрліктің мемлекет атынан азаматтық-құқықтық қатынастардың тарабы болуға құқығы бар.</w:t>
            </w:r>
            <w:r>
              <w:br/>
            </w:r>
            <w:r>
              <w:rPr>
                <w:rFonts w:ascii="Times New Roman"/>
                <w:b w:val="false"/>
                <w:i w:val="false"/>
                <w:color w:val="000000"/>
                <w:sz w:val="20"/>
              </w:rPr>
              <w:t>
6. Министрлік өз құзыретінің мәселелері бойынша заңнамада белгіленген тәртіппен Министрдің бұйрықтарымен ресімделетін шешімдер қабылдайды.</w:t>
            </w:r>
            <w:r>
              <w:br/>
            </w:r>
            <w:r>
              <w:rPr>
                <w:rFonts w:ascii="Times New Roman"/>
                <w:b w:val="false"/>
                <w:i w:val="false"/>
                <w:color w:val="000000"/>
                <w:sz w:val="20"/>
              </w:rPr>
              <w:t xml:space="preserve">
7. Министрліктің штат санының </w:t>
            </w:r>
            <w:r>
              <w:rPr>
                <w:rFonts w:ascii="Times New Roman"/>
                <w:b w:val="false"/>
                <w:i w:val="false"/>
                <w:color w:val="000000"/>
                <w:sz w:val="20"/>
              </w:rPr>
              <w:t xml:space="preserve"> лимитін</w:t>
            </w:r>
            <w:r>
              <w:rPr>
                <w:rFonts w:ascii="Times New Roman"/>
                <w:b w:val="false"/>
                <w:i w:val="false"/>
                <w:color w:val="000000"/>
                <w:sz w:val="20"/>
              </w:rPr>
              <w:t xml:space="preserve"> Қазақстан Республикасының Үкіметі аумақтық органдар мен ведомстволық бағынысты мекемелердің санын ескере отырып бекітеді.</w:t>
            </w:r>
            <w:r>
              <w:br/>
            </w:r>
            <w:r>
              <w:rPr>
                <w:rFonts w:ascii="Times New Roman"/>
                <w:b w:val="false"/>
                <w:i w:val="false"/>
                <w:color w:val="000000"/>
                <w:sz w:val="20"/>
              </w:rPr>
              <w:t>
8. Министрліктің заңды мекенжайы: 010000, Астана қаласы, Есіл ауданы, Орынбор көшесі, 8-үй, 14-кіреберіс.</w:t>
            </w:r>
            <w:r>
              <w:br/>
            </w:r>
            <w:r>
              <w:rPr>
                <w:rFonts w:ascii="Times New Roman"/>
                <w:b w:val="false"/>
                <w:i w:val="false"/>
                <w:color w:val="000000"/>
                <w:sz w:val="20"/>
              </w:rPr>
              <w:t>
9. Министрліктің толық атауы: "Қазақстан Республикасы Байланыс және ақпарат министрлігі" мемлекеттік мекемесі.</w:t>
            </w:r>
            <w:r>
              <w:br/>
            </w:r>
            <w:r>
              <w:rPr>
                <w:rFonts w:ascii="Times New Roman"/>
                <w:b w:val="false"/>
                <w:i w:val="false"/>
                <w:color w:val="000000"/>
                <w:sz w:val="20"/>
              </w:rPr>
              <w:t>
10. Осы Ереже Министрліктің құрылтай құжаты болып табылады.</w:t>
            </w:r>
            <w:r>
              <w:br/>
            </w:r>
            <w:r>
              <w:rPr>
                <w:rFonts w:ascii="Times New Roman"/>
                <w:b w:val="false"/>
                <w:i w:val="false"/>
                <w:color w:val="000000"/>
                <w:sz w:val="20"/>
              </w:rPr>
              <w:t>
11. Министрліктің қызметін қаржыландыру тек республикалық бюджеттен жүзеге асырылады.</w:t>
            </w:r>
            <w:r>
              <w:br/>
            </w:r>
            <w:r>
              <w:rPr>
                <w:rFonts w:ascii="Times New Roman"/>
                <w:b w:val="false"/>
                <w:i w:val="false"/>
                <w:color w:val="000000"/>
                <w:sz w:val="20"/>
              </w:rPr>
              <w:t>
12. Министрлікке кәсіпкерлік субъектілерімен Министрліктің функциялары болып табылатын міндеттерді орындау мәніне шарттық қатынастарға түсуге тыйым салынады.</w:t>
            </w:r>
            <w:r>
              <w:br/>
            </w:r>
            <w:r>
              <w:rPr>
                <w:rFonts w:ascii="Times New Roman"/>
                <w:b w:val="false"/>
                <w:i w:val="false"/>
                <w:color w:val="000000"/>
                <w:sz w:val="20"/>
              </w:rPr>
              <w:t>
Егер Министрлікке Қазақстан Республикасының заңнамалық актілерімен кірістер әкелетін қызметті жүзеге асыру құқығы берілсе, онда мұндай қызметтен алынған кірістер республикалық бюджеттің кірісіне жіберіледі.</w:t>
            </w:r>
            <w:r>
              <w:br/>
            </w:r>
            <w:r>
              <w:rPr>
                <w:rFonts w:ascii="Times New Roman"/>
                <w:b w:val="false"/>
                <w:i w:val="false"/>
                <w:color w:val="000000"/>
                <w:sz w:val="20"/>
              </w:rPr>
              <w:t>
</w:t>
            </w:r>
            <w:r>
              <w:rPr>
                <w:rFonts w:ascii="Times New Roman"/>
                <w:b/>
                <w:i w:val="false"/>
                <w:color w:val="000000"/>
                <w:sz w:val="20"/>
              </w:rPr>
              <w:t>2. Министрліктің негізгі міндеттері мен функциялары</w:t>
            </w:r>
            <w:r>
              <w:br/>
            </w:r>
            <w:r>
              <w:rPr>
                <w:rFonts w:ascii="Times New Roman"/>
                <w:b w:val="false"/>
                <w:i w:val="false"/>
                <w:color w:val="000000"/>
                <w:sz w:val="20"/>
              </w:rPr>
              <w:t>
13. Министрліктің негізгі міндеттері мыналар болып табылады:</w:t>
            </w:r>
            <w:r>
              <w:br/>
            </w:r>
            <w:r>
              <w:rPr>
                <w:rFonts w:ascii="Times New Roman"/>
                <w:b w:val="false"/>
                <w:i w:val="false"/>
                <w:color w:val="000000"/>
                <w:sz w:val="20"/>
              </w:rPr>
              <w:t>
1) байланыс саласында мемлекеттік саясатты әзірлеуге қатысу және іске асыру, байланыс саласындағы қызметтерді ұсынатын немесе оларды пайдаланатын адамдардың қызметін мемлекеттік бақылау, үйлестіру және реттеу;</w:t>
            </w:r>
            <w:r>
              <w:br/>
            </w:r>
            <w:r>
              <w:rPr>
                <w:rFonts w:ascii="Times New Roman"/>
                <w:b w:val="false"/>
                <w:i w:val="false"/>
                <w:color w:val="000000"/>
                <w:sz w:val="20"/>
              </w:rPr>
              <w:t xml:space="preserve">
2) ақпараттандыру және </w:t>
            </w:r>
            <w:r>
              <w:rPr>
                <w:rFonts w:ascii="Times New Roman"/>
                <w:b w:val="false"/>
                <w:i w:val="false"/>
                <w:color w:val="000000"/>
                <w:sz w:val="20"/>
              </w:rPr>
              <w:t xml:space="preserve"> "электрондық үкімет"</w:t>
            </w:r>
            <w:r>
              <w:rPr>
                <w:rFonts w:ascii="Times New Roman"/>
                <w:b w:val="false"/>
                <w:i w:val="false"/>
                <w:color w:val="000000"/>
                <w:sz w:val="20"/>
              </w:rPr>
              <w:t xml:space="preserve"> саласындағы мемлекеттік саясатты әзірлеуге қатысу және іске асыру және қызметті мемлекеттік реттеу;</w:t>
            </w:r>
            <w:r>
              <w:br/>
            </w:r>
            <w:r>
              <w:rPr>
                <w:rFonts w:ascii="Times New Roman"/>
                <w:b w:val="false"/>
                <w:i w:val="false"/>
                <w:color w:val="000000"/>
                <w:sz w:val="20"/>
              </w:rPr>
              <w:t>
3) почта байланысы саласындағы мемлекеттік саясатты әзірлеуге қатысу және іске асыру, почта операторларының қызметін мемлекеттік бақылау, үйлестіру және реттеу;</w:t>
            </w:r>
            <w:r>
              <w:br/>
            </w:r>
            <w:r>
              <w:rPr>
                <w:rFonts w:ascii="Times New Roman"/>
                <w:b w:val="false"/>
                <w:i w:val="false"/>
                <w:color w:val="000000"/>
                <w:sz w:val="20"/>
              </w:rPr>
              <w:t>
4) ақпарат, мұрағат ісі мен құжаттама саласындағы мемлекеттік саясатты әзірлеуге қатысу және іске асыру және қызметті мемлекеттік реттеу;</w:t>
            </w:r>
            <w:r>
              <w:br/>
            </w:r>
            <w:r>
              <w:rPr>
                <w:rFonts w:ascii="Times New Roman"/>
                <w:b w:val="false"/>
                <w:i w:val="false"/>
                <w:color w:val="000000"/>
                <w:sz w:val="20"/>
              </w:rPr>
              <w:t>
5) табиғи монополиялар салаларында және реттелетін нарықтарда телекоммуникация мен почта байланысының жалпы қолжетімді қызметтері саласындағы мемлекеттік саясатты әзірлеуге қатысу және іске асыру әрі мемлекеттік реттеу және бақылау;</w:t>
            </w:r>
            <w:r>
              <w:br/>
            </w:r>
            <w:r>
              <w:rPr>
                <w:rFonts w:ascii="Times New Roman"/>
                <w:b w:val="false"/>
                <w:i w:val="false"/>
                <w:color w:val="000000"/>
                <w:sz w:val="20"/>
              </w:rPr>
              <w:t>
6) ақпарат, мұрағат ісі мен құжаттама салаларындағы салааралық үйлестіруді жүзеге асыру;</w:t>
            </w:r>
            <w:r>
              <w:br/>
            </w:r>
            <w:r>
              <w:rPr>
                <w:rFonts w:ascii="Times New Roman"/>
                <w:b w:val="false"/>
                <w:i w:val="false"/>
                <w:color w:val="000000"/>
                <w:sz w:val="20"/>
              </w:rPr>
              <w:t>
6-1) гендерлік теңдік қағидатын сақтау;</w:t>
            </w:r>
            <w:r>
              <w:br/>
            </w:r>
            <w:r>
              <w:rPr>
                <w:rFonts w:ascii="Times New Roman"/>
                <w:b w:val="false"/>
                <w:i w:val="false"/>
                <w:color w:val="000000"/>
                <w:sz w:val="20"/>
              </w:rPr>
              <w:t>
7) Министрлікке жүктелген өзге де міндеттер.</w:t>
            </w:r>
            <w:r>
              <w:br/>
            </w:r>
            <w:r>
              <w:rPr>
                <w:rFonts w:ascii="Times New Roman"/>
                <w:b w:val="false"/>
                <w:i w:val="false"/>
                <w:color w:val="000000"/>
                <w:sz w:val="20"/>
              </w:rPr>
              <w:t xml:space="preserve">
Ескерту. 13-тармаққа өзгерту енгізілді - ҚР Үкіметінің 2011.11.01 </w:t>
            </w:r>
            <w:r>
              <w:rPr>
                <w:rFonts w:ascii="Times New Roman"/>
                <w:b w:val="false"/>
                <w:i w:val="false"/>
                <w:color w:val="000000"/>
                <w:sz w:val="20"/>
              </w:rPr>
              <w:t xml:space="preserve"> N 1264</w:t>
            </w:r>
            <w:r>
              <w:rPr>
                <w:rFonts w:ascii="Times New Roman"/>
                <w:b w:val="false"/>
                <w:i w:val="false"/>
                <w:color w:val="000000"/>
                <w:sz w:val="20"/>
              </w:rPr>
              <w:t xml:space="preserve"> Қаулысымен.</w:t>
            </w:r>
            <w:r>
              <w:br/>
            </w:r>
            <w:r>
              <w:rPr>
                <w:rFonts w:ascii="Times New Roman"/>
                <w:b w:val="false"/>
                <w:i w:val="false"/>
                <w:color w:val="000000"/>
                <w:sz w:val="20"/>
              </w:rPr>
              <w:t>
14. Министрлік қолданыстағы заңнамаға және өзіне жүктелген міндеттерге сәйкес мынадай функцияларды жүзеге асырады:</w:t>
            </w:r>
            <w:r>
              <w:br/>
            </w:r>
            <w:r>
              <w:rPr>
                <w:rFonts w:ascii="Times New Roman"/>
                <w:b w:val="false"/>
                <w:i w:val="false"/>
                <w:color w:val="000000"/>
                <w:sz w:val="20"/>
              </w:rPr>
              <w:t>
1) Қазақстан Республикасының байланысын дамыту мен жетілдіру жөнінде ұсыныстар әзірлеуді және негізгі бағыттары мен басымдықтарын іске асыруды ұйымдастыру;</w:t>
            </w:r>
            <w:r>
              <w:br/>
            </w:r>
            <w:r>
              <w:rPr>
                <w:rFonts w:ascii="Times New Roman"/>
                <w:b w:val="false"/>
                <w:i w:val="false"/>
                <w:color w:val="000000"/>
                <w:sz w:val="20"/>
              </w:rPr>
              <w:t>
2) ақпараттандыру саласында және "электрондық үкімет" қалыптастыруда халықаралық ынтымақтастықты дамыту;</w:t>
            </w:r>
            <w:r>
              <w:br/>
            </w:r>
            <w:r>
              <w:rPr>
                <w:rFonts w:ascii="Times New Roman"/>
                <w:b w:val="false"/>
                <w:i w:val="false"/>
                <w:color w:val="000000"/>
                <w:sz w:val="20"/>
              </w:rPr>
              <w:t>
3) Қазақстан Республикасының байланыс әкімшілігі ретінде халықаралық байланыс одақтары мен ұйымдарында өз құзыреті шегінде Қазақстан Республикасының мүддесін білдіру және қорғау;</w:t>
            </w:r>
            <w:r>
              <w:br/>
            </w:r>
            <w:r>
              <w:rPr>
                <w:rFonts w:ascii="Times New Roman"/>
                <w:b w:val="false"/>
                <w:i w:val="false"/>
                <w:color w:val="000000"/>
                <w:sz w:val="20"/>
              </w:rPr>
              <w:t>
4) радиожиілік спектрін пайдалануды жоспарлау;</w:t>
            </w:r>
            <w:r>
              <w:br/>
            </w:r>
            <w:r>
              <w:rPr>
                <w:rFonts w:ascii="Times New Roman"/>
                <w:b w:val="false"/>
                <w:i w:val="false"/>
                <w:color w:val="000000"/>
                <w:sz w:val="20"/>
              </w:rPr>
              <w:t>
5) Халықаралық электр байланысы одағының Радиобайланыс регламентіне сәйкес радиожиілікті халықаралық үйлестіру;</w:t>
            </w:r>
            <w:r>
              <w:br/>
            </w:r>
            <w:r>
              <w:rPr>
                <w:rFonts w:ascii="Times New Roman"/>
                <w:b w:val="false"/>
                <w:i w:val="false"/>
                <w:color w:val="000000"/>
                <w:sz w:val="20"/>
              </w:rPr>
              <w:t>
6) Қазақстан Республикасының почта әкімшілігі ретінде басқа</w:t>
            </w:r>
            <w:r>
              <w:br/>
            </w:r>
            <w:r>
              <w:rPr>
                <w:rFonts w:ascii="Times New Roman"/>
                <w:b w:val="false"/>
                <w:i w:val="false"/>
                <w:color w:val="000000"/>
                <w:sz w:val="20"/>
              </w:rPr>
              <w:t>
мемлекеттердің және халықаралық ұйымдардың почта әкімшіліктерімен өзара іс-қимылда өз құзыреті шегінде почта байланысы саласында Қазақстан Республикасының мүддесін білдіру және қорғау;</w:t>
            </w:r>
            <w:r>
              <w:br/>
            </w:r>
            <w:r>
              <w:rPr>
                <w:rFonts w:ascii="Times New Roman"/>
                <w:b w:val="false"/>
                <w:i w:val="false"/>
                <w:color w:val="000000"/>
                <w:sz w:val="20"/>
              </w:rPr>
              <w:t>
7) Қазақстан Республикасының почта байланысын дамыту және почта-жинақтау жүйесін қалыптастыру бағдарламасын әзірлеу;</w:t>
            </w:r>
            <w:r>
              <w:br/>
            </w:r>
            <w:r>
              <w:rPr>
                <w:rFonts w:ascii="Times New Roman"/>
                <w:b w:val="false"/>
                <w:i w:val="false"/>
                <w:color w:val="000000"/>
                <w:sz w:val="20"/>
              </w:rPr>
              <w:t>
8) байланыс саласында және ақпараттандыру саласында "электрондық үкіметті" қалыптастыру кезінде қызметті салааралық үйлестіру;</w:t>
            </w:r>
            <w:r>
              <w:br/>
            </w:r>
            <w:r>
              <w:rPr>
                <w:rFonts w:ascii="Times New Roman"/>
                <w:b w:val="false"/>
                <w:i w:val="false"/>
                <w:color w:val="000000"/>
                <w:sz w:val="20"/>
              </w:rPr>
              <w:t>
8-1) халыққа қызмет көрсету орталықтарының мәселелері бойынша нормативтік құқықтық актілерді әзірлеу және бекіту;</w:t>
            </w:r>
            <w:r>
              <w:br/>
            </w:r>
            <w:r>
              <w:rPr>
                <w:rFonts w:ascii="Times New Roman"/>
                <w:b w:val="false"/>
                <w:i w:val="false"/>
                <w:color w:val="000000"/>
                <w:sz w:val="20"/>
              </w:rPr>
              <w:t>
8-2) халыққа қызмет көрсету орталықтарының қызметін "жалғыз терезе" қағидаты бойынша ұйымдастыру;</w:t>
            </w:r>
            <w:r>
              <w:br/>
            </w:r>
            <w:r>
              <w:rPr>
                <w:rFonts w:ascii="Times New Roman"/>
                <w:b w:val="false"/>
                <w:i w:val="false"/>
                <w:color w:val="000000"/>
                <w:sz w:val="20"/>
              </w:rPr>
              <w:t>
8-3) халыққа қызмет көрсету орталықтарының және мемлекеттік қызметтер көрсету субъектілерінің өзара іс-қимылын үйлестіру;</w:t>
            </w:r>
            <w:r>
              <w:br/>
            </w:r>
            <w:r>
              <w:rPr>
                <w:rFonts w:ascii="Times New Roman"/>
                <w:b w:val="false"/>
                <w:i w:val="false"/>
                <w:color w:val="000000"/>
                <w:sz w:val="20"/>
              </w:rPr>
              <w:t>
8-4) халыққа қызмет көрсету орталықтары қызметінің мәселелері бойынша әдіснамалық қамтамасыз етуді жүзеге асыру;</w:t>
            </w:r>
            <w:r>
              <w:br/>
            </w:r>
            <w:r>
              <w:rPr>
                <w:rFonts w:ascii="Times New Roman"/>
                <w:b w:val="false"/>
                <w:i w:val="false"/>
                <w:color w:val="000000"/>
                <w:sz w:val="20"/>
              </w:rPr>
              <w:t xml:space="preserve">
9) байланыс саласындағы </w:t>
            </w:r>
            <w:r>
              <w:rPr>
                <w:rFonts w:ascii="Times New Roman"/>
                <w:b w:val="false"/>
                <w:i w:val="false"/>
                <w:color w:val="000000"/>
                <w:sz w:val="20"/>
              </w:rPr>
              <w:t xml:space="preserve"> нормативтік</w:t>
            </w:r>
            <w:r>
              <w:rPr>
                <w:rFonts w:ascii="Times New Roman"/>
                <w:b w:val="false"/>
                <w:i w:val="false"/>
                <w:color w:val="000000"/>
                <w:sz w:val="20"/>
              </w:rPr>
              <w:t xml:space="preserve"> </w:t>
            </w:r>
            <w:r>
              <w:rPr>
                <w:rFonts w:ascii="Times New Roman"/>
                <w:b w:val="false"/>
                <w:i w:val="false"/>
                <w:color w:val="000000"/>
                <w:sz w:val="20"/>
              </w:rPr>
              <w:t xml:space="preserve"> құқықтық</w:t>
            </w:r>
            <w:r>
              <w:rPr>
                <w:rFonts w:ascii="Times New Roman"/>
                <w:b w:val="false"/>
                <w:i w:val="false"/>
                <w:color w:val="000000"/>
                <w:sz w:val="20"/>
              </w:rPr>
              <w:t xml:space="preserve"> актілерді әзірлеу, бекіту;</w:t>
            </w:r>
            <w:r>
              <w:br/>
            </w:r>
            <w:r>
              <w:rPr>
                <w:rFonts w:ascii="Times New Roman"/>
                <w:b w:val="false"/>
                <w:i w:val="false"/>
                <w:color w:val="000000"/>
                <w:sz w:val="20"/>
              </w:rPr>
              <w:t>
10) ақпараттандыру саласында және байланыс саласында техникалық регламентті әзірлеу;</w:t>
            </w:r>
            <w:r>
              <w:br/>
            </w:r>
            <w:r>
              <w:rPr>
                <w:rFonts w:ascii="Times New Roman"/>
                <w:b w:val="false"/>
                <w:i w:val="false"/>
                <w:color w:val="000000"/>
                <w:sz w:val="20"/>
              </w:rPr>
              <w:t xml:space="preserve">
11) телекоммуникацияның әмбебап қызметтеріне тарифтерді </w:t>
            </w:r>
            <w:r>
              <w:rPr>
                <w:rFonts w:ascii="Times New Roman"/>
                <w:b w:val="false"/>
                <w:i w:val="false"/>
                <w:color w:val="000000"/>
                <w:sz w:val="20"/>
              </w:rPr>
              <w:t xml:space="preserve"> бекіту</w:t>
            </w:r>
            <w:r>
              <w:rPr>
                <w:rFonts w:ascii="Times New Roman"/>
                <w:b w:val="false"/>
                <w:i w:val="false"/>
                <w:color w:val="000000"/>
                <w:sz w:val="20"/>
              </w:rPr>
              <w:t>;</w:t>
            </w:r>
            <w:r>
              <w:br/>
            </w:r>
            <w:r>
              <w:rPr>
                <w:rFonts w:ascii="Times New Roman"/>
                <w:b w:val="false"/>
                <w:i w:val="false"/>
                <w:color w:val="000000"/>
                <w:sz w:val="20"/>
              </w:rPr>
              <w:t>
12) телекоммуникация және почта байланысының жалпыға бірдей қолжетімді қызметі саласындағы табиғи монополиялар аясында және реттелетін нарықтарда реттеу мен бақылау;</w:t>
            </w:r>
            <w:r>
              <w:br/>
            </w:r>
            <w:r>
              <w:rPr>
                <w:rFonts w:ascii="Times New Roman"/>
                <w:b w:val="false"/>
                <w:i w:val="false"/>
                <w:color w:val="000000"/>
                <w:sz w:val="20"/>
              </w:rPr>
              <w:t>
13) телекоммуникация және почта байланысы саласында реттелетін нарық субъектілерінің тауарларына (жұмыстарына, қызметтеріне) бағаларды реттеу;</w:t>
            </w:r>
            <w:r>
              <w:br/>
            </w:r>
            <w:r>
              <w:rPr>
                <w:rFonts w:ascii="Times New Roman"/>
                <w:b w:val="false"/>
                <w:i w:val="false"/>
                <w:color w:val="000000"/>
                <w:sz w:val="20"/>
              </w:rPr>
              <w:t xml:space="preserve">
14) Қазақстан Республикасының Үкіметі </w:t>
            </w:r>
            <w:r>
              <w:rPr>
                <w:rFonts w:ascii="Times New Roman"/>
                <w:b w:val="false"/>
                <w:i w:val="false"/>
                <w:color w:val="000000"/>
                <w:sz w:val="20"/>
              </w:rPr>
              <w:t xml:space="preserve"> айқындайтын</w:t>
            </w:r>
            <w:r>
              <w:rPr>
                <w:rFonts w:ascii="Times New Roman"/>
                <w:b w:val="false"/>
                <w:i w:val="false"/>
                <w:color w:val="000000"/>
                <w:sz w:val="20"/>
              </w:rPr>
              <w:t xml:space="preserve"> тәртіппен Қазақстан Республикасының уәкілетті мемлекеттік органдарының, әскери басқару, ұлттық қауіпсіздік және ішкі істер органдарының мұқтаждықтары үшін техникалық құралдарды орналастыруға қажетті байланыс желілері мен арналарын, кәбілдік кәріздердегі арналар мен алаңдарды беру қызметтерінің бағаларын (тарифтерін) реттеу;</w:t>
            </w:r>
            <w:r>
              <w:br/>
            </w:r>
            <w:r>
              <w:rPr>
                <w:rFonts w:ascii="Times New Roman"/>
                <w:b w:val="false"/>
                <w:i w:val="false"/>
                <w:color w:val="000000"/>
                <w:sz w:val="20"/>
              </w:rPr>
              <w:t>
15) телекоммуникация және почта байланысы саласындағы нарық субъектілерінің тауарларға (жұмыстарға, қызметтерге) және инфрақұрылымға кемсітпейтін қол жеткізуін қамтамасыз ету мақсатында тауар нарықтарына талдау жүргізу;</w:t>
            </w:r>
            <w:r>
              <w:br/>
            </w:r>
            <w:r>
              <w:rPr>
                <w:rFonts w:ascii="Times New Roman"/>
                <w:b w:val="false"/>
                <w:i w:val="false"/>
                <w:color w:val="000000"/>
                <w:sz w:val="20"/>
              </w:rPr>
              <w:t>
16) телекоммуникация және почта байланысы саласындағы табиғи монополиялар субъектілерінің қызметтеріне тарифті (бағаларды, алым ставкаларын) және тарифтік сметаны бекіту;</w:t>
            </w:r>
            <w:r>
              <w:br/>
            </w:r>
            <w:r>
              <w:rPr>
                <w:rFonts w:ascii="Times New Roman"/>
                <w:b w:val="false"/>
                <w:i w:val="false"/>
                <w:color w:val="000000"/>
                <w:sz w:val="20"/>
              </w:rPr>
              <w:t>
17) телекоммуникация және почта байланысы саласындағы табиғи монополиялар субъектілері үшін тарифтерді (бағаларды, алым ставкаларын) немесе олардың шекті деңгейін есептеу әдістемелерін әзірлеу және бекіту;</w:t>
            </w:r>
            <w:r>
              <w:br/>
            </w:r>
            <w:r>
              <w:rPr>
                <w:rFonts w:ascii="Times New Roman"/>
                <w:b w:val="false"/>
                <w:i w:val="false"/>
                <w:color w:val="000000"/>
                <w:sz w:val="20"/>
              </w:rPr>
              <w:t>
18) телекоммуникация және почта байланысы саласындағы табиғи монополия субъектілерінің реттеліп көрсетілетін қызметтеріне арналған тарифтерге (бағаларға, алым ставкаларына) уақытша төмендету коэффициентін бекіту;</w:t>
            </w:r>
            <w:r>
              <w:br/>
            </w:r>
            <w:r>
              <w:rPr>
                <w:rFonts w:ascii="Times New Roman"/>
                <w:b w:val="false"/>
                <w:i w:val="false"/>
                <w:color w:val="000000"/>
                <w:sz w:val="20"/>
              </w:rPr>
              <w:t>
19) телекоммуникация және почта байланысы саласындағы табиғи монополиялар субъектілерінің реттеліп көрсетілетін қызметтеріне арналған уақытша өтемдік тарифті бекіту;</w:t>
            </w:r>
            <w:r>
              <w:br/>
            </w:r>
            <w:r>
              <w:rPr>
                <w:rFonts w:ascii="Times New Roman"/>
                <w:b w:val="false"/>
                <w:i w:val="false"/>
                <w:color w:val="000000"/>
                <w:sz w:val="20"/>
              </w:rPr>
              <w:t xml:space="preserve">
20) телекоммуникация желілері мен құралдарының техникалық үйлесімділігін қамтамасыз ететін нормаларды, байланыс қызметтерінің сапа көрсеткіштерін, тарифтеу бірліктері мөлшерлерін </w:t>
            </w:r>
            <w:r>
              <w:rPr>
                <w:rFonts w:ascii="Times New Roman"/>
                <w:b w:val="false"/>
                <w:i w:val="false"/>
                <w:color w:val="000000"/>
                <w:sz w:val="20"/>
              </w:rPr>
              <w:t xml:space="preserve"> бекіту</w:t>
            </w:r>
            <w:r>
              <w:rPr>
                <w:rFonts w:ascii="Times New Roman"/>
                <w:b w:val="false"/>
                <w:i w:val="false"/>
                <w:color w:val="000000"/>
                <w:sz w:val="20"/>
              </w:rPr>
              <w:t>;</w:t>
            </w:r>
            <w:r>
              <w:br/>
            </w:r>
            <w:r>
              <w:rPr>
                <w:rFonts w:ascii="Times New Roman"/>
                <w:b w:val="false"/>
                <w:i w:val="false"/>
                <w:color w:val="000000"/>
                <w:sz w:val="20"/>
              </w:rPr>
              <w:t>
21) телекоммуникация және почта байланысы саласындағы табиғи монополиялар субъектілері шикізат, материалдар, отын, энергия шығыстарының техникалық және технологиялық нормаларын бекіту;</w:t>
            </w:r>
            <w:r>
              <w:br/>
            </w:r>
            <w:r>
              <w:rPr>
                <w:rFonts w:ascii="Times New Roman"/>
                <w:b w:val="false"/>
                <w:i w:val="false"/>
                <w:color w:val="000000"/>
                <w:sz w:val="20"/>
              </w:rPr>
              <w:t>
22) телекоммуникация және почта байланысы саласындағы табиғи монополия субъектісі персоналының нормативтік санын бекіту;</w:t>
            </w:r>
            <w:r>
              <w:br/>
            </w:r>
            <w:r>
              <w:rPr>
                <w:rFonts w:ascii="Times New Roman"/>
                <w:b w:val="false"/>
                <w:i w:val="false"/>
                <w:color w:val="000000"/>
                <w:sz w:val="20"/>
              </w:rPr>
              <w:t>
23) жарғылық капиталына мемлекет және олармен аффилиирленген тұлғалар қатысатын заңды тұлғалар болып табылатын телекоммуникация және почта байланысы саласындағы табиғи монополиялар субъектілерінің штат кестесін белгіленген тәртіппен келісу;</w:t>
            </w:r>
            <w:r>
              <w:br/>
            </w:r>
            <w:r>
              <w:rPr>
                <w:rFonts w:ascii="Times New Roman"/>
                <w:b w:val="false"/>
                <w:i w:val="false"/>
                <w:color w:val="000000"/>
                <w:sz w:val="20"/>
              </w:rPr>
              <w:t xml:space="preserve">
24) жарғылық капиталына мемлекет және олармен аффилиирленген тұлғалар қатысатын заңды тұлғалар болып табылатын телекоммуникация және почта байланысы саласындағы табиғи монополиялар субъектілерінің әкімшілік персоналының басшы қызметкерлеріне еңбекақы төлеудің шекті деңгейін белгіленген тәртіппен келісу; </w:t>
            </w:r>
            <w:r>
              <w:rPr>
                <w:rFonts w:ascii="Times New Roman"/>
                <w:b w:val="false"/>
                <w:i w:val="false"/>
                <w:color w:val="000000"/>
                <w:sz w:val="20"/>
              </w:rPr>
              <w:t xml:space="preserve"> P08000558</w:t>
            </w:r>
            <w:r>
              <w:rPr>
                <w:rFonts w:ascii="Times New Roman"/>
                <w:b w:val="false"/>
                <w:i w:val="false"/>
                <w:color w:val="000000"/>
                <w:sz w:val="20"/>
              </w:rPr>
              <w:t>.</w:t>
            </w:r>
            <w:r>
              <w:br/>
            </w:r>
            <w:r>
              <w:rPr>
                <w:rFonts w:ascii="Times New Roman"/>
                <w:b w:val="false"/>
                <w:i w:val="false"/>
                <w:color w:val="000000"/>
                <w:sz w:val="20"/>
              </w:rPr>
              <w:t>
25) телекоммуникация және почта байланысы саласындағы табиғи монополиялар субъектілерінің негізгі құралдары құнының өсуіне әкелмейтін ағымдағы және күрделі жөндеу мен басқа да қалпына келтіру-жөндеу жұмыстарына бағытталған шығындардың жылдық сметасын келісу;</w:t>
            </w:r>
            <w:r>
              <w:br/>
            </w:r>
            <w:r>
              <w:rPr>
                <w:rFonts w:ascii="Times New Roman"/>
                <w:b w:val="false"/>
                <w:i w:val="false"/>
                <w:color w:val="000000"/>
                <w:sz w:val="20"/>
              </w:rPr>
              <w:t>
26) электрондық қызметтер нарығының жұмыс істеуіне жағдайлар жасау;</w:t>
            </w:r>
            <w:r>
              <w:br/>
            </w:r>
            <w:r>
              <w:rPr>
                <w:rFonts w:ascii="Times New Roman"/>
                <w:b w:val="false"/>
                <w:i w:val="false"/>
                <w:color w:val="000000"/>
                <w:sz w:val="20"/>
              </w:rPr>
              <w:t>
27) мемлекеттік органдардың интернет-ресурстарын бағалау әдістемесін әзірлеу және бекіту;</w:t>
            </w:r>
            <w:r>
              <w:br/>
            </w:r>
            <w:r>
              <w:rPr>
                <w:rFonts w:ascii="Times New Roman"/>
                <w:b w:val="false"/>
                <w:i w:val="false"/>
                <w:color w:val="000000"/>
                <w:sz w:val="20"/>
              </w:rPr>
              <w:t>
28) электрондық құжат және электрондық цифрлық қолтаңба мәселелері жөнінде мемлекеттік органдар мен ұйымдарға практикалық және әдістемелік көмек көрсету;</w:t>
            </w:r>
            <w:r>
              <w:br/>
            </w:r>
            <w:r>
              <w:rPr>
                <w:rFonts w:ascii="Times New Roman"/>
                <w:b w:val="false"/>
                <w:i w:val="false"/>
                <w:color w:val="000000"/>
                <w:sz w:val="20"/>
              </w:rPr>
              <w:t>
29) "электрондық үкімет" қалыптастыру және мемлекеттік электрондық ақпараттық ресурстарды, ақпараттық жүйелерді, ақпараттық-коммуникациялық желілерді дамыту, Қазақстан Республикасының бірыңғай ақпараттық кеңістігінде олардың үйлесімділігі мен өзара іс-қимылын қамтамасыз ету;</w:t>
            </w:r>
            <w:r>
              <w:br/>
            </w:r>
            <w:r>
              <w:rPr>
                <w:rFonts w:ascii="Times New Roman"/>
                <w:b w:val="false"/>
                <w:i w:val="false"/>
                <w:color w:val="000000"/>
                <w:sz w:val="20"/>
              </w:rPr>
              <w:t>
30) электрондық ақпараттық ресурстар мен ақпараттық жүйелердің мемлекеттік тізілімін жүргізуді қамтамасыз ету;</w:t>
            </w:r>
            <w:r>
              <w:br/>
            </w:r>
            <w:r>
              <w:rPr>
                <w:rFonts w:ascii="Times New Roman"/>
                <w:b w:val="false"/>
                <w:i w:val="false"/>
                <w:color w:val="000000"/>
                <w:sz w:val="20"/>
              </w:rPr>
              <w:t xml:space="preserve">
31) куәландырушы орталықтың Үлгі </w:t>
            </w:r>
            <w:r>
              <w:rPr>
                <w:rFonts w:ascii="Times New Roman"/>
                <w:b w:val="false"/>
                <w:i w:val="false"/>
                <w:color w:val="000000"/>
                <w:sz w:val="20"/>
              </w:rPr>
              <w:t xml:space="preserve"> ережесін</w:t>
            </w:r>
            <w:r>
              <w:rPr>
                <w:rFonts w:ascii="Times New Roman"/>
                <w:b w:val="false"/>
                <w:i w:val="false"/>
                <w:color w:val="000000"/>
                <w:sz w:val="20"/>
              </w:rPr>
              <w:t xml:space="preserve"> әзірлеу және бекіту;</w:t>
            </w:r>
            <w:r>
              <w:br/>
            </w:r>
            <w:r>
              <w:rPr>
                <w:rFonts w:ascii="Times New Roman"/>
                <w:b w:val="false"/>
                <w:i w:val="false"/>
                <w:color w:val="000000"/>
                <w:sz w:val="20"/>
              </w:rPr>
              <w:t xml:space="preserve">
32) мемлекеттік органдардың ақпараттық ресурстар және ақпараттық жүйелерді, сондай-ақ ақпараттық-коммуникациялық желілерді пайдалану және олардың өзара әрекет ету </w:t>
            </w:r>
            <w:r>
              <w:rPr>
                <w:rFonts w:ascii="Times New Roman"/>
                <w:b w:val="false"/>
                <w:i w:val="false"/>
                <w:color w:val="000000"/>
                <w:sz w:val="20"/>
              </w:rPr>
              <w:t xml:space="preserve"> ережесін</w:t>
            </w:r>
            <w:r>
              <w:rPr>
                <w:rFonts w:ascii="Times New Roman"/>
                <w:b w:val="false"/>
                <w:i w:val="false"/>
                <w:color w:val="000000"/>
                <w:sz w:val="20"/>
              </w:rPr>
              <w:t xml:space="preserve"> әзірлеу және бекіту;</w:t>
            </w:r>
            <w:r>
              <w:br/>
            </w:r>
            <w:r>
              <w:rPr>
                <w:rFonts w:ascii="Times New Roman"/>
                <w:b w:val="false"/>
                <w:i w:val="false"/>
                <w:color w:val="000000"/>
                <w:sz w:val="20"/>
              </w:rPr>
              <w:t>
33) ұлттық электрондық ақпараттық ресурстарды және ұлттық ақпараттық жүйелерді, ақпараттық-коммуникациялық желілерді қалыптастыру және олардың жұмыс істеу тәртібін әзірлеу және бекіту;</w:t>
            </w:r>
            <w:r>
              <w:br/>
            </w:r>
            <w:r>
              <w:rPr>
                <w:rFonts w:ascii="Times New Roman"/>
                <w:b w:val="false"/>
                <w:i w:val="false"/>
                <w:color w:val="000000"/>
                <w:sz w:val="20"/>
              </w:rPr>
              <w:t xml:space="preserve">
34) ақпараттандыру саласында ақпараттық жүйелер, инвестициялық жобалар және бағдарламалар аудитін жүргізу </w:t>
            </w:r>
            <w:r>
              <w:rPr>
                <w:rFonts w:ascii="Times New Roman"/>
                <w:b w:val="false"/>
                <w:i w:val="false"/>
                <w:color w:val="000000"/>
                <w:sz w:val="20"/>
              </w:rPr>
              <w:t xml:space="preserve"> тәртібін</w:t>
            </w:r>
            <w:r>
              <w:rPr>
                <w:rFonts w:ascii="Times New Roman"/>
                <w:b w:val="false"/>
                <w:i w:val="false"/>
                <w:color w:val="000000"/>
                <w:sz w:val="20"/>
              </w:rPr>
              <w:t xml:space="preserve"> әзірлеу және бекіту;</w:t>
            </w:r>
            <w:r>
              <w:br/>
            </w:r>
            <w:r>
              <w:rPr>
                <w:rFonts w:ascii="Times New Roman"/>
                <w:b w:val="false"/>
                <w:i w:val="false"/>
                <w:color w:val="000000"/>
                <w:sz w:val="20"/>
              </w:rPr>
              <w:t>
35) байланыс саласындағы ұлттық ресурстарды бөлу;</w:t>
            </w:r>
            <w:r>
              <w:br/>
            </w:r>
            <w:r>
              <w:rPr>
                <w:rFonts w:ascii="Times New Roman"/>
                <w:b w:val="false"/>
                <w:i w:val="false"/>
                <w:color w:val="000000"/>
                <w:sz w:val="20"/>
              </w:rPr>
              <w:t>
36) байланыс саласындағы ұлттық ресурстар мен лицензиаттардың тізілімін жүргізу;</w:t>
            </w:r>
            <w:r>
              <w:br/>
            </w:r>
            <w:r>
              <w:rPr>
                <w:rFonts w:ascii="Times New Roman"/>
                <w:b w:val="false"/>
                <w:i w:val="false"/>
                <w:color w:val="000000"/>
                <w:sz w:val="20"/>
              </w:rPr>
              <w:t>
37) электрондық цифрлық қолтаңбаның жабық кілтінің электрондық цифрлық қолтаңбаның ашық кілтіне сәйкестігін куәландыру бойынша, сондай-ақ тіркеу куәлігінің сенімділігін растау бойынша байланыс саласындағы телевизиялық және (немесе) радиохабарларын таратуды ұйымдастыру жөніндегі қызметін лицензиялау;</w:t>
            </w:r>
            <w:r>
              <w:br/>
            </w:r>
            <w:r>
              <w:rPr>
                <w:rFonts w:ascii="Times New Roman"/>
                <w:b w:val="false"/>
                <w:i w:val="false"/>
                <w:color w:val="000000"/>
                <w:sz w:val="20"/>
              </w:rPr>
              <w:t xml:space="preserve">
38) радиожиілік спектрін пайдалануға </w:t>
            </w:r>
            <w:r>
              <w:rPr>
                <w:rFonts w:ascii="Times New Roman"/>
                <w:b w:val="false"/>
                <w:i w:val="false"/>
                <w:color w:val="000000"/>
                <w:sz w:val="20"/>
              </w:rPr>
              <w:t xml:space="preserve"> рұқсаттар беру</w:t>
            </w:r>
            <w:r>
              <w:rPr>
                <w:rFonts w:ascii="Times New Roman"/>
                <w:b w:val="false"/>
                <w:i w:val="false"/>
                <w:color w:val="000000"/>
                <w:sz w:val="20"/>
              </w:rPr>
              <w:t>;</w:t>
            </w:r>
            <w:r>
              <w:br/>
            </w:r>
            <w:r>
              <w:rPr>
                <w:rFonts w:ascii="Times New Roman"/>
                <w:b w:val="false"/>
                <w:i w:val="false"/>
                <w:color w:val="000000"/>
                <w:sz w:val="20"/>
              </w:rPr>
              <w:t>
39) ұлттық қауіпсіздік органдарымен бірлесіп, байланыс операторларының байланыс саласындағы ұлттық қауіпсіздікті қамтамасыз ету мәселелері жөніндегі қызметін үйлестіру;</w:t>
            </w:r>
            <w:r>
              <w:br/>
            </w:r>
            <w:r>
              <w:rPr>
                <w:rFonts w:ascii="Times New Roman"/>
                <w:b w:val="false"/>
                <w:i w:val="false"/>
                <w:color w:val="000000"/>
                <w:sz w:val="20"/>
              </w:rPr>
              <w:t>
40) Қазақстан Республикасының ортақ пайдаланымдағы телекоммуникация желісін және телекоммуникацияның бірыңғай желісін құру тұжырымдамасын әзірлеу және бекіту;</w:t>
            </w:r>
            <w:r>
              <w:br/>
            </w:r>
            <w:r>
              <w:rPr>
                <w:rFonts w:ascii="Times New Roman"/>
                <w:b w:val="false"/>
                <w:i w:val="false"/>
                <w:color w:val="000000"/>
                <w:sz w:val="20"/>
              </w:rPr>
              <w:t>
41) пайдалануға және шетелден әкелуге рұқсат берілген радиоэлектронды құралдардың және жоғары жиілікті құрылғылардың тізбесін әзірлеу және бекіту;</w:t>
            </w:r>
            <w:r>
              <w:br/>
            </w:r>
            <w:r>
              <w:rPr>
                <w:rFonts w:ascii="Times New Roman"/>
                <w:b w:val="false"/>
                <w:i w:val="false"/>
                <w:color w:val="000000"/>
                <w:sz w:val="20"/>
              </w:rPr>
              <w:t>
42) радиожиілік спектрін пайдалануына тексерулер жүргізуге қатысты құжаттардың үлгілерін (хаттамалар, нұсқамалар, тексеруді тағайындау туралы актілер) әзірлеу және бекіту;</w:t>
            </w:r>
            <w:r>
              <w:br/>
            </w:r>
            <w:r>
              <w:rPr>
                <w:rFonts w:ascii="Times New Roman"/>
                <w:b w:val="false"/>
                <w:i w:val="false"/>
                <w:color w:val="000000"/>
                <w:sz w:val="20"/>
              </w:rPr>
              <w:t>
43) бөлінетін жиілік жолағын, радиожиіліктерді (радиожиілік арналарын) техникалық сараптау жөніндегі жұмыстарды ұйымдастыру;</w:t>
            </w:r>
            <w:r>
              <w:br/>
            </w:r>
            <w:r>
              <w:rPr>
                <w:rFonts w:ascii="Times New Roman"/>
                <w:b w:val="false"/>
                <w:i w:val="false"/>
                <w:color w:val="000000"/>
                <w:sz w:val="20"/>
              </w:rPr>
              <w:t xml:space="preserve">
44) радиоэлектронды құралдарды, жоғары жиілікті құрылғыларды тіркеу және пайдалану, сондай-ақ шетелден әкелу </w:t>
            </w:r>
            <w:r>
              <w:rPr>
                <w:rFonts w:ascii="Times New Roman"/>
                <w:b w:val="false"/>
                <w:i w:val="false"/>
                <w:color w:val="000000"/>
                <w:sz w:val="20"/>
              </w:rPr>
              <w:t xml:space="preserve"> ережесін</w:t>
            </w:r>
            <w:r>
              <w:rPr>
                <w:rFonts w:ascii="Times New Roman"/>
                <w:b w:val="false"/>
                <w:i w:val="false"/>
                <w:color w:val="000000"/>
                <w:sz w:val="20"/>
              </w:rPr>
              <w:t xml:space="preserve"> әзірлеу және бекіту;</w:t>
            </w:r>
            <w:r>
              <w:br/>
            </w:r>
            <w:r>
              <w:rPr>
                <w:rFonts w:ascii="Times New Roman"/>
                <w:b w:val="false"/>
                <w:i w:val="false"/>
                <w:color w:val="000000"/>
                <w:sz w:val="20"/>
              </w:rPr>
              <w:t xml:space="preserve">
45) </w:t>
            </w:r>
            <w:r>
              <w:rPr>
                <w:rFonts w:ascii="Times New Roman"/>
                <w:b w:val="false"/>
                <w:i w:val="false"/>
                <w:color w:val="000000"/>
                <w:sz w:val="20"/>
              </w:rPr>
              <w:t xml:space="preserve"> байланыс</w:t>
            </w:r>
            <w:r>
              <w:rPr>
                <w:rFonts w:ascii="Times New Roman"/>
                <w:b w:val="false"/>
                <w:i w:val="false"/>
                <w:color w:val="000000"/>
                <w:sz w:val="20"/>
              </w:rPr>
              <w:t xml:space="preserve"> </w:t>
            </w:r>
            <w:r>
              <w:rPr>
                <w:rFonts w:ascii="Times New Roman"/>
                <w:b w:val="false"/>
                <w:i w:val="false"/>
                <w:color w:val="000000"/>
                <w:sz w:val="20"/>
              </w:rPr>
              <w:t xml:space="preserve"> қызметтерін</w:t>
            </w:r>
            <w:r>
              <w:rPr>
                <w:rFonts w:ascii="Times New Roman"/>
                <w:b w:val="false"/>
                <w:i w:val="false"/>
                <w:color w:val="000000"/>
                <w:sz w:val="20"/>
              </w:rPr>
              <w:t xml:space="preserve"> көрсету </w:t>
            </w:r>
            <w:r>
              <w:rPr>
                <w:rFonts w:ascii="Times New Roman"/>
                <w:b w:val="false"/>
                <w:i w:val="false"/>
                <w:color w:val="000000"/>
                <w:sz w:val="20"/>
              </w:rPr>
              <w:t xml:space="preserve"> қағидаларын</w:t>
            </w:r>
            <w:r>
              <w:rPr>
                <w:rFonts w:ascii="Times New Roman"/>
                <w:b w:val="false"/>
                <w:i w:val="false"/>
                <w:color w:val="000000"/>
                <w:sz w:val="20"/>
              </w:rPr>
              <w:t xml:space="preserve"> әзірлеу және бекіту;</w:t>
            </w:r>
            <w:r>
              <w:br/>
            </w:r>
            <w:r>
              <w:rPr>
                <w:rFonts w:ascii="Times New Roman"/>
                <w:b w:val="false"/>
                <w:i w:val="false"/>
                <w:color w:val="000000"/>
                <w:sz w:val="20"/>
              </w:rPr>
              <w:t xml:space="preserve">
46) қорғау аймақтарының және ондағы жұмыс режимінің </w:t>
            </w:r>
            <w:r>
              <w:rPr>
                <w:rFonts w:ascii="Times New Roman"/>
                <w:b w:val="false"/>
                <w:i w:val="false"/>
                <w:color w:val="000000"/>
                <w:sz w:val="20"/>
              </w:rPr>
              <w:t xml:space="preserve"> тәртібін</w:t>
            </w:r>
            <w:r>
              <w:rPr>
                <w:rFonts w:ascii="Times New Roman"/>
                <w:b w:val="false"/>
                <w:i w:val="false"/>
                <w:color w:val="000000"/>
                <w:sz w:val="20"/>
              </w:rPr>
              <w:t xml:space="preserve"> әзірлеу және бекіту;</w:t>
            </w:r>
            <w:r>
              <w:br/>
            </w:r>
            <w:r>
              <w:rPr>
                <w:rFonts w:ascii="Times New Roman"/>
                <w:b w:val="false"/>
                <w:i w:val="false"/>
                <w:color w:val="000000"/>
                <w:sz w:val="20"/>
              </w:rPr>
              <w:t xml:space="preserve">
47) Қазақстан Республикасының ортақ пайдаланымдағы телекоммуникация желісіне телекоммуникация желілерін қосу және ортақ пайдаланымдағы телекоммуникация желісі бойынша трафикті өткізуді реттеу </w:t>
            </w:r>
            <w:r>
              <w:rPr>
                <w:rFonts w:ascii="Times New Roman"/>
                <w:b w:val="false"/>
                <w:i w:val="false"/>
                <w:color w:val="000000"/>
                <w:sz w:val="20"/>
              </w:rPr>
              <w:t xml:space="preserve"> қағидаларын</w:t>
            </w:r>
            <w:r>
              <w:rPr>
                <w:rFonts w:ascii="Times New Roman"/>
                <w:b w:val="false"/>
                <w:i w:val="false"/>
                <w:color w:val="000000"/>
                <w:sz w:val="20"/>
              </w:rPr>
              <w:t xml:space="preserve"> әзірлеу және бекіту;</w:t>
            </w:r>
            <w:r>
              <w:br/>
            </w:r>
            <w:r>
              <w:rPr>
                <w:rFonts w:ascii="Times New Roman"/>
                <w:b w:val="false"/>
                <w:i w:val="false"/>
                <w:color w:val="000000"/>
                <w:sz w:val="20"/>
              </w:rPr>
              <w:t>
48) почталық ақы төлеу белгілерінің мемлекеттік топтамасын қалыптастыру;</w:t>
            </w:r>
            <w:r>
              <w:br/>
            </w:r>
            <w:r>
              <w:rPr>
                <w:rFonts w:ascii="Times New Roman"/>
                <w:b w:val="false"/>
                <w:i w:val="false"/>
                <w:color w:val="000000"/>
                <w:sz w:val="20"/>
              </w:rPr>
              <w:t xml:space="preserve">
49) </w:t>
            </w:r>
            <w:r>
              <w:rPr>
                <w:rFonts w:ascii="Times New Roman"/>
                <w:b w:val="false"/>
                <w:i w:val="false"/>
                <w:color w:val="000000"/>
                <w:sz w:val="20"/>
              </w:rPr>
              <w:t xml:space="preserve"> Ұлттық почта операторының</w:t>
            </w:r>
            <w:r>
              <w:rPr>
                <w:rFonts w:ascii="Times New Roman"/>
                <w:b w:val="false"/>
                <w:i w:val="false"/>
                <w:color w:val="000000"/>
                <w:sz w:val="20"/>
              </w:rPr>
              <w:t xml:space="preserve"> ұсынысы бойынша Қазақстан Республикасының аумағында почта байланысының өндірістік объектілеріне почталық индекстер беру;</w:t>
            </w:r>
            <w:r>
              <w:br/>
            </w:r>
            <w:r>
              <w:rPr>
                <w:rFonts w:ascii="Times New Roman"/>
                <w:b w:val="false"/>
                <w:i w:val="false"/>
                <w:color w:val="000000"/>
                <w:sz w:val="20"/>
              </w:rPr>
              <w:t xml:space="preserve">
50) почта байланысы қызметтерін ұсыну </w:t>
            </w:r>
            <w:r>
              <w:rPr>
                <w:rFonts w:ascii="Times New Roman"/>
                <w:b w:val="false"/>
                <w:i w:val="false"/>
                <w:color w:val="000000"/>
                <w:sz w:val="20"/>
              </w:rPr>
              <w:t xml:space="preserve"> қағидаларын</w:t>
            </w:r>
            <w:r>
              <w:rPr>
                <w:rFonts w:ascii="Times New Roman"/>
                <w:b w:val="false"/>
                <w:i w:val="false"/>
                <w:color w:val="000000"/>
                <w:sz w:val="20"/>
              </w:rPr>
              <w:t xml:space="preserve"> әзірлеу және бекіту;</w:t>
            </w:r>
            <w:r>
              <w:br/>
            </w:r>
            <w:r>
              <w:rPr>
                <w:rFonts w:ascii="Times New Roman"/>
                <w:b w:val="false"/>
                <w:i w:val="false"/>
                <w:color w:val="000000"/>
                <w:sz w:val="20"/>
              </w:rPr>
              <w:t xml:space="preserve">
51) почта желілерімен жөнелтуге шек қойылған нәрселер мен заттардың </w:t>
            </w:r>
            <w:r>
              <w:rPr>
                <w:rFonts w:ascii="Times New Roman"/>
                <w:b w:val="false"/>
                <w:i w:val="false"/>
                <w:color w:val="000000"/>
                <w:sz w:val="20"/>
              </w:rPr>
              <w:t xml:space="preserve"> тізбесін</w:t>
            </w:r>
            <w:r>
              <w:rPr>
                <w:rFonts w:ascii="Times New Roman"/>
                <w:b w:val="false"/>
                <w:i w:val="false"/>
                <w:color w:val="000000"/>
                <w:sz w:val="20"/>
              </w:rPr>
              <w:t xml:space="preserve"> әзірлеу және бекіту;</w:t>
            </w:r>
            <w:r>
              <w:br/>
            </w:r>
            <w:r>
              <w:rPr>
                <w:rFonts w:ascii="Times New Roman"/>
                <w:b w:val="false"/>
                <w:i w:val="false"/>
                <w:color w:val="000000"/>
                <w:sz w:val="20"/>
              </w:rPr>
              <w:t xml:space="preserve">
52) почта женелтімдеріндегі почталық штемпельді қолдану </w:t>
            </w:r>
            <w:r>
              <w:rPr>
                <w:rFonts w:ascii="Times New Roman"/>
                <w:b w:val="false"/>
                <w:i w:val="false"/>
                <w:color w:val="000000"/>
                <w:sz w:val="20"/>
              </w:rPr>
              <w:t xml:space="preserve"> тәртібін</w:t>
            </w:r>
            <w:r>
              <w:rPr>
                <w:rFonts w:ascii="Times New Roman"/>
                <w:b w:val="false"/>
                <w:i w:val="false"/>
                <w:color w:val="000000"/>
                <w:sz w:val="20"/>
              </w:rPr>
              <w:t xml:space="preserve"> әзірлеу және бекіту;</w:t>
            </w:r>
            <w:r>
              <w:br/>
            </w:r>
            <w:r>
              <w:rPr>
                <w:rFonts w:ascii="Times New Roman"/>
                <w:b w:val="false"/>
                <w:i w:val="false"/>
                <w:color w:val="000000"/>
                <w:sz w:val="20"/>
              </w:rPr>
              <w:t>
53) Ұлттық почта операторы қызметкерлерінің нысанды киім (погонсыз) үлгілерін, оларды кию тәртібін олармен қамтамасыз ету нормаларын әзірлеу және бекіту;</w:t>
            </w:r>
            <w:r>
              <w:br/>
            </w:r>
            <w:r>
              <w:rPr>
                <w:rFonts w:ascii="Times New Roman"/>
                <w:b w:val="false"/>
                <w:i w:val="false"/>
                <w:color w:val="000000"/>
                <w:sz w:val="20"/>
              </w:rPr>
              <w:t>
54) франкировальді машиналарды қолдануға рұқсат беру тәртібін, сондай-ақ оларды пайдалану тәртібін әзірлеу және бекіту;</w:t>
            </w:r>
            <w:r>
              <w:br/>
            </w:r>
            <w:r>
              <w:rPr>
                <w:rFonts w:ascii="Times New Roman"/>
                <w:b w:val="false"/>
                <w:i w:val="false"/>
                <w:color w:val="000000"/>
                <w:sz w:val="20"/>
              </w:rPr>
              <w:t xml:space="preserve">
55) радиоэлектронды құралдарды және жоғары жиілікті құрылғыларды </w:t>
            </w:r>
            <w:r>
              <w:rPr>
                <w:rFonts w:ascii="Times New Roman"/>
                <w:b w:val="false"/>
                <w:i w:val="false"/>
                <w:color w:val="000000"/>
                <w:sz w:val="20"/>
              </w:rPr>
              <w:t xml:space="preserve"> тіркеу</w:t>
            </w:r>
            <w:r>
              <w:rPr>
                <w:rFonts w:ascii="Times New Roman"/>
                <w:b w:val="false"/>
                <w:i w:val="false"/>
                <w:color w:val="000000"/>
                <w:sz w:val="20"/>
              </w:rPr>
              <w:t>;</w:t>
            </w:r>
            <w:r>
              <w:br/>
            </w:r>
            <w:r>
              <w:rPr>
                <w:rFonts w:ascii="Times New Roman"/>
                <w:b w:val="false"/>
                <w:i w:val="false"/>
                <w:color w:val="000000"/>
                <w:sz w:val="20"/>
              </w:rPr>
              <w:t>
56) электронды ақпараттық ресурстар мен ақпараттық жүйелерді тіркеу;</w:t>
            </w:r>
            <w:r>
              <w:br/>
            </w:r>
            <w:r>
              <w:rPr>
                <w:rFonts w:ascii="Times New Roman"/>
                <w:b w:val="false"/>
                <w:i w:val="false"/>
                <w:color w:val="000000"/>
                <w:sz w:val="20"/>
              </w:rPr>
              <w:t xml:space="preserve">
57) ақпараттандыру саласындағы және байланыс, ақпарат, мұрағат ісі саласындағы Қазақстан Республикасының </w:t>
            </w:r>
            <w:r>
              <w:rPr>
                <w:rFonts w:ascii="Times New Roman"/>
                <w:b w:val="false"/>
                <w:i w:val="false"/>
                <w:color w:val="000000"/>
                <w:sz w:val="20"/>
              </w:rPr>
              <w:t xml:space="preserve"> заңнамасы</w:t>
            </w:r>
            <w:r>
              <w:rPr>
                <w:rFonts w:ascii="Times New Roman"/>
                <w:b w:val="false"/>
                <w:i w:val="false"/>
                <w:color w:val="000000"/>
                <w:sz w:val="20"/>
              </w:rPr>
              <w:t xml:space="preserve"> талаптарының орындалуын бақылау;</w:t>
            </w:r>
            <w:r>
              <w:br/>
            </w:r>
            <w:r>
              <w:rPr>
                <w:rFonts w:ascii="Times New Roman"/>
                <w:b w:val="false"/>
                <w:i w:val="false"/>
                <w:color w:val="000000"/>
                <w:sz w:val="20"/>
              </w:rPr>
              <w:t>
58) депозитарий жүргізуді тексеру;</w:t>
            </w:r>
            <w:r>
              <w:br/>
            </w:r>
            <w:r>
              <w:rPr>
                <w:rFonts w:ascii="Times New Roman"/>
                <w:b w:val="false"/>
                <w:i w:val="false"/>
                <w:color w:val="000000"/>
                <w:sz w:val="20"/>
              </w:rPr>
              <w:t>
59) телекоммуникация және почта байланысы саласындағы реттелетін нарық субъектілерінің баға белгілеу тәртібін сақтауын бақылау;</w:t>
            </w:r>
            <w:r>
              <w:br/>
            </w:r>
            <w:r>
              <w:rPr>
                <w:rFonts w:ascii="Times New Roman"/>
                <w:b w:val="false"/>
                <w:i w:val="false"/>
                <w:color w:val="000000"/>
                <w:sz w:val="20"/>
              </w:rPr>
              <w:t>
60) телекоммуникация және почта байланысы саласындағы реттелетін нарық субъектілерінің баға белгілеу мониторингін жүзеге асыру;</w:t>
            </w:r>
            <w:r>
              <w:br/>
            </w:r>
            <w:r>
              <w:rPr>
                <w:rFonts w:ascii="Times New Roman"/>
                <w:b w:val="false"/>
                <w:i w:val="false"/>
                <w:color w:val="000000"/>
                <w:sz w:val="20"/>
              </w:rPr>
              <w:t>
61) жеке және заңды тұлғалардың радиожиілік спектрін пайдалануын радиобақылау және тексеріс жүргізу;</w:t>
            </w:r>
            <w:r>
              <w:br/>
            </w:r>
            <w:r>
              <w:rPr>
                <w:rFonts w:ascii="Times New Roman"/>
                <w:b w:val="false"/>
                <w:i w:val="false"/>
                <w:color w:val="000000"/>
                <w:sz w:val="20"/>
              </w:rPr>
              <w:t xml:space="preserve">
62) Қазақстан Республикасының байланыс саласындағы </w:t>
            </w:r>
            <w:r>
              <w:rPr>
                <w:rFonts w:ascii="Times New Roman"/>
                <w:b w:val="false"/>
                <w:i w:val="false"/>
                <w:color w:val="000000"/>
                <w:sz w:val="20"/>
              </w:rPr>
              <w:t xml:space="preserve"> заңнамасын</w:t>
            </w:r>
            <w:r>
              <w:rPr>
                <w:rFonts w:ascii="Times New Roman"/>
                <w:b w:val="false"/>
                <w:i w:val="false"/>
                <w:color w:val="000000"/>
                <w:sz w:val="20"/>
              </w:rPr>
              <w:t xml:space="preserve"> бұза отырып қолданылатын радиоэлектронды құралдарды және жоғары жиілікті құрылғыларды анықтау және алдын алу;</w:t>
            </w:r>
            <w:r>
              <w:br/>
            </w:r>
            <w:r>
              <w:rPr>
                <w:rFonts w:ascii="Times New Roman"/>
                <w:b w:val="false"/>
                <w:i w:val="false"/>
                <w:color w:val="000000"/>
                <w:sz w:val="20"/>
              </w:rPr>
              <w:t xml:space="preserve">
63) радиоэлектронды құралдардың және жоғары жиілікті құрылғылардың </w:t>
            </w:r>
            <w:r>
              <w:rPr>
                <w:rFonts w:ascii="Times New Roman"/>
                <w:b w:val="false"/>
                <w:i w:val="false"/>
                <w:color w:val="000000"/>
                <w:sz w:val="20"/>
              </w:rPr>
              <w:t xml:space="preserve"> электромагниттік сәйкестігін</w:t>
            </w:r>
            <w:r>
              <w:rPr>
                <w:rFonts w:ascii="Times New Roman"/>
                <w:b w:val="false"/>
                <w:i w:val="false"/>
                <w:color w:val="000000"/>
                <w:sz w:val="20"/>
              </w:rPr>
              <w:t xml:space="preserve"> қамтамасыз ету жөніндегі ұйымдастыру техникалық іс-шаралардың орындалуын бақылау;</w:t>
            </w:r>
            <w:r>
              <w:br/>
            </w:r>
            <w:r>
              <w:rPr>
                <w:rFonts w:ascii="Times New Roman"/>
                <w:b w:val="false"/>
                <w:i w:val="false"/>
                <w:color w:val="000000"/>
                <w:sz w:val="20"/>
              </w:rPr>
              <w:t xml:space="preserve">
64) Қазақстан Республикасының </w:t>
            </w:r>
            <w:r>
              <w:rPr>
                <w:rFonts w:ascii="Times New Roman"/>
                <w:b w:val="false"/>
                <w:i w:val="false"/>
                <w:color w:val="000000"/>
                <w:sz w:val="20"/>
              </w:rPr>
              <w:t xml:space="preserve"> заңнамасына</w:t>
            </w:r>
            <w:r>
              <w:rPr>
                <w:rFonts w:ascii="Times New Roman"/>
                <w:b w:val="false"/>
                <w:i w:val="false"/>
                <w:color w:val="000000"/>
                <w:sz w:val="20"/>
              </w:rPr>
              <w:t xml:space="preserve"> сәйкес телекоммуникация және почта байланысы желілері мен құрылыстары құрылғыларының оларды техникалық пайдалануды ұйымдастыру жөніндегі техникалық нормалар мен талаптарға сәйкестігін тексеру;</w:t>
            </w:r>
            <w:r>
              <w:br/>
            </w:r>
            <w:r>
              <w:rPr>
                <w:rFonts w:ascii="Times New Roman"/>
                <w:b w:val="false"/>
                <w:i w:val="false"/>
                <w:color w:val="000000"/>
                <w:sz w:val="20"/>
              </w:rPr>
              <w:t>
65) депозитке беруді тіркеу, беру, сақтау, оның толықтығын қамтамасыз ету және депозитарийге бағдарламалық өнімдерді, бағдарламалық кодтарды және нормативтік-техникалық құжаттаманы тіркеу, беру және сақтау туралы мәліметтерді ұсыну тәртібін бекіту;</w:t>
            </w:r>
            <w:r>
              <w:br/>
            </w:r>
            <w:r>
              <w:rPr>
                <w:rFonts w:ascii="Times New Roman"/>
                <w:b w:val="false"/>
                <w:i w:val="false"/>
                <w:color w:val="000000"/>
                <w:sz w:val="20"/>
              </w:rPr>
              <w:t>
66) ақпарат, мұрағат ісі мен құжаттама саласындағы мемлекеттік және салалық (секторалдық) бағдарламаларды әзірлеу;</w:t>
            </w:r>
            <w:r>
              <w:br/>
            </w:r>
            <w:r>
              <w:rPr>
                <w:rFonts w:ascii="Times New Roman"/>
                <w:b w:val="false"/>
                <w:i w:val="false"/>
                <w:color w:val="000000"/>
                <w:sz w:val="20"/>
              </w:rPr>
              <w:t>
67) ақпарат, мұрағат ісі мен құжаттама саласындағы халықаралық ынтымақтастықты жүзеге асыру;</w:t>
            </w:r>
            <w:r>
              <w:br/>
            </w:r>
            <w:r>
              <w:rPr>
                <w:rFonts w:ascii="Times New Roman"/>
                <w:b w:val="false"/>
                <w:i w:val="false"/>
                <w:color w:val="000000"/>
                <w:sz w:val="20"/>
              </w:rPr>
              <w:t>
68) мұрағат ісі жөніндегі халықаралық ұйымдарда Қазақстан Республикасының өкілдік етуін қамтамасыз ету;</w:t>
            </w:r>
            <w:r>
              <w:br/>
            </w:r>
            <w:r>
              <w:rPr>
                <w:rFonts w:ascii="Times New Roman"/>
                <w:b w:val="false"/>
                <w:i w:val="false"/>
                <w:color w:val="000000"/>
                <w:sz w:val="20"/>
              </w:rPr>
              <w:t xml:space="preserve">
69) Ұлттық мұрағат қоры құжаттарының құрамы мен мазмұны және оны толықтыру көздері туралы деректер </w:t>
            </w:r>
            <w:r>
              <w:rPr>
                <w:rFonts w:ascii="Times New Roman"/>
                <w:b w:val="false"/>
                <w:i w:val="false"/>
                <w:color w:val="000000"/>
                <w:sz w:val="20"/>
              </w:rPr>
              <w:t xml:space="preserve"> жиынтығын (каталогын)</w:t>
            </w:r>
            <w:r>
              <w:rPr>
                <w:rFonts w:ascii="Times New Roman"/>
                <w:b w:val="false"/>
                <w:i w:val="false"/>
                <w:color w:val="000000"/>
                <w:sz w:val="20"/>
              </w:rPr>
              <w:t xml:space="preserve"> жүргізу;</w:t>
            </w:r>
            <w:r>
              <w:br/>
            </w:r>
            <w:r>
              <w:rPr>
                <w:rFonts w:ascii="Times New Roman"/>
                <w:b w:val="false"/>
                <w:i w:val="false"/>
                <w:color w:val="000000"/>
                <w:sz w:val="20"/>
              </w:rPr>
              <w:t xml:space="preserve">
70) Ұлттық мұрағат қорының құжаттарына орталықтандырылған мемлекеттік есеп жүргізілуін </w:t>
            </w:r>
            <w:r>
              <w:rPr>
                <w:rFonts w:ascii="Times New Roman"/>
                <w:b w:val="false"/>
                <w:i w:val="false"/>
                <w:color w:val="000000"/>
                <w:sz w:val="20"/>
              </w:rPr>
              <w:t xml:space="preserve"> қамтамасыз ету</w:t>
            </w:r>
            <w:r>
              <w:rPr>
                <w:rFonts w:ascii="Times New Roman"/>
                <w:b w:val="false"/>
                <w:i w:val="false"/>
                <w:color w:val="000000"/>
                <w:sz w:val="20"/>
              </w:rPr>
              <w:t>;</w:t>
            </w:r>
            <w:r>
              <w:br/>
            </w:r>
            <w:r>
              <w:rPr>
                <w:rFonts w:ascii="Times New Roman"/>
                <w:b w:val="false"/>
                <w:i w:val="false"/>
                <w:color w:val="000000"/>
                <w:sz w:val="20"/>
              </w:rPr>
              <w:t xml:space="preserve">
71) </w:t>
            </w:r>
            <w:r>
              <w:rPr>
                <w:rFonts w:ascii="Times New Roman"/>
                <w:b w:val="false"/>
                <w:i w:val="false"/>
                <w:color w:val="000000"/>
                <w:sz w:val="20"/>
              </w:rPr>
              <w:t xml:space="preserve"> заңнамада</w:t>
            </w:r>
            <w:r>
              <w:rPr>
                <w:rFonts w:ascii="Times New Roman"/>
                <w:b w:val="false"/>
                <w:i w:val="false"/>
                <w:color w:val="000000"/>
                <w:sz w:val="20"/>
              </w:rPr>
              <w:t xml:space="preserve"> белгіленген тәртіппен ұлттық мұрағат қоры құжаттарын Қазақстан Республикасынан тыс жерлерге уақытша әкетуге рұқсаттар беру;</w:t>
            </w:r>
            <w:r>
              <w:br/>
            </w:r>
            <w:r>
              <w:rPr>
                <w:rFonts w:ascii="Times New Roman"/>
                <w:b w:val="false"/>
                <w:i w:val="false"/>
                <w:color w:val="000000"/>
                <w:sz w:val="20"/>
              </w:rPr>
              <w:t xml:space="preserve">
72) Ұлттық мұрағат қорын қалыптастыру мен толықтыру көздерінің тиісті атқарушы органдармен келісілген тізімдерін </w:t>
            </w:r>
            <w:r>
              <w:rPr>
                <w:rFonts w:ascii="Times New Roman"/>
                <w:b w:val="false"/>
                <w:i w:val="false"/>
                <w:color w:val="000000"/>
                <w:sz w:val="20"/>
              </w:rPr>
              <w:t xml:space="preserve"> бекіту</w:t>
            </w:r>
            <w:r>
              <w:rPr>
                <w:rFonts w:ascii="Times New Roman"/>
                <w:b w:val="false"/>
                <w:i w:val="false"/>
                <w:color w:val="000000"/>
                <w:sz w:val="20"/>
              </w:rPr>
              <w:t>;</w:t>
            </w:r>
            <w:r>
              <w:br/>
            </w:r>
            <w:r>
              <w:rPr>
                <w:rFonts w:ascii="Times New Roman"/>
                <w:b w:val="false"/>
                <w:i w:val="false"/>
                <w:color w:val="000000"/>
                <w:sz w:val="20"/>
              </w:rPr>
              <w:t>
73) сараптау-тексеру комиссиясының қорытындысы негізінде тарихи және өзге де құндылығы жоқ және практикалық маңызын жойған құжаттарды сақтау мерзімі мен жою тәртібін белгілеу;</w:t>
            </w:r>
            <w:r>
              <w:br/>
            </w:r>
            <w:r>
              <w:rPr>
                <w:rFonts w:ascii="Times New Roman"/>
                <w:b w:val="false"/>
                <w:i w:val="false"/>
                <w:color w:val="000000"/>
                <w:sz w:val="20"/>
              </w:rPr>
              <w:t>
74) автоматтандырылған мұрағаттық технологияларды әзірлеу мен енгізуді ұйымдастыру, ұлттық мұрағат қорының құжаттары бойынша ақпарат желісі мен дерекқор құру;</w:t>
            </w:r>
            <w:r>
              <w:br/>
            </w:r>
            <w:r>
              <w:rPr>
                <w:rFonts w:ascii="Times New Roman"/>
                <w:b w:val="false"/>
                <w:i w:val="false"/>
                <w:color w:val="000000"/>
                <w:sz w:val="20"/>
              </w:rPr>
              <w:t>
75) мұрағаттану, құжат жүргізу және қосалқы тарихи пәндер саласындағы ғылыми-зерттеу және ғылыми-әдістемелік қызметті дамыту, ғылыми-техникалық үдеріс жетістіктерін пайдалану;</w:t>
            </w:r>
            <w:r>
              <w:br/>
            </w:r>
            <w:r>
              <w:rPr>
                <w:rFonts w:ascii="Times New Roman"/>
                <w:b w:val="false"/>
                <w:i w:val="false"/>
                <w:color w:val="000000"/>
                <w:sz w:val="20"/>
              </w:rPr>
              <w:t>
76) мемлекеттік мұрағаттар мен басқа да мұрағат мекемелерінің қызметі үшін оңтайлы жағдайлар жасау;</w:t>
            </w:r>
            <w:r>
              <w:br/>
            </w:r>
            <w:r>
              <w:rPr>
                <w:rFonts w:ascii="Times New Roman"/>
                <w:b w:val="false"/>
                <w:i w:val="false"/>
                <w:color w:val="000000"/>
                <w:sz w:val="20"/>
              </w:rPr>
              <w:t xml:space="preserve">
77) басқа мемлекеттердің, халықаралық ұйымдардың, басқа мемлекеттердің жеке және заңды тұлғаларының сұратуы бойынша Қазақстан Республикасының мемлекеттік мұрағаттарынан шығатын мұрағаттық анықтамалар мен мұрағат құжаттарының көшірмелерін апостильдеуді </w:t>
            </w:r>
            <w:r>
              <w:rPr>
                <w:rFonts w:ascii="Times New Roman"/>
                <w:b w:val="false"/>
                <w:i w:val="false"/>
                <w:color w:val="000000"/>
                <w:sz w:val="20"/>
              </w:rPr>
              <w:t xml:space="preserve"> жүргізу</w:t>
            </w:r>
            <w:r>
              <w:rPr>
                <w:rFonts w:ascii="Times New Roman"/>
                <w:b w:val="false"/>
                <w:i w:val="false"/>
                <w:color w:val="000000"/>
                <w:sz w:val="20"/>
              </w:rPr>
              <w:t>;</w:t>
            </w:r>
            <w:r>
              <w:br/>
            </w:r>
            <w:r>
              <w:rPr>
                <w:rFonts w:ascii="Times New Roman"/>
                <w:b w:val="false"/>
                <w:i w:val="false"/>
                <w:color w:val="000000"/>
                <w:sz w:val="20"/>
              </w:rPr>
              <w:t xml:space="preserve">
78) Ұлттық мұрағат қоры құжаттарының басылып шығарылуын </w:t>
            </w:r>
            <w:r>
              <w:rPr>
                <w:rFonts w:ascii="Times New Roman"/>
                <w:b w:val="false"/>
                <w:i w:val="false"/>
                <w:color w:val="000000"/>
                <w:sz w:val="20"/>
              </w:rPr>
              <w:t xml:space="preserve"> ұйымдастыру</w:t>
            </w:r>
            <w:r>
              <w:rPr>
                <w:rFonts w:ascii="Times New Roman"/>
                <w:b w:val="false"/>
                <w:i w:val="false"/>
                <w:color w:val="000000"/>
                <w:sz w:val="20"/>
              </w:rPr>
              <w:t>, сондай-ақ оларды мемлекеттің, қоғамның, азаматтардың сұрауларын қанағаттандыру үшін пайдалану;</w:t>
            </w:r>
            <w:r>
              <w:br/>
            </w:r>
            <w:r>
              <w:rPr>
                <w:rFonts w:ascii="Times New Roman"/>
                <w:b w:val="false"/>
                <w:i w:val="false"/>
                <w:color w:val="000000"/>
                <w:sz w:val="20"/>
              </w:rPr>
              <w:t xml:space="preserve">
79) Құжаттар көшірмелерінің </w:t>
            </w:r>
            <w:r>
              <w:rPr>
                <w:rFonts w:ascii="Times New Roman"/>
                <w:b w:val="false"/>
                <w:i w:val="false"/>
                <w:color w:val="000000"/>
                <w:sz w:val="20"/>
              </w:rPr>
              <w:t xml:space="preserve"> мемлекеттік сақтандыру қорын</w:t>
            </w:r>
            <w:r>
              <w:rPr>
                <w:rFonts w:ascii="Times New Roman"/>
                <w:b w:val="false"/>
                <w:i w:val="false"/>
                <w:color w:val="000000"/>
                <w:sz w:val="20"/>
              </w:rPr>
              <w:t xml:space="preserve"> қалыптастыру мен қамтамасыз ету;</w:t>
            </w:r>
            <w:r>
              <w:br/>
            </w:r>
            <w:r>
              <w:rPr>
                <w:rFonts w:ascii="Times New Roman"/>
                <w:b w:val="false"/>
                <w:i w:val="false"/>
                <w:color w:val="000000"/>
                <w:sz w:val="20"/>
              </w:rPr>
              <w:t xml:space="preserve">
80) мұрағат ісі, мемлекеттік, </w:t>
            </w:r>
            <w:r>
              <w:rPr>
                <w:rFonts w:ascii="Times New Roman"/>
                <w:b w:val="false"/>
                <w:i w:val="false"/>
                <w:color w:val="000000"/>
                <w:sz w:val="20"/>
              </w:rPr>
              <w:t xml:space="preserve"> ведомстволық</w:t>
            </w:r>
            <w:r>
              <w:rPr>
                <w:rFonts w:ascii="Times New Roman"/>
                <w:b w:val="false"/>
                <w:i w:val="false"/>
                <w:color w:val="000000"/>
                <w:sz w:val="20"/>
              </w:rPr>
              <w:t>, жеке мұрағаттар жөніндегі заңнаманың сақталуын бақылау;</w:t>
            </w:r>
            <w:r>
              <w:br/>
            </w:r>
            <w:r>
              <w:rPr>
                <w:rFonts w:ascii="Times New Roman"/>
                <w:b w:val="false"/>
                <w:i w:val="false"/>
                <w:color w:val="000000"/>
                <w:sz w:val="20"/>
              </w:rPr>
              <w:t>
81) мұрағат ісін басқару және жүргізу органдарының қызметіне әдістемелік басшылық жасау және оны үйлестіру;</w:t>
            </w:r>
            <w:r>
              <w:br/>
            </w:r>
            <w:r>
              <w:rPr>
                <w:rFonts w:ascii="Times New Roman"/>
                <w:b w:val="false"/>
                <w:i w:val="false"/>
                <w:color w:val="000000"/>
                <w:sz w:val="20"/>
              </w:rPr>
              <w:t>
82) мұрағат ісі мен құжаттамалық қамтамасыз етуде жеке және заңды тұлғалардың қызметін үйлестіру;</w:t>
            </w:r>
            <w:r>
              <w:br/>
            </w:r>
            <w:r>
              <w:rPr>
                <w:rFonts w:ascii="Times New Roman"/>
                <w:b w:val="false"/>
                <w:i w:val="false"/>
                <w:color w:val="000000"/>
                <w:sz w:val="20"/>
              </w:rPr>
              <w:t>
83) мұрағаттарды, мұрағат қорларын және коллекцияларды ұлттық мұрағат қорының құрамына жатқызу туралы, сондай-ақ оларды оның құрамынан шығарып тастау туралы шешім қабылдау;</w:t>
            </w:r>
            <w:r>
              <w:br/>
            </w:r>
            <w:r>
              <w:rPr>
                <w:rFonts w:ascii="Times New Roman"/>
                <w:b w:val="false"/>
                <w:i w:val="false"/>
                <w:color w:val="000000"/>
                <w:sz w:val="20"/>
              </w:rPr>
              <w:t>
84) орталық және жергілікті атқарушы органдардың бұқаралық ақпарат құралдары мәселелері жөніндегі қызметін үйлестіру;</w:t>
            </w:r>
            <w:r>
              <w:br/>
            </w:r>
            <w:r>
              <w:rPr>
                <w:rFonts w:ascii="Times New Roman"/>
                <w:b w:val="false"/>
                <w:i w:val="false"/>
                <w:color w:val="000000"/>
                <w:sz w:val="20"/>
              </w:rPr>
              <w:t>
85) Қазақстан Республикасының аумағында таратылатын шетелдік бұқаралық ақпарат құралдарының бірыңғай тізілімін жүргізу;</w:t>
            </w:r>
            <w:r>
              <w:br/>
            </w:r>
            <w:r>
              <w:rPr>
                <w:rFonts w:ascii="Times New Roman"/>
                <w:b w:val="false"/>
                <w:i w:val="false"/>
                <w:color w:val="000000"/>
                <w:sz w:val="20"/>
              </w:rPr>
              <w:t xml:space="preserve">
86) бұқаралық ақпарат құралдарын </w:t>
            </w:r>
            <w:r>
              <w:rPr>
                <w:rFonts w:ascii="Times New Roman"/>
                <w:b w:val="false"/>
                <w:i w:val="false"/>
                <w:color w:val="000000"/>
                <w:sz w:val="20"/>
              </w:rPr>
              <w:t xml:space="preserve"> есепке қою</w:t>
            </w:r>
            <w:r>
              <w:rPr>
                <w:rFonts w:ascii="Times New Roman"/>
                <w:b w:val="false"/>
                <w:i w:val="false"/>
                <w:color w:val="000000"/>
                <w:sz w:val="20"/>
              </w:rPr>
              <w:t>;</w:t>
            </w:r>
            <w:r>
              <w:br/>
            </w:r>
            <w:r>
              <w:rPr>
                <w:rFonts w:ascii="Times New Roman"/>
                <w:b w:val="false"/>
                <w:i w:val="false"/>
                <w:color w:val="000000"/>
                <w:sz w:val="20"/>
              </w:rPr>
              <w:t>
87) телевизия және (немесе) радио хабарларын тарату үшін радиожиілік номиналдарын бөлу жөнінде ашық конкурстар ұйымдастыру және өткізу;</w:t>
            </w:r>
            <w:r>
              <w:br/>
            </w:r>
            <w:r>
              <w:rPr>
                <w:rFonts w:ascii="Times New Roman"/>
                <w:b w:val="false"/>
                <w:i w:val="false"/>
                <w:color w:val="000000"/>
                <w:sz w:val="20"/>
              </w:rPr>
              <w:t xml:space="preserve">
88) Қазақстан Республикасының бұқаралық ақпарат құралдары саласындағы </w:t>
            </w:r>
            <w:r>
              <w:rPr>
                <w:rFonts w:ascii="Times New Roman"/>
                <w:b w:val="false"/>
                <w:i w:val="false"/>
                <w:color w:val="000000"/>
                <w:sz w:val="20"/>
              </w:rPr>
              <w:t xml:space="preserve"> заңнамасының</w:t>
            </w:r>
            <w:r>
              <w:rPr>
                <w:rFonts w:ascii="Times New Roman"/>
                <w:b w:val="false"/>
                <w:i w:val="false"/>
                <w:color w:val="000000"/>
                <w:sz w:val="20"/>
              </w:rPr>
              <w:t xml:space="preserve"> сақталуын бақылауды жүзеге асыру жөніндегі жергілікті атқарушы органдардың қызметін үйлестіру;</w:t>
            </w:r>
            <w:r>
              <w:br/>
            </w:r>
            <w:r>
              <w:rPr>
                <w:rFonts w:ascii="Times New Roman"/>
                <w:b w:val="false"/>
                <w:i w:val="false"/>
                <w:color w:val="000000"/>
                <w:sz w:val="20"/>
              </w:rPr>
              <w:t xml:space="preserve">
89) Қазақстан Республикасының </w:t>
            </w:r>
            <w:r>
              <w:rPr>
                <w:rFonts w:ascii="Times New Roman"/>
                <w:b w:val="false"/>
                <w:i w:val="false"/>
                <w:color w:val="000000"/>
                <w:sz w:val="20"/>
              </w:rPr>
              <w:t xml:space="preserve"> заңнамасында</w:t>
            </w:r>
            <w:r>
              <w:rPr>
                <w:rFonts w:ascii="Times New Roman"/>
                <w:b w:val="false"/>
                <w:i w:val="false"/>
                <w:color w:val="000000"/>
                <w:sz w:val="20"/>
              </w:rPr>
              <w:t xml:space="preserve"> белгіленген тәртіппен республикалық деңгейде мемлекеттік ақпараттық саясатты жүргізу жөніндегі мемлекеттік тапсырыстарды қалыптастыру, орналастыру;</w:t>
            </w:r>
            <w:r>
              <w:br/>
            </w:r>
            <w:r>
              <w:rPr>
                <w:rFonts w:ascii="Times New Roman"/>
                <w:b w:val="false"/>
                <w:i w:val="false"/>
                <w:color w:val="000000"/>
                <w:sz w:val="20"/>
              </w:rPr>
              <w:t>
90) Ұлттық мұрағат қорының жеке меншіктегі құжаттарын сақтау мен пайдалану жөніндегі шарттарға қол қою;</w:t>
            </w:r>
            <w:r>
              <w:br/>
            </w:r>
            <w:r>
              <w:rPr>
                <w:rFonts w:ascii="Times New Roman"/>
                <w:b w:val="false"/>
                <w:i w:val="false"/>
                <w:color w:val="000000"/>
                <w:sz w:val="20"/>
              </w:rPr>
              <w:t>
91) Үкіметтің шешімдері бойынша ұлттық мұрағат қорының мемлекеттік меншіктегі құжаттарын тұрақты сақтауға басқа мемлекеттерге беру;</w:t>
            </w:r>
            <w:r>
              <w:br/>
            </w:r>
            <w:r>
              <w:rPr>
                <w:rFonts w:ascii="Times New Roman"/>
                <w:b w:val="false"/>
                <w:i w:val="false"/>
                <w:color w:val="000000"/>
                <w:sz w:val="20"/>
              </w:rPr>
              <w:t>
92) шет елдердегі Қазақстан Республикасының тарихы жөніндегі мұрағат құжаттарын жинау мен елге қайтаруды жүргізу;</w:t>
            </w:r>
            <w:r>
              <w:br/>
            </w:r>
            <w:r>
              <w:rPr>
                <w:rFonts w:ascii="Times New Roman"/>
                <w:b w:val="false"/>
                <w:i w:val="false"/>
                <w:color w:val="000000"/>
                <w:sz w:val="20"/>
              </w:rPr>
              <w:t>
93) лицензиаттың лицензияда көрсетілген шарттарды сақтауын бақылау;</w:t>
            </w:r>
            <w:r>
              <w:br/>
            </w:r>
            <w:r>
              <w:rPr>
                <w:rFonts w:ascii="Times New Roman"/>
                <w:b w:val="false"/>
                <w:i w:val="false"/>
                <w:color w:val="000000"/>
                <w:sz w:val="20"/>
              </w:rPr>
              <w:t>
94) Қазақстан Республикасы Ұлттық мұрағат қорының құжаттарын, оның ішінде электронды құжаттарды толықтырудың, сақтаудың, есепке алудың, пайдаланудың бірыңғай қағидалары мен нормаларын бекіту;</w:t>
            </w:r>
            <w:r>
              <w:br/>
            </w:r>
            <w:r>
              <w:rPr>
                <w:rFonts w:ascii="Times New Roman"/>
                <w:b w:val="false"/>
                <w:i w:val="false"/>
                <w:color w:val="000000"/>
                <w:sz w:val="20"/>
              </w:rPr>
              <w:t>
95) іс жүргізу мәселелеріне салааралық ұйымдастырушылық-әдістемелік басшылық жасау және іс жүргізудің жай-күйін, республикалық меншіктегі құжаттардың ведомстволық сақталуын бақылау;</w:t>
            </w:r>
            <w:r>
              <w:br/>
            </w:r>
            <w:r>
              <w:rPr>
                <w:rFonts w:ascii="Times New Roman"/>
                <w:b w:val="false"/>
                <w:i w:val="false"/>
                <w:color w:val="000000"/>
                <w:sz w:val="20"/>
              </w:rPr>
              <w:t xml:space="preserve">
96) Мемлекеттік және мемлекеттік емес ұйымдарда құжаттама жасаудың және құжаттаманы басқарудың </w:t>
            </w:r>
            <w:r>
              <w:rPr>
                <w:rFonts w:ascii="Times New Roman"/>
                <w:b w:val="false"/>
                <w:i w:val="false"/>
                <w:color w:val="000000"/>
                <w:sz w:val="20"/>
              </w:rPr>
              <w:t xml:space="preserve"> үлгілік қағидаларын</w:t>
            </w:r>
            <w:r>
              <w:rPr>
                <w:rFonts w:ascii="Times New Roman"/>
                <w:b w:val="false"/>
                <w:i w:val="false"/>
                <w:color w:val="000000"/>
                <w:sz w:val="20"/>
              </w:rPr>
              <w:t xml:space="preserve"> бекіту;</w:t>
            </w:r>
            <w:r>
              <w:br/>
            </w:r>
            <w:r>
              <w:rPr>
                <w:rFonts w:ascii="Times New Roman"/>
                <w:b w:val="false"/>
                <w:i w:val="false"/>
                <w:color w:val="000000"/>
                <w:sz w:val="20"/>
              </w:rPr>
              <w:t xml:space="preserve">
97) мемлекеттік және мемлекеттік емес ұйымдардың қызметінде жасалатын </w:t>
            </w:r>
            <w:r>
              <w:rPr>
                <w:rFonts w:ascii="Times New Roman"/>
                <w:b w:val="false"/>
                <w:i w:val="false"/>
                <w:color w:val="000000"/>
                <w:sz w:val="20"/>
              </w:rPr>
              <w:t xml:space="preserve"> үлгілік құжаттардың</w:t>
            </w:r>
            <w:r>
              <w:rPr>
                <w:rFonts w:ascii="Times New Roman"/>
                <w:b w:val="false"/>
                <w:i w:val="false"/>
                <w:color w:val="000000"/>
                <w:sz w:val="20"/>
              </w:rPr>
              <w:t xml:space="preserve"> тізбесін сақтау мерзімдерін көрсете отырып бекіту;</w:t>
            </w:r>
            <w:r>
              <w:br/>
            </w:r>
            <w:r>
              <w:rPr>
                <w:rFonts w:ascii="Times New Roman"/>
                <w:b w:val="false"/>
                <w:i w:val="false"/>
                <w:color w:val="000000"/>
                <w:sz w:val="20"/>
              </w:rPr>
              <w:t>
98) тарихи және (немесе) мәдени құндылығы бар жазбаларды сақтау тәртібін анықтау;</w:t>
            </w:r>
            <w:r>
              <w:br/>
            </w:r>
            <w:r>
              <w:rPr>
                <w:rFonts w:ascii="Times New Roman"/>
                <w:b w:val="false"/>
                <w:i w:val="false"/>
                <w:color w:val="000000"/>
                <w:sz w:val="20"/>
              </w:rPr>
              <w:t xml:space="preserve">
99) Журналистерді аккредиттеу </w:t>
            </w:r>
            <w:r>
              <w:rPr>
                <w:rFonts w:ascii="Times New Roman"/>
                <w:b w:val="false"/>
                <w:i w:val="false"/>
                <w:color w:val="000000"/>
                <w:sz w:val="20"/>
              </w:rPr>
              <w:t xml:space="preserve"> қағидаларын</w:t>
            </w:r>
            <w:r>
              <w:rPr>
                <w:rFonts w:ascii="Times New Roman"/>
                <w:b w:val="false"/>
                <w:i w:val="false"/>
                <w:color w:val="000000"/>
                <w:sz w:val="20"/>
              </w:rPr>
              <w:t xml:space="preserve"> бекіту;</w:t>
            </w:r>
            <w:r>
              <w:br/>
            </w:r>
            <w:r>
              <w:rPr>
                <w:rFonts w:ascii="Times New Roman"/>
                <w:b w:val="false"/>
                <w:i w:val="false"/>
                <w:color w:val="000000"/>
                <w:sz w:val="20"/>
              </w:rPr>
              <w:t xml:space="preserve">
100) Радио хабарларын тарату құқығын алуға конкурстар өткізу </w:t>
            </w:r>
            <w:r>
              <w:rPr>
                <w:rFonts w:ascii="Times New Roman"/>
                <w:b w:val="false"/>
                <w:i w:val="false"/>
                <w:color w:val="000000"/>
                <w:sz w:val="20"/>
              </w:rPr>
              <w:t xml:space="preserve"> қағидаларын</w:t>
            </w:r>
            <w:r>
              <w:rPr>
                <w:rFonts w:ascii="Times New Roman"/>
                <w:b w:val="false"/>
                <w:i w:val="false"/>
                <w:color w:val="000000"/>
                <w:sz w:val="20"/>
              </w:rPr>
              <w:t xml:space="preserve"> бекіту;</w:t>
            </w:r>
            <w:r>
              <w:br/>
            </w:r>
            <w:r>
              <w:rPr>
                <w:rFonts w:ascii="Times New Roman"/>
                <w:b w:val="false"/>
                <w:i w:val="false"/>
                <w:color w:val="000000"/>
                <w:sz w:val="20"/>
              </w:rPr>
              <w:t xml:space="preserve">
101) Орталық сараптау-тексеру комиссиясын құру және ол туралы </w:t>
            </w:r>
            <w:r>
              <w:rPr>
                <w:rFonts w:ascii="Times New Roman"/>
                <w:b w:val="false"/>
                <w:i w:val="false"/>
                <w:color w:val="000000"/>
                <w:sz w:val="20"/>
              </w:rPr>
              <w:t xml:space="preserve"> қағиданы</w:t>
            </w:r>
            <w:r>
              <w:rPr>
                <w:rFonts w:ascii="Times New Roman"/>
                <w:b w:val="false"/>
                <w:i w:val="false"/>
                <w:color w:val="000000"/>
                <w:sz w:val="20"/>
              </w:rPr>
              <w:t xml:space="preserve"> бекіту;</w:t>
            </w:r>
            <w:r>
              <w:br/>
            </w:r>
            <w:r>
              <w:rPr>
                <w:rFonts w:ascii="Times New Roman"/>
                <w:b w:val="false"/>
                <w:i w:val="false"/>
                <w:color w:val="000000"/>
                <w:sz w:val="20"/>
              </w:rPr>
              <w:t>
102) автоматтандырылған мемлекеттік қызметтер саясатын қалыптастыру бойынша ұсыныстар әзірлейді;</w:t>
            </w:r>
            <w:r>
              <w:br/>
            </w:r>
            <w:r>
              <w:rPr>
                <w:rFonts w:ascii="Times New Roman"/>
                <w:b w:val="false"/>
                <w:i w:val="false"/>
                <w:color w:val="000000"/>
                <w:sz w:val="20"/>
              </w:rPr>
              <w:t>
103) ақпараттық кеңістікке мұрағат ісі салаларында көрсетілетін қызметтерге талдау жүргізу;</w:t>
            </w:r>
            <w:r>
              <w:br/>
            </w:r>
            <w:r>
              <w:rPr>
                <w:rFonts w:ascii="Times New Roman"/>
                <w:b w:val="false"/>
                <w:i w:val="false"/>
                <w:color w:val="000000"/>
                <w:sz w:val="20"/>
              </w:rPr>
              <w:t>
104) республикалық меншіктегі тарих және мәдениет деректі ескерткіштерін қорғауды, оларды сақтау мен пайдалануды қамтамасыз ету;</w:t>
            </w:r>
            <w:r>
              <w:br/>
            </w:r>
            <w:r>
              <w:rPr>
                <w:rFonts w:ascii="Times New Roman"/>
                <w:b w:val="false"/>
                <w:i w:val="false"/>
                <w:color w:val="000000"/>
                <w:sz w:val="20"/>
              </w:rPr>
              <w:t>
105) мемлекеттік органдар мен ұйымдарда құжаттарды ведомстволық сақтауды ұйымдастыру жөніндегі әдістемелік ұсынымдарды әзірлеу;</w:t>
            </w:r>
            <w:r>
              <w:br/>
            </w:r>
            <w:r>
              <w:rPr>
                <w:rFonts w:ascii="Times New Roman"/>
                <w:b w:val="false"/>
                <w:i w:val="false"/>
                <w:color w:val="000000"/>
                <w:sz w:val="20"/>
              </w:rPr>
              <w:t xml:space="preserve">
106) "Жеке кәсіпкерлік туралы" Қазақстан Республикасының </w:t>
            </w:r>
            <w:r>
              <w:rPr>
                <w:rFonts w:ascii="Times New Roman"/>
                <w:b w:val="false"/>
                <w:i w:val="false"/>
                <w:color w:val="000000"/>
                <w:sz w:val="20"/>
              </w:rPr>
              <w:t xml:space="preserve"> Заңына</w:t>
            </w:r>
            <w:r>
              <w:rPr>
                <w:rFonts w:ascii="Times New Roman"/>
                <w:b w:val="false"/>
                <w:i w:val="false"/>
                <w:color w:val="000000"/>
                <w:sz w:val="20"/>
              </w:rPr>
              <w:t xml:space="preserve"> сәйкес ведомстволық статистикалық есептіліктің, тексеру парақтарының нысандарын, тәуекел дәрежесін бағалау критерийлерін, жыл сайынғы тексерулер жоспарларын әзірлеу және бекіту;</w:t>
            </w:r>
            <w:r>
              <w:br/>
            </w:r>
            <w:r>
              <w:rPr>
                <w:rFonts w:ascii="Times New Roman"/>
                <w:b w:val="false"/>
                <w:i w:val="false"/>
                <w:color w:val="000000"/>
                <w:sz w:val="20"/>
              </w:rPr>
              <w:t>
107) Қазақстан Республикасы заңдарының және Қазақстан Республикасының Үкіметі каулыларының талаптарын сақтау мәніне ақпараттандыру саласындағы мемлекеттік бақылауды жүзеге асыру;</w:t>
            </w:r>
            <w:r>
              <w:br/>
            </w:r>
            <w:r>
              <w:rPr>
                <w:rFonts w:ascii="Times New Roman"/>
                <w:b w:val="false"/>
                <w:i w:val="false"/>
                <w:color w:val="000000"/>
                <w:sz w:val="20"/>
              </w:rPr>
              <w:t>
108) ақпараттандыру саласындағы инвестициялық жобалар мен бағдарламаларды әзірлеуді ұйымдастыру, ақпараттандыру саласын дамытудың және жетілдірудің негізгі бағыттары мен басымдықтарын іске асыру, оның сапасын, қолжетімділігін және жұмыс істеуінің орнықтылығын арттыру;</w:t>
            </w:r>
            <w:r>
              <w:br/>
            </w:r>
            <w:r>
              <w:rPr>
                <w:rFonts w:ascii="Times New Roman"/>
                <w:b w:val="false"/>
                <w:i w:val="false"/>
                <w:color w:val="000000"/>
                <w:sz w:val="20"/>
              </w:rPr>
              <w:t>
109) Қазақстан Республикасының ақпараттандыру туралы заңнамасын жетілдіру жөніндегі ұсыныстар қалыптастыру;</w:t>
            </w:r>
            <w:r>
              <w:br/>
            </w:r>
            <w:r>
              <w:rPr>
                <w:rFonts w:ascii="Times New Roman"/>
                <w:b w:val="false"/>
                <w:i w:val="false"/>
                <w:color w:val="000000"/>
                <w:sz w:val="20"/>
              </w:rPr>
              <w:t>
110) бюджет қаражаты есебінен жасалатын және (немесе) сатып алынатын мемлекеттік ақпараттық жүйелердің, ақпараттық-бағдарламалық кешеннің техникалық құжаттама (техникалық тапсырма, техникалық-экономикалық негіздеме, техникалық ерекшелік) талаптарына сәйкестігін бақылауды жүзеге асыру;</w:t>
            </w:r>
            <w:r>
              <w:br/>
            </w:r>
            <w:r>
              <w:rPr>
                <w:rFonts w:ascii="Times New Roman"/>
                <w:b w:val="false"/>
                <w:i w:val="false"/>
                <w:color w:val="000000"/>
                <w:sz w:val="20"/>
              </w:rPr>
              <w:t>
111) орталық мемлекеттік органдардың және облыстар, республикалық маңызы бар қалалар мен астана әкімдіктерінің интернет-ресурстарының жұмыс істеуін, сондай-ақ халыққа қызмет көрсету орталықтарының жұмыс істеуін және мемлекеттік қызметтер көрсетудің автоматтандырылуын бақылауды жүзеге асыру;</w:t>
            </w:r>
            <w:r>
              <w:br/>
            </w:r>
            <w:r>
              <w:rPr>
                <w:rFonts w:ascii="Times New Roman"/>
                <w:b w:val="false"/>
                <w:i w:val="false"/>
                <w:color w:val="000000"/>
                <w:sz w:val="20"/>
              </w:rPr>
              <w:t>
112) мемлекеттік ақпараттық жүйелермен ықпалдастырылған мемлекеттік ақпараттық және мемлекеттік емес жүйелердің (қорғалған орындаудағы ақпараттық жүйелерді қоспағанда) ақпараттық қауіпсіздік талаптары мен стандарттарға сәйкестігін аттестациялау;</w:t>
            </w:r>
            <w:r>
              <w:br/>
            </w:r>
            <w:r>
              <w:rPr>
                <w:rFonts w:ascii="Times New Roman"/>
                <w:b w:val="false"/>
                <w:i w:val="false"/>
                <w:color w:val="000000"/>
                <w:sz w:val="20"/>
              </w:rPr>
              <w:t>
113) мемлекеттік ақпараттық жүйелерді пайдалануға (өнеркәсіптік пайдалануға) қабылдау жөніндегі іс-шараларға қатысу;</w:t>
            </w:r>
            <w:r>
              <w:br/>
            </w:r>
            <w:r>
              <w:rPr>
                <w:rFonts w:ascii="Times New Roman"/>
                <w:b w:val="false"/>
                <w:i w:val="false"/>
                <w:color w:val="000000"/>
                <w:sz w:val="20"/>
              </w:rPr>
              <w:t>
114) ақпараттық жүйелерді құруға, дамытуға және сүйемелдеуге шығындардың нормативтерін әзірлеу және бекіту;</w:t>
            </w:r>
            <w:r>
              <w:br/>
            </w:r>
            <w:r>
              <w:rPr>
                <w:rFonts w:ascii="Times New Roman"/>
                <w:b w:val="false"/>
                <w:i w:val="false"/>
                <w:color w:val="000000"/>
                <w:sz w:val="20"/>
              </w:rPr>
              <w:t xml:space="preserve">
115) электрондық мемлекеттік қызметтердің үлгілік </w:t>
            </w:r>
            <w:r>
              <w:rPr>
                <w:rFonts w:ascii="Times New Roman"/>
                <w:b w:val="false"/>
                <w:i w:val="false"/>
                <w:color w:val="000000"/>
                <w:sz w:val="20"/>
              </w:rPr>
              <w:t xml:space="preserve"> регламентін</w:t>
            </w:r>
            <w:r>
              <w:rPr>
                <w:rFonts w:ascii="Times New Roman"/>
                <w:b w:val="false"/>
                <w:i w:val="false"/>
                <w:color w:val="000000"/>
                <w:sz w:val="20"/>
              </w:rPr>
              <w:t xml:space="preserve"> әзірлеу;</w:t>
            </w:r>
            <w:r>
              <w:br/>
            </w:r>
            <w:r>
              <w:rPr>
                <w:rFonts w:ascii="Times New Roman"/>
                <w:b w:val="false"/>
                <w:i w:val="false"/>
                <w:color w:val="000000"/>
                <w:sz w:val="20"/>
              </w:rPr>
              <w:t>
116) бюджет қаражаты есебінен жасалатын және (немесе) сатып алынатын ақпараттық ресурстар мен ақпараттық жүйелердің, оның ішінде оларға енгізілетін өзгерістердің техникалық-экономикалық негіздемесіне, техникалық ерекшелігіне және техникалық тапсырмасына сараптама жүргізу;</w:t>
            </w:r>
            <w:r>
              <w:br/>
            </w:r>
            <w:r>
              <w:rPr>
                <w:rFonts w:ascii="Times New Roman"/>
                <w:b w:val="false"/>
                <w:i w:val="false"/>
                <w:color w:val="000000"/>
                <w:sz w:val="20"/>
              </w:rPr>
              <w:t>
117) Интернет желісінің қазақстандық сегментінің домендік кеңістігін тіркеу, пайдалану және бөлу тәртібін әзірлеуді және бекітуді анықтау;</w:t>
            </w:r>
            <w:r>
              <w:br/>
            </w:r>
            <w:r>
              <w:rPr>
                <w:rFonts w:ascii="Times New Roman"/>
                <w:b w:val="false"/>
                <w:i w:val="false"/>
                <w:color w:val="000000"/>
                <w:sz w:val="20"/>
              </w:rPr>
              <w:t>
118) ақпараттық жүйелерді, ақпараттық-коммуникациялық желілерді "электрондық үкімет" инфрақұрылымына ықпалдастыру үшін оларды пайдалануда бірыңғай технологиялық стандарттардың талаптарын орындау және компьютерлік оқиғаларға ден қою жөніндегі қызметті үйлестіру;</w:t>
            </w:r>
            <w:r>
              <w:br/>
            </w:r>
            <w:r>
              <w:rPr>
                <w:rFonts w:ascii="Times New Roman"/>
                <w:b w:val="false"/>
                <w:i w:val="false"/>
                <w:color w:val="000000"/>
                <w:sz w:val="20"/>
              </w:rPr>
              <w:t xml:space="preserve">
119) Қазақстан Республикасының Үкіметі </w:t>
            </w:r>
            <w:r>
              <w:rPr>
                <w:rFonts w:ascii="Times New Roman"/>
                <w:b w:val="false"/>
                <w:i w:val="false"/>
                <w:color w:val="000000"/>
                <w:sz w:val="20"/>
              </w:rPr>
              <w:t xml:space="preserve"> бекітетін</w:t>
            </w:r>
            <w:r>
              <w:rPr>
                <w:rFonts w:ascii="Times New Roman"/>
                <w:b w:val="false"/>
                <w:i w:val="false"/>
                <w:color w:val="000000"/>
                <w:sz w:val="20"/>
              </w:rPr>
              <w:t xml:space="preserve"> мемлекеттік органдардың бірыңғай көліктік ортасының операторын айқындау жөніндегі конкурсты өткізу қағидаларына сәйкес мемлекеттік органдардың бірыңғай көліктік ортасының операторын айқындау;</w:t>
            </w:r>
            <w:r>
              <w:br/>
            </w:r>
            <w:r>
              <w:rPr>
                <w:rFonts w:ascii="Times New Roman"/>
                <w:b w:val="false"/>
                <w:i w:val="false"/>
                <w:color w:val="000000"/>
                <w:sz w:val="20"/>
              </w:rPr>
              <w:t>
120) мемлекеттік органдардың өз құзыретіне кіретін электрондық мемлекеттік қызметтерді көрсетуді қамтамасыз ету мерзімдері жөнінде ұсыныстар әзірлеу;</w:t>
            </w:r>
            <w:r>
              <w:br/>
            </w:r>
            <w:r>
              <w:rPr>
                <w:rFonts w:ascii="Times New Roman"/>
                <w:b w:val="false"/>
                <w:i w:val="false"/>
                <w:color w:val="000000"/>
                <w:sz w:val="20"/>
              </w:rPr>
              <w:t>
121) ақпаратты алу, көшіру, тарату, бұрмалау, жою немесе оқшаулау жөніндегі заңсыз іс-әрекеттерді болдырмауды қоса алғанда, ақпараттық технологияларды қауіпсіз пайдалану мәселелері бойынша ақпараттық жүйелердің, ақпараттық-коммуникациялық желілер мен электрондық ақпараттық ресурстардың меншік иелеріне, иеленушілері мен пайдаланушыларына көмек көрсету;</w:t>
            </w:r>
            <w:r>
              <w:br/>
            </w:r>
            <w:r>
              <w:rPr>
                <w:rFonts w:ascii="Times New Roman"/>
                <w:b w:val="false"/>
                <w:i w:val="false"/>
                <w:color w:val="000000"/>
                <w:sz w:val="20"/>
              </w:rPr>
              <w:t xml:space="preserve">
122) Қазақстан Республикасының негізгі куәландырушы орталығының, Қазақстан Республикасы мемлекеттік органдардың куәландырушы орталығының және Қазақстан Республикасы ұлттық куәландырушы орталығы қызметінің </w:t>
            </w:r>
            <w:r>
              <w:rPr>
                <w:rFonts w:ascii="Times New Roman"/>
                <w:b w:val="false"/>
                <w:i w:val="false"/>
                <w:color w:val="000000"/>
                <w:sz w:val="20"/>
              </w:rPr>
              <w:t xml:space="preserve"> қағидаларын</w:t>
            </w:r>
            <w:r>
              <w:rPr>
                <w:rFonts w:ascii="Times New Roman"/>
                <w:b w:val="false"/>
                <w:i w:val="false"/>
                <w:color w:val="000000"/>
                <w:sz w:val="20"/>
              </w:rPr>
              <w:t xml:space="preserve"> бекіту;</w:t>
            </w:r>
            <w:r>
              <w:br/>
            </w:r>
            <w:r>
              <w:rPr>
                <w:rFonts w:ascii="Times New Roman"/>
                <w:b w:val="false"/>
                <w:i w:val="false"/>
                <w:color w:val="000000"/>
                <w:sz w:val="20"/>
              </w:rPr>
              <w:t>
123) Қазақстан Республикасының негізгі куәландырушы орталығын, Қазақстан Республикасы мемлекеттік органдардың куәландырушы орталығын және Қазақстан Республикасының ұлттық куәландырушы орталығын анықтау;</w:t>
            </w:r>
            <w:r>
              <w:br/>
            </w:r>
            <w:r>
              <w:rPr>
                <w:rFonts w:ascii="Times New Roman"/>
                <w:b w:val="false"/>
                <w:i w:val="false"/>
                <w:color w:val="000000"/>
                <w:sz w:val="20"/>
              </w:rPr>
              <w:t xml:space="preserve">
124) ақпараттандыру саласындағы қатынастарды реттеу мәселелері жөніндегі, сондай-ақ халыққа қызмет көрсету орталықтарының мәселелері жөніндегі жеке және заңды тұлғалардың өтініштерін </w:t>
            </w:r>
            <w:r>
              <w:rPr>
                <w:rFonts w:ascii="Times New Roman"/>
                <w:b w:val="false"/>
                <w:i w:val="false"/>
                <w:color w:val="000000"/>
                <w:sz w:val="20"/>
              </w:rPr>
              <w:t xml:space="preserve"> белгіленген</w:t>
            </w:r>
            <w:r>
              <w:rPr>
                <w:rFonts w:ascii="Times New Roman"/>
                <w:b w:val="false"/>
                <w:i w:val="false"/>
                <w:color w:val="000000"/>
                <w:sz w:val="20"/>
              </w:rPr>
              <w:t xml:space="preserve"> тәртіппен қарау;</w:t>
            </w:r>
            <w:r>
              <w:br/>
            </w:r>
            <w:r>
              <w:rPr>
                <w:rFonts w:ascii="Times New Roman"/>
                <w:b w:val="false"/>
                <w:i w:val="false"/>
                <w:color w:val="000000"/>
                <w:sz w:val="20"/>
              </w:rPr>
              <w:t>
125) ақпараттандыру саласындағы инвестициялар тарту жүйесін және әзірлемелерді ынталандыру және инвестициялық жобалар мен бағдарламаларды іске асыру тетігін жетілдіру;</w:t>
            </w:r>
            <w:r>
              <w:br/>
            </w:r>
            <w:r>
              <w:rPr>
                <w:rFonts w:ascii="Times New Roman"/>
                <w:b w:val="false"/>
                <w:i w:val="false"/>
                <w:color w:val="000000"/>
                <w:sz w:val="20"/>
              </w:rPr>
              <w:t>
126) ақпараттандыру саласындағы стандарттау және сәйкестікті растау жөніндегі жұмыстарға қатысу;</w:t>
            </w:r>
            <w:r>
              <w:br/>
            </w:r>
            <w:r>
              <w:rPr>
                <w:rFonts w:ascii="Times New Roman"/>
                <w:b w:val="false"/>
                <w:i w:val="false"/>
                <w:color w:val="000000"/>
                <w:sz w:val="20"/>
              </w:rPr>
              <w:t xml:space="preserve">
127) "Ақпараттандыру туралы" Қазақстан Республикасының 2007 жылғы 11 қаңтардағы </w:t>
            </w:r>
            <w:r>
              <w:rPr>
                <w:rFonts w:ascii="Times New Roman"/>
                <w:b w:val="false"/>
                <w:i w:val="false"/>
                <w:color w:val="000000"/>
                <w:sz w:val="20"/>
              </w:rPr>
              <w:t xml:space="preserve"> Заңында</w:t>
            </w:r>
            <w:r>
              <w:rPr>
                <w:rFonts w:ascii="Times New Roman"/>
                <w:b w:val="false"/>
                <w:i w:val="false"/>
                <w:color w:val="000000"/>
                <w:sz w:val="20"/>
              </w:rPr>
              <w:t>,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br/>
            </w:r>
            <w:r>
              <w:rPr>
                <w:rFonts w:ascii="Times New Roman"/>
                <w:b w:val="false"/>
                <w:i w:val="false"/>
                <w:color w:val="000000"/>
                <w:sz w:val="20"/>
              </w:rPr>
              <w:t xml:space="preserve">
Ескерту. 14-тармаққа өзгерту енгізілді - ҚР Үкіметінің 2010.11.08 </w:t>
            </w:r>
            <w:r>
              <w:rPr>
                <w:rFonts w:ascii="Times New Roman"/>
                <w:b w:val="false"/>
                <w:i w:val="false"/>
                <w:color w:val="000000"/>
                <w:sz w:val="20"/>
              </w:rPr>
              <w:t xml:space="preserve"> N 1169</w:t>
            </w:r>
            <w:r>
              <w:rPr>
                <w:rFonts w:ascii="Times New Roman"/>
                <w:b w:val="false"/>
                <w:i w:val="false"/>
                <w:color w:val="000000"/>
                <w:sz w:val="20"/>
              </w:rPr>
              <w:t xml:space="preserve">, 2011.11.01 </w:t>
            </w:r>
            <w:r>
              <w:rPr>
                <w:rFonts w:ascii="Times New Roman"/>
                <w:b w:val="false"/>
                <w:i w:val="false"/>
                <w:color w:val="000000"/>
                <w:sz w:val="20"/>
              </w:rPr>
              <w:t xml:space="preserve"> N 1264</w:t>
            </w:r>
            <w:r>
              <w:rPr>
                <w:rFonts w:ascii="Times New Roman"/>
                <w:b w:val="false"/>
                <w:i w:val="false"/>
                <w:color w:val="000000"/>
                <w:sz w:val="20"/>
              </w:rPr>
              <w:t xml:space="preserve"> Қаулыларымен.</w:t>
            </w:r>
            <w:r>
              <w:br/>
            </w:r>
            <w:r>
              <w:rPr>
                <w:rFonts w:ascii="Times New Roman"/>
                <w:b w:val="false"/>
                <w:i w:val="false"/>
                <w:color w:val="000000"/>
                <w:sz w:val="20"/>
              </w:rPr>
              <w:t>
15. Министрліктің өзіне жүктелген міндеттерді іске асыру және өзінің функцияларын жүзеге асыру үшін заңнамада белгіленген тәртіппен:</w:t>
            </w:r>
            <w:r>
              <w:br/>
            </w:r>
            <w:r>
              <w:rPr>
                <w:rFonts w:ascii="Times New Roman"/>
                <w:b w:val="false"/>
                <w:i w:val="false"/>
                <w:color w:val="000000"/>
                <w:sz w:val="20"/>
              </w:rPr>
              <w:t>
1) өз құзыреті шегінде орындау үшін міндетті нормативтік құқықтық актілерді қабылдауға;</w:t>
            </w:r>
            <w:r>
              <w:br/>
            </w:r>
            <w:r>
              <w:rPr>
                <w:rFonts w:ascii="Times New Roman"/>
                <w:b w:val="false"/>
                <w:i w:val="false"/>
                <w:color w:val="000000"/>
                <w:sz w:val="20"/>
              </w:rPr>
              <w:t xml:space="preserve">
2) мемлекеттік органдардан, ұйымдардан, олардың лауазымды адамдарынан қажетті ақпарат пен материалдарды </w:t>
            </w:r>
            <w:r>
              <w:rPr>
                <w:rFonts w:ascii="Times New Roman"/>
                <w:b w:val="false"/>
                <w:i w:val="false"/>
                <w:color w:val="000000"/>
                <w:sz w:val="20"/>
              </w:rPr>
              <w:t xml:space="preserve"> заңнамада</w:t>
            </w:r>
            <w:r>
              <w:rPr>
                <w:rFonts w:ascii="Times New Roman"/>
                <w:b w:val="false"/>
                <w:i w:val="false"/>
                <w:color w:val="000000"/>
                <w:sz w:val="20"/>
              </w:rPr>
              <w:t xml:space="preserve"> белгіленген тәртіппен сұратуға және алуға;</w:t>
            </w:r>
            <w:r>
              <w:br/>
            </w:r>
            <w:r>
              <w:rPr>
                <w:rFonts w:ascii="Times New Roman"/>
                <w:b w:val="false"/>
                <w:i w:val="false"/>
                <w:color w:val="000000"/>
                <w:sz w:val="20"/>
              </w:rPr>
              <w:t>
3) қолданыстағы заңнамалық актілерде көзделген өзге де құқықтарды жүзеге асыруға құқығы бар.</w:t>
            </w:r>
            <w:r>
              <w:br/>
            </w:r>
            <w:r>
              <w:rPr>
                <w:rFonts w:ascii="Times New Roman"/>
                <w:b w:val="false"/>
                <w:i w:val="false"/>
                <w:color w:val="000000"/>
                <w:sz w:val="20"/>
              </w:rPr>
              <w:t>
</w:t>
            </w:r>
            <w:r>
              <w:rPr>
                <w:rFonts w:ascii="Times New Roman"/>
                <w:b/>
                <w:i w:val="false"/>
                <w:color w:val="000000"/>
                <w:sz w:val="20"/>
              </w:rPr>
              <w:t>3. Министрліктің қызметін ұйымдастыру</w:t>
            </w:r>
            <w:r>
              <w:br/>
            </w:r>
            <w:r>
              <w:rPr>
                <w:rFonts w:ascii="Times New Roman"/>
                <w:b w:val="false"/>
                <w:i w:val="false"/>
                <w:color w:val="000000"/>
                <w:sz w:val="20"/>
              </w:rPr>
              <w:t>
16. Министрді Қазақстан Республикасының Президенті қызметке тағайындайды және қызметтен босатады. Министрдің орынбасарлары (вице-министрлері) болады. Министрдің ұсынымы бойынша вице-министрлерді қызметке тағайындауды және қызметтен босатуды Қазақстан Республикасының Премьер-Министрі жүзеге асырады.</w:t>
            </w:r>
            <w:r>
              <w:br/>
            </w:r>
            <w:r>
              <w:rPr>
                <w:rFonts w:ascii="Times New Roman"/>
                <w:b w:val="false"/>
                <w:i w:val="false"/>
                <w:color w:val="000000"/>
                <w:sz w:val="20"/>
              </w:rPr>
              <w:t>
17. Министр Министрлікке басшылық жасайды және оған жүктелген міндеттердің орындалуы мен оның өз функцияларын жүзеге асыруы үшін дербес жауапты болады.</w:t>
            </w:r>
            <w:r>
              <w:br/>
            </w:r>
            <w:r>
              <w:rPr>
                <w:rFonts w:ascii="Times New Roman"/>
                <w:b w:val="false"/>
                <w:i w:val="false"/>
                <w:color w:val="000000"/>
                <w:sz w:val="20"/>
              </w:rPr>
              <w:t>
18. Министр:</w:t>
            </w:r>
            <w:r>
              <w:br/>
            </w:r>
            <w:r>
              <w:rPr>
                <w:rFonts w:ascii="Times New Roman"/>
                <w:b w:val="false"/>
                <w:i w:val="false"/>
                <w:color w:val="000000"/>
                <w:sz w:val="20"/>
              </w:rPr>
              <w:t>
1) өз орынбасарларының міндеттерін айқындайды;</w:t>
            </w:r>
            <w:r>
              <w:br/>
            </w:r>
            <w:r>
              <w:rPr>
                <w:rFonts w:ascii="Times New Roman"/>
                <w:b w:val="false"/>
                <w:i w:val="false"/>
                <w:color w:val="000000"/>
                <w:sz w:val="20"/>
              </w:rPr>
              <w:t xml:space="preserve">
2) </w:t>
            </w:r>
            <w:r>
              <w:rPr>
                <w:rFonts w:ascii="Times New Roman"/>
                <w:b w:val="false"/>
                <w:i w:val="false"/>
                <w:color w:val="000000"/>
                <w:sz w:val="20"/>
              </w:rPr>
              <w:t xml:space="preserve"> заңнамаға</w:t>
            </w:r>
            <w:r>
              <w:rPr>
                <w:rFonts w:ascii="Times New Roman"/>
                <w:b w:val="false"/>
                <w:i w:val="false"/>
                <w:color w:val="000000"/>
                <w:sz w:val="20"/>
              </w:rPr>
              <w:t xml:space="preserve"> сәйкес еңбек қатынастары мәселелері оның құзыретіне жатқызылған Министрлік жүйесінің қызметкерлерін қызметке тағайындайды және босатады;</w:t>
            </w:r>
            <w:r>
              <w:br/>
            </w:r>
            <w:r>
              <w:rPr>
                <w:rFonts w:ascii="Times New Roman"/>
                <w:b w:val="false"/>
                <w:i w:val="false"/>
                <w:color w:val="000000"/>
                <w:sz w:val="20"/>
              </w:rPr>
              <w:t xml:space="preserve">
3) </w:t>
            </w:r>
            <w:r>
              <w:rPr>
                <w:rFonts w:ascii="Times New Roman"/>
                <w:b w:val="false"/>
                <w:i w:val="false"/>
                <w:color w:val="000000"/>
                <w:sz w:val="20"/>
              </w:rPr>
              <w:t xml:space="preserve"> заңнамада</w:t>
            </w:r>
            <w:r>
              <w:rPr>
                <w:rFonts w:ascii="Times New Roman"/>
                <w:b w:val="false"/>
                <w:i w:val="false"/>
                <w:color w:val="000000"/>
                <w:sz w:val="20"/>
              </w:rPr>
              <w:t xml:space="preserve"> белгіленген тәртіппен Министрлік қызметкерлеріне тәртіптік жаза қолданады және </w:t>
            </w:r>
            <w:r>
              <w:rPr>
                <w:rFonts w:ascii="Times New Roman"/>
                <w:b w:val="false"/>
                <w:i w:val="false"/>
                <w:color w:val="000000"/>
                <w:sz w:val="20"/>
              </w:rPr>
              <w:t xml:space="preserve"> көтермелеу</w:t>
            </w:r>
            <w:r>
              <w:rPr>
                <w:rFonts w:ascii="Times New Roman"/>
                <w:b w:val="false"/>
                <w:i w:val="false"/>
                <w:color w:val="000000"/>
                <w:sz w:val="20"/>
              </w:rPr>
              <w:t xml:space="preserve"> шараларын қабылдайды өзінің құзыретіне жатқызылған еңбек қатынастары мәселелерін шешеді;</w:t>
            </w:r>
            <w:r>
              <w:br/>
            </w:r>
            <w:r>
              <w:rPr>
                <w:rFonts w:ascii="Times New Roman"/>
                <w:b w:val="false"/>
                <w:i w:val="false"/>
                <w:color w:val="000000"/>
                <w:sz w:val="20"/>
              </w:rPr>
              <w:t>
4) Министрліктің бұйрықтарына қол қояды;</w:t>
            </w:r>
            <w:r>
              <w:br/>
            </w:r>
            <w:r>
              <w:rPr>
                <w:rFonts w:ascii="Times New Roman"/>
                <w:b w:val="false"/>
                <w:i w:val="false"/>
                <w:color w:val="000000"/>
                <w:sz w:val="20"/>
              </w:rPr>
              <w:t>
5) барлық мемлекеттік органдарда және өзге де ұйымдарда Министрлікті білдіреді;</w:t>
            </w:r>
            <w:r>
              <w:br/>
            </w:r>
            <w:r>
              <w:rPr>
                <w:rFonts w:ascii="Times New Roman"/>
                <w:b w:val="false"/>
                <w:i w:val="false"/>
                <w:color w:val="000000"/>
                <w:sz w:val="20"/>
              </w:rPr>
              <w:t>
6) Министрліктің жұмыс регламентін бекітеді;</w:t>
            </w:r>
            <w:r>
              <w:br/>
            </w:r>
            <w:r>
              <w:rPr>
                <w:rFonts w:ascii="Times New Roman"/>
                <w:b w:val="false"/>
                <w:i w:val="false"/>
                <w:color w:val="000000"/>
                <w:sz w:val="20"/>
              </w:rPr>
              <w:t>
7) Министрліктің ведомстволары туралы ережені бекітеді;</w:t>
            </w:r>
            <w:r>
              <w:br/>
            </w:r>
            <w:r>
              <w:rPr>
                <w:rFonts w:ascii="Times New Roman"/>
                <w:b w:val="false"/>
                <w:i w:val="false"/>
                <w:color w:val="000000"/>
                <w:sz w:val="20"/>
              </w:rPr>
              <w:t>
8) Министрліктегі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0"/>
              </w:rPr>
              <w:t>
19. Министрліктің аппаратына басшылықты Қазақстан Республикасы Премьер-Министрінің келісімі бойынша Қазақстан Республикасының Президенті қызметке тағайындайтын және қызметтен босататын жауапты хатшы жүзеге асырады.</w:t>
            </w:r>
            <w:r>
              <w:br/>
            </w:r>
            <w:r>
              <w:rPr>
                <w:rFonts w:ascii="Times New Roman"/>
                <w:b w:val="false"/>
                <w:i w:val="false"/>
                <w:color w:val="000000"/>
                <w:sz w:val="20"/>
              </w:rPr>
              <w:t>
20. Үкіметтің, министрдің орнынан түсуі жауапты хатшының өкілеттіктерінің тоқтауына әкеп соқпайды.</w:t>
            </w:r>
            <w:r>
              <w:br/>
            </w:r>
            <w:r>
              <w:rPr>
                <w:rFonts w:ascii="Times New Roman"/>
                <w:b w:val="false"/>
                <w:i w:val="false"/>
                <w:color w:val="000000"/>
                <w:sz w:val="20"/>
              </w:rPr>
              <w:t>
21. Жауапты хатшы өз қызметін жүзеге асыру кезінде Қазақстан Республикасының Президентіне, Премьер-Министрге, Министрге есеп береді.</w:t>
            </w:r>
            <w:r>
              <w:br/>
            </w:r>
            <w:r>
              <w:rPr>
                <w:rFonts w:ascii="Times New Roman"/>
                <w:b w:val="false"/>
                <w:i w:val="false"/>
                <w:color w:val="000000"/>
                <w:sz w:val="20"/>
              </w:rPr>
              <w:t>
22. Жауапты хатшы:</w:t>
            </w:r>
            <w:r>
              <w:br/>
            </w:r>
            <w:r>
              <w:rPr>
                <w:rFonts w:ascii="Times New Roman"/>
                <w:b w:val="false"/>
                <w:i w:val="false"/>
                <w:color w:val="000000"/>
                <w:sz w:val="20"/>
              </w:rPr>
              <w:t>
1) Министр қалыптастыратын мемлекеттік саясаттың іске асырылуын қамтамасыз етеді, оның актілері мен тапсырмаларын орындайды;</w:t>
            </w:r>
            <w:r>
              <w:br/>
            </w:r>
            <w:r>
              <w:rPr>
                <w:rFonts w:ascii="Times New Roman"/>
                <w:b w:val="false"/>
                <w:i w:val="false"/>
                <w:color w:val="000000"/>
                <w:sz w:val="20"/>
              </w:rPr>
              <w:t>
2) Министрліктің аппаратына басшылық жасауды жүзеге асырады, оның құрылымдық бөлімшелерінің жұмысын ұйымдастырады, үйлестіреді;</w:t>
            </w:r>
            <w:r>
              <w:br/>
            </w:r>
            <w:r>
              <w:rPr>
                <w:rFonts w:ascii="Times New Roman"/>
                <w:b w:val="false"/>
                <w:i w:val="false"/>
                <w:color w:val="000000"/>
                <w:sz w:val="20"/>
              </w:rPr>
              <w:t>
3) Министрліктің қызметін ақпараттық-талдамалық және ұйымдастыру-құқықтық, материалдық-техникалық және қаржылық қамтамасыз етуді ұйымдастырады;</w:t>
            </w:r>
            <w:r>
              <w:br/>
            </w:r>
            <w:r>
              <w:rPr>
                <w:rFonts w:ascii="Times New Roman"/>
                <w:b w:val="false"/>
                <w:i w:val="false"/>
                <w:color w:val="000000"/>
                <w:sz w:val="20"/>
              </w:rPr>
              <w:t xml:space="preserve">
4) Қазақстан Республикасының Үкіметі </w:t>
            </w:r>
            <w:r>
              <w:rPr>
                <w:rFonts w:ascii="Times New Roman"/>
                <w:b w:val="false"/>
                <w:i w:val="false"/>
                <w:color w:val="000000"/>
                <w:sz w:val="20"/>
              </w:rPr>
              <w:t xml:space="preserve"> бекіткен</w:t>
            </w:r>
            <w:r>
              <w:rPr>
                <w:rFonts w:ascii="Times New Roman"/>
                <w:b w:val="false"/>
                <w:i w:val="false"/>
                <w:color w:val="000000"/>
                <w:sz w:val="20"/>
              </w:rPr>
              <w:t xml:space="preserve"> Министрліктің штат санының лимиті шегінде Министрмен келіскеннен кейін Министрліктің, ведомстволардың, сондай-ақ аумақтық органдардың құрылымы мен штат санын бекітеді;</w:t>
            </w:r>
            <w:r>
              <w:br/>
            </w:r>
            <w:r>
              <w:rPr>
                <w:rFonts w:ascii="Times New Roman"/>
                <w:b w:val="false"/>
                <w:i w:val="false"/>
                <w:color w:val="000000"/>
                <w:sz w:val="20"/>
              </w:rPr>
              <w:t>
5) Министрмен келіскеннен кейін Министрліктің құрылымдық бөлімшелері және оның аумақтық бөлімшелері туралы ережелерді бекітеді;</w:t>
            </w:r>
            <w:r>
              <w:br/>
            </w:r>
            <w:r>
              <w:rPr>
                <w:rFonts w:ascii="Times New Roman"/>
                <w:b w:val="false"/>
                <w:i w:val="false"/>
                <w:color w:val="000000"/>
                <w:sz w:val="20"/>
              </w:rPr>
              <w:t>
6) Министрліктің тәртіптік, аттестаттау және конкурстық комиссияларының қызметіне жалпы басшылықты жүзеге асырады, атқарушылық және еңбек тәртібінің сақталуын, кадр қызметінің жұмысын және құжат айналымын ұйымдастыруды бақылайды;</w:t>
            </w:r>
            <w:r>
              <w:br/>
            </w:r>
            <w:r>
              <w:rPr>
                <w:rFonts w:ascii="Times New Roman"/>
                <w:b w:val="false"/>
                <w:i w:val="false"/>
                <w:color w:val="000000"/>
                <w:sz w:val="20"/>
              </w:rPr>
              <w:t>
7) Министрліктің қызметін қамтамасыз ету және оған жүктелген міндеттерді орындау мақсатында мемлекеттік сатып алуды өткізуді ұйымдастырады;</w:t>
            </w:r>
            <w:r>
              <w:br/>
            </w:r>
            <w:r>
              <w:rPr>
                <w:rFonts w:ascii="Times New Roman"/>
                <w:b w:val="false"/>
                <w:i w:val="false"/>
                <w:color w:val="000000"/>
                <w:sz w:val="20"/>
              </w:rPr>
              <w:t>
8) Министрмен келіскеннен кейін Министрліктің департаменттері мен басқармаларының басшыларын, органның аумақтық бөлімшелерінің басшыларын және басшыларының орынбасарларын қызметке тағайындайды және қызметтен босатады;</w:t>
            </w:r>
            <w:r>
              <w:br/>
            </w:r>
            <w:r>
              <w:rPr>
                <w:rFonts w:ascii="Times New Roman"/>
                <w:b w:val="false"/>
                <w:i w:val="false"/>
                <w:color w:val="000000"/>
                <w:sz w:val="20"/>
              </w:rPr>
              <w:t>
9) Министрмен ведомствоның басшылары тағайындау үшін ұсынатын ведомство басшыларының орынбасарларын тағайындауды келіседі;</w:t>
            </w:r>
            <w:r>
              <w:br/>
            </w:r>
            <w:r>
              <w:rPr>
                <w:rFonts w:ascii="Times New Roman"/>
                <w:b w:val="false"/>
                <w:i w:val="false"/>
                <w:color w:val="000000"/>
                <w:sz w:val="20"/>
              </w:rPr>
              <w:t>
10) еңбек қатынастарының мәселелері жоғары тұрған мемлекеттік органдар мен лауазымды адамдардың құзыретіне жатқызылған қызметкерлерді қоспағанда, Министрліктің қызметкерлерін қызметтерге тағайындайды және қызметтерден босатады;</w:t>
            </w:r>
            <w:r>
              <w:br/>
            </w:r>
            <w:r>
              <w:rPr>
                <w:rFonts w:ascii="Times New Roman"/>
                <w:b w:val="false"/>
                <w:i w:val="false"/>
                <w:color w:val="000000"/>
                <w:sz w:val="20"/>
              </w:rPr>
              <w:t>
11) Министрмен келісім бойынша Министрліктің қызметкерлерін іссапарға жіберу, демалыстар беру, материалдық көмек көрсету, даярлау (қайта даярлау), біліктілігін арттыру, көтермелеу, үстемеақылар төлеу және сыйлықақы беру мәселелерін шешеді;</w:t>
            </w:r>
            <w:r>
              <w:br/>
            </w:r>
            <w:r>
              <w:rPr>
                <w:rFonts w:ascii="Times New Roman"/>
                <w:b w:val="false"/>
                <w:i w:val="false"/>
                <w:color w:val="000000"/>
                <w:sz w:val="20"/>
              </w:rPr>
              <w:t>
12) Министрмен келісім бойынша еңбек қатынастарының мәселелері жоғары тұрған мемлекеттік органдар мен лауазымды адамдардың құзыретіне жатқызылған қызметкерлерді қоспағанда, Министрлік қызметкерлерінің тәртіптік жауапкершілігі мәселелерін шешеді;</w:t>
            </w:r>
            <w:r>
              <w:br/>
            </w:r>
            <w:r>
              <w:rPr>
                <w:rFonts w:ascii="Times New Roman"/>
                <w:b w:val="false"/>
                <w:i w:val="false"/>
                <w:color w:val="000000"/>
                <w:sz w:val="20"/>
              </w:rPr>
              <w:t>
13) Министрліктің Республика Президенті, Республика Үкіметі және Министр бекітетін стратегиялық және бағдарламалық құжаттарын әзірлеуді қамтамасыз етеді;</w:t>
            </w:r>
            <w:r>
              <w:br/>
            </w:r>
            <w:r>
              <w:rPr>
                <w:rFonts w:ascii="Times New Roman"/>
                <w:b w:val="false"/>
                <w:i w:val="false"/>
                <w:color w:val="000000"/>
                <w:sz w:val="20"/>
              </w:rPr>
              <w:t>
14) Министрліктің жыл сайынғы жұмыс жоспарын және оның қызметінің нәтижелері туралы жыл сайынғы есепті әзірлеуді қамтамасыз етеді және Министрге бекітуге ұсынады;</w:t>
            </w:r>
            <w:r>
              <w:br/>
            </w:r>
            <w:r>
              <w:rPr>
                <w:rFonts w:ascii="Times New Roman"/>
                <w:b w:val="false"/>
                <w:i w:val="false"/>
                <w:color w:val="000000"/>
                <w:sz w:val="20"/>
              </w:rPr>
              <w:t>
15) Министрліктің бюджеттік өтінімін дайындауды, бюджеттік өтінімді Республикалық бюджет комиссиясының қарауына енгізетін Министрге ұсынуды, сондай-ақ бюджет үдерісінің өзге де рәсімдерін орындауды қамтамасыз етеді;</w:t>
            </w:r>
            <w:r>
              <w:br/>
            </w:r>
            <w:r>
              <w:rPr>
                <w:rFonts w:ascii="Times New Roman"/>
                <w:b w:val="false"/>
                <w:i w:val="false"/>
                <w:color w:val="000000"/>
                <w:sz w:val="20"/>
              </w:rPr>
              <w:t>
16) Министрмен келіскеннен кейін Министрлікті қаржыландыру жоспарын және Министрліктің қаржылық есептілігін әзірлеуді және бекітуді қамтамасыз етеді;</w:t>
            </w:r>
            <w:r>
              <w:br/>
            </w:r>
            <w:r>
              <w:rPr>
                <w:rFonts w:ascii="Times New Roman"/>
                <w:b w:val="false"/>
                <w:i w:val="false"/>
                <w:color w:val="000000"/>
                <w:sz w:val="20"/>
              </w:rPr>
              <w:t>
17) мемлекеттік қызметтер көрсету регламенттері мен стандарттарын әзірлеуді ұйымдастырады;</w:t>
            </w:r>
            <w:r>
              <w:br/>
            </w:r>
            <w:r>
              <w:rPr>
                <w:rFonts w:ascii="Times New Roman"/>
                <w:b w:val="false"/>
                <w:i w:val="false"/>
                <w:color w:val="000000"/>
                <w:sz w:val="20"/>
              </w:rPr>
              <w:t>
18) Министрліктің құзыреті шегінде нормативтік құқықтық актілердің жобаларын әзірлеуді ұйымдастырады;</w:t>
            </w:r>
            <w:r>
              <w:br/>
            </w:r>
            <w:r>
              <w:rPr>
                <w:rFonts w:ascii="Times New Roman"/>
                <w:b w:val="false"/>
                <w:i w:val="false"/>
                <w:color w:val="000000"/>
                <w:sz w:val="20"/>
              </w:rPr>
              <w:t>
19) Министрлікке келісуге түскен нормативтік құқықтық актілердің жобалары бойынша қорытындылар дайындауды ұйымдастырады;</w:t>
            </w:r>
            <w:r>
              <w:br/>
            </w:r>
            <w:r>
              <w:rPr>
                <w:rFonts w:ascii="Times New Roman"/>
                <w:b w:val="false"/>
                <w:i w:val="false"/>
                <w:color w:val="000000"/>
                <w:sz w:val="20"/>
              </w:rPr>
              <w:t>
20) өз өкілеттіктері шегінде мемлекеттік органдармен және өзге де ұйымдармен өзара қатынастарда Министрліктің атынан өкілдік етеді;</w:t>
            </w:r>
            <w:r>
              <w:br/>
            </w:r>
            <w:r>
              <w:rPr>
                <w:rFonts w:ascii="Times New Roman"/>
                <w:b w:val="false"/>
                <w:i w:val="false"/>
                <w:color w:val="000000"/>
                <w:sz w:val="20"/>
              </w:rPr>
              <w:t xml:space="preserve">
21) Қазақстан Республикасының </w:t>
            </w:r>
            <w:r>
              <w:rPr>
                <w:rFonts w:ascii="Times New Roman"/>
                <w:b w:val="false"/>
                <w:i w:val="false"/>
                <w:color w:val="000000"/>
                <w:sz w:val="20"/>
              </w:rPr>
              <w:t xml:space="preserve"> заңдарымен</w:t>
            </w:r>
            <w:r>
              <w:rPr>
                <w:rFonts w:ascii="Times New Roman"/>
                <w:b w:val="false"/>
                <w:i w:val="false"/>
                <w:color w:val="000000"/>
                <w:sz w:val="20"/>
              </w:rPr>
              <w:t xml:space="preserve"> және Республика Президентінің актілерімен жауапты хатшыға жүктелген өзге де өкілеттіктерді жүзеге асырады.</w:t>
            </w:r>
            <w:r>
              <w:br/>
            </w:r>
            <w:r>
              <w:rPr>
                <w:rFonts w:ascii="Times New Roman"/>
                <w:b w:val="false"/>
                <w:i w:val="false"/>
                <w:color w:val="000000"/>
                <w:sz w:val="20"/>
              </w:rPr>
              <w:t>
23. Өзіне жүктелген қызметтік міндеттерді орындау үшін жауапты хатшы:</w:t>
            </w:r>
            <w:r>
              <w:br/>
            </w:r>
            <w:r>
              <w:rPr>
                <w:rFonts w:ascii="Times New Roman"/>
                <w:b w:val="false"/>
                <w:i w:val="false"/>
                <w:color w:val="000000"/>
                <w:sz w:val="20"/>
              </w:rPr>
              <w:t>
1) Министрлік аппаратының қызметкерлеріне орындауға міндетті тапсырмалар беруге;</w:t>
            </w:r>
            <w:r>
              <w:br/>
            </w:r>
            <w:r>
              <w:rPr>
                <w:rFonts w:ascii="Times New Roman"/>
                <w:b w:val="false"/>
                <w:i w:val="false"/>
                <w:color w:val="000000"/>
                <w:sz w:val="20"/>
              </w:rPr>
              <w:t>
2) өзге де мемлекеттік органдар мен лауазымды адамдардан жауапты хатшының құзыретіне жатқызылған мәселелерді шешу үшін қажетті ақпаратты, құжаттар мен материалдарды сұратуға және алуға;</w:t>
            </w:r>
            <w:r>
              <w:br/>
            </w:r>
            <w:r>
              <w:rPr>
                <w:rFonts w:ascii="Times New Roman"/>
                <w:b w:val="false"/>
                <w:i w:val="false"/>
                <w:color w:val="000000"/>
                <w:sz w:val="20"/>
              </w:rPr>
              <w:t>
3) жеке қолданылатын құқықтық актілер қабылдауға құқылы.</w:t>
            </w:r>
            <w:r>
              <w:br/>
            </w:r>
            <w:r>
              <w:rPr>
                <w:rFonts w:ascii="Times New Roman"/>
                <w:b w:val="false"/>
                <w:i w:val="false"/>
                <w:color w:val="000000"/>
                <w:sz w:val="20"/>
              </w:rPr>
              <w:t>
24. Министрліктің консультативтік-кеңесші орган болып табылатын алқасы болады. Алқаның сандық және дербес құрамын Министр Министрліктің құрылымдық бөлімшелері басшыларының қатарынан бекітеді.</w:t>
            </w:r>
            <w:r>
              <w:br/>
            </w:r>
            <w:r>
              <w:rPr>
                <w:rFonts w:ascii="Times New Roman"/>
                <w:b w:val="false"/>
                <w:i w:val="false"/>
                <w:color w:val="000000"/>
                <w:sz w:val="20"/>
              </w:rPr>
              <w:t>
25. Министрлік қызметін ұйымдастырудың өзге де мәселелері, лауазымды адамдарының құқықтары мен міндеттері, оның қызметін қамтамасыз ететін құрылымдық бөлімшелердің құзыреті мен өкілеттіктері Министрліктің жұмыс регламентімен және құрылымдық бөлімшелер туралы ережелермен белгіленеді.</w:t>
            </w:r>
            <w:r>
              <w:br/>
            </w:r>
            <w:r>
              <w:rPr>
                <w:rFonts w:ascii="Times New Roman"/>
                <w:b w:val="false"/>
                <w:i w:val="false"/>
                <w:color w:val="000000"/>
                <w:sz w:val="20"/>
              </w:rPr>
              <w:t>
</w:t>
            </w:r>
            <w:r>
              <w:rPr>
                <w:rFonts w:ascii="Times New Roman"/>
                <w:b/>
                <w:i w:val="false"/>
                <w:color w:val="000000"/>
                <w:sz w:val="20"/>
              </w:rPr>
              <w:t>4. Министрліктің мүлкі</w:t>
            </w:r>
            <w:r>
              <w:br/>
            </w:r>
            <w:r>
              <w:rPr>
                <w:rFonts w:ascii="Times New Roman"/>
                <w:b w:val="false"/>
                <w:i w:val="false"/>
                <w:color w:val="000000"/>
                <w:sz w:val="20"/>
              </w:rPr>
              <w:t>
26. Министрліктің жедел басқару құқығындағы оқшауланған мүлкі болады.</w:t>
            </w:r>
            <w:r>
              <w:br/>
            </w:r>
            <w:r>
              <w:rPr>
                <w:rFonts w:ascii="Times New Roman"/>
                <w:b w:val="false"/>
                <w:i w:val="false"/>
                <w:color w:val="000000"/>
                <w:sz w:val="20"/>
              </w:rPr>
              <w:t>
Министрліктің мүлкі оған мемлекет берген мүліктің есебінен қалыптастырылады, сондай-ақ құны Министрліктің теңгерімінде көрсетілетін өзге де мүліктен тұрады.</w:t>
            </w:r>
            <w:r>
              <w:br/>
            </w:r>
            <w:r>
              <w:rPr>
                <w:rFonts w:ascii="Times New Roman"/>
                <w:b w:val="false"/>
                <w:i w:val="false"/>
                <w:color w:val="000000"/>
                <w:sz w:val="20"/>
              </w:rPr>
              <w:t>
27. Министрлікке бекітілген мүлік республикалық меншікке жатады.</w:t>
            </w:r>
            <w:r>
              <w:br/>
            </w:r>
            <w:r>
              <w:rPr>
                <w:rFonts w:ascii="Times New Roman"/>
                <w:b w:val="false"/>
                <w:i w:val="false"/>
                <w:color w:val="000000"/>
                <w:sz w:val="20"/>
              </w:rPr>
              <w:t>
28. Министрліктің өзіне бекітілген мүлікті және оған қаржыландыру жоспары бойынша бөлінген қаражат есебінен алынған мүлікті, егер заңнамада өзгеше белгіленбесе, өз бетімен иеліктен шығаруға немесе өзге де тәсілмен иелік етуге құқығы жоқ.</w:t>
            </w:r>
            <w:r>
              <w:br/>
            </w:r>
            <w:r>
              <w:rPr>
                <w:rFonts w:ascii="Times New Roman"/>
                <w:b w:val="false"/>
                <w:i w:val="false"/>
                <w:color w:val="000000"/>
                <w:sz w:val="20"/>
              </w:rPr>
              <w:t>
</w:t>
            </w:r>
            <w:r>
              <w:rPr>
                <w:rFonts w:ascii="Times New Roman"/>
                <w:b/>
                <w:i w:val="false"/>
                <w:color w:val="000000"/>
                <w:sz w:val="20"/>
              </w:rPr>
              <w:t>5. Министрлікті қайта ұйымдастыру және тарату</w:t>
            </w:r>
            <w:r>
              <w:br/>
            </w:r>
            <w:r>
              <w:rPr>
                <w:rFonts w:ascii="Times New Roman"/>
                <w:b w:val="false"/>
                <w:i w:val="false"/>
                <w:color w:val="000000"/>
                <w:sz w:val="20"/>
              </w:rPr>
              <w:t xml:space="preserve">
29. Министрлікті қайта ұйымдастыру және тарату Қазақстан Республикасының </w:t>
            </w:r>
            <w:r>
              <w:rPr>
                <w:rFonts w:ascii="Times New Roman"/>
                <w:b w:val="false"/>
                <w:i w:val="false"/>
                <w:color w:val="000000"/>
                <w:sz w:val="20"/>
              </w:rPr>
              <w:t xml:space="preserve"> заңнамасына</w:t>
            </w:r>
            <w:r>
              <w:rPr>
                <w:rFonts w:ascii="Times New Roman"/>
                <w:b w:val="false"/>
                <w:i w:val="false"/>
                <w:color w:val="000000"/>
                <w:sz w:val="20"/>
              </w:rPr>
              <w:t xml:space="preserve"> сәйкес жүзеге асырылады.</w:t>
            </w:r>
            <w:r>
              <w:br/>
            </w:r>
            <w:r>
              <w:rPr>
                <w:rFonts w:ascii="Times New Roman"/>
                <w:b w:val="false"/>
                <w:i w:val="false"/>
                <w:color w:val="000000"/>
                <w:sz w:val="20"/>
              </w:rPr>
              <w:t>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18 мамырдағы</w:t>
            </w:r>
            <w:r>
              <w:br/>
            </w:r>
            <w:r>
              <w:rPr>
                <w:rFonts w:ascii="Times New Roman"/>
                <w:b w:val="false"/>
                <w:i w:val="false"/>
                <w:color w:val="000000"/>
                <w:sz w:val="20"/>
              </w:rPr>
              <w:t>№ 427 қаулысымен</w:t>
            </w:r>
            <w:r>
              <w:br/>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i w:val="false"/>
                <w:color w:val="000000"/>
                <w:sz w:val="20"/>
              </w:rPr>
              <w:t>Қазақстан Республикасы Байланыс және ақпарат министрлігінің</w:t>
            </w:r>
            <w:r>
              <w:br/>
            </w:r>
            <w:r>
              <w:rPr>
                <w:rFonts w:ascii="Times New Roman"/>
                <w:b/>
                <w:i w:val="false"/>
                <w:color w:val="000000"/>
                <w:sz w:val="20"/>
              </w:rPr>
              <w:t>қарамағындағы ұйымдардың</w:t>
            </w:r>
            <w:r>
              <w:br/>
            </w:r>
            <w:r>
              <w:rPr>
                <w:rFonts w:ascii="Times New Roman"/>
                <w:b/>
                <w:i w:val="false"/>
                <w:color w:val="000000"/>
                <w:sz w:val="20"/>
              </w:rPr>
              <w:t>тізбесі</w:t>
            </w:r>
            <w:r>
              <w:br/>
            </w:r>
            <w:r>
              <w:rPr>
                <w:rFonts w:ascii="Times New Roman"/>
                <w:b w:val="false"/>
                <w:i w:val="false"/>
                <w:color w:val="000000"/>
                <w:sz w:val="20"/>
              </w:rPr>
              <w:t xml:space="preserve">
Ескерту. Тізбеге өзгеріс енгізілді - ҚР Үкіметінің 2011.12.21 </w:t>
            </w:r>
            <w:r>
              <w:rPr>
                <w:rFonts w:ascii="Times New Roman"/>
                <w:b w:val="false"/>
                <w:i w:val="false"/>
                <w:color w:val="000000"/>
                <w:sz w:val="20"/>
              </w:rPr>
              <w:t xml:space="preserve"> № 1573</w:t>
            </w:r>
            <w:r>
              <w:rPr>
                <w:rFonts w:ascii="Times New Roman"/>
                <w:b w:val="false"/>
                <w:i w:val="false"/>
                <w:color w:val="000000"/>
                <w:sz w:val="20"/>
              </w:rPr>
              <w:t xml:space="preserve"> Қаулысымен.</w:t>
            </w:r>
            <w:r>
              <w:br/>
            </w:r>
            <w:r>
              <w:rPr>
                <w:rFonts w:ascii="Times New Roman"/>
                <w:b w:val="false"/>
                <w:i w:val="false"/>
                <w:color w:val="000000"/>
                <w:sz w:val="20"/>
              </w:rPr>
              <w:t>
</w:t>
            </w:r>
            <w:r>
              <w:rPr>
                <w:rFonts w:ascii="Times New Roman"/>
                <w:b/>
                <w:i w:val="false"/>
                <w:color w:val="000000"/>
                <w:sz w:val="20"/>
              </w:rPr>
              <w:t>Қазақстан Республикасы Байланыс және ақпарат министрлігіне</w:t>
            </w:r>
            <w:r>
              <w:br/>
            </w:r>
            <w:r>
              <w:rPr>
                <w:rFonts w:ascii="Times New Roman"/>
                <w:b/>
                <w:i w:val="false"/>
                <w:color w:val="000000"/>
                <w:sz w:val="20"/>
              </w:rPr>
              <w:t>ведомстволық бағынысты мемлекеттік кәсіпорындар</w:t>
            </w:r>
            <w:r>
              <w:br/>
            </w:r>
            <w:r>
              <w:rPr>
                <w:rFonts w:ascii="Times New Roman"/>
                <w:b w:val="false"/>
                <w:i w:val="false"/>
                <w:color w:val="000000"/>
                <w:sz w:val="20"/>
              </w:rPr>
              <w:t>
1. "Телекоммуникация саласындағы техникалық сүйемелдеу және талдау орталығы" республикалық мемлекеттік кәсіпорны (шаруашылық жүргізу құқығында).</w:t>
            </w:r>
            <w:r>
              <w:br/>
            </w:r>
            <w:r>
              <w:rPr>
                <w:rFonts w:ascii="Times New Roman"/>
                <w:b w:val="false"/>
                <w:i w:val="false"/>
                <w:color w:val="000000"/>
                <w:sz w:val="20"/>
              </w:rPr>
              <w:t>
</w:t>
            </w:r>
            <w:r>
              <w:rPr>
                <w:rFonts w:ascii="Times New Roman"/>
                <w:b/>
                <w:i w:val="false"/>
                <w:color w:val="000000"/>
                <w:sz w:val="20"/>
              </w:rPr>
              <w:t>Қазақстан Республикасы Байланыс және ақпарат министрлігіне</w:t>
            </w:r>
            <w:r>
              <w:br/>
            </w:r>
            <w:r>
              <w:rPr>
                <w:rFonts w:ascii="Times New Roman"/>
                <w:b/>
                <w:i w:val="false"/>
                <w:color w:val="000000"/>
                <w:sz w:val="20"/>
              </w:rPr>
              <w:t>ведомстволық бағынысты акционерлік қоғамдар (жауапкершілігі</w:t>
            </w:r>
            <w:r>
              <w:br/>
            </w:r>
            <w:r>
              <w:rPr>
                <w:rFonts w:ascii="Times New Roman"/>
                <w:b/>
                <w:i w:val="false"/>
                <w:color w:val="000000"/>
                <w:sz w:val="20"/>
              </w:rPr>
              <w:t>шектеулі серіктестіктер)</w:t>
            </w:r>
            <w:r>
              <w:br/>
            </w:r>
            <w:r>
              <w:rPr>
                <w:rFonts w:ascii="Times New Roman"/>
                <w:b w:val="false"/>
                <w:i w:val="false"/>
                <w:color w:val="000000"/>
                <w:sz w:val="20"/>
              </w:rPr>
              <w:t>
2. "Зерде" ұлттық инфокоммуникациялық холдингі" акционерлік қоғамы.</w:t>
            </w:r>
            <w:r>
              <w:br/>
            </w:r>
            <w:r>
              <w:rPr>
                <w:rFonts w:ascii="Times New Roman"/>
                <w:b w:val="false"/>
                <w:i w:val="false"/>
                <w:color w:val="000000"/>
                <w:sz w:val="20"/>
              </w:rPr>
              <w:t>
3. "Арна Медиа" ұлттық ақпараттық холдингі" акционерлік қоғамы.</w:t>
            </w:r>
            <w:r>
              <w:br/>
            </w:r>
            <w:r>
              <w:rPr>
                <w:rFonts w:ascii="Times New Roman"/>
                <w:b w:val="false"/>
                <w:i w:val="false"/>
                <w:color w:val="000000"/>
                <w:sz w:val="20"/>
              </w:rPr>
              <w:t>
4. "Хабар" агенттігі" акционерлік қоғамы.</w:t>
            </w:r>
            <w:r>
              <w:br/>
            </w:r>
            <w:r>
              <w:rPr>
                <w:rFonts w:ascii="Times New Roman"/>
                <w:b w:val="false"/>
                <w:i w:val="false"/>
                <w:color w:val="000000"/>
                <w:sz w:val="20"/>
              </w:rPr>
              <w:t>
5. "Қазақстан" республикалық телерадиокорпорациясы" акционерлік қоғамы.</w:t>
            </w:r>
            <w:r>
              <w:br/>
            </w:r>
            <w:r>
              <w:rPr>
                <w:rFonts w:ascii="Times New Roman"/>
                <w:b w:val="false"/>
                <w:i w:val="false"/>
                <w:color w:val="000000"/>
                <w:sz w:val="20"/>
              </w:rPr>
              <w:t>
6. "Егемен Қазақстан" республикалық газеті" акционерлік қоғамы.</w:t>
            </w:r>
            <w:r>
              <w:br/>
            </w:r>
            <w:r>
              <w:rPr>
                <w:rFonts w:ascii="Times New Roman"/>
                <w:b w:val="false"/>
                <w:i w:val="false"/>
                <w:color w:val="000000"/>
                <w:sz w:val="20"/>
              </w:rPr>
              <w:t>
7. "Казахстанская правда" республикалық газеті" акционерлік қоғамы.</w:t>
            </w:r>
            <w:r>
              <w:br/>
            </w:r>
            <w:r>
              <w:rPr>
                <w:rFonts w:ascii="Times New Roman"/>
                <w:b w:val="false"/>
                <w:i w:val="false"/>
                <w:color w:val="000000"/>
                <w:sz w:val="20"/>
              </w:rPr>
              <w:t>
8. "Қазтелерадио" акционерлік қоғамы.</w:t>
            </w:r>
            <w:r>
              <w:br/>
            </w:r>
            <w:r>
              <w:rPr>
                <w:rFonts w:ascii="Times New Roman"/>
                <w:b w:val="false"/>
                <w:i w:val="false"/>
                <w:color w:val="000000"/>
                <w:sz w:val="20"/>
              </w:rPr>
              <w:t>
9. "Қазақ ақпарат агенттігі" ұлттық компаниясы" акционерлік қоғамы.</w:t>
            </w:r>
            <w:r>
              <w:br/>
            </w:r>
            <w:r>
              <w:rPr>
                <w:rFonts w:ascii="Times New Roman"/>
                <w:b w:val="false"/>
                <w:i w:val="false"/>
                <w:color w:val="000000"/>
                <w:sz w:val="20"/>
              </w:rPr>
              <w:t>
10. "Жас өркен" жауапкершілігі шектеулі серіктестігі.</w:t>
            </w:r>
            <w:r>
              <w:br/>
            </w:r>
            <w:r>
              <w:rPr>
                <w:rFonts w:ascii="Times New Roman"/>
                <w:b w:val="false"/>
                <w:i w:val="false"/>
                <w:color w:val="000000"/>
                <w:sz w:val="20"/>
              </w:rPr>
              <w:t>
11. "Қазақ газеттері" жауапкершілігі шектеулі серіктестігі.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18 мамырдағы</w:t>
            </w:r>
            <w:r>
              <w:br/>
            </w:r>
            <w:r>
              <w:rPr>
                <w:rFonts w:ascii="Times New Roman"/>
                <w:b w:val="false"/>
                <w:i w:val="false"/>
                <w:color w:val="000000"/>
                <w:sz w:val="20"/>
              </w:rPr>
              <w:t>№ 427 қаулысымен</w:t>
            </w:r>
            <w:r>
              <w:br/>
            </w:r>
            <w:r>
              <w:rPr>
                <w:rFonts w:ascii="Times New Roman"/>
                <w:b w:val="false"/>
                <w:i w:val="false"/>
                <w:color w:val="000000"/>
                <w:sz w:val="20"/>
              </w:rPr>
              <w:t>бекітілген</w:t>
            </w:r>
          </w:p>
        </w:tc>
      </w:tr>
    </w:tbl>
    <w:bookmarkStart w:name="z206" w:id="0"/>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 мен толықтырулар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Күші жойылды - ҚР Үкіметінің 2012.06.07 </w:t>
      </w:r>
      <w:r>
        <w:rPr>
          <w:rFonts w:ascii="Times New Roman"/>
          <w:b w:val="false"/>
          <w:i w:val="false"/>
          <w:color w:val="000000"/>
          <w:sz w:val="28"/>
        </w:rPr>
        <w:t xml:space="preserve"> № 753</w:t>
      </w:r>
      <w:r>
        <w:rPr>
          <w:rFonts w:ascii="Times New Roman"/>
          <w:b w:val="false"/>
          <w:i w:val="false"/>
          <w:color w:val="000000"/>
          <w:sz w:val="28"/>
        </w:rPr>
        <w:t xml:space="preserve"> (алғашқы ресми жарияланғанынан кейін күнтiзбелiк жиырма бiр күн өткен соң қолданысқа енгiзiледi) Қаулысымен.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Күші жойылды - ҚР Үкіметінің 05.08.2013 </w:t>
      </w:r>
      <w:r>
        <w:rPr>
          <w:rFonts w:ascii="Times New Roman"/>
          <w:b w:val="false"/>
          <w:i w:val="false"/>
          <w:color w:val="ff0000"/>
          <w:sz w:val="28"/>
        </w:rPr>
        <w:t xml:space="preserve"> №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3.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 xml:space="preserve"> қаулысында</w:t>
      </w:r>
      <w:r>
        <w:rPr>
          <w:rFonts w:ascii="Times New Roman"/>
          <w:b w:val="false"/>
          <w:i w:val="false"/>
          <w:color w:val="000000"/>
          <w:sz w:val="28"/>
        </w:rPr>
        <w:t>:</w:t>
      </w:r>
      <w:r>
        <w:br/>
      </w:r>
      <w:r>
        <w:rPr>
          <w:rFonts w:ascii="Times New Roman"/>
          <w:b w:val="false"/>
          <w:i w:val="false"/>
          <w:color w:val="000000"/>
          <w:sz w:val="28"/>
        </w:rPr>
        <w:t xml:space="preserve">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 xml:space="preserve"> 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"Қазақстан Республикасы Мәдениет және ақпарат министрлігі" деген бөлім және реттік нөмірі 222-40-жол алынып тасталсын;</w:t>
      </w:r>
      <w:r>
        <w:br/>
      </w:r>
      <w:r>
        <w:rPr>
          <w:rFonts w:ascii="Times New Roman"/>
          <w:b w:val="false"/>
          <w:i w:val="false"/>
          <w:color w:val="000000"/>
          <w:sz w:val="28"/>
        </w:rPr>
        <w:t>
      </w:t>
      </w:r>
      <w:r>
        <w:rPr>
          <w:rFonts w:ascii="Times New Roman"/>
          <w:b w:val="false"/>
          <w:i w:val="false"/>
          <w:color w:val="000000"/>
          <w:sz w:val="28"/>
        </w:rPr>
        <w:t>"Қазақстан Республикасы Мәдениет және ақпарат министрлігінің Ақпарат және мұрағат комитетіне" деген бөлім және реттік нөмірлері 224-6, 224-23, 224-24-жолдар алынып тасталсын;</w:t>
      </w:r>
      <w:r>
        <w:br/>
      </w:r>
      <w:r>
        <w:rPr>
          <w:rFonts w:ascii="Times New Roman"/>
          <w:b w:val="false"/>
          <w:i w:val="false"/>
          <w:color w:val="000000"/>
          <w:sz w:val="28"/>
        </w:rPr>
        <w:t>
      </w:t>
      </w:r>
      <w:r>
        <w:rPr>
          <w:rFonts w:ascii="Times New Roman"/>
          <w:b w:val="false"/>
          <w:i w:val="false"/>
          <w:color w:val="000000"/>
          <w:sz w:val="28"/>
        </w:rPr>
        <w:t>"Қазақстан Республикасының Ақпараттандыру және байланыс жөніндегі агенттігіне" деген бөлімде:</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"Қазақстан Республикасы Байланыс және ақпарат министрлігіне";</w:t>
      </w:r>
      <w:r>
        <w:br/>
      </w:r>
      <w:r>
        <w:rPr>
          <w:rFonts w:ascii="Times New Roman"/>
          <w:b w:val="false"/>
          <w:i w:val="false"/>
          <w:color w:val="000000"/>
          <w:sz w:val="28"/>
        </w:rPr>
        <w:t>
      </w:t>
      </w:r>
      <w:r>
        <w:rPr>
          <w:rFonts w:ascii="Times New Roman"/>
          <w:b w:val="false"/>
          <w:i w:val="false"/>
          <w:color w:val="000000"/>
          <w:sz w:val="28"/>
        </w:rPr>
        <w:t>мынадай мазмұндағы реттік нөмірі 278-3-жолмен толықтырылсын:</w:t>
      </w:r>
      <w:r>
        <w:br/>
      </w:r>
      <w:r>
        <w:rPr>
          <w:rFonts w:ascii="Times New Roman"/>
          <w:b w:val="false"/>
          <w:i w:val="false"/>
          <w:color w:val="000000"/>
          <w:sz w:val="28"/>
        </w:rPr>
        <w:t>
      "278-3. "Арна Медиа" ұлттық ақпараттық холдингі" АҚ;</w:t>
      </w:r>
      <w:r>
        <w:br/>
      </w:r>
      <w:r>
        <w:rPr>
          <w:rFonts w:ascii="Times New Roman"/>
          <w:b w:val="false"/>
          <w:i w:val="false"/>
          <w:color w:val="000000"/>
          <w:sz w:val="28"/>
        </w:rPr>
        <w:t>
      </w:t>
      </w:r>
      <w:r>
        <w:rPr>
          <w:rFonts w:ascii="Times New Roman"/>
          <w:b w:val="false"/>
          <w:i w:val="false"/>
          <w:color w:val="000000"/>
          <w:sz w:val="28"/>
        </w:rPr>
        <w:t>мынадай мазмұндағы бөліммен және реттік нөмірлері 278-4, 278-5 және 278-6-жолдармен толықтырылсын:</w:t>
      </w:r>
      <w:r>
        <w:br/>
      </w:r>
      <w:r>
        <w:rPr>
          <w:rFonts w:ascii="Times New Roman"/>
          <w:b w:val="false"/>
          <w:i w:val="false"/>
          <w:color w:val="000000"/>
          <w:sz w:val="28"/>
        </w:rPr>
        <w:t>
      "Қазақстан Республикасы Байланыс және ақпарат министрлігінің Ақпарат және мұрағат комитетіне</w:t>
      </w:r>
      <w:r>
        <w:br/>
      </w:r>
      <w:r>
        <w:rPr>
          <w:rFonts w:ascii="Times New Roman"/>
          <w:b w:val="false"/>
          <w:i w:val="false"/>
          <w:color w:val="000000"/>
          <w:sz w:val="28"/>
        </w:rPr>
        <w:t>
      278-4 "Баспалар үйі" АҚ</w:t>
      </w:r>
      <w:r>
        <w:br/>
      </w:r>
      <w:r>
        <w:rPr>
          <w:rFonts w:ascii="Times New Roman"/>
          <w:b w:val="false"/>
          <w:i w:val="false"/>
          <w:color w:val="000000"/>
          <w:sz w:val="28"/>
        </w:rPr>
        <w:t>
      278-5 "Жалын" журналы" ЖШС</w:t>
      </w:r>
      <w:r>
        <w:br/>
      </w:r>
      <w:r>
        <w:rPr>
          <w:rFonts w:ascii="Times New Roman"/>
          <w:b w:val="false"/>
          <w:i w:val="false"/>
          <w:color w:val="000000"/>
          <w:sz w:val="28"/>
        </w:rPr>
        <w:t>
      278-6 "Қазақ энциклопедиясы" ЖШС.</w:t>
      </w:r>
      <w:r>
        <w:br/>
      </w:r>
      <w:r>
        <w:rPr>
          <w:rFonts w:ascii="Times New Roman"/>
          <w:b w:val="false"/>
          <w:i w:val="false"/>
          <w:color w:val="000000"/>
          <w:sz w:val="28"/>
        </w:rPr>
        <w:t>
      </w:t>
      </w:r>
      <w:r>
        <w:rPr>
          <w:rFonts w:ascii="Times New Roman"/>
          <w:b w:val="false"/>
          <w:i w:val="false"/>
          <w:color w:val="000000"/>
          <w:sz w:val="28"/>
        </w:rPr>
        <w:t xml:space="preserve">4. "Мемлекеттік органдарды ақпараттандыру мәселелері туралы" Қазақстан Республикасы Үкіметінің 2000 жылғы 5 қазандағы № 1501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2000 ж., № 42, 485-құжат):</w:t>
      </w:r>
      <w:r>
        <w:br/>
      </w:r>
      <w:r>
        <w:rPr>
          <w:rFonts w:ascii="Times New Roman"/>
          <w:b w:val="false"/>
          <w:i w:val="false"/>
          <w:color w:val="000000"/>
          <w:sz w:val="28"/>
        </w:rPr>
        <w:t>
      </w:t>
      </w:r>
      <w:r>
        <w:rPr>
          <w:rFonts w:ascii="Times New Roman"/>
          <w:b w:val="false"/>
          <w:i w:val="false"/>
          <w:color w:val="000000"/>
          <w:sz w:val="28"/>
        </w:rPr>
        <w:t xml:space="preserve"> 1-тармақтағы</w:t>
      </w:r>
      <w:r>
        <w:rPr>
          <w:rFonts w:ascii="Times New Roman"/>
          <w:b w:val="false"/>
          <w:i w:val="false"/>
          <w:color w:val="000000"/>
          <w:sz w:val="28"/>
        </w:rPr>
        <w:t xml:space="preserve"> "Қазақстан Республикасының Ақпараттандыру және байланыс жөніндегі агенттігімен" деген сөздер "Қазақстан Республикасы Байланыс және ақпарат министрлігімен"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5. Күші жойылды - ҚР Үкіметінің 28.08.2015 </w:t>
      </w:r>
      <w:r>
        <w:rPr>
          <w:rFonts w:ascii="Times New Roman"/>
          <w:b w:val="false"/>
          <w:i w:val="false"/>
          <w:color w:val="000000"/>
          <w:sz w:val="28"/>
        </w:rPr>
        <w:t xml:space="preserve"> № 683</w:t>
      </w:r>
      <w:r>
        <w:rPr>
          <w:rFonts w:ascii="Times New Roman"/>
          <w:b w:val="false"/>
          <w:i w:val="false"/>
          <w:color w:val="00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 Күші жойылды - ҚР Үкіметінің 2012.07.27 </w:t>
      </w:r>
      <w:r>
        <w:rPr>
          <w:rFonts w:ascii="Times New Roman"/>
          <w:b w:val="false"/>
          <w:i w:val="false"/>
          <w:color w:val="ff0000"/>
          <w:sz w:val="28"/>
        </w:rPr>
        <w:t xml:space="preserve"> N 982</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 Күші жойылды - ҚР Үкіметінің 2012.01.19 </w:t>
      </w:r>
      <w:r>
        <w:rPr>
          <w:rFonts w:ascii="Times New Roman"/>
          <w:b w:val="false"/>
          <w:i w:val="false"/>
          <w:color w:val="ff0000"/>
          <w:sz w:val="28"/>
        </w:rPr>
        <w:t xml:space="preserve"> № 124</w:t>
      </w:r>
      <w:r>
        <w:rPr>
          <w:rFonts w:ascii="Times New Roman"/>
          <w:b w:val="false"/>
          <w:i w:val="false"/>
          <w:color w:val="ff0000"/>
          <w:sz w:val="28"/>
        </w:rPr>
        <w:t xml:space="preserve"> (алғашқы ресми жарияланғанынан кейін күнтізбелік жиырма бір күн еткен соң, бірақ 2012.01.30 ерте емес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8. "Дауыс беретін акцияларының (қатысу үлестерінің) жүз пайызы мемлекетке тиесілі, оларды иелену және пайдалану құқығын жүзеге асыратын мемлекеттік органдар "Мемлекеттік сатып алу туралы" Қазақстан Республикасы Заңының өнім берушіні таңдауды және олармен мемлекеттік сатып алу туралы шарт жасасуды регламенттейтін нормаларын қолданбай тауарларды, жұмыстарды және қызметтерді сатып алатын акционерлік қоғамдар мен шаруашылық серіктестіктердің тізбесін бекіту туралы" Қазақстан Республикасы Үкіметінің 2008 жылғы 31 желтоқсандағы № 1355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2008 ж., № 50, 567-құжат):</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дауыс беретін акцияларының (қатысу үлестерінің) жүз пайызы мемлекетке тиесілі, оларды иелену және пайдалану құқығын жүзеге асыратын мемлекеттік органдар "Мемлекеттік сатып алу туралы" Қазақстан Республикасы Заңының өнім берушіні таңдауды және олармен мемлекеттік сатып алу туралы шарт жасасуды регламенттейтін нормаларын қолданбай тауарларды, жұмыстарды және қызметтерді сатып алатын акционерлік қоғамдар мен шаруашылық серіктестіктердің </w:t>
      </w:r>
      <w:r>
        <w:rPr>
          <w:rFonts w:ascii="Times New Roman"/>
          <w:b w:val="false"/>
          <w:i w:val="false"/>
          <w:color w:val="000000"/>
          <w:sz w:val="28"/>
        </w:rPr>
        <w:t xml:space="preserve"> тізбесінде</w:t>
      </w:r>
      <w:r>
        <w:rPr>
          <w:rFonts w:ascii="Times New Roman"/>
          <w:b w:val="false"/>
          <w:i w:val="false"/>
          <w:color w:val="000000"/>
          <w:sz w:val="28"/>
        </w:rPr>
        <w:t>:</w:t>
      </w:r>
      <w:r>
        <w:br/>
      </w:r>
      <w:r>
        <w:rPr>
          <w:rFonts w:ascii="Times New Roman"/>
          <w:b w:val="false"/>
          <w:i w:val="false"/>
          <w:color w:val="000000"/>
          <w:sz w:val="28"/>
        </w:rPr>
        <w:t>
      реттік нөмірі 25-жолдағы "Қазақстан Республикасы Мәдениет және ақпарат министрлігі" деген сөздер "Қазақстан Республикасы Байланыс және ақпарат министрлігі"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реттік нөмірлері 28, 30, 34-жолдардың 3-бағанындағы "Қазақстан Республикасы Мәдениет және ақпарат министрлігінің" деген сөздер "Қазақстан Республикасы Байланыс және ақпарат министрлігінің"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реттік нөмірі 74-жолдың 3-бағанындағы "Қазақстан Республикасы Ақпараттандыру және байланыс агенттігі" деген сөздер "Қазақстан Республикасы Байланыс және ақпарат министрлігі"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9. Күші жойылды - ҚР Үкіметінің 19.12.2012 </w:t>
      </w:r>
      <w:r>
        <w:rPr>
          <w:rFonts w:ascii="Times New Roman"/>
          <w:b w:val="false"/>
          <w:i w:val="false"/>
          <w:color w:val="000000"/>
          <w:sz w:val="28"/>
        </w:rPr>
        <w:t xml:space="preserve"> N 1620</w:t>
      </w:r>
      <w:r>
        <w:rPr>
          <w:rFonts w:ascii="Times New Roman"/>
          <w:b w:val="false"/>
          <w:i w:val="false"/>
          <w:color w:val="000000"/>
          <w:sz w:val="28"/>
        </w:rPr>
        <w:t xml:space="preserve"> қаулыcымен (алғашқы ресми жарияланғанынан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10. Күші жойылды - ҚР Үкіметінің 28.01.2013 </w:t>
      </w:r>
      <w:r>
        <w:rPr>
          <w:rFonts w:ascii="Times New Roman"/>
          <w:b w:val="false"/>
          <w:i w:val="false"/>
          <w:color w:val="ff0000"/>
          <w:sz w:val="28"/>
        </w:rPr>
        <w:t xml:space="preserve"> №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18 мамырдағы</w:t>
            </w:r>
            <w:r>
              <w:br/>
            </w:r>
            <w:r>
              <w:rPr>
                <w:rFonts w:ascii="Times New Roman"/>
                <w:b w:val="false"/>
                <w:i w:val="false"/>
                <w:color w:val="000000"/>
                <w:sz w:val="20"/>
              </w:rPr>
              <w:t>№ 427 қаулысына</w:t>
            </w:r>
            <w:r>
              <w:br/>
            </w:r>
            <w:r>
              <w:rPr>
                <w:rFonts w:ascii="Times New Roman"/>
                <w:b w:val="false"/>
                <w:i w:val="false"/>
                <w:color w:val="000000"/>
                <w:sz w:val="20"/>
              </w:rPr>
              <w:t>1-қосымша</w:t>
            </w:r>
          </w:p>
        </w:tc>
      </w:tr>
    </w:tbl>
    <w:bookmarkStart w:name="z234" w:id="1"/>
    <w:p>
      <w:pPr>
        <w:spacing w:after="0"/>
        <w:ind w:left="0"/>
        <w:jc w:val="left"/>
      </w:pPr>
      <w:r>
        <w:rPr>
          <w:rFonts w:ascii="Times New Roman"/>
          <w:b/>
          <w:i w:val="false"/>
          <w:color w:val="000000"/>
        </w:rPr>
        <w:t xml:space="preserve"> Қазақстан Республикасы Байланыс және ақпарат министрлігі</w:t>
      </w:r>
      <w:r>
        <w:br/>
      </w:r>
      <w:r>
        <w:rPr>
          <w:rFonts w:ascii="Times New Roman"/>
          <w:b/>
          <w:i w:val="false"/>
          <w:color w:val="000000"/>
        </w:rPr>
        <w:t>Байланыс және ақпараттандыру комитетінің аумақтық органдары —</w:t>
      </w:r>
      <w:r>
        <w:br/>
      </w:r>
      <w:r>
        <w:rPr>
          <w:rFonts w:ascii="Times New Roman"/>
          <w:b/>
          <w:i w:val="false"/>
          <w:color w:val="000000"/>
        </w:rPr>
        <w:t>мемлекеттік мекемелері болып қайта ұйымдастырылатын Қазақстан</w:t>
      </w:r>
      <w:r>
        <w:br/>
      </w:r>
      <w:r>
        <w:rPr>
          <w:rFonts w:ascii="Times New Roman"/>
          <w:b/>
          <w:i w:val="false"/>
          <w:color w:val="000000"/>
        </w:rPr>
        <w:t>Республикасы Ақпараттандыру және байланыс агенттігінің аумақтық</w:t>
      </w:r>
      <w:r>
        <w:br/>
      </w:r>
      <w:r>
        <w:rPr>
          <w:rFonts w:ascii="Times New Roman"/>
          <w:b/>
          <w:i w:val="false"/>
          <w:color w:val="000000"/>
        </w:rPr>
        <w:t>органдары — мемлекеттік мекемелерінің</w:t>
      </w:r>
      <w:r>
        <w:br/>
      </w:r>
      <w:r>
        <w:rPr>
          <w:rFonts w:ascii="Times New Roman"/>
          <w:b/>
          <w:i w:val="false"/>
          <w:color w:val="000000"/>
        </w:rPr>
        <w:t>тізбесі</w:t>
      </w:r>
    </w:p>
    <w:bookmarkEnd w:id="1"/>
    <w:p>
      <w:pPr>
        <w:spacing w:after="0"/>
        <w:ind w:left="0"/>
        <w:jc w:val="left"/>
      </w:pPr>
      <w:r>
        <w:rPr>
          <w:rFonts w:ascii="Times New Roman"/>
          <w:b w:val="false"/>
          <w:i w:val="false"/>
          <w:color w:val="ff0000"/>
          <w:sz w:val="28"/>
        </w:rPr>
        <w:t xml:space="preserve">      Ескерту. 1-қосымшаға өзгерту енгізілді - ҚР Үкіметінің 2010.11.08 </w:t>
      </w:r>
      <w:r>
        <w:rPr>
          <w:rFonts w:ascii="Times New Roman"/>
          <w:b w:val="false"/>
          <w:i w:val="false"/>
          <w:color w:val="ff0000"/>
          <w:sz w:val="28"/>
        </w:rPr>
        <w:t xml:space="preserve"> N 1169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1. Қазақстан Республикасы Ақпараттандыру және байланыс агенттігінің Астана қаласы және Ақмола облысы бойынша Ақпараттандыру және байланыс инспекциясы Қазақстан Республикасы Байланыс және ақпарат министрлігі Байланыс және ақпараттандыру комитетінің Астана қаласы және Ақмола облысы бойынша Байланыс және ақпараттандыру инспекциясы болып қайта ұйымдастырылсын.</w:t>
      </w:r>
      <w:r>
        <w:br/>
      </w:r>
      <w:r>
        <w:rPr>
          <w:rFonts w:ascii="Times New Roman"/>
          <w:b w:val="false"/>
          <w:i w:val="false"/>
          <w:color w:val="000000"/>
          <w:sz w:val="28"/>
        </w:rPr>
        <w:t>
      </w:t>
      </w:r>
      <w:r>
        <w:rPr>
          <w:rFonts w:ascii="Times New Roman"/>
          <w:b w:val="false"/>
          <w:i w:val="false"/>
          <w:color w:val="000000"/>
          <w:sz w:val="28"/>
        </w:rPr>
        <w:t>2. Қазақстан Республикасы Ақпараттандыру және байланыс агенттігінің Алматы қаласы және Алматы облысы бойынша Ақпараттандыру және байланыс инспекциясы Қазақстан Республикасы Байланыс және ақпарат министрлігі Байланыс және ақпараттандыру комитетінің Алматы қаласы және Алматы облысы бойынша Байланыс және ақпараттандыру инспекциясы болып қайта ұйымдастырылсын.</w:t>
      </w:r>
      <w:r>
        <w:br/>
      </w:r>
      <w:r>
        <w:rPr>
          <w:rFonts w:ascii="Times New Roman"/>
          <w:b w:val="false"/>
          <w:i w:val="false"/>
          <w:color w:val="000000"/>
          <w:sz w:val="28"/>
        </w:rPr>
        <w:t>
      </w:t>
      </w:r>
      <w:r>
        <w:rPr>
          <w:rFonts w:ascii="Times New Roman"/>
          <w:b w:val="false"/>
          <w:i w:val="false"/>
          <w:color w:val="000000"/>
          <w:sz w:val="28"/>
        </w:rPr>
        <w:t>3. Қазақстан Республикасы Ақпараттандыру және байланыс агенттігінің Ақтөбе облысы бойынша Ақпараттандыру және байланыс инспекциясы Қазақстан Республикасы Байланыс және ақпарат министрлігі Байланыс және ақпараттандыру комитетінің Ақтөбе облысы бойынша Байланыс және ақпараттандыру инспекциясы болып қайта ұйымдастырылсын.</w:t>
      </w:r>
      <w:r>
        <w:br/>
      </w:r>
      <w:r>
        <w:rPr>
          <w:rFonts w:ascii="Times New Roman"/>
          <w:b w:val="false"/>
          <w:i w:val="false"/>
          <w:color w:val="000000"/>
          <w:sz w:val="28"/>
        </w:rPr>
        <w:t>
      </w:t>
      </w:r>
      <w:r>
        <w:rPr>
          <w:rFonts w:ascii="Times New Roman"/>
          <w:b w:val="false"/>
          <w:i w:val="false"/>
          <w:color w:val="000000"/>
          <w:sz w:val="28"/>
        </w:rPr>
        <w:t>4. Қазақстан Республикасы Ақпараттандыру және байланыс агенттігінің Атырау облысы бойынша Ақпараттандыру және байланыс инспекциясы Қазақстан Республикасы Байланыс және ақпарат министрлігі Байланыс және ақпараттандыру комитетінің Атырау облысы бойынша Байланыс және ақпараттандыру инспекциясы болып қайта ұйымдастырылсын.</w:t>
      </w:r>
      <w:r>
        <w:br/>
      </w:r>
      <w:r>
        <w:rPr>
          <w:rFonts w:ascii="Times New Roman"/>
          <w:b w:val="false"/>
          <w:i w:val="false"/>
          <w:color w:val="000000"/>
          <w:sz w:val="28"/>
        </w:rPr>
        <w:t>
      </w:t>
      </w:r>
      <w:r>
        <w:rPr>
          <w:rFonts w:ascii="Times New Roman"/>
          <w:b w:val="false"/>
          <w:i w:val="false"/>
          <w:color w:val="000000"/>
          <w:sz w:val="28"/>
        </w:rPr>
        <w:t>5. Қазақстан Республикасы Ақпараттандыру және байланыс агенттігінің Шығыс Қазақстан облысы бойынша Ақпараттандыру және байланыс инспекциясы Қазақстан Республикасы Байланыс және ақпарат министрлігі Байланыс және ақпараттандыру комитетінің Шығыс Қазақстан облысы бойынша Байланыс және ақпараттандыру инспекциясы болып қайта ұйымдастырылсын.</w:t>
      </w:r>
      <w:r>
        <w:br/>
      </w:r>
      <w:r>
        <w:rPr>
          <w:rFonts w:ascii="Times New Roman"/>
          <w:b w:val="false"/>
          <w:i w:val="false"/>
          <w:color w:val="000000"/>
          <w:sz w:val="28"/>
        </w:rPr>
        <w:t>
      </w:t>
      </w:r>
      <w:r>
        <w:rPr>
          <w:rFonts w:ascii="Times New Roman"/>
          <w:b w:val="false"/>
          <w:i w:val="false"/>
          <w:color w:val="000000"/>
          <w:sz w:val="28"/>
        </w:rPr>
        <w:t>6. Қазақстан Республикасы Ақпараттандыру және байланыс агенттігінің Жамбыл облысы бойынша Ақпараттандыру және байланыс инспекциясы Қазақстан Республикасы Байланыс және ақпарат министрлігі Байланыс және ақпараттандыру комитетінің Жамбыл облысы бойынша Байланыс және ақпараттандыру инспекциясы болып қайта ұйымдастырылсын.</w:t>
      </w:r>
      <w:r>
        <w:br/>
      </w:r>
      <w:r>
        <w:rPr>
          <w:rFonts w:ascii="Times New Roman"/>
          <w:b w:val="false"/>
          <w:i w:val="false"/>
          <w:color w:val="000000"/>
          <w:sz w:val="28"/>
        </w:rPr>
        <w:t>
      </w:t>
      </w:r>
      <w:r>
        <w:rPr>
          <w:rFonts w:ascii="Times New Roman"/>
          <w:b w:val="false"/>
          <w:i w:val="false"/>
          <w:color w:val="000000"/>
          <w:sz w:val="28"/>
        </w:rPr>
        <w:t>7. Қазақстан Республикасы Ақпараттандыру және байланыс агенттігінің Батыс Қазақстан облысы бойынша Ақпараттандыру және байланыс инспекциясы Қазақстан Республикасы Байланыс және ақпарат министрлігі Байланыс және ақпараттандыру комитетінің Батыс Қазақстан облысы бойынша Байланыс және ақпарат инспекциясы болып қайта ұйымдастырылсын.</w:t>
      </w:r>
      <w:r>
        <w:br/>
      </w:r>
      <w:r>
        <w:rPr>
          <w:rFonts w:ascii="Times New Roman"/>
          <w:b w:val="false"/>
          <w:i w:val="false"/>
          <w:color w:val="000000"/>
          <w:sz w:val="28"/>
        </w:rPr>
        <w:t>
      </w:t>
      </w:r>
      <w:r>
        <w:rPr>
          <w:rFonts w:ascii="Times New Roman"/>
          <w:b w:val="false"/>
          <w:i w:val="false"/>
          <w:color w:val="000000"/>
          <w:sz w:val="28"/>
        </w:rPr>
        <w:t>8 Қазақстан Республикасы Ақпараттандыру және байланыс агенттігінің Қарағанды облысы бойынша Ақпараттандыру және байланыс инспекциясы Қазақстан Республикасы Байланыс және ақпарат министрлігінің Қарағанды облысы бойынша Ақпараттандыру және байланыс инспекциясы болып қайта ұйымдастырылсын.</w:t>
      </w:r>
      <w:r>
        <w:br/>
      </w:r>
      <w:r>
        <w:rPr>
          <w:rFonts w:ascii="Times New Roman"/>
          <w:b w:val="false"/>
          <w:i w:val="false"/>
          <w:color w:val="000000"/>
          <w:sz w:val="28"/>
        </w:rPr>
        <w:t>
      </w:t>
      </w:r>
      <w:r>
        <w:rPr>
          <w:rFonts w:ascii="Times New Roman"/>
          <w:b w:val="false"/>
          <w:i w:val="false"/>
          <w:color w:val="000000"/>
          <w:sz w:val="28"/>
        </w:rPr>
        <w:t>9. Қазақстан Республикасы Ақпараттандыру және байланыс агенттігінің Қызылорда облысы бойынша Ақпараттандыру және байланыс инспекциясы Қазақстан Республикасы Байланыс және ақпарат министрлігі Байланыс және ақпараттандыру комитетінің Қызылорда облысы бойынша Байланыс және ақпараттандыру инспекциясы болып қайта ұйымдастырылсын.</w:t>
      </w:r>
      <w:r>
        <w:br/>
      </w:r>
      <w:r>
        <w:rPr>
          <w:rFonts w:ascii="Times New Roman"/>
          <w:b w:val="false"/>
          <w:i w:val="false"/>
          <w:color w:val="000000"/>
          <w:sz w:val="28"/>
        </w:rPr>
        <w:t>
      </w:t>
      </w:r>
      <w:r>
        <w:rPr>
          <w:rFonts w:ascii="Times New Roman"/>
          <w:b w:val="false"/>
          <w:i w:val="false"/>
          <w:color w:val="000000"/>
          <w:sz w:val="28"/>
        </w:rPr>
        <w:t>10. Қазақстан Республикасы Ақпараттандыру және байланыс агенттігінің Қостанай облысы бойынша Ақпараттандыру және байланыс инспекциясы Қазақстан Республикасы Байланыс және ақпарат мннистрлігі Байланыс және ақпараттандыру комитетінің Қостанай облысы бойынша Байланыс және ақпараттандыру инспекциясы болып қайта ұйымдастырылсын.</w:t>
      </w:r>
      <w:r>
        <w:br/>
      </w:r>
      <w:r>
        <w:rPr>
          <w:rFonts w:ascii="Times New Roman"/>
          <w:b w:val="false"/>
          <w:i w:val="false"/>
          <w:color w:val="000000"/>
          <w:sz w:val="28"/>
        </w:rPr>
        <w:t>
      </w:t>
      </w:r>
      <w:r>
        <w:rPr>
          <w:rFonts w:ascii="Times New Roman"/>
          <w:b w:val="false"/>
          <w:i w:val="false"/>
          <w:color w:val="000000"/>
          <w:sz w:val="28"/>
        </w:rPr>
        <w:t>11. Қазақстан Республикасы Ақпараттандыру және байланыс агенттігінің Маңғыстау облысы бойынша Ақпараттандыру және байланыс инспекциясы Қазақстан Республикасы Байланыс және ақпарат министрлігі Байланыс және ақпараттандыру комитетінің Маңғыстау облысы бойынша Байланыс және ақпараттандыру инспекциясы болып қайта ұйымдастырылсын.</w:t>
      </w:r>
      <w:r>
        <w:br/>
      </w:r>
      <w:r>
        <w:rPr>
          <w:rFonts w:ascii="Times New Roman"/>
          <w:b w:val="false"/>
          <w:i w:val="false"/>
          <w:color w:val="000000"/>
          <w:sz w:val="28"/>
        </w:rPr>
        <w:t>
      </w:t>
      </w:r>
      <w:r>
        <w:rPr>
          <w:rFonts w:ascii="Times New Roman"/>
          <w:b w:val="false"/>
          <w:i w:val="false"/>
          <w:color w:val="000000"/>
          <w:sz w:val="28"/>
        </w:rPr>
        <w:t>12. Қазақстан Республикасы Ақпараттандыру және байланыс агенттігінің Павлодар облысы бойынша Ақпараттандыру және байланыс инспекциясы Қазақстан Республикасы Байланыс және ақпарат министрлігі Байланыс және ақпараттандыру комитетінің Павлодар облысы бойынша Байланыс және ақпараттандыру инспекциясы болып қайта ұйымдастырылсын.</w:t>
      </w:r>
      <w:r>
        <w:br/>
      </w:r>
      <w:r>
        <w:rPr>
          <w:rFonts w:ascii="Times New Roman"/>
          <w:b w:val="false"/>
          <w:i w:val="false"/>
          <w:color w:val="000000"/>
          <w:sz w:val="28"/>
        </w:rPr>
        <w:t>
      </w:t>
      </w:r>
      <w:r>
        <w:rPr>
          <w:rFonts w:ascii="Times New Roman"/>
          <w:b w:val="false"/>
          <w:i w:val="false"/>
          <w:color w:val="000000"/>
          <w:sz w:val="28"/>
        </w:rPr>
        <w:t>13. Қазақстан Республикасы Ақпараттандыру және байланыс агенттігінің Солтүстік Қазақстан облысы бойынша Ақпараттандыру және байланыс инспекциясы Қазақстан Республикасы Байланыс және ақпарат министрлігі Байланыс және ақпараттандыру комитетінің Солтүстік Қазақстан облысы бойынша Байланыс және ақпараттандыру инспекциясы болып қайта ұйымдастырылсын.</w:t>
      </w:r>
      <w:r>
        <w:br/>
      </w:r>
      <w:r>
        <w:rPr>
          <w:rFonts w:ascii="Times New Roman"/>
          <w:b w:val="false"/>
          <w:i w:val="false"/>
          <w:color w:val="000000"/>
          <w:sz w:val="28"/>
        </w:rPr>
        <w:t>
      </w:t>
      </w:r>
      <w:r>
        <w:rPr>
          <w:rFonts w:ascii="Times New Roman"/>
          <w:b w:val="false"/>
          <w:i w:val="false"/>
          <w:color w:val="000000"/>
          <w:sz w:val="28"/>
        </w:rPr>
        <w:t>14. Қазақстан Республикасы Ақпараттандыру және байланыс агенттігінің Оңтүстік Қазақстан облысы бойынша Ақпараттандыру және байланыс инспекциясы Қазақстан Республикасы Байланыс және ақпарат министрлігі Байланыс және ақпараттандыру комитетінің Оңтүстік Қазақстан облысы бойынша Байланыс және ақпараттандыру инспекциясы болып қайта ұйымдастырылсын.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18 мамырдағы</w:t>
            </w:r>
            <w:r>
              <w:br/>
            </w:r>
            <w:r>
              <w:rPr>
                <w:rFonts w:ascii="Times New Roman"/>
                <w:b w:val="false"/>
                <w:i w:val="false"/>
                <w:color w:val="000000"/>
                <w:sz w:val="20"/>
              </w:rPr>
              <w:t>№ 427 қаулысымен</w:t>
            </w:r>
            <w:r>
              <w:br/>
            </w:r>
            <w:r>
              <w:rPr>
                <w:rFonts w:ascii="Times New Roman"/>
                <w:b w:val="false"/>
                <w:i w:val="false"/>
                <w:color w:val="000000"/>
                <w:sz w:val="20"/>
              </w:rPr>
              <w:t>бекітілген</w:t>
            </w:r>
            <w:r>
              <w:br/>
            </w:r>
            <w:r>
              <w:rPr>
                <w:rFonts w:ascii="Times New Roman"/>
                <w:b w:val="false"/>
                <w:i w:val="false"/>
                <w:color w:val="000000"/>
                <w:sz w:val="20"/>
              </w:rPr>
              <w:t>
Қазақстан Республикасы Байланыс және ақпарат министрлігі</w:t>
            </w:r>
            <w:r>
              <w:br/>
            </w:r>
            <w:r>
              <w:rPr>
                <w:rFonts w:ascii="Times New Roman"/>
                <w:b w:val="false"/>
                <w:i w:val="false"/>
                <w:color w:val="000000"/>
                <w:sz w:val="20"/>
              </w:rPr>
              <w:t>Байланыс және ақпараттандыру комитетінің аумақтық органдары -</w:t>
            </w:r>
            <w:r>
              <w:br/>
            </w:r>
            <w:r>
              <w:rPr>
                <w:rFonts w:ascii="Times New Roman"/>
                <w:b w:val="false"/>
                <w:i w:val="false"/>
                <w:color w:val="000000"/>
                <w:sz w:val="20"/>
              </w:rPr>
              <w:t>мемлекеттік мекемелерінің</w:t>
            </w:r>
            <w:r>
              <w:br/>
            </w:r>
            <w:r>
              <w:rPr>
                <w:rFonts w:ascii="Times New Roman"/>
                <w:b w:val="false"/>
                <w:i w:val="false"/>
                <w:color w:val="000000"/>
                <w:sz w:val="20"/>
              </w:rPr>
              <w:t>тізбесі</w:t>
            </w:r>
            <w:r>
              <w:br/>
            </w:r>
            <w:r>
              <w:rPr>
                <w:rFonts w:ascii="Times New Roman"/>
                <w:b w:val="false"/>
                <w:i w:val="false"/>
                <w:color w:val="000000"/>
                <w:sz w:val="20"/>
              </w:rPr>
              <w:t>
1. Қазақстан Республикасы Байланыс және ақпарат министрлігі Байланыс және ақпараттандыру комитетінің Астана қаласы және Ақмола облысы бойынша Байланыс және ақпараттандыру инспекциясы.</w:t>
            </w:r>
            <w:r>
              <w:br/>
            </w:r>
            <w:r>
              <w:rPr>
                <w:rFonts w:ascii="Times New Roman"/>
                <w:b w:val="false"/>
                <w:i w:val="false"/>
                <w:color w:val="000000"/>
                <w:sz w:val="20"/>
              </w:rPr>
              <w:t>
2. Қазақстан Республикасы Байланыс және ақпарат министрлігі Байланыс және ақпараттандыру комитетінің Алматы қаласы және Алматы облысы бойынша Байланыс және ақпараттандыру инспекциясы.</w:t>
            </w:r>
            <w:r>
              <w:br/>
            </w:r>
            <w:r>
              <w:rPr>
                <w:rFonts w:ascii="Times New Roman"/>
                <w:b w:val="false"/>
                <w:i w:val="false"/>
                <w:color w:val="000000"/>
                <w:sz w:val="20"/>
              </w:rPr>
              <w:t>
3. Қазақстан Республикасы Байланыс және ақпарат министрлігі Байланыс және ақпараттандыру комитетінің Ақтөбе облысы бойынша Байланыс және ақпараттандыру инспекциясы.</w:t>
            </w:r>
            <w:r>
              <w:br/>
            </w:r>
            <w:r>
              <w:rPr>
                <w:rFonts w:ascii="Times New Roman"/>
                <w:b w:val="false"/>
                <w:i w:val="false"/>
                <w:color w:val="000000"/>
                <w:sz w:val="20"/>
              </w:rPr>
              <w:t>
4. Қазақстан Республикасы Байланыс және ақпарат министрлігі Байланыс және ақпараттандыру комитетінің Атырау облысы бойынша Байланыс және ақпараттандыру инспекциясы.</w:t>
            </w:r>
            <w:r>
              <w:br/>
            </w:r>
            <w:r>
              <w:rPr>
                <w:rFonts w:ascii="Times New Roman"/>
                <w:b w:val="false"/>
                <w:i w:val="false"/>
                <w:color w:val="000000"/>
                <w:sz w:val="20"/>
              </w:rPr>
              <w:t>
5. Қазақстан Республикасы Байланыс және ақпарат министрлігі Байланыс және ақпараттандыру комитетінің Шығыс Қазақстан облысы бойынша Байланыс және ақпараттандыру инспекциясы.</w:t>
            </w:r>
            <w:r>
              <w:br/>
            </w:r>
            <w:r>
              <w:rPr>
                <w:rFonts w:ascii="Times New Roman"/>
                <w:b w:val="false"/>
                <w:i w:val="false"/>
                <w:color w:val="000000"/>
                <w:sz w:val="20"/>
              </w:rPr>
              <w:t>
6. Қазақстан Республикасы Байланыс және ақпарат министрлігі Байланыс және ақпараттандыру комитетінің Жамбыл облысы бойынша Байланыс және ақпараттандыру инспекциясы.</w:t>
            </w:r>
            <w:r>
              <w:br/>
            </w:r>
            <w:r>
              <w:rPr>
                <w:rFonts w:ascii="Times New Roman"/>
                <w:b w:val="false"/>
                <w:i w:val="false"/>
                <w:color w:val="000000"/>
                <w:sz w:val="20"/>
              </w:rPr>
              <w:t>
7. Қазақстан Республикасы Байланыс және ақпарат министрлігі Байланыс және ақпараттандыру комитетінің Батыс Қазақстан облысы бойынша Байланыс және ақпараттандыру инспекциясы.</w:t>
            </w:r>
            <w:r>
              <w:br/>
            </w:r>
            <w:r>
              <w:rPr>
                <w:rFonts w:ascii="Times New Roman"/>
                <w:b w:val="false"/>
                <w:i w:val="false"/>
                <w:color w:val="000000"/>
                <w:sz w:val="20"/>
              </w:rPr>
              <w:t>
8. Қазақстан Республикасы Байланыс және ақпарат министрлігі Байланыс және ақпараттандыру комитетінің Қарағанды облысы бойынша Байланыс және ақпараттандыру инспекциясы.</w:t>
            </w:r>
            <w:r>
              <w:br/>
            </w:r>
            <w:r>
              <w:rPr>
                <w:rFonts w:ascii="Times New Roman"/>
                <w:b w:val="false"/>
                <w:i w:val="false"/>
                <w:color w:val="000000"/>
                <w:sz w:val="20"/>
              </w:rPr>
              <w:t>
9. Қазақстан Республикасы Байланыс және ақпарат министрлігі Байланыс және ақпараттандыру комитетінің Қызылорда облысы бойынша Байланыс және ақпараттандыру инспекциясы.</w:t>
            </w:r>
            <w:r>
              <w:br/>
            </w:r>
            <w:r>
              <w:rPr>
                <w:rFonts w:ascii="Times New Roman"/>
                <w:b w:val="false"/>
                <w:i w:val="false"/>
                <w:color w:val="000000"/>
                <w:sz w:val="20"/>
              </w:rPr>
              <w:t>
10. Қазақстан Республикасы Байланыс және ақпарат министрлігі Байланыс және ақпараттандыру комитетінің Қостанай облысы бойынша Байланыс және ақпараттандыру инспекциясы.</w:t>
            </w:r>
            <w:r>
              <w:br/>
            </w:r>
            <w:r>
              <w:rPr>
                <w:rFonts w:ascii="Times New Roman"/>
                <w:b w:val="false"/>
                <w:i w:val="false"/>
                <w:color w:val="000000"/>
                <w:sz w:val="20"/>
              </w:rPr>
              <w:t>
11. Қазақстан Республикасы Байланыс және ақпарат министрлігі Байланыс және ақпараттандыру комитетінің Маңғыстау облысы бойынша Байланыс және ақпараттандыру инспекциясы.</w:t>
            </w:r>
            <w:r>
              <w:br/>
            </w:r>
            <w:r>
              <w:rPr>
                <w:rFonts w:ascii="Times New Roman"/>
                <w:b w:val="false"/>
                <w:i w:val="false"/>
                <w:color w:val="000000"/>
                <w:sz w:val="20"/>
              </w:rPr>
              <w:t>
12. Қазақстан Республикасы Байланыс және ақпарат министрлігі Байланыс және ақпараттандыру комитетінің Павлодар облысы бойынша Байланыс және ақпараттандыру инспекциясы.</w:t>
            </w:r>
            <w:r>
              <w:br/>
            </w:r>
            <w:r>
              <w:rPr>
                <w:rFonts w:ascii="Times New Roman"/>
                <w:b w:val="false"/>
                <w:i w:val="false"/>
                <w:color w:val="000000"/>
                <w:sz w:val="20"/>
              </w:rPr>
              <w:t>
13. Қазақстан Республикасы Байланыс және ақпарат министрлігі Байланыс және ақпараттандыру комитетінің Солтүстік Қазақстан облысы бойынша Байланыс және ақпараттандыру инспекциясы.</w:t>
            </w:r>
            <w:r>
              <w:br/>
            </w:r>
            <w:r>
              <w:rPr>
                <w:rFonts w:ascii="Times New Roman"/>
                <w:b w:val="false"/>
                <w:i w:val="false"/>
                <w:color w:val="000000"/>
                <w:sz w:val="20"/>
              </w:rPr>
              <w:t>
14. Қазақстан Республикасы Байланыс және ақпарат министрлігі Байланыс және ақпараттандыру комитетінің Оңтүстік Қазақстан облысы бойынша Байланыс және ақпараттандыру инспекциясы.</w:t>
            </w:r>
            <w:r>
              <w:br/>
            </w:r>
            <w:r>
              <w:rPr>
                <w:rFonts w:ascii="Times New Roman"/>
                <w:b w:val="false"/>
                <w:i w:val="false"/>
                <w:color w:val="000000"/>
                <w:sz w:val="20"/>
              </w:rPr>
              <w:t>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18 мамырдағы</w:t>
            </w:r>
            <w:r>
              <w:br/>
            </w:r>
            <w:r>
              <w:rPr>
                <w:rFonts w:ascii="Times New Roman"/>
                <w:b w:val="false"/>
                <w:i w:val="false"/>
                <w:color w:val="000000"/>
                <w:sz w:val="20"/>
              </w:rPr>
              <w:t>№ 427 қаулысымен</w:t>
            </w:r>
            <w:r>
              <w:br/>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i w:val="false"/>
                <w:color w:val="000000"/>
                <w:sz w:val="20"/>
              </w:rPr>
              <w:t>Қазақстан Республикасы Байланыс және ақпарат министрлігі</w:t>
            </w:r>
            <w:r>
              <w:br/>
            </w:r>
            <w:r>
              <w:rPr>
                <w:rFonts w:ascii="Times New Roman"/>
                <w:b/>
                <w:i w:val="false"/>
                <w:color w:val="000000"/>
                <w:sz w:val="20"/>
              </w:rPr>
              <w:t>Ақпарат және мұрағат комитетінің қарамағындағы ұйымдардың</w:t>
            </w:r>
            <w:r>
              <w:br/>
            </w:r>
            <w:r>
              <w:rPr>
                <w:rFonts w:ascii="Times New Roman"/>
                <w:b/>
                <w:i w:val="false"/>
                <w:color w:val="000000"/>
                <w:sz w:val="20"/>
              </w:rPr>
              <w:t>тізбесі</w:t>
            </w:r>
            <w:r>
              <w:br/>
            </w:r>
            <w:r>
              <w:rPr>
                <w:rFonts w:ascii="Times New Roman"/>
                <w:b/>
                <w:i w:val="false"/>
                <w:color w:val="000000"/>
                <w:sz w:val="20"/>
              </w:rPr>
              <w:t>Қазақстан Республикасы Байланыс және ақпарат министрлігінің</w:t>
            </w:r>
            <w:r>
              <w:br/>
            </w:r>
            <w:r>
              <w:rPr>
                <w:rFonts w:ascii="Times New Roman"/>
                <w:b/>
                <w:i w:val="false"/>
                <w:color w:val="000000"/>
                <w:sz w:val="20"/>
              </w:rPr>
              <w:t>Ақпарат және мұрағат комитетіне ведомстволық бағынысты</w:t>
            </w:r>
            <w:r>
              <w:br/>
            </w:r>
            <w:r>
              <w:rPr>
                <w:rFonts w:ascii="Times New Roman"/>
                <w:b/>
                <w:i w:val="false"/>
                <w:color w:val="000000"/>
                <w:sz w:val="20"/>
              </w:rPr>
              <w:t>мемлекеттік мекемелер</w:t>
            </w:r>
            <w:r>
              <w:br/>
            </w:r>
            <w:r>
              <w:rPr>
                <w:rFonts w:ascii="Times New Roman"/>
                <w:b w:val="false"/>
                <w:i w:val="false"/>
                <w:color w:val="000000"/>
                <w:sz w:val="20"/>
              </w:rPr>
              <w:t>
1. Орталық мемлекеттік мұрағат.</w:t>
            </w:r>
            <w:r>
              <w:br/>
            </w:r>
            <w:r>
              <w:rPr>
                <w:rFonts w:ascii="Times New Roman"/>
                <w:b w:val="false"/>
                <w:i w:val="false"/>
                <w:color w:val="000000"/>
                <w:sz w:val="20"/>
              </w:rPr>
              <w:t>
2. Орталық мемлекеттік кино-фото құжаттар мен дыбыс жазбалары мұрағаты.</w:t>
            </w:r>
            <w:r>
              <w:br/>
            </w:r>
            <w:r>
              <w:rPr>
                <w:rFonts w:ascii="Times New Roman"/>
                <w:b w:val="false"/>
                <w:i w:val="false"/>
                <w:color w:val="000000"/>
                <w:sz w:val="20"/>
              </w:rPr>
              <w:t>
3. Орталық мемлекеттік ғылыми-техникалық құжаттама мұрағаты.</w:t>
            </w:r>
            <w:r>
              <w:br/>
            </w:r>
            <w:r>
              <w:rPr>
                <w:rFonts w:ascii="Times New Roman"/>
                <w:b w:val="false"/>
                <w:i w:val="false"/>
                <w:color w:val="000000"/>
                <w:sz w:val="20"/>
              </w:rPr>
              <w:t>
4. Мемлекеттік мұрағаттардағы деректі материалдардың микрофотокөшірмелерін жасау және қалпына келтіру орталық зертханасы.</w:t>
            </w:r>
            <w:r>
              <w:br/>
            </w:r>
            <w:r>
              <w:rPr>
                <w:rFonts w:ascii="Times New Roman"/>
                <w:b w:val="false"/>
                <w:i w:val="false"/>
                <w:color w:val="000000"/>
                <w:sz w:val="20"/>
              </w:rPr>
              <w:t>
5. Құжаттану және мұрағат ісі жөніндегі ғылыми-техникалық ақпарат орталығы.</w:t>
            </w:r>
            <w:r>
              <w:br/>
            </w:r>
            <w:r>
              <w:rPr>
                <w:rFonts w:ascii="Times New Roman"/>
                <w:b w:val="false"/>
                <w:i w:val="false"/>
                <w:color w:val="000000"/>
                <w:sz w:val="20"/>
              </w:rPr>
              <w:t>
6. Қазақстан Республикасы Ұлттық мемлекеттік кітап палатасы.</w:t>
            </w:r>
            <w:r>
              <w:br/>
            </w:r>
            <w:r>
              <w:rPr>
                <w:rFonts w:ascii="Times New Roman"/>
                <w:b w:val="false"/>
                <w:i w:val="false"/>
                <w:color w:val="000000"/>
                <w:sz w:val="20"/>
              </w:rPr>
              <w:t>
7. Ұлттық археография және мәліметтану орталығы.</w:t>
            </w:r>
            <w:r>
              <w:br/>
            </w:r>
            <w:r>
              <w:rPr>
                <w:rFonts w:ascii="Times New Roman"/>
                <w:b w:val="false"/>
                <w:i w:val="false"/>
                <w:color w:val="000000"/>
                <w:sz w:val="20"/>
              </w:rPr>
              <w:t>
8. Қазақстан Республикасының Ұлттық мұрағаты.</w:t>
            </w:r>
            <w:r>
              <w:br/>
            </w:r>
            <w:r>
              <w:rPr>
                <w:rFonts w:ascii="Times New Roman"/>
                <w:b w:val="false"/>
                <w:i w:val="false"/>
                <w:color w:val="000000"/>
                <w:sz w:val="20"/>
              </w:rPr>
              <w:t>
</w:t>
            </w:r>
            <w:r>
              <w:rPr>
                <w:rFonts w:ascii="Times New Roman"/>
                <w:b/>
                <w:i w:val="false"/>
                <w:color w:val="000000"/>
                <w:sz w:val="20"/>
              </w:rPr>
              <w:t>Қазақстан Республикасы Байланыс және ақпарат министрлігінің</w:t>
            </w:r>
            <w:r>
              <w:br/>
            </w:r>
            <w:r>
              <w:rPr>
                <w:rFonts w:ascii="Times New Roman"/>
                <w:b/>
                <w:i w:val="false"/>
                <w:color w:val="000000"/>
                <w:sz w:val="20"/>
              </w:rPr>
              <w:t>Ақпарат және мұрағат комитетіне ведомстволық бағынысты</w:t>
            </w:r>
            <w:r>
              <w:br/>
            </w:r>
            <w:r>
              <w:rPr>
                <w:rFonts w:ascii="Times New Roman"/>
                <w:b/>
                <w:i w:val="false"/>
                <w:color w:val="000000"/>
                <w:sz w:val="20"/>
              </w:rPr>
              <w:t>акционерлік қоғамдар</w:t>
            </w:r>
            <w:r>
              <w:br/>
            </w:r>
            <w:r>
              <w:rPr>
                <w:rFonts w:ascii="Times New Roman"/>
                <w:b/>
                <w:i w:val="false"/>
                <w:color w:val="000000"/>
                <w:sz w:val="20"/>
              </w:rPr>
              <w:t>(жауапкершілігі шектеулі серіктестіктер)</w:t>
            </w:r>
            <w:r>
              <w:br/>
            </w:r>
            <w:r>
              <w:rPr>
                <w:rFonts w:ascii="Times New Roman"/>
                <w:b w:val="false"/>
                <w:i w:val="false"/>
                <w:color w:val="000000"/>
                <w:sz w:val="20"/>
              </w:rPr>
              <w:t>
9. "Баспалар үйі" акционерлік қоғамы.</w:t>
            </w:r>
            <w:r>
              <w:br/>
            </w:r>
            <w:r>
              <w:rPr>
                <w:rFonts w:ascii="Times New Roman"/>
                <w:b w:val="false"/>
                <w:i w:val="false"/>
                <w:color w:val="000000"/>
                <w:sz w:val="20"/>
              </w:rPr>
              <w:t>
10. "Жалын" журналы" жауапкершілігі шектеулі серіктестігі.</w:t>
            </w:r>
            <w:r>
              <w:br/>
            </w:r>
            <w:r>
              <w:rPr>
                <w:rFonts w:ascii="Times New Roman"/>
                <w:b w:val="false"/>
                <w:i w:val="false"/>
                <w:color w:val="000000"/>
                <w:sz w:val="20"/>
              </w:rPr>
              <w:t>
11. "Қазақ энциклопедиясы" жауапкершілігі шектеулі серіктестігі.</w:t>
            </w:r>
            <w:r>
              <w:br/>
            </w:r>
            <w:r>
              <w:rPr>
                <w:rFonts w:ascii="Times New Roman"/>
                <w:b w:val="false"/>
                <w:i w:val="false"/>
                <w:color w:val="000000"/>
                <w:sz w:val="20"/>
              </w:rPr>
              <w:t>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18 мамырдағы</w:t>
            </w:r>
            <w:r>
              <w:br/>
            </w:r>
            <w:r>
              <w:rPr>
                <w:rFonts w:ascii="Times New Roman"/>
                <w:b w:val="false"/>
                <w:i w:val="false"/>
                <w:color w:val="000000"/>
                <w:sz w:val="20"/>
              </w:rPr>
              <w:t>№ 427 қаулысымен</w:t>
            </w:r>
            <w:r>
              <w:br/>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i w:val="false"/>
                <w:color w:val="000000"/>
                <w:sz w:val="20"/>
              </w:rPr>
              <w:t>Қазақстан Республикасы Байланыс және ақпарат министрлігі</w:t>
            </w:r>
            <w:r>
              <w:br/>
            </w:r>
            <w:r>
              <w:rPr>
                <w:rFonts w:ascii="Times New Roman"/>
                <w:b/>
                <w:i w:val="false"/>
                <w:color w:val="000000"/>
                <w:sz w:val="20"/>
              </w:rPr>
              <w:t>Мемлекеттік қызметтерді автоматтандыруды бақылау және халыққа</w:t>
            </w:r>
            <w:r>
              <w:br/>
            </w:r>
            <w:r>
              <w:rPr>
                <w:rFonts w:ascii="Times New Roman"/>
                <w:b/>
                <w:i w:val="false"/>
                <w:color w:val="000000"/>
                <w:sz w:val="20"/>
              </w:rPr>
              <w:t>қызмет көрсету орталықтарының қызметін үйлестіру комитетінің</w:t>
            </w:r>
            <w:r>
              <w:br/>
            </w:r>
            <w:r>
              <w:rPr>
                <w:rFonts w:ascii="Times New Roman"/>
                <w:b/>
                <w:i w:val="false"/>
                <w:color w:val="000000"/>
                <w:sz w:val="20"/>
              </w:rPr>
              <w:t>қарамағындағы ұйымдардың тізбесі</w:t>
            </w:r>
            <w:r>
              <w:br/>
            </w:r>
            <w:r>
              <w:rPr>
                <w:rFonts w:ascii="Times New Roman"/>
                <w:b w:val="false"/>
                <w:i w:val="false"/>
                <w:color w:val="000000"/>
                <w:sz w:val="20"/>
              </w:rPr>
              <w:t xml:space="preserve">
Ескерту. Қаулы тізбемен толықтырылды - ҚР Үкіметінің 2011.03.11 </w:t>
            </w:r>
            <w:r>
              <w:rPr>
                <w:rFonts w:ascii="Times New Roman"/>
                <w:b w:val="false"/>
                <w:i w:val="false"/>
                <w:color w:val="000000"/>
                <w:sz w:val="20"/>
              </w:rPr>
              <w:t xml:space="preserve"> N 249</w:t>
            </w:r>
            <w:r>
              <w:rPr>
                <w:rFonts w:ascii="Times New Roman"/>
                <w:b w:val="false"/>
                <w:i w:val="false"/>
                <w:color w:val="000000"/>
                <w:sz w:val="20"/>
              </w:rPr>
              <w:t xml:space="preserve"> Қаулысымен, өзгерту енгізілді - ҚР Үкіметінің 2011.11.11 </w:t>
            </w:r>
            <w:r>
              <w:rPr>
                <w:rFonts w:ascii="Times New Roman"/>
                <w:b w:val="false"/>
                <w:i w:val="false"/>
                <w:color w:val="000000"/>
                <w:sz w:val="20"/>
              </w:rPr>
              <w:t xml:space="preserve"> N 1325</w:t>
            </w:r>
            <w:r>
              <w:rPr>
                <w:rFonts w:ascii="Times New Roman"/>
                <w:b w:val="false"/>
                <w:i w:val="false"/>
                <w:color w:val="000000"/>
                <w:sz w:val="20"/>
              </w:rPr>
              <w:t xml:space="preserve"> Қаулысымен.</w:t>
            </w:r>
            <w:r>
              <w:br/>
            </w:r>
            <w:r>
              <w:rPr>
                <w:rFonts w:ascii="Times New Roman"/>
                <w:b w:val="false"/>
                <w:i w:val="false"/>
                <w:color w:val="000000"/>
                <w:sz w:val="20"/>
              </w:rPr>
              <w:t>
</w:t>
            </w:r>
            <w:r>
              <w:rPr>
                <w:rFonts w:ascii="Times New Roman"/>
                <w:b/>
                <w:i w:val="false"/>
                <w:color w:val="000000"/>
                <w:sz w:val="20"/>
              </w:rPr>
              <w:t>Қазақстан Республикасы Байланыс және ақпарат министрлігі</w:t>
            </w:r>
            <w:r>
              <w:br/>
            </w:r>
            <w:r>
              <w:rPr>
                <w:rFonts w:ascii="Times New Roman"/>
                <w:b/>
                <w:i w:val="false"/>
                <w:color w:val="000000"/>
                <w:sz w:val="20"/>
              </w:rPr>
              <w:t>Мемлекеттік қызметтерді автоматтандыруды бақылау және халыққа</w:t>
            </w:r>
            <w:r>
              <w:br/>
            </w:r>
            <w:r>
              <w:rPr>
                <w:rFonts w:ascii="Times New Roman"/>
                <w:b/>
                <w:i w:val="false"/>
                <w:color w:val="000000"/>
                <w:sz w:val="20"/>
              </w:rPr>
              <w:t>қызмет көрсету орталықтарының қызметін үйлестіру комитетіне</w:t>
            </w:r>
            <w:r>
              <w:br/>
            </w:r>
            <w:r>
              <w:rPr>
                <w:rFonts w:ascii="Times New Roman"/>
                <w:b/>
                <w:i w:val="false"/>
                <w:color w:val="000000"/>
                <w:sz w:val="20"/>
              </w:rPr>
              <w:t>ведомстволық бағынысты мемлекеттік мекемелер</w:t>
            </w:r>
            <w:r>
              <w:br/>
            </w:r>
            <w:r>
              <w:rPr>
                <w:rFonts w:ascii="Times New Roman"/>
                <w:b w:val="false"/>
                <w:i w:val="false"/>
                <w:color w:val="000000"/>
                <w:sz w:val="20"/>
              </w:rPr>
              <w:t xml:space="preserve">
Ескерту. Бөлім алып тасталды - ҚР Үкіметінің 2011.11.11 </w:t>
            </w:r>
            <w:r>
              <w:rPr>
                <w:rFonts w:ascii="Times New Roman"/>
                <w:b w:val="false"/>
                <w:i w:val="false"/>
                <w:color w:val="000000"/>
                <w:sz w:val="20"/>
              </w:rPr>
              <w:t xml:space="preserve"> N 1325</w:t>
            </w:r>
            <w:r>
              <w:rPr>
                <w:rFonts w:ascii="Times New Roman"/>
                <w:b w:val="false"/>
                <w:i w:val="false"/>
                <w:color w:val="000000"/>
                <w:sz w:val="20"/>
              </w:rPr>
              <w:t xml:space="preserve"> Қаулысымен.</w:t>
            </w:r>
            <w:r>
              <w:br/>
            </w:r>
            <w:r>
              <w:rPr>
                <w:rFonts w:ascii="Times New Roman"/>
                <w:b w:val="false"/>
                <w:i w:val="false"/>
                <w:color w:val="000000"/>
                <w:sz w:val="20"/>
              </w:rPr>
              <w:t>
</w:t>
            </w:r>
            <w:r>
              <w:rPr>
                <w:rFonts w:ascii="Times New Roman"/>
                <w:b/>
                <w:i w:val="false"/>
                <w:color w:val="000000"/>
                <w:sz w:val="20"/>
              </w:rPr>
              <w:t>Қазақстан Республикасы Байланыс және ақпарат министрлігі</w:t>
            </w:r>
            <w:r>
              <w:br/>
            </w:r>
            <w:r>
              <w:rPr>
                <w:rFonts w:ascii="Times New Roman"/>
                <w:b/>
                <w:i w:val="false"/>
                <w:color w:val="000000"/>
                <w:sz w:val="20"/>
              </w:rPr>
              <w:t>Мемлекеттік қызметтерді автоматтандыруды бақылау және халыққа</w:t>
            </w:r>
            <w:r>
              <w:br/>
            </w:r>
            <w:r>
              <w:rPr>
                <w:rFonts w:ascii="Times New Roman"/>
                <w:b/>
                <w:i w:val="false"/>
                <w:color w:val="000000"/>
                <w:sz w:val="20"/>
              </w:rPr>
              <w:t>қызмет көрсету орталықтарының қызметін үйлестіру комитетінің</w:t>
            </w:r>
            <w:r>
              <w:br/>
            </w:r>
            <w:r>
              <w:rPr>
                <w:rFonts w:ascii="Times New Roman"/>
                <w:b/>
                <w:i w:val="false"/>
                <w:color w:val="000000"/>
                <w:sz w:val="20"/>
              </w:rPr>
              <w:t>қарамағындағы мемлекеттік кәсіпорындар</w:t>
            </w:r>
            <w:r>
              <w:br/>
            </w:r>
            <w:r>
              <w:rPr>
                <w:rFonts w:ascii="Times New Roman"/>
                <w:b w:val="false"/>
                <w:i w:val="false"/>
                <w:color w:val="000000"/>
                <w:sz w:val="20"/>
              </w:rPr>
              <w:t>
"Халыққа қызмет көрсету орталығы" республикалық мемлекеттік кәсіпорыны (шаруашылық жүргізу құқығында)</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18 мамырдағы</w:t>
            </w:r>
            <w:r>
              <w:br/>
            </w:r>
            <w:r>
              <w:rPr>
                <w:rFonts w:ascii="Times New Roman"/>
                <w:b w:val="false"/>
                <w:i w:val="false"/>
                <w:color w:val="000000"/>
                <w:sz w:val="20"/>
              </w:rPr>
              <w:t>№ 427 қаулысына</w:t>
            </w:r>
            <w:r>
              <w:br/>
            </w:r>
            <w:r>
              <w:rPr>
                <w:rFonts w:ascii="Times New Roman"/>
                <w:b w:val="false"/>
                <w:i w:val="false"/>
                <w:color w:val="000000"/>
                <w:sz w:val="20"/>
              </w:rPr>
              <w:t>2-қосымша</w:t>
            </w:r>
          </w:p>
        </w:tc>
      </w:tr>
    </w:tbl>
    <w:bookmarkStart w:name="z281" w:id="2"/>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шешімдерінің тізбесі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1-тармағының 2) тармақшасын, 2-тармағын және 8-тармағын қоспағанда, "Қазақстан Республикасы Ақпараттандыру және байланыс жөніндегі агенттігінің мәселелері" туралы Қазақстан Республикасы Үкіметінің 2003 жылғы 22 шілдедегі № 724 </w:t>
      </w:r>
      <w:r>
        <w:rPr>
          <w:rFonts w:ascii="Times New Roman"/>
          <w:b w:val="false"/>
          <w:i w:val="false"/>
          <w:color w:val="000000"/>
          <w:sz w:val="28"/>
        </w:rPr>
        <w:t xml:space="preserve"> қаулысы</w:t>
      </w:r>
      <w:r>
        <w:rPr>
          <w:rFonts w:ascii="Times New Roman"/>
          <w:b w:val="false"/>
          <w:i w:val="false"/>
          <w:color w:val="000000"/>
          <w:sz w:val="28"/>
        </w:rPr>
        <w:t xml:space="preserve"> (Қазақстан Республикасының ПҮАЖ-ы, 2003 ж., № 30, 294-құжат).</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Үкіметінің 2003 жылғы 22 шілдедегі № 724 қаулысына өзгерістер енгізу туралы" Қазақстан Республикасы Үкіметінің 2007 жылғы 5 желтоқсандағы № 1184 </w:t>
      </w:r>
      <w:r>
        <w:rPr>
          <w:rFonts w:ascii="Times New Roman"/>
          <w:b w:val="false"/>
          <w:i w:val="false"/>
          <w:color w:val="000000"/>
          <w:sz w:val="28"/>
        </w:rPr>
        <w:t xml:space="preserve"> қаулысы</w:t>
      </w:r>
      <w:r>
        <w:rPr>
          <w:rFonts w:ascii="Times New Roman"/>
          <w:b w:val="false"/>
          <w:i w:val="false"/>
          <w:color w:val="000000"/>
          <w:sz w:val="28"/>
        </w:rPr>
        <w:t xml:space="preserve"> (Қазақстан Республикасының ПҮАЖ-ы, 2007 ж., № 46, 549-құжат).</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 Ақпараттандыру және байланыс агенттігінің "Телекоммуникация саласындағы техникалық сүйемелдеу және талдау орталығы" шаруашылық жүргізу құқығындағы республикалық мемлекеттік кәсіпорнын құру туралы" Қазақстан Республикасы Үкіметінің 2008 жылғы 17 сәуірдегі № 362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 xml:space="preserve"> 2-тармағы</w:t>
      </w:r>
      <w:r>
        <w:rPr>
          <w:rFonts w:ascii="Times New Roman"/>
          <w:b w:val="false"/>
          <w:i w:val="false"/>
          <w:color w:val="000000"/>
          <w:sz w:val="28"/>
        </w:rPr>
        <w:t xml:space="preserve"> (Қазақстан Республикасының ПҮАЖ-ы, 2008 ж., № 21, 195-құжат).</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 Ақпараттандыру және байланыс агенттігінің кейбір мәселелері" туралы Қазақстан Республикасы Үкіметінің 2008 жылғы 22 қыркүйектегі № 867 </w:t>
      </w:r>
      <w:r>
        <w:rPr>
          <w:rFonts w:ascii="Times New Roman"/>
          <w:b w:val="false"/>
          <w:i w:val="false"/>
          <w:color w:val="000000"/>
          <w:sz w:val="28"/>
        </w:rPr>
        <w:t xml:space="preserve"> қаулысы</w:t>
      </w:r>
      <w:r>
        <w:rPr>
          <w:rFonts w:ascii="Times New Roman"/>
          <w:b w:val="false"/>
          <w:i w:val="false"/>
          <w:color w:val="000000"/>
          <w:sz w:val="28"/>
        </w:rPr>
        <w:t xml:space="preserve"> (Қазақстан Республикасының ПҮАЖ-ы, 2008 ж., № 39, 424-құжат).</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 Үкіметінің 2003 жылғы 22 шілдедегі № 724 қаулысына өзгерістер мен толықтырулар енгізу туралы" Қазақстан Республикасы Үкіметінің 2009 жылғы 15 қыркүйектегі № 1383 </w:t>
      </w:r>
      <w:r>
        <w:rPr>
          <w:rFonts w:ascii="Times New Roman"/>
          <w:b w:val="false"/>
          <w:i w:val="false"/>
          <w:color w:val="000000"/>
          <w:sz w:val="28"/>
        </w:rPr>
        <w:t xml:space="preserve"> қаулысы</w:t>
      </w:r>
      <w:r>
        <w:rPr>
          <w:rFonts w:ascii="Times New Roman"/>
          <w:b w:val="false"/>
          <w:i w:val="false"/>
          <w:color w:val="000000"/>
          <w:sz w:val="28"/>
        </w:rPr>
        <w:t xml:space="preserve"> (Қазақстан Республикасының ПҮАЖ-ы, 2009 ж., № 39, 379-құжат).</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 Үкіметінің 2003 жылғы 22 шілдедегі № 724 қаулысына өзгерістер мен толықтырулар енгізу туралы" Қазақстан Республикасы Үкіметінің 2009 жылғы 31 наурыздағы № 450 </w:t>
      </w:r>
      <w:r>
        <w:rPr>
          <w:rFonts w:ascii="Times New Roman"/>
          <w:b w:val="false"/>
          <w:i w:val="false"/>
          <w:color w:val="000000"/>
          <w:sz w:val="28"/>
        </w:rPr>
        <w:t xml:space="preserve"> қаулысы</w:t>
      </w:r>
      <w:r>
        <w:rPr>
          <w:rFonts w:ascii="Times New Roman"/>
          <w:b w:val="false"/>
          <w:i w:val="false"/>
          <w:color w:val="000000"/>
          <w:sz w:val="28"/>
        </w:rPr>
        <w:t xml:space="preserve"> (Қазақстан Республикасының ПҮАЖ-ы, 2009 ж., № 17, 152-құжат).</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