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f0946" w14:textId="8cf09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Даму Банкі арасындағы Қарыз туралы келісімге (Даму бағдарламасын қолдауға берілетін кредит)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2010 жылғы 27 мамырдағы № 480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 мен Халықаралық Қайта Құру және Даму Банкі арасындағы Қарыз туралы келісімге (Даму бағдарламасын қолдауға берілетін кредит) қол қою туралы» Қазақстан Республикасының Президенті Жарлығының жобасы Қазақстан Республикасы Президентінің қарауына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 мен Халықаралық Қайта Құру және Даму Банкі арасындағы Қарыз туралы келісімге (Даму бағдарламасын қолдауға берілетін кредит) қол қою туралы</w:t>
      </w:r>
    </w:p>
    <w:p>
      <w:pPr>
        <w:spacing w:after="0"/>
        <w:ind w:left="0"/>
        <w:jc w:val="both"/>
      </w:pPr>
      <w:r>
        <w:rPr>
          <w:rFonts w:ascii="Times New Roman"/>
          <w:b w:val="false"/>
          <w:i w:val="false"/>
          <w:color w:val="000000"/>
          <w:sz w:val="28"/>
        </w:rPr>
        <w:t>      «Қазақстан Республикасының халықаралық шарттары туралы» Қазақстан Республикасының 2005 жылғы 30 мамырдағы Заңының </w:t>
      </w:r>
      <w:r>
        <w:rPr>
          <w:rFonts w:ascii="Times New Roman"/>
          <w:b w:val="false"/>
          <w:i w:val="false"/>
          <w:color w:val="000000"/>
          <w:sz w:val="28"/>
        </w:rPr>
        <w:t>8-бабына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1. Қоса беріліп отырған Қазақстан Республикасы мен Халықаралық Қайта Құру және Даму Банкі арасындағы Қарыз туралы келісімнің (Даму бағдарламасын қолдауға берілетін кредит) жобасы мақұлдансын.</w:t>
      </w:r>
      <w:r>
        <w:br/>
      </w:r>
      <w:r>
        <w:rPr>
          <w:rFonts w:ascii="Times New Roman"/>
          <w:b w:val="false"/>
          <w:i w:val="false"/>
          <w:color w:val="000000"/>
          <w:sz w:val="28"/>
        </w:rPr>
        <w:t>
      2. Қазақстан Республикасының Қаржы министрі Болат Бидахметұлы</w:t>
      </w:r>
      <w:r>
        <w:br/>
      </w:r>
      <w:r>
        <w:rPr>
          <w:rFonts w:ascii="Times New Roman"/>
          <w:b w:val="false"/>
          <w:i w:val="false"/>
          <w:color w:val="000000"/>
          <w:sz w:val="28"/>
        </w:rPr>
        <w:t>
Жәмішевке Қазақстан Республикасының атынан Қазақстан Республикасы</w:t>
      </w:r>
      <w:r>
        <w:br/>
      </w:r>
      <w:r>
        <w:rPr>
          <w:rFonts w:ascii="Times New Roman"/>
          <w:b w:val="false"/>
          <w:i w:val="false"/>
          <w:color w:val="000000"/>
          <w:sz w:val="28"/>
        </w:rPr>
        <w:t>
мен Халықаралық Қайта Құру және Даму Банкі арасындағы Қарыз туралы</w:t>
      </w:r>
      <w:r>
        <w:br/>
      </w:r>
      <w:r>
        <w:rPr>
          <w:rFonts w:ascii="Times New Roman"/>
          <w:b w:val="false"/>
          <w:i w:val="false"/>
          <w:color w:val="000000"/>
          <w:sz w:val="28"/>
        </w:rPr>
        <w:t>
келісімге (Даму бағдарламасын қолдауға берілетін кредит) қол қоюға</w:t>
      </w:r>
      <w:r>
        <w:br/>
      </w:r>
      <w:r>
        <w:rPr>
          <w:rFonts w:ascii="Times New Roman"/>
          <w:b w:val="false"/>
          <w:i w:val="false"/>
          <w:color w:val="000000"/>
          <w:sz w:val="28"/>
        </w:rPr>
        <w:t>
өкілеттік берілсін.</w:t>
      </w:r>
      <w:r>
        <w:br/>
      </w:r>
      <w:r>
        <w:rPr>
          <w:rFonts w:ascii="Times New Roman"/>
          <w:b w:val="false"/>
          <w:i w:val="false"/>
          <w:color w:val="000000"/>
          <w:sz w:val="28"/>
        </w:rPr>
        <w:t>
      3.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2010 жылғы «__» мамырдағы</w:t>
      </w:r>
      <w:r>
        <w:br/>
      </w:r>
      <w:r>
        <w:rPr>
          <w:rFonts w:ascii="Times New Roman"/>
          <w:b w:val="false"/>
          <w:i w:val="false"/>
          <w:color w:val="000000"/>
          <w:sz w:val="28"/>
        </w:rPr>
        <w:t xml:space="preserve">
№ ___ Жарлығымен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ҚАРЫЗ ТУРАЛЫ КЕЛІСІМ</w:t>
      </w:r>
    </w:p>
    <w:p>
      <w:pPr>
        <w:spacing w:after="0"/>
        <w:ind w:left="0"/>
        <w:jc w:val="both"/>
      </w:pPr>
      <w:r>
        <w:rPr>
          <w:rFonts w:ascii="Times New Roman"/>
          <w:b w:val="false"/>
          <w:i w:val="false"/>
          <w:color w:val="000000"/>
          <w:sz w:val="28"/>
        </w:rPr>
        <w:t>      Қазақстан Республикасы («Қарыз алушы») мен Халықаралық Қайта Құру және Даму Банкі («Банк») арасындағы Даму бағдарламасын қолдау үшін (осы Келісімге Толықтыруда анықталғандай) қаржыландыруды қамтамасыз ету мақсатында жасасқан 201__ жылғы __________ Келісім. Банк осы қаржыландыру туралы шешімді, басқалар арасында, (а) Қарыз алушының Бағдарлама шеңберінде қабылдаған және осы Келісімге 1-қосымшаның 1-бөлімінде баяндалған іс-қимылдар және (б) Қарыз алушының тиісті макроэкономикалық саясатты қолдауы негізінде қабылдады. Осымен Қарыз алушы мен Банк мына төмендегілер туралы уағдаласты:</w:t>
      </w:r>
    </w:p>
    <w:p>
      <w:pPr>
        <w:spacing w:after="0"/>
        <w:ind w:left="0"/>
        <w:jc w:val="left"/>
      </w:pPr>
      <w:r>
        <w:rPr>
          <w:rFonts w:ascii="Times New Roman"/>
          <w:b/>
          <w:i w:val="false"/>
          <w:color w:val="000000"/>
        </w:rPr>
        <w:t xml:space="preserve"> 1-БАП - ЖАЛПЫ ШАРТТАР; АНЫҚТАМАЛАР</w:t>
      </w:r>
    </w:p>
    <w:p>
      <w:pPr>
        <w:spacing w:after="0"/>
        <w:ind w:left="0"/>
        <w:jc w:val="both"/>
      </w:pPr>
      <w:r>
        <w:rPr>
          <w:rFonts w:ascii="Times New Roman"/>
          <w:b w:val="false"/>
          <w:i w:val="false"/>
          <w:color w:val="000000"/>
          <w:sz w:val="28"/>
        </w:rPr>
        <w:t>      1.01. Жалпы шарттар (осы Келісімге Толықтыруда анықталған) осы Келісімнің ажырамас бөлігі болып табылады.</w:t>
      </w:r>
      <w:r>
        <w:br/>
      </w:r>
      <w:r>
        <w:rPr>
          <w:rFonts w:ascii="Times New Roman"/>
          <w:b w:val="false"/>
          <w:i w:val="false"/>
          <w:color w:val="000000"/>
          <w:sz w:val="28"/>
        </w:rPr>
        <w:t>
      1.02. Егер түпмәтінінен өзгеше туындамаса, онда осы Келісімде пайдаланылатын бас әріптен басталатын терминдердің Жалпы шарттарда немесе осы Келісімге Толықтыруда жазылған мәндері болады.</w:t>
      </w:r>
    </w:p>
    <w:p>
      <w:pPr>
        <w:spacing w:after="0"/>
        <w:ind w:left="0"/>
        <w:jc w:val="left"/>
      </w:pPr>
      <w:r>
        <w:rPr>
          <w:rFonts w:ascii="Times New Roman"/>
          <w:b/>
          <w:i w:val="false"/>
          <w:color w:val="000000"/>
        </w:rPr>
        <w:t xml:space="preserve"> 2-БАП - ҚАРЫЗ</w:t>
      </w:r>
    </w:p>
    <w:p>
      <w:pPr>
        <w:spacing w:after="0"/>
        <w:ind w:left="0"/>
        <w:jc w:val="both"/>
      </w:pPr>
      <w:r>
        <w:rPr>
          <w:rFonts w:ascii="Times New Roman"/>
          <w:b w:val="false"/>
          <w:i w:val="false"/>
          <w:color w:val="000000"/>
          <w:sz w:val="28"/>
        </w:rPr>
        <w:t>      2.01. Банк Қарыз алушыға осы Келісімде баяндалған немесе көрсетілген мерзімге және шарттарда бір миллиард АҚШ долларына тең ($ 1 000 000 000) соманы беруге келісті және осы сома осы Келісімнің («Қарыз») 2.07-тармағының ережелеріне сәйкес валюта Конверсиясы арқылы кезең-кезеңмен айырбасталуы мүмкін.</w:t>
      </w:r>
      <w:r>
        <w:br/>
      </w:r>
      <w:r>
        <w:rPr>
          <w:rFonts w:ascii="Times New Roman"/>
          <w:b w:val="false"/>
          <w:i w:val="false"/>
          <w:color w:val="000000"/>
          <w:sz w:val="28"/>
        </w:rPr>
        <w:t>
      2.02. Қарыз алушы Бағдарламаны қолдау үшін Қарыз қаражатын осы Келісімге 1-қосымшаның II бөліміне сәйкес алуға құқығы бар.</w:t>
      </w:r>
      <w:r>
        <w:br/>
      </w:r>
      <w:r>
        <w:rPr>
          <w:rFonts w:ascii="Times New Roman"/>
          <w:b w:val="false"/>
          <w:i w:val="false"/>
          <w:color w:val="000000"/>
          <w:sz w:val="28"/>
        </w:rPr>
        <w:t>
      2.03. Қарыз алушы төлеуге тиіс Бір жолғы комиссия Қарыз сомасының бір пайызының (0,25 %) төрттен бір бөлігін құрайды. Қарыз алушы Бір жолғы комиссияны Күшіне енген күннен кейінгі алпыс күннен кешіктірмей төлейді.</w:t>
      </w:r>
      <w:r>
        <w:br/>
      </w:r>
      <w:r>
        <w:rPr>
          <w:rFonts w:ascii="Times New Roman"/>
          <w:b w:val="false"/>
          <w:i w:val="false"/>
          <w:color w:val="000000"/>
          <w:sz w:val="28"/>
        </w:rPr>
        <w:t>
      2.04. Төлеуге жататын сыйақы әрбір Пайыздық кезеңде Қарыз валютасы қосу ауыспалы спред үшін ЛИБОР ставкасына тең ставка бойынша есептелетін болады; Қарыздың негізгі сомасының барлық немесе кез келген бөлігін Конверсиялау кезінде Қарыз алушы осы сома бойынша Конверсиялау кезеңі уақытында төлеуге жататын сыйақы мөлшері Жалпы шарттардың 4-бабының ережелеріне сәйкес анықталуы тиіс. Жоғарыда айтылғандарға қарамастан, Қарыздың өтелмеген қалдығының Алынған кез келген бөлігі уақтылы төленбесе және отыз күннің ішінде төленбесе, онда Қарыз алушы төлеуге тиіс сыйақы мөлшері Жалпы ережелердің 3.02 (d) Бөлімінде айқындалғандай есептелуі тиіс.</w:t>
      </w:r>
      <w:r>
        <w:br/>
      </w:r>
      <w:r>
        <w:rPr>
          <w:rFonts w:ascii="Times New Roman"/>
          <w:b w:val="false"/>
          <w:i w:val="false"/>
          <w:color w:val="000000"/>
          <w:sz w:val="28"/>
        </w:rPr>
        <w:t>
      2.05. Төлем күндері әр жылдың 15 наурызы және 15 қыркүйегі болып табылады.</w:t>
      </w:r>
      <w:r>
        <w:br/>
      </w:r>
      <w:r>
        <w:rPr>
          <w:rFonts w:ascii="Times New Roman"/>
          <w:b w:val="false"/>
          <w:i w:val="false"/>
          <w:color w:val="000000"/>
          <w:sz w:val="28"/>
        </w:rPr>
        <w:t>
      2.06. Қарыздың негізгі сомасы осы Келісімге 2-қосымшада келтірілген өтеу кестесіне сәйкес өтеледі.</w:t>
      </w:r>
      <w:r>
        <w:br/>
      </w:r>
      <w:r>
        <w:rPr>
          <w:rFonts w:ascii="Times New Roman"/>
          <w:b w:val="false"/>
          <w:i w:val="false"/>
          <w:color w:val="000000"/>
          <w:sz w:val="28"/>
        </w:rPr>
        <w:t>
      2.07. (а) Қарыз алушы кез келген уақытта борышты ұтымды басқаруды қамтамасыз ету үшін Қарыз шартының мынадай Конверсияларынан кез келгенін жүргізуді сұратуға құқығы бар: (і) Мақұлданған валютаға алынған да, алынбаған да Қарыз Валютасының барлық немесе Қарыздың негізгі сомасының кез келген бөлігін өзгерту; (іі) Ауыспалы ставкадан Тіркелген ставкаға және керісінше Қарыздың алынған және өтелмеген негізгі сомасының барлық немесе кез келген бөлігіне қолданылатын пайыздық ставканың базисін өзгерту, және (ііі) Ауыспалы ставка үшін жоғарғы немесе төменгі шектерін белгілеу арқылы Қарыздың алынған және өтелмеген негізгі сомасының барлық немесе кез келген бөлігіне қолданылатын Ауыспалы ставка үшін шектерін енгізу.</w:t>
      </w:r>
      <w:r>
        <w:br/>
      </w:r>
      <w:r>
        <w:rPr>
          <w:rFonts w:ascii="Times New Roman"/>
          <w:b w:val="false"/>
          <w:i w:val="false"/>
          <w:color w:val="000000"/>
          <w:sz w:val="28"/>
        </w:rPr>
        <w:t>
      (б) Осы Бөлімнің (а) тармақшасына сәйкес сұратылған және Банк мақұлдаған кез келген өзгеріс Жалпы шарттарда анықталғандай «Конверсия» болып саналады және Жалпы шарттардың 4-бабының және Конверсия жөніндегі нұсқаулықтың ережелеріне сәйкес күшіне енеді.</w:t>
      </w:r>
      <w:r>
        <w:br/>
      </w:r>
      <w:r>
        <w:rPr>
          <w:rFonts w:ascii="Times New Roman"/>
          <w:b w:val="false"/>
          <w:i w:val="false"/>
          <w:color w:val="000000"/>
          <w:sz w:val="28"/>
        </w:rPr>
        <w:t xml:space="preserve">
      2.08. Банк, Жалпы шарттардың 5.08-бөлімінің (осы Келісімге Толықтырудың II бөлімі 4-тармағына сәйкес қайта нөмірленген және </w:t>
      </w:r>
      <w:r>
        <w:rPr>
          <w:rFonts w:ascii="Times New Roman"/>
          <w:b w:val="false"/>
          <w:i/>
          <w:color w:val="000000"/>
          <w:sz w:val="28"/>
        </w:rPr>
        <w:t xml:space="preserve">Өзара іс-қимылдар мен консультацияларға </w:t>
      </w:r>
      <w:r>
        <w:rPr>
          <w:rFonts w:ascii="Times New Roman"/>
          <w:b w:val="false"/>
          <w:i w:val="false"/>
          <w:color w:val="000000"/>
          <w:sz w:val="28"/>
        </w:rPr>
        <w:t>қатысы бар) ережелеріне қатысты шектеусіз, кезең-кезеңімен осы 2-баптың ережелеріне қатысты ақпаратты негізділікпен талап ете алады, ал Қарыз алушы Банкке сұратылған ақпаратты дереу беруге тиіс.</w:t>
      </w:r>
    </w:p>
    <w:p>
      <w:pPr>
        <w:spacing w:after="0"/>
        <w:ind w:left="0"/>
        <w:jc w:val="left"/>
      </w:pPr>
      <w:r>
        <w:rPr>
          <w:rFonts w:ascii="Times New Roman"/>
          <w:b/>
          <w:i w:val="false"/>
          <w:color w:val="000000"/>
        </w:rPr>
        <w:t xml:space="preserve"> 3-БАП - БАҒДАРЛАМА</w:t>
      </w:r>
    </w:p>
    <w:p>
      <w:pPr>
        <w:spacing w:after="0"/>
        <w:ind w:left="0"/>
        <w:jc w:val="both"/>
      </w:pPr>
      <w:r>
        <w:rPr>
          <w:rFonts w:ascii="Times New Roman"/>
          <w:b w:val="false"/>
          <w:i w:val="false"/>
          <w:color w:val="000000"/>
          <w:sz w:val="28"/>
        </w:rPr>
        <w:t>      3.01. Қарыз алушы өзінің Бағдарламаның мақсаттарын және оны іске асыруды жақтайтынын мәлімдейді. Осы мақсатпен және Жалпы шарттардың 5.08-бөлімінің ережелеріне сәйкес:</w:t>
      </w:r>
      <w:r>
        <w:br/>
      </w:r>
      <w:r>
        <w:rPr>
          <w:rFonts w:ascii="Times New Roman"/>
          <w:b w:val="false"/>
          <w:i w:val="false"/>
          <w:color w:val="000000"/>
          <w:sz w:val="28"/>
        </w:rPr>
        <w:t>
      (а) Қарыз алушы мен Банк уақты келгенде бір немесе екінші тараптың сұратуы бойынша Қарыз алушының макроэкономикалық саясаты және Бағдарламаны іске асыру барысында қол жеткізген прогресс жөнінде пікір алмасып отыруға тиіс;</w:t>
      </w:r>
      <w:r>
        <w:br/>
      </w:r>
      <w:r>
        <w:rPr>
          <w:rFonts w:ascii="Times New Roman"/>
          <w:b w:val="false"/>
          <w:i w:val="false"/>
          <w:color w:val="000000"/>
          <w:sz w:val="28"/>
        </w:rPr>
        <w:t>
      (б) Қарыз алушы Банк негізділікпен талап етуі мүмкін болған дәрежеде егжей-тегжейлі түрде Банкке қарауға және түсіндірме үшін Бағдарламаны іске асыру барысында қол жеткізген нәтижелер туралы есепті әрбір осындай пікір алмасуға дейін беруге тиіс; және</w:t>
      </w:r>
      <w:r>
        <w:br/>
      </w:r>
      <w:r>
        <w:rPr>
          <w:rFonts w:ascii="Times New Roman"/>
          <w:b w:val="false"/>
          <w:i w:val="false"/>
          <w:color w:val="000000"/>
          <w:sz w:val="28"/>
        </w:rPr>
        <w:t>
      (в) осы Бөлімнің (а) және (б) тармақтарын шектеусіз, Қарыз алушы Бағдарламаның мақсаттарына іс жүзінде қол жеткізуге немесе осы Келісімге 1-қосымшаның I бөлімінде айқындалған кез келген іс-қимылды қоса алғанда, Бағдарлама шеңберінде қабылданатын кез келген іс-қимылды жүзеге асыруға елеулі кедергі болуы мүмкін кез келген оқиғалар туралы Банкті дереу хабардар етіп отыруға тиіс;</w:t>
      </w:r>
    </w:p>
    <w:p>
      <w:pPr>
        <w:spacing w:after="0"/>
        <w:ind w:left="0"/>
        <w:jc w:val="left"/>
      </w:pPr>
      <w:r>
        <w:rPr>
          <w:rFonts w:ascii="Times New Roman"/>
          <w:b/>
          <w:i w:val="false"/>
          <w:color w:val="000000"/>
        </w:rPr>
        <w:t xml:space="preserve"> 4-БАП - БАНКТІҢ ЗАҢДЫҚ ШАРАЛАРЫ</w:t>
      </w:r>
    </w:p>
    <w:p>
      <w:pPr>
        <w:spacing w:after="0"/>
        <w:ind w:left="0"/>
        <w:jc w:val="both"/>
      </w:pPr>
      <w:r>
        <w:rPr>
          <w:rFonts w:ascii="Times New Roman"/>
          <w:b w:val="false"/>
          <w:i w:val="false"/>
          <w:color w:val="000000"/>
          <w:sz w:val="28"/>
        </w:rPr>
        <w:t>      4.01. Уақытша тоқтата тұруға әкеп соқтыратын қосымша жағдай мынаны: нәтижесінде Бағдарламаны немесе оның елеулі бөлігін іске асыру іс жүзінде мүмкін болмаған жағдайдың туындауын қамтиды.</w:t>
      </w:r>
      <w:r>
        <w:br/>
      </w:r>
      <w:r>
        <w:rPr>
          <w:rFonts w:ascii="Times New Roman"/>
          <w:b w:val="false"/>
          <w:i w:val="false"/>
          <w:color w:val="000000"/>
          <w:sz w:val="28"/>
        </w:rPr>
        <w:t>
      4.02. Тоқтата тұруды жеделдететін қосымша жағдай мынаны: осы Келісімнің 4.01-тармағында сипатталған жағдай басталады және Банк осындай жағдайдың басталғаны туралы Қарыз алушыға хабарлама жіберген күннен кейінгі 30 күн бойындағы кезеңде жалғасады.</w:t>
      </w:r>
    </w:p>
    <w:p>
      <w:pPr>
        <w:spacing w:after="0"/>
        <w:ind w:left="0"/>
        <w:jc w:val="left"/>
      </w:pPr>
      <w:r>
        <w:rPr>
          <w:rFonts w:ascii="Times New Roman"/>
          <w:b/>
          <w:i w:val="false"/>
          <w:color w:val="000000"/>
        </w:rPr>
        <w:t xml:space="preserve"> 5-БАП - КҮШІНЕ ЕНУІ; БҰЗЫЛУЫ</w:t>
      </w:r>
    </w:p>
    <w:p>
      <w:pPr>
        <w:spacing w:after="0"/>
        <w:ind w:left="0"/>
        <w:jc w:val="both"/>
      </w:pPr>
      <w:r>
        <w:rPr>
          <w:rFonts w:ascii="Times New Roman"/>
          <w:b w:val="false"/>
          <w:i w:val="false"/>
          <w:color w:val="000000"/>
          <w:sz w:val="28"/>
        </w:rPr>
        <w:t>      5.01. Күшіне енудің қосымша шарты мынадай: Банк Қарыз алушының Бағдарламаны іске асыру барысында қол жеткізген прогреспен және Қарыз алушының макроэкономикалық саясатының келісілгендігімен қанағаттанады.</w:t>
      </w:r>
      <w:r>
        <w:br/>
      </w:r>
      <w:r>
        <w:rPr>
          <w:rFonts w:ascii="Times New Roman"/>
          <w:b w:val="false"/>
          <w:i w:val="false"/>
          <w:color w:val="000000"/>
          <w:sz w:val="28"/>
        </w:rPr>
        <w:t>
      5.02. Күшіне енудің соңғы мерзімі осы Келісімге қол қойылған күннен кейін бір жүз сексен (180) күн өткеннен кейін басталатын күн болып табылады.</w:t>
      </w:r>
    </w:p>
    <w:p>
      <w:pPr>
        <w:spacing w:after="0"/>
        <w:ind w:left="0"/>
        <w:jc w:val="left"/>
      </w:pPr>
      <w:r>
        <w:rPr>
          <w:rFonts w:ascii="Times New Roman"/>
          <w:b/>
          <w:i w:val="false"/>
          <w:color w:val="000000"/>
        </w:rPr>
        <w:t xml:space="preserve"> 6-БАП - ӨКІЛДЕРІ; МЕКЕНЖАЙЛАР</w:t>
      </w:r>
    </w:p>
    <w:p>
      <w:pPr>
        <w:spacing w:after="0"/>
        <w:ind w:left="0"/>
        <w:jc w:val="both"/>
      </w:pPr>
      <w:r>
        <w:rPr>
          <w:rFonts w:ascii="Times New Roman"/>
          <w:b w:val="false"/>
          <w:i w:val="false"/>
          <w:color w:val="000000"/>
          <w:sz w:val="28"/>
        </w:rPr>
        <w:t>      6.01. Қарыз алушының өкілі Қаржы министрлігі болып табылады.</w:t>
      </w:r>
      <w:r>
        <w:br/>
      </w:r>
      <w:r>
        <w:rPr>
          <w:rFonts w:ascii="Times New Roman"/>
          <w:b w:val="false"/>
          <w:i w:val="false"/>
          <w:color w:val="000000"/>
          <w:sz w:val="28"/>
        </w:rPr>
        <w:t>
      6.02. Қарыз алушының мекенжайы:</w:t>
      </w:r>
    </w:p>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Астана, 010000</w:t>
      </w:r>
      <w:r>
        <w:br/>
      </w:r>
      <w:r>
        <w:rPr>
          <w:rFonts w:ascii="Times New Roman"/>
          <w:b w:val="false"/>
          <w:i w:val="false"/>
          <w:color w:val="000000"/>
          <w:sz w:val="28"/>
        </w:rPr>
        <w:t>
      Жеңіс даңғылы, 11</w:t>
      </w:r>
      <w:r>
        <w:br/>
      </w: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Телекс:             Факс:</w:t>
      </w:r>
      <w:r>
        <w:br/>
      </w:r>
      <w:r>
        <w:rPr>
          <w:rFonts w:ascii="Times New Roman"/>
          <w:b w:val="false"/>
          <w:i w:val="false"/>
          <w:color w:val="000000"/>
          <w:sz w:val="28"/>
        </w:rPr>
        <w:t>
                     265126 (FILIN)     7-7172-717785</w:t>
      </w:r>
    </w:p>
    <w:p>
      <w:pPr>
        <w:spacing w:after="0"/>
        <w:ind w:left="0"/>
        <w:jc w:val="both"/>
      </w:pPr>
      <w:r>
        <w:rPr>
          <w:rFonts w:ascii="Times New Roman"/>
          <w:b w:val="false"/>
          <w:i w:val="false"/>
          <w:color w:val="000000"/>
          <w:sz w:val="28"/>
        </w:rPr>
        <w:t>      6.03. Банктің мекенжайы:</w:t>
      </w:r>
      <w:r>
        <w:br/>
      </w:r>
      <w:r>
        <w:rPr>
          <w:rFonts w:ascii="Times New Roman"/>
          <w:b w:val="false"/>
          <w:i w:val="false"/>
          <w:color w:val="000000"/>
          <w:sz w:val="28"/>
        </w:rPr>
        <w:t>
      1818 Н Street, N.W.</w:t>
      </w:r>
      <w:r>
        <w:br/>
      </w:r>
      <w:r>
        <w:rPr>
          <w:rFonts w:ascii="Times New Roman"/>
          <w:b w:val="false"/>
          <w:i w:val="false"/>
          <w:color w:val="000000"/>
          <w:sz w:val="28"/>
        </w:rPr>
        <w:t>
      Washington, D.C. 20433</w:t>
      </w:r>
      <w:r>
        <w:br/>
      </w:r>
      <w:r>
        <w:rPr>
          <w:rFonts w:ascii="Times New Roman"/>
          <w:b w:val="false"/>
          <w:i w:val="false"/>
          <w:color w:val="000000"/>
          <w:sz w:val="28"/>
        </w:rPr>
        <w:t>
      United States of America</w:t>
      </w:r>
    </w:p>
    <w:p>
      <w:pPr>
        <w:spacing w:after="0"/>
        <w:ind w:left="0"/>
        <w:jc w:val="both"/>
      </w:pPr>
      <w:r>
        <w:rPr>
          <w:rFonts w:ascii="Times New Roman"/>
          <w:b w:val="false"/>
          <w:i w:val="false"/>
          <w:color w:val="000000"/>
          <w:sz w:val="28"/>
        </w:rPr>
        <w:t>      Телеграф:             Телекс:             Факс:</w:t>
      </w:r>
      <w:r>
        <w:br/>
      </w:r>
      <w:r>
        <w:rPr>
          <w:rFonts w:ascii="Times New Roman"/>
          <w:b w:val="false"/>
          <w:i w:val="false"/>
          <w:color w:val="000000"/>
          <w:sz w:val="28"/>
        </w:rPr>
        <w:t>
      INTBAFRAD             248423(MCI) or      1-202-477-6391</w:t>
      </w:r>
      <w:r>
        <w:br/>
      </w:r>
      <w:r>
        <w:rPr>
          <w:rFonts w:ascii="Times New Roman"/>
          <w:b w:val="false"/>
          <w:i w:val="false"/>
          <w:color w:val="000000"/>
          <w:sz w:val="28"/>
        </w:rPr>
        <w:t>
      Washington, D.C.      64145(MCI)</w:t>
      </w:r>
    </w:p>
    <w:p>
      <w:pPr>
        <w:spacing w:after="0"/>
        <w:ind w:left="0"/>
        <w:jc w:val="both"/>
      </w:pPr>
      <w:r>
        <w:rPr>
          <w:rFonts w:ascii="Times New Roman"/>
          <w:b w:val="false"/>
          <w:i w:val="false"/>
          <w:color w:val="000000"/>
          <w:sz w:val="28"/>
        </w:rPr>
        <w:t>      _______________, _________, жоғарыда көрсетілген күні және жылы</w:t>
      </w:r>
      <w:r>
        <w:br/>
      </w: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үшін</w:t>
      </w:r>
    </w:p>
    <w:p>
      <w:pPr>
        <w:spacing w:after="0"/>
        <w:ind w:left="0"/>
        <w:jc w:val="both"/>
      </w:pPr>
      <w:r>
        <w:rPr>
          <w:rFonts w:ascii="Times New Roman"/>
          <w:b w:val="false"/>
          <w:i w:val="false"/>
          <w:color w:val="000000"/>
          <w:sz w:val="28"/>
        </w:rPr>
        <w:t>            Уәкілетті өкіл</w:t>
      </w:r>
    </w:p>
    <w:p>
      <w:pPr>
        <w:spacing w:after="0"/>
        <w:ind w:left="0"/>
        <w:jc w:val="both"/>
      </w:pPr>
      <w:r>
        <w:rPr>
          <w:rFonts w:ascii="Times New Roman"/>
          <w:b w:val="false"/>
          <w:i w:val="false"/>
          <w:color w:val="000000"/>
          <w:sz w:val="28"/>
        </w:rPr>
        <w:t>      Халықаралық Қайта Құру және Даму Банкі</w:t>
      </w:r>
    </w:p>
    <w:p>
      <w:pPr>
        <w:spacing w:after="0"/>
        <w:ind w:left="0"/>
        <w:jc w:val="both"/>
      </w:pPr>
      <w:r>
        <w:rPr>
          <w:rFonts w:ascii="Times New Roman"/>
          <w:b w:val="false"/>
          <w:i w:val="false"/>
          <w:color w:val="000000"/>
          <w:sz w:val="28"/>
        </w:rPr>
        <w:t>             Уәкілетті өкіл</w:t>
      </w:r>
    </w:p>
    <w:p>
      <w:pPr>
        <w:spacing w:after="0"/>
        <w:ind w:left="0"/>
        <w:jc w:val="left"/>
      </w:pPr>
      <w:r>
        <w:rPr>
          <w:rFonts w:ascii="Times New Roman"/>
          <w:b/>
          <w:i w:val="false"/>
          <w:color w:val="000000"/>
        </w:rPr>
        <w:t xml:space="preserve"> 1-ҚОСЫМША Бағдарламаның іс-әрекеттері; Қарыз қаражатына қол жетімділік</w:t>
      </w:r>
    </w:p>
    <w:p>
      <w:pPr>
        <w:spacing w:after="0"/>
        <w:ind w:left="0"/>
        <w:jc w:val="both"/>
      </w:pPr>
      <w:r>
        <w:rPr>
          <w:rFonts w:ascii="Times New Roman"/>
          <w:b/>
          <w:i w:val="false"/>
          <w:color w:val="000000"/>
          <w:sz w:val="28"/>
        </w:rPr>
        <w:t xml:space="preserve">      I Бөлім. </w:t>
      </w:r>
      <w:r>
        <w:rPr>
          <w:rFonts w:ascii="Times New Roman"/>
          <w:b w:val="false"/>
          <w:i w:val="false"/>
          <w:color w:val="000000"/>
          <w:sz w:val="28"/>
          <w:u w:val="single"/>
        </w:rPr>
        <w:t>Бағдарлама шеңберінде қабылданған іс-әрекеттер</w:t>
      </w:r>
    </w:p>
    <w:p>
      <w:pPr>
        <w:spacing w:after="0"/>
        <w:ind w:left="0"/>
        <w:jc w:val="both"/>
      </w:pPr>
      <w:r>
        <w:rPr>
          <w:rFonts w:ascii="Times New Roman"/>
          <w:b w:val="false"/>
          <w:i w:val="false"/>
          <w:color w:val="000000"/>
          <w:sz w:val="28"/>
        </w:rPr>
        <w:t>      Бағдарлама шеңберінде қабылданған іс-әрекеттер мынаны қамтиды:</w:t>
      </w:r>
    </w:p>
    <w:p>
      <w:pPr>
        <w:spacing w:after="0"/>
        <w:ind w:left="0"/>
        <w:jc w:val="both"/>
      </w:pPr>
      <w:r>
        <w:rPr>
          <w:rFonts w:ascii="Times New Roman"/>
          <w:b w:val="false"/>
          <w:i w:val="false"/>
          <w:color w:val="000000"/>
          <w:sz w:val="28"/>
        </w:rPr>
        <w:t>      1. 2010 жылғы 2 сәуірде ҚР Президентінің № 962 </w:t>
      </w:r>
      <w:r>
        <w:rPr>
          <w:rFonts w:ascii="Times New Roman"/>
          <w:b w:val="false"/>
          <w:i w:val="false"/>
          <w:color w:val="000000"/>
          <w:sz w:val="28"/>
        </w:rPr>
        <w:t>Жарлығы</w:t>
      </w:r>
      <w:r>
        <w:rPr>
          <w:rFonts w:ascii="Times New Roman"/>
          <w:b w:val="false"/>
          <w:i w:val="false"/>
          <w:color w:val="000000"/>
          <w:sz w:val="28"/>
        </w:rPr>
        <w:t xml:space="preserve"> шықты, ол Ұлттық қор қаражатынан республикалық бюджетке жыл сайынғы кепілдендірілген трансферттің көлеміне 8 миллиард АҚШ доллары мөлшерінде шектеуді белгілейді және Ұлттық қордың активтерін тек қана шетел қаржы нарықтарында айналып жүрген қаржы құралдарына орналастыруды міндеттейді.</w:t>
      </w:r>
      <w:r>
        <w:br/>
      </w:r>
      <w:r>
        <w:rPr>
          <w:rFonts w:ascii="Times New Roman"/>
          <w:b w:val="false"/>
          <w:i w:val="false"/>
          <w:color w:val="000000"/>
          <w:sz w:val="28"/>
        </w:rPr>
        <w:t>
      2. Қарыз алушы «Қазақстан Республикасының </w:t>
      </w:r>
      <w:r>
        <w:rPr>
          <w:rFonts w:ascii="Times New Roman"/>
          <w:b w:val="false"/>
          <w:i w:val="false"/>
          <w:color w:val="000000"/>
          <w:sz w:val="28"/>
        </w:rPr>
        <w:t>Бюджет кодексі</w:t>
      </w:r>
      <w:r>
        <w:rPr>
          <w:rFonts w:ascii="Times New Roman"/>
          <w:b w:val="false"/>
          <w:i w:val="false"/>
          <w:color w:val="000000"/>
          <w:sz w:val="28"/>
        </w:rPr>
        <w:t>» 2008 жылғы 4 желтоқсандағы № 95-VI ҚР Заңын (2010 жылғы 2 сәуірдегі өзгерістермен және толықтыруларымен) қабылдады, ол тиісті нормативтік актілердің қабылдануымен мыналарды: (і) мемлекеттік органдардың стратегиялық жоспарлары негізінде республикалық және жергілікті деңгейлерде сырғымалы негізде үш жылдық бюджеттерді әзірлеуді және мақұлдауды; (іі) бюджеттің атқарылуы барысында кіші бағдарламалар арасында қаражатты қайта бөлу бойынша бюджеттік бағдарламалардың әкімшілеріне республикалық және жергілікті деңгейлерде өкілеттік беруді; (ііі) орталық мемлекеттік органдар мен облыстық бюджеттен, республикалық маңызы бар қала мен астананың бюджетінен қаржыландырылатын атқарушы органдардың ішкі бақылау қызметтерін құруды қолданысқа енгізеді.</w:t>
      </w:r>
      <w:r>
        <w:br/>
      </w:r>
      <w:r>
        <w:rPr>
          <w:rFonts w:ascii="Times New Roman"/>
          <w:b w:val="false"/>
          <w:i w:val="false"/>
          <w:color w:val="000000"/>
          <w:sz w:val="28"/>
        </w:rPr>
        <w:t>
      3. Қарыз алушы 2010 жылғы 29 наурызда қайта қаралған «2010 - 2012 жылдарға арналған республикалық бюджет туралы» 2009 жылғы 7 желтоқсандағы № 219-IV ҚР </w:t>
      </w:r>
      <w:r>
        <w:rPr>
          <w:rFonts w:ascii="Times New Roman"/>
          <w:b w:val="false"/>
          <w:i w:val="false"/>
          <w:color w:val="000000"/>
          <w:sz w:val="28"/>
        </w:rPr>
        <w:t>Заңын</w:t>
      </w:r>
      <w:r>
        <w:rPr>
          <w:rFonts w:ascii="Times New Roman"/>
          <w:b w:val="false"/>
          <w:i w:val="false"/>
          <w:color w:val="000000"/>
          <w:sz w:val="28"/>
        </w:rPr>
        <w:t xml:space="preserve"> қабылдады; </w:t>
      </w:r>
      <w:r>
        <w:rPr>
          <w:rFonts w:ascii="Times New Roman"/>
          <w:b w:val="false"/>
          <w:i/>
          <w:color w:val="000000"/>
          <w:sz w:val="28"/>
        </w:rPr>
        <w:t xml:space="preserve">басқалардың қатарында </w:t>
      </w:r>
      <w:r>
        <w:rPr>
          <w:rFonts w:ascii="Times New Roman"/>
          <w:b w:val="false"/>
          <w:i w:val="false"/>
          <w:color w:val="000000"/>
          <w:sz w:val="28"/>
        </w:rPr>
        <w:t>ол басымдығы жоқ әкімшілік шығыстардың және шоғырландырылған бюджеттің шығыстарында әлеуметтік шығыстардың үлесін ұлғайту пайдасына ұлттық компаниялардың қаржы активтерін сатып алуға арналған шығыстарды қысқартуды көздейді.</w:t>
      </w:r>
      <w:r>
        <w:br/>
      </w:r>
      <w:r>
        <w:rPr>
          <w:rFonts w:ascii="Times New Roman"/>
          <w:b w:val="false"/>
          <w:i w:val="false"/>
          <w:color w:val="000000"/>
          <w:sz w:val="28"/>
        </w:rPr>
        <w:t>
      4. «Қазақстан Республикасының кейбір заңнамалық актілеріне ақша төлемі мен аударымы, қаржы ұйымдарының бухгалтерлік есебі мен қаржылық есептілігі, банк қызметі және Қазақстан Республикасы Ұлттық Банкінің қызметі туралы Қазақстан Республикасының заңнамасын жетілдіру мәселелері бойынша өзгерістер мен толықтырулар енгізу туралы» 2009 жылғы 11 шілдедегі № 185-IV ҚР </w:t>
      </w:r>
      <w:r>
        <w:rPr>
          <w:rFonts w:ascii="Times New Roman"/>
          <w:b w:val="false"/>
          <w:i w:val="false"/>
          <w:color w:val="000000"/>
          <w:sz w:val="28"/>
        </w:rPr>
        <w:t>Заңына</w:t>
      </w:r>
      <w:r>
        <w:rPr>
          <w:rFonts w:ascii="Times New Roman"/>
          <w:b w:val="false"/>
          <w:i w:val="false"/>
          <w:color w:val="000000"/>
          <w:sz w:val="28"/>
        </w:rPr>
        <w:t xml:space="preserve"> сәйкес ТӘБ банкі және Альянс банкі, ТӘБ банкінің кредит берушілер комитетімен және Альянс банкінің кредит берушілер комитетімен, </w:t>
      </w:r>
      <w:r>
        <w:rPr>
          <w:rFonts w:ascii="Times New Roman"/>
          <w:b w:val="false"/>
          <w:i/>
          <w:color w:val="000000"/>
          <w:sz w:val="28"/>
        </w:rPr>
        <w:t xml:space="preserve">басқалардың қатарында, </w:t>
      </w:r>
      <w:r>
        <w:rPr>
          <w:rFonts w:ascii="Times New Roman"/>
          <w:b w:val="false"/>
          <w:i w:val="false"/>
          <w:color w:val="000000"/>
          <w:sz w:val="28"/>
        </w:rPr>
        <w:t>осы банктердің өмірге қабілеттілігін тиісінше қамтамасыз етуге бағытталған және сыртқы борыштарының көп бөлігін есептен шығаруды көздейтін қайта құрылымдау жоспарын қамтитын Негізгі коммерциялық шарттарға (қайта құрылымдау) қол қойды.</w:t>
      </w:r>
      <w:r>
        <w:br/>
      </w:r>
      <w:r>
        <w:rPr>
          <w:rFonts w:ascii="Times New Roman"/>
          <w:b w:val="false"/>
          <w:i w:val="false"/>
          <w:color w:val="000000"/>
          <w:sz w:val="28"/>
        </w:rPr>
        <w:t>
      5. Қарыз алушы «Қазақстан Республикасының кейбір заңнамалық актілеріне ақша төлемі мен аударымы, қаржы ұйымдарының бухгалтерлік есебі мен қаржылық есептілігі, банк қызметі және Қазақстан Республикасы Ұлттық Банкінің қызметі туралы Қазақстан Республикасының заңнамасын жетілдіру мәселелері бойынша өзгерістер мен толықтырулар енгізу туралы» 2009 жылғы 11 шілдедегі № 185-IV ҚР </w:t>
      </w:r>
      <w:r>
        <w:rPr>
          <w:rFonts w:ascii="Times New Roman"/>
          <w:b w:val="false"/>
          <w:i w:val="false"/>
          <w:color w:val="000000"/>
          <w:sz w:val="28"/>
        </w:rPr>
        <w:t>Заңын</w:t>
      </w:r>
      <w:r>
        <w:rPr>
          <w:rFonts w:ascii="Times New Roman"/>
          <w:b w:val="false"/>
          <w:i w:val="false"/>
          <w:color w:val="000000"/>
          <w:sz w:val="28"/>
        </w:rPr>
        <w:t xml:space="preserve"> қабылдады; онда проблемалы банктерді реттеу жүйесін, оның ішінде тұрақтандырушы банктер құру, міндеттемелер сатып алу және қабылдау туралы келісімдер арқылы күшейтуді, сондай-ақ қайта құрылымдауды мамандандырылған қаржылық соттар жүргізуін көзделеді.</w:t>
      </w:r>
      <w:r>
        <w:br/>
      </w:r>
      <w:r>
        <w:rPr>
          <w:rFonts w:ascii="Times New Roman"/>
          <w:b w:val="false"/>
          <w:i w:val="false"/>
          <w:color w:val="000000"/>
          <w:sz w:val="28"/>
        </w:rPr>
        <w:t>
      6. Қарыз алушы «Қазақстан Республикасының кейбір заңнамалық актілеріне қаржы жүйесінің тұрақтылығы мәселелері бойынша өзгерістер мен толықтырулар енгізу туралы» ҚР 2008 жылғы 23 қазандағы № 72-IV </w:t>
      </w:r>
      <w:r>
        <w:rPr>
          <w:rFonts w:ascii="Times New Roman"/>
          <w:b w:val="false"/>
          <w:i w:val="false"/>
          <w:color w:val="000000"/>
          <w:sz w:val="28"/>
        </w:rPr>
        <w:t>Заңын</w:t>
      </w:r>
      <w:r>
        <w:rPr>
          <w:rFonts w:ascii="Times New Roman"/>
          <w:b w:val="false"/>
          <w:i w:val="false"/>
          <w:color w:val="000000"/>
          <w:sz w:val="28"/>
        </w:rPr>
        <w:t xml:space="preserve"> қабылдады; онда ерте ден қою жүйесін құру көзделген, оның көмегімен ҚҚА (і) Банктің тиімділік көрсеткіштерін қадағалай алады, және, (іі) мұндай көрсеткіштер нашарлаған жағдайда ерте ден қою шаралары көзделетін іс-шаралар жоспарын орындауды талап ете алады, және (ііі) тіпті пруденциалдық нормалар керінеу бұзылмаса да банктің қызметіне араласу жүргізе алады.</w:t>
      </w:r>
      <w:r>
        <w:br/>
      </w:r>
      <w:r>
        <w:rPr>
          <w:rFonts w:ascii="Times New Roman"/>
          <w:b w:val="false"/>
          <w:i w:val="false"/>
          <w:color w:val="000000"/>
          <w:sz w:val="28"/>
        </w:rPr>
        <w:t>
      7. ҚР Қаржы нарығын және қаржы ұйымдарын реттеу мен қадағалау агенттігі 2009 жылғы 30 қарашадағы өзгерістермен және толықтыруларымен Басқармасының 2005 жылғы 30 қыркүйектегі № 358  </w:t>
      </w:r>
      <w:r>
        <w:rPr>
          <w:rFonts w:ascii="Times New Roman"/>
          <w:b w:val="false"/>
          <w:i w:val="false"/>
          <w:color w:val="000000"/>
          <w:sz w:val="28"/>
        </w:rPr>
        <w:t>қаулысын</w:t>
      </w:r>
      <w:r>
        <w:rPr>
          <w:rFonts w:ascii="Times New Roman"/>
          <w:b w:val="false"/>
          <w:i w:val="false"/>
          <w:color w:val="000000"/>
          <w:sz w:val="28"/>
        </w:rPr>
        <w:t xml:space="preserve"> шығарады, онда </w:t>
      </w:r>
      <w:r>
        <w:rPr>
          <w:rFonts w:ascii="Times New Roman"/>
          <w:b w:val="false"/>
          <w:i/>
          <w:color w:val="000000"/>
          <w:sz w:val="28"/>
        </w:rPr>
        <w:t xml:space="preserve">басқалардың қатарында, </w:t>
      </w:r>
      <w:r>
        <w:rPr>
          <w:rFonts w:ascii="Times New Roman"/>
          <w:b w:val="false"/>
          <w:i w:val="false"/>
          <w:color w:val="000000"/>
          <w:sz w:val="28"/>
        </w:rPr>
        <w:t>(і) 2011 жылдың 1 шілдесінен бастап коммерциялық банктердің меншікті капиталдарының жеткіліктілігіне талаптарды ұлғайту; және (іі) коммерциялық банктердің өзінің меншікті капиталына қатысты резидент еместер алдындағы жиынтық міндеттемелерін мөлшерге шектеу көзделеді.</w:t>
      </w:r>
    </w:p>
    <w:p>
      <w:pPr>
        <w:spacing w:after="0"/>
        <w:ind w:left="0"/>
        <w:jc w:val="both"/>
      </w:pPr>
      <w:r>
        <w:rPr>
          <w:rFonts w:ascii="Times New Roman"/>
          <w:b/>
          <w:i w:val="false"/>
          <w:color w:val="000000"/>
          <w:sz w:val="28"/>
        </w:rPr>
        <w:t xml:space="preserve">      II. Бөлім. </w:t>
      </w:r>
      <w:r>
        <w:rPr>
          <w:rFonts w:ascii="Times New Roman"/>
          <w:b w:val="false"/>
          <w:i w:val="false"/>
          <w:color w:val="000000"/>
          <w:sz w:val="28"/>
          <w:u w:val="single"/>
        </w:rPr>
        <w:t>Қарыз қаражатының қолжетімділігі</w:t>
      </w:r>
    </w:p>
    <w:p>
      <w:pPr>
        <w:spacing w:after="0"/>
        <w:ind w:left="0"/>
        <w:jc w:val="both"/>
      </w:pPr>
      <w:r>
        <w:rPr>
          <w:rFonts w:ascii="Times New Roman"/>
          <w:b/>
          <w:i w:val="false"/>
          <w:color w:val="000000"/>
          <w:sz w:val="28"/>
        </w:rPr>
        <w:t xml:space="preserve">      А. Жалпы ережелер. </w:t>
      </w:r>
      <w:r>
        <w:rPr>
          <w:rFonts w:ascii="Times New Roman"/>
          <w:b w:val="false"/>
          <w:i w:val="false"/>
          <w:color w:val="000000"/>
          <w:sz w:val="28"/>
        </w:rPr>
        <w:t>Қарыз алушы осы Бөлімнің ережелеріне және Қарыз алушыға Банк хабарламасында көрсеткен қосымша нұсқаулықтарға сәйкес Қарыз қаражатын ала алады.</w:t>
      </w:r>
      <w:r>
        <w:br/>
      </w:r>
      <w:r>
        <w:rPr>
          <w:rFonts w:ascii="Times New Roman"/>
          <w:b w:val="false"/>
          <w:i w:val="false"/>
          <w:color w:val="000000"/>
          <w:sz w:val="28"/>
        </w:rPr>
        <w:t>
</w:t>
      </w:r>
      <w:r>
        <w:rPr>
          <w:rFonts w:ascii="Times New Roman"/>
          <w:b/>
          <w:i w:val="false"/>
          <w:color w:val="000000"/>
          <w:sz w:val="28"/>
        </w:rPr>
        <w:t xml:space="preserve">      В. Қарыз қаражатын бөлу. </w:t>
      </w:r>
      <w:r>
        <w:rPr>
          <w:rFonts w:ascii="Times New Roman"/>
          <w:b w:val="false"/>
          <w:i w:val="false"/>
          <w:color w:val="000000"/>
          <w:sz w:val="28"/>
        </w:rPr>
        <w:t>Қарыз Бір жолғы транш түрінде бөлінеді, оның қаражатынан Қарыз алушы қарыз қаражатын ала алады. Қарыз сомасын бөлу мына кестеде көрсетілген: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3"/>
        <w:gridCol w:w="1591"/>
      </w:tblGrid>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Қаражатты бөлу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Бөлінген қарыз сомасы (АҚШ долларымен көрсетілген)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Біржолғы транш</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1 000 000 000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1 000 000 000
</w:t>
            </w:r>
          </w:p>
        </w:tc>
      </w:tr>
    </w:tbl>
    <w:p>
      <w:pPr>
        <w:spacing w:after="0"/>
        <w:ind w:left="0"/>
        <w:jc w:val="both"/>
      </w:pPr>
      <w:r>
        <w:rPr>
          <w:rFonts w:ascii="Times New Roman"/>
          <w:b/>
          <w:i w:val="false"/>
          <w:color w:val="000000"/>
          <w:sz w:val="28"/>
        </w:rPr>
        <w:t xml:space="preserve">      С. Бір жолғы комиссияны төлеу. </w:t>
      </w:r>
      <w:r>
        <w:rPr>
          <w:rFonts w:ascii="Times New Roman"/>
          <w:b w:val="false"/>
          <w:i w:val="false"/>
          <w:color w:val="000000"/>
          <w:sz w:val="28"/>
        </w:rPr>
        <w:t>Бір жолғы комиссия толығымен төленбейінше Қарыз алушы Қарыз шотынан қаражат ала алмайды.</w:t>
      </w:r>
      <w:r>
        <w:br/>
      </w:r>
      <w:r>
        <w:rPr>
          <w:rFonts w:ascii="Times New Roman"/>
          <w:b w:val="false"/>
          <w:i w:val="false"/>
          <w:color w:val="000000"/>
          <w:sz w:val="28"/>
        </w:rPr>
        <w:t>
</w:t>
      </w:r>
      <w:r>
        <w:rPr>
          <w:rFonts w:ascii="Times New Roman"/>
          <w:b/>
          <w:i w:val="false"/>
          <w:color w:val="000000"/>
          <w:sz w:val="28"/>
        </w:rPr>
        <w:t xml:space="preserve">      D. Траншты бөлу шарттары. </w:t>
      </w:r>
      <w:r>
        <w:rPr>
          <w:rFonts w:ascii="Times New Roman"/>
          <w:b w:val="false"/>
          <w:i w:val="false"/>
          <w:color w:val="000000"/>
          <w:sz w:val="28"/>
        </w:rPr>
        <w:t>Бір жолғы транш түріндегі қаражатты Банк Қарыз алушының іске асырып жатқан (а) Бағдарламасымен және (б) Қарыз алушының макроэкономикалық саясатымен қанағаттанбайынша алу мүмкін емес.</w:t>
      </w:r>
      <w:r>
        <w:br/>
      </w:r>
      <w:r>
        <w:rPr>
          <w:rFonts w:ascii="Times New Roman"/>
          <w:b w:val="false"/>
          <w:i w:val="false"/>
          <w:color w:val="000000"/>
          <w:sz w:val="28"/>
        </w:rPr>
        <w:t>
</w:t>
      </w:r>
      <w:r>
        <w:rPr>
          <w:rFonts w:ascii="Times New Roman"/>
          <w:b/>
          <w:i w:val="false"/>
          <w:color w:val="000000"/>
          <w:sz w:val="28"/>
        </w:rPr>
        <w:t xml:space="preserve">      E. Қарыз қаражатын депонирлеу. </w:t>
      </w:r>
      <w:r>
        <w:rPr>
          <w:rFonts w:ascii="Times New Roman"/>
          <w:b w:val="false"/>
          <w:i w:val="false"/>
          <w:color w:val="000000"/>
          <w:sz w:val="28"/>
        </w:rPr>
        <w:t>Банкпен өзгеше келісілген жағдайларды қоспағанда:</w:t>
      </w:r>
      <w:r>
        <w:br/>
      </w:r>
      <w:r>
        <w:rPr>
          <w:rFonts w:ascii="Times New Roman"/>
          <w:b w:val="false"/>
          <w:i w:val="false"/>
          <w:color w:val="000000"/>
          <w:sz w:val="28"/>
        </w:rPr>
        <w:t>
      1. Қарыз Шотынан әрқандай қаражат алуды Банк Қарыз алушы көрсеткен және Банк үшін қолайлы шотқа депонирлеуге тиіс; және</w:t>
      </w:r>
      <w:r>
        <w:br/>
      </w:r>
      <w:r>
        <w:rPr>
          <w:rFonts w:ascii="Times New Roman"/>
          <w:b w:val="false"/>
          <w:i w:val="false"/>
          <w:color w:val="000000"/>
          <w:sz w:val="28"/>
        </w:rPr>
        <w:t>
      2. Қарыз алушы осы шотқа Қарыздың қандай да бір сомасын әрбір депонирлеу кезінде Қарыз алушының бюджеттік басқару жүйесінде Банк үшін қолайлы нысанда балама сома есепке алынып отырады.</w:t>
      </w:r>
      <w:r>
        <w:br/>
      </w:r>
      <w:r>
        <w:rPr>
          <w:rFonts w:ascii="Times New Roman"/>
          <w:b w:val="false"/>
          <w:i w:val="false"/>
          <w:color w:val="000000"/>
          <w:sz w:val="28"/>
        </w:rPr>
        <w:t>
</w:t>
      </w:r>
      <w:r>
        <w:rPr>
          <w:rFonts w:ascii="Times New Roman"/>
          <w:b/>
          <w:i w:val="false"/>
          <w:color w:val="000000"/>
          <w:sz w:val="28"/>
        </w:rPr>
        <w:t xml:space="preserve">      Ғ. Заңсыз шығыстар. </w:t>
      </w:r>
      <w:r>
        <w:rPr>
          <w:rFonts w:ascii="Times New Roman"/>
          <w:b w:val="false"/>
          <w:i w:val="false"/>
          <w:color w:val="000000"/>
          <w:sz w:val="28"/>
        </w:rPr>
        <w:t>Қарыз алушы өзіне Қарыз қаражатын заңсыз шығыстарды қаржыландыру үшін пайдалануға жол бермеу бойынша жауапкершілікті алады. Егер Банк кез келген уақытта Қарыз қаражаты заңсыз шығыстарды жабу үшін пайдаланылды деп тапса, онда Қарыз алушы Банктен хабарлама алғаннан кейін Банкке дереу балама соманы өтеуге тиіс. Банкке мұндай талап бойынша өтелген сомалар өз күшін жояды.</w:t>
      </w:r>
      <w:r>
        <w:br/>
      </w:r>
      <w:r>
        <w:rPr>
          <w:rFonts w:ascii="Times New Roman"/>
          <w:b w:val="false"/>
          <w:i w:val="false"/>
          <w:color w:val="000000"/>
          <w:sz w:val="28"/>
        </w:rPr>
        <w:t>
</w:t>
      </w:r>
      <w:r>
        <w:rPr>
          <w:rFonts w:ascii="Times New Roman"/>
          <w:b/>
          <w:i w:val="false"/>
          <w:color w:val="000000"/>
          <w:sz w:val="28"/>
        </w:rPr>
        <w:t>      G. Жабылу</w:t>
      </w:r>
      <w:r>
        <w:rPr>
          <w:rFonts w:ascii="Times New Roman"/>
          <w:b w:val="false"/>
          <w:i w:val="false"/>
          <w:color w:val="000000"/>
          <w:sz w:val="28"/>
        </w:rPr>
        <w:t> </w:t>
      </w:r>
      <w:r>
        <w:rPr>
          <w:rFonts w:ascii="Times New Roman"/>
          <w:b/>
          <w:i w:val="false"/>
          <w:color w:val="000000"/>
          <w:sz w:val="28"/>
        </w:rPr>
        <w:t xml:space="preserve">күні. </w:t>
      </w:r>
      <w:r>
        <w:rPr>
          <w:rFonts w:ascii="Times New Roman"/>
          <w:b w:val="false"/>
          <w:i w:val="false"/>
          <w:color w:val="000000"/>
          <w:sz w:val="28"/>
        </w:rPr>
        <w:t>Жабылу күні 2011 жылдың 7 қаңтары болып табылады.</w:t>
      </w:r>
    </w:p>
    <w:p>
      <w:pPr>
        <w:spacing w:after="0"/>
        <w:ind w:left="0"/>
        <w:jc w:val="left"/>
      </w:pPr>
      <w:r>
        <w:rPr>
          <w:rFonts w:ascii="Times New Roman"/>
          <w:b/>
          <w:i w:val="false"/>
          <w:color w:val="000000"/>
        </w:rPr>
        <w:t xml:space="preserve"> 2-ҚОСЫМША Өтеу кестесі</w:t>
      </w:r>
    </w:p>
    <w:p>
      <w:pPr>
        <w:spacing w:after="0"/>
        <w:ind w:left="0"/>
        <w:jc w:val="both"/>
      </w:pPr>
      <w:r>
        <w:rPr>
          <w:rFonts w:ascii="Times New Roman"/>
          <w:b w:val="false"/>
          <w:i w:val="false"/>
          <w:color w:val="000000"/>
          <w:sz w:val="28"/>
        </w:rPr>
        <w:t>      1. Келесі кестеде негізгі борышты Өтеу күндері мен негізгі борышты өтеудің әрбір күніне өтеуге жататын Қарыздың жалпы негізгі сомасының пайыздық үлесі («Өтеу үлесі») көрсетілген. Егер Қарыз қаражаты негізгі борышты өтеудің бірінші Күніне толығымен алынған болса, онда Қарыз алушы осындай әрбір негізгі борышты Өтеу күніне өтеуге тиісті Қарыздың негізгі сомасын Банк көбейту жолымен айқындайды: (а) Қарыздың негізгі борышты өтеудің бірінші Күніне алынған сомасы мен (б) негізгі борышты өтеудің әрбір Күніне төлемнің Өтеу үлесі. Бұл төлеуге жататын сома осы Қосымшаның 4-тармағында көзделген және валюта Конверсиясы қолданылатын соманы шегеру мақсатында қажеттілігіне қарай түзетілетін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3"/>
        <w:gridCol w:w="4653"/>
      </w:tblGrid>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борыш бойынша төлеу күні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Өтеу үлесі (пайыздық көріністе)
</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жылдың 15 қыркүйегінен бастап 2034 жылдың 15 қыркүйегіне дейін әрбір жылдың 15 наурызы мен 15 қыркүйегі</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 жылғы 15 наурыз</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w:t>
            </w:r>
          </w:p>
        </w:tc>
      </w:tr>
    </w:tbl>
    <w:p>
      <w:pPr>
        <w:spacing w:after="0"/>
        <w:ind w:left="0"/>
        <w:jc w:val="both"/>
      </w:pPr>
      <w:r>
        <w:rPr>
          <w:rFonts w:ascii="Times New Roman"/>
          <w:b w:val="false"/>
          <w:i w:val="false"/>
          <w:color w:val="000000"/>
          <w:sz w:val="28"/>
        </w:rPr>
        <w:t>      2. Егер Қарыз қаражаты негізгі борышты өтеудің бірінші Күніне толығымен алынбаған болса, онда Қарыз алушының осындай әрбір негізгі борышты Өтеу күніне өтеуіне жататын Қарыздың негізгі сомасы былайша айқындалады:</w:t>
      </w:r>
      <w:r>
        <w:br/>
      </w:r>
      <w:r>
        <w:rPr>
          <w:rFonts w:ascii="Times New Roman"/>
          <w:b w:val="false"/>
          <w:i w:val="false"/>
          <w:color w:val="000000"/>
          <w:sz w:val="28"/>
        </w:rPr>
        <w:t>
      (а) Негізгі борышты өтеудің бірінші Күні алынған Қарыздың кез келген қаражаты шамасында Қарыз алушы осы Қосымшаның 1-тармағына сәйкес осындай күнге алынған Қарыз сомасын өтеуі тиіс.</w:t>
      </w:r>
      <w:r>
        <w:br/>
      </w:r>
      <w:r>
        <w:rPr>
          <w:rFonts w:ascii="Times New Roman"/>
          <w:b w:val="false"/>
          <w:i w:val="false"/>
          <w:color w:val="000000"/>
          <w:sz w:val="28"/>
        </w:rPr>
        <w:t>
      (b) Негізгі борышты өтеудің бірінші Күнінен кейін алынған кез келген сома әрбір осындай алу сомасын осы Қосымшаның 1-тармағының кестесінде көрсетілген төлем үлесінің бастапқы сомасы осы Негізгі борышты өтеу күні үшін алымы болып табылатын («Төлемді өтеу үлесінің бастапқы сомасы»), ал бөлшегі осындай күнге немесе одан кейін негізгі борышты өтеу күнінде Төлемдерді өтеу үлесінің бастапқы сомаларының барлық қалған сомаларының сомасы болып табылатын бөлшекке көбейту жолымен Банк анықтаған сомада осындай алу күнінен кейін негізгі борышты өтеудің әрбір Күніне өтелуі тиіс. Төленуі тиіс бұл сома осы Қосымшаның 4-тармағында көзделген және валютаны Конвертациялау қолданылатын сомаларды шегеру мақсатында қажеттілігіне қарай түзетілуі тиіс.</w:t>
      </w:r>
      <w:r>
        <w:br/>
      </w:r>
      <w:r>
        <w:rPr>
          <w:rFonts w:ascii="Times New Roman"/>
          <w:b w:val="false"/>
          <w:i w:val="false"/>
          <w:color w:val="000000"/>
          <w:sz w:val="28"/>
        </w:rPr>
        <w:t>
      3. (а) Негізгі борышты өтеудің кез келген Күніне төленуі тиіс негізгі борыш сомаларын есептеу мақсатында ғана негізгі борышты өтеудің кез келген Күніне дейін екі күнтізбелік ай ішінде алынған Қарыз сомалары алынған күннен кейін негізгі борышты өтеудің екінші Күніне алынды және өтелмеді деп есептеледі және алынған күннен кейін негізгі борышты өтеудің екінші Күнінен бастап негізгі борышты өтеудің әрбір Күніне өтеуге жататын болады.</w:t>
      </w:r>
      <w:r>
        <w:br/>
      </w:r>
      <w:r>
        <w:rPr>
          <w:rFonts w:ascii="Times New Roman"/>
          <w:b w:val="false"/>
          <w:i w:val="false"/>
          <w:color w:val="000000"/>
          <w:sz w:val="28"/>
        </w:rPr>
        <w:t>
      (b) Осы тармақтың (а) тармақшасының ережесіне қарамастан, егер кез келген уақытта Банк төлем мерзімдері бойынша шоттарды шығару жүйесін қабылдаса, осы ретте шоттар негізгі борышты өтеудің тиісті Күніне немесе одан кейін беріледі, шоттарды шығарудың осындай жүйесі қабылданғаннан кейін жасалған қандай да алуларға осы тармақшаның ережесі қолданылмайтын болады.</w:t>
      </w:r>
      <w:r>
        <w:br/>
      </w:r>
      <w:r>
        <w:rPr>
          <w:rFonts w:ascii="Times New Roman"/>
          <w:b w:val="false"/>
          <w:i w:val="false"/>
          <w:color w:val="000000"/>
          <w:sz w:val="28"/>
        </w:rPr>
        <w:t>
      4. Осы Қосымшаның 1 және 2-тармақтарының ережелеріне қарамастан барлық немесе Қарыздың кез келген бөлігінің валютасын конвертациялау кезінде кезеңі ішінде пайда болатын негізгі борышты өтеудің кез келген Күніне өтеуге жататын Мақұлданған валютаға осындай түрде конвертацияланатын Мақұлданған валюта сомасындағы Қарыздың барлық валютадағы немесе алынған соманың кез келген бөлігіндегі Конвертациялаудан кейін осы, тікелей конвертациялау алдында осындай соманы деноминациялау валютасында көбейту жолымен немесе (і) конвертациялауға жататын Валюталық хедждік мәмілелер шеңберінде Банктің төлеуіне жататын немесе (іі) Конверсия бойынша нұсқауға сәйкес мұндай шешімді егер Банк қабылдаса, Экранды ставканың валюталық құрылымы анықталуы тиіс.</w:t>
      </w:r>
    </w:p>
    <w:p>
      <w:pPr>
        <w:spacing w:after="0"/>
        <w:ind w:left="0"/>
        <w:jc w:val="left"/>
      </w:pPr>
      <w:r>
        <w:rPr>
          <w:rFonts w:ascii="Times New Roman"/>
          <w:b/>
          <w:i w:val="false"/>
          <w:color w:val="000000"/>
        </w:rPr>
        <w:t xml:space="preserve"> ТОЛЫҚТЫРУ</w:t>
      </w:r>
    </w:p>
    <w:p>
      <w:pPr>
        <w:spacing w:after="0"/>
        <w:ind w:left="0"/>
        <w:jc w:val="both"/>
      </w:pPr>
      <w:r>
        <w:rPr>
          <w:rFonts w:ascii="Times New Roman"/>
          <w:b/>
          <w:i w:val="false"/>
          <w:color w:val="000000"/>
          <w:sz w:val="28"/>
        </w:rPr>
        <w:t>      I Бөлім. Анықтамалар</w:t>
      </w:r>
    </w:p>
    <w:p>
      <w:pPr>
        <w:spacing w:after="0"/>
        <w:ind w:left="0"/>
        <w:jc w:val="both"/>
      </w:pPr>
      <w:r>
        <w:rPr>
          <w:rFonts w:ascii="Times New Roman"/>
          <w:b w:val="false"/>
          <w:i w:val="false"/>
          <w:color w:val="000000"/>
          <w:sz w:val="28"/>
        </w:rPr>
        <w:t>      1. «Альянс» басында 2001 жылы 13 тамызда құрылған және кейіннен «Альянс Банк» акционерлік қоғамының акцияларын мәжбүри сатып алу және оларды «Самұрық-Қазына» ұлттық әл-ауқат қоры» акционерлік қоғамына сату туралы» 2009 жылғы 30 желтоқсандағы қаулысын шығарған ҚР Қаржы нарығын және қаржы ұйымдарын реттеу мен қадағалау агенттігі қайта атаған және қайта құрылымдаған «Альянс Банк» акционерлік қоғамын білдіреді.</w:t>
      </w:r>
      <w:r>
        <w:br/>
      </w:r>
      <w:r>
        <w:rPr>
          <w:rFonts w:ascii="Times New Roman"/>
          <w:b w:val="false"/>
          <w:i w:val="false"/>
          <w:color w:val="000000"/>
          <w:sz w:val="28"/>
        </w:rPr>
        <w:t>
      2. «ТӘБ» «Тұранбанк» және «AlemBank Kazakstan» қазақ акционерлік банкін қайта ұйымдастыру туралы» Үкіметінің 1997 жылғы 15 қаңтардағы № 73 ҚР </w:t>
      </w:r>
      <w:r>
        <w:rPr>
          <w:rFonts w:ascii="Times New Roman"/>
          <w:b w:val="false"/>
          <w:i w:val="false"/>
          <w:color w:val="000000"/>
          <w:sz w:val="28"/>
        </w:rPr>
        <w:t>қаулысымен</w:t>
      </w:r>
      <w:r>
        <w:rPr>
          <w:rFonts w:ascii="Times New Roman"/>
          <w:b w:val="false"/>
          <w:i w:val="false"/>
          <w:color w:val="000000"/>
          <w:sz w:val="28"/>
        </w:rPr>
        <w:t xml:space="preserve"> құрылған және 2008 жылғы ақпанда «ТӘБ Банкі» акционерлік қоғамына ресми қайта аталған банкті білдіреді.</w:t>
      </w:r>
      <w:r>
        <w:br/>
      </w:r>
      <w:r>
        <w:rPr>
          <w:rFonts w:ascii="Times New Roman"/>
          <w:b w:val="false"/>
          <w:i w:val="false"/>
          <w:color w:val="000000"/>
          <w:sz w:val="28"/>
        </w:rPr>
        <w:t>
      3. «Заңсыз шығыстар»: означают любые расходы:</w:t>
      </w:r>
      <w:r>
        <w:br/>
      </w:r>
      <w:r>
        <w:rPr>
          <w:rFonts w:ascii="Times New Roman"/>
          <w:b w:val="false"/>
          <w:i w:val="false"/>
          <w:color w:val="000000"/>
          <w:sz w:val="28"/>
        </w:rPr>
        <w:t>
      (а) кез келген ұлттық немесе халықаралық қаржы ұйымы немесе Банк болып табылмайтын агент қаржыландыратын немесе қаржыландыруы тиіс немесе басқа қарыздар, кредиттер немесе гранттар шеңберінде Банк немесе Қауымдастық қаржыландыратын келісім-шарттар бойынша жеткізілетін тауарларға немесе қызмет көрсетулерге;</w:t>
      </w:r>
      <w:r>
        <w:br/>
      </w:r>
      <w:r>
        <w:rPr>
          <w:rFonts w:ascii="Times New Roman"/>
          <w:b w:val="false"/>
          <w:i w:val="false"/>
          <w:color w:val="000000"/>
          <w:sz w:val="28"/>
        </w:rPr>
        <w:t>
      (b) БҰҰ Статистикалық материалдар жинағында жариялаған, 3-нұсқа (SITC, Rev.3), М сериялы, № 34/3-нұсқа (1986) (SITС) Халықаралық сауда жіктеуішінің стандарттарының мынадай топтарының немесе кіші топтарының немесе Банк Қарыз алушыны ол туралы хабарландыратын Халықаралық сауда жіктеуішінің стандарттарының жаңа нұсқаларының кез келген басқа кейінгі топтарының немесе кіші топтарының құрамына кіретін тауарларға: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2053"/>
        <w:gridCol w:w="2294"/>
      </w:tblGrid>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Алкогольді ішімдіктер</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 өнеркәсіптік емес темекі, темекі қалдықтары</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темекі (темекіні ауыстыратындары бар/оларсыз)</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Радиоактивтік немесе оған ілеспе материалдар</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өңделген немесе өңделмеген маржан, қымбат бағалы және жартылай қымбат бағалы тастар</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718.7</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Атомдық реакторлар және оның бөліктері, отындық элементтері (картридждер), сәулеленбеген, ядролық реакторлар үшін</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728.43</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 өнімдерін өндіруге арналған жабдық</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897.3</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Алтыннан, күмістен, платинадан жасалған зергерлік бұйымдар (сағаттан және сағат камераларынан басқа), сондай-ақ алтын және күміс зергерлік бұйымдар (қымбат бағалы тастардан жасалған тұғырларды қоса алғанда)</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Монетарлық емес алтын (құрамында алтын бар кендерді және концентраттарды қоспағанда)</w:t>
            </w:r>
          </w:p>
        </w:tc>
      </w:tr>
    </w:tbl>
    <w:p>
      <w:pPr>
        <w:spacing w:after="0"/>
        <w:ind w:left="0"/>
        <w:jc w:val="both"/>
      </w:pPr>
      <w:r>
        <w:rPr>
          <w:rFonts w:ascii="Times New Roman"/>
          <w:b w:val="false"/>
          <w:i w:val="false"/>
          <w:color w:val="000000"/>
          <w:sz w:val="28"/>
        </w:rPr>
        <w:t>      (c) әскери және әскерилендірілген мақсаттарға немесе әдемілік заттар ретінде тұтынуға арналған тауарларға;</w:t>
      </w:r>
      <w:r>
        <w:br/>
      </w:r>
      <w:r>
        <w:rPr>
          <w:rFonts w:ascii="Times New Roman"/>
          <w:b w:val="false"/>
          <w:i w:val="false"/>
          <w:color w:val="000000"/>
          <w:sz w:val="28"/>
        </w:rPr>
        <w:t>
      (d) Қарыз алушының заңдарымен немесе олар бойынша Қарыз алушы тараптардың бірі болып табылатын халықаралық келісімдермен өндіру, пайдалану және импорты тыйым салынған экологиялық қауіпті тауарларға;</w:t>
      </w:r>
      <w:r>
        <w:br/>
      </w:r>
      <w:r>
        <w:rPr>
          <w:rFonts w:ascii="Times New Roman"/>
          <w:b w:val="false"/>
          <w:i w:val="false"/>
          <w:color w:val="000000"/>
          <w:sz w:val="28"/>
        </w:rPr>
        <w:t>
      (e) БҰҰ Жарғысының VII тарауына сәйкес қабылданған Біріккен Ұлттар Ұйымының Қауіпсіздік кеңесінің шешімімен тыйым салынған кез келген төлемдер бойынша; және</w:t>
      </w:r>
      <w:r>
        <w:br/>
      </w:r>
      <w:r>
        <w:rPr>
          <w:rFonts w:ascii="Times New Roman"/>
          <w:b w:val="false"/>
          <w:i w:val="false"/>
          <w:color w:val="000000"/>
          <w:sz w:val="28"/>
        </w:rPr>
        <w:t>
      (f) Қарыз алушының қандай да бір өкілінің (немесе Қарыз қаражаттарын кез келген өзге алушы) Қарыз қаражаттарын пайдаланылуына байланысты сыбайлас жемқорлық, жалған, алаяқтық мәжбүрлеуге негізделген немесе бәтуаласуға, тәжірибеге қатысқанын, және Қарыз алушының (немесе кез келген өзге алушының) осындай тәжірибені жедел жоюға бағытталған Банк үшін қанағаттанымды уақтылы шаралар және тиісті іс-әрекеттер қолданбағанын Банк анықтаған төлемдерге қатысты кез келген шығыстарды білдіреді.</w:t>
      </w:r>
      <w:r>
        <w:br/>
      </w:r>
      <w:r>
        <w:rPr>
          <w:rFonts w:ascii="Times New Roman"/>
          <w:b w:val="false"/>
          <w:i w:val="false"/>
          <w:color w:val="000000"/>
          <w:sz w:val="28"/>
        </w:rPr>
        <w:t>
      4. ҚР Қаржы нарығын және қаржы ұйымдарын реттеу мен қадағалау агенттігі «Қазақстан Республикасының мемлекеттік басқару жүйесін одан әрі жетілдіру туралы» Қазақстан Республикасы Президентінің 2003 жылғы 31 желтоқсандағы № 1270 </w:t>
      </w:r>
      <w:r>
        <w:rPr>
          <w:rFonts w:ascii="Times New Roman"/>
          <w:b w:val="false"/>
          <w:i w:val="false"/>
          <w:color w:val="000000"/>
          <w:sz w:val="28"/>
        </w:rPr>
        <w:t>Жарлығымен</w:t>
      </w:r>
      <w:r>
        <w:rPr>
          <w:rFonts w:ascii="Times New Roman"/>
          <w:b w:val="false"/>
          <w:i w:val="false"/>
          <w:color w:val="000000"/>
          <w:sz w:val="28"/>
        </w:rPr>
        <w:t xml:space="preserve"> алғаш құрылған, қаржы нарығын және қаржы ұйымдарын мемлекеттік реттеуді және қадағалауды жүзеге асыруға жауапты агенттік.</w:t>
      </w:r>
      <w:r>
        <w:br/>
      </w:r>
      <w:r>
        <w:rPr>
          <w:rFonts w:ascii="Times New Roman"/>
          <w:b w:val="false"/>
          <w:i w:val="false"/>
          <w:color w:val="000000"/>
          <w:sz w:val="28"/>
        </w:rPr>
        <w:t>
      5. «Жалпы шарттар» - осы Толықтырудың II Бөлімінде ұсынылған өзгерістер ескеріле отырып, 2005 жылғы 1 шілдедегі «Халықаралық қайта құру және даму банкінің қарыздары үшін жалпы шарттар» (2008 жылғы 12 ақпандағы түзетулермен).</w:t>
      </w:r>
      <w:r>
        <w:br/>
      </w:r>
      <w:r>
        <w:rPr>
          <w:rFonts w:ascii="Times New Roman"/>
          <w:b w:val="false"/>
          <w:i w:val="false"/>
          <w:color w:val="000000"/>
          <w:sz w:val="28"/>
        </w:rPr>
        <w:t>
      6. «Ұлттық қор» «Қазақстан Республикасының Ұлттық қоры туралы» ҚР Президентінің 2000 жылғы 23 тамыздағы № 402 </w:t>
      </w:r>
      <w:r>
        <w:rPr>
          <w:rFonts w:ascii="Times New Roman"/>
          <w:b w:val="false"/>
          <w:i w:val="false"/>
          <w:color w:val="000000"/>
          <w:sz w:val="28"/>
        </w:rPr>
        <w:t>Жарлығымен</w:t>
      </w:r>
      <w:r>
        <w:rPr>
          <w:rFonts w:ascii="Times New Roman"/>
          <w:b w:val="false"/>
          <w:i w:val="false"/>
          <w:color w:val="000000"/>
          <w:sz w:val="28"/>
        </w:rPr>
        <w:t xml:space="preserve"> құрылған Қарыз алушының ұлттық мұнай қорын білдіреді.</w:t>
      </w:r>
      <w:r>
        <w:br/>
      </w:r>
      <w:r>
        <w:rPr>
          <w:rFonts w:ascii="Times New Roman"/>
          <w:b w:val="false"/>
          <w:i w:val="false"/>
          <w:color w:val="000000"/>
          <w:sz w:val="28"/>
        </w:rPr>
        <w:t>
      7. «Бағдарлама» Қарыз алушы Банке Бағдарламаны іске асыру бойынша өз міндеттемелері туралы мәлімдейтін және Банктен оны іске асыру бойынша қолдау көрсету туралы сұрайтын 2010 жылғы 19 сәуірдегі № DGZ-1/4909 хатта айқындалған немесе оған сілтеме жасайтын кедейшілікті біртіндеп қысқартудың өсуін ынталандыру және оған қол жеткізу үшін әзірленген іс-әрекет, мақсат пен стратегия бағдарламасын білдіреді.</w:t>
      </w:r>
      <w:r>
        <w:br/>
      </w:r>
      <w:r>
        <w:rPr>
          <w:rFonts w:ascii="Times New Roman"/>
          <w:b w:val="false"/>
          <w:i w:val="false"/>
          <w:color w:val="000000"/>
          <w:sz w:val="28"/>
        </w:rPr>
        <w:t>
      8. «Бір жолғы транш» осы Келісімге 1-қосымшаның II Бөлімі В бөлігінде келтірілген кестеде «Бір жолғы транш» санаты бойынша бөлінген Қарыз сомасын білдіреді.</w:t>
      </w:r>
    </w:p>
    <w:p>
      <w:pPr>
        <w:spacing w:after="0"/>
        <w:ind w:left="0"/>
        <w:jc w:val="both"/>
      </w:pPr>
      <w:r>
        <w:rPr>
          <w:rFonts w:ascii="Times New Roman"/>
          <w:b/>
          <w:i w:val="false"/>
          <w:color w:val="000000"/>
          <w:sz w:val="28"/>
        </w:rPr>
        <w:t>      II Бөлім. Жалпы шарттарға түзетулер</w:t>
      </w:r>
    </w:p>
    <w:p>
      <w:pPr>
        <w:spacing w:after="0"/>
        <w:ind w:left="0"/>
        <w:jc w:val="both"/>
      </w:pPr>
      <w:r>
        <w:rPr>
          <w:rFonts w:ascii="Times New Roman"/>
          <w:b w:val="false"/>
          <w:i w:val="false"/>
          <w:color w:val="000000"/>
          <w:sz w:val="28"/>
        </w:rPr>
        <w:t>      Жалпы шарттарға мынадай өзгерістер енгізілді:</w:t>
      </w:r>
      <w:r>
        <w:br/>
      </w:r>
      <w:r>
        <w:rPr>
          <w:rFonts w:ascii="Times New Roman"/>
          <w:b w:val="false"/>
          <w:i w:val="false"/>
          <w:color w:val="000000"/>
          <w:sz w:val="28"/>
        </w:rPr>
        <w:t>
      1. 2.03-бөлімнің (а) тармағының соңғы сөйлемі (Қаражаттарды алуға өтінімдерге қатысты) толық алып тасталды.</w:t>
      </w:r>
      <w:r>
        <w:br/>
      </w:r>
      <w:r>
        <w:rPr>
          <w:rFonts w:ascii="Times New Roman"/>
          <w:b w:val="false"/>
          <w:i w:val="false"/>
          <w:color w:val="000000"/>
          <w:sz w:val="28"/>
        </w:rPr>
        <w:t xml:space="preserve">
      2. 2.04 </w:t>
      </w:r>
      <w:r>
        <w:rPr>
          <w:rFonts w:ascii="Times New Roman"/>
          <w:b w:val="false"/>
          <w:i/>
          <w:color w:val="000000"/>
          <w:sz w:val="28"/>
        </w:rPr>
        <w:t xml:space="preserve">{Бөлінген шоттар) </w:t>
      </w:r>
      <w:r>
        <w:rPr>
          <w:rFonts w:ascii="Times New Roman"/>
          <w:b w:val="false"/>
          <w:i w:val="false"/>
          <w:color w:val="000000"/>
          <w:sz w:val="28"/>
        </w:rPr>
        <w:t xml:space="preserve">мен 2.05 </w:t>
      </w:r>
      <w:r>
        <w:rPr>
          <w:rFonts w:ascii="Times New Roman"/>
          <w:b w:val="false"/>
          <w:i/>
          <w:color w:val="000000"/>
          <w:sz w:val="28"/>
        </w:rPr>
        <w:t xml:space="preserve">(Қолданымды шығыстар) </w:t>
      </w:r>
      <w:r>
        <w:rPr>
          <w:rFonts w:ascii="Times New Roman"/>
          <w:b w:val="false"/>
          <w:i w:val="false"/>
          <w:color w:val="000000"/>
          <w:sz w:val="28"/>
        </w:rPr>
        <w:t>бөлімдер толығымен жойылды, ал қалған Бөлімдер II Бабында тиісінше қайта нөмірленді.</w:t>
      </w:r>
      <w:r>
        <w:br/>
      </w:r>
      <w:r>
        <w:rPr>
          <w:rFonts w:ascii="Times New Roman"/>
          <w:b w:val="false"/>
          <w:i w:val="false"/>
          <w:color w:val="000000"/>
          <w:sz w:val="28"/>
        </w:rPr>
        <w:t>
      3. 2.05-бөлімінің (а) тармағы (2-тармаққа сәйкес қайта нөмірленді) мынадай редакцияда жазылады:</w:t>
      </w:r>
      <w:r>
        <w:br/>
      </w:r>
      <w:r>
        <w:rPr>
          <w:rFonts w:ascii="Times New Roman"/>
          <w:b w:val="false"/>
          <w:i w:val="false"/>
          <w:color w:val="000000"/>
          <w:sz w:val="28"/>
        </w:rPr>
        <w:t xml:space="preserve">
      «2.05-бөлім. </w:t>
      </w:r>
      <w:r>
        <w:rPr>
          <w:rFonts w:ascii="Times New Roman"/>
          <w:b w:val="false"/>
          <w:i/>
          <w:color w:val="000000"/>
          <w:sz w:val="28"/>
        </w:rPr>
        <w:t>Қайта қаржыландыруға дайындау үшін аванс, Бір жолғы комиссия мен сыйақыны капиталдандыру</w:t>
      </w:r>
      <w:r>
        <w:br/>
      </w:r>
      <w:r>
        <w:rPr>
          <w:rFonts w:ascii="Times New Roman"/>
          <w:b w:val="false"/>
          <w:i w:val="false"/>
          <w:color w:val="000000"/>
          <w:sz w:val="28"/>
        </w:rPr>
        <w:t>
      (а) Егер Қарыз туралы келісім Банк немесе Қауымдаcтық Берген Қарыз қаражатынан аванс төлеуді («Дайындыққа аванс») көздесе, Банк Қарыз бойынша Тараптардың атынан Қарыз шотынан осы сома алынған күнге алынған және өтелмеген аванс сомасын өтеу үшін қажет осындай сома күшіне енген күні немесе одан кейін Қарыз шотынан алуы тиіс және егер мұндай қолданылатын болса, осы күнге аванс сомасына есептелген және төленбеген барлық алымдарды төлеуге тиіс. Банк осылайша алған соманы өз пайдасына немесе жағдайға қарай Қауымдастық пайдасына төлейді және аванстың алынбаған сомасын жояды».</w:t>
      </w:r>
      <w:r>
        <w:br/>
      </w:r>
      <w:r>
        <w:rPr>
          <w:rFonts w:ascii="Times New Roman"/>
          <w:b w:val="false"/>
          <w:i w:val="false"/>
          <w:color w:val="000000"/>
          <w:sz w:val="28"/>
        </w:rPr>
        <w:t xml:space="preserve">
      4. 5.01 </w:t>
      </w:r>
      <w:r>
        <w:rPr>
          <w:rFonts w:ascii="Times New Roman"/>
          <w:b w:val="false"/>
          <w:i/>
          <w:color w:val="000000"/>
          <w:sz w:val="28"/>
        </w:rPr>
        <w:t xml:space="preserve">(Жобаны орындаудың жалпы қағидаттары) </w:t>
      </w:r>
      <w:r>
        <w:rPr>
          <w:rFonts w:ascii="Times New Roman"/>
          <w:b w:val="false"/>
          <w:i w:val="false"/>
          <w:color w:val="000000"/>
          <w:sz w:val="28"/>
        </w:rPr>
        <w:t xml:space="preserve">және 5.09-бөлімдер </w:t>
      </w:r>
      <w:r>
        <w:rPr>
          <w:rFonts w:ascii="Times New Roman"/>
          <w:b w:val="false"/>
          <w:i/>
          <w:color w:val="000000"/>
          <w:sz w:val="28"/>
        </w:rPr>
        <w:t xml:space="preserve">(Қаржылық басқару; Қаржылық есептілік; Аудит) </w:t>
      </w:r>
      <w:r>
        <w:rPr>
          <w:rFonts w:ascii="Times New Roman"/>
          <w:b w:val="false"/>
          <w:i w:val="false"/>
          <w:color w:val="000000"/>
          <w:sz w:val="28"/>
        </w:rPr>
        <w:t>толығымен алып тасталған, ал қалған 5-баптың Бөлімдері тиісінше нөмірленген.</w:t>
      </w:r>
      <w:r>
        <w:br/>
      </w:r>
      <w:r>
        <w:rPr>
          <w:rFonts w:ascii="Times New Roman"/>
          <w:b w:val="false"/>
          <w:i w:val="false"/>
          <w:color w:val="000000"/>
          <w:sz w:val="28"/>
        </w:rPr>
        <w:t>
      5. 5.05-бөлімнің (а) тармағы (Тауарларды, жұмыстарды және қызметтерді пайдалануға жоғарыда көрсетілген 4-тармаққа сәйкес нөмірленген) толығымен алып тасталған.</w:t>
      </w:r>
      <w:r>
        <w:br/>
      </w:r>
      <w:r>
        <w:rPr>
          <w:rFonts w:ascii="Times New Roman"/>
          <w:b w:val="false"/>
          <w:i w:val="false"/>
          <w:color w:val="000000"/>
          <w:sz w:val="28"/>
        </w:rPr>
        <w:t>
      6. 5.06-бөлімнің (с) тармағы (жоғарыда көрсетілген 4-тармаққа сәйкес нөмірленген) мынадай редакцияда оқылады:</w:t>
      </w:r>
      <w:r>
        <w:br/>
      </w:r>
      <w:r>
        <w:rPr>
          <w:rFonts w:ascii="Times New Roman"/>
          <w:b w:val="false"/>
          <w:i w:val="false"/>
          <w:color w:val="000000"/>
          <w:sz w:val="28"/>
        </w:rPr>
        <w:t xml:space="preserve">
      «5.06-бөлім. </w:t>
      </w:r>
      <w:r>
        <w:rPr>
          <w:rFonts w:ascii="Times New Roman"/>
          <w:b w:val="false"/>
          <w:i/>
          <w:color w:val="000000"/>
          <w:sz w:val="28"/>
        </w:rPr>
        <w:t>Жоспарлар; Құжаттар; Есепке алу жазбалары</w:t>
      </w:r>
      <w:r>
        <w:br/>
      </w:r>
      <w:r>
        <w:rPr>
          <w:rFonts w:ascii="Times New Roman"/>
          <w:b w:val="false"/>
          <w:i w:val="false"/>
          <w:color w:val="000000"/>
          <w:sz w:val="28"/>
        </w:rPr>
        <w:t>
      ... (с) Қарыз алушы есепті жабу күнінен кейін екі жыл ішінде Қарыз шеңберіндегі шығыстары растайтын барлық есепке алу жазбаларын (шарттар, төлем құжаттары, шот-фактуралар, шоттар, квитанциялар мен) сақтайды. Қарыз алушы бұл есепке алу жазбаларын Банк өкілдеріне зерттеу мүмкіндігін береді».</w:t>
      </w:r>
      <w:r>
        <w:br/>
      </w:r>
      <w:r>
        <w:rPr>
          <w:rFonts w:ascii="Times New Roman"/>
          <w:b w:val="false"/>
          <w:i w:val="false"/>
          <w:color w:val="000000"/>
          <w:sz w:val="28"/>
        </w:rPr>
        <w:t>
      7. 5.07-бөлімнің (с) тармағы (жоғарыда көрсетілген 4-тармаққа сәйкес нөмірленген) мынадай редакцияда оқылады:</w:t>
      </w:r>
      <w:r>
        <w:br/>
      </w:r>
      <w:r>
        <w:rPr>
          <w:rFonts w:ascii="Times New Roman"/>
          <w:b w:val="false"/>
          <w:i w:val="false"/>
          <w:color w:val="000000"/>
          <w:sz w:val="28"/>
        </w:rPr>
        <w:t xml:space="preserve">
      5.07-бөлім. Бағдарламаның </w:t>
      </w:r>
      <w:r>
        <w:rPr>
          <w:rFonts w:ascii="Times New Roman"/>
          <w:b w:val="false"/>
          <w:i/>
          <w:color w:val="000000"/>
          <w:sz w:val="28"/>
        </w:rPr>
        <w:t>мониторингімен оны бағалау</w:t>
      </w:r>
      <w:r>
        <w:br/>
      </w:r>
      <w:r>
        <w:rPr>
          <w:rFonts w:ascii="Times New Roman"/>
          <w:b w:val="false"/>
          <w:i w:val="false"/>
          <w:color w:val="000000"/>
          <w:sz w:val="28"/>
        </w:rPr>
        <w:t>
      ... (с) Қарыз алушы Банк бағдарламаны орындау туралы, Қарыз және Банк бойынша Тараптардың Заң келісімдері бойынша өздерінің тиісті міндеттемелерін орындау және Қарыз міндеттемелерін орындауы туралы дәлелді талап ете алады, осындай көлемде және осындай егжей-тегжейлі деңгейде есепті жабу күнінен Банкке алты айдан кешіктірмей әзірлеп немесе әзірлеуді қамтамасыз етеді.</w:t>
      </w:r>
      <w:r>
        <w:br/>
      </w:r>
      <w:r>
        <w:rPr>
          <w:rFonts w:ascii="Times New Roman"/>
          <w:b w:val="false"/>
          <w:i w:val="false"/>
          <w:color w:val="000000"/>
          <w:sz w:val="28"/>
        </w:rPr>
        <w:t>
      8. Қосымшада мынадай ұғымдар өзгертіліп немесе ұғымдар мен анықтаулар алып тасталған, сондай-ақ мынадай жаңа ұғымдар және ұғымдардың нөмірленуін тиісті өзгертумен алфавиттік тәртіпте айқындау енгізілген:</w:t>
      </w:r>
      <w:r>
        <w:br/>
      </w:r>
      <w:r>
        <w:rPr>
          <w:rFonts w:ascii="Times New Roman"/>
          <w:b w:val="false"/>
          <w:i w:val="false"/>
          <w:color w:val="000000"/>
          <w:sz w:val="28"/>
        </w:rPr>
        <w:t>
      (а) «Қолайлы шығыс» ұғымын айқындау мынадай редакцияда оқылады:</w:t>
      </w:r>
      <w:r>
        <w:br/>
      </w:r>
      <w:r>
        <w:rPr>
          <w:rFonts w:ascii="Times New Roman"/>
          <w:b w:val="false"/>
          <w:i w:val="false"/>
          <w:color w:val="000000"/>
          <w:sz w:val="28"/>
        </w:rPr>
        <w:t>
      «Қолайлы шығыс» деген осы Қарыз туралы келісімге сәйкес қаржыландыруға жол берілмейтін шығыстардан басқа, Бағдарламаны қолдауға берілген Қарыз қаражатын кез-келген жұмысауды білдіреді.</w:t>
      </w:r>
      <w:r>
        <w:br/>
      </w:r>
      <w:r>
        <w:rPr>
          <w:rFonts w:ascii="Times New Roman"/>
          <w:b w:val="false"/>
          <w:i w:val="false"/>
          <w:color w:val="000000"/>
          <w:sz w:val="28"/>
        </w:rPr>
        <w:t xml:space="preserve">
      (b) </w:t>
      </w:r>
      <w:r>
        <w:rPr>
          <w:rFonts w:ascii="Times New Roman"/>
          <w:b w:val="false"/>
          <w:i/>
          <w:color w:val="000000"/>
          <w:sz w:val="28"/>
        </w:rPr>
        <w:t xml:space="preserve">«Қаржылық есептілік» </w:t>
      </w:r>
      <w:r>
        <w:rPr>
          <w:rFonts w:ascii="Times New Roman"/>
          <w:b w:val="false"/>
          <w:i w:val="false"/>
          <w:color w:val="000000"/>
          <w:sz w:val="28"/>
        </w:rPr>
        <w:t>және оның анықтамасы толығымен алым тасталған.</w:t>
      </w:r>
      <w:r>
        <w:br/>
      </w:r>
      <w:r>
        <w:rPr>
          <w:rFonts w:ascii="Times New Roman"/>
          <w:b w:val="false"/>
          <w:i w:val="false"/>
          <w:color w:val="000000"/>
          <w:sz w:val="28"/>
        </w:rPr>
        <w:t>
      (с) «Жоба» ұғымы өзгертіліп және "Бағдарлама" ретінде мынадай редакцияда оқылады (және «Жобаға» жасалған барлық сілтемелер осы Жалпы шарттардың барлық мәтіні бойынша «Бағдарламаға» жататын болып есептеледі):</w:t>
      </w:r>
      <w:r>
        <w:br/>
      </w:r>
      <w:r>
        <w:rPr>
          <w:rFonts w:ascii="Times New Roman"/>
          <w:b w:val="false"/>
          <w:i w:val="false"/>
          <w:color w:val="000000"/>
          <w:sz w:val="28"/>
        </w:rPr>
        <w:t>
      «Бағдарлама» Қарыз туралы және оны қолдауға қарыз берілген келісімге сәйкес сілтеме жасайтын бағдарламаны білдіреді</w:t>
      </w:r>
      <w:r>
        <w:br/>
      </w:r>
      <w:r>
        <w:rPr>
          <w:rFonts w:ascii="Times New Roman"/>
          <w:b w:val="false"/>
          <w:i w:val="false"/>
          <w:color w:val="000000"/>
          <w:sz w:val="28"/>
        </w:rPr>
        <w:t>
      (d) «Бағдарламаны әзірлеуге арналған аванс» ұғымы (жоғарыда аталған (с) 8-тармақшасына сәйкес осылайша қайта аталған) ұғымын айқындау мынадай редакцияда оқылады:</w:t>
      </w:r>
      <w:r>
        <w:br/>
      </w:r>
      <w:r>
        <w:rPr>
          <w:rFonts w:ascii="Times New Roman"/>
          <w:b w:val="false"/>
          <w:i w:val="false"/>
          <w:color w:val="000000"/>
          <w:sz w:val="28"/>
        </w:rPr>
        <w:t>
      «Әзірлеуге арналған аванс» ұғымына ауыстырылған, және өзгертілген анықтама тиісінше мынадай редакцияда оқылады:</w:t>
      </w:r>
      <w:r>
        <w:br/>
      </w:r>
      <w:r>
        <w:rPr>
          <w:rFonts w:ascii="Times New Roman"/>
          <w:b w:val="false"/>
          <w:i w:val="false"/>
          <w:color w:val="000000"/>
          <w:sz w:val="28"/>
        </w:rPr>
        <w:t>
      «Әзірлеуге арналған аванс» ол осы Қарыз туралы келісімде сілтеме жасалады және 2.05-бөлімге сәйкес өтеуге жатады»</w:t>
      </w:r>
      <w:r>
        <w:br/>
      </w:r>
      <w:r>
        <w:rPr>
          <w:rFonts w:ascii="Times New Roman"/>
          <w:b w:val="false"/>
          <w:i w:val="false"/>
          <w:color w:val="000000"/>
          <w:sz w:val="28"/>
        </w:rPr>
        <w:t>
      (е) «Конверсия күні» ұғымына мынадай редакцияда оқылады:</w:t>
      </w:r>
      <w:r>
        <w:br/>
      </w:r>
      <w:r>
        <w:rPr>
          <w:rFonts w:ascii="Times New Roman"/>
          <w:b w:val="false"/>
          <w:i w:val="false"/>
          <w:color w:val="000000"/>
          <w:sz w:val="28"/>
        </w:rPr>
        <w:t>
      «Конверсия күні» Конверсияға қатысты, Конверсия бойынша нұсқаулықтан күшіне енетін Конверсияны Орындау күні (осы тармақта айқындалғандай) немесе Қарыз алушы сауал салған және Банк қабылдаған кез келген күнді білдіреді.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