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c982c" w14:textId="3ac98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тұрғын үй қатынастары мәселелері бойынша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2010 жылғы 31 мамырдағы № 495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«Қазақстан Республикасының кейбір заңнамалық актілеріне тұрғын үй қатынастары мәселелері бойынша өзгерістер мен толықтырулар енгізу туралы» Қазақстан Республикасы Заңының жобасы Қазақстан Республикасының Парламенті Мәжілісінің қарауына енгізілсін.</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Жоба</w:t>
      </w:r>
    </w:p>
    <w:p>
      <w:pPr>
        <w:spacing w:after="0"/>
        <w:ind w:left="0"/>
        <w:jc w:val="left"/>
      </w:pPr>
      <w:r>
        <w:rPr>
          <w:rFonts w:ascii="Times New Roman"/>
          <w:b/>
          <w:i w:val="false"/>
          <w:color w:val="000000"/>
        </w:rPr>
        <w:t xml:space="preserve"> Қазақстан Республикасының Заңы Қазақстан Республикасының кейбір заңнамалық актілеріне тұрғын үй қатынастары мәселелері бойынша өзгерістер мен толықтырулар енгізу туралы</w:t>
      </w:r>
    </w:p>
    <w:p>
      <w:pPr>
        <w:spacing w:after="0"/>
        <w:ind w:left="0"/>
        <w:jc w:val="both"/>
      </w:pPr>
      <w:r>
        <w:rPr>
          <w:rFonts w:ascii="Times New Roman"/>
          <w:b w:val="false"/>
          <w:i w:val="false"/>
          <w:color w:val="000000"/>
          <w:sz w:val="28"/>
        </w:rPr>
        <w:t>      </w:t>
      </w:r>
      <w:r>
        <w:rPr>
          <w:rFonts w:ascii="Times New Roman"/>
          <w:b/>
          <w:i w:val="false"/>
          <w:color w:val="000000"/>
          <w:sz w:val="28"/>
        </w:rPr>
        <w:t>1-бап</w:t>
      </w:r>
      <w:r>
        <w:rPr>
          <w:rFonts w:ascii="Times New Roman"/>
          <w:b w:val="false"/>
          <w:i w:val="false"/>
          <w:color w:val="000000"/>
          <w:sz w:val="28"/>
        </w:rPr>
        <w:t>. Қазақстан Республикасының мына заңнамалық актілеріне өзгерістер мен толықтырулар енгізілсін:</w:t>
      </w:r>
      <w:r>
        <w:br/>
      </w:r>
      <w:r>
        <w:rPr>
          <w:rFonts w:ascii="Times New Roman"/>
          <w:b w:val="false"/>
          <w:i w:val="false"/>
          <w:color w:val="000000"/>
          <w:sz w:val="28"/>
        </w:rPr>
        <w:t xml:space="preserve">
      1. 1999 жылғы 1 шілдедегі Қазақстан Республикасының Азаматтық </w:t>
      </w:r>
      <w:r>
        <w:rPr>
          <w:rFonts w:ascii="Times New Roman"/>
          <w:b w:val="false"/>
          <w:i w:val="false"/>
          <w:color w:val="000000"/>
          <w:sz w:val="28"/>
        </w:rPr>
        <w:t>кодексіне</w:t>
      </w:r>
      <w:r>
        <w:rPr>
          <w:rFonts w:ascii="Times New Roman"/>
          <w:b w:val="false"/>
          <w:i w:val="false"/>
          <w:color w:val="000000"/>
          <w:sz w:val="28"/>
        </w:rPr>
        <w:t xml:space="preserve"> (Ерекше бөлім) (Қазақстан Республикасы Парламентінің Жаршысы, 1999 ж., № 16-17, 642-құжат; № 23, 929-құжат; 2000 ж., № 3-4, 66-құжат; № 10, 244-құжат; № 22, 408-құжат; 2001 ж., № 23, 309-құжат; № 24, 338-құжат; 2002 ж., № 10, 102-құжат; 2003 ж., № 1-2, 7-құжат; № 4, 25-құжат; № 11, 56-құжат; № 14, 103-құжат; № 15, 138, 139-құжат; 2004 ж., № 3-4, 16-құжат; № 5, 25-құжат; № 6, 42-құжат; № 16, 91-құжат; № 23, 142-құжат; 2005 ж., № 21-22, 87-құжат; № 23, 104-құжат; 2006 ж., № 4, 24, 25-құжаттар; № 8, 45-құжат; № 11, 55-құжат, № 13, 85-құжат; 2007 ж., № 3, 21-құжат; № 4, 28-құжат; № 5-6, 37-құжат; № 8, 52-құжат; № 9, 67-құжат; № 12, 88-құжат; 2009 ж., № 2-3, 16-құжат; № 9-10, 48-құжат; № 17, 81-құжат, № 19, 88-құжат; № 24, 134-құжат; 2010 ж., № 3-4, 12-құжат; № 5, 23-құжат; 2010 жылғы 21 сәуірде «Егемен Қазақстан» және «Казахстанская правда» газеттерінде жарияланған «Қазақстан Республикасының кейбір заңнамалық актілеріне атқарушылық іс жүргізу мәселелері бойынша өзгерістер мен толықтырулар енгізу туралы» 2010 жылғы 2 сәуірдегі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602-баптың 1-тармағындағы «жергілікті атқарушы органның» деген сөздерден кейін «, мемлекеттік мекеменің немесе мемлекеттік кәсіпорынның» деген сөздермен толықтырылсын.</w:t>
      </w:r>
      <w:r>
        <w:br/>
      </w:r>
      <w:r>
        <w:rPr>
          <w:rFonts w:ascii="Times New Roman"/>
          <w:b w:val="false"/>
          <w:i w:val="false"/>
          <w:color w:val="000000"/>
          <w:sz w:val="28"/>
        </w:rPr>
        <w:t xml:space="preserve">
      2. «Қазақстан Республикасы Ішкі істер министрлігінің ішкі әскерлері туралы» 1992 жылғы 23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1992 ж., № 11-12, 290-құжат; № 24, 592-құжат; 1993 ж., № 8, 179-құжат; 1995 ж., № 1-2, 17-құжат; № 23, 155-құжат; Қазақстан Республикасы Парламентінің Жаршысы, 1997 ж., № 7, 79-құжат; № 12, 184-құжат; № 13-14, 205-құжат; 1998 ж., № 23, 416-құжат; № 24, 436-құжат; 1999 ж., № 8, 233, 247-құжаттар; 2001 ж., № 13-14, 174-құжат; № 20, 257-құжат; № 24, 336-құжат; 2004 ж, № 23, 142-құжат; № 24, 155-құжат; 2007 ж., № 15, 107-құжат; 2008 ж., № 10-11, 39-құжат; 2010 жылғы 21 сәуірде «Егемен Қазақстан» және «Казахстанская правда» газеттерінде жарияланған «Қазақстан Республикасының кейбір заңнамалық актілеріне терроризмге қарсы іс-қимыл мәселелері бойынша өзгерістер мен толықтырулар енгізу туралы» 2010 жылғы 8 сәуірдегі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33-бапта:</w:t>
      </w:r>
      <w:r>
        <w:br/>
      </w:r>
      <w:r>
        <w:rPr>
          <w:rFonts w:ascii="Times New Roman"/>
          <w:b w:val="false"/>
          <w:i w:val="false"/>
          <w:color w:val="000000"/>
          <w:sz w:val="28"/>
        </w:rPr>
        <w:t>
      екінші бөлік «өздері отырған тұрғын үйлерді» деген сөздерден кейін «тұрғын үй заңнамасында белгіленген тәртіппен» деген сөздермен толықтырылсын;</w:t>
      </w:r>
      <w:r>
        <w:br/>
      </w:r>
      <w:r>
        <w:rPr>
          <w:rFonts w:ascii="Times New Roman"/>
          <w:b w:val="false"/>
          <w:i w:val="false"/>
          <w:color w:val="000000"/>
          <w:sz w:val="28"/>
        </w:rPr>
        <w:t>
      үшінші бөліктегі «тұрғын жай (жатақхана)» деген сөздер «тұрғын үй» деген сөздермен ауыстырылсын;</w:t>
      </w:r>
      <w:r>
        <w:br/>
      </w:r>
      <w:r>
        <w:rPr>
          <w:rFonts w:ascii="Times New Roman"/>
          <w:b w:val="false"/>
          <w:i w:val="false"/>
          <w:color w:val="000000"/>
          <w:sz w:val="28"/>
        </w:rPr>
        <w:t>
      төртінші бөліктегі «тиісті қаржы жылына арналған республикалық бюджетте белгіленген мөлшерде» деген сөздер «Қазақстан Республикасының бюджет заңнамасына сәйкес» деген сөздермен ауыстырылсын.</w:t>
      </w:r>
      <w:r>
        <w:br/>
      </w:r>
      <w:r>
        <w:rPr>
          <w:rFonts w:ascii="Times New Roman"/>
          <w:b w:val="false"/>
          <w:i w:val="false"/>
          <w:color w:val="000000"/>
          <w:sz w:val="28"/>
        </w:rPr>
        <w:t xml:space="preserve">
      3. «Арал өңіріндегі экологиялық қасірет салдарынан зардап шеккен азаматтарды әлеуметтік қорғау туралы» 1992 жылғы 30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1992 ж., № 13-14, 348-құжат; 1994 ж., № 8, 140-құжат; Қазақстан Республикасы Парламентінің Жаршысы, 1997 ж., № 7, 79-құжат; № 12, 184-құжат; № 21, 274-құжат; 1998 ж., № 24, 432-құжат; 1999 ж., № 8, 247-құжат; 2004 ж., № 24, 150-құжат; 2007 ж., № 20, 152-құжат):</w:t>
      </w:r>
      <w:r>
        <w:br/>
      </w:r>
      <w:r>
        <w:rPr>
          <w:rFonts w:ascii="Times New Roman"/>
          <w:b w:val="false"/>
          <w:i w:val="false"/>
          <w:color w:val="000000"/>
          <w:sz w:val="28"/>
        </w:rPr>
        <w:t>
      18-баптың 3) тармақшасындағы «тұрғын үй жағдайын жақсартуға» деген сөздер «тұрғын үйге» деген сөздермен ауыстырылсын.</w:t>
      </w:r>
      <w:r>
        <w:br/>
      </w:r>
      <w:r>
        <w:rPr>
          <w:rFonts w:ascii="Times New Roman"/>
          <w:b w:val="false"/>
          <w:i w:val="false"/>
          <w:color w:val="000000"/>
          <w:sz w:val="28"/>
        </w:rPr>
        <w:t xml:space="preserve">
      4. «Әскери қызметшілер мен олардың отбасы мүшелерінің мәртебесі және оларды әлеуметтік қорғау туралы» 1993 жылғы 20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1993 ж., № 2, 32-құжат; № 18, 429-құжат; 1995 ж., № 20, 120-құжат; № 22, 133-құжат; Қазақстан Республикасы Парламентінің Жаршысы, 1997 ж., № 7, 79-құжат; 1999 ж., № 8, 247-құжат; № 23, 920-құжат; 2001 ж., № 20, 257-құжат; 2003 ж., № 15,  135-құжат; 2004 ж., № 23, 142-құжат; 2007 ж., № 9, 67-құжат; № 10, 69-құжат; № 20, 152-құжат; 2009 ж., № 2-3, 8-құжат):</w:t>
      </w:r>
      <w:r>
        <w:br/>
      </w:r>
      <w:r>
        <w:rPr>
          <w:rFonts w:ascii="Times New Roman"/>
          <w:b w:val="false"/>
          <w:i w:val="false"/>
          <w:color w:val="000000"/>
          <w:sz w:val="28"/>
        </w:rPr>
        <w:t>
      12-бапта:</w:t>
      </w:r>
      <w:r>
        <w:br/>
      </w:r>
      <w:r>
        <w:rPr>
          <w:rFonts w:ascii="Times New Roman"/>
          <w:b w:val="false"/>
          <w:i w:val="false"/>
          <w:color w:val="000000"/>
          <w:sz w:val="28"/>
        </w:rPr>
        <w:t>
      үшінші бөліктегі «облыстардың (республикалық маңызы бар қаланың, астананың)» деген сөздер «аудандардың (облыстық маңызы бар қалалардың), республикалық маңызы бар қаланың, астананың» деген сөздермен ауыстырылсын;</w:t>
      </w:r>
      <w:r>
        <w:br/>
      </w:r>
      <w:r>
        <w:rPr>
          <w:rFonts w:ascii="Times New Roman"/>
          <w:b w:val="false"/>
          <w:i w:val="false"/>
          <w:color w:val="000000"/>
          <w:sz w:val="28"/>
        </w:rPr>
        <w:t>
      алтыншы бөліктегі «тиісті қаржы жылына арналған республикалық бюджет туралы заңмен белгіленген мөлшерде» деген сөздер «Қазақстан Республикасының бюджет заңнамасына сәйкес» деген сөздермен ауыстырылсын;</w:t>
      </w:r>
      <w:r>
        <w:br/>
      </w:r>
      <w:r>
        <w:rPr>
          <w:rFonts w:ascii="Times New Roman"/>
          <w:b w:val="false"/>
          <w:i w:val="false"/>
          <w:color w:val="000000"/>
          <w:sz w:val="28"/>
        </w:rPr>
        <w:t>
      сегізінші бөліктегі «Қазақстан Республикасының» деген сөздерден кейін «тұрғын үй» деген сөздермен толықтырылсын.</w:t>
      </w:r>
      <w:r>
        <w:br/>
      </w:r>
      <w:r>
        <w:rPr>
          <w:rFonts w:ascii="Times New Roman"/>
          <w:b w:val="false"/>
          <w:i w:val="false"/>
          <w:color w:val="000000"/>
          <w:sz w:val="28"/>
        </w:rPr>
        <w:t xml:space="preserve">
      5. «Ұлы Отан соғысының қатысушылары мен мүгедектеріне және соларға теңестірілген адамдарға берілетін жеңілдіктер мен оларды әлеуметтік қорғау туралы» 1995 жылғы 28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1993 ж., № 2, 32-құжат; № 18, 429-құжат; 1995 ж., № 20, 120-құжат; № 22, 133-құжат; Қазақстан Республикасы Парламентінің Жаршысы, 1997 ж., № 7, 79-құжат; 1999 ж., № 8, 247-құжат; № 23, 920-құжат; 2001 ж., № 20, 257-құжат; 2003 ж, № 15, 135-құжат; 2004 ж., № 23, 142-құжат; 2007 ж., № 9, 67-құжат; № 10, 69-құжат; № 20, 152-құжат):</w:t>
      </w:r>
      <w:r>
        <w:br/>
      </w:r>
      <w:r>
        <w:rPr>
          <w:rFonts w:ascii="Times New Roman"/>
          <w:b w:val="false"/>
          <w:i w:val="false"/>
          <w:color w:val="000000"/>
          <w:sz w:val="28"/>
        </w:rPr>
        <w:t>
      11-бапта:</w:t>
      </w:r>
      <w:r>
        <w:br/>
      </w:r>
      <w:r>
        <w:rPr>
          <w:rFonts w:ascii="Times New Roman"/>
          <w:b w:val="false"/>
          <w:i w:val="false"/>
          <w:color w:val="000000"/>
          <w:sz w:val="28"/>
        </w:rPr>
        <w:t>
      1-тармақта:</w:t>
      </w:r>
      <w:r>
        <w:br/>
      </w:r>
      <w:r>
        <w:rPr>
          <w:rFonts w:ascii="Times New Roman"/>
          <w:b w:val="false"/>
          <w:i w:val="false"/>
          <w:color w:val="000000"/>
          <w:sz w:val="28"/>
        </w:rPr>
        <w:t>
      «тұрғын үй жағдайын жақсартуға» деген сөздер «тұрғын үйге» деген сөздермен ауыстырылсын;</w:t>
      </w:r>
      <w:r>
        <w:br/>
      </w:r>
      <w:r>
        <w:rPr>
          <w:rFonts w:ascii="Times New Roman"/>
          <w:b w:val="false"/>
          <w:i w:val="false"/>
          <w:color w:val="000000"/>
          <w:sz w:val="28"/>
        </w:rPr>
        <w:t>
      5-тармақта:</w:t>
      </w:r>
      <w:r>
        <w:br/>
      </w:r>
      <w:r>
        <w:rPr>
          <w:rFonts w:ascii="Times New Roman"/>
          <w:b w:val="false"/>
          <w:i w:val="false"/>
          <w:color w:val="000000"/>
          <w:sz w:val="28"/>
        </w:rPr>
        <w:t>
      «Мемлекеттік және ұжымдық» деген сөздер «Коммуналдық» деген сөзбен ауыстырылсын;</w:t>
      </w:r>
      <w:r>
        <w:br/>
      </w:r>
      <w:r>
        <w:rPr>
          <w:rFonts w:ascii="Times New Roman"/>
          <w:b w:val="false"/>
          <w:i w:val="false"/>
          <w:color w:val="000000"/>
          <w:sz w:val="28"/>
        </w:rPr>
        <w:t>
      «17-бабында» деген сөздерден кейін «және тұрғын үй заңнамасында» деген сөздермен толықтырылсын.</w:t>
      </w:r>
      <w:r>
        <w:br/>
      </w:r>
      <w:r>
        <w:rPr>
          <w:rFonts w:ascii="Times New Roman"/>
          <w:b w:val="false"/>
          <w:i w:val="false"/>
          <w:color w:val="000000"/>
          <w:sz w:val="28"/>
        </w:rPr>
        <w:t xml:space="preserve">
       6. «Қазақстан Республикасының ішкі істер органдары туралы» 1995 жылғы 21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23, 154-құжат; Қазақстан Республикасы Парламентінің Жаршысы, 1997 ж., № 7, 79-құжат; № 12, 184-құжат; 1998 ж., № 17-18, 225-құжат; № 23, 416-құжат; № 24, 436-құжат; 1999 ж., № 8, 233, 247-құжаттар; № 23, 920-құжат; 2000 ж., № 3-4, 66-құжат; 2001 ж., № 13-14, 174-құжат; № 17-18, 245-құжат; № 20, 257-құжат; № 23, 309-құжат; 2002 ж., № 17, 155-құжат; 2003 ж., № 12, 82-құжат; 2004 ж., № 23, 142-құжат; № 24, 154, 155-құжаттар; 2006 ж., № 1, 5-құжат; № 3, 22-құжат; 2007 ж., № 2, 18-құжат; № 3, 20-құжат; № 9, 67-құжат; № 10, 69-құжат; 2008 ж., № 15-16, 61-құжат; 2009 ж., № 8, 44-құжат; № 18, 84-құжат; № 19, 88-құжат; 2010 ж., № 5, 23-құжат; 2010 жылғы 21 сәуірде «Егемен Қазақстан» және «Казахстанская правда» газеттерінде жарияланған «Қазақстан Республикасының кейбір заңнамалық актілеріне атқарушылық іс жүргізу мәселелері бойынша өзгерістер мен толықтырулар енгізу туралы» 2010 жылғы 2 сәуірдегі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2010 жылғы 21 сәуірде «Егемен Қазақстан» және «Казахстанская правда» газеттерінде жарияланған «Қазақстан Республикасының кейбір заңнамалық актілеріне терроризмге қарсы іс-қимыл мәселелері бойынша өзгерістер мен толықтырулар енгізу туралы» 2010 жылғы 8 сәуірдегі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2010 жылғы 12 мамырда «Егемен Қазақстан» және «Казахстанская правда» газеттерінде жарияланған «Қазақстан Республикасының кейбір заңнамалық актілеріне құқық бұзушылықтардың алдын aлу мәселелері бойынша өзгерістер мен толықтырулар енгізу туралы» 2010 жылғы 29 сәуірдегі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30-бап мынадай редакцияда жазылсын:</w:t>
      </w:r>
      <w:r>
        <w:br/>
      </w:r>
      <w:r>
        <w:rPr>
          <w:rFonts w:ascii="Times New Roman"/>
          <w:b w:val="false"/>
          <w:i w:val="false"/>
          <w:color w:val="000000"/>
          <w:sz w:val="28"/>
        </w:rPr>
        <w:t>
      «30-бап. Ішкі істер органдарының қызметкерлері мен</w:t>
      </w:r>
      <w:r>
        <w:br/>
      </w:r>
      <w:r>
        <w:rPr>
          <w:rFonts w:ascii="Times New Roman"/>
          <w:b w:val="false"/>
          <w:i w:val="false"/>
          <w:color w:val="000000"/>
          <w:sz w:val="28"/>
        </w:rPr>
        <w:t>
               зейнеткерлерінің тұрғын үй құқығы</w:t>
      </w:r>
      <w:r>
        <w:br/>
      </w:r>
      <w:r>
        <w:rPr>
          <w:rFonts w:ascii="Times New Roman"/>
          <w:b w:val="false"/>
          <w:i w:val="false"/>
          <w:color w:val="000000"/>
          <w:sz w:val="28"/>
        </w:rPr>
        <w:t>
      1. Ішкі істер органдарының қызметкерлері тұрғын үй заңнамасында белгіленген тәртіппен мемлекеттік тұрғын үй қорынан тұрғын үймен қамтамасыз етілу құқығын пайдаланады.</w:t>
      </w:r>
      <w:r>
        <w:br/>
      </w:r>
      <w:r>
        <w:rPr>
          <w:rFonts w:ascii="Times New Roman"/>
          <w:b w:val="false"/>
          <w:i w:val="false"/>
          <w:color w:val="000000"/>
          <w:sz w:val="28"/>
        </w:rPr>
        <w:t>
      2. Күнтізбелік он жылдан астам қызмет атқарған ішкі істер органдарының қызметкерлері осы аталған қызметкерлердің қалауы бойынша тұрғын үй заңнамасында белгіленген тәртіппен мемлекеттік тұрғын үй қорынан өздері тұратын тұрғын үйді жекешелендіруге құқылы.</w:t>
      </w:r>
      <w:r>
        <w:br/>
      </w:r>
      <w:r>
        <w:rPr>
          <w:rFonts w:ascii="Times New Roman"/>
          <w:b w:val="false"/>
          <w:i w:val="false"/>
          <w:color w:val="000000"/>
          <w:sz w:val="28"/>
        </w:rPr>
        <w:t>
      3. Ішкі істер органдарының қызметкерлері мен зейнеткерлерін, егер тұрғын үй заңнамасында өзгеше көзделмесе, басқа үй-жай берілмейінше, қызметтік тұрғын жайлардан немесе қызметтік тұрғын үйге теңестірілген тұрғын үйлерден шығаруға болмайды.</w:t>
      </w:r>
      <w:r>
        <w:br/>
      </w:r>
      <w:r>
        <w:rPr>
          <w:rFonts w:ascii="Times New Roman"/>
          <w:b w:val="false"/>
          <w:i w:val="false"/>
          <w:color w:val="000000"/>
          <w:sz w:val="28"/>
        </w:rPr>
        <w:t>
      4. Ішкі істер органдарының қызметкерлеріне тұрғын үй қорының тиістілігіне қарамастан, тұрғын үйді ұстауға, коммуналдық қызмет көрсетуге (орталықтандырылған жылу, суық және ыстық сумен жабдықтау, канализация, электрмен жабдықтау, газбен жабдықтау) жұмсалатын шығыстарды төлеуге Қазақстан Республикасының бюджет заңнамасына сәйкес ақшалай өтемақы төленеді.</w:t>
      </w:r>
      <w:r>
        <w:br/>
      </w:r>
      <w:r>
        <w:rPr>
          <w:rFonts w:ascii="Times New Roman"/>
          <w:b w:val="false"/>
          <w:i w:val="false"/>
          <w:color w:val="000000"/>
          <w:sz w:val="28"/>
        </w:rPr>
        <w:t>
      5. Ішкі істер органдарының қызметкері қызметтік міндеттерін атқару кезінде қаза тапқан жағдайда қаза тапқан адамның отбасы ол қаза тапқан күннен бастап бір жылдан кешіктірілмей тұрғын үй заңнамасында белгіленген шарттарда және тәртіппен мемлекеттік тұрғын үй қорынан тұрғын үй алуға құқылы.».</w:t>
      </w:r>
      <w:r>
        <w:br/>
      </w:r>
      <w:r>
        <w:rPr>
          <w:rFonts w:ascii="Times New Roman"/>
          <w:b w:val="false"/>
          <w:i w:val="false"/>
          <w:color w:val="000000"/>
          <w:sz w:val="28"/>
        </w:rPr>
        <w:t xml:space="preserve">
      7. «Прокуратура туралы» 1995 жылғы 21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24, 156-құжат; Қазақстан Республикасы Парламентінің Жаршысы, 1997 ж., № 12, 184-құжат; 1998 ж, № 15, 208-құжат; 1999 ж., № 8, 247-құжат; № 21, 774-құжат; 2000 ж., № 3-4, 66-құжат; № 6, 142-құжат; 2001 ж., № 20, 257-құжат; 2002 ж., № 17, 155-құжат; 2003 ж., № 15, 139-құжат; 2004 ж., № 23, 142-құжат; 2007 ж., № 9, 67-құжат; № 10, 69-құжат; № 20, 152-құжат; 2008 ж., № 15-16, 63-құжат; № 23, 114-құжат; 2009 ж., № 18, 84-құжат; № 24, 121-құжат; 2010 ж., № 5, 23-құжат; 2010 жылғы 21 сәуірде «Егемен Қазақстан» және «Казахстанская правда» газеттерінде жарияланған «Қазақстан Республикасының кейбір заңнамалық актілеріне атқарушылық іс жүргізу мәселелері бойынша өзгерістер мен толықтырулар енгізу туралы» 2010 жылғы 2 сәуірдегі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53-бапта:</w:t>
      </w:r>
      <w:r>
        <w:br/>
      </w:r>
      <w:r>
        <w:rPr>
          <w:rFonts w:ascii="Times New Roman"/>
          <w:b w:val="false"/>
          <w:i w:val="false"/>
          <w:color w:val="000000"/>
          <w:sz w:val="28"/>
        </w:rPr>
        <w:t>
      3 және 4-тармақтар мынадай редакцияда жазылсын:</w:t>
      </w:r>
      <w:r>
        <w:br/>
      </w:r>
      <w:r>
        <w:rPr>
          <w:rFonts w:ascii="Times New Roman"/>
          <w:b w:val="false"/>
          <w:i w:val="false"/>
          <w:color w:val="000000"/>
          <w:sz w:val="28"/>
        </w:rPr>
        <w:t>
      «3. Прокуратура органдарының қызметкерлері тұрғын үй заңнамасында белгіленген тәртіппен мемлекеттік тұрғын үй қорынан тұрғын үймен қамтамасыз етілу құқығын пайдаланады.</w:t>
      </w:r>
      <w:r>
        <w:br/>
      </w:r>
      <w:r>
        <w:rPr>
          <w:rFonts w:ascii="Times New Roman"/>
          <w:b w:val="false"/>
          <w:i w:val="false"/>
          <w:color w:val="000000"/>
          <w:sz w:val="28"/>
        </w:rPr>
        <w:t>
      4. Күнтізбелік он жылдан астам қызмет атқаратын прокуратура органдарының қызметкерлері осы аталған қызметкерлердің қалауы бойынша тұрғын үй заңнамасында белгіленген тәртіппен мемлекеттік тұрғын үй қорынан өздері тұратын тұрғын үйді жекешелендіруге құқылы.»;</w:t>
      </w:r>
      <w:r>
        <w:br/>
      </w:r>
      <w:r>
        <w:rPr>
          <w:rFonts w:ascii="Times New Roman"/>
          <w:b w:val="false"/>
          <w:i w:val="false"/>
          <w:color w:val="000000"/>
          <w:sz w:val="28"/>
        </w:rPr>
        <w:t>
      5-тармақта:</w:t>
      </w:r>
      <w:r>
        <w:br/>
      </w:r>
      <w:r>
        <w:rPr>
          <w:rFonts w:ascii="Times New Roman"/>
          <w:b w:val="false"/>
          <w:i w:val="false"/>
          <w:color w:val="000000"/>
          <w:sz w:val="28"/>
        </w:rPr>
        <w:t>
      «қызметтік үй-жайларынан» деген сөздер «қызметтік тұрғын үйлерінен немесе қызметтік тұрғын үйге теңестірілген тұрғын үйлерінен» деген сөздермен ауыстырылсын;</w:t>
      </w:r>
      <w:r>
        <w:br/>
      </w:r>
      <w:r>
        <w:rPr>
          <w:rFonts w:ascii="Times New Roman"/>
          <w:b w:val="false"/>
          <w:i w:val="false"/>
          <w:color w:val="000000"/>
          <w:sz w:val="28"/>
        </w:rPr>
        <w:t>
      «зейнеткерлері» деген сөзден кейін «, егер тұрғын үй заңнамасында өзгеше көзделмесе,» деген сөздермен толықтырылсын;</w:t>
      </w:r>
      <w:r>
        <w:br/>
      </w:r>
      <w:r>
        <w:rPr>
          <w:rFonts w:ascii="Times New Roman"/>
          <w:b w:val="false"/>
          <w:i w:val="false"/>
          <w:color w:val="000000"/>
          <w:sz w:val="28"/>
        </w:rPr>
        <w:t>
      6-тармақтағы «заңда» деген сөз «тұрғын үй заңнамасында» деген сөздермен ауыстырылсын.</w:t>
      </w:r>
      <w:r>
        <w:br/>
      </w:r>
      <w:r>
        <w:rPr>
          <w:rFonts w:ascii="Times New Roman"/>
          <w:b w:val="false"/>
          <w:i w:val="false"/>
          <w:color w:val="000000"/>
          <w:sz w:val="28"/>
        </w:rPr>
        <w:t xml:space="preserve">
      8. «Қазақстан Республикасының ұлттық қауіпсіздік органдары туралы» 1995 жылғы 21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24, 157-құжат; Қазақстан Республикасы Парламентінің Жаршысы, 1997 ж., № 10, 108-құжат; № 12, 184-құжат; 1998 ж, № 23, 416-құжат; № 24, 436-құжат; 1999 ж, № 8, 233-құжат; № 23, 920-құжат; 2000 ж., № 3-4, 66-құжат; 2001 ж., № 20, 257-құжат; 2002 ж., № 6, 72-құжат; № 17, 155-құжат; 2004 ж., № 23, 142-құжат; 2007 ж., № 9, 67-құжат; № 10, 69-құжат; № 20, 152-құжат; 2009 ж., № 19, 88-құжат; 2010 жылғы 21 сәуірде «Егемен Қазақстан» және «Казахстанская правда» газеттерінде жарияланған «Қазақстан Республикасының кейбір заңнамалық актілеріне терроризмге қарсы іс-қимыл мәселелері бойынша өзгерістер мен толықтырулар енгізу туралы» 2010 жылғы 8 сәуірдегі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20-баптың 4-тармағында:</w:t>
      </w:r>
      <w:r>
        <w:br/>
      </w:r>
      <w:r>
        <w:rPr>
          <w:rFonts w:ascii="Times New Roman"/>
          <w:b w:val="false"/>
          <w:i w:val="false"/>
          <w:color w:val="000000"/>
          <w:sz w:val="28"/>
        </w:rPr>
        <w:t>
      «заңдарда» деген сөз «тұрғын үй заңнамасында» деген сөздермен ауыстырылсын;</w:t>
      </w:r>
      <w:r>
        <w:br/>
      </w:r>
      <w:r>
        <w:rPr>
          <w:rFonts w:ascii="Times New Roman"/>
          <w:b w:val="false"/>
          <w:i w:val="false"/>
          <w:color w:val="000000"/>
          <w:sz w:val="28"/>
        </w:rPr>
        <w:t>
      «тұрғын алаң» деген сөздер «тұрғын үй» деген сөздермен ауыстырылсын.</w:t>
      </w:r>
      <w:r>
        <w:br/>
      </w:r>
      <w:r>
        <w:rPr>
          <w:rFonts w:ascii="Times New Roman"/>
          <w:b w:val="false"/>
          <w:i w:val="false"/>
          <w:color w:val="000000"/>
          <w:sz w:val="28"/>
        </w:rPr>
        <w:t xml:space="preserve">
      9. «Өрт қауіпсіздігі туралы» 1996 жылғы 22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1996 ж., № 18, 368-құжат; 1998 ж., № 23, 416-құжат; 1999 ж., № 20, 728-құжат; № 23, 931-құжат; 2000 ж., № 6, 142-құжат; 2002 ж., № 17, 155-құжат; 2003 ж., № 14, 112-құжат; № 24, 177-құжат; 2004 ж., № 23, 142-құжат; 2006 ж., № 3, 22-құжат; № 24, 148-құжат; 2007 ж., № 2, 18-құжат; № 9, 67-құжат; № 10, 69-құжат; № 20, 152-құжат; 2008 ж., № 6-7, 27-құжат; 2009 ж., № 18, 84-құжат; 2010 ж., № 5, 23-құжат):</w:t>
      </w:r>
      <w:r>
        <w:br/>
      </w:r>
      <w:r>
        <w:rPr>
          <w:rFonts w:ascii="Times New Roman"/>
          <w:b w:val="false"/>
          <w:i w:val="false"/>
          <w:color w:val="000000"/>
          <w:sz w:val="28"/>
        </w:rPr>
        <w:t>
      10-7-бапта:</w:t>
      </w:r>
      <w:r>
        <w:br/>
      </w:r>
      <w:r>
        <w:rPr>
          <w:rFonts w:ascii="Times New Roman"/>
          <w:b w:val="false"/>
          <w:i w:val="false"/>
          <w:color w:val="000000"/>
          <w:sz w:val="28"/>
        </w:rPr>
        <w:t>
      бірінші бөлік мынадай редакцияда жазылсын:</w:t>
      </w:r>
      <w:r>
        <w:br/>
      </w:r>
      <w:r>
        <w:rPr>
          <w:rFonts w:ascii="Times New Roman"/>
          <w:b w:val="false"/>
          <w:i w:val="false"/>
          <w:color w:val="000000"/>
          <w:sz w:val="28"/>
        </w:rPr>
        <w:t>
      «Күнтізбелік он жылдан астам қызмет атқаратын мемлекеттік өртке қарсы қызмет органдарының қызметкерлері осы аталған қызметкерлердің қалауы бойынша тұрғын үй заңнамасында белгіленген тәртіппен мемлекеттік тұрғын үй қорынан өздері тұратын тұрғын үйді жекешелендіруге құқылы.»;</w:t>
      </w:r>
      <w:r>
        <w:br/>
      </w:r>
      <w:r>
        <w:rPr>
          <w:rFonts w:ascii="Times New Roman"/>
          <w:b w:val="false"/>
          <w:i w:val="false"/>
          <w:color w:val="000000"/>
          <w:sz w:val="28"/>
        </w:rPr>
        <w:t>
      екінші бөлік «қызметкерінің отбасы» деген сөздерден кейін «, егер тұрғын үй заңнамасында өзгеше көзделмесе,» деген сөздермен толықтырылсын;</w:t>
      </w:r>
      <w:r>
        <w:br/>
      </w:r>
      <w:r>
        <w:rPr>
          <w:rFonts w:ascii="Times New Roman"/>
          <w:b w:val="false"/>
          <w:i w:val="false"/>
          <w:color w:val="000000"/>
          <w:sz w:val="28"/>
        </w:rPr>
        <w:t>
      үшінші бөліктегі «тиісті қаржы жылына арналған республикалық бюджет туралы заңда айқындалған мөлшерде» деген сөздер «Қазақстан Республикасының бюджет заңнамасына сәйкес» деген сөздермен ауыстырылсын.</w:t>
      </w:r>
      <w:r>
        <w:br/>
      </w:r>
      <w:r>
        <w:rPr>
          <w:rFonts w:ascii="Times New Roman"/>
          <w:b w:val="false"/>
          <w:i w:val="false"/>
          <w:color w:val="000000"/>
          <w:sz w:val="28"/>
        </w:rPr>
        <w:t xml:space="preserve">
      10. «Тұрғын үй қатынастары туралы» 1997 жылғы 16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1997 ж., № 8, 84-құжат; 1999 ж., № 13, 431-құжат; № 23, 921-құжат; 2001 ж., № 15-16, 228-құжат; 2002 ж., № 6, 71-құжат; 2003 ж., № 11, 67-құжат; 2004 ж., № 14, 82-құжат; № 17, 101-құжат; № 23, 142-құжат; 2006 ж., № 16, 103-құжат; 2007 ж., № 9, 67-құжат; № 10, 69-құжат; № 15, 106, 108-құжаттар; № 18, 143-құжат; 2009 ж., № 11-12, 54-құжат; № 18, 84-құжат; № 24, 122-құжат; 2010 ж., № 5, 23-құжат):</w:t>
      </w:r>
      <w:r>
        <w:br/>
      </w:r>
      <w:r>
        <w:rPr>
          <w:rFonts w:ascii="Times New Roman"/>
          <w:b w:val="false"/>
          <w:i w:val="false"/>
          <w:color w:val="000000"/>
          <w:sz w:val="28"/>
        </w:rPr>
        <w:t>
      1) 2-бапта:</w:t>
      </w:r>
      <w:r>
        <w:br/>
      </w:r>
      <w:r>
        <w:rPr>
          <w:rFonts w:ascii="Times New Roman"/>
          <w:b w:val="false"/>
          <w:i w:val="false"/>
          <w:color w:val="000000"/>
          <w:sz w:val="28"/>
        </w:rPr>
        <w:t>
      20) тармақша «қызметтік тұрғын жай -» деген сөздерден кейін «мемлекеттік мекеменің тұрғын үй қорынан берілетін және» деген сөздермен толықтырылсын;</w:t>
      </w:r>
      <w:r>
        <w:br/>
      </w:r>
      <w:r>
        <w:rPr>
          <w:rFonts w:ascii="Times New Roman"/>
          <w:b w:val="false"/>
          <w:i w:val="false"/>
          <w:color w:val="000000"/>
          <w:sz w:val="28"/>
        </w:rPr>
        <w:t>
      21) тармақшада:</w:t>
      </w:r>
      <w:r>
        <w:br/>
      </w:r>
      <w:r>
        <w:rPr>
          <w:rFonts w:ascii="Times New Roman"/>
          <w:b w:val="false"/>
          <w:i w:val="false"/>
          <w:color w:val="000000"/>
          <w:sz w:val="28"/>
        </w:rPr>
        <w:t>
      «мемлекеттік тұрғын үй» деген сөздер «коммуналдық тұрғын үй» деген сөздермен ауыстырылсын;</w:t>
      </w:r>
      <w:r>
        <w:br/>
      </w:r>
      <w:r>
        <w:rPr>
          <w:rFonts w:ascii="Times New Roman"/>
          <w:b w:val="false"/>
          <w:i w:val="false"/>
          <w:color w:val="000000"/>
          <w:sz w:val="28"/>
        </w:rPr>
        <w:t>
      «қызмет атқаратын адамдарға» деген сөздерден кейін «немесе мемлекеттік кәсіпорынның тұрғын үй қорынан осы мемлекеттік кәсіпорынның қызметкерлеріне, егер Қазақстан Республикасының заңнамасына қайшы келмесе, басқа адамдарға да» деген сөздермен толықтырылсын;</w:t>
      </w:r>
      <w:r>
        <w:br/>
      </w:r>
      <w:r>
        <w:rPr>
          <w:rFonts w:ascii="Times New Roman"/>
          <w:b w:val="false"/>
          <w:i w:val="false"/>
          <w:color w:val="000000"/>
          <w:sz w:val="28"/>
        </w:rPr>
        <w:t>
      22) тармақша мынадай редакцияда жазылсын:</w:t>
      </w:r>
      <w:r>
        <w:br/>
      </w:r>
      <w:r>
        <w:rPr>
          <w:rFonts w:ascii="Times New Roman"/>
          <w:b w:val="false"/>
          <w:i w:val="false"/>
          <w:color w:val="000000"/>
          <w:sz w:val="28"/>
        </w:rPr>
        <w:t>
      «22) мемлекеттік тұрғын үй қоры - мемлекетке меншік құқығымен тиесілі және коммуналдық тұрғын үй қорынан, мемлекеттік кәсіпорынның тұрғын үй қорынан, сондай-ақ мемлекеттік мекеменің тұрғын үй қорынан тұратын тұрғын жай;»;</w:t>
      </w:r>
      <w:r>
        <w:br/>
      </w:r>
      <w:r>
        <w:rPr>
          <w:rFonts w:ascii="Times New Roman"/>
          <w:b w:val="false"/>
          <w:i w:val="false"/>
          <w:color w:val="000000"/>
          <w:sz w:val="28"/>
        </w:rPr>
        <w:t>
      мынадай мазмұндағы 22-1), 22-2) және 22-3) тармақшалармен толықтырылсын:</w:t>
      </w:r>
      <w:r>
        <w:br/>
      </w:r>
      <w:r>
        <w:rPr>
          <w:rFonts w:ascii="Times New Roman"/>
          <w:b w:val="false"/>
          <w:i w:val="false"/>
          <w:color w:val="000000"/>
          <w:sz w:val="28"/>
        </w:rPr>
        <w:t>
      «22-1) коммуналдық тұрғын үй қоры - жергілікті атқарушы органдардың қарауындағы, тұрғын үйді пайдалануға беру жөніндегі арнайы мемлекеттік мекемеге бекітілген тұрғын жай;</w:t>
      </w:r>
      <w:r>
        <w:br/>
      </w:r>
      <w:r>
        <w:rPr>
          <w:rFonts w:ascii="Times New Roman"/>
          <w:b w:val="false"/>
          <w:i w:val="false"/>
          <w:color w:val="000000"/>
          <w:sz w:val="28"/>
        </w:rPr>
        <w:t>
      22-2) мемлекеттік кәсіпорынның тұрғын үй қоры - мемлекеттік кәсіпорынның қарауындағы тұрғын жай;</w:t>
      </w:r>
      <w:r>
        <w:br/>
      </w:r>
      <w:r>
        <w:rPr>
          <w:rFonts w:ascii="Times New Roman"/>
          <w:b w:val="false"/>
          <w:i w:val="false"/>
          <w:color w:val="000000"/>
          <w:sz w:val="28"/>
        </w:rPr>
        <w:t>
      22-3) мемлекеттік мекеменің тұрғын үй қоры - тұрғын үйді пайдалануға беру жөніндегі арнайы мемлекеттік мекемені қоспағанда, мемлекеттік мекемелердің қарауындағы тұрғын жай;»;</w:t>
      </w:r>
      <w:r>
        <w:br/>
      </w:r>
      <w:r>
        <w:rPr>
          <w:rFonts w:ascii="Times New Roman"/>
          <w:b w:val="false"/>
          <w:i w:val="false"/>
          <w:color w:val="000000"/>
          <w:sz w:val="28"/>
        </w:rPr>
        <w:t>
      25) тармақша алып тасталсын;</w:t>
      </w:r>
      <w:r>
        <w:br/>
      </w:r>
      <w:r>
        <w:rPr>
          <w:rFonts w:ascii="Times New Roman"/>
          <w:b w:val="false"/>
          <w:i w:val="false"/>
          <w:color w:val="000000"/>
          <w:sz w:val="28"/>
        </w:rPr>
        <w:t>
      28) тармақшадағы «және басқа да міндетті» деген сөздер алып тасталсын;</w:t>
      </w:r>
      <w:r>
        <w:br/>
      </w:r>
      <w:r>
        <w:rPr>
          <w:rFonts w:ascii="Times New Roman"/>
          <w:b w:val="false"/>
          <w:i w:val="false"/>
          <w:color w:val="000000"/>
          <w:sz w:val="28"/>
        </w:rPr>
        <w:t>
      41) тармақшадағы «тұрғын үй-жайлардың пайдалы алаңы» деген сөздер «тұрғын жайлардың жалпы алаңы» деген сөздермен ауыстырылсын;</w:t>
      </w:r>
      <w:r>
        <w:br/>
      </w:r>
      <w:r>
        <w:rPr>
          <w:rFonts w:ascii="Times New Roman"/>
          <w:b w:val="false"/>
          <w:i w:val="false"/>
          <w:color w:val="000000"/>
          <w:sz w:val="28"/>
        </w:rPr>
        <w:t>
      50) тармақшадағы «бөліктері.» деген сөз «бөліктері;» деген сөзбен ауыстырылсын;</w:t>
      </w:r>
      <w:r>
        <w:br/>
      </w:r>
      <w:r>
        <w:rPr>
          <w:rFonts w:ascii="Times New Roman"/>
          <w:b w:val="false"/>
          <w:i w:val="false"/>
          <w:color w:val="000000"/>
          <w:sz w:val="28"/>
        </w:rPr>
        <w:t>
      мынадай мазмұндағы 51) және 52) тармақшалармен толықтырылсын:</w:t>
      </w:r>
      <w:r>
        <w:br/>
      </w:r>
      <w:r>
        <w:rPr>
          <w:rFonts w:ascii="Times New Roman"/>
          <w:b w:val="false"/>
          <w:i w:val="false"/>
          <w:color w:val="000000"/>
          <w:sz w:val="28"/>
        </w:rPr>
        <w:t>
      «51) тұрғын жайдың, тұрғын үйдің (тұрғын ғимараттың) қалдық құны - тұрғын жайдың, тұрғын үйдің (тұрғын ғимараттың) табиғи тозуын шегеріп тастағандағы бастапқы құны;</w:t>
      </w:r>
      <w:r>
        <w:br/>
      </w:r>
      <w:r>
        <w:rPr>
          <w:rFonts w:ascii="Times New Roman"/>
          <w:b w:val="false"/>
          <w:i w:val="false"/>
          <w:color w:val="000000"/>
          <w:sz w:val="28"/>
        </w:rPr>
        <w:t>
      52) тұрғын жайдың, тұрғын үйдің (тұрғын ғимараттың) тозуы - табиғи, климаттық әсердің және өзге де факторлардың нәтижесінде бастапқы техникалық-пайдалану сапасын (төзімділігін, тұрақтылығын, сенімділігін және т.б.) жоғалту.»;</w:t>
      </w:r>
      <w:r>
        <w:br/>
      </w:r>
      <w:r>
        <w:rPr>
          <w:rFonts w:ascii="Times New Roman"/>
          <w:b w:val="false"/>
          <w:i w:val="false"/>
          <w:color w:val="000000"/>
          <w:sz w:val="28"/>
        </w:rPr>
        <w:t>
      2) 3-баптың 3-тармағында:</w:t>
      </w:r>
      <w:r>
        <w:br/>
      </w:r>
      <w:r>
        <w:rPr>
          <w:rFonts w:ascii="Times New Roman"/>
          <w:b w:val="false"/>
          <w:i w:val="false"/>
          <w:color w:val="000000"/>
          <w:sz w:val="28"/>
        </w:rPr>
        <w:t>
      «мемлекеттік кәсіпорындардың» деген сөздерден кейін «, сондай-ақ мемлекеттік мекемелердің» деген сөздермен толықтырылсын;</w:t>
      </w:r>
      <w:r>
        <w:br/>
      </w:r>
      <w:r>
        <w:rPr>
          <w:rFonts w:ascii="Times New Roman"/>
          <w:b w:val="false"/>
          <w:i w:val="false"/>
          <w:color w:val="000000"/>
          <w:sz w:val="28"/>
        </w:rPr>
        <w:t>
      «және басқа заң актілерінде көзделгендегіден басқа жағдайларда,» деген сөздерден кейін «, сондай-ақ соттың шешімі бойынша» деген сөздермен толықтырылсын;</w:t>
      </w:r>
      <w:r>
        <w:br/>
      </w:r>
      <w:r>
        <w:rPr>
          <w:rFonts w:ascii="Times New Roman"/>
          <w:b w:val="false"/>
          <w:i w:val="false"/>
          <w:color w:val="000000"/>
          <w:sz w:val="28"/>
        </w:rPr>
        <w:t>
      3) 10-1-бапта:</w:t>
      </w:r>
      <w:r>
        <w:br/>
      </w:r>
      <w:r>
        <w:rPr>
          <w:rFonts w:ascii="Times New Roman"/>
          <w:b w:val="false"/>
          <w:i w:val="false"/>
          <w:color w:val="000000"/>
          <w:sz w:val="28"/>
        </w:rPr>
        <w:t>
      6) тармақшадағы «айқындайды.» деген сөз «айқындайды;» деген сөзбен ауыстырылсын;</w:t>
      </w:r>
      <w:r>
        <w:br/>
      </w:r>
      <w:r>
        <w:rPr>
          <w:rFonts w:ascii="Times New Roman"/>
          <w:b w:val="false"/>
          <w:i w:val="false"/>
          <w:color w:val="000000"/>
          <w:sz w:val="28"/>
        </w:rPr>
        <w:t>
      мынадай мазмұндағы 7), 8) және 9) тармақшалармен толықтырылсын:</w:t>
      </w:r>
      <w:r>
        <w:br/>
      </w:r>
      <w:r>
        <w:rPr>
          <w:rFonts w:ascii="Times New Roman"/>
          <w:b w:val="false"/>
          <w:i w:val="false"/>
          <w:color w:val="000000"/>
          <w:sz w:val="28"/>
        </w:rPr>
        <w:t>
      «7) мемлекеттік тұрғын үй қорынан тұрғын жайларды жекешелендіру тәртібін айқындайды;</w:t>
      </w:r>
      <w:r>
        <w:br/>
      </w:r>
      <w:r>
        <w:rPr>
          <w:rFonts w:ascii="Times New Roman"/>
          <w:b w:val="false"/>
          <w:i w:val="false"/>
          <w:color w:val="000000"/>
          <w:sz w:val="28"/>
        </w:rPr>
        <w:t>
      8) мемлекеттік тұрғын үй қорынан тұрғын жайға немесе жеке тұрғын үй қорында жергілікті атқарушы орган жалдаған тұрғын жайға мұқтаж азаматтарды есепке қою тәртібін айқындайды;</w:t>
      </w:r>
      <w:r>
        <w:br/>
      </w:r>
      <w:r>
        <w:rPr>
          <w:rFonts w:ascii="Times New Roman"/>
          <w:b w:val="false"/>
          <w:i w:val="false"/>
          <w:color w:val="000000"/>
          <w:sz w:val="28"/>
        </w:rPr>
        <w:t>
      9) мемлекеттік тұрғын үй қорынан тұрғын жай немесе жеке тұрғын үй қорынан жергілікті атқарушы орган жалдаған тұрғын жай беру және пайдалану тәртібін, сондай-ақ мемлекеттік тұрғын үй қорынан тұрғын жайды немесе жеке тұрғын үй қорынан жергілікті атқарушы орган жалдаған тұрғын жайды жалдаудың (қосымша жалдаудың) үлгі шартын айқындайды.»;</w:t>
      </w:r>
      <w:r>
        <w:br/>
      </w:r>
      <w:r>
        <w:rPr>
          <w:rFonts w:ascii="Times New Roman"/>
          <w:b w:val="false"/>
          <w:i w:val="false"/>
          <w:color w:val="000000"/>
          <w:sz w:val="28"/>
        </w:rPr>
        <w:t>
      4) 10-3-бапта:</w:t>
      </w:r>
      <w:r>
        <w:br/>
      </w:r>
      <w:r>
        <w:rPr>
          <w:rFonts w:ascii="Times New Roman"/>
          <w:b w:val="false"/>
          <w:i w:val="false"/>
          <w:color w:val="000000"/>
          <w:sz w:val="28"/>
        </w:rPr>
        <w:t>
      тақырыбындағы және мәтініндегі «Облыстың (республикалық маңызы бар қаланың, астананың)» деген сөздер «Облыстың, республикалық маңызы бар қаланың, астананың» деген сөздермен ауыстырылсын;</w:t>
      </w:r>
      <w:r>
        <w:br/>
      </w:r>
      <w:r>
        <w:rPr>
          <w:rFonts w:ascii="Times New Roman"/>
          <w:b w:val="false"/>
          <w:i w:val="false"/>
          <w:color w:val="000000"/>
          <w:sz w:val="28"/>
        </w:rPr>
        <w:t>
      4) тармақшадағы «қабылдайды.» деген сөз «қабылдайды,» деген сөзбен ауыстырылсын;</w:t>
      </w:r>
      <w:r>
        <w:br/>
      </w:r>
      <w:r>
        <w:rPr>
          <w:rFonts w:ascii="Times New Roman"/>
          <w:b w:val="false"/>
          <w:i w:val="false"/>
          <w:color w:val="000000"/>
          <w:sz w:val="28"/>
        </w:rPr>
        <w:t>
      мынадай мазмұндағы 5), 6), 7) және 8) тармақшалармен толықтырылсын:</w:t>
      </w:r>
      <w:r>
        <w:br/>
      </w:r>
      <w:r>
        <w:rPr>
          <w:rFonts w:ascii="Times New Roman"/>
          <w:b w:val="false"/>
          <w:i w:val="false"/>
          <w:color w:val="000000"/>
          <w:sz w:val="28"/>
        </w:rPr>
        <w:t>
      «5) өздеріне ведомстволық бағынысты аумақта тұрғын үй қорын сақтау және тиісті дәрежеде пайдалану жөнінде іс-шаралар ұйымдастыруды қамтамасыз етеді;</w:t>
      </w:r>
      <w:r>
        <w:br/>
      </w:r>
      <w:r>
        <w:rPr>
          <w:rFonts w:ascii="Times New Roman"/>
          <w:b w:val="false"/>
          <w:i w:val="false"/>
          <w:color w:val="000000"/>
          <w:sz w:val="28"/>
        </w:rPr>
        <w:t>
      6) осы Заңның 32-бабының 2-2-тармағында көзделген жағдайда, кондоминиум объектісіне техникалық паспорттар дайындау жөніндегі шығыстарды жергілікті бюджеттердің қаражаты есебінен өтеуді қамтамасыз етеді;</w:t>
      </w:r>
      <w:r>
        <w:br/>
      </w:r>
      <w:r>
        <w:rPr>
          <w:rFonts w:ascii="Times New Roman"/>
          <w:b w:val="false"/>
          <w:i w:val="false"/>
          <w:color w:val="000000"/>
          <w:sz w:val="28"/>
        </w:rPr>
        <w:t>
      7) азаматтардың меншігіне осы Заңда көзделген шарттармен және Қазақстан Республикасының Үкіметі белгілейтін тәртіппен коммуналдық тұрғын үй қорынан тұрғын жай беруді жүзеге асырады;</w:t>
      </w:r>
      <w:r>
        <w:br/>
      </w:r>
      <w:r>
        <w:rPr>
          <w:rFonts w:ascii="Times New Roman"/>
          <w:b w:val="false"/>
          <w:i w:val="false"/>
          <w:color w:val="000000"/>
          <w:sz w:val="28"/>
        </w:rPr>
        <w:t>
      8) жергілікті бюджеттердің қаражаты есебінен тұрғын үй көмегін көрсету бойынша шаралар қабылдайды.»;</w:t>
      </w:r>
      <w:r>
        <w:br/>
      </w:r>
      <w:r>
        <w:rPr>
          <w:rFonts w:ascii="Times New Roman"/>
          <w:b w:val="false"/>
          <w:i w:val="false"/>
          <w:color w:val="000000"/>
          <w:sz w:val="28"/>
        </w:rPr>
        <w:t>
      5) 10-4-баптың 2-тармағында:</w:t>
      </w:r>
      <w:r>
        <w:br/>
      </w:r>
      <w:r>
        <w:rPr>
          <w:rFonts w:ascii="Times New Roman"/>
          <w:b w:val="false"/>
          <w:i w:val="false"/>
          <w:color w:val="000000"/>
          <w:sz w:val="28"/>
        </w:rPr>
        <w:t>
      6) тармақшада:</w:t>
      </w:r>
      <w:r>
        <w:br/>
      </w:r>
      <w:r>
        <w:rPr>
          <w:rFonts w:ascii="Times New Roman"/>
          <w:b w:val="false"/>
          <w:i w:val="false"/>
          <w:color w:val="000000"/>
          <w:sz w:val="28"/>
        </w:rPr>
        <w:t>
      «жағдайларда» деген сөз «жағдайда» деген сөзбен ауыстырылсын;</w:t>
      </w:r>
      <w:r>
        <w:br/>
      </w:r>
      <w:r>
        <w:rPr>
          <w:rFonts w:ascii="Times New Roman"/>
          <w:b w:val="false"/>
          <w:i w:val="false"/>
          <w:color w:val="000000"/>
          <w:sz w:val="28"/>
        </w:rPr>
        <w:t>
      «қамтамасыз етеді.» деген сөздер «қамтамасыз етеді;» деген сөздермен ауыстырылсын;</w:t>
      </w:r>
      <w:r>
        <w:br/>
      </w:r>
      <w:r>
        <w:rPr>
          <w:rFonts w:ascii="Times New Roman"/>
          <w:b w:val="false"/>
          <w:i w:val="false"/>
          <w:color w:val="000000"/>
          <w:sz w:val="28"/>
        </w:rPr>
        <w:t>
      мынадай мазмұндағы 7) тармақшамен толықтырылсын:</w:t>
      </w:r>
      <w:r>
        <w:br/>
      </w:r>
      <w:r>
        <w:rPr>
          <w:rFonts w:ascii="Times New Roman"/>
          <w:b w:val="false"/>
          <w:i w:val="false"/>
          <w:color w:val="000000"/>
          <w:sz w:val="28"/>
        </w:rPr>
        <w:t>
      «7) азаматтардың меншігіне осы Заңда көзделген шарттармен және Қазақстан Республикасының Үкіметі белгілейтін тәртіппен коммуналдық тұрғын үй қорынан тұрғын жай беруді жүзеге асырады.»;</w:t>
      </w:r>
      <w:r>
        <w:br/>
      </w:r>
      <w:r>
        <w:rPr>
          <w:rFonts w:ascii="Times New Roman"/>
          <w:b w:val="false"/>
          <w:i w:val="false"/>
          <w:color w:val="000000"/>
          <w:sz w:val="28"/>
        </w:rPr>
        <w:t>
      6) 13-бапта:</w:t>
      </w:r>
      <w:r>
        <w:br/>
      </w:r>
      <w:r>
        <w:rPr>
          <w:rFonts w:ascii="Times New Roman"/>
          <w:b w:val="false"/>
          <w:i w:val="false"/>
          <w:color w:val="000000"/>
          <w:sz w:val="28"/>
        </w:rPr>
        <w:t>
      1-тармақтың бірінші бөлігінде:</w:t>
      </w:r>
      <w:r>
        <w:br/>
      </w:r>
      <w:r>
        <w:rPr>
          <w:rFonts w:ascii="Times New Roman"/>
          <w:b w:val="false"/>
          <w:i w:val="false"/>
          <w:color w:val="000000"/>
          <w:sz w:val="28"/>
        </w:rPr>
        <w:t>
      «келісімімен» деген сөзден кейін «кәмелетке толмаған балалардың құқықтарын ескере отырып» деген сөздермен толықтырылсын;</w:t>
      </w:r>
      <w:r>
        <w:br/>
      </w:r>
      <w:r>
        <w:rPr>
          <w:rFonts w:ascii="Times New Roman"/>
          <w:b w:val="false"/>
          <w:i w:val="false"/>
          <w:color w:val="000000"/>
          <w:sz w:val="28"/>
        </w:rPr>
        <w:t>
      «тәртіппен» деген сөзден кейін «қалдық құны бойынша» деген сөздермен толықтырылсын;</w:t>
      </w:r>
      <w:r>
        <w:br/>
      </w:r>
      <w:r>
        <w:rPr>
          <w:rFonts w:ascii="Times New Roman"/>
          <w:b w:val="false"/>
          <w:i w:val="false"/>
          <w:color w:val="000000"/>
          <w:sz w:val="28"/>
        </w:rPr>
        <w:t>
      «Қазақстан Республикасының заңдарында белгілеген шарттармен және» деген сөздер «осы Заңда көзделген шарттармен және Қазақстан Республикасының Үкіметі белгілейтін» деген сөздермен ауыстырылсын;</w:t>
      </w:r>
      <w:r>
        <w:br/>
      </w:r>
      <w:r>
        <w:rPr>
          <w:rFonts w:ascii="Times New Roman"/>
          <w:b w:val="false"/>
          <w:i w:val="false"/>
          <w:color w:val="000000"/>
          <w:sz w:val="28"/>
        </w:rPr>
        <w:t>
      5-тармақтың бірінші бөлігі алып тасталсын;</w:t>
      </w:r>
      <w:r>
        <w:br/>
      </w:r>
      <w:r>
        <w:rPr>
          <w:rFonts w:ascii="Times New Roman"/>
          <w:b w:val="false"/>
          <w:i w:val="false"/>
          <w:color w:val="000000"/>
          <w:sz w:val="28"/>
        </w:rPr>
        <w:t>
      6-тармақтағы «(пәтерді)» деген сөз алып тасталсын;</w:t>
      </w:r>
      <w:r>
        <w:br/>
      </w:r>
      <w:r>
        <w:rPr>
          <w:rFonts w:ascii="Times New Roman"/>
          <w:b w:val="false"/>
          <w:i w:val="false"/>
          <w:color w:val="000000"/>
          <w:sz w:val="28"/>
        </w:rPr>
        <w:t>
      мынадай мазмұндағы 7 және 8-тармақтармен толықтырылсын:</w:t>
      </w:r>
      <w:r>
        <w:br/>
      </w:r>
      <w:r>
        <w:rPr>
          <w:rFonts w:ascii="Times New Roman"/>
          <w:b w:val="false"/>
          <w:i w:val="false"/>
          <w:color w:val="000000"/>
          <w:sz w:val="28"/>
        </w:rPr>
        <w:t>
      «7. Мыналар:</w:t>
      </w:r>
      <w:r>
        <w:br/>
      </w:r>
      <w:r>
        <w:rPr>
          <w:rFonts w:ascii="Times New Roman"/>
          <w:b w:val="false"/>
          <w:i w:val="false"/>
          <w:color w:val="000000"/>
          <w:sz w:val="28"/>
        </w:rPr>
        <w:t>
      сатып алуға олардың біреуі келісім бермеген жағдайда бірнеше жалға алушыға жекелеген жалдау шарттарына сәйкес жалға берілетін;</w:t>
      </w:r>
      <w:r>
        <w:br/>
      </w:r>
      <w:r>
        <w:rPr>
          <w:rFonts w:ascii="Times New Roman"/>
          <w:b w:val="false"/>
          <w:i w:val="false"/>
          <w:color w:val="000000"/>
          <w:sz w:val="28"/>
        </w:rPr>
        <w:t>
      уақытша құрылыстардағы;</w:t>
      </w:r>
      <w:r>
        <w:br/>
      </w:r>
      <w:r>
        <w:rPr>
          <w:rFonts w:ascii="Times New Roman"/>
          <w:b w:val="false"/>
          <w:i w:val="false"/>
          <w:color w:val="000000"/>
          <w:sz w:val="28"/>
        </w:rPr>
        <w:t>
      белгіленген санитарлық және техникалық талаптарға жауап бермейтін;</w:t>
      </w:r>
      <w:r>
        <w:br/>
      </w:r>
      <w:r>
        <w:rPr>
          <w:rFonts w:ascii="Times New Roman"/>
          <w:b w:val="false"/>
          <w:i w:val="false"/>
          <w:color w:val="000000"/>
          <w:sz w:val="28"/>
        </w:rPr>
        <w:t>
      одан әрі тұруға жарамсыз болғандықтан, тұрғын емес үй-жайға қайта жабдықтауға жататын үйлердегі;</w:t>
      </w:r>
      <w:r>
        <w:br/>
      </w:r>
      <w:r>
        <w:rPr>
          <w:rFonts w:ascii="Times New Roman"/>
          <w:b w:val="false"/>
          <w:i w:val="false"/>
          <w:color w:val="000000"/>
          <w:sz w:val="28"/>
        </w:rPr>
        <w:t>
      әскери қалашықтардың, шекара заставаларының және өзге де жабық объектілердің аумағында орналасқан;</w:t>
      </w:r>
      <w:r>
        <w:br/>
      </w:r>
      <w:r>
        <w:rPr>
          <w:rFonts w:ascii="Times New Roman"/>
          <w:b w:val="false"/>
          <w:i w:val="false"/>
          <w:color w:val="000000"/>
          <w:sz w:val="28"/>
        </w:rPr>
        <w:t>
      ерекше қорғалатын табиғи аумақтарда орналасқан;</w:t>
      </w:r>
      <w:r>
        <w:br/>
      </w:r>
      <w:r>
        <w:rPr>
          <w:rFonts w:ascii="Times New Roman"/>
          <w:b w:val="false"/>
          <w:i w:val="false"/>
          <w:color w:val="000000"/>
          <w:sz w:val="28"/>
        </w:rPr>
        <w:t>
      бұзылуға жататын;</w:t>
      </w:r>
      <w:r>
        <w:br/>
      </w:r>
      <w:r>
        <w:rPr>
          <w:rFonts w:ascii="Times New Roman"/>
          <w:b w:val="false"/>
          <w:i w:val="false"/>
          <w:color w:val="000000"/>
          <w:sz w:val="28"/>
        </w:rPr>
        <w:t>
      жалғыз тұрғын жайы белгіленген тәртіппен авариялық деп танылған азаматтардың пайдалануына коммуналдық тұрғын үй қорынан берілген тұрғын жайлар жекешелендірілмейді.</w:t>
      </w:r>
      <w:r>
        <w:br/>
      </w:r>
      <w:r>
        <w:rPr>
          <w:rFonts w:ascii="Times New Roman"/>
          <w:b w:val="false"/>
          <w:i w:val="false"/>
          <w:color w:val="000000"/>
          <w:sz w:val="28"/>
        </w:rPr>
        <w:t>
      8. Мемлекеттік тұрғын үй қорының өзі тұратын тұрғын жайларын меншігіне өтеусіз алуға мыналар құқылы:</w:t>
      </w:r>
      <w:r>
        <w:br/>
      </w:r>
      <w:r>
        <w:rPr>
          <w:rFonts w:ascii="Times New Roman"/>
          <w:b w:val="false"/>
          <w:i w:val="false"/>
          <w:color w:val="000000"/>
          <w:sz w:val="28"/>
        </w:rPr>
        <w:t>
      Ұлы Отан соғысының мүгедектері мен қатысушылары. Аталған тұрғын үй-жай берілген Ұлы Отан соғысының мүгедегі және (немесе) қатысушысы қайтыс болған жағдайда өтеусіз тұрғын жай алу құқығы отбасының мүшелеріне ауысады;</w:t>
      </w:r>
      <w:r>
        <w:br/>
      </w:r>
      <w:r>
        <w:rPr>
          <w:rFonts w:ascii="Times New Roman"/>
          <w:b w:val="false"/>
          <w:i w:val="false"/>
          <w:color w:val="000000"/>
          <w:sz w:val="28"/>
        </w:rPr>
        <w:t>
      I және II топтағы мүгедектер;</w:t>
      </w:r>
      <w:r>
        <w:br/>
      </w:r>
      <w:r>
        <w:rPr>
          <w:rFonts w:ascii="Times New Roman"/>
          <w:b w:val="false"/>
          <w:i w:val="false"/>
          <w:color w:val="000000"/>
          <w:sz w:val="28"/>
        </w:rPr>
        <w:t>
      Чернобыль АЭС-індегі, азаматтық немесе әскери мақсаттағы басқа да радиациялық апаттар мен авариялардың салдарын жоюға қатысқан, сондай-ақ ядролық сынақтарға және оқу-жаттығуларға тікелей қатысқан адамдар;</w:t>
      </w:r>
      <w:r>
        <w:br/>
      </w:r>
      <w:r>
        <w:rPr>
          <w:rFonts w:ascii="Times New Roman"/>
          <w:b w:val="false"/>
          <w:i w:val="false"/>
          <w:color w:val="000000"/>
          <w:sz w:val="28"/>
        </w:rPr>
        <w:t>
      Семей ядролық полигонындағы сынақтардың салдарынан зардап шеккен азаматтар;</w:t>
      </w:r>
      <w:r>
        <w:br/>
      </w:r>
      <w:r>
        <w:rPr>
          <w:rFonts w:ascii="Times New Roman"/>
          <w:b w:val="false"/>
          <w:i w:val="false"/>
          <w:color w:val="000000"/>
          <w:sz w:val="28"/>
        </w:rPr>
        <w:t>
      бұрынғы КСРО-ны қорғау кезінде, басқа кезеңдерде әскер қызметтің өзге де міндеттерін орындау кезінде немесе фронтта болуына байланысты науқастануы салдарынан, сондай-ақ Ауғанстанда немесе жауынгерлік іс-қимыл болған басқа мемлекеттерде әскери қызметтен өткен кезде жаралану, контузия алу, мертігу салдарынан мүгедек болып қалған әскери қызметкерлер;</w:t>
      </w:r>
      <w:r>
        <w:br/>
      </w:r>
      <w:r>
        <w:rPr>
          <w:rFonts w:ascii="Times New Roman"/>
          <w:b w:val="false"/>
          <w:i w:val="false"/>
          <w:color w:val="000000"/>
          <w:sz w:val="28"/>
        </w:rPr>
        <w:t>
      Арал өңіріндегі экологиялық қасірет салдарынан зардап шеккен азаматтар;</w:t>
      </w:r>
      <w:r>
        <w:br/>
      </w:r>
      <w:r>
        <w:rPr>
          <w:rFonts w:ascii="Times New Roman"/>
          <w:b w:val="false"/>
          <w:i w:val="false"/>
          <w:color w:val="000000"/>
          <w:sz w:val="28"/>
        </w:rPr>
        <w:t>
      күнтізбелік есеппен 20 және одан көп жыл қызмет атқарған әскери қызметкерлер.»;</w:t>
      </w:r>
      <w:r>
        <w:br/>
      </w:r>
      <w:r>
        <w:rPr>
          <w:rFonts w:ascii="Times New Roman"/>
          <w:b w:val="false"/>
          <w:i w:val="false"/>
          <w:color w:val="000000"/>
          <w:sz w:val="28"/>
        </w:rPr>
        <w:t>
      7) 32-баптың 2-2-тармағындағы «Кондоминиумды» деген сөзден кейін «бастапқы» деген сөзбен толықтырылсын;</w:t>
      </w:r>
      <w:r>
        <w:br/>
      </w:r>
      <w:r>
        <w:rPr>
          <w:rFonts w:ascii="Times New Roman"/>
          <w:b w:val="false"/>
          <w:i w:val="false"/>
          <w:color w:val="000000"/>
          <w:sz w:val="28"/>
        </w:rPr>
        <w:t>
      8) 43-баптың 2-тармағындағы «, қорғаншылары немесе қамқоршылары» деген сөздер «және өзге де заңды өкілдері» деген сөздермен ауыстырылсын;</w:t>
      </w:r>
      <w:r>
        <w:br/>
      </w:r>
      <w:r>
        <w:rPr>
          <w:rFonts w:ascii="Times New Roman"/>
          <w:b w:val="false"/>
          <w:i w:val="false"/>
          <w:color w:val="000000"/>
          <w:sz w:val="28"/>
        </w:rPr>
        <w:t>
      9) 67-бап мынадай редакцияда жазылсын:</w:t>
      </w:r>
      <w:r>
        <w:br/>
      </w:r>
      <w:r>
        <w:rPr>
          <w:rFonts w:ascii="Times New Roman"/>
          <w:b w:val="false"/>
          <w:i w:val="false"/>
          <w:color w:val="000000"/>
          <w:sz w:val="28"/>
        </w:rPr>
        <w:t>
      «67-бап. Мемлекеттік тұрғын үй қорынан тұрғын жай беру шарттары</w:t>
      </w:r>
      <w:r>
        <w:br/>
      </w:r>
      <w:r>
        <w:rPr>
          <w:rFonts w:ascii="Times New Roman"/>
          <w:b w:val="false"/>
          <w:i w:val="false"/>
          <w:color w:val="000000"/>
          <w:sz w:val="28"/>
        </w:rPr>
        <w:t>
      1. Коммуналдық тұрғын үй қорынан тұрғын жайлар немесе жеке тұрғын үй қорынан жергілікті атқарушы орган жалдаған тұрғын жай оған мұқтаж, осы елді мекенде тұрақты тұратын (тұру мерзіміне қарамастан) және мыналарға:</w:t>
      </w:r>
      <w:r>
        <w:br/>
      </w:r>
      <w:r>
        <w:rPr>
          <w:rFonts w:ascii="Times New Roman"/>
          <w:b w:val="false"/>
          <w:i w:val="false"/>
          <w:color w:val="000000"/>
          <w:sz w:val="28"/>
        </w:rPr>
        <w:t>
      1) Ұлы Отан соғысының мүгедектері мен қатысушыларына;</w:t>
      </w:r>
      <w:r>
        <w:br/>
      </w:r>
      <w:r>
        <w:rPr>
          <w:rFonts w:ascii="Times New Roman"/>
          <w:b w:val="false"/>
          <w:i w:val="false"/>
          <w:color w:val="000000"/>
          <w:sz w:val="28"/>
        </w:rPr>
        <w:t>
      2) мемлекеттік тұрғын үй қорынан тұрғын үй алу туралы өтініш беру алдында соңғы он екі айда әрбір отбасы мүшесіне шаққандағы өтініш берген кезде ең төменгі күнкөріс деңгейінің 3,1 есе мөлшерінен төмен жиынтық орташа айлық табысы бар халықтың әлеуметтік осал топтарына. Ең төменгі күнкөріс деңгейін облыстардағы (республикалық маңызы бар қаладағы, астанадағы) статистика жөніндегі уәкілетті орган және халықты әлеуметтік қорғау мәселелері жөніндегі уәкілетті орган есептейді;</w:t>
      </w:r>
      <w:r>
        <w:br/>
      </w:r>
      <w:r>
        <w:rPr>
          <w:rFonts w:ascii="Times New Roman"/>
          <w:b w:val="false"/>
          <w:i w:val="false"/>
          <w:color w:val="000000"/>
          <w:sz w:val="28"/>
        </w:rPr>
        <w:t>
      3) мемлекеттік қызметшілерге, бюджеттік ұйымдардың қызметкерлеріне, әскери қызметшілерге және сайланбалы мемлекеттік қызмет атқаратын адамдарға;</w:t>
      </w:r>
      <w:r>
        <w:br/>
      </w:r>
      <w:r>
        <w:rPr>
          <w:rFonts w:ascii="Times New Roman"/>
          <w:b w:val="false"/>
          <w:i w:val="false"/>
          <w:color w:val="000000"/>
          <w:sz w:val="28"/>
        </w:rPr>
        <w:t>
      4) жалғыз үйі белгіленген тәртіппен авариялық деп танылған азаматтарға жататын Қазақстан Республикасы азаматтарының пайдалануына беріледі.</w:t>
      </w:r>
      <w:r>
        <w:br/>
      </w:r>
      <w:r>
        <w:rPr>
          <w:rFonts w:ascii="Times New Roman"/>
          <w:b w:val="false"/>
          <w:i w:val="false"/>
          <w:color w:val="000000"/>
          <w:sz w:val="28"/>
        </w:rPr>
        <w:t>
      Жергілікті атқарушы орган жалдаған тұрғын жайдан басқа, мемлекеттік қызметшілерге, бюджеттік ұйымдардың қызметкерлеріне, әскери қызметшілерге және сайланбалы мемлекеттік қызмет атқаратын адамдарға берілетін тұрғын жай, қызметтік тұрғын үйге теңестіріледі.</w:t>
      </w:r>
      <w:r>
        <w:br/>
      </w:r>
      <w:r>
        <w:rPr>
          <w:rFonts w:ascii="Times New Roman"/>
          <w:b w:val="false"/>
          <w:i w:val="false"/>
          <w:color w:val="000000"/>
          <w:sz w:val="28"/>
        </w:rPr>
        <w:t>
      2. Мемлекеттік кәсіпорындардың тұрғын үй қорынан тұрғын жайлар осы кәсіпорынның тұрғын үйге мұқтаж қызметкерлеріне және егер Қазақстан Республикасының заңнамасына қайшы келмесе, басқа адамдарға да пайдалануға беріледі. Оларға берілетін тұрғын жайлар қызметтік тұрғын үйге теңестіріледі.</w:t>
      </w:r>
      <w:r>
        <w:br/>
      </w:r>
      <w:r>
        <w:rPr>
          <w:rFonts w:ascii="Times New Roman"/>
          <w:b w:val="false"/>
          <w:i w:val="false"/>
          <w:color w:val="000000"/>
          <w:sz w:val="28"/>
        </w:rPr>
        <w:t>
      2-1. Мемлекеттік мекемелердің тұрғын үй қорынан тұрғын жайлар осы елді мекенде тұрақты тұратын осы мекеменің тұрғын үйге мұқтаж қызметкерлерінің пайдалануына беріледі. Оларға берілетін тұрғын жайлар қызметтік тұрғын үйге теңестіріледі.</w:t>
      </w:r>
      <w:r>
        <w:br/>
      </w:r>
      <w:r>
        <w:rPr>
          <w:rFonts w:ascii="Times New Roman"/>
          <w:b w:val="false"/>
          <w:i w:val="false"/>
          <w:color w:val="000000"/>
          <w:sz w:val="28"/>
        </w:rPr>
        <w:t>
      3. Мемлекеттік тұрғын үй қорынан тұрғын жайлар өздерінің жалғыз  тұрғын үйі ипотекалық тұрғын үй қарызы бойынша ипотека мәні болып табылған және оны тұрғын үй заңнамасына сәйкес жергілікті атқарушы орган сатып алған Қазақстан Республикасының азаматтарына беріледі.»;</w:t>
      </w:r>
      <w:r>
        <w:br/>
      </w:r>
      <w:r>
        <w:rPr>
          <w:rFonts w:ascii="Times New Roman"/>
          <w:b w:val="false"/>
          <w:i w:val="false"/>
          <w:color w:val="000000"/>
          <w:sz w:val="28"/>
        </w:rPr>
        <w:t>
      10) 68-бапта:</w:t>
      </w:r>
      <w:r>
        <w:br/>
      </w:r>
      <w:r>
        <w:rPr>
          <w:rFonts w:ascii="Times New Roman"/>
          <w:b w:val="false"/>
          <w:i w:val="false"/>
          <w:color w:val="000000"/>
          <w:sz w:val="28"/>
        </w:rPr>
        <w:t>
      тақырыбындағы және мәтініндегі «қорғалатын» деген сөз «осал» деген сөзбен ауыстырылсын;</w:t>
      </w:r>
      <w:r>
        <w:br/>
      </w:r>
      <w:r>
        <w:rPr>
          <w:rFonts w:ascii="Times New Roman"/>
          <w:b w:val="false"/>
          <w:i w:val="false"/>
          <w:color w:val="000000"/>
          <w:sz w:val="28"/>
        </w:rPr>
        <w:t>
      1) тармақшадағы «, сондай-ақ оларға теңестірілген адамдар» деген сөздер алып тасталсын;</w:t>
      </w:r>
      <w:r>
        <w:br/>
      </w:r>
      <w:r>
        <w:rPr>
          <w:rFonts w:ascii="Times New Roman"/>
          <w:b w:val="false"/>
          <w:i w:val="false"/>
          <w:color w:val="000000"/>
          <w:sz w:val="28"/>
        </w:rPr>
        <w:t>
      мынадай мазмұндағы 1-1) тармақшамен толықтырылсын:</w:t>
      </w:r>
      <w:r>
        <w:br/>
      </w:r>
      <w:r>
        <w:rPr>
          <w:rFonts w:ascii="Times New Roman"/>
          <w:b w:val="false"/>
          <w:i w:val="false"/>
          <w:color w:val="000000"/>
          <w:sz w:val="28"/>
        </w:rPr>
        <w:t>
      «1-1) Ұлы Отан соғысының мүгедектері мен қатысушыларына теңестірілген адамдар;»;</w:t>
      </w:r>
      <w:r>
        <w:br/>
      </w:r>
      <w:r>
        <w:rPr>
          <w:rFonts w:ascii="Times New Roman"/>
          <w:b w:val="false"/>
          <w:i w:val="false"/>
          <w:color w:val="000000"/>
          <w:sz w:val="28"/>
        </w:rPr>
        <w:t>
      2) тармақша мынадай редакцияда жазылсын:</w:t>
      </w:r>
      <w:r>
        <w:br/>
      </w:r>
      <w:r>
        <w:rPr>
          <w:rFonts w:ascii="Times New Roman"/>
          <w:b w:val="false"/>
          <w:i w:val="false"/>
          <w:color w:val="000000"/>
          <w:sz w:val="28"/>
        </w:rPr>
        <w:t>
      «1 және 2 топтағы мүгедектер;»;</w:t>
      </w:r>
      <w:r>
        <w:br/>
      </w:r>
      <w:r>
        <w:rPr>
          <w:rFonts w:ascii="Times New Roman"/>
          <w:b w:val="false"/>
          <w:i w:val="false"/>
          <w:color w:val="000000"/>
          <w:sz w:val="28"/>
        </w:rPr>
        <w:t>
      11) 69-бапта:</w:t>
      </w:r>
      <w:r>
        <w:br/>
      </w:r>
      <w:r>
        <w:rPr>
          <w:rFonts w:ascii="Times New Roman"/>
          <w:b w:val="false"/>
          <w:i w:val="false"/>
          <w:color w:val="000000"/>
          <w:sz w:val="28"/>
        </w:rPr>
        <w:t>
      тақырыбындағы және мәтініндегі «тұрғын үйге» деген сөздер «мемлекеттік тұрғын үй қорынан тұрғын жайға» деген сөздермен ауыстырылсын;</w:t>
      </w:r>
      <w:r>
        <w:br/>
      </w:r>
      <w:r>
        <w:rPr>
          <w:rFonts w:ascii="Times New Roman"/>
          <w:b w:val="false"/>
          <w:i w:val="false"/>
          <w:color w:val="000000"/>
          <w:sz w:val="28"/>
        </w:rPr>
        <w:t>
      1) тармақша «Қазақстан Республикасының» деген сөздердің алдынан «есепке қойған кезде және коммуналдық тұрғын үй қорынан және мемлекеттік кәсіпорынның тұрғын үй қорынан тұрғын жай берген сәтте» деген сөздермен толықтырылсын;</w:t>
      </w:r>
      <w:r>
        <w:br/>
      </w:r>
      <w:r>
        <w:rPr>
          <w:rFonts w:ascii="Times New Roman"/>
          <w:b w:val="false"/>
          <w:i w:val="false"/>
          <w:color w:val="000000"/>
          <w:sz w:val="28"/>
        </w:rPr>
        <w:t>
      мынадай мазмұндағы 1-1) тармақшамен толықтырылсын:</w:t>
      </w:r>
      <w:r>
        <w:br/>
      </w:r>
      <w:r>
        <w:rPr>
          <w:rFonts w:ascii="Times New Roman"/>
          <w:b w:val="false"/>
          <w:i w:val="false"/>
          <w:color w:val="000000"/>
          <w:sz w:val="28"/>
        </w:rPr>
        <w:t>
      «1-1) есепке қойған кезде және мемлекеттік мекемелердің тұрғын үй қорынан тұрғын жай берген сәтте осы елді мекенде өздерінің меншік құқығында тұрғын жайлары болмаса;»;</w:t>
      </w:r>
      <w:r>
        <w:br/>
      </w:r>
      <w:r>
        <w:rPr>
          <w:rFonts w:ascii="Times New Roman"/>
          <w:b w:val="false"/>
          <w:i w:val="false"/>
          <w:color w:val="000000"/>
          <w:sz w:val="28"/>
        </w:rPr>
        <w:t>
      2) тармақша мынадай редакцияда жазылсын:</w:t>
      </w:r>
      <w:r>
        <w:br/>
      </w:r>
      <w:r>
        <w:rPr>
          <w:rFonts w:ascii="Times New Roman"/>
          <w:b w:val="false"/>
          <w:i w:val="false"/>
          <w:color w:val="000000"/>
          <w:sz w:val="28"/>
        </w:rPr>
        <w:t>
      «2) осы елді мекенде коммуналдық тұрғын үй қорынан пайдалануда өздерінің тұрғын жайлары болмаса;»;</w:t>
      </w:r>
      <w:r>
        <w:br/>
      </w:r>
      <w:r>
        <w:rPr>
          <w:rFonts w:ascii="Times New Roman"/>
          <w:b w:val="false"/>
          <w:i w:val="false"/>
          <w:color w:val="000000"/>
          <w:sz w:val="28"/>
        </w:rPr>
        <w:t>
      12) 70-бап мынадай мазмұндағы бөліктермен толықтырылсын:</w:t>
      </w:r>
      <w:r>
        <w:br/>
      </w:r>
      <w:r>
        <w:rPr>
          <w:rFonts w:ascii="Times New Roman"/>
          <w:b w:val="false"/>
          <w:i w:val="false"/>
          <w:color w:val="000000"/>
          <w:sz w:val="28"/>
        </w:rPr>
        <w:t>
      «Азамат зайыбымен бірге Қазақстан Республикасының аумағында мемлекеттік тұрғын үй қорынан бір тұрғын жайды ғана жекешелендіруге құқылы.</w:t>
      </w:r>
      <w:r>
        <w:br/>
      </w:r>
      <w:r>
        <w:rPr>
          <w:rFonts w:ascii="Times New Roman"/>
          <w:b w:val="false"/>
          <w:i w:val="false"/>
          <w:color w:val="000000"/>
          <w:sz w:val="28"/>
        </w:rPr>
        <w:t>
      Жалға алушының отбасы мүшесі тұрғын жайдағы жалпы бірлескен меншік құқығына тиесілі үлесті сатып алған жағдайда тұрғын үй жекешелендірілді деп танылмайды.»;</w:t>
      </w:r>
      <w:r>
        <w:br/>
      </w:r>
      <w:r>
        <w:rPr>
          <w:rFonts w:ascii="Times New Roman"/>
          <w:b w:val="false"/>
          <w:i w:val="false"/>
          <w:color w:val="000000"/>
          <w:sz w:val="28"/>
        </w:rPr>
        <w:t>
      13) 71-бап мынадай редакцияда жазылсын:</w:t>
      </w:r>
      <w:r>
        <w:br/>
      </w:r>
      <w:r>
        <w:rPr>
          <w:rFonts w:ascii="Times New Roman"/>
          <w:b w:val="false"/>
          <w:i w:val="false"/>
          <w:color w:val="000000"/>
          <w:sz w:val="28"/>
        </w:rPr>
        <w:t>
      «71-бап. Мемлекеттік тұрғын үй қорынан тұрғын жай немесе жеке</w:t>
      </w:r>
      <w:r>
        <w:br/>
      </w:r>
      <w:r>
        <w:rPr>
          <w:rFonts w:ascii="Times New Roman"/>
          <w:b w:val="false"/>
          <w:i w:val="false"/>
          <w:color w:val="000000"/>
          <w:sz w:val="28"/>
        </w:rPr>
        <w:t>
               тұрғын үй қорынан жергілікті атқарушы орган жалдаған</w:t>
      </w:r>
      <w:r>
        <w:br/>
      </w:r>
      <w:r>
        <w:rPr>
          <w:rFonts w:ascii="Times New Roman"/>
          <w:b w:val="false"/>
          <w:i w:val="false"/>
          <w:color w:val="000000"/>
          <w:sz w:val="28"/>
        </w:rPr>
        <w:t>
               тұрғын жай беруге болатын азаматтарды есепке алу</w:t>
      </w:r>
      <w:r>
        <w:br/>
      </w:r>
      <w:r>
        <w:rPr>
          <w:rFonts w:ascii="Times New Roman"/>
          <w:b w:val="false"/>
          <w:i w:val="false"/>
          <w:color w:val="000000"/>
          <w:sz w:val="28"/>
        </w:rPr>
        <w:t>
      1. Коммуналдық тұрғын үй қорынан тұрғын жай немесе жеке тұрғын үй қорынан жергілікті атқарушы орган жалдаған тұрғын жай беруге болатын азаматтарды есепке алу тұрғылықты жері бойынша ауданның (облыстық маңызы бар қаланың), республикалық маңызы бар қаланың, астананың жергілікті атқарушы органында жүзеге асырылады.</w:t>
      </w:r>
      <w:r>
        <w:br/>
      </w:r>
      <w:r>
        <w:rPr>
          <w:rFonts w:ascii="Times New Roman"/>
          <w:b w:val="false"/>
          <w:i w:val="false"/>
          <w:color w:val="000000"/>
          <w:sz w:val="28"/>
        </w:rPr>
        <w:t>
      Осы Заңның 67-бабының 1-тармағында аталған азаматтар есепке қойылады.</w:t>
      </w:r>
      <w:r>
        <w:br/>
      </w:r>
      <w:r>
        <w:rPr>
          <w:rFonts w:ascii="Times New Roman"/>
          <w:b w:val="false"/>
          <w:i w:val="false"/>
          <w:color w:val="000000"/>
          <w:sz w:val="28"/>
        </w:rPr>
        <w:t>
      1-1. Мемлекеттік кәсіпорынның тұрғын үй қорынан тұрғын жай беруге болатын азаматтарды есепке алу тұрғылықты жері мен жұмысы бойынша мемлекеттік кәсіпорында жүзеге асырылады.</w:t>
      </w:r>
      <w:r>
        <w:br/>
      </w:r>
      <w:r>
        <w:rPr>
          <w:rFonts w:ascii="Times New Roman"/>
          <w:b w:val="false"/>
          <w:i w:val="false"/>
          <w:color w:val="000000"/>
          <w:sz w:val="28"/>
        </w:rPr>
        <w:t>
      Осы Заңның 67-бабының 2-тармағында аталған азаматтар есепке қойылады.</w:t>
      </w:r>
      <w:r>
        <w:br/>
      </w:r>
      <w:r>
        <w:rPr>
          <w:rFonts w:ascii="Times New Roman"/>
          <w:b w:val="false"/>
          <w:i w:val="false"/>
          <w:color w:val="000000"/>
          <w:sz w:val="28"/>
        </w:rPr>
        <w:t>
      1-2. Мемлекеттік мекеменің тұрғын үй қорынан тұрғын жай беруге болатын азаматтарды есепке алу тұрғылықты жері мен жұмысы бойынша мемлекеттік мекемеде жүзеге асырылады.</w:t>
      </w:r>
      <w:r>
        <w:br/>
      </w:r>
      <w:r>
        <w:rPr>
          <w:rFonts w:ascii="Times New Roman"/>
          <w:b w:val="false"/>
          <w:i w:val="false"/>
          <w:color w:val="000000"/>
          <w:sz w:val="28"/>
        </w:rPr>
        <w:t>
      Осы Заңның 67-бабының 2-1-тармағында аталған азаматтар есепке қойылады.</w:t>
      </w:r>
      <w:r>
        <w:br/>
      </w:r>
      <w:r>
        <w:rPr>
          <w:rFonts w:ascii="Times New Roman"/>
          <w:b w:val="false"/>
          <w:i w:val="false"/>
          <w:color w:val="000000"/>
          <w:sz w:val="28"/>
        </w:rPr>
        <w:t>
      2. Мемлекеттік тұрғын үй қорынан тұрғын жайға немесе жеке тұрғын үй қорынан жергілікті атқарушы орган жалдаған тұрғын жайға мұқтаж азаматтарды есепке қою тәртібін Қазақстан Республикасының Үкіметі айқындайды.</w:t>
      </w:r>
      <w:r>
        <w:br/>
      </w:r>
      <w:r>
        <w:rPr>
          <w:rFonts w:ascii="Times New Roman"/>
          <w:b w:val="false"/>
          <w:i w:val="false"/>
          <w:color w:val="000000"/>
          <w:sz w:val="28"/>
        </w:rPr>
        <w:t>
      3. Ауданның (облыстық маңызы бар қаланың), республикалық маңызы бар қаланың, астананың жергілікті атқарушы органдары коммуналдық тұрғын үй қорынан тұрғын жайға мұқтаждар есебінде тұрған азаматтар кезегінің тізіміне әрбір 5 жылда түгендеу жүргізеді.»;</w:t>
      </w:r>
      <w:r>
        <w:br/>
      </w:r>
      <w:r>
        <w:rPr>
          <w:rFonts w:ascii="Times New Roman"/>
          <w:b w:val="false"/>
          <w:i w:val="false"/>
          <w:color w:val="000000"/>
          <w:sz w:val="28"/>
        </w:rPr>
        <w:t>
      14) 73-баптың 1-тармағында:</w:t>
      </w:r>
      <w:r>
        <w:br/>
      </w:r>
      <w:r>
        <w:rPr>
          <w:rFonts w:ascii="Times New Roman"/>
          <w:b w:val="false"/>
          <w:i w:val="false"/>
          <w:color w:val="000000"/>
          <w:sz w:val="28"/>
        </w:rPr>
        <w:t>
      2) тармақшадағы «тұрақты тұру үшін кетсе» деген сөздерден кейін «немесе мемлекеттік кәсіпорынның немесе мемлекеттік мекеменің тұрғын үй қорынан тұрғын жайға мұқтаж деп танылған жағдайда осы мемлекеттік кәсіпорында немесе мемлекеттік мекемеде еңбек қатынастарын тоқтатқанда» деген сөздермен толықтырылсын;</w:t>
      </w:r>
      <w:r>
        <w:br/>
      </w:r>
      <w:r>
        <w:rPr>
          <w:rFonts w:ascii="Times New Roman"/>
          <w:b w:val="false"/>
          <w:i w:val="false"/>
          <w:color w:val="000000"/>
          <w:sz w:val="28"/>
        </w:rPr>
        <w:t>
      3) тармақшада «не есепке алу туралы мәселені шешу кезінде лауазымды адамдар заңсыз әрекет жасаса» деген сөздер алып тасталсын;</w:t>
      </w:r>
      <w:r>
        <w:br/>
      </w:r>
      <w:r>
        <w:rPr>
          <w:rFonts w:ascii="Times New Roman"/>
          <w:b w:val="false"/>
          <w:i w:val="false"/>
          <w:color w:val="000000"/>
          <w:sz w:val="28"/>
        </w:rPr>
        <w:t>
      мынадай мазмұндағы екінші бөлікпен толықтырылсын:</w:t>
      </w:r>
      <w:r>
        <w:br/>
      </w:r>
      <w:r>
        <w:rPr>
          <w:rFonts w:ascii="Times New Roman"/>
          <w:b w:val="false"/>
          <w:i w:val="false"/>
          <w:color w:val="000000"/>
          <w:sz w:val="28"/>
        </w:rPr>
        <w:t>
      «Белгіленген тәртіппен тұрғын үйге мұқтаж деп танылған есепке алынған жетім балалар мен ата-анасының қамқорлығынсыз қалған балалар тұрғын үй алғанға дейін есептен шығарылмайды.»;</w:t>
      </w:r>
      <w:r>
        <w:br/>
      </w:r>
      <w:r>
        <w:rPr>
          <w:rFonts w:ascii="Times New Roman"/>
          <w:b w:val="false"/>
          <w:i w:val="false"/>
          <w:color w:val="000000"/>
          <w:sz w:val="28"/>
        </w:rPr>
        <w:t>
      15) 74-бапта:</w:t>
      </w:r>
      <w:r>
        <w:br/>
      </w:r>
      <w:r>
        <w:rPr>
          <w:rFonts w:ascii="Times New Roman"/>
          <w:b w:val="false"/>
          <w:i w:val="false"/>
          <w:color w:val="000000"/>
          <w:sz w:val="28"/>
        </w:rPr>
        <w:t>
      2-тармақ мынадай редакцияда жазылсын:</w:t>
      </w:r>
      <w:r>
        <w:br/>
      </w:r>
      <w:r>
        <w:rPr>
          <w:rFonts w:ascii="Times New Roman"/>
          <w:b w:val="false"/>
          <w:i w:val="false"/>
          <w:color w:val="000000"/>
          <w:sz w:val="28"/>
        </w:rPr>
        <w:t>
      «2. Ауданның (облыстық маңызы бар қаланың), республикалық маңызы бар қаланың, астананың жергілікті атқарушы органдары мемлекеттік тұрғын үй қорынан тұрғын жай немесе жеке тұрғын үй қорынан жергілікті атқарушы орган жалдаған тұрғын жай берілуге мұқтаждар есебінің тізімін былайша дара (бөлек) жүргізеді:</w:t>
      </w:r>
      <w:r>
        <w:br/>
      </w:r>
      <w:r>
        <w:rPr>
          <w:rFonts w:ascii="Times New Roman"/>
          <w:b w:val="false"/>
          <w:i w:val="false"/>
          <w:color w:val="000000"/>
          <w:sz w:val="28"/>
        </w:rPr>
        <w:t>
      1) Ұлы Отан соғысының мүгедектері мен қатысушылары;</w:t>
      </w:r>
      <w:r>
        <w:br/>
      </w:r>
      <w:r>
        <w:rPr>
          <w:rFonts w:ascii="Times New Roman"/>
          <w:b w:val="false"/>
          <w:i w:val="false"/>
          <w:color w:val="000000"/>
          <w:sz w:val="28"/>
        </w:rPr>
        <w:t>
      2) халықтың әлеуметтік осал топтары;</w:t>
      </w:r>
      <w:r>
        <w:br/>
      </w:r>
      <w:r>
        <w:rPr>
          <w:rFonts w:ascii="Times New Roman"/>
          <w:b w:val="false"/>
          <w:i w:val="false"/>
          <w:color w:val="000000"/>
          <w:sz w:val="28"/>
        </w:rPr>
        <w:t>
      3) мемлекеттік қызметшілер, бюджет саласының қызметкерлері, әскери қызметшілер және сайланбалы мемлекеттік қызмет атқаратын адамдар;</w:t>
      </w:r>
      <w:r>
        <w:br/>
      </w:r>
      <w:r>
        <w:rPr>
          <w:rFonts w:ascii="Times New Roman"/>
          <w:b w:val="false"/>
          <w:i w:val="false"/>
          <w:color w:val="000000"/>
          <w:sz w:val="28"/>
        </w:rPr>
        <w:t>
      4) жалғыз тұрғын жайы белгіленген тәртіппен авариялық деп танылған азаматтар.</w:t>
      </w:r>
      <w:r>
        <w:br/>
      </w:r>
      <w:r>
        <w:rPr>
          <w:rFonts w:ascii="Times New Roman"/>
          <w:b w:val="false"/>
          <w:i w:val="false"/>
          <w:color w:val="000000"/>
          <w:sz w:val="28"/>
        </w:rPr>
        <w:t>
      Ұлы Отан соғысының мүгедектері мен қатысушыларын қоспағанда, дара (бөлек) тізім бойынша коммуналдық тұрғын үй қорынан (жаңадан пайдалануға берілген немесе тұрғындар босатқан) тұрғын жай немесе жеке тұрғын үй қорынан жергілікті атқарушы орган жалдаған тұрғын жай бөлуді, егер осы Заңда немесе басқа да заң актілерінде өзгеше белгіленбесе, дара (бөлек) тізімдердің санына қарай ауданның (облыстық маңызы бар қаланың), республикалық маңызы бар қаланың, астананың жергілікті атқарушы органдары жүргізеді.</w:t>
      </w:r>
      <w:r>
        <w:br/>
      </w:r>
      <w:r>
        <w:rPr>
          <w:rFonts w:ascii="Times New Roman"/>
          <w:b w:val="false"/>
          <w:i w:val="false"/>
          <w:color w:val="000000"/>
          <w:sz w:val="28"/>
        </w:rPr>
        <w:t>
      Ауданның (облыстық маңызы бар қаланың), республикалық маңызы бар қаланың, астананың жергілікті атқарушы органдары коммуналдық тұрғын үй қорынан тұрғын жай немесе жеке тұрғын үй қорынан жергілікті атқарушы орган жалдаған тұрғын жай берілуге мұқтаждар есебінің бөлек тізімдерін жыл сайын бірінші тоқсанда бұқаралық ақпарат құралдары арқылы жариялайды. Тұрғын жай алған адамдардың тізімдері тұрғын үй берілуге мұқтаждар есебінің тізімдерінде белгіленген олардың кезегі көрсетіле отырып, жергілікті атқарушы орган тұрғын үй беру туралы шешім қабылдаған күннен бастап он жұмыс күні ішінде бұқаралық ақпарат құралдары арқылы жарияланады.»;</w:t>
      </w:r>
      <w:r>
        <w:br/>
      </w:r>
      <w:r>
        <w:rPr>
          <w:rFonts w:ascii="Times New Roman"/>
          <w:b w:val="false"/>
          <w:i w:val="false"/>
          <w:color w:val="000000"/>
          <w:sz w:val="28"/>
        </w:rPr>
        <w:t>
      мынадай мазмұндағы 2-1 және 2-2-тармақтармен толықтырылсын:</w:t>
      </w:r>
      <w:r>
        <w:br/>
      </w:r>
      <w:r>
        <w:rPr>
          <w:rFonts w:ascii="Times New Roman"/>
          <w:b w:val="false"/>
          <w:i w:val="false"/>
          <w:color w:val="000000"/>
          <w:sz w:val="28"/>
        </w:rPr>
        <w:t>
      «2-1. Мемлекеттік кәсіпорындар мемлекеттік кәсіпорынның тұрғын үй қорынан тұрғын жай берілуге мұқтаж азаматтар кезегінің тізімін жүргізеді.</w:t>
      </w:r>
      <w:r>
        <w:br/>
      </w:r>
      <w:r>
        <w:rPr>
          <w:rFonts w:ascii="Times New Roman"/>
          <w:b w:val="false"/>
          <w:i w:val="false"/>
          <w:color w:val="000000"/>
          <w:sz w:val="28"/>
        </w:rPr>
        <w:t>
      2-2. Мемлекеттік мекемелер мемлекеттік мекеменің тұрғын үй қорынан тұрғын жай берілуге мұқтаж азаматтар кезегінің тізімін жүргізеді.»;</w:t>
      </w:r>
      <w:r>
        <w:br/>
      </w:r>
      <w:r>
        <w:rPr>
          <w:rFonts w:ascii="Times New Roman"/>
          <w:b w:val="false"/>
          <w:i w:val="false"/>
          <w:color w:val="000000"/>
          <w:sz w:val="28"/>
        </w:rPr>
        <w:t>
      3-тармақта:</w:t>
      </w:r>
      <w:r>
        <w:br/>
      </w:r>
      <w:r>
        <w:rPr>
          <w:rFonts w:ascii="Times New Roman"/>
          <w:b w:val="false"/>
          <w:i w:val="false"/>
          <w:color w:val="000000"/>
          <w:sz w:val="28"/>
        </w:rPr>
        <w:t>
      екінші сөйлемдегі «тұрғын үй алуға» деген сөздерден кейін «Ұлы Отан соғысының мүгедектері мен қатысушыларын қоспағанда,» деген сөздермен толықтырылсын;</w:t>
      </w:r>
      <w:r>
        <w:br/>
      </w:r>
      <w:r>
        <w:rPr>
          <w:rFonts w:ascii="Times New Roman"/>
          <w:b w:val="false"/>
          <w:i w:val="false"/>
          <w:color w:val="000000"/>
          <w:sz w:val="28"/>
        </w:rPr>
        <w:t>
      «тізімге» деген сөз «тізімдерге» деген сөзбен ауыстырылсын;</w:t>
      </w:r>
      <w:r>
        <w:br/>
      </w:r>
      <w:r>
        <w:rPr>
          <w:rFonts w:ascii="Times New Roman"/>
          <w:b w:val="false"/>
          <w:i w:val="false"/>
          <w:color w:val="000000"/>
          <w:sz w:val="28"/>
        </w:rPr>
        <w:t>
      мынадай мазмұндағы 4-тармақпен толықтырылсын:</w:t>
      </w:r>
      <w:r>
        <w:br/>
      </w:r>
      <w:r>
        <w:rPr>
          <w:rFonts w:ascii="Times New Roman"/>
          <w:b w:val="false"/>
          <w:i w:val="false"/>
          <w:color w:val="000000"/>
          <w:sz w:val="28"/>
        </w:rPr>
        <w:t>
      «4. Ұлы Отан соғысының мүгедектері мен қатысушыларының бірінші кезекте мемлекеттік тұрғын үй қорынан тұрғын жай немесе жеке тұрғын үй қорынан жергілікті атқарушы орган жалдаған тұрғын жай алу құқығы бар.»;</w:t>
      </w:r>
      <w:r>
        <w:br/>
      </w:r>
      <w:r>
        <w:rPr>
          <w:rFonts w:ascii="Times New Roman"/>
          <w:b w:val="false"/>
          <w:i w:val="false"/>
          <w:color w:val="000000"/>
          <w:sz w:val="28"/>
        </w:rPr>
        <w:t>
      16) 75-бапта:</w:t>
      </w:r>
      <w:r>
        <w:br/>
      </w:r>
      <w:r>
        <w:rPr>
          <w:rFonts w:ascii="Times New Roman"/>
          <w:b w:val="false"/>
          <w:i w:val="false"/>
          <w:color w:val="000000"/>
          <w:sz w:val="28"/>
        </w:rPr>
        <w:t>
      1-тармақта «бір бөлмелі пәтер» деген сөздерден кейін «немесе жатақханадағы бөлме» деген сөздермен толықтырылсын;</w:t>
      </w:r>
      <w:r>
        <w:br/>
      </w:r>
      <w:r>
        <w:rPr>
          <w:rFonts w:ascii="Times New Roman"/>
          <w:b w:val="false"/>
          <w:i w:val="false"/>
          <w:color w:val="000000"/>
          <w:sz w:val="28"/>
        </w:rPr>
        <w:t>
      2-тармақ алып тасталсын;</w:t>
      </w:r>
      <w:r>
        <w:br/>
      </w:r>
      <w:r>
        <w:rPr>
          <w:rFonts w:ascii="Times New Roman"/>
          <w:b w:val="false"/>
          <w:i w:val="false"/>
          <w:color w:val="000000"/>
          <w:sz w:val="28"/>
        </w:rPr>
        <w:t>
      17) 77-бап мынадай редакцияда жазылсын:</w:t>
      </w:r>
      <w:r>
        <w:br/>
      </w:r>
      <w:r>
        <w:rPr>
          <w:rFonts w:ascii="Times New Roman"/>
          <w:b w:val="false"/>
          <w:i w:val="false"/>
          <w:color w:val="000000"/>
          <w:sz w:val="28"/>
        </w:rPr>
        <w:t>
      «77-бап. Мемлекеттік тұрғын үй қорынан тұрғын жай немесе жеке</w:t>
      </w:r>
      <w:r>
        <w:br/>
      </w:r>
      <w:r>
        <w:rPr>
          <w:rFonts w:ascii="Times New Roman"/>
          <w:b w:val="false"/>
          <w:i w:val="false"/>
          <w:color w:val="000000"/>
          <w:sz w:val="28"/>
        </w:rPr>
        <w:t>
               тұрғын үй қорынан жергілікті атқарушы орган жалдаған</w:t>
      </w:r>
      <w:r>
        <w:br/>
      </w:r>
      <w:r>
        <w:rPr>
          <w:rFonts w:ascii="Times New Roman"/>
          <w:b w:val="false"/>
          <w:i w:val="false"/>
          <w:color w:val="000000"/>
          <w:sz w:val="28"/>
        </w:rPr>
        <w:t>
               тұрғын үй беру туралы шешім</w:t>
      </w:r>
      <w:r>
        <w:br/>
      </w:r>
      <w:r>
        <w:rPr>
          <w:rFonts w:ascii="Times New Roman"/>
          <w:b w:val="false"/>
          <w:i w:val="false"/>
          <w:color w:val="000000"/>
          <w:sz w:val="28"/>
        </w:rPr>
        <w:t>
      1. Коммуналдық тұрғын үй қорынан тұрғын жай немесе жеке тұрғын үй қорынан жергілікті атқарушы орган жалдаған тұрғын жай тұрғын үй комиссиясы шешімінің негізінде өтініш берушінің тұрғылықты жері бойынша жергілікті атқарушы органның шешімімен беріледі.</w:t>
      </w:r>
      <w:r>
        <w:br/>
      </w:r>
      <w:r>
        <w:rPr>
          <w:rFonts w:ascii="Times New Roman"/>
          <w:b w:val="false"/>
          <w:i w:val="false"/>
          <w:color w:val="000000"/>
          <w:sz w:val="28"/>
        </w:rPr>
        <w:t>
       2. Мемлекеттік кәсіпорынның тұрғын үй қорынан тұрғын жай мемлекеттік кәсіпорынның тұрғын үй комиссиясының тұрғын жай беру туралы шешімінің негізінде беріледі және 3 данада жасалатын тұрғын жайды жалдау шарты ресімделеді. Олардың біреуі мемлекеттік кәсіпорынның әкімшілігінде сақталады, екіншісі жергілікті атқарушы органға беріліп, қатаң есептілік құжаты ретінде сақталады, үшіншісі өтініш берушіге беріледі және тұрғын үйге қоныстануға құқық беретін бірден-бір құжат болып табылады.</w:t>
      </w:r>
      <w:r>
        <w:br/>
      </w:r>
      <w:r>
        <w:rPr>
          <w:rFonts w:ascii="Times New Roman"/>
          <w:b w:val="false"/>
          <w:i w:val="false"/>
          <w:color w:val="000000"/>
          <w:sz w:val="28"/>
        </w:rPr>
        <w:t>
      3. Мемлекеттік мекеменің тұрғын үй қорынан тұрғын жай мемлекеттік мекеменің тұрғын үй комиссиясының тұрғын жай беру туралы шешімінің негізінде беріледі және 3 данада жасалатын тұрғын жайды жалдау шарты ресімделеді. Олардың біреуі мемлекеттік мекеменің әкімшілігінде сақталады, екіншісі жергілікті атқарушы органға беріліп, қатаң есептілік құжаты ретінде сақталады, үшіншісі өтініш берушіге беріледі және тұрғын үйге қоныстануға құқық беретін бірден-бір құжат болып табылады.»;</w:t>
      </w:r>
      <w:r>
        <w:br/>
      </w:r>
      <w:r>
        <w:rPr>
          <w:rFonts w:ascii="Times New Roman"/>
          <w:b w:val="false"/>
          <w:i w:val="false"/>
          <w:color w:val="000000"/>
          <w:sz w:val="28"/>
        </w:rPr>
        <w:t>
      18) 78-бапта:</w:t>
      </w:r>
      <w:r>
        <w:br/>
      </w:r>
      <w:r>
        <w:rPr>
          <w:rFonts w:ascii="Times New Roman"/>
          <w:b w:val="false"/>
          <w:i w:val="false"/>
          <w:color w:val="000000"/>
          <w:sz w:val="28"/>
        </w:rPr>
        <w:t>
      «тұрғын үй алған адамдардың тізімі» деген сөздерден кейін «бұл мәліметтер мемлекеттік немесе қызметтік құпияны құрайтын жағдайларды қоспағанда, жыл сайын 25 қаңтардан кешіктірмей жергілікті атқарушы органдардың (облыстық маңызы бар қаланың), республикалық маңызы бар қаланың, астананың, мемлекеттік кәсіпорындардың және мемлекеттік мекемелердің интернет ресурстарына танысу үшін орналастырылады, сондай-ақ» деген сөздермен толықтырылсын;</w:t>
      </w:r>
      <w:r>
        <w:br/>
      </w:r>
      <w:r>
        <w:rPr>
          <w:rFonts w:ascii="Times New Roman"/>
          <w:b w:val="false"/>
          <w:i w:val="false"/>
          <w:color w:val="000000"/>
          <w:sz w:val="28"/>
        </w:rPr>
        <w:t>
      «отбасының құрамы,» деген сөздер алып тасталсын;</w:t>
      </w:r>
      <w:r>
        <w:br/>
      </w:r>
      <w:r>
        <w:rPr>
          <w:rFonts w:ascii="Times New Roman"/>
          <w:b w:val="false"/>
          <w:i w:val="false"/>
          <w:color w:val="000000"/>
          <w:sz w:val="28"/>
        </w:rPr>
        <w:t>
      19) 79-бап алып тасталсын;</w:t>
      </w:r>
      <w:r>
        <w:br/>
      </w:r>
      <w:r>
        <w:rPr>
          <w:rFonts w:ascii="Times New Roman"/>
          <w:b w:val="false"/>
          <w:i w:val="false"/>
          <w:color w:val="000000"/>
          <w:sz w:val="28"/>
        </w:rPr>
        <w:t>
      20) 80-бапта:</w:t>
      </w:r>
      <w:r>
        <w:br/>
      </w:r>
      <w:r>
        <w:rPr>
          <w:rFonts w:ascii="Times New Roman"/>
          <w:b w:val="false"/>
          <w:i w:val="false"/>
          <w:color w:val="000000"/>
          <w:sz w:val="28"/>
        </w:rPr>
        <w:t>
      1-тармақтағы «мемлекеттік кәсіпорын» деген сөздерден кейін «немесе мемлекеттік мекеме» деген сөздермен толықтырылсын;</w:t>
      </w:r>
      <w:r>
        <w:br/>
      </w:r>
      <w:r>
        <w:rPr>
          <w:rFonts w:ascii="Times New Roman"/>
          <w:b w:val="false"/>
          <w:i w:val="false"/>
          <w:color w:val="000000"/>
          <w:sz w:val="28"/>
        </w:rPr>
        <w:t>
      2-тармақтағы «, тұрғын үйді пайдалану, тұрғын үйді және үй маңындағы аумақты күтіп ұстау ережесін» деген сөздер «мемлекеттік тұрғын үй қорынан тұрғын жай немесе жеке тұрғын үй қорынан жергілікті атқарушы орган жалдаған тұрғын жай беру және пайдалану тәртібін» деген сөздермен ауыстырылсын;</w:t>
      </w:r>
      <w:r>
        <w:br/>
      </w:r>
      <w:r>
        <w:rPr>
          <w:rFonts w:ascii="Times New Roman"/>
          <w:b w:val="false"/>
          <w:i w:val="false"/>
          <w:color w:val="000000"/>
          <w:sz w:val="28"/>
        </w:rPr>
        <w:t>
      21) 96-баптағы «100,» деген цифрлар алып тасталсын;</w:t>
      </w:r>
      <w:r>
        <w:br/>
      </w:r>
      <w:r>
        <w:rPr>
          <w:rFonts w:ascii="Times New Roman"/>
          <w:b w:val="false"/>
          <w:i w:val="false"/>
          <w:color w:val="000000"/>
          <w:sz w:val="28"/>
        </w:rPr>
        <w:t>
      22) 12-тараудың тақырыбындағы «қалалық» деген сөз алып тасталсын;</w:t>
      </w:r>
      <w:r>
        <w:br/>
      </w:r>
      <w:r>
        <w:rPr>
          <w:rFonts w:ascii="Times New Roman"/>
          <w:b w:val="false"/>
          <w:i w:val="false"/>
          <w:color w:val="000000"/>
          <w:sz w:val="28"/>
        </w:rPr>
        <w:t>
      23) 97-бапта:</w:t>
      </w:r>
      <w:r>
        <w:br/>
      </w:r>
      <w:r>
        <w:rPr>
          <w:rFonts w:ascii="Times New Roman"/>
          <w:b w:val="false"/>
          <w:i w:val="false"/>
          <w:color w:val="000000"/>
          <w:sz w:val="28"/>
        </w:rPr>
        <w:t>
      тақырыбындағы «қалалық» деген сөз алып тасталсын;</w:t>
      </w:r>
      <w:r>
        <w:br/>
      </w:r>
      <w:r>
        <w:rPr>
          <w:rFonts w:ascii="Times New Roman"/>
          <w:b w:val="false"/>
          <w:i w:val="false"/>
          <w:color w:val="000000"/>
          <w:sz w:val="28"/>
        </w:rPr>
        <w:t>
      1-тармақта:</w:t>
      </w:r>
      <w:r>
        <w:br/>
      </w:r>
      <w:r>
        <w:rPr>
          <w:rFonts w:ascii="Times New Roman"/>
          <w:b w:val="false"/>
          <w:i w:val="false"/>
          <w:color w:val="000000"/>
          <w:sz w:val="28"/>
        </w:rPr>
        <w:t>
      «(коммуналдық тұрғын үй қорындағы үйлерде)» деген сөздерден кейін «, мемлекеттік мекеменің әкімшілігі (мемлекеттік мекеменің тұрғын үй қорындағы үйлерде)» деген сөздермен толықтырылсын;</w:t>
      </w:r>
      <w:r>
        <w:br/>
      </w:r>
      <w:r>
        <w:rPr>
          <w:rFonts w:ascii="Times New Roman"/>
          <w:b w:val="false"/>
          <w:i w:val="false"/>
          <w:color w:val="000000"/>
          <w:sz w:val="28"/>
        </w:rPr>
        <w:t>
      мынадай мазмұндағы екінші бөлікпен толықтырылсын:</w:t>
      </w:r>
      <w:r>
        <w:br/>
      </w:r>
      <w:r>
        <w:rPr>
          <w:rFonts w:ascii="Times New Roman"/>
          <w:b w:val="false"/>
          <w:i w:val="false"/>
          <w:color w:val="000000"/>
          <w:sz w:val="28"/>
        </w:rPr>
        <w:t>
      «Мемлекеттік тұрғын үй қорының үйлеріндегі тұрғын жайды пайдаланғаны үшін төленетін ақының мөлшерін есептеуді уәкілетті мемлекеттік орган белгілейді.»;</w:t>
      </w:r>
      <w:r>
        <w:br/>
      </w:r>
      <w:r>
        <w:rPr>
          <w:rFonts w:ascii="Times New Roman"/>
          <w:b w:val="false"/>
          <w:i w:val="false"/>
          <w:color w:val="000000"/>
          <w:sz w:val="28"/>
        </w:rPr>
        <w:t>
      2-тармақтың екінші бөлігінің үшінші абзацындағы «қалалық» деген сөз алып тасталсын;</w:t>
      </w:r>
      <w:r>
        <w:br/>
      </w:r>
      <w:r>
        <w:rPr>
          <w:rFonts w:ascii="Times New Roman"/>
          <w:b w:val="false"/>
          <w:i w:val="false"/>
          <w:color w:val="000000"/>
          <w:sz w:val="28"/>
        </w:rPr>
        <w:t>
      24) 98-бапта:</w:t>
      </w:r>
      <w:r>
        <w:br/>
      </w:r>
      <w:r>
        <w:rPr>
          <w:rFonts w:ascii="Times New Roman"/>
          <w:b w:val="false"/>
          <w:i w:val="false"/>
          <w:color w:val="000000"/>
          <w:sz w:val="28"/>
        </w:rPr>
        <w:t>
      тақырыбында және мәтінінде:</w:t>
      </w:r>
      <w:r>
        <w:br/>
      </w:r>
      <w:r>
        <w:rPr>
          <w:rFonts w:ascii="Times New Roman"/>
          <w:b w:val="false"/>
          <w:i w:val="false"/>
          <w:color w:val="000000"/>
          <w:sz w:val="28"/>
        </w:rPr>
        <w:t>
      «мемлекеттік» деген сөз «коммуналдық» деген сөзбен ауыстырылсын;</w:t>
      </w:r>
      <w:r>
        <w:br/>
      </w:r>
      <w:r>
        <w:rPr>
          <w:rFonts w:ascii="Times New Roman"/>
          <w:b w:val="false"/>
          <w:i w:val="false"/>
          <w:color w:val="000000"/>
          <w:sz w:val="28"/>
        </w:rPr>
        <w:t>
      «Әлеуметтік жағынан қорғалатын табысы аз азаматтардың» деген сөздер «Халықтың әлеуметтік осал топтарының» деген сөздермен ауыстырылсын;</w:t>
      </w:r>
      <w:r>
        <w:br/>
      </w:r>
      <w:r>
        <w:rPr>
          <w:rFonts w:ascii="Times New Roman"/>
          <w:b w:val="false"/>
          <w:i w:val="false"/>
          <w:color w:val="000000"/>
          <w:sz w:val="28"/>
        </w:rPr>
        <w:t>
      1-тармақ мынадай редакцияда жазылсын:</w:t>
      </w:r>
      <w:r>
        <w:br/>
      </w:r>
      <w:r>
        <w:rPr>
          <w:rFonts w:ascii="Times New Roman"/>
          <w:b w:val="false"/>
          <w:i w:val="false"/>
          <w:color w:val="000000"/>
          <w:sz w:val="28"/>
        </w:rPr>
        <w:t>
      «1. Мемлекеттік коммуналдық тұрғын үй қорынан халықтың әлеуметтік осал топтарына берілетін тұрғын жайды жалдаушы қалдық құны бойынша осы Заңда көзделген шарттармен және Қазақстан Республикасының Үкіметі белгілейтін тәртіппен жекешелендіруіне болады.</w:t>
      </w:r>
      <w:r>
        <w:br/>
      </w:r>
      <w:r>
        <w:rPr>
          <w:rFonts w:ascii="Times New Roman"/>
          <w:b w:val="false"/>
          <w:i w:val="false"/>
          <w:color w:val="000000"/>
          <w:sz w:val="28"/>
        </w:rPr>
        <w:t>
      Халықтың әлеуметтік осал топтары өздері тұратын тұрғын жайды өз қалауы бойынша жекешелендіруге құқылы.»;</w:t>
      </w:r>
      <w:r>
        <w:br/>
      </w:r>
      <w:r>
        <w:rPr>
          <w:rFonts w:ascii="Times New Roman"/>
          <w:b w:val="false"/>
          <w:i w:val="false"/>
          <w:color w:val="000000"/>
          <w:sz w:val="28"/>
        </w:rPr>
        <w:t>
      3-тармақ мынадай редакцияда жазылсын:</w:t>
      </w:r>
      <w:r>
        <w:br/>
      </w:r>
      <w:r>
        <w:rPr>
          <w:rFonts w:ascii="Times New Roman"/>
          <w:b w:val="false"/>
          <w:i w:val="false"/>
          <w:color w:val="000000"/>
          <w:sz w:val="28"/>
        </w:rPr>
        <w:t>
      «3. Осы Заңда белгіленген жағдайларда коммуналдық тұрғын үй қорынан тұрғын жай жалдаушының меншігіне өтеусіз беріледі.»;</w:t>
      </w:r>
      <w:r>
        <w:br/>
      </w:r>
      <w:r>
        <w:rPr>
          <w:rFonts w:ascii="Times New Roman"/>
          <w:b w:val="false"/>
          <w:i w:val="false"/>
          <w:color w:val="000000"/>
          <w:sz w:val="28"/>
        </w:rPr>
        <w:t>
      25) 100-бап алып тасталсын;</w:t>
      </w:r>
      <w:r>
        <w:br/>
      </w:r>
      <w:r>
        <w:rPr>
          <w:rFonts w:ascii="Times New Roman"/>
          <w:b w:val="false"/>
          <w:i w:val="false"/>
          <w:color w:val="000000"/>
          <w:sz w:val="28"/>
        </w:rPr>
        <w:t>
      26) 101-бап мынадай редакцияда жазылсын:</w:t>
      </w:r>
      <w:r>
        <w:br/>
      </w:r>
      <w:r>
        <w:rPr>
          <w:rFonts w:ascii="Times New Roman"/>
          <w:b w:val="false"/>
          <w:i w:val="false"/>
          <w:color w:val="000000"/>
          <w:sz w:val="28"/>
        </w:rPr>
        <w:t>
      «101-бап. Қызметтік тұрғын үйге теңестірілген тұрғын жайлардың</w:t>
      </w:r>
      <w:r>
        <w:br/>
      </w:r>
      <w:r>
        <w:rPr>
          <w:rFonts w:ascii="Times New Roman"/>
          <w:b w:val="false"/>
          <w:i w:val="false"/>
          <w:color w:val="000000"/>
          <w:sz w:val="28"/>
        </w:rPr>
        <w:t>
                құқықтық режимі</w:t>
      </w:r>
      <w:r>
        <w:br/>
      </w:r>
      <w:r>
        <w:rPr>
          <w:rFonts w:ascii="Times New Roman"/>
          <w:b w:val="false"/>
          <w:i w:val="false"/>
          <w:color w:val="000000"/>
          <w:sz w:val="28"/>
        </w:rPr>
        <w:t>
      1. Қызметтік тұрғын жайға теңестірілген тұрғын жайларды пайдалану жөніндегі қатынасқа осы Заңның 93 және 95-баптарының ережелері қолданылмайды.</w:t>
      </w:r>
      <w:r>
        <w:br/>
      </w:r>
      <w:r>
        <w:rPr>
          <w:rFonts w:ascii="Times New Roman"/>
          <w:b w:val="false"/>
          <w:i w:val="false"/>
          <w:color w:val="000000"/>
          <w:sz w:val="28"/>
        </w:rPr>
        <w:t>
      2. Көрсетілген тұрғын жайларды беру және оларды пайдалану тәртібін Қазақстан Республикасының Үкіметі белгілейді.</w:t>
      </w:r>
      <w:r>
        <w:br/>
      </w:r>
      <w:r>
        <w:rPr>
          <w:rFonts w:ascii="Times New Roman"/>
          <w:b w:val="false"/>
          <w:i w:val="false"/>
          <w:color w:val="000000"/>
          <w:sz w:val="28"/>
        </w:rPr>
        <w:t>
      3. Мемлекеттік қызметшілер мен бюджеттік ұйымдардың, мемлекеттік кәсіпорындардың қызметкерлері, мемлекеттік сайланбалы қызмет атқаратын адамдар, сондай-ақ өзге де адамдар егер олар мемлекеттік қызметте, мемлекеттік кәсіпорында немесе бюджеттік ұйымдарда (мемлекеттік сайланбалы қызметте болу мерзімін қосқанда) кемінде он жыл жұмыс істесе, сондай-ақ еңбек қатынастары:</w:t>
      </w:r>
      <w:r>
        <w:br/>
      </w:r>
      <w:r>
        <w:rPr>
          <w:rFonts w:ascii="Times New Roman"/>
          <w:b w:val="false"/>
          <w:i w:val="false"/>
          <w:color w:val="000000"/>
          <w:sz w:val="28"/>
        </w:rPr>
        <w:t>
      1) ұйымның (кәсіпорынның) таратылу, қызметкерлер санының немесе штатының қысқартылу;</w:t>
      </w:r>
      <w:r>
        <w:br/>
      </w:r>
      <w:r>
        <w:rPr>
          <w:rFonts w:ascii="Times New Roman"/>
          <w:b w:val="false"/>
          <w:i w:val="false"/>
          <w:color w:val="000000"/>
          <w:sz w:val="28"/>
        </w:rPr>
        <w:t>
      2) одан әрі жұмыс істеуге кедергі келтіретін сырқатына байланысты;</w:t>
      </w:r>
      <w:r>
        <w:br/>
      </w:r>
      <w:r>
        <w:rPr>
          <w:rFonts w:ascii="Times New Roman"/>
          <w:b w:val="false"/>
          <w:i w:val="false"/>
          <w:color w:val="000000"/>
          <w:sz w:val="28"/>
        </w:rPr>
        <w:t>
      3) зейнеткерлікке шығуына байланысты негіздер бойынша тоқтатылса, жұмыс істеген мерзіміне қарамастан, өздері тұратын, қызметтік тұрғын жайға теңестірілген тұрғын жайды қалдық құны бойынша осы Заңда көзделген шарттармен және Қазақстан Республикасының Үкіметі белгілейтін тәртіппен жекешелендіре алады.</w:t>
      </w:r>
      <w:r>
        <w:br/>
      </w:r>
      <w:r>
        <w:rPr>
          <w:rFonts w:ascii="Times New Roman"/>
          <w:b w:val="false"/>
          <w:i w:val="false"/>
          <w:color w:val="000000"/>
          <w:sz w:val="28"/>
        </w:rPr>
        <w:t>
      4. Сол елді мекенде қызмет атқарған кезеңге қызметтік тұрғын үйге теңестірілген тұрғын үй берілген әскери қызметшілер он жыл әскери қызмет стажынан кейін, ал еңбек сіңірген жылдары, науқастануы немесе штаттың қысқаруы бойынша қызметтен босаған кезде қызмет мерзіміне қарамастан оны (әскери қалашықтарда, шекара заставаларында және өзге де жабық объектілерде орналасқан тұрғын жайларды қоспағанда) жекешелендіруге құқылы.</w:t>
      </w:r>
      <w:r>
        <w:br/>
      </w:r>
      <w:r>
        <w:rPr>
          <w:rFonts w:ascii="Times New Roman"/>
          <w:b w:val="false"/>
          <w:i w:val="false"/>
          <w:color w:val="000000"/>
          <w:sz w:val="28"/>
        </w:rPr>
        <w:t>
      Мұндай тұрғын жайды, оның жабық және оқшауланған әскери қалашықтарда, шекара заставаларында орналасуы себепті жекешелендіру мүмкін болмаған жағдайда, жекешелендіру құқығы басқа жерден тиісінше тұрғын жай сатып алу (салу) үшін оның құнын төлеу арқылы өтеледі.</w:t>
      </w:r>
      <w:r>
        <w:br/>
      </w:r>
      <w:r>
        <w:rPr>
          <w:rFonts w:ascii="Times New Roman"/>
          <w:b w:val="false"/>
          <w:i w:val="false"/>
          <w:color w:val="000000"/>
          <w:sz w:val="28"/>
        </w:rPr>
        <w:t>
      Күнтізбемен есептегенде жиырма және одан да көп жыл қызмет атқарған әскери қызметшілердің тұрғын үй-жайды өтеусіз жекешелендіруге құқығы бар.</w:t>
      </w:r>
      <w:r>
        <w:br/>
      </w:r>
      <w:r>
        <w:rPr>
          <w:rFonts w:ascii="Times New Roman"/>
          <w:b w:val="false"/>
          <w:i w:val="false"/>
          <w:color w:val="000000"/>
          <w:sz w:val="28"/>
        </w:rPr>
        <w:t>
      Осындай тұрғын үй берілген әскери қызметші қайтыс болған жағдайда, қайтыс болған адамның қызмет мерзіміне қарамастан, тұрғын үйді жекешелендіру құқығы қайтыс болған (қаза тапқан) адамның отбасы мүшелеріне ауысады.</w:t>
      </w:r>
      <w:r>
        <w:br/>
      </w:r>
      <w:r>
        <w:rPr>
          <w:rFonts w:ascii="Times New Roman"/>
          <w:b w:val="false"/>
          <w:i w:val="false"/>
          <w:color w:val="000000"/>
          <w:sz w:val="28"/>
        </w:rPr>
        <w:t>
      Осы тармақта көрсетілген жеңілдіктер бір рет қана қолданылады.</w:t>
      </w:r>
      <w:r>
        <w:br/>
      </w:r>
      <w:r>
        <w:rPr>
          <w:rFonts w:ascii="Times New Roman"/>
          <w:b w:val="false"/>
          <w:i w:val="false"/>
          <w:color w:val="000000"/>
          <w:sz w:val="28"/>
        </w:rPr>
        <w:t>
      5. Мемлекеттік кәсіпорындардың тұрғын үй қорынан тұрғын жай меншік иесінің немесе ол уәкілетін берген мемлекеттік органның жазбаша келісімімен мемлекеттік кәсіпорындардың тұрғын үй қорынан басқа тұрғын жайға айырбастауы мүмкін.</w:t>
      </w:r>
      <w:r>
        <w:br/>
      </w:r>
      <w:r>
        <w:rPr>
          <w:rFonts w:ascii="Times New Roman"/>
          <w:b w:val="false"/>
          <w:i w:val="false"/>
          <w:color w:val="000000"/>
          <w:sz w:val="28"/>
        </w:rPr>
        <w:t>
      6. Тұрғын үй комиссиясы тұрғын жайды жекешелендіру туралы шешім шығарған кезде тұрғын үй коммуналдық тұрғын үй қорына ауыстырылады, кейін осы тұрғын жай жалдаушының меншігіне беріледі.</w:t>
      </w:r>
      <w:r>
        <w:br/>
      </w:r>
      <w:r>
        <w:rPr>
          <w:rFonts w:ascii="Times New Roman"/>
          <w:b w:val="false"/>
          <w:i w:val="false"/>
          <w:color w:val="000000"/>
          <w:sz w:val="28"/>
        </w:rPr>
        <w:t>
      7. Бұл бапта аталған адамдарды шығаруға осы Заңның 14-тарауында көзделген негіздер бойынша жол беріледі.»;</w:t>
      </w:r>
      <w:r>
        <w:br/>
      </w:r>
      <w:r>
        <w:rPr>
          <w:rFonts w:ascii="Times New Roman"/>
          <w:b w:val="false"/>
          <w:i w:val="false"/>
          <w:color w:val="000000"/>
          <w:sz w:val="28"/>
        </w:rPr>
        <w:t>
      27) 104-бапта:</w:t>
      </w:r>
      <w:r>
        <w:br/>
      </w:r>
      <w:r>
        <w:rPr>
          <w:rFonts w:ascii="Times New Roman"/>
          <w:b w:val="false"/>
          <w:i w:val="false"/>
          <w:color w:val="000000"/>
          <w:sz w:val="28"/>
        </w:rPr>
        <w:t>
      1-тармақтағы «101-бабының 5 және 6-тармақтарында,» деген сөздер алып тасталсын;</w:t>
      </w:r>
      <w:r>
        <w:br/>
      </w:r>
      <w:r>
        <w:rPr>
          <w:rFonts w:ascii="Times New Roman"/>
          <w:b w:val="false"/>
          <w:i w:val="false"/>
          <w:color w:val="000000"/>
          <w:sz w:val="28"/>
        </w:rPr>
        <w:t>
      2-тармақтағы «, 101-бабының 8-тармағында» деген сөздер алып тасталсын;</w:t>
      </w:r>
      <w:r>
        <w:br/>
      </w:r>
      <w:r>
        <w:rPr>
          <w:rFonts w:ascii="Times New Roman"/>
          <w:b w:val="false"/>
          <w:i w:val="false"/>
          <w:color w:val="000000"/>
          <w:sz w:val="28"/>
        </w:rPr>
        <w:t>
      28) 107-баптың 9) тармақшасындағы «101-баптың 1), 2), 3) тармақшаларында, сондай-ақ 5-тармақтың екінші бөлігінде, 7, 8-тармақтарында» деген сөздер «109-баптың 2-1-тармағының 1), 2), 3) тармақшаларында және екінші бөлігінде» деген сөздермен ауыстырылсын;</w:t>
      </w:r>
      <w:r>
        <w:br/>
      </w:r>
      <w:r>
        <w:rPr>
          <w:rFonts w:ascii="Times New Roman"/>
          <w:b w:val="false"/>
          <w:i w:val="false"/>
          <w:color w:val="000000"/>
          <w:sz w:val="28"/>
        </w:rPr>
        <w:t>
      29) 109-бапта:</w:t>
      </w:r>
      <w:r>
        <w:br/>
      </w:r>
      <w:r>
        <w:rPr>
          <w:rFonts w:ascii="Times New Roman"/>
          <w:b w:val="false"/>
          <w:i w:val="false"/>
          <w:color w:val="000000"/>
          <w:sz w:val="28"/>
        </w:rPr>
        <w:t>
      1-тармақ «Мемлекеттік» деген сөзден кейін «мекеменің» деген сөзбен толықтырылсын;</w:t>
      </w:r>
      <w:r>
        <w:br/>
      </w:r>
      <w:r>
        <w:rPr>
          <w:rFonts w:ascii="Times New Roman"/>
          <w:b w:val="false"/>
          <w:i w:val="false"/>
          <w:color w:val="000000"/>
          <w:sz w:val="28"/>
        </w:rPr>
        <w:t>
      мынадай мазмұндағы 2-1-тармақпен толықтырылсын:</w:t>
      </w:r>
      <w:r>
        <w:br/>
      </w:r>
      <w:r>
        <w:rPr>
          <w:rFonts w:ascii="Times New Roman"/>
          <w:b w:val="false"/>
          <w:i w:val="false"/>
          <w:color w:val="000000"/>
          <w:sz w:val="28"/>
        </w:rPr>
        <w:t>
      «2-1. Мемлекеттік мекемелердің қызметкерлері, егер олар мемлекеттік қызметте, бюджеттік ұйымдарда немесе мемлекеттік кәсіпорындарда (мемлекеттік сайланбалы қызметте болу мерзімін қосқанда) кемінде он жыл жұмыс істесе, сондай-ақ еңбек қатынастары:</w:t>
      </w:r>
      <w:r>
        <w:br/>
      </w:r>
      <w:r>
        <w:rPr>
          <w:rFonts w:ascii="Times New Roman"/>
          <w:b w:val="false"/>
          <w:i w:val="false"/>
          <w:color w:val="000000"/>
          <w:sz w:val="28"/>
        </w:rPr>
        <w:t>
      1) ұйымның (кәсіпорынның) таратылу, қызметкерлер санының немесе штатының қысқартылу;</w:t>
      </w:r>
      <w:r>
        <w:br/>
      </w:r>
      <w:r>
        <w:rPr>
          <w:rFonts w:ascii="Times New Roman"/>
          <w:b w:val="false"/>
          <w:i w:val="false"/>
          <w:color w:val="000000"/>
          <w:sz w:val="28"/>
        </w:rPr>
        <w:t>
      2) одан әрі жұмыс істеуге кедергі келтіретін сырқатына байланысты;</w:t>
      </w:r>
      <w:r>
        <w:br/>
      </w:r>
      <w:r>
        <w:rPr>
          <w:rFonts w:ascii="Times New Roman"/>
          <w:b w:val="false"/>
          <w:i w:val="false"/>
          <w:color w:val="000000"/>
          <w:sz w:val="28"/>
        </w:rPr>
        <w:t>
      3) зейнеткерлікке шығуына байланысты негіздер бойынша тоқтатылса, жұмыс істеген мерзіміне қарамастан, өздері тұратын, қызметтік тұрғын жайды қалдық құны бойынша осы Заңда көзделген шарттармен және Қазақстан Республикасының Үкіметі белгілейтін тәртіппен жекешелендіре алады.</w:t>
      </w:r>
      <w:r>
        <w:br/>
      </w:r>
      <w:r>
        <w:rPr>
          <w:rFonts w:ascii="Times New Roman"/>
          <w:b w:val="false"/>
          <w:i w:val="false"/>
          <w:color w:val="000000"/>
          <w:sz w:val="28"/>
        </w:rPr>
        <w:t>
      Осындай тұрғын үй берілген қызметкер қайтыс болған жағдайда, қайтыс болған адамның қызмет мерзіміне қарамастан, тұрғын жайды жекешелендіру құқығы қайтыс болған (қаза тапқан) адамның отбасы мүшелеріне ауысады.»;</w:t>
      </w:r>
      <w:r>
        <w:br/>
      </w:r>
      <w:r>
        <w:rPr>
          <w:rFonts w:ascii="Times New Roman"/>
          <w:b w:val="false"/>
          <w:i w:val="false"/>
          <w:color w:val="000000"/>
          <w:sz w:val="28"/>
        </w:rPr>
        <w:t>
      3-тармақ мынадай редакцияда жазылсын:</w:t>
      </w:r>
      <w:r>
        <w:br/>
      </w:r>
      <w:r>
        <w:rPr>
          <w:rFonts w:ascii="Times New Roman"/>
          <w:b w:val="false"/>
          <w:i w:val="false"/>
          <w:color w:val="000000"/>
          <w:sz w:val="28"/>
        </w:rPr>
        <w:t>
      «3. Тұрғын үй комиссиясы тұрғын жайды жекешелендіру туралы шешім шығарған кезде тұрғын жай коммуналдық тұрғын үй қорына ауыстырылады, кейін осы тұрғын үй жалдаушының меншігіне беріледі.»;</w:t>
      </w:r>
      <w:r>
        <w:br/>
      </w:r>
      <w:r>
        <w:rPr>
          <w:rFonts w:ascii="Times New Roman"/>
          <w:b w:val="false"/>
          <w:i w:val="false"/>
          <w:color w:val="000000"/>
          <w:sz w:val="28"/>
        </w:rPr>
        <w:t>
      30) 110-бапта:</w:t>
      </w:r>
      <w:r>
        <w:br/>
      </w:r>
      <w:r>
        <w:rPr>
          <w:rFonts w:ascii="Times New Roman"/>
          <w:b w:val="false"/>
          <w:i w:val="false"/>
          <w:color w:val="000000"/>
          <w:sz w:val="28"/>
        </w:rPr>
        <w:t>
      1-тармақтың бірінші бөлігіндегі «Мемлекеттік» деген сөзден кейін «мекеменің» деген сөзбен толықтырылсын;</w:t>
      </w:r>
      <w:r>
        <w:br/>
      </w:r>
      <w:r>
        <w:rPr>
          <w:rFonts w:ascii="Times New Roman"/>
          <w:b w:val="false"/>
          <w:i w:val="false"/>
          <w:color w:val="000000"/>
          <w:sz w:val="28"/>
        </w:rPr>
        <w:t>
      «тәртібі осы Заңмен және Қазақстан Республикасы заңдарының, өзге де нормаларымен белгіленеді» деген сөздер «тәртібін Қазақстан Республикасының Үкіметі белгілейді» деген сөздермен ауыстырылсын;</w:t>
      </w:r>
      <w:r>
        <w:br/>
      </w:r>
      <w:r>
        <w:rPr>
          <w:rFonts w:ascii="Times New Roman"/>
          <w:b w:val="false"/>
          <w:i w:val="false"/>
          <w:color w:val="000000"/>
          <w:sz w:val="28"/>
        </w:rPr>
        <w:t>
      2-тармақ алып тасталсын;</w:t>
      </w:r>
      <w:r>
        <w:br/>
      </w:r>
      <w:r>
        <w:rPr>
          <w:rFonts w:ascii="Times New Roman"/>
          <w:b w:val="false"/>
          <w:i w:val="false"/>
          <w:color w:val="000000"/>
          <w:sz w:val="28"/>
        </w:rPr>
        <w:t>
      31) 111-баптың 1-тармағындағы «101-бабындағы 5-тармақтың 1), 2), 3)-тармақшаларында, сондай-ақ екінші бөлігінде» деген сөздер «109-баптың 2-1-тармағының 1), 2), 3) тармақшаларында және екінші бөлігінде» деген сөздермен ауыстырылсын;</w:t>
      </w:r>
      <w:r>
        <w:br/>
      </w:r>
      <w:r>
        <w:rPr>
          <w:rFonts w:ascii="Times New Roman"/>
          <w:b w:val="false"/>
          <w:i w:val="false"/>
          <w:color w:val="000000"/>
          <w:sz w:val="28"/>
        </w:rPr>
        <w:t>
      32) 113, 115-баптар алып тасталсын;</w:t>
      </w:r>
      <w:r>
        <w:br/>
      </w:r>
      <w:r>
        <w:rPr>
          <w:rFonts w:ascii="Times New Roman"/>
          <w:b w:val="false"/>
          <w:i w:val="false"/>
          <w:color w:val="000000"/>
          <w:sz w:val="28"/>
        </w:rPr>
        <w:t>
      33) 119-1-баптың екінші бөлігіндегі «Осы Заңның 115-бабында көзделген шарттың» деген сөздер «Шарттың» деген сөзбен ауыстырылсын.</w:t>
      </w:r>
      <w:r>
        <w:br/>
      </w:r>
      <w:r>
        <w:rPr>
          <w:rFonts w:ascii="Times New Roman"/>
          <w:b w:val="false"/>
          <w:i w:val="false"/>
          <w:color w:val="000000"/>
          <w:sz w:val="28"/>
        </w:rPr>
        <w:t xml:space="preserve">
      11.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3, 17-құжат; № 9, 86-құжат; № 24, 338-құжат; 2002 ж., № 10, 103-құжат; 2004 ж., № 10, 56-құжат; № 17, 97-құжат; № 23, 142-құжат; № 24, 144-құжат; 2005 ж., № 7-8, 23-құжат; 2006 ж., № 1, 5-құжат; № 13, 86, 87-құжаттар, № 15, 92, 95-құжаттар; № 16, 99-құжат; № 18, 113-құжат; № 23, 141-құжат; 2007 ж., № 1, 4-құжат; № 2, 14-құжат; № 10, 69-құжат; № 12, 88-құжат; № 17, 139-құжат; № 20, 152-құжат; 2008 ж., № 21, 97-құжат; № 23, 114, 124-құжаттар; 2009 ж., № 2-3, 9-құжат; № 24, 133-құжат; 2010 ж., № 1-2, 2-құжат; № 5, 23-құжат; 2010 жылғы 23 сәуірде «Егемен Қазақстан» және 2010 жылғы 22 сәуірде «Казахстанская правда» газеттерінде жарияланған «Қазақстан Республикасының кейбір заңнамалық актілеріне бюджет процесін жетілдіру мәселелері бойынша өзгерістер мен толықтырулар енгізу туралы» 2010 жылғы 2 сәуірдегі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2010 жылғы 21 сәуірде «Егемен Қазақстан» және «Казахстанская правда» газеттерінде жарияланған «Қазақстан Республикасының кейбір заңнамалық актілеріне терроризмге қарсы іс-қимыл мәселелері бойынша өзгерістер мен толықтырулар енгізу туралы» 2010 жылғы 8 сәуірдегі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бүкіл мәтін бойынша «облыстың (республикалық маңызы бар қаланың және астананың)», «Облыстық (республикалық маңызы бар қалалық және астаналық», «Облыстық (республикалық маңызы бар қала және астана) мәслихаттың», «облыстық (республикалық маңызы бар қаланың және астананың)», «Облыстық (республикалық маңызы бар қаланың және астананың)», «Облыстық (республикалық маңызы бар қала және астана) мәслихаттың», «облыстық (республикалық маңызы бар қаланың және астананың) мәслихаттар», «өтетін облыстық (республикалық маңызы бар қаланың және астананың)» деген сөздер «облыстың, республикалық маңызы бар қаланың және астананың», «Облыстық, республикалық маңызы бар қала және астана», «Облыстық, республикалық маңызы бар кала және астана мәслихатының», «облыстық, республикалық маңызы бар қаланың және астананың», «Облыстық, республикалық маңызы бар қаланың және астананың», «Облыстық, республикалық маңызы бар қала және астана мәслихатының», «облыстық, республикалық маңызы бар қаланың және астананың мәслихаттары», «өтетін облыстық, қалалық, республикалық маңызы бар қаланың және астананың» деген сөздермен ауыстырылсын;</w:t>
      </w:r>
      <w:r>
        <w:br/>
      </w:r>
      <w:r>
        <w:rPr>
          <w:rFonts w:ascii="Times New Roman"/>
          <w:b w:val="false"/>
          <w:i w:val="false"/>
          <w:color w:val="000000"/>
          <w:sz w:val="28"/>
        </w:rPr>
        <w:t>
      2) 27-баптың 1-тармағында 26) тармақшадағы «қатысады.» деген сөз «қатысады;» деген сөзбен ауыстырылсын;</w:t>
      </w:r>
      <w:r>
        <w:br/>
      </w:r>
      <w:r>
        <w:rPr>
          <w:rFonts w:ascii="Times New Roman"/>
          <w:b w:val="false"/>
          <w:i w:val="false"/>
          <w:color w:val="000000"/>
          <w:sz w:val="28"/>
        </w:rPr>
        <w:t>
      мынадай мазмұндағы 27) және 28) тармақшалармен толықтырылсын:</w:t>
      </w:r>
      <w:r>
        <w:br/>
      </w:r>
      <w:r>
        <w:rPr>
          <w:rFonts w:ascii="Times New Roman"/>
          <w:b w:val="false"/>
          <w:i w:val="false"/>
          <w:color w:val="000000"/>
          <w:sz w:val="28"/>
        </w:rPr>
        <w:t>
      «27) тұрғын үй көмегін көрсетеді;</w:t>
      </w:r>
      <w:r>
        <w:br/>
      </w:r>
      <w:r>
        <w:rPr>
          <w:rFonts w:ascii="Times New Roman"/>
          <w:b w:val="false"/>
          <w:i w:val="false"/>
          <w:color w:val="000000"/>
          <w:sz w:val="28"/>
        </w:rPr>
        <w:t>
      28) заңнамалық актілерде көзделген шарттармен және Қазақстан Республикасының Үкіметі белгілейтін тәртіппен коммуналдық тұрғын үй қорынан тұрғын жайларды азаматтардың меншігіне беруді жүзеге асырады.»;</w:t>
      </w:r>
      <w:r>
        <w:br/>
      </w:r>
      <w:r>
        <w:rPr>
          <w:rFonts w:ascii="Times New Roman"/>
          <w:b w:val="false"/>
          <w:i w:val="false"/>
          <w:color w:val="000000"/>
          <w:sz w:val="28"/>
        </w:rPr>
        <w:t>
      3) 31-баптың 1-тармағында:</w:t>
      </w:r>
      <w:r>
        <w:br/>
      </w:r>
      <w:r>
        <w:rPr>
          <w:rFonts w:ascii="Times New Roman"/>
          <w:b w:val="false"/>
          <w:i w:val="false"/>
          <w:color w:val="000000"/>
          <w:sz w:val="28"/>
        </w:rPr>
        <w:t>
      12) тармақшадағы «мемлекеттік» деген сөз алып тасталсын;</w:t>
      </w:r>
      <w:r>
        <w:br/>
      </w:r>
      <w:r>
        <w:rPr>
          <w:rFonts w:ascii="Times New Roman"/>
          <w:b w:val="false"/>
          <w:i w:val="false"/>
          <w:color w:val="000000"/>
          <w:sz w:val="28"/>
        </w:rPr>
        <w:t>
      12-1) тармақшадағы «мемлекеттік» деген сөз «коммуналдық» деген сөзбен ауыстырылсын;</w:t>
      </w:r>
      <w:r>
        <w:br/>
      </w:r>
      <w:r>
        <w:rPr>
          <w:rFonts w:ascii="Times New Roman"/>
          <w:b w:val="false"/>
          <w:i w:val="false"/>
          <w:color w:val="000000"/>
          <w:sz w:val="28"/>
        </w:rPr>
        <w:t>
      мынадай мазмұндағы 12-8) тармақшамен толықтырылсын:</w:t>
      </w:r>
      <w:r>
        <w:br/>
      </w:r>
      <w:r>
        <w:rPr>
          <w:rFonts w:ascii="Times New Roman"/>
          <w:b w:val="false"/>
          <w:i w:val="false"/>
          <w:color w:val="000000"/>
          <w:sz w:val="28"/>
        </w:rPr>
        <w:t>
      «12-8) заңнамалық актілерде көзделген шарттармен және Қазақстан Республикасының Үкіметі белгілейтін тәртіппен коммуналдық тұрғын үй қорынан тұрғын жайларды азаматтардың меншігіне беруді жүзеге асырады;»;</w:t>
      </w:r>
      <w:r>
        <w:br/>
      </w:r>
      <w:r>
        <w:rPr>
          <w:rFonts w:ascii="Times New Roman"/>
          <w:b w:val="false"/>
          <w:i w:val="false"/>
          <w:color w:val="000000"/>
          <w:sz w:val="28"/>
        </w:rPr>
        <w:t>
      4) 35-баптың 1-тармағының 7) тармақшасындағы «мемлекеттік» деген сөз «коммуналдық» деген сөзбен ауыстырылсын.</w:t>
      </w:r>
      <w:r>
        <w:br/>
      </w:r>
      <w:r>
        <w:rPr>
          <w:rFonts w:ascii="Times New Roman"/>
          <w:b w:val="false"/>
          <w:i w:val="false"/>
          <w:color w:val="000000"/>
          <w:sz w:val="28"/>
        </w:rPr>
        <w:t xml:space="preserve">
      12. «Әділет органдары туралы» 2002 жылғы 18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2002 ж., № 6, 67-құжат; 2004 ж., № 23, 142-құжат; № 24, 154-құжат; 2005 ж., № 7-8, 23-құжат; 2006 ж., № 3, 22-құжат; № 10, 52-құжат; № 13, 86-құжат; 2007 ж., № 2, 14, 18-құжаттар; № 5-6, 40-құжат; № 9, 67-құжат; № 10, 69-құжат; № 18, 143-құжат; 2008 ж., № 10-11, № 39-құжат; 2009 ж., № 8, 44-құжат; № 15-16, 75-құжат; № 18, 84-құжат; № 19, 88-құжат; № 24, 128-құжат; 2010 ж., № 1-2, 2-құжат; № 5, 23-құжат):</w:t>
      </w:r>
      <w:r>
        <w:br/>
      </w:r>
      <w:r>
        <w:rPr>
          <w:rFonts w:ascii="Times New Roman"/>
          <w:b w:val="false"/>
          <w:i w:val="false"/>
          <w:color w:val="000000"/>
          <w:sz w:val="28"/>
        </w:rPr>
        <w:t>
      29-4-бапта:</w:t>
      </w:r>
      <w:r>
        <w:br/>
      </w:r>
      <w:r>
        <w:rPr>
          <w:rFonts w:ascii="Times New Roman"/>
          <w:b w:val="false"/>
          <w:i w:val="false"/>
          <w:color w:val="000000"/>
          <w:sz w:val="28"/>
        </w:rPr>
        <w:t>
      1 және 2-тармақтар мынадай редакцияда жазылсын:</w:t>
      </w:r>
      <w:r>
        <w:br/>
      </w:r>
      <w:r>
        <w:rPr>
          <w:rFonts w:ascii="Times New Roman"/>
          <w:b w:val="false"/>
          <w:i w:val="false"/>
          <w:color w:val="000000"/>
          <w:sz w:val="28"/>
        </w:rPr>
        <w:t>
      «1. Қылмыстық-атқару жүйесінің қызметкерлері тұрғын үй заңнамасында белгіленген тәртіппен мемлекеттік тұрғын үй қорынан тұрғын жайлармен қамтамасыз етілу құқығын пайдаланады.</w:t>
      </w:r>
      <w:r>
        <w:br/>
      </w:r>
      <w:r>
        <w:rPr>
          <w:rFonts w:ascii="Times New Roman"/>
          <w:b w:val="false"/>
          <w:i w:val="false"/>
          <w:color w:val="000000"/>
          <w:sz w:val="28"/>
        </w:rPr>
        <w:t>
      2. Қылмыстық-атқару жүйесінде күнтізбелік он жылдан астам қызметте болған қызметкерлер аталған қызметкерлердің қалауы бойынша тұрғын үй заңнамасында белгіленген тәртіппен мемлекеттік тұрғын үй қорынан өздері тұратын тұрғын жайды жекешелендіруге құқылы.»;</w:t>
      </w:r>
      <w:r>
        <w:br/>
      </w:r>
      <w:r>
        <w:rPr>
          <w:rFonts w:ascii="Times New Roman"/>
          <w:b w:val="false"/>
          <w:i w:val="false"/>
          <w:color w:val="000000"/>
          <w:sz w:val="28"/>
        </w:rPr>
        <w:t>
      3-тармақ «қызметкерінің отбасы» деген сөздерден кейін «, егер тұрғын үй заңнамасында өзгеше көзделмесе,» деген сөздермен толықтырылсын;</w:t>
      </w:r>
      <w:r>
        <w:br/>
      </w:r>
      <w:r>
        <w:rPr>
          <w:rFonts w:ascii="Times New Roman"/>
          <w:b w:val="false"/>
          <w:i w:val="false"/>
          <w:color w:val="000000"/>
          <w:sz w:val="28"/>
        </w:rPr>
        <w:t>
      4-тармақтағы «Қазақстан Республикасының тұрғын үй қатынастары туралы заңнамасына» деген сөздер «тұрғын үй заңнамасына» деген сөздермен ауыстырылсын;</w:t>
      </w:r>
      <w:r>
        <w:br/>
      </w:r>
      <w:r>
        <w:rPr>
          <w:rFonts w:ascii="Times New Roman"/>
          <w:b w:val="false"/>
          <w:i w:val="false"/>
          <w:color w:val="000000"/>
          <w:sz w:val="28"/>
        </w:rPr>
        <w:t>
      5-тармақтағы «тиісті қаржы жылына арналған республикалық бюджетте белгіленетін мөлшерде» деген сөздер «Қазақстан Республикасының бюджет заңнамасына сәйкес» деген сөздермен ауыстырылсын.</w:t>
      </w:r>
      <w:r>
        <w:br/>
      </w:r>
      <w:r>
        <w:rPr>
          <w:rFonts w:ascii="Times New Roman"/>
          <w:b w:val="false"/>
          <w:i w:val="false"/>
          <w:color w:val="000000"/>
          <w:sz w:val="28"/>
        </w:rPr>
        <w:t xml:space="preserve">
      13. «Қазақстан Республикасының қаржы полициясы органдары туралы» 2002 жылғы 4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2002 ж., № 13-14, 145-құжат; 2004 ж., № 23, 142-құжат; 2005 ж., № 14, 62-құжат; 2007 ж., № 9, 67-құжат; № 10, 69-құжат; 2009 ж., № 19, 88-құжат; 2010 ж., № 5, 23-құжат):</w:t>
      </w:r>
      <w:r>
        <w:br/>
      </w:r>
      <w:r>
        <w:rPr>
          <w:rFonts w:ascii="Times New Roman"/>
          <w:b w:val="false"/>
          <w:i w:val="false"/>
          <w:color w:val="000000"/>
          <w:sz w:val="28"/>
        </w:rPr>
        <w:t>
      21-бапта:</w:t>
      </w:r>
      <w:r>
        <w:br/>
      </w:r>
      <w:r>
        <w:rPr>
          <w:rFonts w:ascii="Times New Roman"/>
          <w:b w:val="false"/>
          <w:i w:val="false"/>
          <w:color w:val="000000"/>
          <w:sz w:val="28"/>
        </w:rPr>
        <w:t>
      1, 2-тармақтар мынадай редакцияда жазылсын:</w:t>
      </w:r>
      <w:r>
        <w:br/>
      </w:r>
      <w:r>
        <w:rPr>
          <w:rFonts w:ascii="Times New Roman"/>
          <w:b w:val="false"/>
          <w:i w:val="false"/>
          <w:color w:val="000000"/>
          <w:sz w:val="28"/>
        </w:rPr>
        <w:t>
      «1. Қаржы полициясы органдарының қызметкерлері тұрғын үй заңнамасында белгіленген тәртіппен мемлекеттік тұрғын үй қорынан тұрғын жайлармен қамтамасыз етілу құқығын пайдаланады.</w:t>
      </w:r>
      <w:r>
        <w:br/>
      </w:r>
      <w:r>
        <w:rPr>
          <w:rFonts w:ascii="Times New Roman"/>
          <w:b w:val="false"/>
          <w:i w:val="false"/>
          <w:color w:val="000000"/>
          <w:sz w:val="28"/>
        </w:rPr>
        <w:t>
      2. Күнтізбелік он жылдан астам қызмет атқаратын қаржы полициясы органдарының қызметкерлері аталған қызметкерлердің қалауы бойынша тұрғын үй заңнамасында белгіленген тәртіппен мемлекеттік тұрғын үй қорынан өздері тұратын тұрғын жайды жекешелендіруге құқылы.»;</w:t>
      </w:r>
      <w:r>
        <w:br/>
      </w:r>
      <w:r>
        <w:rPr>
          <w:rFonts w:ascii="Times New Roman"/>
          <w:b w:val="false"/>
          <w:i w:val="false"/>
          <w:color w:val="000000"/>
          <w:sz w:val="28"/>
        </w:rPr>
        <w:t>
      3-тармақтағы «Қаржы» деген сөз «Егер тұрғын үй заңнамасында өзгеше көзделмесе, қаржы» деген сөздермен ауыстырылсын;</w:t>
      </w:r>
      <w:r>
        <w:br/>
      </w:r>
      <w:r>
        <w:rPr>
          <w:rFonts w:ascii="Times New Roman"/>
          <w:b w:val="false"/>
          <w:i w:val="false"/>
          <w:color w:val="000000"/>
          <w:sz w:val="28"/>
        </w:rPr>
        <w:t>
      4-тармақтағы «Қазақстан Республикасының заңдарында» деген сөздер «тұрғын үй заңнамасында» деген сөздермен ауыстырылсын.</w:t>
      </w:r>
    </w:p>
    <w:p>
      <w:pPr>
        <w:spacing w:after="0"/>
        <w:ind w:left="0"/>
        <w:jc w:val="both"/>
      </w:pP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000000"/>
          <w:sz w:val="28"/>
        </w:rPr>
        <w:t>. Осы Заң алғаш рет ресми жарияланғанынан кейін күнтізбелік он күн өткен соң қолданысқа енгізіледі.</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