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838f5" w14:textId="1b838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20 наурыздағы № 376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3 маусымдағы № 507 Қаулысы. Күші жойылды - Қазақстан Республикасы Үкіметінің 2018 жылғы 9 сәуірдегі № 177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09.04.2018 </w:t>
      </w:r>
      <w:r>
        <w:rPr>
          <w:rFonts w:ascii="Times New Roman"/>
          <w:b w:val="false"/>
          <w:i w:val="false"/>
          <w:color w:val="ff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Республикасының 2008 жылғы 10 желтоқсандағы Кодексінің (Салық кодексі) 12-бабы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"Гранттар беретін халықаралық және мемлекеттік ұйымдардың, шетелдік және қазақстандық үкіметтік емес қоғамдық ұйымдардың және қорлардың тізбесін бекіту туралы" Қазақстан Республикасы Үкіметінің 2009 жылғы 20 наурыздағы № 376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17, 139-құжат)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Гранттар беретін халықаралық және мемлекеттік ұйымдардың, шетелдік және қазақстандық үкіметтік емес қоғамдық ұйымдардың және қорлардың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реттік нөмірі 164-жолмен толықтырылсын: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"164. Шейх Халиф Бен Заид Әл Нахаян қоры".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жариялануға тиіс.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