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2d0a" w14:textId="46e2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26 ақпандағы № 140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10 маусымдағы № 550 Қаулысы. Күші жойылды - Қазақстан Республикасы Үкіметінің 2012 жылғы 31 тамыздағы № 1119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2012.08.31 </w:t>
      </w:r>
      <w:r>
        <w:rPr>
          <w:rFonts w:ascii="Times New Roman"/>
          <w:b w:val="false"/>
          <w:i w:val="false"/>
          <w:color w:val="ff0000"/>
          <w:sz w:val="28"/>
        </w:rPr>
        <w:t>N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Білім және ғылым министрлігінің мемлекеттік қызмет көрсету стандарттарын бекіту және Қазақстан Республикасы Үкіметінің 2007 жылғы 30 маусымдағы № 561 қаулысына өзгеріс енгізу туралы» Қазақстан Республикасы Үкіметінің 2010 жылғы 26 ақпандағы № 140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«Қазақстан Республикасының мектепке дейінгі балалар ұйымдарына жолдама беру үшін мектеп жасына дейінгі (7 жасқа дейінгі) балаларды тіркеу»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«4-тармағының 4) тармақшасының» деген сөздер «4-тармағының 4) тармақшасының және 5-тармағының 1) тармақшасының»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