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9b1f57" w14:textId="69b1f5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"Ядролық және радиациялық қауіпсіздік" техникалық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2010 жылғы 30 шілдедегі № 768 Қаулысы. Күші жойылды - Қазақстан Республикасы Үкіметінің 2017 жылғы 25 қыркүйектегі № 588 (алғашқы ресми жарияланған күнінен бастап қолданысқа енгізіледі) қаулысымен</w:t>
      </w:r>
    </w:p>
    <w:p>
      <w:pPr>
        <w:spacing w:after="0"/>
        <w:ind w:left="0"/>
        <w:jc w:val="left"/>
      </w:pPr>
      <w:r>
        <w:rPr>
          <w:rFonts w:ascii="Times New Roman"/>
          <w:b w:val="false"/>
          <w:i w:val="false"/>
          <w:color w:val="ff0000"/>
          <w:sz w:val="28"/>
        </w:rPr>
        <w:t xml:space="preserve">      Ескерту. Күші жойылды – ҚР Үкіметінің 25.09.2017 </w:t>
      </w:r>
      <w:r>
        <w:rPr>
          <w:rFonts w:ascii="Times New Roman"/>
          <w:b w:val="false"/>
          <w:i w:val="false"/>
          <w:color w:val="ff0000"/>
          <w:sz w:val="28"/>
        </w:rPr>
        <w:t>№ 588</w:t>
      </w:r>
      <w:r>
        <w:rPr>
          <w:rFonts w:ascii="Times New Roman"/>
          <w:b w:val="false"/>
          <w:i w:val="false"/>
          <w:color w:val="ff0000"/>
          <w:sz w:val="28"/>
        </w:rPr>
        <w:t xml:space="preserve"> (алғашқы ресми жарияланған күнінен бастап қолданысқа енгізіледі) қаулысымен</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xml:space="preserve">      ҚР мемлекеттік басқару деңгейлері арасындағы өкілеттіктердің аражігін ажырату мәселелері бойынша 2014 жылғы 29 қыркүйектегі </w:t>
      </w:r>
      <w:r>
        <w:rPr>
          <w:rFonts w:ascii="Times New Roman"/>
          <w:b w:val="false"/>
          <w:i w:val="false"/>
          <w:color w:val="ff0000"/>
          <w:sz w:val="28"/>
        </w:rPr>
        <w:t>№ 239-V</w:t>
      </w:r>
      <w:r>
        <w:rPr>
          <w:rFonts w:ascii="Times New Roman"/>
          <w:b w:val="false"/>
          <w:i w:val="false"/>
          <w:color w:val="ff0000"/>
          <w:sz w:val="28"/>
        </w:rPr>
        <w:t xml:space="preserve"> ҚРЗ Заңына сәйкес ҚР Энергетика министрінің 2016 жылғы 20 ақпандағы № 58 </w:t>
      </w:r>
      <w:r>
        <w:rPr>
          <w:rFonts w:ascii="Times New Roman"/>
          <w:b w:val="false"/>
          <w:i w:val="false"/>
          <w:color w:val="ff0000"/>
          <w:sz w:val="28"/>
        </w:rPr>
        <w:t>бұйрығын</w:t>
      </w:r>
      <w:r>
        <w:rPr>
          <w:rFonts w:ascii="Times New Roman"/>
          <w:b w:val="false"/>
          <w:i w:val="false"/>
          <w:color w:val="ff0000"/>
          <w:sz w:val="28"/>
        </w:rPr>
        <w:t xml:space="preserve"> қараңыз.</w:t>
      </w:r>
      <w:r>
        <w:br/>
      </w:r>
      <w:r>
        <w:rPr>
          <w:rFonts w:ascii="Times New Roman"/>
          <w:b w:val="false"/>
          <w:i w:val="false"/>
          <w:color w:val="000000"/>
          <w:sz w:val="28"/>
        </w:rPr>
        <w:t xml:space="preserve">
      </w:t>
      </w:r>
      <w:r>
        <w:rPr>
          <w:rFonts w:ascii="Times New Roman"/>
          <w:b w:val="false"/>
          <w:i w:val="false"/>
          <w:color w:val="000000"/>
          <w:sz w:val="28"/>
        </w:rPr>
        <w:t xml:space="preserve">"Техникалық реттеу туралы" Қазақстан Республикасының 2004 жылғы 9 қарашадағы </w:t>
      </w:r>
      <w:r>
        <w:rPr>
          <w:rFonts w:ascii="Times New Roman"/>
          <w:b w:val="false"/>
          <w:i w:val="false"/>
          <w:color w:val="000000"/>
          <w:sz w:val="28"/>
        </w:rPr>
        <w:t>Заңына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xml:space="preserve">
      </w:t>
      </w:r>
      <w:r>
        <w:rPr>
          <w:rFonts w:ascii="Times New Roman"/>
          <w:b w:val="false"/>
          <w:i w:val="false"/>
          <w:color w:val="000000"/>
          <w:sz w:val="28"/>
        </w:rPr>
        <w:t>1. Қоса беріліп отырған "Ядролық және радиациялық қауіпсіздік" техникалық регламенті бекітілсін.</w:t>
      </w:r>
      <w:r>
        <w:br/>
      </w:r>
      <w:r>
        <w:rPr>
          <w:rFonts w:ascii="Times New Roman"/>
          <w:b w:val="false"/>
          <w:i w:val="false"/>
          <w:color w:val="000000"/>
          <w:sz w:val="28"/>
        </w:rPr>
        <w:t xml:space="preserve">
      </w:t>
      </w:r>
      <w:r>
        <w:rPr>
          <w:rFonts w:ascii="Times New Roman"/>
          <w:b w:val="false"/>
          <w:i w:val="false"/>
          <w:color w:val="000000"/>
          <w:sz w:val="28"/>
        </w:rPr>
        <w:t>2. Осы қаулы алғашқы ресми жарияланған күнінен бастап бір жыл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5236"/>
        <w:gridCol w:w="7064"/>
      </w:tblGrid>
      <w:tr>
        <w:trPr>
          <w:trHeight w:val="30" w:hRule="atLeast"/>
        </w:trPr>
        <w:tc>
          <w:tcPr>
            <w:tcW w:w="523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w:t>
            </w:r>
            <w:r>
              <w:br/>
            </w:r>
            <w:r>
              <w:rPr>
                <w:rFonts w:ascii="Times New Roman"/>
                <w:b w:val="false"/>
                <w:i w:val="false"/>
                <w:color w:val="000000"/>
                <w:sz w:val="20"/>
              </w:rPr>
              <w:t>
</w:t>
            </w:r>
          </w:p>
        </w:tc>
        <w:tc>
          <w:tcPr>
            <w:tcW w:w="706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23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Премьер-Министрі</w:t>
            </w:r>
            <w:r>
              <w:br/>
            </w:r>
            <w:r>
              <w:rPr>
                <w:rFonts w:ascii="Times New Roman"/>
                <w:b w:val="false"/>
                <w:i w:val="false"/>
                <w:color w:val="000000"/>
                <w:sz w:val="20"/>
              </w:rPr>
              <w:t>
</w:t>
            </w:r>
          </w:p>
        </w:tc>
        <w:tc>
          <w:tcPr>
            <w:tcW w:w="706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 Мәсімов</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2010 жылғы 30 шілдедегі</w:t>
            </w:r>
            <w:r>
              <w:br/>
            </w:r>
            <w:r>
              <w:rPr>
                <w:rFonts w:ascii="Times New Roman"/>
                <w:b w:val="false"/>
                <w:i w:val="false"/>
                <w:color w:val="000000"/>
                <w:sz w:val="20"/>
              </w:rPr>
              <w:t>№ 768 қаулысымен</w:t>
            </w:r>
            <w:r>
              <w:br/>
            </w:r>
            <w:r>
              <w:rPr>
                <w:rFonts w:ascii="Times New Roman"/>
                <w:b w:val="false"/>
                <w:i w:val="false"/>
                <w:color w:val="000000"/>
                <w:sz w:val="20"/>
              </w:rPr>
              <w:t>бекітілген</w:t>
            </w:r>
          </w:p>
        </w:tc>
      </w:tr>
    </w:tbl>
    <w:bookmarkStart w:name="z4" w:id="0"/>
    <w:p>
      <w:pPr>
        <w:spacing w:after="0"/>
        <w:ind w:left="0"/>
        <w:jc w:val="left"/>
      </w:pPr>
      <w:r>
        <w:rPr>
          <w:rFonts w:ascii="Times New Roman"/>
          <w:b/>
          <w:i w:val="false"/>
          <w:color w:val="000000"/>
        </w:rPr>
        <w:t xml:space="preserve"> "Ядролық және радиациялық қауіпсіздік"</w:t>
      </w:r>
      <w:r>
        <w:br/>
      </w:r>
      <w:r>
        <w:rPr>
          <w:rFonts w:ascii="Times New Roman"/>
          <w:b/>
          <w:i w:val="false"/>
          <w:color w:val="000000"/>
        </w:rPr>
        <w:t>техникалық регламенті</w:t>
      </w:r>
      <w:r>
        <w:br/>
      </w:r>
      <w:r>
        <w:rPr>
          <w:rFonts w:ascii="Times New Roman"/>
          <w:b/>
          <w:i w:val="false"/>
          <w:color w:val="000000"/>
        </w:rPr>
        <w:t>1. Қолданылатын саласы</w:t>
      </w:r>
    </w:p>
    <w:bookmarkEnd w:id="0"/>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1. Осы "Ядролық және радиациялық қауіпсіздік" техникалық регламенті (бұдан әрі - Техникалық регламент) ядролық, радиациялық және электрлік-физикалық қондырғыларды (бұдан әрі - ЯРЭҚ) қанағаттандыруға тиіс ядролық және радиациалық қауіпсіздікке қойылатын талаптарды белгілейді.</w:t>
      </w:r>
      <w:r>
        <w:br/>
      </w:r>
      <w:r>
        <w:rPr>
          <w:rFonts w:ascii="Times New Roman"/>
          <w:b w:val="false"/>
          <w:i w:val="false"/>
          <w:color w:val="000000"/>
          <w:sz w:val="28"/>
        </w:rPr>
        <w:t xml:space="preserve">
      </w:t>
      </w:r>
      <w:r>
        <w:rPr>
          <w:rFonts w:ascii="Times New Roman"/>
          <w:b w:val="false"/>
          <w:i w:val="false"/>
          <w:color w:val="000000"/>
          <w:sz w:val="28"/>
        </w:rPr>
        <w:t>2. ЯРЭҚ қалыпты пайдалану жағдайларында, авариялар кезінде және авариялардың зардаптарын жою кезінде персонал, халық және қоршаған орта үшін радиациялық қауіпті факторлар сыртқы, рентгендік, гамма, бета, нейтрондық сәулелену, ағзаға радиоактивті газдар мен аэрозольдардың ингаляциялық түсуі, үй-жайлардың, өндірістік жабдықтар мен құралдардың, орамалардың, арнайы киім-кешек пен қосымша жеке қорғаныш құралдарының радиоактивті заттармен ластанған үстіңгі қабаттары, сондай-ақ ЯРЭҚ-ті пайдалану кезінде пайда болатын газ түріндегі, сұйық және қатты радиоактивті қалдықтар болып табылады.</w:t>
      </w:r>
      <w:r>
        <w:br/>
      </w:r>
      <w:r>
        <w:rPr>
          <w:rFonts w:ascii="Times New Roman"/>
          <w:b w:val="false"/>
          <w:i w:val="false"/>
          <w:color w:val="000000"/>
          <w:sz w:val="28"/>
        </w:rPr>
        <w:t xml:space="preserve">
      </w:t>
      </w:r>
      <w:r>
        <w:rPr>
          <w:rFonts w:ascii="Times New Roman"/>
          <w:b w:val="false"/>
          <w:i w:val="false"/>
          <w:color w:val="000000"/>
          <w:sz w:val="28"/>
        </w:rPr>
        <w:t>3. Ықтимал радиациалық қауіптілік дәрежесі бойынша ЯРЭҚ жіктемесінің мынадай төрт санаты қолданылады:</w:t>
      </w:r>
      <w:r>
        <w:br/>
      </w:r>
      <w:r>
        <w:rPr>
          <w:rFonts w:ascii="Times New Roman"/>
          <w:b w:val="false"/>
          <w:i w:val="false"/>
          <w:color w:val="000000"/>
          <w:sz w:val="28"/>
        </w:rPr>
        <w:t xml:space="preserve">
      </w:t>
      </w:r>
      <w:r>
        <w:rPr>
          <w:rFonts w:ascii="Times New Roman"/>
          <w:b w:val="false"/>
          <w:i w:val="false"/>
          <w:color w:val="000000"/>
          <w:sz w:val="28"/>
        </w:rPr>
        <w:t>1) I санатқа авария кезінде ЯРЭҚ-тың санитарлық-қорғалған аймағынан тыс жерлердегі халыққа радиациялық әсер етуі мүмкін және халықты қорғау жөнінде шаралар қажет болатын қондырғылар жатады;</w:t>
      </w:r>
      <w:r>
        <w:br/>
      </w:r>
      <w:r>
        <w:rPr>
          <w:rFonts w:ascii="Times New Roman"/>
          <w:b w:val="false"/>
          <w:i w:val="false"/>
          <w:color w:val="000000"/>
          <w:sz w:val="28"/>
        </w:rPr>
        <w:t xml:space="preserve">
      </w:t>
      </w:r>
      <w:r>
        <w:rPr>
          <w:rFonts w:ascii="Times New Roman"/>
          <w:b w:val="false"/>
          <w:i w:val="false"/>
          <w:color w:val="000000"/>
          <w:sz w:val="28"/>
        </w:rPr>
        <w:t>2) II санатқа авария кезінде радиациялық әсері ЯРЭҚ-тың санитарлық-қорғалған аумақпен шектелетін қондырғылар жатады;</w:t>
      </w:r>
      <w:r>
        <w:br/>
      </w:r>
      <w:r>
        <w:rPr>
          <w:rFonts w:ascii="Times New Roman"/>
          <w:b w:val="false"/>
          <w:i w:val="false"/>
          <w:color w:val="000000"/>
          <w:sz w:val="28"/>
        </w:rPr>
        <w:t xml:space="preserve">
      </w:t>
      </w:r>
      <w:r>
        <w:rPr>
          <w:rFonts w:ascii="Times New Roman"/>
          <w:b w:val="false"/>
          <w:i w:val="false"/>
          <w:color w:val="000000"/>
          <w:sz w:val="28"/>
        </w:rPr>
        <w:t>3) III санатқа радиациялық әсері ЯРЭҚ-тың орналасу алаңымен шектелетін қондырғылар жатады;</w:t>
      </w:r>
      <w:r>
        <w:br/>
      </w:r>
      <w:r>
        <w:rPr>
          <w:rFonts w:ascii="Times New Roman"/>
          <w:b w:val="false"/>
          <w:i w:val="false"/>
          <w:color w:val="000000"/>
          <w:sz w:val="28"/>
        </w:rPr>
        <w:t xml:space="preserve">
      </w:t>
      </w:r>
      <w:r>
        <w:rPr>
          <w:rFonts w:ascii="Times New Roman"/>
          <w:b w:val="false"/>
          <w:i w:val="false"/>
          <w:color w:val="000000"/>
          <w:sz w:val="28"/>
        </w:rPr>
        <w:t>4) IV санатқа радиациялық әсері ЯРЭҚ-тың жұмыс үй-жайларымен немесе жұмыс орындарымен шектелетін қондырғылар жатады.</w:t>
      </w:r>
      <w:r>
        <w:br/>
      </w:r>
      <w:r>
        <w:rPr>
          <w:rFonts w:ascii="Times New Roman"/>
          <w:b w:val="false"/>
          <w:i w:val="false"/>
          <w:color w:val="000000"/>
          <w:sz w:val="28"/>
        </w:rPr>
        <w:t xml:space="preserve">
      </w:t>
      </w:r>
      <w:r>
        <w:rPr>
          <w:rFonts w:ascii="Times New Roman"/>
          <w:b w:val="false"/>
          <w:i w:val="false"/>
          <w:color w:val="000000"/>
          <w:sz w:val="28"/>
        </w:rPr>
        <w:t>4. Ықтимал радиациялық қауіптілік санаты мен қондырғы қауіпсіздігі ЯРЭҚ жобасында негізделеді.</w:t>
      </w:r>
      <w:r>
        <w:br/>
      </w:r>
      <w:r>
        <w:rPr>
          <w:rFonts w:ascii="Times New Roman"/>
          <w:b w:val="false"/>
          <w:i w:val="false"/>
          <w:color w:val="000000"/>
          <w:sz w:val="28"/>
        </w:rPr>
        <w:t xml:space="preserve">
      </w:t>
      </w:r>
      <w:r>
        <w:rPr>
          <w:rFonts w:ascii="Times New Roman"/>
          <w:b w:val="false"/>
          <w:i w:val="false"/>
          <w:color w:val="000000"/>
          <w:sz w:val="28"/>
        </w:rPr>
        <w:t>5. Егер алаң шегінде бірнеше ЯРЭҚ орналасқан жағдайда ықтимал радиациялық қауіп санаты ең жоғарғы санат бойынша белгіленеді.</w:t>
      </w:r>
      <w:r>
        <w:br/>
      </w:r>
      <w:r>
        <w:rPr>
          <w:rFonts w:ascii="Times New Roman"/>
          <w:b w:val="false"/>
          <w:i w:val="false"/>
          <w:color w:val="000000"/>
          <w:sz w:val="28"/>
        </w:rPr>
        <w:t xml:space="preserve">
      </w:t>
      </w:r>
      <w:r>
        <w:rPr>
          <w:rFonts w:ascii="Times New Roman"/>
          <w:b w:val="false"/>
          <w:i w:val="false"/>
          <w:color w:val="000000"/>
          <w:sz w:val="28"/>
        </w:rPr>
        <w:t>6. ЯРЭҚ жүйелері мен элементтеріне қойылатын талаптарды сапасы мен сенімділігі бойынша саралау мақсатында ЯРЭҚ элементтері қауіпсіздігінің төрт сыныбы белгіленеді:</w:t>
      </w:r>
      <w:r>
        <w:br/>
      </w:r>
      <w:r>
        <w:rPr>
          <w:rFonts w:ascii="Times New Roman"/>
          <w:b w:val="false"/>
          <w:i w:val="false"/>
          <w:color w:val="000000"/>
          <w:sz w:val="28"/>
        </w:rPr>
        <w:t xml:space="preserve">
      </w:t>
      </w:r>
      <w:r>
        <w:rPr>
          <w:rFonts w:ascii="Times New Roman"/>
          <w:b w:val="false"/>
          <w:i w:val="false"/>
          <w:color w:val="000000"/>
          <w:sz w:val="28"/>
        </w:rPr>
        <w:t>1) 1-қауіпсіздік сыныбы. 1-қауіпсіздік сыныбына істен шығуы персоналдың және (немесе) халықтың сәуле алуына, радиоактивті заттардың жобалық авариялар үшін белгіленген шектен астам қоршаған ортаға шығуына (төгілуіне) әкелетін жобадан тыс авариялардың бастапқы оқиғаларына себепші болуы мүмкін элементтер жатады;</w:t>
      </w:r>
      <w:r>
        <w:br/>
      </w:r>
      <w:r>
        <w:rPr>
          <w:rFonts w:ascii="Times New Roman"/>
          <w:b w:val="false"/>
          <w:i w:val="false"/>
          <w:color w:val="000000"/>
          <w:sz w:val="28"/>
        </w:rPr>
        <w:t xml:space="preserve">
      </w:t>
      </w:r>
      <w:r>
        <w:rPr>
          <w:rFonts w:ascii="Times New Roman"/>
          <w:b w:val="false"/>
          <w:i w:val="false"/>
          <w:color w:val="000000"/>
          <w:sz w:val="28"/>
        </w:rPr>
        <w:t>2) 2-қауіпсіздік сыныбы. 2-қауіпсіздік сыныбына істен шығуы жобалық аварияларға әкеп соғатын бастапқы оқиғаларға себепші болуы мүмкін элементтер жатады;</w:t>
      </w:r>
      <w:r>
        <w:br/>
      </w:r>
      <w:r>
        <w:rPr>
          <w:rFonts w:ascii="Times New Roman"/>
          <w:b w:val="false"/>
          <w:i w:val="false"/>
          <w:color w:val="000000"/>
          <w:sz w:val="28"/>
        </w:rPr>
        <w:t xml:space="preserve">
      </w:t>
      </w:r>
      <w:r>
        <w:rPr>
          <w:rFonts w:ascii="Times New Roman"/>
          <w:b w:val="false"/>
          <w:i w:val="false"/>
          <w:color w:val="000000"/>
          <w:sz w:val="28"/>
        </w:rPr>
        <w:t>3) 3-қауіпсіздік сыныбы. 3-қауіпсіздік сыныбына 1 және 2-сыныптарға жатқызылмаған элементтер; істен шыққан кезде құрамындағы радиоактивті және (немесе) улы заттар үй-жайларға және (немесе) қоршаған ортаға түсуі нормативтік құжаттарға сәйкес белгіленген деңгейден асып түсуі мүмкін элементтер; персоналды және халықты радиациялық қорғауды қамтамасыз етуді бақылау функцияларын орындайтын элементтер жатады;</w:t>
      </w:r>
      <w:r>
        <w:br/>
      </w:r>
      <w:r>
        <w:rPr>
          <w:rFonts w:ascii="Times New Roman"/>
          <w:b w:val="false"/>
          <w:i w:val="false"/>
          <w:color w:val="000000"/>
          <w:sz w:val="28"/>
        </w:rPr>
        <w:t xml:space="preserve">
      </w:t>
      </w:r>
      <w:r>
        <w:rPr>
          <w:rFonts w:ascii="Times New Roman"/>
          <w:b w:val="false"/>
          <w:i w:val="false"/>
          <w:color w:val="000000"/>
          <w:sz w:val="28"/>
        </w:rPr>
        <w:t>4) 4-қауіпсіздік сыныбы. 4-қауіпсіздік сыныбына қауіпсіздікке әсер етпейтін және 1, 2 немесе 3-қауіпсіздік сыныптарына жатқызылмаған ЯРЭҚ-ты қалыпты пайдалану элементтері жатады.</w:t>
      </w:r>
      <w:r>
        <w:br/>
      </w:r>
      <w:r>
        <w:rPr>
          <w:rFonts w:ascii="Times New Roman"/>
          <w:b w:val="false"/>
          <w:i w:val="false"/>
          <w:color w:val="000000"/>
          <w:sz w:val="28"/>
        </w:rPr>
        <w:t>
      Аварияларды басқару үшін пайдаланылатын, 1, 2 немесе 3-қауіпсіздік сыныптарына енбеген элементтер де 4-қауіпсіздік сыныбына жатады.</w:t>
      </w:r>
      <w:r>
        <w:br/>
      </w:r>
      <w:r>
        <w:rPr>
          <w:rFonts w:ascii="Times New Roman"/>
          <w:b w:val="false"/>
          <w:i w:val="false"/>
          <w:color w:val="000000"/>
          <w:sz w:val="28"/>
        </w:rPr>
        <w:t xml:space="preserve">
      </w:t>
      </w:r>
      <w:r>
        <w:rPr>
          <w:rFonts w:ascii="Times New Roman"/>
          <w:b w:val="false"/>
          <w:i w:val="false"/>
          <w:color w:val="000000"/>
          <w:sz w:val="28"/>
        </w:rPr>
        <w:t>7. Егер қандай да бір элемент бір мезгілде әртүрлі сынып белгілерін қамтитын болса, онда ол барынша жоғары қауіпсіздік сыныбына жатқызылуға тиіс. Әр түрлі қауіпсіздік сыныптарының элементтерін бөліп тұратын дәнекерлеу қосылыстары, бекіту органдары мен сақтандырғыш құрылғылар неғұрлым жоғары сыныпқа жатқызылуға тиіс.</w:t>
      </w:r>
      <w:r>
        <w:br/>
      </w:r>
      <w:r>
        <w:rPr>
          <w:rFonts w:ascii="Times New Roman"/>
          <w:b w:val="false"/>
          <w:i w:val="false"/>
          <w:color w:val="000000"/>
          <w:sz w:val="28"/>
        </w:rPr>
        <w:t xml:space="preserve">
      </w:t>
      </w:r>
      <w:r>
        <w:rPr>
          <w:rFonts w:ascii="Times New Roman"/>
          <w:b w:val="false"/>
          <w:i w:val="false"/>
          <w:color w:val="000000"/>
          <w:sz w:val="28"/>
        </w:rPr>
        <w:t>8. Элементтердің 1, 2 және 3-қауіпсіздік сыныптарына тиесілілігі және оларға қойылатын талаптар ЯРЭҚ жүйелері мен элементтерін әзірлеуге, дайындауға және жеткізуге арналған құжаттарда көрсетілуге тиіс.</w:t>
      </w:r>
      <w:r>
        <w:br/>
      </w:r>
      <w:r>
        <w:rPr>
          <w:rFonts w:ascii="Times New Roman"/>
          <w:b w:val="false"/>
          <w:i w:val="false"/>
          <w:color w:val="000000"/>
          <w:sz w:val="28"/>
        </w:rPr>
        <w:t xml:space="preserve">
      </w:t>
      </w:r>
      <w:r>
        <w:rPr>
          <w:rFonts w:ascii="Times New Roman"/>
          <w:b w:val="false"/>
          <w:i w:val="false"/>
          <w:color w:val="000000"/>
          <w:sz w:val="28"/>
        </w:rPr>
        <w:t>9. Жіктемелік белгілеу элементтің 1, 2, 3-қауіпсіздік сыныптарына тиесілі екендігін көрсетеді.</w:t>
      </w:r>
      <w:r>
        <w:br/>
      </w:r>
      <w:r>
        <w:rPr>
          <w:rFonts w:ascii="Times New Roman"/>
          <w:b w:val="false"/>
          <w:i w:val="false"/>
          <w:color w:val="000000"/>
          <w:sz w:val="28"/>
        </w:rPr>
        <w:t xml:space="preserve">
      </w:t>
      </w:r>
      <w:r>
        <w:rPr>
          <w:rFonts w:ascii="Times New Roman"/>
          <w:b w:val="false"/>
          <w:i w:val="false"/>
          <w:color w:val="000000"/>
          <w:sz w:val="28"/>
        </w:rPr>
        <w:t>10. Жіктемелік белгілеу элементтің қолданылуын білдіретін мынадай символмен толықтырылуға тиіс:</w:t>
      </w:r>
      <w:r>
        <w:br/>
      </w:r>
      <w:r>
        <w:rPr>
          <w:rFonts w:ascii="Times New Roman"/>
          <w:b w:val="false"/>
          <w:i w:val="false"/>
          <w:color w:val="000000"/>
          <w:sz w:val="28"/>
        </w:rPr>
        <w:t>
      Н - қалыпты пайдалану элементі;</w:t>
      </w:r>
      <w:r>
        <w:br/>
      </w:r>
      <w:r>
        <w:rPr>
          <w:rFonts w:ascii="Times New Roman"/>
          <w:b w:val="false"/>
          <w:i w:val="false"/>
          <w:color w:val="000000"/>
          <w:sz w:val="28"/>
        </w:rPr>
        <w:t>
      3 - қорғаушы;</w:t>
      </w:r>
      <w:r>
        <w:br/>
      </w:r>
      <w:r>
        <w:rPr>
          <w:rFonts w:ascii="Times New Roman"/>
          <w:b w:val="false"/>
          <w:i w:val="false"/>
          <w:color w:val="000000"/>
          <w:sz w:val="28"/>
        </w:rPr>
        <w:t>
      Л - оқшаулаушы;</w:t>
      </w:r>
      <w:r>
        <w:br/>
      </w:r>
      <w:r>
        <w:rPr>
          <w:rFonts w:ascii="Times New Roman"/>
          <w:b w:val="false"/>
          <w:i w:val="false"/>
          <w:color w:val="000000"/>
          <w:sz w:val="28"/>
        </w:rPr>
        <w:t>
      О - қамтамасыз етуші;</w:t>
      </w:r>
      <w:r>
        <w:br/>
      </w:r>
      <w:r>
        <w:rPr>
          <w:rFonts w:ascii="Times New Roman"/>
          <w:b w:val="false"/>
          <w:i w:val="false"/>
          <w:color w:val="000000"/>
          <w:sz w:val="28"/>
        </w:rPr>
        <w:t>
      Б - қауіпсіздік жүйесінің бастаушы элементі.</w:t>
      </w:r>
      <w:r>
        <w:br/>
      </w:r>
      <w:r>
        <w:rPr>
          <w:rFonts w:ascii="Times New Roman"/>
          <w:b w:val="false"/>
          <w:i w:val="false"/>
          <w:color w:val="000000"/>
          <w:sz w:val="28"/>
        </w:rPr>
        <w:t>
      Егер элементтің қолданылуы бірнешеу болса, онда олардың барлығы да оның таңбалануына кіреді. Мысалы - 2Н - қалыпты пайдалану элементі, 2-қауіпсіздік сыныбы.</w:t>
      </w:r>
      <w:r>
        <w:br/>
      </w:r>
      <w:r>
        <w:rPr>
          <w:rFonts w:ascii="Times New Roman"/>
          <w:b w:val="false"/>
          <w:i w:val="false"/>
          <w:color w:val="000000"/>
          <w:sz w:val="28"/>
        </w:rPr>
        <w:t>
</w:t>
      </w:r>
    </w:p>
    <w:bookmarkStart w:name="z23" w:id="1"/>
    <w:p>
      <w:pPr>
        <w:spacing w:after="0"/>
        <w:ind w:left="0"/>
        <w:jc w:val="left"/>
      </w:pPr>
      <w:r>
        <w:rPr>
          <w:rFonts w:ascii="Times New Roman"/>
          <w:b/>
          <w:i w:val="false"/>
          <w:color w:val="000000"/>
        </w:rPr>
        <w:t xml:space="preserve"> 2. Терминдер, анықтамалар, белгілеулер және қысқартулар</w:t>
      </w:r>
    </w:p>
    <w:bookmarkEnd w:id="1"/>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11. Осы Техникалық регламентте Қазақстан Республикасының техникалық реттеу және атом энергиясын қолдану саласындағы заңнамасына сәйкес терминдер, сондай-ақ мынадай терминдер қолданылады:</w:t>
      </w:r>
      <w:r>
        <w:br/>
      </w:r>
      <w:r>
        <w:rPr>
          <w:rFonts w:ascii="Times New Roman"/>
          <w:b w:val="false"/>
          <w:i w:val="false"/>
          <w:color w:val="000000"/>
          <w:sz w:val="28"/>
        </w:rPr>
        <w:t xml:space="preserve">
      </w:t>
      </w:r>
      <w:r>
        <w:rPr>
          <w:rFonts w:ascii="Times New Roman"/>
          <w:b w:val="false"/>
          <w:i w:val="false"/>
          <w:color w:val="000000"/>
          <w:sz w:val="28"/>
        </w:rPr>
        <w:t>1) авария - радиоактивті өнімдердің және (немесе) иондаушы сәулелердің қауіпсіз пайдаланудың белгіленген шегінен астам мөлшерде қалыпты пайдалану үшін жобада көзделген шектен шығуы болған ЯРЭҚ-ты пайдаланудың бұзылуы;</w:t>
      </w:r>
      <w:r>
        <w:br/>
      </w:r>
      <w:r>
        <w:rPr>
          <w:rFonts w:ascii="Times New Roman"/>
          <w:b w:val="false"/>
          <w:i w:val="false"/>
          <w:color w:val="000000"/>
          <w:sz w:val="28"/>
        </w:rPr>
        <w:t xml:space="preserve">
      </w:t>
      </w:r>
      <w:r>
        <w:rPr>
          <w:rFonts w:ascii="Times New Roman"/>
          <w:b w:val="false"/>
          <w:i w:val="false"/>
          <w:color w:val="000000"/>
          <w:sz w:val="28"/>
        </w:rPr>
        <w:t>2) аварияны басқару - ЯРЭҚ-ты бақыланатын қауіпсіз жағдайға көшіруге, жобалық авариялардың жобадан тыс аварияларға ұласуын болдырмауға және жобадан тыс авариялардың салдарларын әлсіретуге бағытталған іс-қимылдар;</w:t>
      </w:r>
      <w:r>
        <w:br/>
      </w:r>
      <w:r>
        <w:rPr>
          <w:rFonts w:ascii="Times New Roman"/>
          <w:b w:val="false"/>
          <w:i w:val="false"/>
          <w:color w:val="000000"/>
          <w:sz w:val="28"/>
        </w:rPr>
        <w:t xml:space="preserve">
      </w:t>
      </w:r>
      <w:r>
        <w:rPr>
          <w:rFonts w:ascii="Times New Roman"/>
          <w:b w:val="false"/>
          <w:i w:val="false"/>
          <w:color w:val="000000"/>
          <w:sz w:val="28"/>
        </w:rPr>
        <w:t>3) авариялық жағдай - ЯРЭҚ-тың қауіпсіз пайдалану шектерінің және (немесе) жағдайларының аварияға ұласпаған бұзылуымен сипатталатын жағдайы;</w:t>
      </w:r>
      <w:r>
        <w:br/>
      </w:r>
      <w:r>
        <w:rPr>
          <w:rFonts w:ascii="Times New Roman"/>
          <w:b w:val="false"/>
          <w:i w:val="false"/>
          <w:color w:val="000000"/>
          <w:sz w:val="28"/>
        </w:rPr>
        <w:t xml:space="preserve">
      </w:t>
      </w:r>
      <w:r>
        <w:rPr>
          <w:rFonts w:ascii="Times New Roman"/>
          <w:b w:val="false"/>
          <w:i w:val="false"/>
          <w:color w:val="000000"/>
          <w:sz w:val="28"/>
        </w:rPr>
        <w:t>4) аварияның өту жолы - аварияның өршу процесінде ЯРЭҚ жүйелері мен элементтері жай-күйінің жалғаспалылығы;</w:t>
      </w:r>
      <w:r>
        <w:br/>
      </w:r>
      <w:r>
        <w:rPr>
          <w:rFonts w:ascii="Times New Roman"/>
          <w:b w:val="false"/>
          <w:i w:val="false"/>
          <w:color w:val="000000"/>
          <w:sz w:val="28"/>
        </w:rPr>
        <w:t xml:space="preserve">
      </w:t>
      </w:r>
      <w:r>
        <w:rPr>
          <w:rFonts w:ascii="Times New Roman"/>
          <w:b w:val="false"/>
          <w:i w:val="false"/>
          <w:color w:val="000000"/>
          <w:sz w:val="28"/>
        </w:rPr>
        <w:t>5) атом станциясының (бұдан әрі - AC) блогы - жобада айқындалған көлемде AC функциясын орындайтын АС-тың бір бөлігі;</w:t>
      </w:r>
      <w:r>
        <w:br/>
      </w:r>
      <w:r>
        <w:rPr>
          <w:rFonts w:ascii="Times New Roman"/>
          <w:b w:val="false"/>
          <w:i w:val="false"/>
          <w:color w:val="000000"/>
          <w:sz w:val="28"/>
        </w:rPr>
        <w:t xml:space="preserve">
      </w:t>
      </w:r>
      <w:r>
        <w:rPr>
          <w:rFonts w:ascii="Times New Roman"/>
          <w:b w:val="false"/>
          <w:i w:val="false"/>
          <w:color w:val="000000"/>
          <w:sz w:val="28"/>
        </w:rPr>
        <w:t>6) атом станциясы (AC) - белгіленген қолдану режимдері мен жағдайларында энергия өндіруге арналған және онда осы мақсатты жүзеге асыру үшін ядролық реактор (реакторлар) және қажетті персоналмен бірге осы мақсатты жүзеге асыру үшін қажетті жүйелер, құрылғылар, жабдықтар мен құрылыстар кешені пайдаланылатын жобада айқындалған аумақтың шегінде орналасқан ядролық қондырғы;</w:t>
      </w:r>
      <w:r>
        <w:br/>
      </w:r>
      <w:r>
        <w:rPr>
          <w:rFonts w:ascii="Times New Roman"/>
          <w:b w:val="false"/>
          <w:i w:val="false"/>
          <w:color w:val="000000"/>
          <w:sz w:val="28"/>
        </w:rPr>
        <w:t xml:space="preserve">
      </w:t>
      </w:r>
      <w:r>
        <w:rPr>
          <w:rFonts w:ascii="Times New Roman"/>
          <w:b w:val="false"/>
          <w:i w:val="false"/>
          <w:color w:val="000000"/>
          <w:sz w:val="28"/>
        </w:rPr>
        <w:t>7) қалыпты пайдалану жүйелері, элементтері - қалыпты пайдалануды жүзеге асыруға арналған жүйелер, элементтер;</w:t>
      </w:r>
      <w:r>
        <w:br/>
      </w:r>
      <w:r>
        <w:rPr>
          <w:rFonts w:ascii="Times New Roman"/>
          <w:b w:val="false"/>
          <w:i w:val="false"/>
          <w:color w:val="000000"/>
          <w:sz w:val="28"/>
        </w:rPr>
        <w:t xml:space="preserve">
      </w:t>
      </w:r>
      <w:r>
        <w:rPr>
          <w:rFonts w:ascii="Times New Roman"/>
          <w:b w:val="false"/>
          <w:i w:val="false"/>
          <w:color w:val="000000"/>
          <w:sz w:val="28"/>
        </w:rPr>
        <w:t>8) бастапқы оқиға - ЯРЭҚ жүйелеріндегі жекелеген істен шығу, қалыпты пайдаланудың бұзылуына алып келетін және қауіпсіз пайдалану шектерінің және (немесе) жағдайларының бұзылуына әкелуі мүмкін сырттай оқиға немесе персоналдың қатесі. Бастапқы оқиға өзі салдары болып табылатын барлық тәуелді істен шығуларды қамтиды;</w:t>
      </w:r>
      <w:r>
        <w:br/>
      </w:r>
      <w:r>
        <w:rPr>
          <w:rFonts w:ascii="Times New Roman"/>
          <w:b w:val="false"/>
          <w:i w:val="false"/>
          <w:color w:val="000000"/>
          <w:sz w:val="28"/>
        </w:rPr>
        <w:t xml:space="preserve">
      </w:t>
      </w:r>
      <w:r>
        <w:rPr>
          <w:rFonts w:ascii="Times New Roman"/>
          <w:b w:val="false"/>
          <w:i w:val="false"/>
          <w:color w:val="000000"/>
          <w:sz w:val="28"/>
        </w:rPr>
        <w:t>9) әралуандық қағидаты - берілген функцияны жүзеге асыру үшін әр түрлі жүйелерде (не әртүрлі арнадағы бір жүйенің шегінде) әрекеттердің әр түрлі қағидаттарына негізделген әртүрлі құралдарды және (немесе) ұқсас құралдарды қолдану жолымен жүйелердің сенімділігін арттыру қағидаты;</w:t>
      </w:r>
      <w:r>
        <w:br/>
      </w:r>
      <w:r>
        <w:rPr>
          <w:rFonts w:ascii="Times New Roman"/>
          <w:b w:val="false"/>
          <w:i w:val="false"/>
          <w:color w:val="000000"/>
          <w:sz w:val="28"/>
        </w:rPr>
        <w:t xml:space="preserve">
      </w:t>
      </w:r>
      <w:r>
        <w:rPr>
          <w:rFonts w:ascii="Times New Roman"/>
          <w:b w:val="false"/>
          <w:i w:val="false"/>
          <w:color w:val="000000"/>
          <w:sz w:val="28"/>
        </w:rPr>
        <w:t>10) тұмшаланған қабық - ЯРЭҚ-тың айналасындағы кеңістікті қоршай отырып, жобада көзделген шекараны құрайтын және радиоактивті материалдардың белгіленген шектен асатын мөлшерде қоршаған ортаға таралуына кедергі болатын құрылыс және басқа да конструкциялар элементтерінің жиынтығы. Тұмшаланған қабықпен жабылған кеңістікте бір немесе бірнеше тұмшаланған үй-жайлар болуы мүмкін;</w:t>
      </w:r>
      <w:r>
        <w:br/>
      </w:r>
      <w:r>
        <w:rPr>
          <w:rFonts w:ascii="Times New Roman"/>
          <w:b w:val="false"/>
          <w:i w:val="false"/>
          <w:color w:val="000000"/>
          <w:sz w:val="28"/>
        </w:rPr>
        <w:t xml:space="preserve">
      </w:t>
      </w:r>
      <w:r>
        <w:rPr>
          <w:rFonts w:ascii="Times New Roman"/>
          <w:b w:val="false"/>
          <w:i w:val="false"/>
          <w:color w:val="000000"/>
          <w:sz w:val="28"/>
        </w:rPr>
        <w:t>11) пассивті құрылғы, элемент - жұмыс істеуі оның жұмысын оқиға деп атаумен байланысты және басқа, белсенді құрылғының жұмысына тәуелді емес механикалық қозғалыстағы бөлшектері бар немесе механикалық қозғалыстағы бөлшектері жоқ құрылғы, элемент;</w:t>
      </w:r>
      <w:r>
        <w:br/>
      </w:r>
      <w:r>
        <w:rPr>
          <w:rFonts w:ascii="Times New Roman"/>
          <w:b w:val="false"/>
          <w:i w:val="false"/>
          <w:color w:val="000000"/>
          <w:sz w:val="28"/>
        </w:rPr>
        <w:t xml:space="preserve">
      </w:t>
      </w:r>
      <w:r>
        <w:rPr>
          <w:rFonts w:ascii="Times New Roman"/>
          <w:b w:val="false"/>
          <w:i w:val="false"/>
          <w:color w:val="000000"/>
          <w:sz w:val="28"/>
        </w:rPr>
        <w:t>12) жалпы себеп бойынша істен шығулар - сол бір ғана себептің салдарынан туындайтын екі және одан да көп жүйелердің (элементтердің) істен шығуы;</w:t>
      </w:r>
      <w:r>
        <w:br/>
      </w:r>
      <w:r>
        <w:rPr>
          <w:rFonts w:ascii="Times New Roman"/>
          <w:b w:val="false"/>
          <w:i w:val="false"/>
          <w:color w:val="000000"/>
          <w:sz w:val="28"/>
        </w:rPr>
        <w:t xml:space="preserve">
      </w:t>
      </w:r>
      <w:r>
        <w:rPr>
          <w:rFonts w:ascii="Times New Roman"/>
          <w:b w:val="false"/>
          <w:i w:val="false"/>
          <w:color w:val="000000"/>
          <w:sz w:val="28"/>
        </w:rPr>
        <w:t xml:space="preserve">13) жекелеген істен шығу - жүйенің бір элементінің істен шығуы, қатардан шығуы; </w:t>
      </w:r>
      <w:r>
        <w:br/>
      </w:r>
      <w:r>
        <w:rPr>
          <w:rFonts w:ascii="Times New Roman"/>
          <w:b w:val="false"/>
          <w:i w:val="false"/>
          <w:color w:val="000000"/>
          <w:sz w:val="28"/>
        </w:rPr>
        <w:t xml:space="preserve">
      </w:t>
      </w:r>
      <w:r>
        <w:rPr>
          <w:rFonts w:ascii="Times New Roman"/>
          <w:b w:val="false"/>
          <w:i w:val="false"/>
          <w:color w:val="000000"/>
          <w:sz w:val="28"/>
        </w:rPr>
        <w:t>14) жекелеген істен шығу қағидаты - соған сәйкес жүйе механикалық қозғалыстағы бөлшектері бар белсенді элементтердің немесе пассивті элементтердің бірі кез келген бастапқы оқиға кезінде және бастапқы оқиғаға тәуелді емес немесе персоналдың бір тәуелсіз қатесінен істен шығуы кезінде, одан жұмыс істеуді талап ететін берілген функцияларды орындауға тиіс қағидат;</w:t>
      </w:r>
      <w:r>
        <w:br/>
      </w:r>
      <w:r>
        <w:rPr>
          <w:rFonts w:ascii="Times New Roman"/>
          <w:b w:val="false"/>
          <w:i w:val="false"/>
          <w:color w:val="000000"/>
          <w:sz w:val="28"/>
        </w:rPr>
        <w:t xml:space="preserve">
      </w:t>
      </w:r>
      <w:r>
        <w:rPr>
          <w:rFonts w:ascii="Times New Roman"/>
          <w:b w:val="false"/>
          <w:i w:val="false"/>
          <w:color w:val="000000"/>
          <w:sz w:val="28"/>
        </w:rPr>
        <w:t>15) жобалық авария - жобада ол үшін бастапқы оқиғалар мен түпкілікті жағдайлар айқындалған және қауіпсіздік жүйелерінің жекелеген істен шығу қағидатын немесе персоналдың бастапқы оқиғаларға қатысы жоқ жалғыз қателігін ескере отырып, осындай авариялар үшін белгіленген шекте оның зардаптарын шектейтін қауіпсіздік жүйелері көзделген авария;</w:t>
      </w:r>
      <w:r>
        <w:br/>
      </w:r>
      <w:r>
        <w:rPr>
          <w:rFonts w:ascii="Times New Roman"/>
          <w:b w:val="false"/>
          <w:i w:val="false"/>
          <w:color w:val="000000"/>
          <w:sz w:val="28"/>
        </w:rPr>
        <w:t xml:space="preserve">
      </w:t>
      </w:r>
      <w:r>
        <w:rPr>
          <w:rFonts w:ascii="Times New Roman"/>
          <w:b w:val="false"/>
          <w:i w:val="false"/>
          <w:color w:val="000000"/>
          <w:sz w:val="28"/>
        </w:rPr>
        <w:t>16) жобадан тыс авария - жобалық аварияларда ескерілмейтін бастапқы оқиғалардан туындаған немесе жобалық авариялармен салыстырғанда жекелеген істен шығудан тысқары қауіпсіздік жүйелерінің қосымша істен шығуларымен, персоналдың қате шешімдерінің іске асырылуымен бірге жүретін авария;</w:t>
      </w:r>
      <w:r>
        <w:br/>
      </w:r>
      <w:r>
        <w:rPr>
          <w:rFonts w:ascii="Times New Roman"/>
          <w:b w:val="false"/>
          <w:i w:val="false"/>
          <w:color w:val="000000"/>
          <w:sz w:val="28"/>
        </w:rPr>
        <w:t xml:space="preserve">
      </w:t>
      </w:r>
      <w:r>
        <w:rPr>
          <w:rFonts w:ascii="Times New Roman"/>
          <w:b w:val="false"/>
          <w:i w:val="false"/>
          <w:color w:val="000000"/>
          <w:sz w:val="28"/>
        </w:rPr>
        <w:t>17) жобалық негіздер - ЯРЭҚ-ты жобалау, оның жүйелері мен жабдықтарын дайындау, оларды монтаждау мен реттеу, ЯРЭҚ-ты салу, оның барлық тіршілік циклі ішінде қалыпты жұмыс істеуін қамтамасыз ету үшін пайдаланылатын бастапқы деректер мен тұжырымдалатын оқиғалар;</w:t>
      </w:r>
      <w:r>
        <w:br/>
      </w:r>
      <w:r>
        <w:rPr>
          <w:rFonts w:ascii="Times New Roman"/>
          <w:b w:val="false"/>
          <w:i w:val="false"/>
          <w:color w:val="000000"/>
          <w:sz w:val="28"/>
        </w:rPr>
        <w:t xml:space="preserve">
      </w:t>
      </w:r>
      <w:r>
        <w:rPr>
          <w:rFonts w:ascii="Times New Roman"/>
          <w:b w:val="false"/>
          <w:i w:val="false"/>
          <w:color w:val="000000"/>
          <w:sz w:val="28"/>
        </w:rPr>
        <w:t>18) жобалық шектер - жобада қалыпты пайдалану, авариялық жағдайлар мен авариялар үшін орнатылған жүйелердің, элементтердің және тұтастай алғанда ЯРЭҚ-тың жай-күйінің параметрлері мен сипаттамаларының мәні;</w:t>
      </w:r>
      <w:r>
        <w:br/>
      </w:r>
      <w:r>
        <w:rPr>
          <w:rFonts w:ascii="Times New Roman"/>
          <w:b w:val="false"/>
          <w:i w:val="false"/>
          <w:color w:val="000000"/>
          <w:sz w:val="28"/>
        </w:rPr>
        <w:t xml:space="preserve">
      </w:t>
      </w:r>
      <w:r>
        <w:rPr>
          <w:rFonts w:ascii="Times New Roman"/>
          <w:b w:val="false"/>
          <w:i w:val="false"/>
          <w:color w:val="000000"/>
          <w:sz w:val="28"/>
        </w:rPr>
        <w:t>19) жөндеу - объектінің жұмысқа қабілетті немесе ақаусыз жай-күйін қалпына келтіру және (немесе) оның ресурсын қалпына келтіру жөніндегі операциялар кешені;</w:t>
      </w:r>
      <w:r>
        <w:br/>
      </w:r>
      <w:r>
        <w:rPr>
          <w:rFonts w:ascii="Times New Roman"/>
          <w:b w:val="false"/>
          <w:i w:val="false"/>
          <w:color w:val="000000"/>
          <w:sz w:val="28"/>
        </w:rPr>
        <w:t xml:space="preserve">
      </w:t>
      </w:r>
      <w:r>
        <w:rPr>
          <w:rFonts w:ascii="Times New Roman"/>
          <w:b w:val="false"/>
          <w:i w:val="false"/>
          <w:color w:val="000000"/>
          <w:sz w:val="28"/>
        </w:rPr>
        <w:t>20) жүйе - берілген функцияларды орындауға арналған элементтердің жиынтығы;</w:t>
      </w:r>
      <w:r>
        <w:br/>
      </w:r>
      <w:r>
        <w:rPr>
          <w:rFonts w:ascii="Times New Roman"/>
          <w:b w:val="false"/>
          <w:i w:val="false"/>
          <w:color w:val="000000"/>
          <w:sz w:val="28"/>
        </w:rPr>
        <w:t xml:space="preserve">
      </w:t>
      </w:r>
      <w:r>
        <w:rPr>
          <w:rFonts w:ascii="Times New Roman"/>
          <w:b w:val="false"/>
          <w:i w:val="false"/>
          <w:color w:val="000000"/>
          <w:sz w:val="28"/>
        </w:rPr>
        <w:t>21) жүйе арнасы - жобада берілген көлемде жүйе функциясын орындайтын жүйенің бір бөлігі;</w:t>
      </w:r>
      <w:r>
        <w:br/>
      </w:r>
      <w:r>
        <w:rPr>
          <w:rFonts w:ascii="Times New Roman"/>
          <w:b w:val="false"/>
          <w:i w:val="false"/>
          <w:color w:val="000000"/>
          <w:sz w:val="28"/>
        </w:rPr>
        <w:t xml:space="preserve">
      </w:t>
      </w:r>
      <w:r>
        <w:rPr>
          <w:rFonts w:ascii="Times New Roman"/>
          <w:b w:val="false"/>
          <w:i w:val="false"/>
          <w:color w:val="000000"/>
          <w:sz w:val="28"/>
        </w:rPr>
        <w:t>22) жұмысқа қабілеттілік - ғимараттың, жүйенің, элементтің тағайындалған функцияларды белгіленген уақыт кезеңінде және алдын ала ұйғарылған пайдалану шектері мен жағдайларда қанағаттанарлық дәрежеде орындау қабілеті;</w:t>
      </w:r>
      <w:r>
        <w:br/>
      </w:r>
      <w:r>
        <w:rPr>
          <w:rFonts w:ascii="Times New Roman"/>
          <w:b w:val="false"/>
          <w:i w:val="false"/>
          <w:color w:val="000000"/>
          <w:sz w:val="28"/>
        </w:rPr>
        <w:t xml:space="preserve">
      </w:t>
      </w:r>
      <w:r>
        <w:rPr>
          <w:rFonts w:ascii="Times New Roman"/>
          <w:b w:val="false"/>
          <w:i w:val="false"/>
          <w:color w:val="000000"/>
          <w:sz w:val="28"/>
        </w:rPr>
        <w:t>23) жылу тасығыш - ЯРЭҚ-тың жылу өндіргіш жүйелері мен компоненттерінен сыртқы және ішкі тұтынушыға жылу тасымалдайтын орта;</w:t>
      </w:r>
      <w:r>
        <w:br/>
      </w:r>
      <w:r>
        <w:rPr>
          <w:rFonts w:ascii="Times New Roman"/>
          <w:b w:val="false"/>
          <w:i w:val="false"/>
          <w:color w:val="000000"/>
          <w:sz w:val="28"/>
        </w:rPr>
        <w:t xml:space="preserve">
      </w:t>
      </w:r>
      <w:r>
        <w:rPr>
          <w:rFonts w:ascii="Times New Roman"/>
          <w:b w:val="false"/>
          <w:i w:val="false"/>
          <w:color w:val="000000"/>
          <w:sz w:val="28"/>
        </w:rPr>
        <w:t>24) кешенді байқау - ЯРЭҚ-ты іске қосу басталғаннан бастап өнеркәсіптік пайдалануға қабылданғанға дейінгі ЯРЭҚ-ты пайдалануға беру кезеңі;</w:t>
      </w:r>
      <w:r>
        <w:br/>
      </w:r>
      <w:r>
        <w:rPr>
          <w:rFonts w:ascii="Times New Roman"/>
          <w:b w:val="false"/>
          <w:i w:val="false"/>
          <w:color w:val="000000"/>
          <w:sz w:val="28"/>
        </w:rPr>
        <w:t xml:space="preserve">
      </w:t>
      </w:r>
      <w:r>
        <w:rPr>
          <w:rFonts w:ascii="Times New Roman"/>
          <w:b w:val="false"/>
          <w:i w:val="false"/>
          <w:color w:val="000000"/>
          <w:sz w:val="28"/>
        </w:rPr>
        <w:t>25) консервативтік тәсіл - аварияның туындау, даму себептері мен зардаптарын талдау тәсілі, ол бойынша параметрлер мен сипаттамалар үшін бұдан да қолайсыз жағдайларға көрінеу әкелетін мәндер мен шектер алынады;</w:t>
      </w:r>
      <w:r>
        <w:br/>
      </w:r>
      <w:r>
        <w:rPr>
          <w:rFonts w:ascii="Times New Roman"/>
          <w:b w:val="false"/>
          <w:i w:val="false"/>
          <w:color w:val="000000"/>
          <w:sz w:val="28"/>
        </w:rPr>
        <w:t xml:space="preserve">
      </w:t>
      </w:r>
      <w:r>
        <w:rPr>
          <w:rFonts w:ascii="Times New Roman"/>
          <w:b w:val="false"/>
          <w:i w:val="false"/>
          <w:color w:val="000000"/>
          <w:sz w:val="28"/>
        </w:rPr>
        <w:t>26) қалыпты пайдалану - ЯРЭҚ-ты жобада белгіленген пайдалану шектерінде және жағдайларында пайдалану;</w:t>
      </w:r>
      <w:r>
        <w:br/>
      </w:r>
      <w:r>
        <w:rPr>
          <w:rFonts w:ascii="Times New Roman"/>
          <w:b w:val="false"/>
          <w:i w:val="false"/>
          <w:color w:val="000000"/>
          <w:sz w:val="28"/>
        </w:rPr>
        <w:t xml:space="preserve">
      </w:t>
      </w:r>
      <w:r>
        <w:rPr>
          <w:rFonts w:ascii="Times New Roman"/>
          <w:b w:val="false"/>
          <w:i w:val="false"/>
          <w:color w:val="000000"/>
          <w:sz w:val="28"/>
        </w:rPr>
        <w:t>27) қалыпты пайдалану жүйелері, элементтері - қалыпты пайдалануды жүзеге асыруға арналған жүйелер, элементтер;</w:t>
      </w:r>
      <w:r>
        <w:br/>
      </w:r>
      <w:r>
        <w:rPr>
          <w:rFonts w:ascii="Times New Roman"/>
          <w:b w:val="false"/>
          <w:i w:val="false"/>
          <w:color w:val="000000"/>
          <w:sz w:val="28"/>
        </w:rPr>
        <w:t xml:space="preserve">
      </w:t>
      </w:r>
      <w:r>
        <w:rPr>
          <w:rFonts w:ascii="Times New Roman"/>
          <w:b w:val="false"/>
          <w:i w:val="false"/>
          <w:color w:val="000000"/>
          <w:sz w:val="28"/>
        </w:rPr>
        <w:t>28) қамтамасыз етуші жүйелер, қауіпсіздік элементтері - қауіпсіздік жүйелерін энергиямен, жұмыс ортасымен жабдықтауға және олардың жұмыс істеуіне жағдай жасауға арналған технологиялық жүйелер, элементтер;</w:t>
      </w:r>
      <w:r>
        <w:br/>
      </w:r>
      <w:r>
        <w:rPr>
          <w:rFonts w:ascii="Times New Roman"/>
          <w:b w:val="false"/>
          <w:i w:val="false"/>
          <w:color w:val="000000"/>
          <w:sz w:val="28"/>
        </w:rPr>
        <w:t xml:space="preserve">
      </w:t>
      </w:r>
      <w:r>
        <w:rPr>
          <w:rFonts w:ascii="Times New Roman"/>
          <w:b w:val="false"/>
          <w:i w:val="false"/>
          <w:color w:val="000000"/>
          <w:sz w:val="28"/>
        </w:rPr>
        <w:t>29) қатерлі-информативтік тәсіл - ЯРЭҚ қауіпсіздігінің негіздемесін нақтылаудың толықтығы мен дәрежесінің қатерді басқаруға арналған жүйенің немесе элементтің салыстырмалы мәніне және ЯРЭҚ қауіпсіздігі үшін қаралатын қауіптілік факторларының шамасына сәйкестігін растауды қамтамасыз ететін процесс;</w:t>
      </w:r>
      <w:r>
        <w:br/>
      </w:r>
      <w:r>
        <w:rPr>
          <w:rFonts w:ascii="Times New Roman"/>
          <w:b w:val="false"/>
          <w:i w:val="false"/>
          <w:color w:val="000000"/>
          <w:sz w:val="28"/>
        </w:rPr>
        <w:t xml:space="preserve">
      </w:t>
      </w:r>
      <w:r>
        <w:rPr>
          <w:rFonts w:ascii="Times New Roman"/>
          <w:b w:val="false"/>
          <w:i w:val="false"/>
          <w:color w:val="000000"/>
          <w:sz w:val="28"/>
        </w:rPr>
        <w:t>30) қауіпсіз жабдық - конструкциясы, геометриялық ерекшеліктері мен конструкциялық материалдары қалыпты пайдалану кезінде, сондай-ақ ЯРЭҚ қауіпсіздігінің жалпы талдамасында (бұдан әрі - ҚЖТ) қаралған барлық жағдайларда (бұдан әрі - ӨТР) туындау мүмкіндігін болдырмайтын жабдық;</w:t>
      </w:r>
      <w:r>
        <w:br/>
      </w:r>
      <w:r>
        <w:rPr>
          <w:rFonts w:ascii="Times New Roman"/>
          <w:b w:val="false"/>
          <w:i w:val="false"/>
          <w:color w:val="000000"/>
          <w:sz w:val="28"/>
        </w:rPr>
        <w:t xml:space="preserve">
      </w:t>
      </w:r>
      <w:r>
        <w:rPr>
          <w:rFonts w:ascii="Times New Roman"/>
          <w:b w:val="false"/>
          <w:i w:val="false"/>
          <w:color w:val="000000"/>
          <w:sz w:val="28"/>
        </w:rPr>
        <w:t>31) қауіпсіз пайдалану шарттары - қауіпсіз пайдалану шектерін және (немесе) қауіпсіздік өлшемдерін сақтау қамтамасыз етілетін, қауіпсіздік үшін маңызды жүйелердің саны, конфигурациясы, жүйелердің, элементтердің сипаттамалары, жұмысқа қабілеттілігінің жай-күйі және техникалық қызмет көрсету шарттары бойынша жобада белгіленген ең аз шарттары;</w:t>
      </w:r>
      <w:r>
        <w:br/>
      </w:r>
      <w:r>
        <w:rPr>
          <w:rFonts w:ascii="Times New Roman"/>
          <w:b w:val="false"/>
          <w:i w:val="false"/>
          <w:color w:val="000000"/>
          <w:sz w:val="28"/>
        </w:rPr>
        <w:t xml:space="preserve">
      </w:t>
      </w:r>
      <w:r>
        <w:rPr>
          <w:rFonts w:ascii="Times New Roman"/>
          <w:b w:val="false"/>
          <w:i w:val="false"/>
          <w:color w:val="000000"/>
          <w:sz w:val="28"/>
        </w:rPr>
        <w:t>32) қауіпсіз параметр - құрамында ядролық бөлінгіш материалдар бар қаралып отырған жүйедегі мәні ең аз өлшемдік параметрінен "n" есе аз параметр. Қауіпсіз параметр жүйе нейрондарының нәтижелі көбею коэффициентінің К</w:t>
      </w:r>
      <w:r>
        <w:rPr>
          <w:rFonts w:ascii="Times New Roman"/>
          <w:b w:val="false"/>
          <w:i w:val="false"/>
          <w:color w:val="000000"/>
          <w:vertAlign w:val="subscript"/>
        </w:rPr>
        <w:t>тиімді</w:t>
      </w:r>
      <w:r>
        <w:rPr>
          <w:rFonts w:ascii="Times New Roman"/>
          <w:b w:val="false"/>
          <w:i w:val="false"/>
          <w:color w:val="000000"/>
          <w:sz w:val="28"/>
        </w:rPr>
        <w:t xml:space="preserve"> мәнін 0,95-тен асырмай қамтамасыз етуге тиіс. Мұндай параметрлерге қауіпсіз масса, қауіпсіз шоғырландыру, қауіпсіз көлем, қауіпсіз диаметр, қауіпсіз қабат қалыңдығы жатады;</w:t>
      </w:r>
      <w:r>
        <w:br/>
      </w:r>
      <w:r>
        <w:rPr>
          <w:rFonts w:ascii="Times New Roman"/>
          <w:b w:val="false"/>
          <w:i w:val="false"/>
          <w:color w:val="000000"/>
          <w:sz w:val="28"/>
        </w:rPr>
        <w:t xml:space="preserve">
      </w:t>
      </w:r>
      <w:r>
        <w:rPr>
          <w:rFonts w:ascii="Times New Roman"/>
          <w:b w:val="false"/>
          <w:i w:val="false"/>
          <w:color w:val="000000"/>
          <w:sz w:val="28"/>
        </w:rPr>
        <w:t>33) қауіпсіздік функциясы - ерекше нақты мақсат және оған жетуді қамтамасыз ететін, аварияларды болдырмауға немесе олардың зардаптарын шектеуге бағытталған іс-қимыл;</w:t>
      </w:r>
      <w:r>
        <w:br/>
      </w:r>
      <w:r>
        <w:rPr>
          <w:rFonts w:ascii="Times New Roman"/>
          <w:b w:val="false"/>
          <w:i w:val="false"/>
          <w:color w:val="000000"/>
          <w:sz w:val="28"/>
        </w:rPr>
        <w:t xml:space="preserve">
      </w:t>
      </w:r>
      <w:r>
        <w:rPr>
          <w:rFonts w:ascii="Times New Roman"/>
          <w:b w:val="false"/>
          <w:i w:val="false"/>
          <w:color w:val="000000"/>
          <w:sz w:val="28"/>
        </w:rPr>
        <w:t>34) қауіпсіздіктің бастаушы жүйелері, элементтері - қауіпсіздік жүйелерінің әрекеттеріне бастамашы болуға, берілген функцияларды орындау процесінде оларды бақылауды және басқаруды жүзеге асыруға арналған жүйелер, элементтер;</w:t>
      </w:r>
      <w:r>
        <w:br/>
      </w:r>
      <w:r>
        <w:rPr>
          <w:rFonts w:ascii="Times New Roman"/>
          <w:b w:val="false"/>
          <w:i w:val="false"/>
          <w:color w:val="000000"/>
          <w:sz w:val="28"/>
        </w:rPr>
        <w:t xml:space="preserve">
      </w:t>
      </w:r>
      <w:r>
        <w:rPr>
          <w:rFonts w:ascii="Times New Roman"/>
          <w:b w:val="false"/>
          <w:i w:val="false"/>
          <w:color w:val="000000"/>
          <w:sz w:val="28"/>
        </w:rPr>
        <w:t>35) қауіпсіздікке әсер ететін жүйелер, элементтер - қауіпсіздік жүйелері, элементтері, сондай-ақ істен шығулары ЯРЭҚ-тың қалыпты пайдаланылуын бұзатын және жобалық, әрі жобадан тыс аварияларға соқтыруы мүмкін қалыпты пайдалану элементтері;</w:t>
      </w:r>
      <w:r>
        <w:br/>
      </w:r>
      <w:r>
        <w:rPr>
          <w:rFonts w:ascii="Times New Roman"/>
          <w:b w:val="false"/>
          <w:i w:val="false"/>
          <w:color w:val="000000"/>
          <w:sz w:val="28"/>
        </w:rPr>
        <w:t xml:space="preserve">
      </w:t>
      </w:r>
      <w:r>
        <w:rPr>
          <w:rFonts w:ascii="Times New Roman"/>
          <w:b w:val="false"/>
          <w:i w:val="false"/>
          <w:color w:val="000000"/>
          <w:sz w:val="28"/>
        </w:rPr>
        <w:t>36) қауіпсіздік жүйелері, элементтері - қауіпсіздік функцияларын орындауға арналған жүйелер, элементтер;</w:t>
      </w:r>
      <w:r>
        <w:br/>
      </w:r>
      <w:r>
        <w:rPr>
          <w:rFonts w:ascii="Times New Roman"/>
          <w:b w:val="false"/>
          <w:i w:val="false"/>
          <w:color w:val="000000"/>
          <w:sz w:val="28"/>
        </w:rPr>
        <w:t xml:space="preserve">
      </w:t>
      </w:r>
      <w:r>
        <w:rPr>
          <w:rFonts w:ascii="Times New Roman"/>
          <w:b w:val="false"/>
          <w:i w:val="false"/>
          <w:color w:val="000000"/>
          <w:sz w:val="28"/>
        </w:rPr>
        <w:t>37) қауіпсіздік өлшемдері - параметрлердің және (немесе) сипаттамалардың техникалық регламенттер мен ережелерде және (немесе) уәкілетті мемлекеттік қадағалау және бақылау органдары белгілеген мәндері, соларға сәйкес ЯРЭҚ қауіпсіздігі негізделеді;</w:t>
      </w:r>
      <w:r>
        <w:br/>
      </w:r>
      <w:r>
        <w:rPr>
          <w:rFonts w:ascii="Times New Roman"/>
          <w:b w:val="false"/>
          <w:i w:val="false"/>
          <w:color w:val="000000"/>
          <w:sz w:val="28"/>
        </w:rPr>
        <w:t xml:space="preserve">
      </w:t>
      </w:r>
      <w:r>
        <w:rPr>
          <w:rFonts w:ascii="Times New Roman"/>
          <w:b w:val="false"/>
          <w:i w:val="false"/>
          <w:color w:val="000000"/>
          <w:sz w:val="28"/>
        </w:rPr>
        <w:t>38) қауіпсіздік мәдениеті - қажетті ресурстармен қамтамасыз ету, міндеттер мен жауаптылықты нақты бөлу, тәртіп сақтау, көтермелеу және жазалау жүйесін құру, технологиялық нұсқаулықтар әзірлеу, жіберілген қате шешімдерді және қызметкерлердің қателіктерін талдау және солардан сабақ алу, қызметкерлердің білікті және психологиялық даярлығы бойынша пайдаланушы ұйым мен уәкілетті орган қолданатын шаралар мен іс-қимылдардың нәтижесі, олардың нәтижесінде ЯРЭҚ қауіпсіздігіне әсер ететін жұмыстардың барлығын орындау кезінде қауіпсіздікті қамтамасыз ету басымдық мақсат болады;</w:t>
      </w:r>
      <w:r>
        <w:br/>
      </w:r>
      <w:r>
        <w:rPr>
          <w:rFonts w:ascii="Times New Roman"/>
          <w:b w:val="false"/>
          <w:i w:val="false"/>
          <w:color w:val="000000"/>
          <w:sz w:val="28"/>
        </w:rPr>
        <w:t xml:space="preserve">
      </w:t>
      </w:r>
      <w:r>
        <w:rPr>
          <w:rFonts w:ascii="Times New Roman"/>
          <w:b w:val="false"/>
          <w:i w:val="false"/>
          <w:color w:val="000000"/>
          <w:sz w:val="28"/>
        </w:rPr>
        <w:t>39) қауіпсіздікті жалпы талдау (ҚЖТ) - әртүрлі жағдайларда және әр) түрлі қауіп факторлары әсер еткен кезде ЯРЭҚ-қа жүргізілген құжатпен ресімделген талдау;</w:t>
      </w:r>
      <w:r>
        <w:br/>
      </w:r>
      <w:r>
        <w:rPr>
          <w:rFonts w:ascii="Times New Roman"/>
          <w:b w:val="false"/>
          <w:i w:val="false"/>
          <w:color w:val="000000"/>
          <w:sz w:val="28"/>
        </w:rPr>
        <w:t xml:space="preserve">
      </w:t>
      </w:r>
      <w:r>
        <w:rPr>
          <w:rFonts w:ascii="Times New Roman"/>
          <w:b w:val="false"/>
          <w:i w:val="false"/>
          <w:color w:val="000000"/>
          <w:sz w:val="28"/>
        </w:rPr>
        <w:t>40) қауіптілік факторы - адамның ауруына, жарақат алуына немесе өлуіне, немесе қондырғының бүлінуіне, немесе қоршаған ортаға зиян келтіруге (авариялық сценарийлердің немесе салдарларды жұмсартудың ықтималдығына немесе дұрыстығына қарамастан) себеп болуы мүмкін қауіп көзі (материал, энергия көзі, табиғи құбылыс, техногендік құбылыс, операция);</w:t>
      </w:r>
      <w:r>
        <w:br/>
      </w:r>
      <w:r>
        <w:rPr>
          <w:rFonts w:ascii="Times New Roman"/>
          <w:b w:val="false"/>
          <w:i w:val="false"/>
          <w:color w:val="000000"/>
          <w:sz w:val="28"/>
        </w:rPr>
        <w:t xml:space="preserve">
      </w:t>
      </w:r>
      <w:r>
        <w:rPr>
          <w:rFonts w:ascii="Times New Roman"/>
          <w:b w:val="false"/>
          <w:i w:val="false"/>
          <w:color w:val="000000"/>
          <w:sz w:val="28"/>
        </w:rPr>
        <w:t>41) қорғау жүйелері, қауіпсіздік элементтері - құрамында ядролық материалдар бар ЯРЭҚ жүйелері мен элементтерінің бұзылуларын болдырмауға және шектеуге арналған технологиялық жүйелер, элементтер;</w:t>
      </w:r>
      <w:r>
        <w:br/>
      </w:r>
      <w:r>
        <w:rPr>
          <w:rFonts w:ascii="Times New Roman"/>
          <w:b w:val="false"/>
          <w:i w:val="false"/>
          <w:color w:val="000000"/>
          <w:sz w:val="28"/>
        </w:rPr>
        <w:t xml:space="preserve">
      </w:t>
      </w:r>
      <w:r>
        <w:rPr>
          <w:rFonts w:ascii="Times New Roman"/>
          <w:b w:val="false"/>
          <w:i w:val="false"/>
          <w:color w:val="000000"/>
          <w:sz w:val="28"/>
        </w:rPr>
        <w:t>42) нақты іске қосу - реакторды ядролық отынмен толтыруды, реактордың сындарлы жағдайға жетуін және реактордан бөлінетін жылу табиғи жылу ысырабының (шашыраудың) есебінен жүзеге асырылатын қуат деңгейінде қажетті физикалық эксперименттерді орындауды қамтитын ядролық реакторды пайдалануға беру кезеңі;</w:t>
      </w:r>
      <w:r>
        <w:br/>
      </w:r>
      <w:r>
        <w:rPr>
          <w:rFonts w:ascii="Times New Roman"/>
          <w:b w:val="false"/>
          <w:i w:val="false"/>
          <w:color w:val="000000"/>
          <w:sz w:val="28"/>
        </w:rPr>
        <w:t xml:space="preserve">
      </w:t>
      </w:r>
      <w:r>
        <w:rPr>
          <w:rFonts w:ascii="Times New Roman"/>
          <w:b w:val="false"/>
          <w:i w:val="false"/>
          <w:color w:val="000000"/>
          <w:sz w:val="28"/>
        </w:rPr>
        <w:t>43) нейтрондардың тиімді көбею коэффициенті, К</w:t>
      </w:r>
      <w:r>
        <w:rPr>
          <w:rFonts w:ascii="Times New Roman"/>
          <w:b w:val="false"/>
          <w:i w:val="false"/>
          <w:color w:val="000000"/>
          <w:vertAlign w:val="subscript"/>
        </w:rPr>
        <w:t>тиімд</w:t>
      </w:r>
      <w:r>
        <w:rPr>
          <w:rFonts w:ascii="Times New Roman"/>
          <w:b w:val="false"/>
          <w:i w:val="false"/>
          <w:color w:val="000000"/>
          <w:sz w:val="28"/>
        </w:rPr>
        <w:t xml:space="preserve"> - қаралып отырған уақыт аралығында ядролардың осы уақыт аралығында сіңудің және жылыстаудың салдарынан осы жүйеден шығатын нейтрондар санына бөлінуінің есебінен түпкілікті мөлшерлер жүйесінде түзілетін нейтрондардың толық санының қатынасы;</w:t>
      </w:r>
      <w:r>
        <w:br/>
      </w:r>
      <w:r>
        <w:rPr>
          <w:rFonts w:ascii="Times New Roman"/>
          <w:b w:val="false"/>
          <w:i w:val="false"/>
          <w:color w:val="000000"/>
          <w:sz w:val="28"/>
        </w:rPr>
        <w:t xml:space="preserve">
      </w:t>
      </w:r>
      <w:r>
        <w:rPr>
          <w:rFonts w:ascii="Times New Roman"/>
          <w:b w:val="false"/>
          <w:i w:val="false"/>
          <w:color w:val="000000"/>
          <w:sz w:val="28"/>
        </w:rPr>
        <w:t>44) оқшаулау жүйелері, қауіпсіздік элементтері - авариялар кезінде бөлінетін радиоактивті материалдар мен иондаушы сәулелердің жобада белгіленген шекарадан тысқары таралуын болдырмауға немесе шектеуге арналған технологиялық жүйелер, элементтер;</w:t>
      </w:r>
      <w:r>
        <w:br/>
      </w:r>
      <w:r>
        <w:rPr>
          <w:rFonts w:ascii="Times New Roman"/>
          <w:b w:val="false"/>
          <w:i w:val="false"/>
          <w:color w:val="000000"/>
          <w:sz w:val="28"/>
        </w:rPr>
        <w:t xml:space="preserve">
      </w:t>
      </w:r>
      <w:r>
        <w:rPr>
          <w:rFonts w:ascii="Times New Roman"/>
          <w:b w:val="false"/>
          <w:i w:val="false"/>
          <w:color w:val="000000"/>
          <w:sz w:val="28"/>
        </w:rPr>
        <w:t>45) өзіне-өзі дем беретін тізбекті ядролық реакциясы (ӨТР) - нуклидтер ядроларының бөліну процесі, бұл кезде қандай да бір уақыт аралығында ядролардың бөліну процесінде түзілетін нейтрондардың саны дәл осы уақыт аралығында жылыстау мен сіңу салдарынан жүйеден кететін нейтрондардың санына тең немесе олардан артық болады;</w:t>
      </w:r>
      <w:r>
        <w:br/>
      </w:r>
      <w:r>
        <w:rPr>
          <w:rFonts w:ascii="Times New Roman"/>
          <w:b w:val="false"/>
          <w:i w:val="false"/>
          <w:color w:val="000000"/>
          <w:sz w:val="28"/>
        </w:rPr>
        <w:t xml:space="preserve">
      </w:t>
      </w:r>
      <w:r>
        <w:rPr>
          <w:rFonts w:ascii="Times New Roman"/>
          <w:b w:val="false"/>
          <w:i w:val="false"/>
          <w:color w:val="000000"/>
          <w:sz w:val="28"/>
        </w:rPr>
        <w:t>46) өнеркәсіптік пайдалану - белгіленген тәртіппен қабылданған, жобаға сәйкестігі және қауіпсіздігі ЯРЭҚ-ты пайдалануға беру кезеңінде сынақтармен расталған ЯРЭҚ-ты пайдалану;</w:t>
      </w:r>
      <w:r>
        <w:br/>
      </w:r>
      <w:r>
        <w:rPr>
          <w:rFonts w:ascii="Times New Roman"/>
          <w:b w:val="false"/>
          <w:i w:val="false"/>
          <w:color w:val="000000"/>
          <w:sz w:val="28"/>
        </w:rPr>
        <w:t xml:space="preserve">
      </w:t>
      </w:r>
      <w:r>
        <w:rPr>
          <w:rFonts w:ascii="Times New Roman"/>
          <w:b w:val="false"/>
          <w:i w:val="false"/>
          <w:color w:val="000000"/>
          <w:sz w:val="28"/>
        </w:rPr>
        <w:t>47) пайдалану шектері - жобада қалыпты пайдалану үшін берілген жүйелердің, элементтердің және тұтастай алғанда ЯРЭҚ-тың жай-күйінің қалыпты пайдалануы үшін жобада көрсетілген параметрлері мен сипаттамаларының мәндері;</w:t>
      </w:r>
      <w:r>
        <w:br/>
      </w:r>
      <w:r>
        <w:rPr>
          <w:rFonts w:ascii="Times New Roman"/>
          <w:b w:val="false"/>
          <w:i w:val="false"/>
          <w:color w:val="000000"/>
          <w:sz w:val="28"/>
        </w:rPr>
        <w:t xml:space="preserve">
      </w:t>
      </w:r>
      <w:r>
        <w:rPr>
          <w:rFonts w:ascii="Times New Roman"/>
          <w:b w:val="false"/>
          <w:i w:val="false"/>
          <w:color w:val="000000"/>
          <w:sz w:val="28"/>
        </w:rPr>
        <w:t>48) персонал - ЯРЭҚ-ты пайдалануды жүзеге асыратын қызметкерлер;</w:t>
      </w:r>
      <w:r>
        <w:br/>
      </w:r>
      <w:r>
        <w:rPr>
          <w:rFonts w:ascii="Times New Roman"/>
          <w:b w:val="false"/>
          <w:i w:val="false"/>
          <w:color w:val="000000"/>
          <w:sz w:val="28"/>
        </w:rPr>
        <w:t xml:space="preserve">
      </w:t>
      </w:r>
      <w:r>
        <w:rPr>
          <w:rFonts w:ascii="Times New Roman"/>
          <w:b w:val="false"/>
          <w:i w:val="false"/>
          <w:color w:val="000000"/>
          <w:sz w:val="28"/>
        </w:rPr>
        <w:t>49) персоналдың қатесі - басқару органдарына қасақана жасалмаған (оның ішінде жүріп жатқан технологиялық процестерді дұрыс бағаламаудан) жекелеген қате әсер немесе дұрыс әрекеттен ішінара тайқу; немесе қауіпсіздік үшін маңызы бар жабдықтар мен жүйелерге, элементтерге техникалық қызмет көрсету кезіндегі қасақана жасалмаған жекелеген қате іс-қимыл;</w:t>
      </w:r>
      <w:r>
        <w:br/>
      </w:r>
      <w:r>
        <w:rPr>
          <w:rFonts w:ascii="Times New Roman"/>
          <w:b w:val="false"/>
          <w:i w:val="false"/>
          <w:color w:val="000000"/>
          <w:sz w:val="28"/>
        </w:rPr>
        <w:t xml:space="preserve">
      </w:t>
      </w:r>
      <w:r>
        <w:rPr>
          <w:rFonts w:ascii="Times New Roman"/>
          <w:b w:val="false"/>
          <w:i w:val="false"/>
          <w:color w:val="000000"/>
          <w:sz w:val="28"/>
        </w:rPr>
        <w:t>50) радиациялық қатер - сәуле алу салдарынан оның зардаптарының ауыртпалығын ескере отырып, адам өміріне немесе денсаулығына, қоршаған ортаға зиян келтіру ықтималдығы;</w:t>
      </w:r>
      <w:r>
        <w:br/>
      </w:r>
      <w:r>
        <w:rPr>
          <w:rFonts w:ascii="Times New Roman"/>
          <w:b w:val="false"/>
          <w:i w:val="false"/>
          <w:color w:val="000000"/>
          <w:sz w:val="28"/>
        </w:rPr>
        <w:t xml:space="preserve">
      </w:t>
      </w:r>
      <w:r>
        <w:rPr>
          <w:rFonts w:ascii="Times New Roman"/>
          <w:b w:val="false"/>
          <w:i w:val="false"/>
          <w:color w:val="000000"/>
          <w:sz w:val="28"/>
        </w:rPr>
        <w:t>51) радиациялық қондырғы - оған жататын ғимараттары, құрылыстары және радиоактивті заттармен жұмыс жүзеге асырылатын жабдықтарды қоса алғанда, ядролық қондырғыға жатпайтын арнайы қондырғы;</w:t>
      </w:r>
      <w:r>
        <w:br/>
      </w:r>
      <w:r>
        <w:rPr>
          <w:rFonts w:ascii="Times New Roman"/>
          <w:b w:val="false"/>
          <w:i w:val="false"/>
          <w:color w:val="000000"/>
          <w:sz w:val="28"/>
        </w:rPr>
        <w:t xml:space="preserve">
      </w:t>
      </w:r>
      <w:r>
        <w:rPr>
          <w:rFonts w:ascii="Times New Roman"/>
          <w:b w:val="false"/>
          <w:i w:val="false"/>
          <w:color w:val="000000"/>
          <w:sz w:val="28"/>
        </w:rPr>
        <w:t>52) резервте ұстау қағидаты - жүйенің берілген функцияларды орындауы үшін ең аз және жеткілікті қажетті көлеміне қарай құрылымдық, функционалдық, ақпараттық және уақытша артықтығын қолдану жолымен жүйелердің сенімділігін арттыру қағидаты;</w:t>
      </w:r>
      <w:r>
        <w:br/>
      </w:r>
      <w:r>
        <w:rPr>
          <w:rFonts w:ascii="Times New Roman"/>
          <w:b w:val="false"/>
          <w:i w:val="false"/>
          <w:color w:val="000000"/>
          <w:sz w:val="28"/>
        </w:rPr>
        <w:t xml:space="preserve">
      </w:t>
      </w:r>
      <w:r>
        <w:rPr>
          <w:rFonts w:ascii="Times New Roman"/>
          <w:b w:val="false"/>
          <w:i w:val="false"/>
          <w:color w:val="000000"/>
          <w:sz w:val="28"/>
        </w:rPr>
        <w:t>53) сапаны қамтамасыз ету - ЯРЭҚ-ты жасау, пайдалану және пайдаланудан шығару жөніндегі жұмыстардың барлығын белгіленген тәртіппен жүргізуге, ал олардың нәтижелері оларға қойылатын талаптарды қанағаттандыруға бағытталған жоспарлы және жүйелі жүзеге асырылатын қызмет;</w:t>
      </w:r>
      <w:r>
        <w:br/>
      </w:r>
      <w:r>
        <w:rPr>
          <w:rFonts w:ascii="Times New Roman"/>
          <w:b w:val="false"/>
          <w:i w:val="false"/>
          <w:color w:val="000000"/>
          <w:sz w:val="28"/>
        </w:rPr>
        <w:t xml:space="preserve">
      </w:t>
      </w:r>
      <w:r>
        <w:rPr>
          <w:rFonts w:ascii="Times New Roman"/>
          <w:b w:val="false"/>
          <w:i w:val="false"/>
          <w:color w:val="000000"/>
          <w:sz w:val="28"/>
        </w:rPr>
        <w:t>54) сапаны қамтамасыз ету бағдарламасы - ЯРЭҚ қауіпсіздігіне  әсер ететін сапаны қамтамасыз ету жөніндегі ұйымдық-техникалық іс-шаралардың жиынтығын белгілейтін құжат (құжаттар жиынтығы);</w:t>
      </w:r>
      <w:r>
        <w:br/>
      </w:r>
      <w:r>
        <w:rPr>
          <w:rFonts w:ascii="Times New Roman"/>
          <w:b w:val="false"/>
          <w:i w:val="false"/>
          <w:color w:val="000000"/>
          <w:sz w:val="28"/>
        </w:rPr>
        <w:t xml:space="preserve">
      </w:t>
      </w:r>
      <w:r>
        <w:rPr>
          <w:rFonts w:ascii="Times New Roman"/>
          <w:b w:val="false"/>
          <w:i w:val="false"/>
          <w:color w:val="000000"/>
          <w:sz w:val="28"/>
        </w:rPr>
        <w:t>55) сыртқы әсерлер - жер сілкіністерін, жерүсті және жерасты суларының жоғары және төмен деңгейлерін, дауылдарды, кәсіпорындардағы аварияларды, әуе, су және жерүсті көлігімен байланысты аварияларды және тағы басқаларды қоса алғанда, ЯРЭҚ-ты орналастыру алаңына тән табиғи құбылыстардың және адам қызметінің әсері;</w:t>
      </w:r>
      <w:r>
        <w:br/>
      </w:r>
      <w:r>
        <w:rPr>
          <w:rFonts w:ascii="Times New Roman"/>
          <w:b w:val="false"/>
          <w:i w:val="false"/>
          <w:color w:val="000000"/>
          <w:sz w:val="28"/>
        </w:rPr>
        <w:t xml:space="preserve">
      </w:t>
      </w:r>
      <w:r>
        <w:rPr>
          <w:rFonts w:ascii="Times New Roman"/>
          <w:b w:val="false"/>
          <w:i w:val="false"/>
          <w:color w:val="000000"/>
          <w:sz w:val="28"/>
        </w:rPr>
        <w:t>56) анықталмаған істен шығу - қалыпты пайдалану кезіндегі өзінің туындау сәтінде көрінбейтін және техникалық қызмет көрсету регламентіне және тексерулерге сәйкес көзделген бақылау құралдарымен анықталмайтын жүйенің, элементтің істен шығуы;</w:t>
      </w:r>
      <w:r>
        <w:br/>
      </w:r>
      <w:r>
        <w:rPr>
          <w:rFonts w:ascii="Times New Roman"/>
          <w:b w:val="false"/>
          <w:i w:val="false"/>
          <w:color w:val="000000"/>
          <w:sz w:val="28"/>
        </w:rPr>
        <w:t xml:space="preserve">
      </w:t>
      </w:r>
      <w:r>
        <w:rPr>
          <w:rFonts w:ascii="Times New Roman"/>
          <w:b w:val="false"/>
          <w:i w:val="false"/>
          <w:color w:val="000000"/>
          <w:sz w:val="28"/>
        </w:rPr>
        <w:t>57) тәуелсіз жүйелер, элементтер - бір жүйенің, элементтің істен шығуы басқа жүйенің, элементтің істен шығуына әкеліп соқтырмайтын жүйелер, элементтер;</w:t>
      </w:r>
      <w:r>
        <w:br/>
      </w:r>
      <w:r>
        <w:rPr>
          <w:rFonts w:ascii="Times New Roman"/>
          <w:b w:val="false"/>
          <w:i w:val="false"/>
          <w:color w:val="000000"/>
          <w:sz w:val="28"/>
        </w:rPr>
        <w:t xml:space="preserve">
      </w:t>
      </w:r>
      <w:r>
        <w:rPr>
          <w:rFonts w:ascii="Times New Roman"/>
          <w:b w:val="false"/>
          <w:i w:val="false"/>
          <w:color w:val="000000"/>
          <w:sz w:val="28"/>
        </w:rPr>
        <w:t>58) тәуелсіздік қағидаты - арналардың функционалдық және (немесе) физикалық тұрғыдан бөлінуін қолдану арқылы жүйе сенімділігін арттыру қағидаты, соның арқасында бір арнаның, элементтің істен шығуы басқа арнаның, элементтің істен шығуына әкеп соқтырмайды;</w:t>
      </w:r>
      <w:r>
        <w:br/>
      </w:r>
      <w:r>
        <w:rPr>
          <w:rFonts w:ascii="Times New Roman"/>
          <w:b w:val="false"/>
          <w:i w:val="false"/>
          <w:color w:val="000000"/>
          <w:sz w:val="28"/>
        </w:rPr>
        <w:t xml:space="preserve">
      </w:t>
      </w:r>
      <w:r>
        <w:rPr>
          <w:rFonts w:ascii="Times New Roman"/>
          <w:b w:val="false"/>
          <w:i w:val="false"/>
          <w:color w:val="000000"/>
          <w:sz w:val="28"/>
        </w:rPr>
        <w:t>59) тексеру - жүйенің, элементтің жұмысқа қабілеттілік немесе жұмысқа қабілетсіздік жағдайын белгілеу және жарамсыздығын анықтау мақсатында оларды пайдаланудағы бақылау;</w:t>
      </w:r>
      <w:r>
        <w:br/>
      </w:r>
      <w:r>
        <w:rPr>
          <w:rFonts w:ascii="Times New Roman"/>
          <w:b w:val="false"/>
          <w:i w:val="false"/>
          <w:color w:val="000000"/>
          <w:sz w:val="28"/>
        </w:rPr>
        <w:t xml:space="preserve">
      </w:t>
      </w:r>
      <w:r>
        <w:rPr>
          <w:rFonts w:ascii="Times New Roman"/>
          <w:b w:val="false"/>
          <w:i w:val="false"/>
          <w:color w:val="000000"/>
          <w:sz w:val="28"/>
        </w:rPr>
        <w:t>60) терең эшелондырылған қорғаныш - иондаушы сәулелер мен радиоактивті материалдардың қоршаған ортаға таралу жолындағы кедергілер жүйесі, сондай-ақ осы кедергілердің тиімділігін қорғау мен сақтау бойынша техникалық және ұйымдастыру шараларының жүйесі;</w:t>
      </w:r>
      <w:r>
        <w:br/>
      </w:r>
      <w:r>
        <w:rPr>
          <w:rFonts w:ascii="Times New Roman"/>
          <w:b w:val="false"/>
          <w:i w:val="false"/>
          <w:color w:val="000000"/>
          <w:sz w:val="28"/>
        </w:rPr>
        <w:t xml:space="preserve">
      </w:t>
      </w:r>
      <w:r>
        <w:rPr>
          <w:rFonts w:ascii="Times New Roman"/>
          <w:b w:val="false"/>
          <w:i w:val="false"/>
          <w:color w:val="000000"/>
          <w:sz w:val="28"/>
        </w:rPr>
        <w:t>61) техникалық қызмет көрсету - ЯРЭҚ-тың жұмысқа қабілетті және жарамды күйін бақылау және қолдау жөніндегі операциялар кешені;</w:t>
      </w:r>
      <w:r>
        <w:br/>
      </w:r>
      <w:r>
        <w:rPr>
          <w:rFonts w:ascii="Times New Roman"/>
          <w:b w:val="false"/>
          <w:i w:val="false"/>
          <w:color w:val="000000"/>
          <w:sz w:val="28"/>
        </w:rPr>
        <w:t xml:space="preserve">
      </w:t>
      </w:r>
      <w:r>
        <w:rPr>
          <w:rFonts w:ascii="Times New Roman"/>
          <w:b w:val="false"/>
          <w:i w:val="false"/>
          <w:color w:val="000000"/>
          <w:sz w:val="28"/>
        </w:rPr>
        <w:t>62) технологиялық регламент - қауіпсіз пайдаланудың ережелері мен негізгі тәсілдерін, қауіпсіз пайдаланудың шектері мен шарттарын, ЯРЭҚ қауіпсіздігіне әсер ететін операцияларды орындаудың жалпы тәртібін белгілейтін құжат;</w:t>
      </w:r>
      <w:r>
        <w:br/>
      </w:r>
      <w:r>
        <w:rPr>
          <w:rFonts w:ascii="Times New Roman"/>
          <w:b w:val="false"/>
          <w:i w:val="false"/>
          <w:color w:val="000000"/>
          <w:sz w:val="28"/>
        </w:rPr>
        <w:t xml:space="preserve">
      </w:t>
      </w:r>
      <w:r>
        <w:rPr>
          <w:rFonts w:ascii="Times New Roman"/>
          <w:b w:val="false"/>
          <w:i w:val="false"/>
          <w:color w:val="000000"/>
          <w:sz w:val="28"/>
        </w:rPr>
        <w:t>63) түпкілікті жағдай - авариядан кейінгі ЯРЭҚ жүйелері мен элементтерінің орныққан, бақыланатын жай-күйі;</w:t>
      </w:r>
      <w:r>
        <w:br/>
      </w:r>
      <w:r>
        <w:rPr>
          <w:rFonts w:ascii="Times New Roman"/>
          <w:b w:val="false"/>
          <w:i w:val="false"/>
          <w:color w:val="000000"/>
          <w:sz w:val="28"/>
        </w:rPr>
        <w:t xml:space="preserve">
      </w:t>
      </w:r>
      <w:r>
        <w:rPr>
          <w:rFonts w:ascii="Times New Roman"/>
          <w:b w:val="false"/>
          <w:i w:val="false"/>
          <w:color w:val="000000"/>
          <w:sz w:val="28"/>
        </w:rPr>
        <w:t>64) шекті авариялық шығарынды - жобадан тыс авариялар кезінде қоршаған ортаға шығарылған негізгі дозақұраушы нуклидтердің сандық мәні, оның нәтижесінде болған қорғаныш іс-шараларын жоспарлау аймағының шекарасындағы және одан тысқары жердегі халықтың сәуле алу мөлшері белгіленген мәндерден аспауы тиіс. Шекті авариялық шығарындының мәні ЯРЭҚ орналасқан ауданның нақты жағдайларын ескере отырып есептеледі;</w:t>
      </w:r>
      <w:r>
        <w:br/>
      </w:r>
      <w:r>
        <w:rPr>
          <w:rFonts w:ascii="Times New Roman"/>
          <w:b w:val="false"/>
          <w:i w:val="false"/>
          <w:color w:val="000000"/>
          <w:sz w:val="28"/>
        </w:rPr>
        <w:t xml:space="preserve">
      </w:t>
      </w:r>
      <w:r>
        <w:rPr>
          <w:rFonts w:ascii="Times New Roman"/>
          <w:b w:val="false"/>
          <w:i w:val="false"/>
          <w:color w:val="000000"/>
          <w:sz w:val="28"/>
        </w:rPr>
        <w:t>65) іске қосу-реттеу жұмыстары - ЯРЭҚ-ты пайдалануға беру кезеңі, бұл кезде ЯРЭҚ-тың құрылысы аяқталған жүйелері мен элементтері олардың жобада белгіленген өлшемдер мен сипаттамаларға сәйкестігі тексеріліп, пайдалану дайындығы жағдайына келтіріледі;</w:t>
      </w:r>
      <w:r>
        <w:br/>
      </w:r>
      <w:r>
        <w:rPr>
          <w:rFonts w:ascii="Times New Roman"/>
          <w:b w:val="false"/>
          <w:i w:val="false"/>
          <w:color w:val="000000"/>
          <w:sz w:val="28"/>
        </w:rPr>
        <w:t xml:space="preserve">
      </w:t>
      </w:r>
      <w:r>
        <w:rPr>
          <w:rFonts w:ascii="Times New Roman"/>
          <w:b w:val="false"/>
          <w:i w:val="false"/>
          <w:color w:val="000000"/>
          <w:sz w:val="28"/>
        </w:rPr>
        <w:t>66) ішкі әсерлер - қатты толқындарды, жай ағыстарды, ұшатын заттарды, орта параметрлерінің (қысым, температура, химиялық белсенділік және т.с.с.) өзгеруін, өрттерді, тағы сол сияқтыларды қоса алғанда, авариялардың бастапқы оқиғалары кезінде туындайтын әсерлер;</w:t>
      </w:r>
      <w:r>
        <w:br/>
      </w:r>
      <w:r>
        <w:rPr>
          <w:rFonts w:ascii="Times New Roman"/>
          <w:b w:val="false"/>
          <w:i w:val="false"/>
          <w:color w:val="000000"/>
          <w:sz w:val="28"/>
        </w:rPr>
        <w:t xml:space="preserve">
      </w:t>
      </w:r>
      <w:r>
        <w:rPr>
          <w:rFonts w:ascii="Times New Roman"/>
          <w:b w:val="false"/>
          <w:i w:val="false"/>
          <w:color w:val="000000"/>
          <w:sz w:val="28"/>
        </w:rPr>
        <w:t>67) ішкі өзін-өзі қорғаушылық - табиғи кері байланыстар мен процестердің негізінде қауіпсіздікті қамтамасыз ететін ЯРЭҚ-тың ерекшелігі;</w:t>
      </w:r>
      <w:r>
        <w:br/>
      </w:r>
      <w:r>
        <w:rPr>
          <w:rFonts w:ascii="Times New Roman"/>
          <w:b w:val="false"/>
          <w:i w:val="false"/>
          <w:color w:val="000000"/>
          <w:sz w:val="28"/>
        </w:rPr>
        <w:t xml:space="preserve">
      </w:t>
      </w:r>
      <w:r>
        <w:rPr>
          <w:rFonts w:ascii="Times New Roman"/>
          <w:b w:val="false"/>
          <w:i w:val="false"/>
          <w:color w:val="000000"/>
          <w:sz w:val="28"/>
        </w:rPr>
        <w:t>68) электрлік-физикалық қондырғы - оған қатысты барлық ғимараттарды, құрылыстарды және жабдықты қоса алғанда, иондалған сәулені генерациялайтын немесе генерациялауға қабілетті арнайы қондырғы;</w:t>
      </w:r>
      <w:r>
        <w:br/>
      </w:r>
      <w:r>
        <w:rPr>
          <w:rFonts w:ascii="Times New Roman"/>
          <w:b w:val="false"/>
          <w:i w:val="false"/>
          <w:color w:val="000000"/>
          <w:sz w:val="28"/>
        </w:rPr>
        <w:t xml:space="preserve">
      </w:t>
      </w:r>
      <w:r>
        <w:rPr>
          <w:rFonts w:ascii="Times New Roman"/>
          <w:b w:val="false"/>
          <w:i w:val="false"/>
          <w:color w:val="000000"/>
          <w:sz w:val="28"/>
        </w:rPr>
        <w:t>69) элементтер - жабдық, аспаптар, құбыржолдар, кәбілдер, құрылыс конструкциялары және берілген функцияларды дербес немесе жүйелердің құрамында орындауды қамтамасыз ететін және сенімділік пен қауіпсіздікке талдаулар жүргізген кезде жобада құрылымдық бірлік ретінде қаралатын басқа да бұйымдар;</w:t>
      </w:r>
      <w:r>
        <w:br/>
      </w:r>
      <w:r>
        <w:rPr>
          <w:rFonts w:ascii="Times New Roman"/>
          <w:b w:val="false"/>
          <w:i w:val="false"/>
          <w:color w:val="000000"/>
          <w:sz w:val="28"/>
        </w:rPr>
        <w:t xml:space="preserve">
      </w:t>
      </w:r>
      <w:r>
        <w:rPr>
          <w:rFonts w:ascii="Times New Roman"/>
          <w:b w:val="false"/>
          <w:i w:val="false"/>
          <w:color w:val="000000"/>
          <w:sz w:val="28"/>
        </w:rPr>
        <w:t>70) энергетикалық іске қосу - атом станциясын пайдалануға беру кезеңі, бұл кезде АС жобаға сәйкес энергия өндіре бастайды және өнеркәсіптік пайдалану үшін белгіленген деңгейге дейінгі қуат деңгейлерінде AC жұмысын тексеруді жүзеге асырады;</w:t>
      </w:r>
      <w:r>
        <w:br/>
      </w:r>
      <w:r>
        <w:rPr>
          <w:rFonts w:ascii="Times New Roman"/>
          <w:b w:val="false"/>
          <w:i w:val="false"/>
          <w:color w:val="000000"/>
          <w:sz w:val="28"/>
        </w:rPr>
        <w:t xml:space="preserve">
      </w:t>
      </w:r>
      <w:r>
        <w:rPr>
          <w:rFonts w:ascii="Times New Roman"/>
          <w:b w:val="false"/>
          <w:i w:val="false"/>
          <w:color w:val="000000"/>
          <w:sz w:val="28"/>
        </w:rPr>
        <w:t>71) ядролық авария - басқаруға көнбейтін ӨТР-дің туындауы салдарынан болған авария;</w:t>
      </w:r>
      <w:r>
        <w:br/>
      </w:r>
      <w:r>
        <w:rPr>
          <w:rFonts w:ascii="Times New Roman"/>
          <w:b w:val="false"/>
          <w:i w:val="false"/>
          <w:color w:val="000000"/>
          <w:sz w:val="28"/>
        </w:rPr>
        <w:t xml:space="preserve">
      </w:t>
      </w:r>
      <w:r>
        <w:rPr>
          <w:rFonts w:ascii="Times New Roman"/>
          <w:b w:val="false"/>
          <w:i w:val="false"/>
          <w:color w:val="000000"/>
          <w:sz w:val="28"/>
        </w:rPr>
        <w:t>72) ядролық қондырғы - ядролық материалдармен жұмыс істеу жүзеге асырылатын, оған қатысты ғимарат, құрылыс және жабдықты қоса алғанда, арнайы қондырғы;</w:t>
      </w:r>
      <w:r>
        <w:br/>
      </w:r>
      <w:r>
        <w:rPr>
          <w:rFonts w:ascii="Times New Roman"/>
          <w:b w:val="false"/>
          <w:i w:val="false"/>
          <w:color w:val="000000"/>
          <w:sz w:val="28"/>
        </w:rPr>
        <w:t xml:space="preserve">
      </w:t>
      </w:r>
      <w:r>
        <w:rPr>
          <w:rFonts w:ascii="Times New Roman"/>
          <w:b w:val="false"/>
          <w:i w:val="false"/>
          <w:color w:val="000000"/>
          <w:sz w:val="28"/>
        </w:rPr>
        <w:t>73) ЯРЭҚ әкімшілігі - ЯРЭҚ-ты пайдалану құқықтары, міндеттері берілген және жауаптылық жүктелген басшылар мен басқа да лауазымды тұлғалар;</w:t>
      </w:r>
      <w:r>
        <w:br/>
      </w:r>
      <w:r>
        <w:rPr>
          <w:rFonts w:ascii="Times New Roman"/>
          <w:b w:val="false"/>
          <w:i w:val="false"/>
          <w:color w:val="000000"/>
          <w:sz w:val="28"/>
        </w:rPr>
        <w:t xml:space="preserve">
      </w:t>
      </w:r>
      <w:r>
        <w:rPr>
          <w:rFonts w:ascii="Times New Roman"/>
          <w:b w:val="false"/>
          <w:i w:val="false"/>
          <w:color w:val="000000"/>
          <w:sz w:val="28"/>
        </w:rPr>
        <w:t>74) ЯРЭҚ-ты қауіпсіз пайдалану шектері — ауытқу аварияға әкеп соқтыруы мүмкін, технологиялық процестердің жобада белгіленген параметрлерінің мәні;</w:t>
      </w:r>
      <w:r>
        <w:br/>
      </w:r>
      <w:r>
        <w:rPr>
          <w:rFonts w:ascii="Times New Roman"/>
          <w:b w:val="false"/>
          <w:i w:val="false"/>
          <w:color w:val="000000"/>
          <w:sz w:val="28"/>
        </w:rPr>
        <w:t xml:space="preserve">
      </w:t>
      </w:r>
      <w:r>
        <w:rPr>
          <w:rFonts w:ascii="Times New Roman"/>
          <w:b w:val="false"/>
          <w:i w:val="false"/>
          <w:color w:val="000000"/>
          <w:sz w:val="28"/>
        </w:rPr>
        <w:t>75) ЯРЭҚ қауіпсіздігі - ЯРЭҚ-тың қалыпты пайдалану кезінде және авария жағдайында белгіленген шектерде персоналға, халыққа және қоршаған ортаға радиациялық әсерді шектеу ерекшеліктері.</w:t>
      </w:r>
      <w:r>
        <w:br/>
      </w:r>
      <w:r>
        <w:rPr>
          <w:rFonts w:ascii="Times New Roman"/>
          <w:b w:val="false"/>
          <w:i w:val="false"/>
          <w:color w:val="000000"/>
          <w:sz w:val="28"/>
        </w:rPr>
        <w:t>
</w:t>
      </w:r>
    </w:p>
    <w:bookmarkStart w:name="z100" w:id="2"/>
    <w:p>
      <w:pPr>
        <w:spacing w:after="0"/>
        <w:ind w:left="0"/>
        <w:jc w:val="left"/>
      </w:pPr>
      <w:r>
        <w:rPr>
          <w:rFonts w:ascii="Times New Roman"/>
          <w:b/>
          <w:i w:val="false"/>
          <w:color w:val="000000"/>
        </w:rPr>
        <w:t xml:space="preserve"> 3. Қазақстан Республикасының нарығына айналымға шығару</w:t>
      </w:r>
      <w:r>
        <w:br/>
      </w:r>
      <w:r>
        <w:rPr>
          <w:rFonts w:ascii="Times New Roman"/>
          <w:b/>
          <w:i w:val="false"/>
          <w:color w:val="000000"/>
        </w:rPr>
        <w:t>шарттары</w:t>
      </w:r>
    </w:p>
    <w:bookmarkEnd w:id="2"/>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12. Қазақстан Республикасының нарығында айналымға шығаруға ядролық және радиациялық қауіпсіздіктің негізгі талаптары мен осы Техникалық регламентте белгіленген өлшемдерді қанағаттандыратын ЯРЭҚ жіберіледі.</w:t>
      </w:r>
      <w:r>
        <w:br/>
      </w:r>
      <w:r>
        <w:rPr>
          <w:rFonts w:ascii="Times New Roman"/>
          <w:b w:val="false"/>
          <w:i w:val="false"/>
          <w:color w:val="000000"/>
          <w:sz w:val="28"/>
        </w:rPr>
        <w:t xml:space="preserve">
      </w:t>
      </w:r>
      <w:r>
        <w:rPr>
          <w:rFonts w:ascii="Times New Roman"/>
          <w:b w:val="false"/>
          <w:i w:val="false"/>
          <w:color w:val="000000"/>
          <w:sz w:val="28"/>
        </w:rPr>
        <w:t>13. Тіршілік циклінің барлық кезеңдерінде ЯРЭҚ қауіпсіздігі ұйымдық және техникалық іс-шаралар жүйесін дәйектілікпен іске асыру арқылы қамтамасыз етілуі тиіс, оларға мыналар кіреді:</w:t>
      </w:r>
      <w:r>
        <w:br/>
      </w:r>
      <w:r>
        <w:rPr>
          <w:rFonts w:ascii="Times New Roman"/>
          <w:b w:val="false"/>
          <w:i w:val="false"/>
          <w:color w:val="000000"/>
          <w:sz w:val="28"/>
        </w:rPr>
        <w:t xml:space="preserve">
      </w:t>
      </w:r>
      <w:r>
        <w:rPr>
          <w:rFonts w:ascii="Times New Roman"/>
          <w:b w:val="false"/>
          <w:i w:val="false"/>
          <w:color w:val="000000"/>
          <w:sz w:val="28"/>
        </w:rPr>
        <w:t>1) ЯРЭҚ-ты орналастыруға жарамды алаңды таңдау;</w:t>
      </w:r>
      <w:r>
        <w:br/>
      </w:r>
      <w:r>
        <w:rPr>
          <w:rFonts w:ascii="Times New Roman"/>
          <w:b w:val="false"/>
          <w:i w:val="false"/>
          <w:color w:val="000000"/>
          <w:sz w:val="28"/>
        </w:rPr>
        <w:t xml:space="preserve">
      </w:t>
      </w:r>
      <w:r>
        <w:rPr>
          <w:rFonts w:ascii="Times New Roman"/>
          <w:b w:val="false"/>
          <w:i w:val="false"/>
          <w:color w:val="000000"/>
          <w:sz w:val="28"/>
        </w:rPr>
        <w:t>2) ЯРЭҚ маңында санитарлық-қорғау аймағын белгілеу;</w:t>
      </w:r>
      <w:r>
        <w:br/>
      </w:r>
      <w:r>
        <w:rPr>
          <w:rFonts w:ascii="Times New Roman"/>
          <w:b w:val="false"/>
          <w:i w:val="false"/>
          <w:color w:val="000000"/>
          <w:sz w:val="28"/>
        </w:rPr>
        <w:t xml:space="preserve">
      </w:t>
      </w:r>
      <w:r>
        <w:rPr>
          <w:rFonts w:ascii="Times New Roman"/>
          <w:b w:val="false"/>
          <w:i w:val="false"/>
          <w:color w:val="000000"/>
          <w:sz w:val="28"/>
        </w:rPr>
        <w:t>3) ЯРЭҚ жобасын өзін-өзі қорғау қасиеттерін пайдалана отырып, консервативтік тәсіл негізінде әзірлеу; резервте сақтау, тәуелсіздік және әртүрлілік, жекелеген істен шығу қағидаттарының негізінде және ЯРЭҚ-ты қауіпсіз пайдалану шектерінің бұзылуына алып келетін аварияның дамуына әсер ететін элементтердің анықталмайтын істен шығуларын ескере отырып құрылған қауіпсіздікке әсер ететін жүйелерді қолдану;</w:t>
      </w:r>
      <w:r>
        <w:br/>
      </w:r>
      <w:r>
        <w:rPr>
          <w:rFonts w:ascii="Times New Roman"/>
          <w:b w:val="false"/>
          <w:i w:val="false"/>
          <w:color w:val="000000"/>
          <w:sz w:val="28"/>
        </w:rPr>
        <w:t xml:space="preserve">
      </w:t>
      </w:r>
      <w:r>
        <w:rPr>
          <w:rFonts w:ascii="Times New Roman"/>
          <w:b w:val="false"/>
          <w:i w:val="false"/>
          <w:color w:val="000000"/>
          <w:sz w:val="28"/>
        </w:rPr>
        <w:t>4) қалыпты және авариялық жағдайларда іс-қимыл жасау үшін персоналды іріктеу және онымен жұмысты ұйымдастыру, ұйымдардың, басшылар мен орындаушылардың деңгейінде қауіпсіздік мәдениетін қалыптастыру;</w:t>
      </w:r>
      <w:r>
        <w:br/>
      </w:r>
      <w:r>
        <w:rPr>
          <w:rFonts w:ascii="Times New Roman"/>
          <w:b w:val="false"/>
          <w:i w:val="false"/>
          <w:color w:val="000000"/>
          <w:sz w:val="28"/>
        </w:rPr>
        <w:t xml:space="preserve">
      </w:t>
      </w:r>
      <w:r>
        <w:rPr>
          <w:rFonts w:ascii="Times New Roman"/>
          <w:b w:val="false"/>
          <w:i w:val="false"/>
          <w:color w:val="000000"/>
          <w:sz w:val="28"/>
        </w:rPr>
        <w:t>5) қажетті техникалық қызмет көрсету және ресурсын тауысқан жабдықты ауыстыру жолымен қауіпсіздік үшін маңызды жүйелерді жарамды күйінде ұстау;</w:t>
      </w:r>
      <w:r>
        <w:br/>
      </w:r>
      <w:r>
        <w:rPr>
          <w:rFonts w:ascii="Times New Roman"/>
          <w:b w:val="false"/>
          <w:i w:val="false"/>
          <w:color w:val="000000"/>
          <w:sz w:val="28"/>
        </w:rPr>
        <w:t xml:space="preserve">
      </w:t>
      </w:r>
      <w:r>
        <w:rPr>
          <w:rFonts w:ascii="Times New Roman"/>
          <w:b w:val="false"/>
          <w:i w:val="false"/>
          <w:color w:val="000000"/>
          <w:sz w:val="28"/>
        </w:rPr>
        <w:t>6) ақауларды дер кезінде диагностикалау және қалыпты жұмыстан ауытқуларды анықтау, және оларды жою бойынша шаралар қабылдау;</w:t>
      </w:r>
      <w:r>
        <w:br/>
      </w:r>
      <w:r>
        <w:rPr>
          <w:rFonts w:ascii="Times New Roman"/>
          <w:b w:val="false"/>
          <w:i w:val="false"/>
          <w:color w:val="000000"/>
          <w:sz w:val="28"/>
        </w:rPr>
        <w:t xml:space="preserve">
      </w:t>
      </w:r>
      <w:r>
        <w:rPr>
          <w:rFonts w:ascii="Times New Roman"/>
          <w:b w:val="false"/>
          <w:i w:val="false"/>
          <w:color w:val="000000"/>
          <w:sz w:val="28"/>
        </w:rPr>
        <w:t>7) пайдалану және бақылау нәтижелерін құжаттандырудың тиімді  жұмыс істейтін жүйесін ұйымдастыру;</w:t>
      </w:r>
      <w:r>
        <w:br/>
      </w:r>
      <w:r>
        <w:rPr>
          <w:rFonts w:ascii="Times New Roman"/>
          <w:b w:val="false"/>
          <w:i w:val="false"/>
          <w:color w:val="000000"/>
          <w:sz w:val="28"/>
        </w:rPr>
        <w:t xml:space="preserve">
      </w:t>
      </w:r>
      <w:r>
        <w:rPr>
          <w:rFonts w:ascii="Times New Roman"/>
          <w:b w:val="false"/>
          <w:i w:val="false"/>
          <w:color w:val="000000"/>
          <w:sz w:val="28"/>
        </w:rPr>
        <w:t>8) аварияларды басқару және алдын алу мүмкін болмаған авариялардың салдарларын жұмсарту бойынша іс-шаралар әзірлеу және жүзеге асыру;</w:t>
      </w:r>
      <w:r>
        <w:br/>
      </w:r>
      <w:r>
        <w:rPr>
          <w:rFonts w:ascii="Times New Roman"/>
          <w:b w:val="false"/>
          <w:i w:val="false"/>
          <w:color w:val="000000"/>
          <w:sz w:val="28"/>
        </w:rPr>
        <w:t xml:space="preserve">
      </w:t>
      </w:r>
      <w:r>
        <w:rPr>
          <w:rFonts w:ascii="Times New Roman"/>
          <w:b w:val="false"/>
          <w:i w:val="false"/>
          <w:color w:val="000000"/>
          <w:sz w:val="28"/>
        </w:rPr>
        <w:t>9) қауіпсіздікті оқшаулау жүйелерін жобадан тыс авариялар кезіндегі бұзылулардан қорғау және олардың жұмысқа қабілеттілігін қолдау бойынша іс-шаралар әзірлеу және жүзеге асыру;</w:t>
      </w:r>
      <w:r>
        <w:br/>
      </w:r>
      <w:r>
        <w:rPr>
          <w:rFonts w:ascii="Times New Roman"/>
          <w:b w:val="false"/>
          <w:i w:val="false"/>
          <w:color w:val="000000"/>
          <w:sz w:val="28"/>
        </w:rPr>
        <w:t xml:space="preserve">
      </w:t>
      </w:r>
      <w:r>
        <w:rPr>
          <w:rFonts w:ascii="Times New Roman"/>
          <w:b w:val="false"/>
          <w:i w:val="false"/>
          <w:color w:val="000000"/>
          <w:sz w:val="28"/>
        </w:rPr>
        <w:t>10) ЯРЭҚ алаңындағы персоналды және одан тысқары жерлердегі халықты қорғау бойынша авариялық іс-шаралар жоспарларын әзірлеу және дәйектілікпен жүзеге асыру;</w:t>
      </w:r>
      <w:r>
        <w:br/>
      </w:r>
      <w:r>
        <w:rPr>
          <w:rFonts w:ascii="Times New Roman"/>
          <w:b w:val="false"/>
          <w:i w:val="false"/>
          <w:color w:val="000000"/>
          <w:sz w:val="28"/>
        </w:rPr>
        <w:t xml:space="preserve">
      </w:t>
      </w:r>
      <w:r>
        <w:rPr>
          <w:rFonts w:ascii="Times New Roman"/>
          <w:b w:val="false"/>
          <w:i w:val="false"/>
          <w:color w:val="000000"/>
          <w:sz w:val="28"/>
        </w:rPr>
        <w:t>11) ЯРЭҚ-тың тіршілік циклінің кезеңдерінде жұмыстың барлық түрлері үшін сапаны қамтамасыз ету бағдарламаларын әзірлеу және дәйектілікпен іске асыру.</w:t>
      </w:r>
      <w:r>
        <w:br/>
      </w:r>
      <w:r>
        <w:rPr>
          <w:rFonts w:ascii="Times New Roman"/>
          <w:b w:val="false"/>
          <w:i w:val="false"/>
          <w:color w:val="000000"/>
          <w:sz w:val="28"/>
        </w:rPr>
        <w:t xml:space="preserve">
      </w:t>
      </w:r>
      <w:r>
        <w:rPr>
          <w:rFonts w:ascii="Times New Roman"/>
          <w:b w:val="false"/>
          <w:i w:val="false"/>
          <w:color w:val="000000"/>
          <w:sz w:val="28"/>
        </w:rPr>
        <w:t>14. Бақылау-өлшеу аспаптарына және басқару жүйелеріне арналған бағдарламалық қамтамасыз етуді қоса алғанда, ЯРЭҚ-тың барлық конструкциялары, жүйелері мен элементтері олардың функцияларының және қауіпсіздігіне әсер ету негізінде жіктелуі тиіс.</w:t>
      </w:r>
      <w:r>
        <w:br/>
      </w:r>
      <w:r>
        <w:rPr>
          <w:rFonts w:ascii="Times New Roman"/>
          <w:b w:val="false"/>
          <w:i w:val="false"/>
          <w:color w:val="000000"/>
          <w:sz w:val="28"/>
        </w:rPr>
        <w:t xml:space="preserve">
      </w:t>
      </w:r>
      <w:r>
        <w:rPr>
          <w:rFonts w:ascii="Times New Roman"/>
          <w:b w:val="false"/>
          <w:i w:val="false"/>
          <w:color w:val="000000"/>
          <w:sz w:val="28"/>
        </w:rPr>
        <w:t>15. ЯРЭҚ жобасы радиациялық қауіпсіздікті қамтамасыз ету үшін мынадай ақпаратты қамтуы тиіс:</w:t>
      </w:r>
      <w:r>
        <w:br/>
      </w:r>
      <w:r>
        <w:rPr>
          <w:rFonts w:ascii="Times New Roman"/>
          <w:b w:val="false"/>
          <w:i w:val="false"/>
          <w:color w:val="000000"/>
          <w:sz w:val="28"/>
        </w:rPr>
        <w:t xml:space="preserve">
      </w:t>
      </w:r>
      <w:r>
        <w:rPr>
          <w:rFonts w:ascii="Times New Roman"/>
          <w:b w:val="false"/>
          <w:i w:val="false"/>
          <w:color w:val="000000"/>
          <w:sz w:val="28"/>
        </w:rPr>
        <w:t>1) гамма-, бета- сәулелерінің, нейтрондар мен альфа-бөлшектердің дозатүзуші негізгі көздерінің сипаттамалары;</w:t>
      </w:r>
      <w:r>
        <w:br/>
      </w:r>
      <w:r>
        <w:rPr>
          <w:rFonts w:ascii="Times New Roman"/>
          <w:b w:val="false"/>
          <w:i w:val="false"/>
          <w:color w:val="000000"/>
          <w:sz w:val="28"/>
        </w:rPr>
        <w:t xml:space="preserve">
      </w:t>
      </w:r>
      <w:r>
        <w:rPr>
          <w:rFonts w:ascii="Times New Roman"/>
          <w:b w:val="false"/>
          <w:i w:val="false"/>
          <w:color w:val="000000"/>
          <w:sz w:val="28"/>
        </w:rPr>
        <w:t>2) "қорғау көзі" жүйесіндегі көздердің геометриялық параметрлері;</w:t>
      </w:r>
      <w:r>
        <w:br/>
      </w:r>
      <w:r>
        <w:rPr>
          <w:rFonts w:ascii="Times New Roman"/>
          <w:b w:val="false"/>
          <w:i w:val="false"/>
          <w:color w:val="000000"/>
          <w:sz w:val="28"/>
        </w:rPr>
        <w:t xml:space="preserve">
      </w:t>
      </w:r>
      <w:r>
        <w:rPr>
          <w:rFonts w:ascii="Times New Roman"/>
          <w:b w:val="false"/>
          <w:i w:val="false"/>
          <w:color w:val="000000"/>
          <w:sz w:val="28"/>
        </w:rPr>
        <w:t>3) қорғау материалдарының сипаттамалары және қорғауды конструкциялық безендіру;</w:t>
      </w:r>
      <w:r>
        <w:br/>
      </w:r>
      <w:r>
        <w:rPr>
          <w:rFonts w:ascii="Times New Roman"/>
          <w:b w:val="false"/>
          <w:i w:val="false"/>
          <w:color w:val="000000"/>
          <w:sz w:val="28"/>
        </w:rPr>
        <w:t xml:space="preserve">
      </w:t>
      </w:r>
      <w:r>
        <w:rPr>
          <w:rFonts w:ascii="Times New Roman"/>
          <w:b w:val="false"/>
          <w:i w:val="false"/>
          <w:color w:val="000000"/>
          <w:sz w:val="28"/>
        </w:rPr>
        <w:t>4) қорғауды есептеудің жобада қабылданған әдістері мен бағдарламалары және сәулелену өрістерін есептеу нәтижелері;</w:t>
      </w:r>
      <w:r>
        <w:br/>
      </w:r>
      <w:r>
        <w:rPr>
          <w:rFonts w:ascii="Times New Roman"/>
          <w:b w:val="false"/>
          <w:i w:val="false"/>
          <w:color w:val="000000"/>
          <w:sz w:val="28"/>
        </w:rPr>
        <w:t xml:space="preserve">
      </w:t>
      </w:r>
      <w:r>
        <w:rPr>
          <w:rFonts w:ascii="Times New Roman"/>
          <w:b w:val="false"/>
          <w:i w:val="false"/>
          <w:color w:val="000000"/>
          <w:sz w:val="28"/>
        </w:rPr>
        <w:t>5) ЯРЭҚ үй-жайларында қуатпен жұмыс істеу кезінде радиациялық жағдайды есептеу нәтижелері;</w:t>
      </w:r>
      <w:r>
        <w:br/>
      </w:r>
      <w:r>
        <w:rPr>
          <w:rFonts w:ascii="Times New Roman"/>
          <w:b w:val="false"/>
          <w:i w:val="false"/>
          <w:color w:val="000000"/>
          <w:sz w:val="28"/>
        </w:rPr>
        <w:t xml:space="preserve">
      </w:t>
      </w:r>
      <w:r>
        <w:rPr>
          <w:rFonts w:ascii="Times New Roman"/>
          <w:b w:val="false"/>
          <w:i w:val="false"/>
          <w:color w:val="000000"/>
          <w:sz w:val="28"/>
        </w:rPr>
        <w:t>6) жөндеу жұмыстары кезіндегі ЯРЭҚ жұмысының барлық ресурстық мерзіміне арналған сәулелену көздері мен радиациялық жағдайдың белсенділігін болжау нәтижелері;</w:t>
      </w:r>
      <w:r>
        <w:br/>
      </w:r>
      <w:r>
        <w:rPr>
          <w:rFonts w:ascii="Times New Roman"/>
          <w:b w:val="false"/>
          <w:i w:val="false"/>
          <w:color w:val="000000"/>
          <w:sz w:val="28"/>
        </w:rPr>
        <w:t xml:space="preserve">
      </w:t>
      </w:r>
      <w:r>
        <w:rPr>
          <w:rFonts w:ascii="Times New Roman"/>
          <w:b w:val="false"/>
          <w:i w:val="false"/>
          <w:color w:val="000000"/>
          <w:sz w:val="28"/>
        </w:rPr>
        <w:t>7) шекті рұқсат етілетін радиоактивті материалдардың шығарындыларын есептеу нәтижелері;</w:t>
      </w:r>
      <w:r>
        <w:br/>
      </w:r>
      <w:r>
        <w:rPr>
          <w:rFonts w:ascii="Times New Roman"/>
          <w:b w:val="false"/>
          <w:i w:val="false"/>
          <w:color w:val="000000"/>
          <w:sz w:val="28"/>
        </w:rPr>
        <w:t xml:space="preserve">
      </w:t>
      </w:r>
      <w:r>
        <w:rPr>
          <w:rFonts w:ascii="Times New Roman"/>
          <w:b w:val="false"/>
          <w:i w:val="false"/>
          <w:color w:val="000000"/>
          <w:sz w:val="28"/>
        </w:rPr>
        <w:t>8) шекті рұқсат етілетін радиоактивті материалдардың төгінділерін есептеу нәтижелері;</w:t>
      </w:r>
      <w:r>
        <w:br/>
      </w:r>
      <w:r>
        <w:rPr>
          <w:rFonts w:ascii="Times New Roman"/>
          <w:b w:val="false"/>
          <w:i w:val="false"/>
          <w:color w:val="000000"/>
          <w:sz w:val="28"/>
        </w:rPr>
        <w:t xml:space="preserve">
      </w:t>
      </w:r>
      <w:r>
        <w:rPr>
          <w:rFonts w:ascii="Times New Roman"/>
          <w:b w:val="false"/>
          <w:i w:val="false"/>
          <w:color w:val="000000"/>
          <w:sz w:val="28"/>
        </w:rPr>
        <w:t>9) жылу тасушының ұйымдастырылған және ұйымдастырылмаған ағуларының жобалық мәндері;</w:t>
      </w:r>
      <w:r>
        <w:br/>
      </w:r>
      <w:r>
        <w:rPr>
          <w:rFonts w:ascii="Times New Roman"/>
          <w:b w:val="false"/>
          <w:i w:val="false"/>
          <w:color w:val="000000"/>
          <w:sz w:val="28"/>
        </w:rPr>
        <w:t xml:space="preserve">
      </w:t>
      </w:r>
      <w:r>
        <w:rPr>
          <w:rFonts w:ascii="Times New Roman"/>
          <w:b w:val="false"/>
          <w:i w:val="false"/>
          <w:color w:val="000000"/>
          <w:sz w:val="28"/>
        </w:rPr>
        <w:t>10) технологиялық орталарды, газ-аэротозаңды және сұйық радиоактивті қалдықтарды тазалауда қолданылатын құралдардың сипаттамалары;</w:t>
      </w:r>
      <w:r>
        <w:br/>
      </w:r>
      <w:r>
        <w:rPr>
          <w:rFonts w:ascii="Times New Roman"/>
          <w:b w:val="false"/>
          <w:i w:val="false"/>
          <w:color w:val="000000"/>
          <w:sz w:val="28"/>
        </w:rPr>
        <w:t xml:space="preserve">
      </w:t>
      </w:r>
      <w:r>
        <w:rPr>
          <w:rFonts w:ascii="Times New Roman"/>
          <w:b w:val="false"/>
          <w:i w:val="false"/>
          <w:color w:val="000000"/>
          <w:sz w:val="28"/>
        </w:rPr>
        <w:t>11) сұйық радиоактивті қалдықтардың мөлшері және оларды жинау, тасымалдау және өңдеу тәсілдері, сондай-ақ олардың қалыпты пайдалану кезіндегі физикалық және химиялық сипаттамалары мен радионуклидтік құрамының өзіндік ерекшеліктері және жобалық авариялар үшін оларды бағалау;</w:t>
      </w:r>
      <w:r>
        <w:br/>
      </w:r>
      <w:r>
        <w:rPr>
          <w:rFonts w:ascii="Times New Roman"/>
          <w:b w:val="false"/>
          <w:i w:val="false"/>
          <w:color w:val="000000"/>
          <w:sz w:val="28"/>
        </w:rPr>
        <w:t xml:space="preserve">
      </w:t>
      </w:r>
      <w:r>
        <w:rPr>
          <w:rFonts w:ascii="Times New Roman"/>
          <w:b w:val="false"/>
          <w:i w:val="false"/>
          <w:color w:val="000000"/>
          <w:sz w:val="28"/>
        </w:rPr>
        <w:t>12) қондырғылардың сипаттамасы және қатты радиоактивті қалдықтарды жинау, тасымалдау сақтау немесе көму әдістері;</w:t>
      </w:r>
      <w:r>
        <w:br/>
      </w:r>
      <w:r>
        <w:rPr>
          <w:rFonts w:ascii="Times New Roman"/>
          <w:b w:val="false"/>
          <w:i w:val="false"/>
          <w:color w:val="000000"/>
          <w:sz w:val="28"/>
        </w:rPr>
        <w:t xml:space="preserve">
      </w:t>
      </w:r>
      <w:r>
        <w:rPr>
          <w:rFonts w:ascii="Times New Roman"/>
          <w:b w:val="false"/>
          <w:i w:val="false"/>
          <w:color w:val="000000"/>
          <w:sz w:val="28"/>
        </w:rPr>
        <w:t>13) пайдалану мерзіміне байланысты жабдықтарда жөндеу және сақтандыру жұмыстарын орындау кезіндегі персоналдың жеке дозалары мен ұжымдық дозасының ең жоғарғы есептік мәндері;</w:t>
      </w:r>
      <w:r>
        <w:br/>
      </w:r>
      <w:r>
        <w:rPr>
          <w:rFonts w:ascii="Times New Roman"/>
          <w:b w:val="false"/>
          <w:i w:val="false"/>
          <w:color w:val="000000"/>
          <w:sz w:val="28"/>
        </w:rPr>
        <w:t xml:space="preserve">
      </w:t>
      </w:r>
      <w:r>
        <w:rPr>
          <w:rFonts w:ascii="Times New Roman"/>
          <w:b w:val="false"/>
          <w:i w:val="false"/>
          <w:color w:val="000000"/>
          <w:sz w:val="28"/>
        </w:rPr>
        <w:t>14) ластануы мүмкін аймақтағы үй-жайлар мен жабдықтарды зарарсыздандыру шаралары;</w:t>
      </w:r>
      <w:r>
        <w:br/>
      </w:r>
      <w:r>
        <w:rPr>
          <w:rFonts w:ascii="Times New Roman"/>
          <w:b w:val="false"/>
          <w:i w:val="false"/>
          <w:color w:val="000000"/>
          <w:sz w:val="28"/>
        </w:rPr>
        <w:t xml:space="preserve">
      </w:t>
      </w:r>
      <w:r>
        <w:rPr>
          <w:rFonts w:ascii="Times New Roman"/>
          <w:b w:val="false"/>
          <w:i w:val="false"/>
          <w:color w:val="000000"/>
          <w:sz w:val="28"/>
        </w:rPr>
        <w:t>15) радиоактивті материалдармен және ядролық отынмен жұмыс істеу және ЯРЭҚ-тың конструкциялық элементтерінің ластанған немесе активтендірілген жабдықтарын бөлшектеу, жөндеу және тасымалдау кезіндегі персоналды қорғау құралдары;</w:t>
      </w:r>
      <w:r>
        <w:br/>
      </w:r>
      <w:r>
        <w:rPr>
          <w:rFonts w:ascii="Times New Roman"/>
          <w:b w:val="false"/>
          <w:i w:val="false"/>
          <w:color w:val="000000"/>
          <w:sz w:val="28"/>
        </w:rPr>
        <w:t xml:space="preserve">
      </w:t>
      </w:r>
      <w:r>
        <w:rPr>
          <w:rFonts w:ascii="Times New Roman"/>
          <w:b w:val="false"/>
          <w:i w:val="false"/>
          <w:color w:val="000000"/>
          <w:sz w:val="28"/>
        </w:rPr>
        <w:t>16) радиациялық бақылау көлемі және құралдары;</w:t>
      </w:r>
      <w:r>
        <w:br/>
      </w:r>
      <w:r>
        <w:rPr>
          <w:rFonts w:ascii="Times New Roman"/>
          <w:b w:val="false"/>
          <w:i w:val="false"/>
          <w:color w:val="000000"/>
          <w:sz w:val="28"/>
        </w:rPr>
        <w:t xml:space="preserve">
      </w:t>
      </w:r>
      <w:r>
        <w:rPr>
          <w:rFonts w:ascii="Times New Roman"/>
          <w:b w:val="false"/>
          <w:i w:val="false"/>
          <w:color w:val="000000"/>
          <w:sz w:val="28"/>
        </w:rPr>
        <w:t>17) автоматтандырылған радиациялық бақылау құралдарын орналастыру схемалары;</w:t>
      </w:r>
      <w:r>
        <w:br/>
      </w:r>
      <w:r>
        <w:rPr>
          <w:rFonts w:ascii="Times New Roman"/>
          <w:b w:val="false"/>
          <w:i w:val="false"/>
          <w:color w:val="000000"/>
          <w:sz w:val="28"/>
        </w:rPr>
        <w:t xml:space="preserve">
      </w:t>
      </w:r>
      <w:r>
        <w:rPr>
          <w:rFonts w:ascii="Times New Roman"/>
          <w:b w:val="false"/>
          <w:i w:val="false"/>
          <w:color w:val="000000"/>
          <w:sz w:val="28"/>
        </w:rPr>
        <w:t>18) авариялық жағдайларда ЯРЭҚ персоналы үшін дозиметрлік бақылаудың жеке құралдары қажеттілігінің есебі;</w:t>
      </w:r>
      <w:r>
        <w:br/>
      </w:r>
      <w:r>
        <w:rPr>
          <w:rFonts w:ascii="Times New Roman"/>
          <w:b w:val="false"/>
          <w:i w:val="false"/>
          <w:color w:val="000000"/>
          <w:sz w:val="28"/>
        </w:rPr>
        <w:t xml:space="preserve">
      </w:t>
      </w:r>
      <w:r>
        <w:rPr>
          <w:rFonts w:ascii="Times New Roman"/>
          <w:b w:val="false"/>
          <w:i w:val="false"/>
          <w:color w:val="000000"/>
          <w:sz w:val="28"/>
        </w:rPr>
        <w:t>19) жобадан тыс аварияларды қоса алғанда, радиациялық авария жағдайында персонал мен халықты қорғау жөніндегі іс-шаралар жоспарлары үшін бастапқы деректер.</w:t>
      </w:r>
      <w:r>
        <w:br/>
      </w:r>
      <w:r>
        <w:rPr>
          <w:rFonts w:ascii="Times New Roman"/>
          <w:b w:val="false"/>
          <w:i w:val="false"/>
          <w:color w:val="000000"/>
          <w:sz w:val="28"/>
        </w:rPr>
        <w:t xml:space="preserve">
      </w:t>
      </w:r>
      <w:r>
        <w:rPr>
          <w:rFonts w:ascii="Times New Roman"/>
          <w:b w:val="false"/>
          <w:i w:val="false"/>
          <w:color w:val="000000"/>
          <w:sz w:val="28"/>
        </w:rPr>
        <w:t>16. Технологиялық процестердің пайдалану режимдері мен аппаратуралық қамтамасыз ету жөніндегі жобалық шешімдер радиациялық қорғау, қашықтан басқару және технологиялық процестерді автоматтандыру құралдары мен әдістерін қолдану есебінен персоналға иондаушы сәуленің ықтимал әсерін барынша азайтуды көздеуі тиіс.</w:t>
      </w:r>
      <w:r>
        <w:br/>
      </w:r>
      <w:r>
        <w:rPr>
          <w:rFonts w:ascii="Times New Roman"/>
          <w:b w:val="false"/>
          <w:i w:val="false"/>
          <w:color w:val="000000"/>
          <w:sz w:val="28"/>
        </w:rPr>
        <w:t>
</w:t>
      </w:r>
    </w:p>
    <w:bookmarkStart w:name="z136" w:id="3"/>
    <w:p>
      <w:pPr>
        <w:spacing w:after="0"/>
        <w:ind w:left="0"/>
        <w:jc w:val="left"/>
      </w:pPr>
      <w:r>
        <w:rPr>
          <w:rFonts w:ascii="Times New Roman"/>
          <w:b/>
          <w:i w:val="false"/>
          <w:color w:val="000000"/>
        </w:rPr>
        <w:t xml:space="preserve"> 4. ЯРЭҚ-ты жобалау кезінде қауіпсіздікті қамтамасыз</w:t>
      </w:r>
      <w:r>
        <w:br/>
      </w:r>
      <w:r>
        <w:rPr>
          <w:rFonts w:ascii="Times New Roman"/>
          <w:b/>
          <w:i w:val="false"/>
          <w:color w:val="000000"/>
        </w:rPr>
        <w:t>ету бойынша талаптар</w:t>
      </w:r>
      <w:r>
        <w:br/>
      </w:r>
      <w:r>
        <w:rPr>
          <w:rFonts w:ascii="Times New Roman"/>
          <w:b/>
          <w:i w:val="false"/>
          <w:color w:val="000000"/>
        </w:rPr>
        <w:t>Жобалауды басқару</w:t>
      </w:r>
    </w:p>
    <w:bookmarkEnd w:id="3"/>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17. ЯРЭҚ-ты жобалауды басқару қауіпсіздікке әсер ететін конструкциялардың, жүйелер мен элементтердің тиісті сипаттамалары, ерекшеліктері болуы және қауіпсіздік функцияларын жүзеге асыруға және ЯРЭҚ-ты тіршілік циклінің барлық жобалық кезеңінің ішінде қажетті сенімділікпен қауіпсіз пайдалануға болатындай есеппен материал құрамының болуы үшін, басты мақсаттар ретінде аварияларды болдырмауды және алаңдағы персоналды қорғауды, халықты және қоршаған ортаны қорғауды қамтамасыз етуге тиісті.</w:t>
      </w:r>
      <w:r>
        <w:br/>
      </w:r>
      <w:r>
        <w:rPr>
          <w:rFonts w:ascii="Times New Roman"/>
          <w:b w:val="false"/>
          <w:i w:val="false"/>
          <w:color w:val="000000"/>
          <w:sz w:val="28"/>
        </w:rPr>
        <w:t xml:space="preserve">
      </w:t>
      </w:r>
      <w:r>
        <w:rPr>
          <w:rFonts w:ascii="Times New Roman"/>
          <w:b w:val="false"/>
          <w:i w:val="false"/>
          <w:color w:val="000000"/>
          <w:sz w:val="28"/>
        </w:rPr>
        <w:t>18. Жобалауды басқару кезінде, қатер-информативтік тәсіл негізінде аварияларды болдырмауға және олардың салдарларын жұмсартуға тиісті көңіл бөлуді қамтамасыз ету үшін, қауіпсіздіктің айқындаушы және ықтималды талдауларының нәтижелері ескерілуі тиіс.</w:t>
      </w:r>
      <w:r>
        <w:br/>
      </w:r>
      <w:r>
        <w:rPr>
          <w:rFonts w:ascii="Times New Roman"/>
          <w:b w:val="false"/>
          <w:i w:val="false"/>
          <w:color w:val="000000"/>
          <w:sz w:val="28"/>
        </w:rPr>
        <w:t xml:space="preserve">
      </w:t>
      </w:r>
      <w:r>
        <w:rPr>
          <w:rFonts w:ascii="Times New Roman"/>
          <w:b w:val="false"/>
          <w:i w:val="false"/>
          <w:color w:val="000000"/>
          <w:sz w:val="28"/>
        </w:rPr>
        <w:t>19. Техникалық регламенттердің талаптарына немесе халықаралық талаптарға немесе олардың шыққан елінде бекітілген талаптарға сәйкес келетін, ЯРЭҚ конструкциялары, жүйелері мен элементтері үшін қолданылатын инженерлік-техникалық нормалар мен ережелердің тізбесін жобалау ұйымы анықтауға және ұйымды пайдаланушы атом энергиясын пайдалану саласындағы уәкілетті органмен келісілуі тиіс.</w:t>
      </w:r>
      <w:r>
        <w:br/>
      </w:r>
      <w:r>
        <w:rPr>
          <w:rFonts w:ascii="Times New Roman"/>
          <w:b w:val="false"/>
          <w:i w:val="false"/>
          <w:color w:val="000000"/>
          <w:sz w:val="28"/>
        </w:rPr>
        <w:t xml:space="preserve">
      </w:t>
      </w:r>
      <w:r>
        <w:rPr>
          <w:rFonts w:ascii="Times New Roman"/>
          <w:b w:val="false"/>
          <w:i w:val="false"/>
          <w:color w:val="000000"/>
          <w:sz w:val="28"/>
        </w:rPr>
        <w:t>20. ЯРЭҚ жобасының құрамында қауіпсіздікті талдау бойынша есеп әзірленуге тиіс (арнайы бөлім), онда қалыпты пайдалану және апатты қоса алғанда, қалыпты пайдалану бұзылған жағдайда оның қауіпсіздігінің негіздемесі ұсынылуы тиіс. Онда қауіпсіздіктің детерминистік және ықтимал талдауларды пайдалана отырып орындалған қауіпсіздіктің жүйелі, толық және қайшылықсыз негіздемесі келтірілуі тиіс.</w:t>
      </w:r>
      <w:r>
        <w:br/>
      </w:r>
      <w:r>
        <w:rPr>
          <w:rFonts w:ascii="Times New Roman"/>
          <w:b w:val="false"/>
          <w:i w:val="false"/>
          <w:color w:val="000000"/>
          <w:sz w:val="28"/>
        </w:rPr>
        <w:t xml:space="preserve">
      </w:t>
      </w:r>
      <w:r>
        <w:rPr>
          <w:rFonts w:ascii="Times New Roman"/>
          <w:b w:val="false"/>
          <w:i w:val="false"/>
          <w:color w:val="000000"/>
          <w:sz w:val="28"/>
        </w:rPr>
        <w:t>21. Жүргізілген талдаудың негізінде қауіпсіздікке ықпал ететін жүйелердің жобалық негіздері белгіленеді және ЯРЭҚ-тың белгіленген қауіпсіздік өлшемдеріне сәйкестігі расталады.</w:t>
      </w:r>
      <w:r>
        <w:br/>
      </w:r>
      <w:r>
        <w:rPr>
          <w:rFonts w:ascii="Times New Roman"/>
          <w:b w:val="false"/>
          <w:i w:val="false"/>
          <w:color w:val="000000"/>
          <w:sz w:val="28"/>
        </w:rPr>
        <w:t xml:space="preserve">
      </w:t>
      </w:r>
      <w:r>
        <w:rPr>
          <w:rFonts w:ascii="Times New Roman"/>
          <w:b w:val="false"/>
          <w:i w:val="false"/>
          <w:color w:val="000000"/>
          <w:sz w:val="28"/>
        </w:rPr>
        <w:t>22. ЯРЭҚ үшін қолайсыз оқиға халықты санитарлық-қорғау аймағынан тысқары көшіру қажеттігі болып табылады. Мұндай қажеттілік радиоактивті заттардың шығарындысымен бірге шекті авариялық шығарындыдан асып түсетін авариялар кезінде туындауы мүмкін. Мұндай оқиғалар егер олар ішкі өзін-өзі қорғау қасиеттері мен қондырғы құрылғысы қағидаттарының негізінде жойылса, талдауда қаралмауы мүмкін.</w:t>
      </w:r>
      <w:r>
        <w:br/>
      </w:r>
      <w:r>
        <w:rPr>
          <w:rFonts w:ascii="Times New Roman"/>
          <w:b w:val="false"/>
          <w:i w:val="false"/>
          <w:color w:val="000000"/>
          <w:sz w:val="28"/>
        </w:rPr>
        <w:t xml:space="preserve">
      </w:t>
      </w:r>
      <w:r>
        <w:rPr>
          <w:rFonts w:ascii="Times New Roman"/>
          <w:b w:val="false"/>
          <w:i w:val="false"/>
          <w:color w:val="000000"/>
          <w:sz w:val="28"/>
        </w:rPr>
        <w:t>23. Жобалық негіздерде ЯРЭҚ-тың пайдалану жағдайының санаттары олардың туындау ықтималдығына сәйкес белгіленуі тиіс. Бұл санаттар оқиғаларды, жобалық аварияларды және жобадан тыс аварияларды пайдалану кезінде күтілетін қалыпты пайдалануды қамтиды.</w:t>
      </w:r>
      <w:r>
        <w:br/>
      </w:r>
      <w:r>
        <w:rPr>
          <w:rFonts w:ascii="Times New Roman"/>
          <w:b w:val="false"/>
          <w:i w:val="false"/>
          <w:color w:val="000000"/>
          <w:sz w:val="28"/>
        </w:rPr>
        <w:t xml:space="preserve">
      </w:t>
      </w:r>
      <w:r>
        <w:rPr>
          <w:rFonts w:ascii="Times New Roman"/>
          <w:b w:val="false"/>
          <w:i w:val="false"/>
          <w:color w:val="000000"/>
          <w:sz w:val="28"/>
        </w:rPr>
        <w:t>24. Пайдалану жағдайларының әрбір санаты үшін олардың шекті жиынтық радиациялық қатерге қосқан үлесін (ықтималдығы үлкен бастапқы оқиғалардың болмашы радиологиялық зардаптарының болатындығын немесе тіпті болмайтындығын, ал ауыр зардаптарға соқтыруы мүмкін оқиғалардың екіталай екендігін) ескере отырып, қолайлылық өлшемдері анықталуға тиіс.</w:t>
      </w:r>
      <w:r>
        <w:br/>
      </w:r>
      <w:r>
        <w:rPr>
          <w:rFonts w:ascii="Times New Roman"/>
          <w:b w:val="false"/>
          <w:i w:val="false"/>
          <w:color w:val="000000"/>
          <w:sz w:val="28"/>
        </w:rPr>
        <w:t xml:space="preserve">
      </w:t>
      </w:r>
      <w:r>
        <w:rPr>
          <w:rFonts w:ascii="Times New Roman"/>
          <w:b w:val="false"/>
          <w:i w:val="false"/>
          <w:color w:val="000000"/>
          <w:sz w:val="28"/>
        </w:rPr>
        <w:t>25. ЯРЭҚ-тың жобалық негіздерінде терең эшелондырылған қорғаудың барлық деңгейлерінде қауіпсіздік проблемаларының туындауы мүмкін екендігі ескерілуі тиіс, сол себепті қауіпсіздік функцияларын орындауды және қауіпсіздік мақсаттарына жетуді қамтамасыз ететін қажетті шаралар көзделуі тиіс.</w:t>
      </w:r>
      <w:r>
        <w:br/>
      </w:r>
      <w:r>
        <w:rPr>
          <w:rFonts w:ascii="Times New Roman"/>
          <w:b w:val="false"/>
          <w:i w:val="false"/>
          <w:color w:val="000000"/>
          <w:sz w:val="28"/>
        </w:rPr>
        <w:t xml:space="preserve">
      </w:t>
      </w:r>
      <w:r>
        <w:rPr>
          <w:rFonts w:ascii="Times New Roman"/>
          <w:b w:val="false"/>
          <w:i w:val="false"/>
          <w:color w:val="000000"/>
          <w:sz w:val="28"/>
        </w:rPr>
        <w:t>26. Қауіпсіздік функцияларының қажетті көлемі мен іске асыру нысандары әрбір ЯРЭҚ-қа сәйкес белгіленуі тиіс және жобада негізделеді.</w:t>
      </w:r>
      <w:r>
        <w:br/>
      </w:r>
      <w:r>
        <w:rPr>
          <w:rFonts w:ascii="Times New Roman"/>
          <w:b w:val="false"/>
          <w:i w:val="false"/>
          <w:color w:val="000000"/>
          <w:sz w:val="28"/>
        </w:rPr>
        <w:t xml:space="preserve">
      </w:t>
      </w:r>
      <w:r>
        <w:rPr>
          <w:rFonts w:ascii="Times New Roman"/>
          <w:b w:val="false"/>
          <w:i w:val="false"/>
          <w:color w:val="000000"/>
          <w:sz w:val="28"/>
        </w:rPr>
        <w:t>27. ЯРЭҚ қауіпсіздігін талдау кезінде қауіпсіздіктің мақсатты көрсеткіштері ретінде (типіне байланысты) жобалау сатысында және пайдалану процесінде (пайдаланудан шығаруды қоса алғанда) мыналар қолданылады:</w:t>
      </w:r>
      <w:r>
        <w:br/>
      </w:r>
      <w:r>
        <w:rPr>
          <w:rFonts w:ascii="Times New Roman"/>
          <w:b w:val="false"/>
          <w:i w:val="false"/>
          <w:color w:val="000000"/>
          <w:sz w:val="28"/>
        </w:rPr>
        <w:t xml:space="preserve">
      </w:t>
      </w:r>
      <w:r>
        <w:rPr>
          <w:rFonts w:ascii="Times New Roman"/>
          <w:b w:val="false"/>
          <w:i w:val="false"/>
          <w:color w:val="000000"/>
          <w:sz w:val="28"/>
        </w:rPr>
        <w:t>1) ядролық реакторы бар қондырғының қатты бүліну немесе белсенді аймағының балқу ықтималдығының бағаланған мәні авариялар кезінде жылына бір реакторға оқиғалардың 10</w:t>
      </w:r>
      <w:r>
        <w:rPr>
          <w:rFonts w:ascii="Times New Roman"/>
          <w:b w:val="false"/>
          <w:i w:val="false"/>
          <w:color w:val="000000"/>
          <w:vertAlign w:val="superscript"/>
        </w:rPr>
        <w:t>-5</w:t>
      </w:r>
      <w:r>
        <w:rPr>
          <w:rFonts w:ascii="Times New Roman"/>
          <w:b w:val="false"/>
          <w:i w:val="false"/>
          <w:color w:val="000000"/>
          <w:sz w:val="28"/>
        </w:rPr>
        <w:t xml:space="preserve"> мәнінен аспауға тиіс, ал қайталама сындарлы массалардың түзілуі, белсенді аймақ бұзылған және (немесе) балқыған жағдайда, техникалық құралдармен жойылуға тиіс;</w:t>
      </w:r>
      <w:r>
        <w:br/>
      </w:r>
      <w:r>
        <w:rPr>
          <w:rFonts w:ascii="Times New Roman"/>
          <w:b w:val="false"/>
          <w:i w:val="false"/>
          <w:color w:val="000000"/>
          <w:sz w:val="28"/>
        </w:rPr>
        <w:t xml:space="preserve">
      </w:t>
      </w:r>
      <w:r>
        <w:rPr>
          <w:rFonts w:ascii="Times New Roman"/>
          <w:b w:val="false"/>
          <w:i w:val="false"/>
          <w:color w:val="000000"/>
          <w:sz w:val="28"/>
        </w:rPr>
        <w:t>2) халықты қорғаушы іс-шараларды жоспарлау аймағынан тысқары жерлерге көшіру қажеттігін болдырмау мақсатында радиациялық қауіптіліктің I (бірінші) санатындағы ЯРЭҚ үшін радиоактивті материалдардың шекті авариялық шығарындысы ықтималдығының бағаланған мәні жылына қондырғыға арналған оқиғалардың 10</w:t>
      </w:r>
      <w:r>
        <w:rPr>
          <w:rFonts w:ascii="Times New Roman"/>
          <w:b w:val="false"/>
          <w:i w:val="false"/>
          <w:color w:val="000000"/>
          <w:vertAlign w:val="superscript"/>
        </w:rPr>
        <w:t>-7</w:t>
      </w:r>
      <w:r>
        <w:rPr>
          <w:rFonts w:ascii="Times New Roman"/>
          <w:b w:val="false"/>
          <w:i w:val="false"/>
          <w:color w:val="000000"/>
          <w:sz w:val="28"/>
        </w:rPr>
        <w:t xml:space="preserve"> мәнінен аспауға тиіс;</w:t>
      </w:r>
      <w:r>
        <w:br/>
      </w:r>
      <w:r>
        <w:rPr>
          <w:rFonts w:ascii="Times New Roman"/>
          <w:b w:val="false"/>
          <w:i w:val="false"/>
          <w:color w:val="000000"/>
          <w:sz w:val="28"/>
        </w:rPr>
        <w:t xml:space="preserve">
      </w:t>
      </w:r>
      <w:r>
        <w:rPr>
          <w:rFonts w:ascii="Times New Roman"/>
          <w:b w:val="false"/>
          <w:i w:val="false"/>
          <w:color w:val="000000"/>
          <w:sz w:val="28"/>
        </w:rPr>
        <w:t>3) аварияларды басқару және жобадан тыс авариялардың зардаптарын бәсеңдету бойынша көзделетін шаралар радиоактивтіліктің авариялық шығарындыларының ықтималдығын азайтуға тиісті, ол үшін ЯРЭҚ алаңынан тысқары жерлерде кемінде 10 рет шұғыл қарсы шаралар қолдану қажет;</w:t>
      </w:r>
      <w:r>
        <w:br/>
      </w:r>
      <w:r>
        <w:rPr>
          <w:rFonts w:ascii="Times New Roman"/>
          <w:b w:val="false"/>
          <w:i w:val="false"/>
          <w:color w:val="000000"/>
          <w:sz w:val="28"/>
        </w:rPr>
        <w:t xml:space="preserve">
      </w:t>
      </w:r>
      <w:r>
        <w:rPr>
          <w:rFonts w:ascii="Times New Roman"/>
          <w:b w:val="false"/>
          <w:i w:val="false"/>
          <w:color w:val="000000"/>
          <w:sz w:val="28"/>
        </w:rPr>
        <w:t>4) ядролық материалдарды сақтау, тасымалдау, өңдеу кезінде нейтрондар көбеюінің тиімділік коэффициентінің (К</w:t>
      </w:r>
      <w:r>
        <w:rPr>
          <w:rFonts w:ascii="Times New Roman"/>
          <w:b w:val="false"/>
          <w:i w:val="false"/>
          <w:color w:val="000000"/>
          <w:vertAlign w:val="subscript"/>
        </w:rPr>
        <w:t>тиімд</w:t>
      </w:r>
      <w:r>
        <w:rPr>
          <w:rFonts w:ascii="Times New Roman"/>
          <w:b w:val="false"/>
          <w:i w:val="false"/>
          <w:color w:val="000000"/>
          <w:sz w:val="28"/>
        </w:rPr>
        <w:t>) мәні, ядролық материалдар сақталған жеке жабдықтың кез келген бірлігі сияқты, тұтастай алғанда кез келген нейтронды-оқшауланған жүйе үшін де, қалыпты пайдалану кезінде 0,95 мәнінен және қалыпты пайдаланудың кез келген бұзылулары кезінде 0,98-тен аспауға тиіс;</w:t>
      </w:r>
      <w:r>
        <w:br/>
      </w:r>
      <w:r>
        <w:rPr>
          <w:rFonts w:ascii="Times New Roman"/>
          <w:b w:val="false"/>
          <w:i w:val="false"/>
          <w:color w:val="000000"/>
          <w:sz w:val="28"/>
        </w:rPr>
        <w:t xml:space="preserve">
      </w:t>
      </w:r>
      <w:r>
        <w:rPr>
          <w:rFonts w:ascii="Times New Roman"/>
          <w:b w:val="false"/>
          <w:i w:val="false"/>
          <w:color w:val="000000"/>
          <w:sz w:val="28"/>
        </w:rPr>
        <w:t>5) ЯРЭҚ-ты қалыпты пайдалану жағдайларында персонал мен халықтың техногендік сәулеленуінің жеке өмір бойғы радиациялық қатерінің шегі жыл бойы тиісінше 1х10</w:t>
      </w:r>
      <w:r>
        <w:rPr>
          <w:rFonts w:ascii="Times New Roman"/>
          <w:b w:val="false"/>
          <w:i w:val="false"/>
          <w:color w:val="000000"/>
          <w:vertAlign w:val="superscript"/>
        </w:rPr>
        <w:t>-3</w:t>
      </w:r>
      <w:r>
        <w:rPr>
          <w:rFonts w:ascii="Times New Roman"/>
          <w:b w:val="false"/>
          <w:i w:val="false"/>
          <w:color w:val="000000"/>
          <w:sz w:val="28"/>
        </w:rPr>
        <w:t xml:space="preserve"> және 5х10</w:t>
      </w:r>
      <w:r>
        <w:rPr>
          <w:rFonts w:ascii="Times New Roman"/>
          <w:b w:val="false"/>
          <w:i w:val="false"/>
          <w:color w:val="000000"/>
          <w:vertAlign w:val="superscript"/>
        </w:rPr>
        <w:t>-5</w:t>
      </w:r>
      <w:r>
        <w:rPr>
          <w:rFonts w:ascii="Times New Roman"/>
          <w:b w:val="false"/>
          <w:i w:val="false"/>
          <w:color w:val="000000"/>
          <w:sz w:val="28"/>
        </w:rPr>
        <w:t xml:space="preserve"> мәндерінен аспауы тиіс;</w:t>
      </w:r>
      <w:r>
        <w:br/>
      </w:r>
      <w:r>
        <w:rPr>
          <w:rFonts w:ascii="Times New Roman"/>
          <w:b w:val="false"/>
          <w:i w:val="false"/>
          <w:color w:val="000000"/>
          <w:sz w:val="28"/>
        </w:rPr>
        <w:t xml:space="preserve">
      </w:t>
      </w:r>
      <w:r>
        <w:rPr>
          <w:rFonts w:ascii="Times New Roman"/>
          <w:b w:val="false"/>
          <w:i w:val="false"/>
          <w:color w:val="000000"/>
          <w:sz w:val="28"/>
        </w:rPr>
        <w:t>28. ЯРЭҚ-ты жобалау, жоспарлау және орналастыру:</w:t>
      </w:r>
      <w:r>
        <w:br/>
      </w:r>
      <w:r>
        <w:rPr>
          <w:rFonts w:ascii="Times New Roman"/>
          <w:b w:val="false"/>
          <w:i w:val="false"/>
          <w:color w:val="000000"/>
          <w:sz w:val="28"/>
        </w:rPr>
        <w:t xml:space="preserve">
      </w:t>
      </w:r>
      <w:r>
        <w:rPr>
          <w:rFonts w:ascii="Times New Roman"/>
          <w:b w:val="false"/>
          <w:i w:val="false"/>
          <w:color w:val="000000"/>
          <w:sz w:val="28"/>
        </w:rPr>
        <w:t>1) ЯРЭҚ аумағында техникалық қызмет көрсету, жабдықты жөндеу, ауыстыру, сынақтар мен инспекциялар жүргізу, радиоактивті материалдар мен персоналдың орын ауыстыруы бойынша жұмыс уақытында барлық көздерден радиациялық сәуле алу мен радиоактивтік ластануды барынша азайтуды, тиімді пайдалануды қамтамасыз ету;</w:t>
      </w:r>
      <w:r>
        <w:br/>
      </w:r>
      <w:r>
        <w:rPr>
          <w:rFonts w:ascii="Times New Roman"/>
          <w:b w:val="false"/>
          <w:i w:val="false"/>
          <w:color w:val="000000"/>
          <w:sz w:val="28"/>
        </w:rPr>
        <w:t xml:space="preserve">
      </w:t>
      </w:r>
      <w:r>
        <w:rPr>
          <w:rFonts w:ascii="Times New Roman"/>
          <w:b w:val="false"/>
          <w:i w:val="false"/>
          <w:color w:val="000000"/>
          <w:sz w:val="28"/>
        </w:rPr>
        <w:t>2) тікелей және шашыранды сәуле алудан қорғануды қамтамасыз ету;</w:t>
      </w:r>
      <w:r>
        <w:br/>
      </w:r>
      <w:r>
        <w:rPr>
          <w:rFonts w:ascii="Times New Roman"/>
          <w:b w:val="false"/>
          <w:i w:val="false"/>
          <w:color w:val="000000"/>
          <w:sz w:val="28"/>
        </w:rPr>
        <w:t xml:space="preserve">
      </w:t>
      </w:r>
      <w:r>
        <w:rPr>
          <w:rFonts w:ascii="Times New Roman"/>
          <w:b w:val="false"/>
          <w:i w:val="false"/>
          <w:color w:val="000000"/>
          <w:sz w:val="28"/>
        </w:rPr>
        <w:t>3) газ тәрізді және аэрозолды радиоактивтік материалдарды бақылау үшін желдету және сүзу, мониторинг құралдарын қамтамасыз ету;</w:t>
      </w:r>
      <w:r>
        <w:br/>
      </w:r>
      <w:r>
        <w:rPr>
          <w:rFonts w:ascii="Times New Roman"/>
          <w:b w:val="false"/>
          <w:i w:val="false"/>
          <w:color w:val="000000"/>
          <w:sz w:val="28"/>
        </w:rPr>
        <w:t xml:space="preserve">
      </w:t>
      </w:r>
      <w:r>
        <w:rPr>
          <w:rFonts w:ascii="Times New Roman"/>
          <w:b w:val="false"/>
          <w:i w:val="false"/>
          <w:color w:val="000000"/>
          <w:sz w:val="28"/>
        </w:rPr>
        <w:t>4) материалдарды тиісінше іріктеу арқылы коррозия өнімдерінің белсенділік деңгейін шектеуді қамтамасыз ету;</w:t>
      </w:r>
      <w:r>
        <w:br/>
      </w:r>
      <w:r>
        <w:rPr>
          <w:rFonts w:ascii="Times New Roman"/>
          <w:b w:val="false"/>
          <w:i w:val="false"/>
          <w:color w:val="000000"/>
          <w:sz w:val="28"/>
        </w:rPr>
        <w:t xml:space="preserve">
      </w:t>
      </w:r>
      <w:r>
        <w:rPr>
          <w:rFonts w:ascii="Times New Roman"/>
          <w:b w:val="false"/>
          <w:i w:val="false"/>
          <w:color w:val="000000"/>
          <w:sz w:val="28"/>
        </w:rPr>
        <w:t>5) зарарсыздандыру үшін қажетті жабдықтың болуын көздеу;</w:t>
      </w:r>
      <w:r>
        <w:br/>
      </w:r>
      <w:r>
        <w:rPr>
          <w:rFonts w:ascii="Times New Roman"/>
          <w:b w:val="false"/>
          <w:i w:val="false"/>
          <w:color w:val="000000"/>
          <w:sz w:val="28"/>
        </w:rPr>
        <w:t xml:space="preserve">
      </w:t>
      </w:r>
      <w:r>
        <w:rPr>
          <w:rFonts w:ascii="Times New Roman"/>
          <w:b w:val="false"/>
          <w:i w:val="false"/>
          <w:color w:val="000000"/>
          <w:sz w:val="28"/>
        </w:rPr>
        <w:t>6) радиациялық қауіпті аймақтарға және ықтимал радиоактивтік ластану аймағына кіруге бақылауды қамтамасыз ету үшін жүзеге асырылуы тиіс.</w:t>
      </w:r>
      <w:r>
        <w:br/>
      </w:r>
      <w:r>
        <w:rPr>
          <w:rFonts w:ascii="Times New Roman"/>
          <w:b w:val="false"/>
          <w:i w:val="false"/>
          <w:color w:val="000000"/>
          <w:sz w:val="28"/>
        </w:rPr>
        <w:t xml:space="preserve">
      </w:t>
      </w:r>
      <w:r>
        <w:rPr>
          <w:rFonts w:ascii="Times New Roman"/>
          <w:b w:val="false"/>
          <w:i w:val="false"/>
          <w:color w:val="000000"/>
          <w:sz w:val="28"/>
        </w:rPr>
        <w:t>29. Технологиялық процестерді таңдаған кезде радиоактивтік материалдармен, сондай-ақ ең аз, іс жүзінде қол жетерлік: технологиялық операциялардың санымен; шығарындылармен және тастандылармен; жарылыс-және өрт қаупі бар заттардың шоғырлануының пайда болуымен; пайда болатын радиоактивтік қалдықтардың мөлшерімен, үздіксіз және қауіпсіз процестермен жұмыс істейтін технологияларға артықшылық беру керек.</w:t>
      </w:r>
      <w:r>
        <w:br/>
      </w:r>
      <w:r>
        <w:rPr>
          <w:rFonts w:ascii="Times New Roman"/>
          <w:b w:val="false"/>
          <w:i w:val="false"/>
          <w:color w:val="000000"/>
          <w:sz w:val="28"/>
        </w:rPr>
        <w:t xml:space="preserve">
      </w:t>
      </w:r>
      <w:r>
        <w:rPr>
          <w:rFonts w:ascii="Times New Roman"/>
          <w:b w:val="false"/>
          <w:i w:val="false"/>
          <w:color w:val="000000"/>
          <w:sz w:val="28"/>
        </w:rPr>
        <w:t>30. ЯРЭҚ жобасында ядролық қауіпті және (немесе) радиациялық қауіпті жұмыстардың тізбесі келтірілуі тиіс.</w:t>
      </w:r>
      <w:r>
        <w:br/>
      </w:r>
      <w:r>
        <w:rPr>
          <w:rFonts w:ascii="Times New Roman"/>
          <w:b w:val="false"/>
          <w:i w:val="false"/>
          <w:color w:val="000000"/>
          <w:sz w:val="28"/>
        </w:rPr>
        <w:t xml:space="preserve">
      </w:t>
      </w:r>
      <w:r>
        <w:rPr>
          <w:rFonts w:ascii="Times New Roman"/>
          <w:b w:val="false"/>
          <w:i w:val="false"/>
          <w:color w:val="000000"/>
          <w:sz w:val="28"/>
        </w:rPr>
        <w:t>31. Жобада ЯРЭҚ-тың өрт қауіпсіздігіне бағалау жүргізілуі және тиісті нормативтік құқықтық актілердің талаптарына сәйкес ЯРЭҚ ғимараттарының, үй-жайлары мен құрылыстарының жарылыс- және өрт қауіпсіздігі бойынша сыныптамасы орындалуы тиіс.</w:t>
      </w:r>
      <w:r>
        <w:br/>
      </w:r>
      <w:r>
        <w:rPr>
          <w:rFonts w:ascii="Times New Roman"/>
          <w:b w:val="false"/>
          <w:i w:val="false"/>
          <w:color w:val="000000"/>
          <w:sz w:val="28"/>
        </w:rPr>
        <w:t xml:space="preserve">
      </w:t>
      </w:r>
      <w:r>
        <w:rPr>
          <w:rFonts w:ascii="Times New Roman"/>
          <w:b w:val="false"/>
          <w:i w:val="false"/>
          <w:color w:val="000000"/>
          <w:sz w:val="28"/>
        </w:rPr>
        <w:t>32. Жобада жану ошағын анықтау және сөндіру құралдарын қоса алғанда, ЯРЭҚ-тың өртке қарсы қорғанысы үшін қажетті және жеткілікті техникалық құралдары көзделуі тиіс. Үй-жайлар мен жүйелердің өрт сөндіретін техникалық құралдары ЯРЭҚ-тің ядролық қауіпсіздігі мен радиациялық қауіпсіздігін қамтамасыз ету қағидаттары мен критерийлерін орындау кезінде өрт қауіпсіздігін қамтамасыз етуге тиісті.</w:t>
      </w:r>
      <w:r>
        <w:br/>
      </w:r>
      <w:r>
        <w:rPr>
          <w:rFonts w:ascii="Times New Roman"/>
          <w:b w:val="false"/>
          <w:i w:val="false"/>
          <w:color w:val="000000"/>
          <w:sz w:val="28"/>
        </w:rPr>
        <w:t xml:space="preserve">
      </w:t>
      </w:r>
      <w:r>
        <w:rPr>
          <w:rFonts w:ascii="Times New Roman"/>
          <w:b w:val="false"/>
          <w:i w:val="false"/>
          <w:color w:val="000000"/>
          <w:sz w:val="28"/>
        </w:rPr>
        <w:t>33. Жобада іске қосу алдындағы реттеу жұмыстарын жүргізу үшін ЯРЭҚ жабдығына кернеу берілген сәттен бастап өрт сөндіру жүйелерінің автоматтандырылған жұмыс режимі көзделуі тиіс.</w:t>
      </w:r>
      <w:r>
        <w:br/>
      </w:r>
      <w:r>
        <w:rPr>
          <w:rFonts w:ascii="Times New Roman"/>
          <w:b w:val="false"/>
          <w:i w:val="false"/>
          <w:color w:val="000000"/>
          <w:sz w:val="28"/>
        </w:rPr>
        <w:t xml:space="preserve">
      </w:t>
      </w:r>
      <w:r>
        <w:rPr>
          <w:rFonts w:ascii="Times New Roman"/>
          <w:b w:val="false"/>
          <w:i w:val="false"/>
          <w:color w:val="000000"/>
          <w:sz w:val="28"/>
        </w:rPr>
        <w:t>34. Қауіпсіздікке әсер ететін барлық конструкциялар, жүйелер мен элементтер үшін жобалау кезінде қызметтің барлық жобалық мерзімі ішінде қауіпсіздіктің талап етілетін функциясын орындауға конструкциялардың, жүйелердің немесе элементтердің қабілеттілігін қамтамасыз ету мақсатында ескіру және тозу тетіктері, сондай-ақ ескіру нәтижесінде сипаттамалардың әлеуетті төмендеуі есепке алынуы үшін тиісті сенімділік қоры қамтамасыз етілуі тиіс. Ағымдағы жөндеу үшін ажыратылған кезеңдегі, сондай-ақ ЯРЭҚ-тың жобалық бастапқы оқиғалар басталған және одан кейінгі жағдайлардағы жай-күйіне техникалық қызмет көрсету бойынша сынақтар мен жұмыстарды жүргізу кезінде пайдаланудың қалыпты жағдайларында ескіру мен тозу әсерлері де назарға алынуы тиіс. Жобалау кезеңінде болжанатын ескіру тетіктерін бағалау және пайдалану кезінде күтпеген мінез көрсетуді және олардың сипаттамаларының нашарлауын анықтау мақсатында бақылауды, тексерісті, сынақтарды, сынамаларды іріктеу және инспекциялауды жүзеге асыру үшін шаралар да көзделуі тиіс.</w:t>
      </w:r>
      <w:r>
        <w:br/>
      </w:r>
      <w:r>
        <w:rPr>
          <w:rFonts w:ascii="Times New Roman"/>
          <w:b w:val="false"/>
          <w:i w:val="false"/>
          <w:color w:val="000000"/>
          <w:sz w:val="28"/>
        </w:rPr>
        <w:t xml:space="preserve">
      </w:t>
      </w:r>
      <w:r>
        <w:rPr>
          <w:rFonts w:ascii="Times New Roman"/>
          <w:b w:val="false"/>
          <w:i w:val="false"/>
          <w:color w:val="000000"/>
          <w:sz w:val="28"/>
        </w:rPr>
        <w:t>35. Бастапқы оқиға апаттарына бастамашы болатын сыртқы және ішкі қатерлердің тізбесі мен олардың сипаттамалары ЯРЭҚ-ты жобалау кезінде анықталуы тиіс.</w:t>
      </w:r>
      <w:r>
        <w:br/>
      </w:r>
      <w:r>
        <w:rPr>
          <w:rFonts w:ascii="Times New Roman"/>
          <w:b w:val="false"/>
          <w:i w:val="false"/>
          <w:color w:val="000000"/>
          <w:sz w:val="28"/>
        </w:rPr>
        <w:t xml:space="preserve">
      </w:t>
      </w:r>
      <w:r>
        <w:rPr>
          <w:rFonts w:ascii="Times New Roman"/>
          <w:b w:val="false"/>
          <w:i w:val="false"/>
          <w:color w:val="000000"/>
          <w:sz w:val="28"/>
        </w:rPr>
        <w:t>36. ЯРЭҚ қауіпсіздік жүйелері мен элементтерін көп мақсатты пайдалану жобада арнайы негізделуі тиіс. Бұл ретте ұсынылатын функцияларды қоса атқару ЯРЭҚ қауіпсіздігін қамтамасыз ету талаптарын бұзуға және қауіпсіздік функциясын орындайтын жүйелер мен элементтердің қажетті сенімділігін төмендетуге әкеп соқтырмайтыны көрсетілуі тиіс.</w:t>
      </w:r>
      <w:r>
        <w:br/>
      </w:r>
      <w:r>
        <w:rPr>
          <w:rFonts w:ascii="Times New Roman"/>
          <w:b w:val="false"/>
          <w:i w:val="false"/>
          <w:color w:val="000000"/>
          <w:sz w:val="28"/>
        </w:rPr>
        <w:t xml:space="preserve">
      </w:t>
      </w:r>
      <w:r>
        <w:rPr>
          <w:rFonts w:ascii="Times New Roman"/>
          <w:b w:val="false"/>
          <w:i w:val="false"/>
          <w:color w:val="000000"/>
          <w:sz w:val="28"/>
        </w:rPr>
        <w:t>37. Қауіпсіздікке әсер ететін ЯРЭҚ жүйелері мен элементтері үшін пайдалануға қосу кезінде ЯРЭҚ-ты пайдаланудың барлық мерзімі ішінде кезеңдік және жөндеуден кейін жобалық сипаттамаларға сәйкестікте тікелей және толық тексеру көзделуі тиіс. Егер тікелей және (немесе) толық тексеріс жүргізу мүмкін болмаса, техникалық жобада жанама және (немесе) ішінара тексерулердің жеткіліктілігі негізделуі тиіс.</w:t>
      </w:r>
      <w:r>
        <w:br/>
      </w:r>
      <w:r>
        <w:rPr>
          <w:rFonts w:ascii="Times New Roman"/>
          <w:b w:val="false"/>
          <w:i w:val="false"/>
          <w:color w:val="000000"/>
          <w:sz w:val="28"/>
        </w:rPr>
        <w:t xml:space="preserve">
      </w:t>
      </w:r>
      <w:r>
        <w:rPr>
          <w:rFonts w:ascii="Times New Roman"/>
          <w:b w:val="false"/>
          <w:i w:val="false"/>
          <w:color w:val="000000"/>
          <w:sz w:val="28"/>
        </w:rPr>
        <w:t>38. Жобада 1 және 2-сыныптарға жатқызылған қауіпсіздік жүйелері мен элементтерінің жай-күйін диагностикалау (тексеру) мүмкіндігі және оларды барынша аварияға жақындастырылған жағдайларда сынау мүмкіндігі көзделуі тиіс.</w:t>
      </w:r>
      <w:r>
        <w:br/>
      </w:r>
      <w:r>
        <w:rPr>
          <w:rFonts w:ascii="Times New Roman"/>
          <w:b w:val="false"/>
          <w:i w:val="false"/>
          <w:color w:val="000000"/>
          <w:sz w:val="28"/>
        </w:rPr>
        <w:t xml:space="preserve">
      </w:t>
      </w:r>
      <w:r>
        <w:rPr>
          <w:rFonts w:ascii="Times New Roman"/>
          <w:b w:val="false"/>
          <w:i w:val="false"/>
          <w:color w:val="000000"/>
          <w:sz w:val="28"/>
        </w:rPr>
        <w:t>39. ЯРЭҚ жобасы 1 және 2-сыныптарға жатқызылған қауіпсіздік жүйелері мен элементтерінің сенімділік көрсеткіштері жөніндегі деректерді қамтуы тиіс. Сенімділікті талдау ортақ себептен болған істен шығулар мен персоналдың қателіктерін ескере отырып жүргізілуі тиіс.</w:t>
      </w:r>
      <w:r>
        <w:br/>
      </w:r>
      <w:r>
        <w:rPr>
          <w:rFonts w:ascii="Times New Roman"/>
          <w:b w:val="false"/>
          <w:i w:val="false"/>
          <w:color w:val="000000"/>
          <w:sz w:val="28"/>
        </w:rPr>
        <w:t xml:space="preserve">
      </w:t>
      </w:r>
      <w:r>
        <w:rPr>
          <w:rFonts w:ascii="Times New Roman"/>
          <w:b w:val="false"/>
          <w:i w:val="false"/>
          <w:color w:val="000000"/>
          <w:sz w:val="28"/>
        </w:rPr>
        <w:t>40. Жобада персоналды радиациялық әсерден қорғау жөніндегі техникалық құралдар мен ұйымдық іс-шаралары, оның ішінде мыналар:</w:t>
      </w:r>
      <w:r>
        <w:br/>
      </w:r>
      <w:r>
        <w:rPr>
          <w:rFonts w:ascii="Times New Roman"/>
          <w:b w:val="false"/>
          <w:i w:val="false"/>
          <w:color w:val="000000"/>
          <w:sz w:val="28"/>
        </w:rPr>
        <w:t xml:space="preserve">
      </w:t>
      </w:r>
      <w:r>
        <w:rPr>
          <w:rFonts w:ascii="Times New Roman"/>
          <w:b w:val="false"/>
          <w:i w:val="false"/>
          <w:color w:val="000000"/>
          <w:sz w:val="28"/>
        </w:rPr>
        <w:t>1) жүргізу кезінде радиациялық әсері болуы мүмкін технологиялық процестерді автоматтандыру және механикаландыру;</w:t>
      </w:r>
      <w:r>
        <w:br/>
      </w:r>
      <w:r>
        <w:rPr>
          <w:rFonts w:ascii="Times New Roman"/>
          <w:b w:val="false"/>
          <w:i w:val="false"/>
          <w:color w:val="000000"/>
          <w:sz w:val="28"/>
        </w:rPr>
        <w:t xml:space="preserve">
      </w:t>
      </w:r>
      <w:r>
        <w:rPr>
          <w:rFonts w:ascii="Times New Roman"/>
          <w:b w:val="false"/>
          <w:i w:val="false"/>
          <w:color w:val="000000"/>
          <w:sz w:val="28"/>
        </w:rPr>
        <w:t>2) жұмыс орындарының ӨТР туындауы мүмкін учаскелер мен жабдықтардан қашық орналасуы;</w:t>
      </w:r>
      <w:r>
        <w:br/>
      </w:r>
      <w:r>
        <w:rPr>
          <w:rFonts w:ascii="Times New Roman"/>
          <w:b w:val="false"/>
          <w:i w:val="false"/>
          <w:color w:val="000000"/>
          <w:sz w:val="28"/>
        </w:rPr>
        <w:t xml:space="preserve">
      </w:t>
      </w:r>
      <w:r>
        <w:rPr>
          <w:rFonts w:ascii="Times New Roman"/>
          <w:b w:val="false"/>
          <w:i w:val="false"/>
          <w:color w:val="000000"/>
          <w:sz w:val="28"/>
        </w:rPr>
        <w:t>3) қорғаныш экрандарын қолдану;</w:t>
      </w:r>
      <w:r>
        <w:br/>
      </w:r>
      <w:r>
        <w:rPr>
          <w:rFonts w:ascii="Times New Roman"/>
          <w:b w:val="false"/>
          <w:i w:val="false"/>
          <w:color w:val="000000"/>
          <w:sz w:val="28"/>
        </w:rPr>
        <w:t xml:space="preserve">
      </w:t>
      </w:r>
      <w:r>
        <w:rPr>
          <w:rFonts w:ascii="Times New Roman"/>
          <w:b w:val="false"/>
          <w:i w:val="false"/>
          <w:color w:val="000000"/>
          <w:sz w:val="28"/>
        </w:rPr>
        <w:t>4) авариядан кейін радиациялық жағдайды бақылау құралдарын қолдану;</w:t>
      </w:r>
      <w:r>
        <w:br/>
      </w:r>
      <w:r>
        <w:rPr>
          <w:rFonts w:ascii="Times New Roman"/>
          <w:b w:val="false"/>
          <w:i w:val="false"/>
          <w:color w:val="000000"/>
          <w:sz w:val="28"/>
        </w:rPr>
        <w:t xml:space="preserve">
      </w:t>
      </w:r>
      <w:r>
        <w:rPr>
          <w:rFonts w:ascii="Times New Roman"/>
          <w:b w:val="false"/>
          <w:i w:val="false"/>
          <w:color w:val="000000"/>
          <w:sz w:val="28"/>
        </w:rPr>
        <w:t>5) персоналды жинау үшін авариялық пунктерді ұйымдастыру және авария салдарларын жою жөніндегі іс-шараларды басқару көзделуі тиіс.</w:t>
      </w:r>
      <w:r>
        <w:br/>
      </w:r>
      <w:r>
        <w:rPr>
          <w:rFonts w:ascii="Times New Roman"/>
          <w:b w:val="false"/>
          <w:i w:val="false"/>
          <w:color w:val="000000"/>
          <w:sz w:val="28"/>
        </w:rPr>
        <w:t xml:space="preserve">
      </w:t>
      </w:r>
      <w:r>
        <w:rPr>
          <w:rFonts w:ascii="Times New Roman"/>
          <w:b w:val="false"/>
          <w:i w:val="false"/>
          <w:color w:val="000000"/>
          <w:sz w:val="28"/>
        </w:rPr>
        <w:t>41. Жобада ядролық немесе радиациялық авария туындаған жағдайда персоналды кедергісіз көшіру мүмкіндігі көзделуі тиіс.</w:t>
      </w:r>
      <w:r>
        <w:br/>
      </w:r>
      <w:r>
        <w:rPr>
          <w:rFonts w:ascii="Times New Roman"/>
          <w:b w:val="false"/>
          <w:i w:val="false"/>
          <w:color w:val="000000"/>
          <w:sz w:val="28"/>
        </w:rPr>
        <w:t xml:space="preserve">
      </w:t>
      </w:r>
      <w:r>
        <w:rPr>
          <w:rFonts w:ascii="Times New Roman"/>
          <w:b w:val="false"/>
          <w:i w:val="false"/>
          <w:color w:val="000000"/>
          <w:sz w:val="28"/>
        </w:rPr>
        <w:t>42. Жобада персоналдың бірлі-жарым қателіктерін жоюға және олардың салдарын бәсеңдетуге бағытталған шаралар көзделуі қажет.</w:t>
      </w:r>
      <w:r>
        <w:br/>
      </w:r>
      <w:r>
        <w:rPr>
          <w:rFonts w:ascii="Times New Roman"/>
          <w:b w:val="false"/>
          <w:i w:val="false"/>
          <w:color w:val="000000"/>
          <w:sz w:val="28"/>
        </w:rPr>
        <w:t xml:space="preserve">
      </w:t>
      </w:r>
      <w:r>
        <w:rPr>
          <w:rFonts w:ascii="Times New Roman"/>
          <w:b w:val="false"/>
          <w:i w:val="false"/>
          <w:color w:val="000000"/>
          <w:sz w:val="28"/>
        </w:rPr>
        <w:t>43. Жобада ЯРЭҚ үй-жайларының ауасында радиоактивті және улы заттардың мөлшерін бақылау жүйелері көзделуі тиіс.</w:t>
      </w:r>
      <w:r>
        <w:br/>
      </w:r>
      <w:r>
        <w:rPr>
          <w:rFonts w:ascii="Times New Roman"/>
          <w:b w:val="false"/>
          <w:i w:val="false"/>
          <w:color w:val="000000"/>
          <w:sz w:val="28"/>
        </w:rPr>
        <w:t xml:space="preserve">
      </w:t>
      </w:r>
      <w:r>
        <w:rPr>
          <w:rFonts w:ascii="Times New Roman"/>
          <w:b w:val="false"/>
          <w:i w:val="false"/>
          <w:color w:val="000000"/>
          <w:sz w:val="28"/>
        </w:rPr>
        <w:t>44. Жобада үй-жайларға радионуклидтердің түсуін шектеу, ауаның және жұмыс бөлмелерінің үстіңгі қабаттарының, персоналдың тері қабаттары мен киімдерінің, сондай-ақ ЯРЭҚ-ты қалыпты пайдалану кезінде, жобалық авариялар кезінде және осы авариялардың зардаптарын жою кезінде ластануды болдырмау жөніндегі техникалық құралдар мен ұйымдық іс-шаралар кешені көзделуі тиіс.</w:t>
      </w:r>
      <w:r>
        <w:br/>
      </w:r>
      <w:r>
        <w:rPr>
          <w:rFonts w:ascii="Times New Roman"/>
          <w:b w:val="false"/>
          <w:i w:val="false"/>
          <w:color w:val="000000"/>
          <w:sz w:val="28"/>
        </w:rPr>
        <w:t xml:space="preserve">
      </w:t>
      </w:r>
      <w:r>
        <w:rPr>
          <w:rFonts w:ascii="Times New Roman"/>
          <w:b w:val="false"/>
          <w:i w:val="false"/>
          <w:color w:val="000000"/>
          <w:sz w:val="28"/>
        </w:rPr>
        <w:t>45. Жобада жеке киім ілгіштерді, ерлер мен әйелдердің санитарлық өткізу пункттерін және радиациялық бақылау қондырғыларын, санитарлық шлюздерді, арнайы кір жуатын орындарды қамтитын санитарлық-тұрмыстық үй-жайлардың кешені көзделуі тиіс.</w:t>
      </w:r>
      <w:r>
        <w:br/>
      </w:r>
      <w:r>
        <w:rPr>
          <w:rFonts w:ascii="Times New Roman"/>
          <w:b w:val="false"/>
          <w:i w:val="false"/>
          <w:color w:val="000000"/>
          <w:sz w:val="28"/>
        </w:rPr>
        <w:t xml:space="preserve">
      </w:t>
      </w:r>
      <w:r>
        <w:rPr>
          <w:rFonts w:ascii="Times New Roman"/>
          <w:b w:val="false"/>
          <w:i w:val="false"/>
          <w:color w:val="000000"/>
          <w:sz w:val="28"/>
        </w:rPr>
        <w:t>46. Жобада ЯРЭҚ-тың физикалық қорғау жүйесі көзделуі және ЯРЭҚ қауіпсіздігіне әсер ететін сыртқы және ішкі факторлар ескерілуі тиіс.</w:t>
      </w:r>
      <w:r>
        <w:br/>
      </w:r>
      <w:r>
        <w:rPr>
          <w:rFonts w:ascii="Times New Roman"/>
          <w:b w:val="false"/>
          <w:i w:val="false"/>
          <w:color w:val="000000"/>
          <w:sz w:val="28"/>
        </w:rPr>
        <w:t>
</w:t>
      </w:r>
    </w:p>
    <w:bookmarkStart w:name="z183" w:id="4"/>
    <w:p>
      <w:pPr>
        <w:spacing w:after="0"/>
        <w:ind w:left="0"/>
        <w:jc w:val="left"/>
      </w:pPr>
      <w:r>
        <w:rPr>
          <w:rFonts w:ascii="Times New Roman"/>
          <w:b/>
          <w:i w:val="false"/>
          <w:color w:val="000000"/>
        </w:rPr>
        <w:t xml:space="preserve"> ЯРЭҚ қауіпсіздік жүйелері мен элементтерін жобалау</w:t>
      </w:r>
      <w:r>
        <w:br/>
      </w:r>
      <w:r>
        <w:rPr>
          <w:rFonts w:ascii="Times New Roman"/>
          <w:b/>
          <w:i w:val="false"/>
          <w:color w:val="000000"/>
        </w:rPr>
        <w:t>кезіндегі талаптар</w:t>
      </w:r>
    </w:p>
    <w:bookmarkEnd w:id="4"/>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47. Қауіпсіздік жүйелері мен элементтерінің тізбесі әрбір ЯРЭҚ-де қолданылуына қарай айқындалады және жобада негізделеді.</w:t>
      </w:r>
      <w:r>
        <w:br/>
      </w:r>
      <w:r>
        <w:rPr>
          <w:rFonts w:ascii="Times New Roman"/>
          <w:b w:val="false"/>
          <w:i w:val="false"/>
          <w:color w:val="000000"/>
          <w:sz w:val="28"/>
        </w:rPr>
        <w:t xml:space="preserve">
      </w:t>
      </w:r>
      <w:r>
        <w:rPr>
          <w:rFonts w:ascii="Times New Roman"/>
          <w:b w:val="false"/>
          <w:i w:val="false"/>
          <w:color w:val="000000"/>
          <w:sz w:val="28"/>
        </w:rPr>
        <w:t>48. ЯРЭҚ жүйелері мен элементтері:</w:t>
      </w:r>
      <w:r>
        <w:br/>
      </w:r>
      <w:r>
        <w:rPr>
          <w:rFonts w:ascii="Times New Roman"/>
          <w:b w:val="false"/>
          <w:i w:val="false"/>
          <w:color w:val="000000"/>
          <w:sz w:val="28"/>
        </w:rPr>
        <w:t xml:space="preserve">
      </w:t>
      </w:r>
      <w:r>
        <w:rPr>
          <w:rFonts w:ascii="Times New Roman"/>
          <w:b w:val="false"/>
          <w:i w:val="false"/>
          <w:color w:val="000000"/>
          <w:sz w:val="28"/>
        </w:rPr>
        <w:t>1) қолданылуына;</w:t>
      </w:r>
      <w:r>
        <w:br/>
      </w:r>
      <w:r>
        <w:rPr>
          <w:rFonts w:ascii="Times New Roman"/>
          <w:b w:val="false"/>
          <w:i w:val="false"/>
          <w:color w:val="000000"/>
          <w:sz w:val="28"/>
        </w:rPr>
        <w:t xml:space="preserve">
      </w:t>
      </w:r>
      <w:r>
        <w:rPr>
          <w:rFonts w:ascii="Times New Roman"/>
          <w:b w:val="false"/>
          <w:i w:val="false"/>
          <w:color w:val="000000"/>
          <w:sz w:val="28"/>
        </w:rPr>
        <w:t>2) қауіпсіздікке тигізетін әсеріне;</w:t>
      </w:r>
      <w:r>
        <w:br/>
      </w:r>
      <w:r>
        <w:rPr>
          <w:rFonts w:ascii="Times New Roman"/>
          <w:b w:val="false"/>
          <w:i w:val="false"/>
          <w:color w:val="000000"/>
          <w:sz w:val="28"/>
        </w:rPr>
        <w:t xml:space="preserve">
      </w:t>
      </w:r>
      <w:r>
        <w:rPr>
          <w:rFonts w:ascii="Times New Roman"/>
          <w:b w:val="false"/>
          <w:i w:val="false"/>
          <w:color w:val="000000"/>
          <w:sz w:val="28"/>
        </w:rPr>
        <w:t>3) олар атқаратын қауіпсіздік функцияларының сипатына қарай бөлінеді.</w:t>
      </w:r>
      <w:r>
        <w:br/>
      </w:r>
      <w:r>
        <w:rPr>
          <w:rFonts w:ascii="Times New Roman"/>
          <w:b w:val="false"/>
          <w:i w:val="false"/>
          <w:color w:val="000000"/>
          <w:sz w:val="28"/>
        </w:rPr>
        <w:t xml:space="preserve">
      </w:t>
      </w:r>
      <w:r>
        <w:rPr>
          <w:rFonts w:ascii="Times New Roman"/>
          <w:b w:val="false"/>
          <w:i w:val="false"/>
          <w:color w:val="000000"/>
          <w:sz w:val="28"/>
        </w:rPr>
        <w:t>49. Қолданылуына қарай ЯРЭҚ жүйелері мен элементтері былайша бөлінеді:</w:t>
      </w:r>
      <w:r>
        <w:br/>
      </w:r>
      <w:r>
        <w:rPr>
          <w:rFonts w:ascii="Times New Roman"/>
          <w:b w:val="false"/>
          <w:i w:val="false"/>
          <w:color w:val="000000"/>
          <w:sz w:val="28"/>
        </w:rPr>
        <w:t xml:space="preserve">
      </w:t>
      </w:r>
      <w:r>
        <w:rPr>
          <w:rFonts w:ascii="Times New Roman"/>
          <w:b w:val="false"/>
          <w:i w:val="false"/>
          <w:color w:val="000000"/>
          <w:sz w:val="28"/>
        </w:rPr>
        <w:t>1) қалыпты пайдалану жүйелері мен элементтері;</w:t>
      </w:r>
      <w:r>
        <w:br/>
      </w:r>
      <w:r>
        <w:rPr>
          <w:rFonts w:ascii="Times New Roman"/>
          <w:b w:val="false"/>
          <w:i w:val="false"/>
          <w:color w:val="000000"/>
          <w:sz w:val="28"/>
        </w:rPr>
        <w:t xml:space="preserve">
      </w:t>
      </w:r>
      <w:r>
        <w:rPr>
          <w:rFonts w:ascii="Times New Roman"/>
          <w:b w:val="false"/>
          <w:i w:val="false"/>
          <w:color w:val="000000"/>
          <w:sz w:val="28"/>
        </w:rPr>
        <w:t>2) қауіпсіздік жүйелері мен элементтері.</w:t>
      </w:r>
      <w:r>
        <w:br/>
      </w:r>
      <w:r>
        <w:rPr>
          <w:rFonts w:ascii="Times New Roman"/>
          <w:b w:val="false"/>
          <w:i w:val="false"/>
          <w:color w:val="000000"/>
          <w:sz w:val="28"/>
        </w:rPr>
        <w:t xml:space="preserve">
      </w:t>
      </w:r>
      <w:r>
        <w:rPr>
          <w:rFonts w:ascii="Times New Roman"/>
          <w:b w:val="false"/>
          <w:i w:val="false"/>
          <w:color w:val="000000"/>
          <w:sz w:val="28"/>
        </w:rPr>
        <w:t>50. Қауіпсіздікке тигізетін әсеріне қарай ЯРЭҚ жүйелері мен элементтері былайша бөлінеді:</w:t>
      </w:r>
      <w:r>
        <w:br/>
      </w:r>
      <w:r>
        <w:rPr>
          <w:rFonts w:ascii="Times New Roman"/>
          <w:b w:val="false"/>
          <w:i w:val="false"/>
          <w:color w:val="000000"/>
          <w:sz w:val="28"/>
        </w:rPr>
        <w:t xml:space="preserve">
      </w:t>
      </w:r>
      <w:r>
        <w:rPr>
          <w:rFonts w:ascii="Times New Roman"/>
          <w:b w:val="false"/>
          <w:i w:val="false"/>
          <w:color w:val="000000"/>
          <w:sz w:val="28"/>
        </w:rPr>
        <w:t>1) қауіпсіздік үшін маңызды жүйелер;</w:t>
      </w:r>
      <w:r>
        <w:br/>
      </w:r>
      <w:r>
        <w:rPr>
          <w:rFonts w:ascii="Times New Roman"/>
          <w:b w:val="false"/>
          <w:i w:val="false"/>
          <w:color w:val="000000"/>
          <w:sz w:val="28"/>
        </w:rPr>
        <w:t xml:space="preserve">
      </w:t>
      </w:r>
      <w:r>
        <w:rPr>
          <w:rFonts w:ascii="Times New Roman"/>
          <w:b w:val="false"/>
          <w:i w:val="false"/>
          <w:color w:val="000000"/>
          <w:sz w:val="28"/>
        </w:rPr>
        <w:t>2) қауіпсіздікке әсер етпейтін қалған жүйелер.</w:t>
      </w:r>
      <w:r>
        <w:br/>
      </w:r>
      <w:r>
        <w:rPr>
          <w:rFonts w:ascii="Times New Roman"/>
          <w:b w:val="false"/>
          <w:i w:val="false"/>
          <w:color w:val="000000"/>
          <w:sz w:val="28"/>
        </w:rPr>
        <w:t xml:space="preserve">
      </w:t>
      </w:r>
      <w:r>
        <w:rPr>
          <w:rFonts w:ascii="Times New Roman"/>
          <w:b w:val="false"/>
          <w:i w:val="false"/>
          <w:color w:val="000000"/>
          <w:sz w:val="28"/>
        </w:rPr>
        <w:t>51. Атқаратын функцияларының сипатына қарай қауіпсіздік жүйелері мен элементтері былайша бөлінеді:</w:t>
      </w:r>
      <w:r>
        <w:br/>
      </w:r>
      <w:r>
        <w:rPr>
          <w:rFonts w:ascii="Times New Roman"/>
          <w:b w:val="false"/>
          <w:i w:val="false"/>
          <w:color w:val="000000"/>
          <w:sz w:val="28"/>
        </w:rPr>
        <w:t xml:space="preserve">
      </w:t>
      </w:r>
      <w:r>
        <w:rPr>
          <w:rFonts w:ascii="Times New Roman"/>
          <w:b w:val="false"/>
          <w:i w:val="false"/>
          <w:color w:val="000000"/>
          <w:sz w:val="28"/>
        </w:rPr>
        <w:t>1) қорғаушы;</w:t>
      </w:r>
      <w:r>
        <w:br/>
      </w:r>
      <w:r>
        <w:rPr>
          <w:rFonts w:ascii="Times New Roman"/>
          <w:b w:val="false"/>
          <w:i w:val="false"/>
          <w:color w:val="000000"/>
          <w:sz w:val="28"/>
        </w:rPr>
        <w:t xml:space="preserve">
      </w:t>
      </w:r>
      <w:r>
        <w:rPr>
          <w:rFonts w:ascii="Times New Roman"/>
          <w:b w:val="false"/>
          <w:i w:val="false"/>
          <w:color w:val="000000"/>
          <w:sz w:val="28"/>
        </w:rPr>
        <w:t>2) оқшаулаушы;</w:t>
      </w:r>
      <w:r>
        <w:br/>
      </w:r>
      <w:r>
        <w:rPr>
          <w:rFonts w:ascii="Times New Roman"/>
          <w:b w:val="false"/>
          <w:i w:val="false"/>
          <w:color w:val="000000"/>
          <w:sz w:val="28"/>
        </w:rPr>
        <w:t xml:space="preserve">
      </w:t>
      </w:r>
      <w:r>
        <w:rPr>
          <w:rFonts w:ascii="Times New Roman"/>
          <w:b w:val="false"/>
          <w:i w:val="false"/>
          <w:color w:val="000000"/>
          <w:sz w:val="28"/>
        </w:rPr>
        <w:t>3) қамтамасыз етуші;</w:t>
      </w:r>
      <w:r>
        <w:br/>
      </w:r>
      <w:r>
        <w:rPr>
          <w:rFonts w:ascii="Times New Roman"/>
          <w:b w:val="false"/>
          <w:i w:val="false"/>
          <w:color w:val="000000"/>
          <w:sz w:val="28"/>
        </w:rPr>
        <w:t xml:space="preserve">
      </w:t>
      </w:r>
      <w:r>
        <w:rPr>
          <w:rFonts w:ascii="Times New Roman"/>
          <w:b w:val="false"/>
          <w:i w:val="false"/>
          <w:color w:val="000000"/>
          <w:sz w:val="28"/>
        </w:rPr>
        <w:t>4) бастамашы.</w:t>
      </w:r>
      <w:r>
        <w:br/>
      </w:r>
      <w:r>
        <w:rPr>
          <w:rFonts w:ascii="Times New Roman"/>
          <w:b w:val="false"/>
          <w:i w:val="false"/>
          <w:color w:val="000000"/>
          <w:sz w:val="28"/>
        </w:rPr>
        <w:t xml:space="preserve">
      </w:t>
      </w:r>
      <w:r>
        <w:rPr>
          <w:rFonts w:ascii="Times New Roman"/>
          <w:b w:val="false"/>
          <w:i w:val="false"/>
          <w:color w:val="000000"/>
          <w:sz w:val="28"/>
        </w:rPr>
        <w:t>52. ЯРЭҚ қауіпсіздік жүйелері мен элементтері өз қызметтерін ЯРЭҚ орналасу аймағындағы табиғи және техногенді әсерлерді қоса алғанда, барлық қауіпті факторларды ескере отырып, бекітілген көлемде орындауға қабілетті болуы тиіс.</w:t>
      </w:r>
      <w:r>
        <w:br/>
      </w:r>
      <w:r>
        <w:rPr>
          <w:rFonts w:ascii="Times New Roman"/>
          <w:b w:val="false"/>
          <w:i w:val="false"/>
          <w:color w:val="000000"/>
          <w:sz w:val="28"/>
        </w:rPr>
        <w:t xml:space="preserve">
      </w:t>
      </w:r>
      <w:r>
        <w:rPr>
          <w:rFonts w:ascii="Times New Roman"/>
          <w:b w:val="false"/>
          <w:i w:val="false"/>
          <w:color w:val="000000"/>
          <w:sz w:val="28"/>
        </w:rPr>
        <w:t>53. ЯРЭҚ жобасында терең эшелонданған қорғау қағидаттық сәйкес мынадай мақсаттарға арналған қауіпсіздік жүйелері қарастырылуы тиіс:</w:t>
      </w:r>
      <w:r>
        <w:br/>
      </w:r>
      <w:r>
        <w:rPr>
          <w:rFonts w:ascii="Times New Roman"/>
          <w:b w:val="false"/>
          <w:i w:val="false"/>
          <w:color w:val="000000"/>
          <w:sz w:val="28"/>
        </w:rPr>
        <w:t xml:space="preserve">
      </w:t>
      </w:r>
      <w:r>
        <w:rPr>
          <w:rFonts w:ascii="Times New Roman"/>
          <w:b w:val="false"/>
          <w:i w:val="false"/>
          <w:color w:val="000000"/>
          <w:sz w:val="28"/>
        </w:rPr>
        <w:t>1) апатты тоқтату және қондырғыны қауіпсіз (сындарлы алды) күйде ұстау;</w:t>
      </w:r>
      <w:r>
        <w:br/>
      </w:r>
      <w:r>
        <w:rPr>
          <w:rFonts w:ascii="Times New Roman"/>
          <w:b w:val="false"/>
          <w:i w:val="false"/>
          <w:color w:val="000000"/>
          <w:sz w:val="28"/>
        </w:rPr>
        <w:t xml:space="preserve">
      </w:t>
      </w:r>
      <w:r>
        <w:rPr>
          <w:rFonts w:ascii="Times New Roman"/>
          <w:b w:val="false"/>
          <w:i w:val="false"/>
          <w:color w:val="000000"/>
          <w:sz w:val="28"/>
        </w:rPr>
        <w:t>2) жылу өндіретін аймақтардан жылуды шығару;</w:t>
      </w:r>
      <w:r>
        <w:br/>
      </w:r>
      <w:r>
        <w:rPr>
          <w:rFonts w:ascii="Times New Roman"/>
          <w:b w:val="false"/>
          <w:i w:val="false"/>
          <w:color w:val="000000"/>
          <w:sz w:val="28"/>
        </w:rPr>
        <w:t xml:space="preserve">
      </w:t>
      </w:r>
      <w:r>
        <w:rPr>
          <w:rFonts w:ascii="Times New Roman"/>
          <w:b w:val="false"/>
          <w:i w:val="false"/>
          <w:color w:val="000000"/>
          <w:sz w:val="28"/>
        </w:rPr>
        <w:t>3) радиациялық материалдар мен иондаушы сәулеленулерді бекітілген шектерде ұстау.</w:t>
      </w:r>
      <w:r>
        <w:br/>
      </w:r>
      <w:r>
        <w:rPr>
          <w:rFonts w:ascii="Times New Roman"/>
          <w:b w:val="false"/>
          <w:i w:val="false"/>
          <w:color w:val="000000"/>
          <w:sz w:val="28"/>
        </w:rPr>
        <w:t xml:space="preserve">
      </w:t>
      </w:r>
      <w:r>
        <w:rPr>
          <w:rFonts w:ascii="Times New Roman"/>
          <w:b w:val="false"/>
          <w:i w:val="false"/>
          <w:color w:val="000000"/>
          <w:sz w:val="28"/>
        </w:rPr>
        <w:t>54. ЯРЭҚ жобасында, қауіпсіздікке әсер ететін жүйелер мен элементтерге арналған жұмыс құжаттамасында құрылғылар мен қондырғылар айқындалуға, ал 1 және 2-сыныптарға жатқызылған жүйелер мен элементтер үшін кешенді сынау басталғанға дейін тексерілуге және пайдалануға дайын болуға, сондай-ақ:</w:t>
      </w:r>
      <w:r>
        <w:br/>
      </w:r>
      <w:r>
        <w:rPr>
          <w:rFonts w:ascii="Times New Roman"/>
          <w:b w:val="false"/>
          <w:i w:val="false"/>
          <w:color w:val="000000"/>
          <w:sz w:val="28"/>
        </w:rPr>
        <w:t xml:space="preserve">
      </w:t>
      </w:r>
      <w:r>
        <w:rPr>
          <w:rFonts w:ascii="Times New Roman"/>
          <w:b w:val="false"/>
          <w:i w:val="false"/>
          <w:color w:val="000000"/>
          <w:sz w:val="28"/>
        </w:rPr>
        <w:t>1) жүйелер мен элементтердің жұмысқа қабілеттілігін тексеруге (корпус ішіндегі және іште орналасқан қондырғының технологиялық желісін қоса алғанда);</w:t>
      </w:r>
      <w:r>
        <w:br/>
      </w:r>
      <w:r>
        <w:rPr>
          <w:rFonts w:ascii="Times New Roman"/>
          <w:b w:val="false"/>
          <w:i w:val="false"/>
          <w:color w:val="000000"/>
          <w:sz w:val="28"/>
        </w:rPr>
        <w:t xml:space="preserve">
      </w:t>
      </w:r>
      <w:r>
        <w:rPr>
          <w:rFonts w:ascii="Times New Roman"/>
          <w:b w:val="false"/>
          <w:i w:val="false"/>
          <w:color w:val="000000"/>
          <w:sz w:val="28"/>
        </w:rPr>
        <w:t>2) өз ресурсын тауысқан жабдықты ауыстыруға;</w:t>
      </w:r>
      <w:r>
        <w:br/>
      </w:r>
      <w:r>
        <w:rPr>
          <w:rFonts w:ascii="Times New Roman"/>
          <w:b w:val="false"/>
          <w:i w:val="false"/>
          <w:color w:val="000000"/>
          <w:sz w:val="28"/>
        </w:rPr>
        <w:t xml:space="preserve">
      </w:t>
      </w:r>
      <w:r>
        <w:rPr>
          <w:rFonts w:ascii="Times New Roman"/>
          <w:b w:val="false"/>
          <w:i w:val="false"/>
          <w:color w:val="000000"/>
          <w:sz w:val="28"/>
        </w:rPr>
        <w:t>3) жүйелерді олардың жобалық көрсеткіштеріне сәйкестігін сынауға;</w:t>
      </w:r>
      <w:r>
        <w:br/>
      </w:r>
      <w:r>
        <w:rPr>
          <w:rFonts w:ascii="Times New Roman"/>
          <w:b w:val="false"/>
          <w:i w:val="false"/>
          <w:color w:val="000000"/>
          <w:sz w:val="28"/>
        </w:rPr>
        <w:t xml:space="preserve">
      </w:t>
      </w:r>
      <w:r>
        <w:rPr>
          <w:rFonts w:ascii="Times New Roman"/>
          <w:b w:val="false"/>
          <w:i w:val="false"/>
          <w:color w:val="000000"/>
          <w:sz w:val="28"/>
        </w:rPr>
        <w:t>4) дабылдарды өткізу және жабдықты қосу реттілігін тексеруге (оның ішінде авариялық қоректендіру көзіне көшу);</w:t>
      </w:r>
      <w:r>
        <w:br/>
      </w:r>
      <w:r>
        <w:rPr>
          <w:rFonts w:ascii="Times New Roman"/>
          <w:b w:val="false"/>
          <w:i w:val="false"/>
          <w:color w:val="000000"/>
          <w:sz w:val="28"/>
        </w:rPr>
        <w:t xml:space="preserve">
      </w:t>
      </w:r>
      <w:r>
        <w:rPr>
          <w:rFonts w:ascii="Times New Roman"/>
          <w:b w:val="false"/>
          <w:i w:val="false"/>
          <w:color w:val="000000"/>
          <w:sz w:val="28"/>
        </w:rPr>
        <w:t>5) металдың және жабдықтар мен құбырлардың дәнекерлеу қосылыстарының жай-күйін мерзімді және (немесе) үздіксіз бақылауға;</w:t>
      </w:r>
      <w:r>
        <w:br/>
      </w:r>
      <w:r>
        <w:rPr>
          <w:rFonts w:ascii="Times New Roman"/>
          <w:b w:val="false"/>
          <w:i w:val="false"/>
          <w:color w:val="000000"/>
          <w:sz w:val="28"/>
        </w:rPr>
        <w:t xml:space="preserve">
      </w:t>
      </w:r>
      <w:r>
        <w:rPr>
          <w:rFonts w:ascii="Times New Roman"/>
          <w:b w:val="false"/>
          <w:i w:val="false"/>
          <w:color w:val="000000"/>
          <w:sz w:val="28"/>
        </w:rPr>
        <w:t>6) өлшеу арналарының метрологиялық сипаттамаларының жобалық талаптарға сәйкестігін тексеруге арналған бағдарламалар мен әдістемелер тексерілуге және пайдалануға дайын болуға тиіс.</w:t>
      </w:r>
      <w:r>
        <w:br/>
      </w:r>
      <w:r>
        <w:rPr>
          <w:rFonts w:ascii="Times New Roman"/>
          <w:b w:val="false"/>
          <w:i w:val="false"/>
          <w:color w:val="000000"/>
          <w:sz w:val="28"/>
        </w:rPr>
        <w:t xml:space="preserve">
      </w:t>
      </w:r>
      <w:r>
        <w:rPr>
          <w:rFonts w:ascii="Times New Roman"/>
          <w:b w:val="false"/>
          <w:i w:val="false"/>
          <w:color w:val="000000"/>
          <w:sz w:val="28"/>
        </w:rPr>
        <w:t>55. ЯРЭҚ жобасында жүйелер мен элементтердің ортақ себептен істен шығуының алдын алу немесе қорғау бойынша шаралар ұсынылуға және негізделуге тиіс. Бұл ретте қауіпсіздік жүйелері үшін ықтимал еріксіз істен шығу немесе ортақ себеп бойынша істен шығу жағдайында техникалық шешімдер қолдануға, егер мұндай шешімдердің еріксіз істен шығуды және (немесе) ортақ себеп бойынша істен шығуды болдырмайтын шешімдермен салыстырғанда басымдығы болса, рұқсат етіледі.</w:t>
      </w:r>
      <w:r>
        <w:br/>
      </w:r>
      <w:r>
        <w:rPr>
          <w:rFonts w:ascii="Times New Roman"/>
          <w:b w:val="false"/>
          <w:i w:val="false"/>
          <w:color w:val="000000"/>
          <w:sz w:val="28"/>
        </w:rPr>
        <w:t xml:space="preserve">
      </w:t>
      </w:r>
      <w:r>
        <w:rPr>
          <w:rFonts w:ascii="Times New Roman"/>
          <w:b w:val="false"/>
          <w:i w:val="false"/>
          <w:color w:val="000000"/>
          <w:sz w:val="28"/>
        </w:rPr>
        <w:t>56. Жобалау кезінде ЯРЭҚ-тың шағын қуаттағы жұмыс режимінде немесе тоқтау жағдайында авариялар туындауының ықтималдығы ескерілуге тиіс, мысалы, қауіпсіздік жүйелерінің дайындығы бәсеңдеуі мүмкін іске қосу, отынның артық тиелуі және (немесе) техникалық қызмет көрсету бойынша жұмыстар жүргізу кезінде, сол үшін қауіпсіздік жүйелерінің дайын еместігіне қатысты тиісті шектеу белгіленуге тиіс.</w:t>
      </w:r>
      <w:r>
        <w:br/>
      </w:r>
      <w:r>
        <w:rPr>
          <w:rFonts w:ascii="Times New Roman"/>
          <w:b w:val="false"/>
          <w:i w:val="false"/>
          <w:color w:val="000000"/>
          <w:sz w:val="28"/>
        </w:rPr>
        <w:t xml:space="preserve">
      </w:t>
      </w:r>
      <w:r>
        <w:rPr>
          <w:rFonts w:ascii="Times New Roman"/>
          <w:b w:val="false"/>
          <w:i w:val="false"/>
          <w:color w:val="000000"/>
          <w:sz w:val="28"/>
        </w:rPr>
        <w:t>57. ЯРЭҚ қауіпсіздік жүйелерінде енжар құрылғылар көбірек қолданылады және "ішкі өзін-өзі қорғау" қасиеті пайдаланылады (қауіпсіз жабдық, қауіпсіз параметрлер, өзін-өзі реттеу, жылу пәрменділігі және басқа табиғи процестер).</w:t>
      </w:r>
      <w:r>
        <w:br/>
      </w:r>
      <w:r>
        <w:rPr>
          <w:rFonts w:ascii="Times New Roman"/>
          <w:b w:val="false"/>
          <w:i w:val="false"/>
          <w:color w:val="000000"/>
          <w:sz w:val="28"/>
        </w:rPr>
        <w:t xml:space="preserve">
      </w:t>
      </w:r>
      <w:r>
        <w:rPr>
          <w:rFonts w:ascii="Times New Roman"/>
          <w:b w:val="false"/>
          <w:i w:val="false"/>
          <w:color w:val="000000"/>
          <w:sz w:val="28"/>
        </w:rPr>
        <w:t>58. Реакторлық емес қондырғыларда ӨТР пайда болуын болдырмау төменде көрсетілген бір немесе бірнеше амал-тәсілді қолдану арқылы қамтамасыз етіледі:</w:t>
      </w:r>
      <w:r>
        <w:br/>
      </w:r>
      <w:r>
        <w:rPr>
          <w:rFonts w:ascii="Times New Roman"/>
          <w:b w:val="false"/>
          <w:i w:val="false"/>
          <w:color w:val="000000"/>
          <w:sz w:val="28"/>
        </w:rPr>
        <w:t xml:space="preserve">
      </w:t>
      </w:r>
      <w:r>
        <w:rPr>
          <w:rFonts w:ascii="Times New Roman"/>
          <w:b w:val="false"/>
          <w:i w:val="false"/>
          <w:color w:val="000000"/>
          <w:sz w:val="28"/>
        </w:rPr>
        <w:t>1) жабдықтың геометриялық пішіні мен көлемін шектеу;</w:t>
      </w:r>
      <w:r>
        <w:br/>
      </w:r>
      <w:r>
        <w:rPr>
          <w:rFonts w:ascii="Times New Roman"/>
          <w:b w:val="false"/>
          <w:i w:val="false"/>
          <w:color w:val="000000"/>
          <w:sz w:val="28"/>
        </w:rPr>
        <w:t xml:space="preserve">
      </w:t>
      </w:r>
      <w:r>
        <w:rPr>
          <w:rFonts w:ascii="Times New Roman"/>
          <w:b w:val="false"/>
          <w:i w:val="false"/>
          <w:color w:val="000000"/>
          <w:sz w:val="28"/>
        </w:rPr>
        <w:t>2) бөлінетін ядролық материалдардың массасын, олардың изотоптық құрамын және шоғырлануын шектеу;</w:t>
      </w:r>
      <w:r>
        <w:br/>
      </w:r>
      <w:r>
        <w:rPr>
          <w:rFonts w:ascii="Times New Roman"/>
          <w:b w:val="false"/>
          <w:i w:val="false"/>
          <w:color w:val="000000"/>
          <w:sz w:val="28"/>
        </w:rPr>
        <w:t xml:space="preserve">
      </w:t>
      </w:r>
      <w:r>
        <w:rPr>
          <w:rFonts w:ascii="Times New Roman"/>
          <w:b w:val="false"/>
          <w:i w:val="false"/>
          <w:color w:val="000000"/>
          <w:sz w:val="28"/>
        </w:rPr>
        <w:t>3) бөлінетін ядролық материалдардағы нейтрондарды баяулатқыштардың массалық үлесін шектеу;</w:t>
      </w:r>
      <w:r>
        <w:br/>
      </w:r>
      <w:r>
        <w:rPr>
          <w:rFonts w:ascii="Times New Roman"/>
          <w:b w:val="false"/>
          <w:i w:val="false"/>
          <w:color w:val="000000"/>
          <w:sz w:val="28"/>
        </w:rPr>
        <w:t xml:space="preserve">
      </w:t>
      </w:r>
      <w:r>
        <w:rPr>
          <w:rFonts w:ascii="Times New Roman"/>
          <w:b w:val="false"/>
          <w:i w:val="false"/>
          <w:color w:val="000000"/>
          <w:sz w:val="28"/>
        </w:rPr>
        <w:t>4) нейтрондарды шағылыстырғыштарды пайдалануға және жабдықты орналастыруға шек қою;</w:t>
      </w:r>
      <w:r>
        <w:br/>
      </w:r>
      <w:r>
        <w:rPr>
          <w:rFonts w:ascii="Times New Roman"/>
          <w:b w:val="false"/>
          <w:i w:val="false"/>
          <w:color w:val="000000"/>
          <w:sz w:val="28"/>
        </w:rPr>
        <w:t xml:space="preserve">
      </w:t>
      </w:r>
      <w:r>
        <w:rPr>
          <w:rFonts w:ascii="Times New Roman"/>
          <w:b w:val="false"/>
          <w:i w:val="false"/>
          <w:color w:val="000000"/>
          <w:sz w:val="28"/>
        </w:rPr>
        <w:t>5) нейтрондардың гомо - және гетерогендік жұтқыштарын пайдалану.</w:t>
      </w:r>
      <w:r>
        <w:br/>
      </w:r>
      <w:r>
        <w:rPr>
          <w:rFonts w:ascii="Times New Roman"/>
          <w:b w:val="false"/>
          <w:i w:val="false"/>
          <w:color w:val="000000"/>
          <w:sz w:val="28"/>
        </w:rPr>
        <w:t xml:space="preserve">
      </w:t>
      </w:r>
      <w:r>
        <w:rPr>
          <w:rFonts w:ascii="Times New Roman"/>
          <w:b w:val="false"/>
          <w:i w:val="false"/>
          <w:color w:val="000000"/>
          <w:sz w:val="28"/>
        </w:rPr>
        <w:t>59. ЯРЭҚ қауіпсіздік жүйелері мен элементтерін көп мақсатты пайдалану жобада арнайы негізделген болуы керек. Бұл ретте ұсынылатын функцияларды қоса атқару ЯРЭҚ қауіпсіздігін қамтамасыз ету талаптарын бұзуға және қауіпсіздік функциясын орындайтын жүйелердің (элементтердің) қажетті сенімділігін төмендетуге соқтырмайтыны көрсетілуге тиіс.</w:t>
      </w:r>
      <w:r>
        <w:br/>
      </w:r>
      <w:r>
        <w:rPr>
          <w:rFonts w:ascii="Times New Roman"/>
          <w:b w:val="false"/>
          <w:i w:val="false"/>
          <w:color w:val="000000"/>
          <w:sz w:val="28"/>
        </w:rPr>
        <w:t xml:space="preserve">
      </w:t>
      </w:r>
      <w:r>
        <w:rPr>
          <w:rFonts w:ascii="Times New Roman"/>
          <w:b w:val="false"/>
          <w:i w:val="false"/>
          <w:color w:val="000000"/>
          <w:sz w:val="28"/>
        </w:rPr>
        <w:t>60. Қауіпсіздік үшін маңызды ЯРЭҚ жүйелері мен элементтері үшін пайдалануға беру кезінде ЯРЭҚ қызметінің барлық мерзімі ішінде кезеңдік және жөндеуден кейін жобалық сипаттамаларға сәйкестікте тікелей және толық тексеру көзделуге тиіс. Егер тікелей және (немесе) толық тексеріс жүргізу мүмкін болмаса, техникалық жобада жанама және (немесе) ішінара тексерулердің жеткіліктілігі негізделуге тиіс.</w:t>
      </w:r>
      <w:r>
        <w:br/>
      </w:r>
      <w:r>
        <w:rPr>
          <w:rFonts w:ascii="Times New Roman"/>
          <w:b w:val="false"/>
          <w:i w:val="false"/>
          <w:color w:val="000000"/>
          <w:sz w:val="28"/>
        </w:rPr>
        <w:t>
</w:t>
      </w:r>
    </w:p>
    <w:bookmarkStart w:name="z223" w:id="5"/>
    <w:p>
      <w:pPr>
        <w:spacing w:after="0"/>
        <w:ind w:left="0"/>
        <w:jc w:val="left"/>
      </w:pPr>
      <w:r>
        <w:rPr>
          <w:rFonts w:ascii="Times New Roman"/>
          <w:b/>
          <w:i w:val="false"/>
          <w:color w:val="000000"/>
        </w:rPr>
        <w:t xml:space="preserve"> ЯРЭҚ бақылау және басқару жүйелерін жобалау</w:t>
      </w:r>
      <w:r>
        <w:br/>
      </w:r>
      <w:r>
        <w:rPr>
          <w:rFonts w:ascii="Times New Roman"/>
          <w:b/>
          <w:i w:val="false"/>
          <w:color w:val="000000"/>
        </w:rPr>
        <w:t>кезіндегі талаптар</w:t>
      </w:r>
    </w:p>
    <w:bookmarkEnd w:id="5"/>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61. ЯРЭҚ жобасында бақылау және басқару жүйелерінің (элементтерінің), сондай-ақ ЯРЭҚ диагностикасы жүйелерінің құрамы, құрылымы, негізгі сипаттамалары мен орналасу жағдайлары ұсынылуға және негізделуге тиіс.</w:t>
      </w:r>
      <w:r>
        <w:br/>
      </w:r>
      <w:r>
        <w:rPr>
          <w:rFonts w:ascii="Times New Roman"/>
          <w:b w:val="false"/>
          <w:i w:val="false"/>
          <w:color w:val="000000"/>
          <w:sz w:val="28"/>
        </w:rPr>
        <w:t xml:space="preserve">
      </w:t>
      </w:r>
      <w:r>
        <w:rPr>
          <w:rFonts w:ascii="Times New Roman"/>
          <w:b w:val="false"/>
          <w:i w:val="false"/>
          <w:color w:val="000000"/>
          <w:sz w:val="28"/>
        </w:rPr>
        <w:t>62. ЯРЭҚ жобасында:</w:t>
      </w:r>
      <w:r>
        <w:br/>
      </w:r>
      <w:r>
        <w:rPr>
          <w:rFonts w:ascii="Times New Roman"/>
          <w:b w:val="false"/>
          <w:i w:val="false"/>
          <w:color w:val="000000"/>
          <w:sz w:val="28"/>
        </w:rPr>
        <w:t xml:space="preserve">
      </w:t>
      </w:r>
      <w:r>
        <w:rPr>
          <w:rFonts w:ascii="Times New Roman"/>
          <w:b w:val="false"/>
          <w:i w:val="false"/>
          <w:color w:val="000000"/>
          <w:sz w:val="28"/>
        </w:rPr>
        <w:t>1) ЯРЭҚ-тың жай-күйі туралы бақыланатын параметрлер мен дабылдар;</w:t>
      </w:r>
      <w:r>
        <w:br/>
      </w:r>
      <w:r>
        <w:rPr>
          <w:rFonts w:ascii="Times New Roman"/>
          <w:b w:val="false"/>
          <w:i w:val="false"/>
          <w:color w:val="000000"/>
          <w:sz w:val="28"/>
        </w:rPr>
        <w:t xml:space="preserve">
      </w:t>
      </w:r>
      <w:r>
        <w:rPr>
          <w:rFonts w:ascii="Times New Roman"/>
          <w:b w:val="false"/>
          <w:i w:val="false"/>
          <w:color w:val="000000"/>
          <w:sz w:val="28"/>
        </w:rPr>
        <w:t>2) реттелетін параметрлер мен басқару дабылдары;</w:t>
      </w:r>
      <w:r>
        <w:br/>
      </w:r>
      <w:r>
        <w:rPr>
          <w:rFonts w:ascii="Times New Roman"/>
          <w:b w:val="false"/>
          <w:i w:val="false"/>
          <w:color w:val="000000"/>
          <w:sz w:val="28"/>
        </w:rPr>
        <w:t xml:space="preserve">
      </w:t>
      </w:r>
      <w:r>
        <w:rPr>
          <w:rFonts w:ascii="Times New Roman"/>
          <w:b w:val="false"/>
          <w:i w:val="false"/>
          <w:color w:val="000000"/>
          <w:sz w:val="28"/>
        </w:rPr>
        <w:t>3) алдын ала қорғау тетіктерін іске қосу нұсқамалары мен шарттары;</w:t>
      </w:r>
      <w:r>
        <w:br/>
      </w:r>
      <w:r>
        <w:rPr>
          <w:rFonts w:ascii="Times New Roman"/>
          <w:b w:val="false"/>
          <w:i w:val="false"/>
          <w:color w:val="000000"/>
          <w:sz w:val="28"/>
        </w:rPr>
        <w:t xml:space="preserve">
      </w:t>
      </w:r>
      <w:r>
        <w:rPr>
          <w:rFonts w:ascii="Times New Roman"/>
          <w:b w:val="false"/>
          <w:i w:val="false"/>
          <w:color w:val="000000"/>
          <w:sz w:val="28"/>
        </w:rPr>
        <w:t>4) ЯРЭҚ диагностикасы датчиктерін орналастыратын жерлер;</w:t>
      </w:r>
      <w:r>
        <w:br/>
      </w:r>
      <w:r>
        <w:rPr>
          <w:rFonts w:ascii="Times New Roman"/>
          <w:b w:val="false"/>
          <w:i w:val="false"/>
          <w:color w:val="000000"/>
          <w:sz w:val="28"/>
        </w:rPr>
        <w:t xml:space="preserve">
      </w:t>
      </w:r>
      <w:r>
        <w:rPr>
          <w:rFonts w:ascii="Times New Roman"/>
          <w:b w:val="false"/>
          <w:i w:val="false"/>
          <w:color w:val="000000"/>
          <w:sz w:val="28"/>
        </w:rPr>
        <w:t>5) қауіпсіздік жүйелерінің жұмысына қажетті параметрлердің мәндері негізделуге және олардың тізбелері келтірілуге тиіс.</w:t>
      </w:r>
      <w:r>
        <w:br/>
      </w:r>
      <w:r>
        <w:rPr>
          <w:rFonts w:ascii="Times New Roman"/>
          <w:b w:val="false"/>
          <w:i w:val="false"/>
          <w:color w:val="000000"/>
          <w:sz w:val="28"/>
        </w:rPr>
        <w:t xml:space="preserve">
      </w:t>
      </w:r>
      <w:r>
        <w:rPr>
          <w:rFonts w:ascii="Times New Roman"/>
          <w:b w:val="false"/>
          <w:i w:val="false"/>
          <w:color w:val="000000"/>
          <w:sz w:val="28"/>
        </w:rPr>
        <w:t>63. Жобада ЯРЭҚ-тің бақылау және басқару жүйелері қалыпты пайдалану, қалыпты пайдаланудың бұзылуы және жобалық авариялар кезінде ЯРЭҚ-тің техникалық жай-күйін бақылауды және қауіпсіз басқаруды қамтамасыз ететіні көрсетілуге тиіс.</w:t>
      </w:r>
      <w:r>
        <w:br/>
      </w:r>
      <w:r>
        <w:rPr>
          <w:rFonts w:ascii="Times New Roman"/>
          <w:b w:val="false"/>
          <w:i w:val="false"/>
          <w:color w:val="000000"/>
          <w:sz w:val="28"/>
        </w:rPr>
        <w:t xml:space="preserve">
      </w:t>
      </w:r>
      <w:r>
        <w:rPr>
          <w:rFonts w:ascii="Times New Roman"/>
          <w:b w:val="false"/>
          <w:i w:val="false"/>
          <w:color w:val="000000"/>
          <w:sz w:val="28"/>
        </w:rPr>
        <w:t>64. ЯРЭҚ жобасында ЯРЭҚ жабдықтарын оқшаулау мен қорғау, сондай-ақ оларды іске қосу жағдайларына қойылатын техникалық талаптардың тізбелері келтірілуге және негізделуге тиіс.</w:t>
      </w:r>
      <w:r>
        <w:br/>
      </w:r>
      <w:r>
        <w:rPr>
          <w:rFonts w:ascii="Times New Roman"/>
          <w:b w:val="false"/>
          <w:i w:val="false"/>
          <w:color w:val="000000"/>
          <w:sz w:val="28"/>
        </w:rPr>
        <w:t xml:space="preserve">
      </w:t>
      </w:r>
      <w:r>
        <w:rPr>
          <w:rFonts w:ascii="Times New Roman"/>
          <w:b w:val="false"/>
          <w:i w:val="false"/>
          <w:color w:val="000000"/>
          <w:sz w:val="28"/>
        </w:rPr>
        <w:t>65. ЯРЭҚ-ты бақылау мен басқару жүйелерінде және қауіпсіздік жүйелерінде мынадай дабылдарды беру құрылғысы көзделуге тиіс:</w:t>
      </w:r>
      <w:r>
        <w:br/>
      </w:r>
      <w:r>
        <w:rPr>
          <w:rFonts w:ascii="Times New Roman"/>
          <w:b w:val="false"/>
          <w:i w:val="false"/>
          <w:color w:val="000000"/>
          <w:sz w:val="28"/>
        </w:rPr>
        <w:t xml:space="preserve">
      </w:t>
      </w:r>
      <w:r>
        <w:rPr>
          <w:rFonts w:ascii="Times New Roman"/>
          <w:b w:val="false"/>
          <w:i w:val="false"/>
          <w:color w:val="000000"/>
          <w:sz w:val="28"/>
        </w:rPr>
        <w:t>1) аварияларды хабарлау (ерекше дыбыстық мәнері бар дабыл) - ЯРЭҚ жобасында көзделген жағдайларда;</w:t>
      </w:r>
      <w:r>
        <w:br/>
      </w:r>
      <w:r>
        <w:rPr>
          <w:rFonts w:ascii="Times New Roman"/>
          <w:b w:val="false"/>
          <w:i w:val="false"/>
          <w:color w:val="000000"/>
          <w:sz w:val="28"/>
        </w:rPr>
        <w:t xml:space="preserve">
      </w:t>
      </w:r>
      <w:r>
        <w:rPr>
          <w:rFonts w:ascii="Times New Roman"/>
          <w:b w:val="false"/>
          <w:i w:val="false"/>
          <w:color w:val="000000"/>
          <w:sz w:val="28"/>
        </w:rPr>
        <w:t>2) авариялық (жарық және дыбыс) - алдын ала қорғау тетіктерін іске қосу нұсқамалары мен шарттарының параметрлерімен қол жеткізген кезде;</w:t>
      </w:r>
      <w:r>
        <w:br/>
      </w:r>
      <w:r>
        <w:rPr>
          <w:rFonts w:ascii="Times New Roman"/>
          <w:b w:val="false"/>
          <w:i w:val="false"/>
          <w:color w:val="000000"/>
          <w:sz w:val="28"/>
        </w:rPr>
        <w:t xml:space="preserve">
      </w:t>
      </w:r>
      <w:r>
        <w:rPr>
          <w:rFonts w:ascii="Times New Roman"/>
          <w:b w:val="false"/>
          <w:i w:val="false"/>
          <w:color w:val="000000"/>
          <w:sz w:val="28"/>
        </w:rPr>
        <w:t>3) ескерту (жарық және дыбыс) - ЯРЭҚ жүйелері мен элементтерін қалыпты пайдалану бұзылған кезде;</w:t>
      </w:r>
      <w:r>
        <w:br/>
      </w:r>
      <w:r>
        <w:rPr>
          <w:rFonts w:ascii="Times New Roman"/>
          <w:b w:val="false"/>
          <w:i w:val="false"/>
          <w:color w:val="000000"/>
          <w:sz w:val="28"/>
        </w:rPr>
        <w:t xml:space="preserve">
      </w:t>
      </w:r>
      <w:r>
        <w:rPr>
          <w:rFonts w:ascii="Times New Roman"/>
          <w:b w:val="false"/>
          <w:i w:val="false"/>
          <w:color w:val="000000"/>
          <w:sz w:val="28"/>
        </w:rPr>
        <w:t>4) көрсеткіш - жабдықтардың, аспаптардың жай-күйі туралы (кернеудің, жұмыс ортасының және т.б. болуы).</w:t>
      </w:r>
      <w:r>
        <w:br/>
      </w:r>
      <w:r>
        <w:rPr>
          <w:rFonts w:ascii="Times New Roman"/>
          <w:b w:val="false"/>
          <w:i w:val="false"/>
          <w:color w:val="000000"/>
          <w:sz w:val="28"/>
        </w:rPr>
        <w:t xml:space="preserve">
      </w:t>
      </w:r>
      <w:r>
        <w:rPr>
          <w:rFonts w:ascii="Times New Roman"/>
          <w:b w:val="false"/>
          <w:i w:val="false"/>
          <w:color w:val="000000"/>
          <w:sz w:val="28"/>
        </w:rPr>
        <w:t>66. Жобамен ЯРЭҚ-ты бақылау және басқару жүйелерінің диагностикасы қарастырылуы тиіс.</w:t>
      </w:r>
      <w:r>
        <w:br/>
      </w:r>
      <w:r>
        <w:rPr>
          <w:rFonts w:ascii="Times New Roman"/>
          <w:b w:val="false"/>
          <w:i w:val="false"/>
          <w:color w:val="000000"/>
          <w:sz w:val="28"/>
        </w:rPr>
        <w:t xml:space="preserve">
      </w:t>
      </w:r>
      <w:r>
        <w:rPr>
          <w:rFonts w:ascii="Times New Roman"/>
          <w:b w:val="false"/>
          <w:i w:val="false"/>
          <w:color w:val="000000"/>
          <w:sz w:val="28"/>
        </w:rPr>
        <w:t>67. Бақылау жүйелері авариялардың бастапқы оқиғаларын сәйкестендіруге, қауіпсіздік үшін маңызды ЯРЭҚ жүйелері жұмысының нақты алгоритмдерін, штаттық алгоритмдерден ауытқуын және жедел персоналдың іс-қимылын анықтауға мүмкіндік болатындай етіп жобалануға тиіс. Осы мақсатта тіркеу жүйесі көзделіп, онда мыналар тіркелуге тиіс:</w:t>
      </w:r>
      <w:r>
        <w:br/>
      </w:r>
      <w:r>
        <w:rPr>
          <w:rFonts w:ascii="Times New Roman"/>
          <w:b w:val="false"/>
          <w:i w:val="false"/>
          <w:color w:val="000000"/>
          <w:sz w:val="28"/>
        </w:rPr>
        <w:t xml:space="preserve">
      </w:t>
      </w:r>
      <w:r>
        <w:rPr>
          <w:rFonts w:ascii="Times New Roman"/>
          <w:b w:val="false"/>
          <w:i w:val="false"/>
          <w:color w:val="000000"/>
          <w:sz w:val="28"/>
        </w:rPr>
        <w:t>1) бастапқы оқиғаларды сипаттайтын жағдайдың параметрлері мен белгілері, немесе бастапқы оқиғаларды бірмәнді анықтауға мүмкіндік беретін параметрлер;</w:t>
      </w:r>
      <w:r>
        <w:br/>
      </w:r>
      <w:r>
        <w:rPr>
          <w:rFonts w:ascii="Times New Roman"/>
          <w:b w:val="false"/>
          <w:i w:val="false"/>
          <w:color w:val="000000"/>
          <w:sz w:val="28"/>
        </w:rPr>
        <w:t xml:space="preserve">
      </w:t>
      </w:r>
      <w:r>
        <w:rPr>
          <w:rFonts w:ascii="Times New Roman"/>
          <w:b w:val="false"/>
          <w:i w:val="false"/>
          <w:color w:val="000000"/>
          <w:sz w:val="28"/>
        </w:rPr>
        <w:t>2) басқару дабылдары;</w:t>
      </w:r>
      <w:r>
        <w:br/>
      </w:r>
      <w:r>
        <w:rPr>
          <w:rFonts w:ascii="Times New Roman"/>
          <w:b w:val="false"/>
          <w:i w:val="false"/>
          <w:color w:val="000000"/>
          <w:sz w:val="28"/>
        </w:rPr>
        <w:t xml:space="preserve">
      </w:t>
      </w:r>
      <w:r>
        <w:rPr>
          <w:rFonts w:ascii="Times New Roman"/>
          <w:b w:val="false"/>
          <w:i w:val="false"/>
          <w:color w:val="000000"/>
          <w:sz w:val="28"/>
        </w:rPr>
        <w:t>3) қауіпсіздік үшін маңызды ЯРЭҚ жүйелерінің жай-күйін сипаттайтын параметрлердің өзгеруі;</w:t>
      </w:r>
      <w:r>
        <w:br/>
      </w:r>
      <w:r>
        <w:rPr>
          <w:rFonts w:ascii="Times New Roman"/>
          <w:b w:val="false"/>
          <w:i w:val="false"/>
          <w:color w:val="000000"/>
          <w:sz w:val="28"/>
        </w:rPr>
        <w:t xml:space="preserve">
      </w:t>
      </w:r>
      <w:r>
        <w:rPr>
          <w:rFonts w:ascii="Times New Roman"/>
          <w:b w:val="false"/>
          <w:i w:val="false"/>
          <w:color w:val="000000"/>
          <w:sz w:val="28"/>
        </w:rPr>
        <w:t>4) қорғауды қолданысқа енгізуді көздейтін параметрлердің өзгеруі;</w:t>
      </w:r>
      <w:r>
        <w:br/>
      </w:r>
      <w:r>
        <w:rPr>
          <w:rFonts w:ascii="Times New Roman"/>
          <w:b w:val="false"/>
          <w:i w:val="false"/>
          <w:color w:val="000000"/>
          <w:sz w:val="28"/>
        </w:rPr>
        <w:t xml:space="preserve">
      </w:t>
      </w:r>
      <w:r>
        <w:rPr>
          <w:rFonts w:ascii="Times New Roman"/>
          <w:b w:val="false"/>
          <w:i w:val="false"/>
          <w:color w:val="000000"/>
          <w:sz w:val="28"/>
        </w:rPr>
        <w:t>5) радиациялық жағдайды сипаттайтын параметрлердің өзгеруі;</w:t>
      </w:r>
      <w:r>
        <w:br/>
      </w:r>
      <w:r>
        <w:rPr>
          <w:rFonts w:ascii="Times New Roman"/>
          <w:b w:val="false"/>
          <w:i w:val="false"/>
          <w:color w:val="000000"/>
          <w:sz w:val="28"/>
        </w:rPr>
        <w:t xml:space="preserve">
      </w:t>
      </w:r>
      <w:r>
        <w:rPr>
          <w:rFonts w:ascii="Times New Roman"/>
          <w:b w:val="false"/>
          <w:i w:val="false"/>
          <w:color w:val="000000"/>
          <w:sz w:val="28"/>
        </w:rPr>
        <w:t>6) жедел персоналдың байланыс жүйелерінің арналары арқылы келіссөздері.</w:t>
      </w:r>
      <w:r>
        <w:br/>
      </w:r>
      <w:r>
        <w:rPr>
          <w:rFonts w:ascii="Times New Roman"/>
          <w:b w:val="false"/>
          <w:i w:val="false"/>
          <w:color w:val="000000"/>
          <w:sz w:val="28"/>
        </w:rPr>
        <w:t xml:space="preserve">
      </w:t>
      </w:r>
      <w:r>
        <w:rPr>
          <w:rFonts w:ascii="Times New Roman"/>
          <w:b w:val="false"/>
          <w:i w:val="false"/>
          <w:color w:val="000000"/>
          <w:sz w:val="28"/>
        </w:rPr>
        <w:t>68. Әлеуетті радиациялық қауіптілігі I (бірінші) және II (екінші) санатты ЯРЭҚ-ты тіркеу жүйесі жұмыс қабілеттілігін сақтауға және жобалық және жобадан тыс авариялар жағдайында ақпараттың сақталуын ("қара жәшік") қамтамасыз етуге тиіс.</w:t>
      </w:r>
      <w:r>
        <w:br/>
      </w:r>
      <w:r>
        <w:rPr>
          <w:rFonts w:ascii="Times New Roman"/>
          <w:b w:val="false"/>
          <w:i w:val="false"/>
          <w:color w:val="000000"/>
          <w:sz w:val="28"/>
        </w:rPr>
        <w:t xml:space="preserve">
      </w:t>
      </w:r>
      <w:r>
        <w:rPr>
          <w:rFonts w:ascii="Times New Roman"/>
          <w:b w:val="false"/>
          <w:i w:val="false"/>
          <w:color w:val="000000"/>
          <w:sz w:val="28"/>
        </w:rPr>
        <w:t>69. ЯРЭҚ жобасында:</w:t>
      </w:r>
      <w:r>
        <w:br/>
      </w:r>
      <w:r>
        <w:rPr>
          <w:rFonts w:ascii="Times New Roman"/>
          <w:b w:val="false"/>
          <w:i w:val="false"/>
          <w:color w:val="000000"/>
          <w:sz w:val="28"/>
        </w:rPr>
        <w:t xml:space="preserve">
      </w:t>
      </w:r>
      <w:r>
        <w:rPr>
          <w:rFonts w:ascii="Times New Roman"/>
          <w:b w:val="false"/>
          <w:i w:val="false"/>
          <w:color w:val="000000"/>
          <w:sz w:val="28"/>
        </w:rPr>
        <w:t>1) ЯРЭҚ-ты бақылау және басқару жүйелерінің олардың функциясын ішінара жоғалтқан кездегі жұмысқа қабілеттілігінің жай-күйіне байланысты ұйғарынды қуат деңгейі;</w:t>
      </w:r>
      <w:r>
        <w:br/>
      </w:r>
      <w:r>
        <w:rPr>
          <w:rFonts w:ascii="Times New Roman"/>
          <w:b w:val="false"/>
          <w:i w:val="false"/>
          <w:color w:val="000000"/>
          <w:sz w:val="28"/>
        </w:rPr>
        <w:t xml:space="preserve">
      </w:t>
      </w:r>
      <w:r>
        <w:rPr>
          <w:rFonts w:ascii="Times New Roman"/>
          <w:b w:val="false"/>
          <w:i w:val="false"/>
          <w:color w:val="000000"/>
          <w:sz w:val="28"/>
        </w:rPr>
        <w:t>2) ЯРЭҚ-ты бақылау және басқару жүйелерін жөндеуге шығару жағдайлары белгіленуге тиіс.</w:t>
      </w:r>
      <w:r>
        <w:br/>
      </w:r>
      <w:r>
        <w:rPr>
          <w:rFonts w:ascii="Times New Roman"/>
          <w:b w:val="false"/>
          <w:i w:val="false"/>
          <w:color w:val="000000"/>
          <w:sz w:val="28"/>
        </w:rPr>
        <w:t xml:space="preserve">
      </w:t>
      </w:r>
      <w:r>
        <w:rPr>
          <w:rFonts w:ascii="Times New Roman"/>
          <w:b w:val="false"/>
          <w:i w:val="false"/>
          <w:color w:val="000000"/>
          <w:sz w:val="28"/>
        </w:rPr>
        <w:t>70. Жобада реттелетін және бақыланатын параметрлер үшін оларды қалыпты пайдалану, қалыпты пайдаланудың бұзылуы және жобалық авариялар кезіндегі өзгерістердің ауқымы мен жылдамдығы негізделуге тиіс.</w:t>
      </w:r>
      <w:r>
        <w:br/>
      </w:r>
      <w:r>
        <w:rPr>
          <w:rFonts w:ascii="Times New Roman"/>
          <w:b w:val="false"/>
          <w:i w:val="false"/>
          <w:color w:val="000000"/>
          <w:sz w:val="28"/>
        </w:rPr>
        <w:t xml:space="preserve">
      </w:t>
      </w:r>
      <w:r>
        <w:rPr>
          <w:rFonts w:ascii="Times New Roman"/>
          <w:b w:val="false"/>
          <w:i w:val="false"/>
          <w:color w:val="000000"/>
          <w:sz w:val="28"/>
        </w:rPr>
        <w:t>71. ЯРЭҚ жобасында ЯРЭҚ-ті бақылау және басқару жүйелерінің сыртқы және ішкі әсерге, ықтимал ақаулар мен істен шығуларға (қысқа тұйықталу, оқшаулау сапасының жойылуы, кернеудің түсуі және дәлденуі, жалған іске қосылу, дабылдардың жоғалуы және т.с.с.) және ЯРЭҚ үшін қауіпті реакциялардың жоқтығын дәлелдейтін негізгі жабдықтардың істен шығуына талдау жасалуға тиіс.</w:t>
      </w:r>
      <w:r>
        <w:br/>
      </w:r>
      <w:r>
        <w:rPr>
          <w:rFonts w:ascii="Times New Roman"/>
          <w:b w:val="false"/>
          <w:i w:val="false"/>
          <w:color w:val="000000"/>
          <w:sz w:val="28"/>
        </w:rPr>
        <w:t xml:space="preserve">
      </w:t>
      </w:r>
      <w:r>
        <w:rPr>
          <w:rFonts w:ascii="Times New Roman"/>
          <w:b w:val="false"/>
          <w:i w:val="false"/>
          <w:color w:val="000000"/>
          <w:sz w:val="28"/>
        </w:rPr>
        <w:t>72. Жобада негізделген көлемде ЯРЭҚ жүйелерінің технологиялық процестері мен жабдығын басқару үшін:</w:t>
      </w:r>
      <w:r>
        <w:br/>
      </w:r>
      <w:r>
        <w:rPr>
          <w:rFonts w:ascii="Times New Roman"/>
          <w:b w:val="false"/>
          <w:i w:val="false"/>
          <w:color w:val="000000"/>
          <w:sz w:val="28"/>
        </w:rPr>
        <w:t xml:space="preserve">
      </w:t>
      </w:r>
      <w:r>
        <w:rPr>
          <w:rFonts w:ascii="Times New Roman"/>
          <w:b w:val="false"/>
          <w:i w:val="false"/>
          <w:color w:val="000000"/>
          <w:sz w:val="28"/>
        </w:rPr>
        <w:t>1) блоктық (орталық) басқару қалқаны (пункт) (бұдан әрі - ББҚ);</w:t>
      </w:r>
      <w:r>
        <w:br/>
      </w:r>
      <w:r>
        <w:rPr>
          <w:rFonts w:ascii="Times New Roman"/>
          <w:b w:val="false"/>
          <w:i w:val="false"/>
          <w:color w:val="000000"/>
          <w:sz w:val="28"/>
        </w:rPr>
        <w:t xml:space="preserve">
      </w:t>
      </w:r>
      <w:r>
        <w:rPr>
          <w:rFonts w:ascii="Times New Roman"/>
          <w:b w:val="false"/>
          <w:i w:val="false"/>
          <w:color w:val="000000"/>
          <w:sz w:val="28"/>
        </w:rPr>
        <w:t>2) жергілікті басқару қалқандары (пункттер, пульттер) көзделуге тиіс. Орталық және (немесе) жергілікті басқару пункттерінің (қалқандарының) ЯРЭҚ-ті жарақтандырудан бас тартуы жобада негізделеді.</w:t>
      </w:r>
      <w:r>
        <w:br/>
      </w:r>
      <w:r>
        <w:rPr>
          <w:rFonts w:ascii="Times New Roman"/>
          <w:b w:val="false"/>
          <w:i w:val="false"/>
          <w:color w:val="000000"/>
          <w:sz w:val="28"/>
        </w:rPr>
        <w:t xml:space="preserve">
      </w:t>
      </w:r>
      <w:r>
        <w:rPr>
          <w:rFonts w:ascii="Times New Roman"/>
          <w:b w:val="false"/>
          <w:i w:val="false"/>
          <w:color w:val="000000"/>
          <w:sz w:val="28"/>
        </w:rPr>
        <w:t>73. ББҚ-дан басқа, радиациялық қауіптілігі I (бірінші) және II (екінші) санатты әрбір ЯРЭҚ үшін резервтік басқару қалқаны (бұдан әрі - РБҚ) көзделуге тиіс, одан ЯРЭҚ жүйелерін басқаруды, сондай-ақ егер қандай да бір себептермен (өрт және т.с.с.) мұны ББҚ-мен істеуге болмайтын болса, ЯРЭҚ қауіпсіздігі үшін қажетті технологиялық параметрлерді бақылауды жүзеге асыруға болады.</w:t>
      </w:r>
      <w:r>
        <w:br/>
      </w:r>
      <w:r>
        <w:rPr>
          <w:rFonts w:ascii="Times New Roman"/>
          <w:b w:val="false"/>
          <w:i w:val="false"/>
          <w:color w:val="000000"/>
          <w:sz w:val="28"/>
        </w:rPr>
        <w:t xml:space="preserve">
      </w:t>
      </w:r>
      <w:r>
        <w:rPr>
          <w:rFonts w:ascii="Times New Roman"/>
          <w:b w:val="false"/>
          <w:i w:val="false"/>
          <w:color w:val="000000"/>
          <w:sz w:val="28"/>
        </w:rPr>
        <w:t xml:space="preserve">74. Жобада есепке алынатын негізгі оқиғалар кезінде ортақ себеппен ББҚ мен РБҚ басқару және бақылау тізбектерін қатардан шығару мүмкіндігі жойылуы, сондай-ақ әр нақты элемент бойынша ББҚ мен РБҚ-ны бір мезгілде техникалық құралдармен басқару мүмкіндігі жойылуға тиіс. </w:t>
      </w:r>
      <w:r>
        <w:br/>
      </w:r>
      <w:r>
        <w:rPr>
          <w:rFonts w:ascii="Times New Roman"/>
          <w:b w:val="false"/>
          <w:i w:val="false"/>
          <w:color w:val="000000"/>
          <w:sz w:val="28"/>
        </w:rPr>
        <w:t xml:space="preserve">
      </w:t>
      </w:r>
      <w:r>
        <w:rPr>
          <w:rFonts w:ascii="Times New Roman"/>
          <w:b w:val="false"/>
          <w:i w:val="false"/>
          <w:color w:val="000000"/>
          <w:sz w:val="28"/>
        </w:rPr>
        <w:t>75. ЯРЭҚ-тің бақылау және басқару жүйелерінде операторды ақпараттық қолдау жүйесі көзделуі тиіс.</w:t>
      </w:r>
      <w:r>
        <w:br/>
      </w:r>
      <w:r>
        <w:rPr>
          <w:rFonts w:ascii="Times New Roman"/>
          <w:b w:val="false"/>
          <w:i w:val="false"/>
          <w:color w:val="000000"/>
          <w:sz w:val="28"/>
        </w:rPr>
        <w:t xml:space="preserve">
      </w:t>
      </w:r>
      <w:r>
        <w:rPr>
          <w:rFonts w:ascii="Times New Roman"/>
          <w:b w:val="false"/>
          <w:i w:val="false"/>
          <w:color w:val="000000"/>
          <w:sz w:val="28"/>
        </w:rPr>
        <w:t>76. ЯРЭҚ-тің бақылау және басқару жүйелерінде жобадан тыс аварияларды басқару жөніндегі орталықтарға(-дан) дабыл беруге арналған құрал көзделуге тиіс.</w:t>
      </w:r>
      <w:r>
        <w:br/>
      </w:r>
      <w:r>
        <w:rPr>
          <w:rFonts w:ascii="Times New Roman"/>
          <w:b w:val="false"/>
          <w:i w:val="false"/>
          <w:color w:val="000000"/>
          <w:sz w:val="28"/>
        </w:rPr>
        <w:t>
</w:t>
      </w:r>
    </w:p>
    <w:bookmarkStart w:name="z259" w:id="6"/>
    <w:p>
      <w:pPr>
        <w:spacing w:after="0"/>
        <w:ind w:left="0"/>
        <w:jc w:val="left"/>
      </w:pPr>
      <w:r>
        <w:rPr>
          <w:rFonts w:ascii="Times New Roman"/>
          <w:b/>
          <w:i w:val="false"/>
          <w:color w:val="000000"/>
        </w:rPr>
        <w:t xml:space="preserve"> ЯРЭҚ қауіпсіздікті бастаушы жүйелерін жобалау</w:t>
      </w:r>
      <w:r>
        <w:br/>
      </w:r>
      <w:r>
        <w:rPr>
          <w:rFonts w:ascii="Times New Roman"/>
          <w:b/>
          <w:i w:val="false"/>
          <w:color w:val="000000"/>
        </w:rPr>
        <w:t>кезіндегі талаптар</w:t>
      </w:r>
    </w:p>
    <w:bookmarkEnd w:id="6"/>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77. ЯРЭҚ жобасында қажетті көлемде бастаушы жүйелер, қауіпсіздік элементтері көзделуге тиіс. Техникалық және бағдарламалық құралдардан бас тарту мен қауіпсіздіктің бастаушы жүйелерінің зақымдануы басқару қалқандарында (ББҚ, РБҚ және басқалар) дабылдың пайда болуына және ЯРЭҚ қауіпсіздікті қамтамасыз етуге бағытталған іс-қимылдардың орын алуына әкелуге тиіс.</w:t>
      </w:r>
      <w:r>
        <w:br/>
      </w:r>
      <w:r>
        <w:rPr>
          <w:rFonts w:ascii="Times New Roman"/>
          <w:b w:val="false"/>
          <w:i w:val="false"/>
          <w:color w:val="000000"/>
          <w:sz w:val="28"/>
        </w:rPr>
        <w:t xml:space="preserve">
      </w:t>
      </w:r>
      <w:r>
        <w:rPr>
          <w:rFonts w:ascii="Times New Roman"/>
          <w:b w:val="false"/>
          <w:i w:val="false"/>
          <w:color w:val="000000"/>
          <w:sz w:val="28"/>
        </w:rPr>
        <w:t>78. ЯРЭҚ жобасында қауіпсіздіктің бастаушы жүйелерінің сыртқы және ішкі әсерлерге (өрт, су басу, электр магниттік дәлдеу және басқалары), ЯРЭҚ үшін қауіпті реакциялардың жоқтығын дәлелдейтін ықтимал ақауларға (қысқа тұйықталу, оқшаулау сапасының жойылуы, кернеудің түсуі мен дәлденуі, жалған іске қосылу, басқарудан айрылу және т.б.) реакциясына жасалған талдау қамтылуға тиіс.</w:t>
      </w:r>
      <w:r>
        <w:br/>
      </w:r>
      <w:r>
        <w:rPr>
          <w:rFonts w:ascii="Times New Roman"/>
          <w:b w:val="false"/>
          <w:i w:val="false"/>
          <w:color w:val="000000"/>
          <w:sz w:val="28"/>
        </w:rPr>
        <w:t xml:space="preserve">
      </w:t>
      </w:r>
      <w:r>
        <w:rPr>
          <w:rFonts w:ascii="Times New Roman"/>
          <w:b w:val="false"/>
          <w:i w:val="false"/>
          <w:color w:val="000000"/>
          <w:sz w:val="28"/>
        </w:rPr>
        <w:t>79. ЯРЭҚ жобасында қауіпсіздіктің бастаушы жүйелерінің сенімділігіне жасалған сандық талдау қамтылуға тиіс.</w:t>
      </w:r>
      <w:r>
        <w:br/>
      </w:r>
      <w:r>
        <w:rPr>
          <w:rFonts w:ascii="Times New Roman"/>
          <w:b w:val="false"/>
          <w:i w:val="false"/>
          <w:color w:val="000000"/>
          <w:sz w:val="28"/>
        </w:rPr>
        <w:t xml:space="preserve">
      </w:t>
      </w:r>
      <w:r>
        <w:rPr>
          <w:rFonts w:ascii="Times New Roman"/>
          <w:b w:val="false"/>
          <w:i w:val="false"/>
          <w:color w:val="000000"/>
          <w:sz w:val="28"/>
        </w:rPr>
        <w:t>80. Жүйенің көпарналылығы (кемінде екі тәуелсіз арна) мен арналардың тәуелсіздігі бастаушы жүйелердегі кез келген жекелей істен шығулар (оның ішінде ортақ себеппен істен шығулар) оның жұмыс қабілеттілігін бұзбайтындай болуға тиіс.</w:t>
      </w:r>
      <w:r>
        <w:br/>
      </w:r>
      <w:r>
        <w:rPr>
          <w:rFonts w:ascii="Times New Roman"/>
          <w:b w:val="false"/>
          <w:i w:val="false"/>
          <w:color w:val="000000"/>
          <w:sz w:val="28"/>
        </w:rPr>
        <w:t xml:space="preserve">
      </w:t>
      </w:r>
      <w:r>
        <w:rPr>
          <w:rFonts w:ascii="Times New Roman"/>
          <w:b w:val="false"/>
          <w:i w:val="false"/>
          <w:color w:val="000000"/>
          <w:sz w:val="28"/>
        </w:rPr>
        <w:t>81. Толық тәуелсіздікке қол жеткізу үшін арналар әртүрлі қағидаттарды пайдалана отырып (әртүрлі параметрлер бойынша іске қосылу, әртүрлі детекторларды пайдалану және т.б.) жобалануға тиіс.</w:t>
      </w:r>
      <w:r>
        <w:br/>
      </w:r>
      <w:r>
        <w:rPr>
          <w:rFonts w:ascii="Times New Roman"/>
          <w:b w:val="false"/>
          <w:i w:val="false"/>
          <w:color w:val="000000"/>
          <w:sz w:val="28"/>
        </w:rPr>
        <w:t xml:space="preserve">
      </w:t>
      </w:r>
      <w:r>
        <w:rPr>
          <w:rFonts w:ascii="Times New Roman"/>
          <w:b w:val="false"/>
          <w:i w:val="false"/>
          <w:color w:val="000000"/>
          <w:sz w:val="28"/>
        </w:rPr>
        <w:t>82. Қауіпсіздіктің бастаушы жүйелері бақылау және басқару жүйелерінің кез келген элементінің немесе арнасының бұзылуы немесе істен шығуы қауіпсіздіктің бастаушы жүйелерінің өз функцияларын орындау қабілетіне әсер етпеуі үшін бақылау және басқару жүйесінен ажыратылуға тиіс.</w:t>
      </w:r>
      <w:r>
        <w:br/>
      </w:r>
      <w:r>
        <w:rPr>
          <w:rFonts w:ascii="Times New Roman"/>
          <w:b w:val="false"/>
          <w:i w:val="false"/>
          <w:color w:val="000000"/>
          <w:sz w:val="28"/>
        </w:rPr>
        <w:t xml:space="preserve">
      </w:t>
      </w:r>
      <w:r>
        <w:rPr>
          <w:rFonts w:ascii="Times New Roman"/>
          <w:b w:val="false"/>
          <w:i w:val="false"/>
          <w:color w:val="000000"/>
          <w:sz w:val="28"/>
        </w:rPr>
        <w:t>83. Қауіпсіздіктің бастаушы жүйелері олардың іс-әрекетін қажет ететін жағдайлар туған кезде автоматты түрде іске қосылуға тиіс. Жобада негізделген уақыт ішінде оператордың қауіпсіздіктің бастаушы жүйелерінің іс-әрекетіне араласуына кедергі жасайтын техникалық шаралар көзделуге тиіс.</w:t>
      </w:r>
      <w:r>
        <w:br/>
      </w:r>
      <w:r>
        <w:rPr>
          <w:rFonts w:ascii="Times New Roman"/>
          <w:b w:val="false"/>
          <w:i w:val="false"/>
          <w:color w:val="000000"/>
          <w:sz w:val="28"/>
        </w:rPr>
        <w:t xml:space="preserve">
      </w:t>
      </w:r>
      <w:r>
        <w:rPr>
          <w:rFonts w:ascii="Times New Roman"/>
          <w:b w:val="false"/>
          <w:i w:val="false"/>
          <w:color w:val="000000"/>
          <w:sz w:val="28"/>
        </w:rPr>
        <w:t>84. Қауіпсіздік жүйелерін дистанциялық іске қосу және арматура үшін - оны орнатқан жерде қолмен іске қосу мүмкіндігі көзделуге тиіс.</w:t>
      </w:r>
      <w:r>
        <w:br/>
      </w:r>
      <w:r>
        <w:rPr>
          <w:rFonts w:ascii="Times New Roman"/>
          <w:b w:val="false"/>
          <w:i w:val="false"/>
          <w:color w:val="000000"/>
          <w:sz w:val="28"/>
        </w:rPr>
        <w:t xml:space="preserve">
      </w:t>
      </w:r>
      <w:r>
        <w:rPr>
          <w:rFonts w:ascii="Times New Roman"/>
          <w:b w:val="false"/>
          <w:i w:val="false"/>
          <w:color w:val="000000"/>
          <w:sz w:val="28"/>
        </w:rPr>
        <w:t>85. Автоматты қосылу тізбегіндегі істен шығу дистанциялық қосуға және қауіпсіздік функцияларын жүзеге асыруға кедергі жасамауға тиіс. Дистанциялық және қолмен қосу үшін басқарушы элементтердің ең аз санына әсер ету жеткілікті болуға тиіс.</w:t>
      </w:r>
      <w:r>
        <w:br/>
      </w:r>
      <w:r>
        <w:rPr>
          <w:rFonts w:ascii="Times New Roman"/>
          <w:b w:val="false"/>
          <w:i w:val="false"/>
          <w:color w:val="000000"/>
          <w:sz w:val="28"/>
        </w:rPr>
        <w:t xml:space="preserve">
      </w:t>
      </w:r>
      <w:r>
        <w:rPr>
          <w:rFonts w:ascii="Times New Roman"/>
          <w:b w:val="false"/>
          <w:i w:val="false"/>
          <w:color w:val="000000"/>
          <w:sz w:val="28"/>
        </w:rPr>
        <w:t>86. Қауіпсіздіктің бастаушы жүйелері басталған іс-әрекеттің функцияларын толық орындауына дейін жеткізілетіндей жобалануға тиіс. Қауіпсіздік жүйелерінің бастапқы қалпына қайтып келуі оператордың жүйелі әрекетін талап етуге тиіс. Бастаушы жүйелерді құру жалған іске қосылу мүмкіндігін ең төменгі деңгейге түсіруге тиіс.</w:t>
      </w:r>
      <w:r>
        <w:br/>
      </w:r>
      <w:r>
        <w:rPr>
          <w:rFonts w:ascii="Times New Roman"/>
          <w:b w:val="false"/>
          <w:i w:val="false"/>
          <w:color w:val="000000"/>
          <w:sz w:val="28"/>
        </w:rPr>
        <w:t>
</w:t>
      </w:r>
    </w:p>
    <w:bookmarkStart w:name="z270" w:id="7"/>
    <w:p>
      <w:pPr>
        <w:spacing w:after="0"/>
        <w:ind w:left="0"/>
        <w:jc w:val="left"/>
      </w:pPr>
      <w:r>
        <w:rPr>
          <w:rFonts w:ascii="Times New Roman"/>
          <w:b/>
          <w:i w:val="false"/>
          <w:color w:val="000000"/>
        </w:rPr>
        <w:t xml:space="preserve"> ЯРЭҚ қауіпсіздігін қорғау жүйелерін жобалау</w:t>
      </w:r>
      <w:r>
        <w:br/>
      </w:r>
      <w:r>
        <w:rPr>
          <w:rFonts w:ascii="Times New Roman"/>
          <w:b/>
          <w:i w:val="false"/>
          <w:color w:val="000000"/>
        </w:rPr>
        <w:t>кезіндегі талаптар</w:t>
      </w:r>
    </w:p>
    <w:bookmarkEnd w:id="7"/>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87. ЯРЭҚ жобасында көзделген қауіпсіздіктің қорғау жүйелері қалыпты пайдаланудың кез келген режимінде және жобалық авариялар кезінде сенімді авариялық тоқтатуды және ЯРЭҚ-ты қауіпсіз жағдайда ұстауды қамтамасыз етуге тиіс.</w:t>
      </w:r>
      <w:r>
        <w:br/>
      </w:r>
      <w:r>
        <w:rPr>
          <w:rFonts w:ascii="Times New Roman"/>
          <w:b w:val="false"/>
          <w:i w:val="false"/>
          <w:color w:val="000000"/>
          <w:sz w:val="28"/>
        </w:rPr>
        <w:t xml:space="preserve">
      </w:t>
      </w:r>
      <w:r>
        <w:rPr>
          <w:rFonts w:ascii="Times New Roman"/>
          <w:b w:val="false"/>
          <w:i w:val="false"/>
          <w:color w:val="000000"/>
          <w:sz w:val="28"/>
        </w:rPr>
        <w:t>88. ЯРЭҚ-тың авариялық тоқтау жүйелерінің тиімділігі мен тез әрекет етуі қалыпты пайдалану үшін және жобалық авариялар үшін жеткілікті болуға тиіс.</w:t>
      </w:r>
      <w:r>
        <w:br/>
      </w:r>
      <w:r>
        <w:rPr>
          <w:rFonts w:ascii="Times New Roman"/>
          <w:b w:val="false"/>
          <w:i w:val="false"/>
          <w:color w:val="000000"/>
          <w:sz w:val="28"/>
        </w:rPr>
        <w:t xml:space="preserve">
      </w:t>
      </w:r>
      <w:r>
        <w:rPr>
          <w:rFonts w:ascii="Times New Roman"/>
          <w:b w:val="false"/>
          <w:i w:val="false"/>
          <w:color w:val="000000"/>
          <w:sz w:val="28"/>
        </w:rPr>
        <w:t>89. ЯРЭҚ-тың авариялық тоқтауы, энергиямен жабдықтау көзінің бар болуына немесе жоқ болуына қарамастан, қамтамасыз етілуге тиіс.</w:t>
      </w:r>
      <w:r>
        <w:br/>
      </w:r>
      <w:r>
        <w:rPr>
          <w:rFonts w:ascii="Times New Roman"/>
          <w:b w:val="false"/>
          <w:i w:val="false"/>
          <w:color w:val="000000"/>
          <w:sz w:val="28"/>
        </w:rPr>
        <w:t xml:space="preserve">
      </w:t>
      </w:r>
      <w:r>
        <w:rPr>
          <w:rFonts w:ascii="Times New Roman"/>
          <w:b w:val="false"/>
          <w:i w:val="false"/>
          <w:color w:val="000000"/>
          <w:sz w:val="28"/>
        </w:rPr>
        <w:t>90. Қорғаныш жүйелерінің құрамында жылуды жылу өндіретін аймақтан авариялық бұрып әкететін жүйелер (арналар) көзделуге тиіс.</w:t>
      </w:r>
      <w:r>
        <w:br/>
      </w:r>
      <w:r>
        <w:rPr>
          <w:rFonts w:ascii="Times New Roman"/>
          <w:b w:val="false"/>
          <w:i w:val="false"/>
          <w:color w:val="000000"/>
          <w:sz w:val="28"/>
        </w:rPr>
        <w:t xml:space="preserve">
      </w:t>
      </w:r>
      <w:r>
        <w:rPr>
          <w:rFonts w:ascii="Times New Roman"/>
          <w:b w:val="false"/>
          <w:i w:val="false"/>
          <w:color w:val="000000"/>
          <w:sz w:val="28"/>
        </w:rPr>
        <w:t>91. Қауіпсіздікті қорғау жүйелерінің іске қосылуы қалыпты пайдалану жүйелері жабдықтарының бүлінуіне соқтырмауға тиіс. Жобада ЯРЭҚ-тың қызмет көрсету уақыты ішінде қауіпсіздікті қорғау жүйелерінің рұқсат етілген іске қосылу күні (оның ішінде жалған іске қосылу) жабдықтың жұмыс ресурсына әсер ету тұрғысында негізделуге тиіс.</w:t>
      </w:r>
      <w:r>
        <w:br/>
      </w:r>
      <w:r>
        <w:rPr>
          <w:rFonts w:ascii="Times New Roman"/>
          <w:b w:val="false"/>
          <w:i w:val="false"/>
          <w:color w:val="000000"/>
          <w:sz w:val="28"/>
        </w:rPr>
        <w:t xml:space="preserve">
      </w:t>
      </w:r>
      <w:r>
        <w:rPr>
          <w:rFonts w:ascii="Times New Roman"/>
          <w:b w:val="false"/>
          <w:i w:val="false"/>
          <w:color w:val="000000"/>
          <w:sz w:val="28"/>
        </w:rPr>
        <w:t>92. ЯРЭҚ жобасында сынау, техникалық қызмет көрсету, қорғаныш жүйелерін ауыстыру және жөндеуге беру талаптары және олардың жұмыс органдары мен арналары белгіленеді және негізделеді.</w:t>
      </w:r>
      <w:r>
        <w:br/>
      </w:r>
      <w:r>
        <w:rPr>
          <w:rFonts w:ascii="Times New Roman"/>
          <w:b w:val="false"/>
          <w:i w:val="false"/>
          <w:color w:val="000000"/>
          <w:sz w:val="28"/>
        </w:rPr>
        <w:t>
</w:t>
      </w:r>
    </w:p>
    <w:bookmarkStart w:name="z277" w:id="8"/>
    <w:p>
      <w:pPr>
        <w:spacing w:after="0"/>
        <w:ind w:left="0"/>
        <w:jc w:val="left"/>
      </w:pPr>
      <w:r>
        <w:rPr>
          <w:rFonts w:ascii="Times New Roman"/>
          <w:b/>
          <w:i w:val="false"/>
          <w:color w:val="000000"/>
        </w:rPr>
        <w:t xml:space="preserve"> ЯРЭҚ қауіпсіздігінің оқшаулау жүйелерін жобалау кезіндегі</w:t>
      </w:r>
      <w:r>
        <w:br/>
      </w:r>
      <w:r>
        <w:rPr>
          <w:rFonts w:ascii="Times New Roman"/>
          <w:b/>
          <w:i w:val="false"/>
          <w:color w:val="000000"/>
        </w:rPr>
        <w:t>талаптар</w:t>
      </w:r>
    </w:p>
    <w:bookmarkEnd w:id="8"/>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93. ЯРЭҚ жобасында жобалық және есепке алынатын жобадан тыс авариялар кезінде аварияны оқшаулау және иондаушы сәулеленудің әлсіреу аймағынан радиоактивті материалдардың шығарындыларын болдырмау немесе шектеу үшін оқшаулау жүйелері көзделуге тиіс.</w:t>
      </w:r>
      <w:r>
        <w:br/>
      </w:r>
      <w:r>
        <w:rPr>
          <w:rFonts w:ascii="Times New Roman"/>
          <w:b w:val="false"/>
          <w:i w:val="false"/>
          <w:color w:val="000000"/>
          <w:sz w:val="28"/>
        </w:rPr>
        <w:t xml:space="preserve">
      </w:t>
      </w:r>
      <w:r>
        <w:rPr>
          <w:rFonts w:ascii="Times New Roman"/>
          <w:b w:val="false"/>
          <w:i w:val="false"/>
          <w:color w:val="000000"/>
          <w:sz w:val="28"/>
        </w:rPr>
        <w:t>94. Өзінің функционалдық мақсатына сәйкес бұл жүйелер тұмшаланған қабықшаны; тұмшаланған құрылымды және онымен байланысты жүйелерді (қысым мен температураны бақылау, бөліну өнімдерін, сутегін, оттегін және басқа заттарды, олардың қызмет көрсету жүйелерін оқшаулау және жоюға арналған құрылғыны) қамтуы мүмкін.</w:t>
      </w:r>
      <w:r>
        <w:br/>
      </w:r>
      <w:r>
        <w:rPr>
          <w:rFonts w:ascii="Times New Roman"/>
          <w:b w:val="false"/>
          <w:i w:val="false"/>
          <w:color w:val="000000"/>
          <w:sz w:val="28"/>
        </w:rPr>
        <w:t xml:space="preserve">
      </w:t>
      </w:r>
      <w:r>
        <w:rPr>
          <w:rFonts w:ascii="Times New Roman"/>
          <w:b w:val="false"/>
          <w:i w:val="false"/>
          <w:color w:val="000000"/>
          <w:sz w:val="28"/>
        </w:rPr>
        <w:t>95. Бірнеше қондырғылар (объектілер) үшін оқшаулау жүйелерінің жекелеген құрылғыларын бірлесіп пайдалануға егер аварияның бір объектіден екіншісіне таралу мүмкіндігінің жоқтығы дәлелденген жағдайда ғана жол беріледі.</w:t>
      </w:r>
      <w:r>
        <w:br/>
      </w:r>
      <w:r>
        <w:rPr>
          <w:rFonts w:ascii="Times New Roman"/>
          <w:b w:val="false"/>
          <w:i w:val="false"/>
          <w:color w:val="000000"/>
          <w:sz w:val="28"/>
        </w:rPr>
        <w:t xml:space="preserve">
      </w:t>
      </w:r>
      <w:r>
        <w:rPr>
          <w:rFonts w:ascii="Times New Roman"/>
          <w:b w:val="false"/>
          <w:i w:val="false"/>
          <w:color w:val="000000"/>
          <w:sz w:val="28"/>
        </w:rPr>
        <w:t>96. Авария кезінде тұмшаланған үй-жайлардың шекарасынан радиоактивті өнімдердің шығу мүмкіндігі бар коммуникацияларды тұмшалаудың барлық қиылысатын контуры оқшаулайтын құрылғылармен (элементтермен) жабдықталуға тиіс.</w:t>
      </w:r>
      <w:r>
        <w:br/>
      </w:r>
      <w:r>
        <w:rPr>
          <w:rFonts w:ascii="Times New Roman"/>
          <w:b w:val="false"/>
          <w:i w:val="false"/>
          <w:color w:val="000000"/>
          <w:sz w:val="28"/>
        </w:rPr>
        <w:t xml:space="preserve">
      </w:t>
      </w:r>
      <w:r>
        <w:rPr>
          <w:rFonts w:ascii="Times New Roman"/>
          <w:b w:val="false"/>
          <w:i w:val="false"/>
          <w:color w:val="000000"/>
          <w:sz w:val="28"/>
        </w:rPr>
        <w:t>97. Оқшаулайтын құрылғылардың саны мен оларды орнататын жер кез келген бастапқы оқиға кезінде, оның ішінде оқшаулайтын құрылғылардың бірінің корпусы бұзылған кезде жекелей істен шығу және ортақ себеп бойынша істен шығу қағидаттарын ескере отырып, оқшаулау аймағынан тысқары жерлерге радиоактивті заттардың таралуына кедергі жасайтын кемінде бір тосқауыл ретінде қамтамасыз ету (сақтау) шарттары тұрғысынан қабылдануға тиіс.</w:t>
      </w:r>
      <w:r>
        <w:br/>
      </w:r>
      <w:r>
        <w:rPr>
          <w:rFonts w:ascii="Times New Roman"/>
          <w:b w:val="false"/>
          <w:i w:val="false"/>
          <w:color w:val="000000"/>
          <w:sz w:val="28"/>
        </w:rPr>
        <w:t xml:space="preserve">
      </w:t>
      </w:r>
      <w:r>
        <w:rPr>
          <w:rFonts w:ascii="Times New Roman"/>
          <w:b w:val="false"/>
          <w:i w:val="false"/>
          <w:color w:val="000000"/>
          <w:sz w:val="28"/>
        </w:rPr>
        <w:t>98. Персоналдың жабдықтарды тасымалдауды қамтамасыз ету үшін және аварияны оқшаулау аймағына өтуі және одан шығуы үшін тұмшаланған қабықша жүйесі шлюзбен жабдықталуға тиіс.</w:t>
      </w:r>
      <w:r>
        <w:br/>
      </w:r>
      <w:r>
        <w:rPr>
          <w:rFonts w:ascii="Times New Roman"/>
          <w:b w:val="false"/>
          <w:i w:val="false"/>
          <w:color w:val="000000"/>
          <w:sz w:val="28"/>
        </w:rPr>
        <w:t xml:space="preserve">
      </w:t>
      </w:r>
      <w:r>
        <w:rPr>
          <w:rFonts w:ascii="Times New Roman"/>
          <w:b w:val="false"/>
          <w:i w:val="false"/>
          <w:color w:val="000000"/>
          <w:sz w:val="28"/>
        </w:rPr>
        <w:t>99. Егер аварияны оқшаулау аймағында артық қысымның пайда болуы мүмкін болмаса, шлюздердің орнына люктерді және (немесе) есіктерді пайдалануға рұқсат етіледі.</w:t>
      </w:r>
      <w:r>
        <w:br/>
      </w:r>
      <w:r>
        <w:rPr>
          <w:rFonts w:ascii="Times New Roman"/>
          <w:b w:val="false"/>
          <w:i w:val="false"/>
          <w:color w:val="000000"/>
          <w:sz w:val="28"/>
        </w:rPr>
        <w:t xml:space="preserve">
      </w:t>
      </w:r>
      <w:r>
        <w:rPr>
          <w:rFonts w:ascii="Times New Roman"/>
          <w:b w:val="false"/>
          <w:i w:val="false"/>
          <w:color w:val="000000"/>
          <w:sz w:val="28"/>
        </w:rPr>
        <w:t>100. Шлюздердің, люктердің, есіктердің саны жобада ЯРЭҚ персоналының қауіпсіздігін қамтамасыз ету шарттарына сүйене отырып анықталады.</w:t>
      </w:r>
      <w:r>
        <w:br/>
      </w:r>
      <w:r>
        <w:rPr>
          <w:rFonts w:ascii="Times New Roman"/>
          <w:b w:val="false"/>
          <w:i w:val="false"/>
          <w:color w:val="000000"/>
          <w:sz w:val="28"/>
        </w:rPr>
        <w:t xml:space="preserve">
      </w:t>
      </w:r>
      <w:r>
        <w:rPr>
          <w:rFonts w:ascii="Times New Roman"/>
          <w:b w:val="false"/>
          <w:i w:val="false"/>
          <w:color w:val="000000"/>
          <w:sz w:val="28"/>
        </w:rPr>
        <w:t>101. Тұмшаланған қабықшаның технологиялық және электр жолдарымен және арналарымен қиылысатын жердің тұмшаланған қамтамасыз ететін және қабықшаның құрылымы сияқты жобалық талаптарды қанағаттандыратын арнайы өтетін жерлердің көмегімен орындалуға тиіс.</w:t>
      </w:r>
      <w:r>
        <w:br/>
      </w:r>
      <w:r>
        <w:rPr>
          <w:rFonts w:ascii="Times New Roman"/>
          <w:b w:val="false"/>
          <w:i w:val="false"/>
          <w:color w:val="000000"/>
          <w:sz w:val="28"/>
        </w:rPr>
        <w:t xml:space="preserve">
      </w:t>
      </w:r>
      <w:r>
        <w:rPr>
          <w:rFonts w:ascii="Times New Roman"/>
          <w:b w:val="false"/>
          <w:i w:val="false"/>
          <w:color w:val="000000"/>
          <w:sz w:val="28"/>
        </w:rPr>
        <w:t>102. Тұмшаланған қабықшаға өтетін жердің саны барынша аз болуға және жобада негізделуге тиіс.</w:t>
      </w:r>
      <w:r>
        <w:br/>
      </w:r>
      <w:r>
        <w:rPr>
          <w:rFonts w:ascii="Times New Roman"/>
          <w:b w:val="false"/>
          <w:i w:val="false"/>
          <w:color w:val="000000"/>
          <w:sz w:val="28"/>
        </w:rPr>
        <w:t xml:space="preserve">
      </w:t>
      </w:r>
      <w:r>
        <w:rPr>
          <w:rFonts w:ascii="Times New Roman"/>
          <w:b w:val="false"/>
          <w:i w:val="false"/>
          <w:color w:val="000000"/>
          <w:sz w:val="28"/>
        </w:rPr>
        <w:t>103. Жобада оқшаулайтын жүйелердің рұқсат етілген тұмшаланбағандығының шамасы негізделеді. Нақты тұмшаланбағандықтың жобаға сәйкестігі ЯРЭҚ-ке ядролық және радиоактивті материалдарды тиеуге дейін расталуға тиіс және бұдан әрі жобада белгіленген жүйелілікпен пайдалану барысында тексеріледі.</w:t>
      </w:r>
      <w:r>
        <w:br/>
      </w:r>
      <w:r>
        <w:rPr>
          <w:rFonts w:ascii="Times New Roman"/>
          <w:b w:val="false"/>
          <w:i w:val="false"/>
          <w:color w:val="000000"/>
          <w:sz w:val="28"/>
        </w:rPr>
        <w:t xml:space="preserve">
      </w:t>
      </w:r>
      <w:r>
        <w:rPr>
          <w:rFonts w:ascii="Times New Roman"/>
          <w:b w:val="false"/>
          <w:i w:val="false"/>
          <w:color w:val="000000"/>
          <w:sz w:val="28"/>
        </w:rPr>
        <w:t>104. Қауіпсіздікті оқшаулау жүйелері мен олардың элементтері қағида бойынша оларды тікелей сынау және сапасын бақылау мүмкіндігін қамтамасыз етілуі үшін жобалануға тиіс. Тікелей тексеруді жанама тексеруге ауыстыру жобада негізделеді.</w:t>
      </w:r>
      <w:r>
        <w:br/>
      </w:r>
      <w:r>
        <w:rPr>
          <w:rFonts w:ascii="Times New Roman"/>
          <w:b w:val="false"/>
          <w:i w:val="false"/>
          <w:color w:val="000000"/>
          <w:sz w:val="28"/>
        </w:rPr>
        <w:t xml:space="preserve">
      </w:t>
      </w:r>
      <w:r>
        <w:rPr>
          <w:rFonts w:ascii="Times New Roman"/>
          <w:b w:val="false"/>
          <w:i w:val="false"/>
          <w:color w:val="000000"/>
          <w:sz w:val="28"/>
        </w:rPr>
        <w:t>105. Қауіпсіздікті оқшаулау жүйелерінің элементтері жөндеу, залалсыздандыру және техникалық қызмет көрсету үшін қол жетімді болуға тиіс.</w:t>
      </w:r>
      <w:r>
        <w:br/>
      </w:r>
      <w:r>
        <w:rPr>
          <w:rFonts w:ascii="Times New Roman"/>
          <w:b w:val="false"/>
          <w:i w:val="false"/>
          <w:color w:val="000000"/>
          <w:sz w:val="28"/>
        </w:rPr>
        <w:t xml:space="preserve">
      </w:t>
      </w:r>
      <w:r>
        <w:rPr>
          <w:rFonts w:ascii="Times New Roman"/>
          <w:b w:val="false"/>
          <w:i w:val="false"/>
          <w:color w:val="000000"/>
          <w:sz w:val="28"/>
        </w:rPr>
        <w:t>106. Қауіпсіздікті оқшаулау жүйелерінің жобалық сипаттамаларға сәйкестігін тексеру мынадай сынақ түрлерін жүргізу арқылы қамтамасыз етіледі: төзімділігін сынау, тұмшаланғандығын сынау, жобада белгіленгендей функционалдық сынау.</w:t>
      </w:r>
      <w:r>
        <w:br/>
      </w:r>
      <w:r>
        <w:rPr>
          <w:rFonts w:ascii="Times New Roman"/>
          <w:b w:val="false"/>
          <w:i w:val="false"/>
          <w:color w:val="000000"/>
          <w:sz w:val="28"/>
        </w:rPr>
        <w:t xml:space="preserve">
      </w:t>
      </w:r>
      <w:r>
        <w:rPr>
          <w:rFonts w:ascii="Times New Roman"/>
          <w:b w:val="false"/>
          <w:i w:val="false"/>
          <w:color w:val="000000"/>
          <w:sz w:val="28"/>
        </w:rPr>
        <w:t>107. Тұмшаланған қабықты тұмшаланушылыққа сынауға қойылатын талаптарда технологиялық жүйелер мен элементтердің тұмшаланған контурын қиып өтетін барлық коммуникациялардың, авария кезінде қандай жағдайда болса, сондай жағдайда болуы көзделуге тиіс.</w:t>
      </w:r>
      <w:r>
        <w:br/>
      </w:r>
      <w:r>
        <w:rPr>
          <w:rFonts w:ascii="Times New Roman"/>
          <w:b w:val="false"/>
          <w:i w:val="false"/>
          <w:color w:val="000000"/>
          <w:sz w:val="28"/>
        </w:rPr>
        <w:t xml:space="preserve">
      </w:t>
      </w:r>
      <w:r>
        <w:rPr>
          <w:rFonts w:ascii="Times New Roman"/>
          <w:b w:val="false"/>
          <w:i w:val="false"/>
          <w:color w:val="000000"/>
          <w:sz w:val="28"/>
        </w:rPr>
        <w:t>108. Пайдалануға беру кезіндегі сынақтарға қойылатын талаптарда есептік қысым кезіндегі сынақтар өткізу талаптары қамтылуға тиіс.</w:t>
      </w:r>
      <w:r>
        <w:br/>
      </w:r>
      <w:r>
        <w:rPr>
          <w:rFonts w:ascii="Times New Roman"/>
          <w:b w:val="false"/>
          <w:i w:val="false"/>
          <w:color w:val="000000"/>
          <w:sz w:val="28"/>
        </w:rPr>
        <w:t xml:space="preserve">
      </w:t>
      </w:r>
      <w:r>
        <w:rPr>
          <w:rFonts w:ascii="Times New Roman"/>
          <w:b w:val="false"/>
          <w:i w:val="false"/>
          <w:color w:val="000000"/>
          <w:sz w:val="28"/>
        </w:rPr>
        <w:t>109. Оқшаулау жүйесі үй-жайларының ішінде орналасқан жабдық  жұмыс қабілетін жоғалтпастан сынаққа шыдауға тиіс.</w:t>
      </w:r>
      <w:r>
        <w:br/>
      </w:r>
      <w:r>
        <w:rPr>
          <w:rFonts w:ascii="Times New Roman"/>
          <w:b w:val="false"/>
          <w:i w:val="false"/>
          <w:color w:val="000000"/>
          <w:sz w:val="28"/>
        </w:rPr>
        <w:t xml:space="preserve">
      </w:t>
      </w:r>
      <w:r>
        <w:rPr>
          <w:rFonts w:ascii="Times New Roman"/>
          <w:b w:val="false"/>
          <w:i w:val="false"/>
          <w:color w:val="000000"/>
          <w:sz w:val="28"/>
        </w:rPr>
        <w:t>110. Қауіпсіздіктің барлық оқшаулау жүйелері мен олардың элементтері жобада көзделген сынақтар санына жұмыс қабілетін жоғалтпастан шыдауға тиіс.</w:t>
      </w:r>
      <w:r>
        <w:br/>
      </w:r>
      <w:r>
        <w:rPr>
          <w:rFonts w:ascii="Times New Roman"/>
          <w:b w:val="false"/>
          <w:i w:val="false"/>
          <w:color w:val="000000"/>
          <w:sz w:val="28"/>
        </w:rPr>
        <w:t xml:space="preserve">
      </w:t>
      </w:r>
      <w:r>
        <w:rPr>
          <w:rFonts w:ascii="Times New Roman"/>
          <w:b w:val="false"/>
          <w:i w:val="false"/>
          <w:color w:val="000000"/>
          <w:sz w:val="28"/>
        </w:rPr>
        <w:t>111. Жобада оқшаулау жүйелерінің үй-жайларында жарылыс қаупі бар газдардың шоғырлануын анықтау және оларды болдырмау жөнінде шаралар көзделеді.</w:t>
      </w:r>
      <w:r>
        <w:br/>
      </w:r>
      <w:r>
        <w:rPr>
          <w:rFonts w:ascii="Times New Roman"/>
          <w:b w:val="false"/>
          <w:i w:val="false"/>
          <w:color w:val="000000"/>
          <w:sz w:val="28"/>
        </w:rPr>
        <w:t xml:space="preserve">
      </w:t>
      </w:r>
      <w:r>
        <w:rPr>
          <w:rFonts w:ascii="Times New Roman"/>
          <w:b w:val="false"/>
          <w:i w:val="false"/>
          <w:color w:val="000000"/>
          <w:sz w:val="28"/>
        </w:rPr>
        <w:t>112. ЯРЭҚ-тың оқшаулау жүйелері барлық жобалық және ескерілетін жобадан тыс авариялар кезінде берілген функцияларын сақтауға тиіс.</w:t>
      </w:r>
      <w:r>
        <w:br/>
      </w:r>
      <w:r>
        <w:rPr>
          <w:rFonts w:ascii="Times New Roman"/>
          <w:b w:val="false"/>
          <w:i w:val="false"/>
          <w:color w:val="000000"/>
          <w:sz w:val="28"/>
        </w:rPr>
        <w:t xml:space="preserve">
      </w:t>
      </w:r>
      <w:r>
        <w:rPr>
          <w:rFonts w:ascii="Times New Roman"/>
          <w:b w:val="false"/>
          <w:i w:val="false"/>
          <w:color w:val="000000"/>
          <w:sz w:val="28"/>
        </w:rPr>
        <w:t>113. Қауіпсіздікті оқшаулау жүйелерінің элементтерін дайындауға арналған материалдар барлық қызмет мерзімі ішінде пайдалану және жобалық авариялар жағдайларында талап етілетін физикалық-механикалық және коррозиялық сипаттамаларын, технологиялылығын, дәнекерленушілігін, жұмысқа қабілеттілігін ескере отырып таңдап алынуы тиіс.</w:t>
      </w:r>
      <w:r>
        <w:br/>
      </w:r>
      <w:r>
        <w:rPr>
          <w:rFonts w:ascii="Times New Roman"/>
          <w:b w:val="false"/>
          <w:i w:val="false"/>
          <w:color w:val="000000"/>
          <w:sz w:val="28"/>
        </w:rPr>
        <w:t xml:space="preserve">
      </w:t>
      </w:r>
      <w:r>
        <w:rPr>
          <w:rFonts w:ascii="Times New Roman"/>
          <w:b w:val="false"/>
          <w:i w:val="false"/>
          <w:color w:val="000000"/>
          <w:sz w:val="28"/>
        </w:rPr>
        <w:t xml:space="preserve">114. Қауіпсіздікті оқшаулау жүйелері элементтерінің дәнекерленген қосылыстары қорғаушы жабын жабылғанға дейін дәнекерлеуші қосылыстар аймағында бақылауға алынуы тиіс. </w:t>
      </w:r>
      <w:r>
        <w:br/>
      </w:r>
      <w:r>
        <w:rPr>
          <w:rFonts w:ascii="Times New Roman"/>
          <w:b w:val="false"/>
          <w:i w:val="false"/>
          <w:color w:val="000000"/>
          <w:sz w:val="28"/>
        </w:rPr>
        <w:t>
</w:t>
      </w:r>
    </w:p>
    <w:bookmarkStart w:name="z300" w:id="9"/>
    <w:p>
      <w:pPr>
        <w:spacing w:after="0"/>
        <w:ind w:left="0"/>
        <w:jc w:val="left"/>
      </w:pPr>
      <w:r>
        <w:rPr>
          <w:rFonts w:ascii="Times New Roman"/>
          <w:b/>
          <w:i w:val="false"/>
          <w:color w:val="000000"/>
        </w:rPr>
        <w:t xml:space="preserve"> ЯРЭҚ қауіпсіздігін қамтамасыз ету жүйелерін жобалау</w:t>
      </w:r>
      <w:r>
        <w:br/>
      </w:r>
      <w:r>
        <w:rPr>
          <w:rFonts w:ascii="Times New Roman"/>
          <w:b/>
          <w:i w:val="false"/>
          <w:color w:val="000000"/>
        </w:rPr>
        <w:t>кезіндегі талаптар</w:t>
      </w:r>
    </w:p>
    <w:bookmarkEnd w:id="9"/>
    <w:p>
      <w:pPr>
        <w:spacing w:after="0"/>
        <w:ind w:left="0"/>
        <w:jc w:val="left"/>
      </w:pPr>
      <w:r>
        <w:rPr>
          <w:rFonts w:ascii="Times New Roman"/>
          <w:b w:val="false"/>
          <w:i w:val="false"/>
          <w:color w:val="000000"/>
          <w:sz w:val="28"/>
        </w:rPr>
        <w:t>      115. ЯРЭҚ жобасында қауіпсіздік жүйелерін жұмыс ортасын энергиямен жабдықтау және түпкілікті сіңіргішке жылу беруді қоса алғанда, олардың жұмыс істеуіне талап етілетін жағдайлар жасау функцияларын орындайтын қажетті қауіпсіздікті қамтамасыз ету жүйелері көзделуге тиіс.</w:t>
      </w:r>
      <w:r>
        <w:br/>
      </w:r>
      <w:r>
        <w:rPr>
          <w:rFonts w:ascii="Times New Roman"/>
          <w:b w:val="false"/>
          <w:i w:val="false"/>
          <w:color w:val="000000"/>
          <w:sz w:val="28"/>
        </w:rPr>
        <w:t xml:space="preserve">
      </w:t>
      </w:r>
      <w:r>
        <w:rPr>
          <w:rFonts w:ascii="Times New Roman"/>
          <w:b w:val="false"/>
          <w:i w:val="false"/>
          <w:color w:val="000000"/>
          <w:sz w:val="28"/>
        </w:rPr>
        <w:t>116. Қамтамасыз ету жүйелерінің берілген функцияларды орындау сенімділігінің көрсеткіштері олар қамтамасыз етіп отырған қауіпсіздік жүйелерінің көрсеткіштерінен төмен болмауға тиіс.</w:t>
      </w:r>
      <w:r>
        <w:br/>
      </w:r>
      <w:r>
        <w:rPr>
          <w:rFonts w:ascii="Times New Roman"/>
          <w:b w:val="false"/>
          <w:i w:val="false"/>
          <w:color w:val="000000"/>
          <w:sz w:val="28"/>
        </w:rPr>
        <w:t xml:space="preserve">
      </w:t>
      </w:r>
      <w:r>
        <w:rPr>
          <w:rFonts w:ascii="Times New Roman"/>
          <w:b w:val="false"/>
          <w:i w:val="false"/>
          <w:color w:val="000000"/>
          <w:sz w:val="28"/>
        </w:rPr>
        <w:t>117. Қамтамасыз ету жүйелерінің функцияларын орындау өз элементтерін қорғау әрекетінен сөзсіз басымдыққа ие болуға тиіс.</w:t>
      </w:r>
      <w:r>
        <w:br/>
      </w:r>
      <w:r>
        <w:rPr>
          <w:rFonts w:ascii="Times New Roman"/>
          <w:b w:val="false"/>
          <w:i w:val="false"/>
          <w:color w:val="000000"/>
          <w:sz w:val="28"/>
        </w:rPr>
        <w:t xml:space="preserve">
      </w:t>
      </w:r>
      <w:r>
        <w:rPr>
          <w:rFonts w:ascii="Times New Roman"/>
          <w:b w:val="false"/>
          <w:i w:val="false"/>
          <w:color w:val="000000"/>
          <w:sz w:val="28"/>
        </w:rPr>
        <w:t>118. ЯРЭҚ жобасында энергиямен жабдықтау жүйесі мен қондырғы арасында өзара іс-қимылдар қаралуға, оның ішінде энергиямен жабдықтау қондырғысының тәуелсіздігі мен желілер саны және ЯРЭҚ-тың авариялық тоқтауына байланысты электрмен жабдықтау жүйелерінің орнықтылығы анықталуға тиіс.</w:t>
      </w:r>
      <w:r>
        <w:br/>
      </w:r>
      <w:r>
        <w:rPr>
          <w:rFonts w:ascii="Times New Roman"/>
          <w:b w:val="false"/>
          <w:i w:val="false"/>
          <w:color w:val="000000"/>
          <w:sz w:val="28"/>
        </w:rPr>
        <w:t xml:space="preserve">
      </w:t>
      </w:r>
      <w:r>
        <w:rPr>
          <w:rFonts w:ascii="Times New Roman"/>
          <w:b w:val="false"/>
          <w:i w:val="false"/>
          <w:color w:val="000000"/>
          <w:sz w:val="28"/>
        </w:rPr>
        <w:t>119. Радиациялық қаупі 1 (бірінші) және 2 (екінші) санатты ЯРЭҚ жобасында кез келген пайдалану жағдайында және (немесе) өзінің құрамында электрмен қоректенудің жеке көздері, жобалық аварияда таратқыш және коммутациялық құрылғылары бар энергия жүйелерінен жұмыс пен резерв көздерін жоғалту жағдайында авариялық электрмен жабдықтау жүйелерінің (бұдан әрі - АЭЖ) болуы көзделуге тиіс.</w:t>
      </w:r>
      <w:r>
        <w:br/>
      </w:r>
      <w:r>
        <w:rPr>
          <w:rFonts w:ascii="Times New Roman"/>
          <w:b w:val="false"/>
          <w:i w:val="false"/>
          <w:color w:val="000000"/>
          <w:sz w:val="28"/>
        </w:rPr>
        <w:t xml:space="preserve">
      </w:t>
      </w:r>
      <w:r>
        <w:rPr>
          <w:rFonts w:ascii="Times New Roman"/>
          <w:b w:val="false"/>
          <w:i w:val="false"/>
          <w:color w:val="000000"/>
          <w:sz w:val="28"/>
        </w:rPr>
        <w:t>120. АЭЖ және оған кіретін техникалық құралдар берілген функцияларды қондырғыларды орналастыру алаңының ерекшелігіне табиғи құбылыстардың әсер ету жағдайларында, ортақ себептер бойынша тоқтаулардың туындауы жағдайларында, сондай-ақ ЯРЭҚ-тағы авариялар нәтижесінде туындайтын жылу, механикалық және химиялық әсерлер кезінде орындауға тиіс.</w:t>
      </w:r>
      <w:r>
        <w:br/>
      </w:r>
      <w:r>
        <w:rPr>
          <w:rFonts w:ascii="Times New Roman"/>
          <w:b w:val="false"/>
          <w:i w:val="false"/>
          <w:color w:val="000000"/>
          <w:sz w:val="28"/>
        </w:rPr>
        <w:t xml:space="preserve">
      </w:t>
      </w:r>
      <w:r>
        <w:rPr>
          <w:rFonts w:ascii="Times New Roman"/>
          <w:b w:val="false"/>
          <w:i w:val="false"/>
          <w:color w:val="000000"/>
          <w:sz w:val="28"/>
        </w:rPr>
        <w:t>121. Тоқтан ажырату жағдайларында АЭЖ жұмысының талап етілетін ұзақтығы жобада негізделеді.</w:t>
      </w:r>
      <w:r>
        <w:br/>
      </w:r>
      <w:r>
        <w:rPr>
          <w:rFonts w:ascii="Times New Roman"/>
          <w:b w:val="false"/>
          <w:i w:val="false"/>
          <w:color w:val="000000"/>
          <w:sz w:val="28"/>
        </w:rPr>
        <w:t xml:space="preserve">
      </w:t>
      </w:r>
      <w:r>
        <w:rPr>
          <w:rFonts w:ascii="Times New Roman"/>
          <w:b w:val="false"/>
          <w:i w:val="false"/>
          <w:color w:val="000000"/>
          <w:sz w:val="28"/>
        </w:rPr>
        <w:t>122. Жобада сенімділік өлшемдері, сондай-ақ АЭЖ сенімділігі мен оның жекелеген элементтерінің сандық көрсеткіштері анықталуға тиіс.</w:t>
      </w:r>
      <w:r>
        <w:br/>
      </w:r>
      <w:r>
        <w:rPr>
          <w:rFonts w:ascii="Times New Roman"/>
          <w:b w:val="false"/>
          <w:i w:val="false"/>
          <w:color w:val="000000"/>
          <w:sz w:val="28"/>
        </w:rPr>
        <w:t>
</w:t>
      </w:r>
    </w:p>
    <w:bookmarkStart w:name="z308" w:id="10"/>
    <w:p>
      <w:pPr>
        <w:spacing w:after="0"/>
        <w:ind w:left="0"/>
        <w:jc w:val="left"/>
      </w:pPr>
      <w:r>
        <w:rPr>
          <w:rFonts w:ascii="Times New Roman"/>
          <w:b/>
          <w:i w:val="false"/>
          <w:color w:val="000000"/>
        </w:rPr>
        <w:t xml:space="preserve"> Ядролық материалдар, ядролық отын және радиоактивті</w:t>
      </w:r>
      <w:r>
        <w:br/>
      </w:r>
      <w:r>
        <w:rPr>
          <w:rFonts w:ascii="Times New Roman"/>
          <w:b/>
          <w:i w:val="false"/>
          <w:color w:val="000000"/>
        </w:rPr>
        <w:t>материалдар мен қалдықтарды сақтау қоймаларды</w:t>
      </w:r>
      <w:r>
        <w:br/>
      </w:r>
      <w:r>
        <w:rPr>
          <w:rFonts w:ascii="Times New Roman"/>
          <w:b/>
          <w:i w:val="false"/>
          <w:color w:val="000000"/>
        </w:rPr>
        <w:t>жобалау кезіндегі талаптар</w:t>
      </w:r>
    </w:p>
    <w:bookmarkEnd w:id="10"/>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123. ЯРЭҚ жобасында ядролық материалдарды, радиоактивті материалдарды, жаңа және пайдаланылған ядролық отынды, радиоактивті қалдықтарды сақтау қоймалары көзделуге тиіс. Қоймалардың сыйымдылығы жобамен негізделуге тиіс.</w:t>
      </w:r>
      <w:r>
        <w:br/>
      </w:r>
      <w:r>
        <w:rPr>
          <w:rFonts w:ascii="Times New Roman"/>
          <w:b w:val="false"/>
          <w:i w:val="false"/>
          <w:color w:val="000000"/>
          <w:sz w:val="28"/>
        </w:rPr>
        <w:t xml:space="preserve">
      </w:t>
      </w:r>
      <w:r>
        <w:rPr>
          <w:rFonts w:ascii="Times New Roman"/>
          <w:b w:val="false"/>
          <w:i w:val="false"/>
          <w:color w:val="000000"/>
          <w:sz w:val="28"/>
        </w:rPr>
        <w:t>124. Ядролық және радиоактивті материалдарды, жаңа және пайдаланылған отынды сақтау қоймаларында орналастыру және ауыстыру кезінде олардың сындарлы қол жеткізу мүмкіндігіне қоймалардың тиісті сипаттамаларын қамтамасыз ету есебінен физикалық жағынан алып тасталуға тиіс.</w:t>
      </w:r>
      <w:r>
        <w:br/>
      </w:r>
      <w:r>
        <w:rPr>
          <w:rFonts w:ascii="Times New Roman"/>
          <w:b w:val="false"/>
          <w:i w:val="false"/>
          <w:color w:val="000000"/>
          <w:sz w:val="28"/>
        </w:rPr>
        <w:t xml:space="preserve">
      </w:t>
      </w:r>
      <w:r>
        <w:rPr>
          <w:rFonts w:ascii="Times New Roman"/>
          <w:b w:val="false"/>
          <w:i w:val="false"/>
          <w:color w:val="000000"/>
          <w:sz w:val="28"/>
        </w:rPr>
        <w:t>125. Жобада пайдаланылған отынды және радиоактивті қалдықтарды сақтау қоймаларында қалдықтық жылу бөлуді бұрудың сенімді жүйелері және нәтижесінде қондырғының үй-жайларына немесе қоршаған ортаға радиоактивті материалдар түсуі мүмкін өзара әрекеттерді болдырмау үшін жылу бөлуші ортаның тиісті химиялық құрамы көзделуге тиіс.</w:t>
      </w:r>
      <w:r>
        <w:br/>
      </w:r>
      <w:r>
        <w:rPr>
          <w:rFonts w:ascii="Times New Roman"/>
          <w:b w:val="false"/>
          <w:i w:val="false"/>
          <w:color w:val="000000"/>
          <w:sz w:val="28"/>
        </w:rPr>
        <w:t xml:space="preserve">
      </w:t>
      </w:r>
      <w:r>
        <w:rPr>
          <w:rFonts w:ascii="Times New Roman"/>
          <w:b w:val="false"/>
          <w:i w:val="false"/>
          <w:color w:val="000000"/>
          <w:sz w:val="28"/>
        </w:rPr>
        <w:t>126. ЯРЭҚ жобасында ядролық және радиоактивті материалдарды, жаңа және пайдаланылған отынды, радиоактивті қалдықтарды қондырғының ішінде және оның сыртында тасымалдау үшін көліктік-технологиялық операциялар және арнайы жабдықтар мен құрылғылар көзделуге тиіс.</w:t>
      </w:r>
      <w:r>
        <w:br/>
      </w:r>
      <w:r>
        <w:rPr>
          <w:rFonts w:ascii="Times New Roman"/>
          <w:b w:val="false"/>
          <w:i w:val="false"/>
          <w:color w:val="000000"/>
          <w:sz w:val="28"/>
        </w:rPr>
        <w:t xml:space="preserve">
      </w:t>
      </w:r>
      <w:r>
        <w:rPr>
          <w:rFonts w:ascii="Times New Roman"/>
          <w:b w:val="false"/>
          <w:i w:val="false"/>
          <w:color w:val="000000"/>
          <w:sz w:val="28"/>
        </w:rPr>
        <w:t>127. ЯРЭҚ-та шығарындар/төгінділер мен шоғырлардың деңгейі ұйғарылған санитарлық нормалардың шегінде қалуы үшін сұйық және газ тәріздес радиоактивті заттардың қоршаған ортаға шығарындылары мен төгіндіге тиісінше бақылауға арналған техникалық құралдар болуға тиіс.</w:t>
      </w:r>
      <w:r>
        <w:br/>
      </w:r>
      <w:r>
        <w:rPr>
          <w:rFonts w:ascii="Times New Roman"/>
          <w:b w:val="false"/>
          <w:i w:val="false"/>
          <w:color w:val="000000"/>
          <w:sz w:val="28"/>
        </w:rPr>
        <w:t xml:space="preserve">
      </w:t>
      </w:r>
      <w:r>
        <w:rPr>
          <w:rFonts w:ascii="Times New Roman"/>
          <w:b w:val="false"/>
          <w:i w:val="false"/>
          <w:color w:val="000000"/>
          <w:sz w:val="28"/>
        </w:rPr>
        <w:t>128. ЯРЭҚ жобасында радиоактивті төгінділер мен шығарындылардың саны мен шоғырларын ұйғарылған санитарлық нормалардың шегінде ұстауға сұйық және газ тәріздес радиоактивті қалдықтарды өңдеуге қажетті жүйелер көзделуге тиіс.</w:t>
      </w:r>
      <w:r>
        <w:br/>
      </w:r>
      <w:r>
        <w:rPr>
          <w:rFonts w:ascii="Times New Roman"/>
          <w:b w:val="false"/>
          <w:i w:val="false"/>
          <w:color w:val="000000"/>
          <w:sz w:val="28"/>
        </w:rPr>
        <w:t xml:space="preserve">
      </w:t>
      </w:r>
      <w:r>
        <w:rPr>
          <w:rFonts w:ascii="Times New Roman"/>
          <w:b w:val="false"/>
          <w:i w:val="false"/>
          <w:color w:val="000000"/>
          <w:sz w:val="28"/>
        </w:rPr>
        <w:t>129. ЯРЭҚ жобасы қалыпты пайдалану кезінде түзілетін қатты, сұйық және газ тәріздес радиоактивті қалдықтардың құрамы мен санын талдауды және олардың жобалық аварияларға арналған санын бағалауды қамтуға тиіс.</w:t>
      </w:r>
      <w:r>
        <w:br/>
      </w:r>
      <w:r>
        <w:rPr>
          <w:rFonts w:ascii="Times New Roman"/>
          <w:b w:val="false"/>
          <w:i w:val="false"/>
          <w:color w:val="000000"/>
          <w:sz w:val="28"/>
        </w:rPr>
        <w:t xml:space="preserve">
      </w:t>
      </w:r>
      <w:r>
        <w:rPr>
          <w:rFonts w:ascii="Times New Roman"/>
          <w:b w:val="false"/>
          <w:i w:val="false"/>
          <w:color w:val="000000"/>
          <w:sz w:val="28"/>
        </w:rPr>
        <w:t>130. ЯРЭҚ жобасында радиоактивті қалдықтарды алдын ала өңдеудің немесе қайта өңдеудің және буып-түюдің әдістері мен құралдары, сондай-ақ оларды уақытша сақтау мен көму орындары және тәсілдері көзделуге тиіс.</w:t>
      </w:r>
      <w:r>
        <w:br/>
      </w:r>
      <w:r>
        <w:rPr>
          <w:rFonts w:ascii="Times New Roman"/>
          <w:b w:val="false"/>
          <w:i w:val="false"/>
          <w:color w:val="000000"/>
          <w:sz w:val="28"/>
        </w:rPr>
        <w:t>
</w:t>
      </w:r>
    </w:p>
    <w:bookmarkStart w:name="z317" w:id="11"/>
    <w:p>
      <w:pPr>
        <w:spacing w:after="0"/>
        <w:ind w:left="0"/>
        <w:jc w:val="left"/>
      </w:pPr>
      <w:r>
        <w:rPr>
          <w:rFonts w:ascii="Times New Roman"/>
          <w:b/>
          <w:i w:val="false"/>
          <w:color w:val="000000"/>
        </w:rPr>
        <w:t xml:space="preserve"> Жобалау барысында радиациялық бақылауға қойылатын</w:t>
      </w:r>
      <w:r>
        <w:br/>
      </w:r>
      <w:r>
        <w:rPr>
          <w:rFonts w:ascii="Times New Roman"/>
          <w:b/>
          <w:i w:val="false"/>
          <w:color w:val="000000"/>
        </w:rPr>
        <w:t>талаптар</w:t>
      </w:r>
    </w:p>
    <w:bookmarkEnd w:id="11"/>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131. Жобада ЯРЭҚ-тың үй-жайларында, оны орналастыру алаңында, санитарлық-қорғау аймағында және қадағалау аймағында радиациялық бақылау көзделуге тиіс.</w:t>
      </w:r>
      <w:r>
        <w:br/>
      </w:r>
      <w:r>
        <w:rPr>
          <w:rFonts w:ascii="Times New Roman"/>
          <w:b w:val="false"/>
          <w:i w:val="false"/>
          <w:color w:val="000000"/>
          <w:sz w:val="28"/>
        </w:rPr>
        <w:t xml:space="preserve">
      </w:t>
      </w:r>
      <w:r>
        <w:rPr>
          <w:rFonts w:ascii="Times New Roman"/>
          <w:b w:val="false"/>
          <w:i w:val="false"/>
          <w:color w:val="000000"/>
          <w:sz w:val="28"/>
        </w:rPr>
        <w:t>132. Радиациялық бақылау жүйесінің жобасында:</w:t>
      </w:r>
      <w:r>
        <w:br/>
      </w:r>
      <w:r>
        <w:rPr>
          <w:rFonts w:ascii="Times New Roman"/>
          <w:b w:val="false"/>
          <w:i w:val="false"/>
          <w:color w:val="000000"/>
          <w:sz w:val="28"/>
        </w:rPr>
        <w:t xml:space="preserve">
      </w:t>
      </w:r>
      <w:r>
        <w:rPr>
          <w:rFonts w:ascii="Times New Roman"/>
          <w:b w:val="false"/>
          <w:i w:val="false"/>
          <w:color w:val="000000"/>
          <w:sz w:val="28"/>
        </w:rPr>
        <w:t>1) радиациялық бақылау түрлері;</w:t>
      </w:r>
      <w:r>
        <w:br/>
      </w:r>
      <w:r>
        <w:rPr>
          <w:rFonts w:ascii="Times New Roman"/>
          <w:b w:val="false"/>
          <w:i w:val="false"/>
          <w:color w:val="000000"/>
          <w:sz w:val="28"/>
        </w:rPr>
        <w:t xml:space="preserve">
      </w:t>
      </w:r>
      <w:r>
        <w:rPr>
          <w:rFonts w:ascii="Times New Roman"/>
          <w:b w:val="false"/>
          <w:i w:val="false"/>
          <w:color w:val="000000"/>
          <w:sz w:val="28"/>
        </w:rPr>
        <w:t>2) радиациялық бақылау объектілері;</w:t>
      </w:r>
      <w:r>
        <w:br/>
      </w:r>
      <w:r>
        <w:rPr>
          <w:rFonts w:ascii="Times New Roman"/>
          <w:b w:val="false"/>
          <w:i w:val="false"/>
          <w:color w:val="000000"/>
          <w:sz w:val="28"/>
        </w:rPr>
        <w:t xml:space="preserve">
      </w:t>
      </w:r>
      <w:r>
        <w:rPr>
          <w:rFonts w:ascii="Times New Roman"/>
          <w:b w:val="false"/>
          <w:i w:val="false"/>
          <w:color w:val="000000"/>
          <w:sz w:val="28"/>
        </w:rPr>
        <w:t>3) бақыланатын параметрлер;</w:t>
      </w:r>
      <w:r>
        <w:br/>
      </w:r>
      <w:r>
        <w:rPr>
          <w:rFonts w:ascii="Times New Roman"/>
          <w:b w:val="false"/>
          <w:i w:val="false"/>
          <w:color w:val="000000"/>
          <w:sz w:val="28"/>
        </w:rPr>
        <w:t xml:space="preserve">
      </w:t>
      </w:r>
      <w:r>
        <w:rPr>
          <w:rFonts w:ascii="Times New Roman"/>
          <w:b w:val="false"/>
          <w:i w:val="false"/>
          <w:color w:val="000000"/>
          <w:sz w:val="28"/>
        </w:rPr>
        <w:t>4) бақыланатын параметрлердің рұқсат етілетін деңгейлері;</w:t>
      </w:r>
      <w:r>
        <w:br/>
      </w:r>
      <w:r>
        <w:rPr>
          <w:rFonts w:ascii="Times New Roman"/>
          <w:b w:val="false"/>
          <w:i w:val="false"/>
          <w:color w:val="000000"/>
          <w:sz w:val="28"/>
        </w:rPr>
        <w:t xml:space="preserve">
      </w:t>
      </w:r>
      <w:r>
        <w:rPr>
          <w:rFonts w:ascii="Times New Roman"/>
          <w:b w:val="false"/>
          <w:i w:val="false"/>
          <w:color w:val="000000"/>
          <w:sz w:val="28"/>
        </w:rPr>
        <w:t>5) радиациялық бақылау нүктелерінің желілері;</w:t>
      </w:r>
      <w:r>
        <w:br/>
      </w:r>
      <w:r>
        <w:rPr>
          <w:rFonts w:ascii="Times New Roman"/>
          <w:b w:val="false"/>
          <w:i w:val="false"/>
          <w:color w:val="000000"/>
          <w:sz w:val="28"/>
        </w:rPr>
        <w:t xml:space="preserve">
      </w:t>
      </w:r>
      <w:r>
        <w:rPr>
          <w:rFonts w:ascii="Times New Roman"/>
          <w:b w:val="false"/>
          <w:i w:val="false"/>
          <w:color w:val="000000"/>
          <w:sz w:val="28"/>
        </w:rPr>
        <w:t>6) радиациялық бақылаудың мерзімділігі;</w:t>
      </w:r>
      <w:r>
        <w:br/>
      </w:r>
      <w:r>
        <w:rPr>
          <w:rFonts w:ascii="Times New Roman"/>
          <w:b w:val="false"/>
          <w:i w:val="false"/>
          <w:color w:val="000000"/>
          <w:sz w:val="28"/>
        </w:rPr>
        <w:t xml:space="preserve">
      </w:t>
      </w:r>
      <w:r>
        <w:rPr>
          <w:rFonts w:ascii="Times New Roman"/>
          <w:b w:val="false"/>
          <w:i w:val="false"/>
          <w:color w:val="000000"/>
          <w:sz w:val="28"/>
        </w:rPr>
        <w:t>7) жеке бақыланатын тұлғалардың контингенті;</w:t>
      </w:r>
      <w:r>
        <w:br/>
      </w:r>
      <w:r>
        <w:rPr>
          <w:rFonts w:ascii="Times New Roman"/>
          <w:b w:val="false"/>
          <w:i w:val="false"/>
          <w:color w:val="000000"/>
          <w:sz w:val="28"/>
        </w:rPr>
        <w:t xml:space="preserve">
      </w:t>
      </w:r>
      <w:r>
        <w:rPr>
          <w:rFonts w:ascii="Times New Roman"/>
          <w:b w:val="false"/>
          <w:i w:val="false"/>
          <w:color w:val="000000"/>
          <w:sz w:val="28"/>
        </w:rPr>
        <w:t>8) техникалық құралдар және радиациялық бақылауды әдістемелік қамтамасыз ету регламенттелуге тиіс.</w:t>
      </w:r>
      <w:r>
        <w:br/>
      </w:r>
      <w:r>
        <w:rPr>
          <w:rFonts w:ascii="Times New Roman"/>
          <w:b w:val="false"/>
          <w:i w:val="false"/>
          <w:color w:val="000000"/>
          <w:sz w:val="28"/>
        </w:rPr>
        <w:t xml:space="preserve">
      </w:t>
      </w:r>
      <w:r>
        <w:rPr>
          <w:rFonts w:ascii="Times New Roman"/>
          <w:b w:val="false"/>
          <w:i w:val="false"/>
          <w:color w:val="000000"/>
          <w:sz w:val="28"/>
        </w:rPr>
        <w:t>133. Радиациялық бақылау көлемі, әдістері мен құралдары персоналдық сәуле алу дозасын бақылауды және радиациялық жағдайдың жай-күйін, сондай-ақ аварияларды қоса алғанда, ЯРЭҚ-ты пайдаланудың барлық режимдерінде радиациялық жағдайдың өзгерістері мен болжауды уақытылы табуды қамтамасыз етуге тиіс.</w:t>
      </w:r>
      <w:r>
        <w:br/>
      </w:r>
      <w:r>
        <w:rPr>
          <w:rFonts w:ascii="Times New Roman"/>
          <w:b w:val="false"/>
          <w:i w:val="false"/>
          <w:color w:val="000000"/>
          <w:sz w:val="28"/>
        </w:rPr>
        <w:t xml:space="preserve">
      </w:t>
      </w:r>
      <w:r>
        <w:rPr>
          <w:rFonts w:ascii="Times New Roman"/>
          <w:b w:val="false"/>
          <w:i w:val="false"/>
          <w:color w:val="000000"/>
          <w:sz w:val="28"/>
        </w:rPr>
        <w:t>134. Санитарлық-қорғау аймағында радиациялық бақылау көлемі ЯРЭҚ-ты қалыпты пайдалану және авария жағдайларында радиациялық жағдайдың параметрлері туралы ақпарат алуды қамтамасыз етуге тиіс.</w:t>
      </w:r>
      <w:r>
        <w:br/>
      </w:r>
      <w:r>
        <w:rPr>
          <w:rFonts w:ascii="Times New Roman"/>
          <w:b w:val="false"/>
          <w:i w:val="false"/>
          <w:color w:val="000000"/>
          <w:sz w:val="28"/>
        </w:rPr>
        <w:t xml:space="preserve">
      </w:t>
      </w:r>
      <w:r>
        <w:rPr>
          <w:rFonts w:ascii="Times New Roman"/>
          <w:b w:val="false"/>
          <w:i w:val="false"/>
          <w:color w:val="000000"/>
          <w:sz w:val="28"/>
        </w:rPr>
        <w:t>135. Қадағалау аймағында радиациялық бақылау көлемі ЯРЭҚ-ты қалыпты пайдалану және авария жағдайларында радиациялық жағдайдың параметрлері туралы, сондай-ақ халықтың сәуле алу деңгейі туралы ақпарат алуды қамтамасыз етуге тиіс.</w:t>
      </w:r>
      <w:r>
        <w:br/>
      </w:r>
      <w:r>
        <w:rPr>
          <w:rFonts w:ascii="Times New Roman"/>
          <w:b w:val="false"/>
          <w:i w:val="false"/>
          <w:color w:val="000000"/>
          <w:sz w:val="28"/>
        </w:rPr>
        <w:t xml:space="preserve">
      </w:t>
      </w:r>
      <w:r>
        <w:rPr>
          <w:rFonts w:ascii="Times New Roman"/>
          <w:b w:val="false"/>
          <w:i w:val="false"/>
          <w:color w:val="000000"/>
          <w:sz w:val="28"/>
        </w:rPr>
        <w:t>136. Жобада санитарлық шлюздердегі, иондаушы сәулелердің ашық көздерімен жұмыс істейтін әртүрлі сыныптары бар үй-жайлардың шекараларындағы, санитарлық рұқсат пункттеріндегі, ЯРЭҚ шекараларындағы персоналды радиациялық бақылау көзделуге тиіс.</w:t>
      </w:r>
      <w:r>
        <w:br/>
      </w:r>
      <w:r>
        <w:rPr>
          <w:rFonts w:ascii="Times New Roman"/>
          <w:b w:val="false"/>
          <w:i w:val="false"/>
          <w:color w:val="000000"/>
          <w:sz w:val="28"/>
        </w:rPr>
        <w:t xml:space="preserve">
      </w:t>
      </w:r>
      <w:r>
        <w:rPr>
          <w:rFonts w:ascii="Times New Roman"/>
          <w:b w:val="false"/>
          <w:i w:val="false"/>
          <w:color w:val="000000"/>
          <w:sz w:val="28"/>
        </w:rPr>
        <w:t>137. Жобада ЯРЭҚ алаңынан шығарда көлік құралдары үшін дозиметрлік бақылау постылары және көлік құралдарын зарарсыздандыру құрылғылары көзделуге тиіс.</w:t>
      </w:r>
      <w:r>
        <w:br/>
      </w:r>
      <w:r>
        <w:rPr>
          <w:rFonts w:ascii="Times New Roman"/>
          <w:b w:val="false"/>
          <w:i w:val="false"/>
          <w:color w:val="000000"/>
          <w:sz w:val="28"/>
        </w:rPr>
        <w:t>
</w:t>
      </w:r>
    </w:p>
    <w:bookmarkStart w:name="z333" w:id="12"/>
    <w:p>
      <w:pPr>
        <w:spacing w:after="0"/>
        <w:ind w:left="0"/>
        <w:jc w:val="left"/>
      </w:pPr>
      <w:r>
        <w:rPr>
          <w:rFonts w:ascii="Times New Roman"/>
          <w:b/>
          <w:i w:val="false"/>
          <w:color w:val="000000"/>
        </w:rPr>
        <w:t xml:space="preserve"> 5. ЯРЭҚ-ты салуға қойылатын талаптар</w:t>
      </w:r>
    </w:p>
    <w:bookmarkEnd w:id="12"/>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138. Құрылыс басталуға дейінгі кезеңде пайдаланушы ұйым уәкілетті органға алдын-ала ЯРЭҚ ҚТЕ-ні ұсынады. Уәкілетті органның құрылысты бастауға ресми рұқсаты алдын ала ҚТЕ-ні қарау және бағалау нәтижелері бойынша сараптаманың оң қорытындысы болып табылады.</w:t>
      </w:r>
      <w:r>
        <w:br/>
      </w:r>
      <w:r>
        <w:rPr>
          <w:rFonts w:ascii="Times New Roman"/>
          <w:b w:val="false"/>
          <w:i w:val="false"/>
          <w:color w:val="000000"/>
          <w:sz w:val="28"/>
        </w:rPr>
        <w:t xml:space="preserve">
      </w:t>
      </w:r>
      <w:r>
        <w:rPr>
          <w:rFonts w:ascii="Times New Roman"/>
          <w:b w:val="false"/>
          <w:i w:val="false"/>
          <w:color w:val="000000"/>
          <w:sz w:val="28"/>
        </w:rPr>
        <w:t>139. Құрылыс басталғаннан кейінгі кезеңде пайдаланушы ұйым уәкілетті органға ЯРЭҚ-ты салу және пайдалануға беру процесінде енгізілген барлық өзгерістерді ескеретін түпкілікті ҚТЕ-ні ұсынады. Түпкілікті ҚТЕ-ні қарау және бағалау нәтижелері бойынша сараптаманың оң қорытындысы ЯРЭҚ-ты пайдалану жөніндегі қызметті жүзеге асыруға арналған лицензияны берудің қажетті шарты болып табылады.</w:t>
      </w:r>
      <w:r>
        <w:br/>
      </w:r>
      <w:r>
        <w:rPr>
          <w:rFonts w:ascii="Times New Roman"/>
          <w:b w:val="false"/>
          <w:i w:val="false"/>
          <w:color w:val="000000"/>
          <w:sz w:val="28"/>
        </w:rPr>
        <w:t xml:space="preserve">
      </w:t>
      </w:r>
      <w:r>
        <w:rPr>
          <w:rFonts w:ascii="Times New Roman"/>
          <w:b w:val="false"/>
          <w:i w:val="false"/>
          <w:color w:val="000000"/>
          <w:sz w:val="28"/>
        </w:rPr>
        <w:t>140. ҚТЕ құрамы мен мазмұнын уәкілетті орган ЯРЭҚ типіне қолдануға лайықтап белгілейді.</w:t>
      </w:r>
      <w:r>
        <w:br/>
      </w:r>
      <w:r>
        <w:rPr>
          <w:rFonts w:ascii="Times New Roman"/>
          <w:b w:val="false"/>
          <w:i w:val="false"/>
          <w:color w:val="000000"/>
          <w:sz w:val="28"/>
        </w:rPr>
        <w:t xml:space="preserve">
      </w:t>
      </w:r>
      <w:r>
        <w:rPr>
          <w:rFonts w:ascii="Times New Roman"/>
          <w:b w:val="false"/>
          <w:i w:val="false"/>
          <w:color w:val="000000"/>
          <w:sz w:val="28"/>
        </w:rPr>
        <w:t>141. ЯРЭҚ-ты орналастыру үшін алаңның жарамдылығын бағалау кезінде мынадай аспектілер қарастырылуға тиіс:</w:t>
      </w:r>
      <w:r>
        <w:br/>
      </w:r>
      <w:r>
        <w:rPr>
          <w:rFonts w:ascii="Times New Roman"/>
          <w:b w:val="false"/>
          <w:i w:val="false"/>
          <w:color w:val="000000"/>
          <w:sz w:val="28"/>
        </w:rPr>
        <w:t xml:space="preserve">
      </w:t>
      </w:r>
      <w:r>
        <w:rPr>
          <w:rFonts w:ascii="Times New Roman"/>
          <w:b w:val="false"/>
          <w:i w:val="false"/>
          <w:color w:val="000000"/>
          <w:sz w:val="28"/>
        </w:rPr>
        <w:t>1) табиғат құбылыстарының, алаң орналасқан ауданда өтіп жатқан процестер мен сыртқы техногендік оқиғалардың ЯРЭҚ-қа әсері;</w:t>
      </w:r>
      <w:r>
        <w:br/>
      </w:r>
      <w:r>
        <w:rPr>
          <w:rFonts w:ascii="Times New Roman"/>
          <w:b w:val="false"/>
          <w:i w:val="false"/>
          <w:color w:val="000000"/>
          <w:sz w:val="28"/>
        </w:rPr>
        <w:t xml:space="preserve">
      </w:t>
      </w:r>
      <w:r>
        <w:rPr>
          <w:rFonts w:ascii="Times New Roman"/>
          <w:b w:val="false"/>
          <w:i w:val="false"/>
          <w:color w:val="000000"/>
          <w:sz w:val="28"/>
        </w:rPr>
        <w:t>2) радиоактивті өнімдерді тасымалдау мен жинауға ықпалын тигізе алатын орналастыру ауданы мен қоршаған ортаның сипаттамалары;</w:t>
      </w:r>
      <w:r>
        <w:br/>
      </w:r>
      <w:r>
        <w:rPr>
          <w:rFonts w:ascii="Times New Roman"/>
          <w:b w:val="false"/>
          <w:i w:val="false"/>
          <w:color w:val="000000"/>
          <w:sz w:val="28"/>
        </w:rPr>
        <w:t xml:space="preserve">
      </w:t>
      </w:r>
      <w:r>
        <w:rPr>
          <w:rFonts w:ascii="Times New Roman"/>
          <w:b w:val="false"/>
          <w:i w:val="false"/>
          <w:color w:val="000000"/>
          <w:sz w:val="28"/>
        </w:rPr>
        <w:t>3) халықты қорғау жөніндегі шараларды қамтамасыз ету үшін маңызды медициналық-демографиялық көрсеткіштер мен орналастыру ауданының сипаттамалары.</w:t>
      </w:r>
      <w:r>
        <w:br/>
      </w:r>
      <w:r>
        <w:rPr>
          <w:rFonts w:ascii="Times New Roman"/>
          <w:b w:val="false"/>
          <w:i w:val="false"/>
          <w:color w:val="000000"/>
          <w:sz w:val="28"/>
        </w:rPr>
        <w:t xml:space="preserve">
      </w:t>
      </w:r>
      <w:r>
        <w:rPr>
          <w:rFonts w:ascii="Times New Roman"/>
          <w:b w:val="false"/>
          <w:i w:val="false"/>
          <w:color w:val="000000"/>
          <w:sz w:val="28"/>
        </w:rPr>
        <w:t>142. Алаңдардың жарамдылығының тиісті талаптарын ескере отырып, бағалау кезінде ядролық және радиоактивті материалдарды сақтауды қамтамасыз ету; пайдаланылған ядролық отынды сақтау; радиоактивті қалдықтарды сақтау және (немесе) көму мүмкіндігі көрсетілуге тиіс.</w:t>
      </w:r>
      <w:r>
        <w:br/>
      </w:r>
      <w:r>
        <w:rPr>
          <w:rFonts w:ascii="Times New Roman"/>
          <w:b w:val="false"/>
          <w:i w:val="false"/>
          <w:color w:val="000000"/>
          <w:sz w:val="28"/>
        </w:rPr>
        <w:t xml:space="preserve">
      </w:t>
      </w:r>
      <w:r>
        <w:rPr>
          <w:rFonts w:ascii="Times New Roman"/>
          <w:b w:val="false"/>
          <w:i w:val="false"/>
          <w:color w:val="000000"/>
          <w:sz w:val="28"/>
        </w:rPr>
        <w:t>143. Егер барлық анықталған қауіп-қатер факторларын ескере отырып, ЯРЭҚ-ты қауіпсіз пайдалануды қамтамасыз ету мүмкіндігі болса, сондай-ақ халықтың қауіпсіздігі мен қоршаған табиғи ортаны радиациялық әсерден қорғау қамтамасыз етілсе, алаң ЯРЭҚ-ты орналастыру үшін жарамды болып есептеледі.</w:t>
      </w:r>
      <w:r>
        <w:br/>
      </w:r>
      <w:r>
        <w:rPr>
          <w:rFonts w:ascii="Times New Roman"/>
          <w:b w:val="false"/>
          <w:i w:val="false"/>
          <w:color w:val="000000"/>
          <w:sz w:val="28"/>
        </w:rPr>
        <w:t xml:space="preserve">
      </w:t>
      </w:r>
      <w:r>
        <w:rPr>
          <w:rFonts w:ascii="Times New Roman"/>
          <w:b w:val="false"/>
          <w:i w:val="false"/>
          <w:color w:val="000000"/>
          <w:sz w:val="28"/>
        </w:rPr>
        <w:t>144. Алаңдардың сипаттамалары ЯРЭҚ-ты пайдаланудың тіршілік цикілінде бақылануға тиіс.</w:t>
      </w:r>
      <w:r>
        <w:br/>
      </w:r>
      <w:r>
        <w:rPr>
          <w:rFonts w:ascii="Times New Roman"/>
          <w:b w:val="false"/>
          <w:i w:val="false"/>
          <w:color w:val="000000"/>
          <w:sz w:val="28"/>
        </w:rPr>
        <w:t xml:space="preserve">
      </w:t>
      </w:r>
      <w:r>
        <w:rPr>
          <w:rFonts w:ascii="Times New Roman"/>
          <w:b w:val="false"/>
          <w:i w:val="false"/>
          <w:color w:val="000000"/>
          <w:sz w:val="28"/>
        </w:rPr>
        <w:t>145. ЯРЭҚ-тың барлық ғимараттары мен құрылыстары мынадай аймақтарға бөлінуге тиіс:</w:t>
      </w:r>
      <w:r>
        <w:br/>
      </w:r>
      <w:r>
        <w:rPr>
          <w:rFonts w:ascii="Times New Roman"/>
          <w:b w:val="false"/>
          <w:i w:val="false"/>
          <w:color w:val="000000"/>
          <w:sz w:val="28"/>
        </w:rPr>
        <w:t xml:space="preserve">
      </w:t>
      </w:r>
      <w:r>
        <w:rPr>
          <w:rFonts w:ascii="Times New Roman"/>
          <w:b w:val="false"/>
          <w:i w:val="false"/>
          <w:color w:val="000000"/>
          <w:sz w:val="28"/>
        </w:rPr>
        <w:t>1) персоналға радиациялық факторлардың әсер етуі мүмкін қатаң режимдегі аймақ;</w:t>
      </w:r>
      <w:r>
        <w:br/>
      </w:r>
      <w:r>
        <w:rPr>
          <w:rFonts w:ascii="Times New Roman"/>
          <w:b w:val="false"/>
          <w:i w:val="false"/>
          <w:color w:val="000000"/>
          <w:sz w:val="28"/>
        </w:rPr>
        <w:t xml:space="preserve">
      </w:t>
      </w:r>
      <w:r>
        <w:rPr>
          <w:rFonts w:ascii="Times New Roman"/>
          <w:b w:val="false"/>
          <w:i w:val="false"/>
          <w:color w:val="000000"/>
          <w:sz w:val="28"/>
        </w:rPr>
        <w:t>2) персоналға радиациялық факторлардың әсер етуі іс жүзінде болмайтын еркін режимдегі аймақ.</w:t>
      </w:r>
      <w:r>
        <w:br/>
      </w:r>
      <w:r>
        <w:rPr>
          <w:rFonts w:ascii="Times New Roman"/>
          <w:b w:val="false"/>
          <w:i w:val="false"/>
          <w:color w:val="000000"/>
          <w:sz w:val="28"/>
        </w:rPr>
        <w:t xml:space="preserve">
      </w:t>
      </w:r>
      <w:r>
        <w:rPr>
          <w:rFonts w:ascii="Times New Roman"/>
          <w:b w:val="false"/>
          <w:i w:val="false"/>
          <w:color w:val="000000"/>
          <w:sz w:val="28"/>
        </w:rPr>
        <w:t>146. Қатаң режимдегі аймақтың үй-жайлары мыналарға бөлінуге тиіс:</w:t>
      </w:r>
      <w:r>
        <w:br/>
      </w:r>
      <w:r>
        <w:rPr>
          <w:rFonts w:ascii="Times New Roman"/>
          <w:b w:val="false"/>
          <w:i w:val="false"/>
          <w:color w:val="000000"/>
          <w:sz w:val="28"/>
        </w:rPr>
        <w:t xml:space="preserve">
      </w:t>
      </w:r>
      <w:r>
        <w:rPr>
          <w:rFonts w:ascii="Times New Roman"/>
          <w:b w:val="false"/>
          <w:i w:val="false"/>
          <w:color w:val="000000"/>
          <w:sz w:val="28"/>
        </w:rPr>
        <w:t>1) қызмет көрсетілмейтін үй-жайлар - пайдалану шарттары мен радиациялық жағдай бойынша ЯРЭҚ-пен жұмыс кезінде бұларда персоналдың болуына рұқсат етілмейтін, технологиялық жабдықтар мен коммуникациялар орналастырылатын үй-жайлар;</w:t>
      </w:r>
      <w:r>
        <w:br/>
      </w:r>
      <w:r>
        <w:rPr>
          <w:rFonts w:ascii="Times New Roman"/>
          <w:b w:val="false"/>
          <w:i w:val="false"/>
          <w:color w:val="000000"/>
          <w:sz w:val="28"/>
        </w:rPr>
        <w:t xml:space="preserve">
      </w:t>
      </w:r>
      <w:r>
        <w:rPr>
          <w:rFonts w:ascii="Times New Roman"/>
          <w:b w:val="false"/>
          <w:i w:val="false"/>
          <w:color w:val="000000"/>
          <w:sz w:val="28"/>
        </w:rPr>
        <w:t>2) мерзімді қызмет көрсетілетін үй-жайлар - ЯРЭҚ-тың қуатпен  жұмыс істеуі кезінде пайдалану шарттары мен радиациялық жағдайы персоналдың шектеулі уақыт аралығында болу мүмкіндігі рұқсат етілетін үй-жайлар;</w:t>
      </w:r>
      <w:r>
        <w:br/>
      </w:r>
      <w:r>
        <w:rPr>
          <w:rFonts w:ascii="Times New Roman"/>
          <w:b w:val="false"/>
          <w:i w:val="false"/>
          <w:color w:val="000000"/>
          <w:sz w:val="28"/>
        </w:rPr>
        <w:t xml:space="preserve">
      </w:t>
      </w:r>
      <w:r>
        <w:rPr>
          <w:rFonts w:ascii="Times New Roman"/>
          <w:b w:val="false"/>
          <w:i w:val="false"/>
          <w:color w:val="000000"/>
          <w:sz w:val="28"/>
        </w:rPr>
        <w:t>3) қызмет көрсетілетін үй-жайлар - радиациялық жағдайы персоналдың жұмыс күнінің ішінде тұрақты болу мүмкіндігі рұқсат етілетін үй-жайлар.</w:t>
      </w:r>
      <w:r>
        <w:br/>
      </w:r>
      <w:r>
        <w:rPr>
          <w:rFonts w:ascii="Times New Roman"/>
          <w:b w:val="false"/>
          <w:i w:val="false"/>
          <w:color w:val="000000"/>
          <w:sz w:val="28"/>
        </w:rPr>
        <w:t xml:space="preserve">
      </w:t>
      </w:r>
      <w:r>
        <w:rPr>
          <w:rFonts w:ascii="Times New Roman"/>
          <w:b w:val="false"/>
          <w:i w:val="false"/>
          <w:color w:val="000000"/>
          <w:sz w:val="28"/>
        </w:rPr>
        <w:t>147. Қатаң режимдегі аймақтардың үй-жайлары мен аймақтың ішіндегі үй-жайларды өзара оқшаулау жобалық шешімдермен, оның ішінде желдету және санитарлық-тұрмыстық құрылғылармен, стационарлық және уақытша санитарлық-шлюздермен қамтамасыз етілуге тиіс.</w:t>
      </w:r>
      <w:r>
        <w:br/>
      </w:r>
      <w:r>
        <w:rPr>
          <w:rFonts w:ascii="Times New Roman"/>
          <w:b w:val="false"/>
          <w:i w:val="false"/>
          <w:color w:val="000000"/>
          <w:sz w:val="28"/>
        </w:rPr>
        <w:t xml:space="preserve">
      </w:t>
      </w:r>
      <w:r>
        <w:rPr>
          <w:rFonts w:ascii="Times New Roman"/>
          <w:b w:val="false"/>
          <w:i w:val="false"/>
          <w:color w:val="000000"/>
          <w:sz w:val="28"/>
        </w:rPr>
        <w:t>148. Қатаң режимдегі аймақтың үй-жайлары мен жабдықтарының үстіңгі қабаттары радиоактивті заттармен бос сорбцондайтын және зарарсыздандыруға оңай берілетін материалдармен қорғалуға тиіс.</w:t>
      </w:r>
      <w:r>
        <w:br/>
      </w:r>
      <w:r>
        <w:rPr>
          <w:rFonts w:ascii="Times New Roman"/>
          <w:b w:val="false"/>
          <w:i w:val="false"/>
          <w:color w:val="000000"/>
          <w:sz w:val="28"/>
        </w:rPr>
        <w:t xml:space="preserve">
      </w:t>
      </w:r>
      <w:r>
        <w:rPr>
          <w:rFonts w:ascii="Times New Roman"/>
          <w:b w:val="false"/>
          <w:i w:val="false"/>
          <w:color w:val="000000"/>
          <w:sz w:val="28"/>
        </w:rPr>
        <w:t>149. желдеткіш жүйелерінің (жалпы алмастыру, жергілікті, жөндеу, авариялық және т.б.) құрамы үй-жайлардың ауасы мен қоршаған ортаның радиоактивті заттармен ластануын болдырмауға және жабдықтарды қалыпты пайдалану мен персоналдың жұмыс істеуі үшін қажетті жол берілетін микроклиматты жағдайларды қамтамасыз етуге жеткілікті болуы тиіс.</w:t>
      </w:r>
      <w:r>
        <w:br/>
      </w:r>
      <w:r>
        <w:rPr>
          <w:rFonts w:ascii="Times New Roman"/>
          <w:b w:val="false"/>
          <w:i w:val="false"/>
          <w:color w:val="000000"/>
          <w:sz w:val="28"/>
        </w:rPr>
        <w:t xml:space="preserve">
      </w:t>
      </w:r>
      <w:r>
        <w:rPr>
          <w:rFonts w:ascii="Times New Roman"/>
          <w:b w:val="false"/>
          <w:i w:val="false"/>
          <w:color w:val="000000"/>
          <w:sz w:val="28"/>
        </w:rPr>
        <w:t>150. Желдеткіш ЯРЭҚ-ты пайдаланудың барлық режимдерінде ауаның тазалығы мен сапасына қойылатын талаптарды регламенттейтін санитарлық ережелердің орындалуын, сондай-ақ қоршаған ортаға радионуклидтер мен басқа да зиянды заттардың шығарындысын барынша азаюын қамтамасыз етуге тиіс.</w:t>
      </w:r>
      <w:r>
        <w:br/>
      </w:r>
      <w:r>
        <w:rPr>
          <w:rFonts w:ascii="Times New Roman"/>
          <w:b w:val="false"/>
          <w:i w:val="false"/>
          <w:color w:val="000000"/>
          <w:sz w:val="28"/>
        </w:rPr>
        <w:t xml:space="preserve">
      </w:t>
      </w:r>
      <w:r>
        <w:rPr>
          <w:rFonts w:ascii="Times New Roman"/>
          <w:b w:val="false"/>
          <w:i w:val="false"/>
          <w:color w:val="000000"/>
          <w:sz w:val="28"/>
        </w:rPr>
        <w:t>151. Сәулелену мен радиоактивті ластанудың негізгі көздері болып табылатын жүйелерді және элементтерді орналастыруға арналған қызмет көрсетілмейтін үй-жайлар үшін, жабдықтарды жөндеуге және персоналды тұрақты түрде болатын үй-жайларға арналған мерзімді қызмет көрсетілетін үй-жайлар үшін бөлек желдеткіштер көзделуге тиіс.</w:t>
      </w:r>
      <w:r>
        <w:br/>
      </w:r>
      <w:r>
        <w:rPr>
          <w:rFonts w:ascii="Times New Roman"/>
          <w:b w:val="false"/>
          <w:i w:val="false"/>
          <w:color w:val="000000"/>
          <w:sz w:val="28"/>
        </w:rPr>
        <w:t xml:space="preserve">
      </w:t>
      </w:r>
      <w:r>
        <w:rPr>
          <w:rFonts w:ascii="Times New Roman"/>
          <w:b w:val="false"/>
          <w:i w:val="false"/>
          <w:color w:val="000000"/>
          <w:sz w:val="28"/>
        </w:rPr>
        <w:t>152. ЯРЭҚ-тың желдету жүйелері ауа ағындары қозғалысының барынша аз ластанған үй-жайлардан неғұрлым мол ластанғандарына бағытталуын қамтамасыз етуге тиіс. Радиоактивті және улы заттардан тазартпайтын, ауаның қайта айналымының жүйесін пайдалануға рұқсат етілмейді.</w:t>
      </w:r>
      <w:r>
        <w:br/>
      </w:r>
      <w:r>
        <w:rPr>
          <w:rFonts w:ascii="Times New Roman"/>
          <w:b w:val="false"/>
          <w:i w:val="false"/>
          <w:color w:val="000000"/>
          <w:sz w:val="28"/>
        </w:rPr>
        <w:t xml:space="preserve">
      </w:t>
      </w:r>
      <w:r>
        <w:rPr>
          <w:rFonts w:ascii="Times New Roman"/>
          <w:b w:val="false"/>
          <w:i w:val="false"/>
          <w:color w:val="000000"/>
          <w:sz w:val="28"/>
        </w:rPr>
        <w:t>153. Үй-жайлардан, камералардан, бокстардан, сорғыш шкафтардан және басқа жабдықтардан шығарылатын радиоактивті заттармен ластанған ауа атмосфераға шығарудан бұрын тазалануға тиіс. Үй-жайлардан, камералардан, бокстардан, сорғыш шкафтардан және басқа жабдықтардан ауаны шығару үшін жалпы алмастыратын сорғыш желдеткішті пайдалануға рұқсат етілмейді.</w:t>
      </w:r>
      <w:r>
        <w:br/>
      </w:r>
      <w:r>
        <w:rPr>
          <w:rFonts w:ascii="Times New Roman"/>
          <w:b w:val="false"/>
          <w:i w:val="false"/>
          <w:color w:val="000000"/>
          <w:sz w:val="28"/>
        </w:rPr>
        <w:t xml:space="preserve">
      </w:t>
      </w:r>
      <w:r>
        <w:rPr>
          <w:rFonts w:ascii="Times New Roman"/>
          <w:b w:val="false"/>
          <w:i w:val="false"/>
          <w:color w:val="000000"/>
          <w:sz w:val="28"/>
        </w:rPr>
        <w:t>154. Жабық ойықтары бар үй-жайларда, сорғыш шкафтарда, тұмшаланған камераларда және бокстарда сирету қамтамасыз етілуге тиіс. Қажетті сирету шамасы, сондай-ақ ауа қозғалысының есептік жылдамдығы таса жерлердің, сорғыш шкафтардың жұмыс (ашық) ойықтарында, тұмшаланған камераларда және бокстарда нормативтік құжаттардың талаптарына сәйкес қабылданады. Сорғыш шкафтар, саңылаусыз камералар және бокстар сирету дәрежесін бақылау аспаптарымен жабдықталуға тиіс.</w:t>
      </w:r>
      <w:r>
        <w:br/>
      </w:r>
      <w:r>
        <w:rPr>
          <w:rFonts w:ascii="Times New Roman"/>
          <w:b w:val="false"/>
          <w:i w:val="false"/>
          <w:color w:val="000000"/>
          <w:sz w:val="28"/>
        </w:rPr>
        <w:t xml:space="preserve">
      </w:t>
      </w:r>
      <w:r>
        <w:rPr>
          <w:rFonts w:ascii="Times New Roman"/>
          <w:b w:val="false"/>
          <w:i w:val="false"/>
          <w:color w:val="000000"/>
          <w:sz w:val="28"/>
        </w:rPr>
        <w:t>154. Газ тәріздес радиоактивті қалдықтармен жұмыс істеу жүйесі (газ тазалау жүйесі) ЯРЭҚ-ты пайдаланудың барлық режимдерінде технологиялық үрлеуіштерді радиоактивті қалдықтар мен химиялық қоспалардан тазартудың қажетті дәрежесін қамтамасыз етуі тиіс.</w:t>
      </w:r>
      <w:r>
        <w:br/>
      </w:r>
      <w:r>
        <w:rPr>
          <w:rFonts w:ascii="Times New Roman"/>
          <w:b w:val="false"/>
          <w:i w:val="false"/>
          <w:color w:val="000000"/>
          <w:sz w:val="28"/>
        </w:rPr>
        <w:t xml:space="preserve">
      </w:t>
      </w:r>
      <w:r>
        <w:rPr>
          <w:rFonts w:ascii="Times New Roman"/>
          <w:b w:val="false"/>
          <w:i w:val="false"/>
          <w:color w:val="000000"/>
          <w:sz w:val="28"/>
        </w:rPr>
        <w:t>156. ЯРЭҚ-тың сорғыш мұржалары мен шахталарының биіктігі алаудың жерге шөгетін жерлерінде атмосфералық ауадағы радиоактивті заттардың көлемдік активтілігін халық үшін белгіленген квотадан аспауын қамтамасыз ететін мәндерге дейін төмендетуді қамтамасыз етуге тиіс.</w:t>
      </w:r>
      <w:r>
        <w:br/>
      </w:r>
      <w:r>
        <w:rPr>
          <w:rFonts w:ascii="Times New Roman"/>
          <w:b w:val="false"/>
          <w:i w:val="false"/>
          <w:color w:val="000000"/>
          <w:sz w:val="28"/>
        </w:rPr>
        <w:t xml:space="preserve">
      </w:t>
      </w:r>
      <w:r>
        <w:rPr>
          <w:rFonts w:ascii="Times New Roman"/>
          <w:b w:val="false"/>
          <w:i w:val="false"/>
          <w:color w:val="000000"/>
          <w:sz w:val="28"/>
        </w:rPr>
        <w:t>157. Елді мекен мен ЯРЭҚ-тың шаруашылық-ауыз-сумен, өртке қарсы және өндірістік мақсаттағы сумен жабдықтау жүйелері бөлек орналастырылуға тиіс.</w:t>
      </w:r>
      <w:r>
        <w:br/>
      </w:r>
      <w:r>
        <w:rPr>
          <w:rFonts w:ascii="Times New Roman"/>
          <w:b w:val="false"/>
          <w:i w:val="false"/>
          <w:color w:val="000000"/>
          <w:sz w:val="28"/>
        </w:rPr>
        <w:t xml:space="preserve">
      </w:t>
      </w:r>
      <w:r>
        <w:rPr>
          <w:rFonts w:ascii="Times New Roman"/>
          <w:b w:val="false"/>
          <w:i w:val="false"/>
          <w:color w:val="000000"/>
          <w:sz w:val="28"/>
        </w:rPr>
        <w:t>158. Бөлек дәліздер көзделуге тиіс: шаруашылық-фекальдік, өндірістік-нөсерлік және сұйық радиоактивті қалдықтарды жинауға, тасымалдау мен қайта өңдеуге арналған арнайы.</w:t>
      </w:r>
      <w:r>
        <w:br/>
      </w:r>
      <w:r>
        <w:rPr>
          <w:rFonts w:ascii="Times New Roman"/>
          <w:b w:val="false"/>
          <w:i w:val="false"/>
          <w:color w:val="000000"/>
          <w:sz w:val="28"/>
        </w:rPr>
        <w:t xml:space="preserve">
      </w:t>
      </w:r>
      <w:r>
        <w:rPr>
          <w:rFonts w:ascii="Times New Roman"/>
          <w:b w:val="false"/>
          <w:i w:val="false"/>
          <w:color w:val="000000"/>
          <w:sz w:val="28"/>
        </w:rPr>
        <w:t>159. Жабдықтар мен құбыржолдарды конструкциялау, құрастыру және радиациялық қорғау оңтайландыру қағидатына сәйкес персоналдың сәуле алу мүмкіндігін және өндірістік операцияларды орындау және жабдықтарға қызмет көрсету кезінде олардың радиоактивті және улы заттармен жұмыс істеуін барынша азайтуды қамтамасыз етуге тиіс.</w:t>
      </w:r>
      <w:r>
        <w:br/>
      </w:r>
      <w:r>
        <w:rPr>
          <w:rFonts w:ascii="Times New Roman"/>
          <w:b w:val="false"/>
          <w:i w:val="false"/>
          <w:color w:val="000000"/>
          <w:sz w:val="28"/>
        </w:rPr>
        <w:t xml:space="preserve">
      </w:t>
      </w:r>
      <w:r>
        <w:rPr>
          <w:rFonts w:ascii="Times New Roman"/>
          <w:b w:val="false"/>
          <w:i w:val="false"/>
          <w:color w:val="000000"/>
          <w:sz w:val="28"/>
        </w:rPr>
        <w:t>160. ЯРЭҚ-ты салу белгіленген тәртіппен бекітілген және мемлекеттік қадағалау және бақылау органдарымен келісілген ЯРЭҚ жобасы болған кезде басталуы мүмкін.</w:t>
      </w:r>
      <w:r>
        <w:br/>
      </w:r>
      <w:r>
        <w:rPr>
          <w:rFonts w:ascii="Times New Roman"/>
          <w:b w:val="false"/>
          <w:i w:val="false"/>
          <w:color w:val="000000"/>
          <w:sz w:val="28"/>
        </w:rPr>
        <w:t>
</w:t>
      </w:r>
    </w:p>
    <w:bookmarkStart w:name="z365" w:id="13"/>
    <w:p>
      <w:pPr>
        <w:spacing w:after="0"/>
        <w:ind w:left="0"/>
        <w:jc w:val="left"/>
      </w:pPr>
      <w:r>
        <w:rPr>
          <w:rFonts w:ascii="Times New Roman"/>
          <w:b/>
          <w:i w:val="false"/>
          <w:color w:val="000000"/>
        </w:rPr>
        <w:t xml:space="preserve"> 6. ЯРЭҚ-ты пайдалануға беруге және пайдалануға қойылатын</w:t>
      </w:r>
      <w:r>
        <w:br/>
      </w:r>
      <w:r>
        <w:rPr>
          <w:rFonts w:ascii="Times New Roman"/>
          <w:b/>
          <w:i w:val="false"/>
          <w:color w:val="000000"/>
        </w:rPr>
        <w:t>талаптар</w:t>
      </w:r>
    </w:p>
    <w:bookmarkEnd w:id="13"/>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161. ЯРЭҚ-ты пайдалануға енгізгенге дейін аварияның радиациялық  зардаптарын ескере отырып, қондырғыда авария болған жағдайда персонал мен халықты қорғау жөніндегі іс-шаралар жоспары әзірленуге және орындауға дайын болуға тиіс. Жоспарлар ЯРЭҚ-тың жобалық сипаттамалары мен параметрлерінің, ЯРЭҚ-тың ықтимал қауіп-қатерінің санаттарын, экономикалық, табиғи және өзге де сипаттамалары мен ерекшеліктерін ескере отырып, авария жағдайында персонал мен халықты қорғау жөніндегі шаралар туралы шешім қабылдауға арналған өлшемдердің негізінде әзірленеді.</w:t>
      </w:r>
      <w:r>
        <w:br/>
      </w:r>
      <w:r>
        <w:rPr>
          <w:rFonts w:ascii="Times New Roman"/>
          <w:b w:val="false"/>
          <w:i w:val="false"/>
          <w:color w:val="000000"/>
          <w:sz w:val="28"/>
        </w:rPr>
        <w:t xml:space="preserve">
      </w:t>
      </w:r>
      <w:r>
        <w:rPr>
          <w:rFonts w:ascii="Times New Roman"/>
          <w:b w:val="false"/>
          <w:i w:val="false"/>
          <w:color w:val="000000"/>
          <w:sz w:val="28"/>
        </w:rPr>
        <w:t>162. Персонал мен халықты қорғау жөнінде әзірленген іс-шаралардың жоспарлары белгіленген тәртіппен келісілген, бекітілген және қажетті ресурстармен қамтамасыз етілген болуға тиіс.</w:t>
      </w:r>
      <w:r>
        <w:br/>
      </w:r>
      <w:r>
        <w:rPr>
          <w:rFonts w:ascii="Times New Roman"/>
          <w:b w:val="false"/>
          <w:i w:val="false"/>
          <w:color w:val="000000"/>
          <w:sz w:val="28"/>
        </w:rPr>
        <w:t xml:space="preserve">
      </w:t>
      </w:r>
      <w:r>
        <w:rPr>
          <w:rFonts w:ascii="Times New Roman"/>
          <w:b w:val="false"/>
          <w:i w:val="false"/>
          <w:color w:val="000000"/>
          <w:sz w:val="28"/>
        </w:rPr>
        <w:t>163. ЯРЭҚ-та авария болған жағдайда персонал мен халықты қорғау жөніндегі іс-шаралардың жоспарларын пайдаланушы ұйым әзірлейді және пайдаланушы ұйымның ЯРЭҚ-тың ықтимал қауіп-қатерінің санатына сәйкес уәкілетті органымен және жергілікті басқару органдарымен іс-қимылын үйлестіру қажет екені көзделуге тиіс. Тұрақты дайындықты қолдау және жоспарларды іске асыру ЯРЭҚ әкімшілігіне жүктеледі.</w:t>
      </w:r>
      <w:r>
        <w:br/>
      </w:r>
      <w:r>
        <w:rPr>
          <w:rFonts w:ascii="Times New Roman"/>
          <w:b w:val="false"/>
          <w:i w:val="false"/>
          <w:color w:val="000000"/>
          <w:sz w:val="28"/>
        </w:rPr>
        <w:t xml:space="preserve">
      </w:t>
      </w:r>
      <w:r>
        <w:rPr>
          <w:rFonts w:ascii="Times New Roman"/>
          <w:b w:val="false"/>
          <w:i w:val="false"/>
          <w:color w:val="000000"/>
          <w:sz w:val="28"/>
        </w:rPr>
        <w:t>164. Персонал мен халықты қорғау жөніндегі іс-шаралардың жоспарлары авариялық дайындықтың деңгейі мен араласу деңгейі белгіленуге, авария туралы және осы жоспарларды орындауды бастау туралы хабарлау тәртібі анықталуға тиіс. Жоспарларда персонал мен халықты қорғауға арналған қажетті жабдық пен техникалық құралдар белгіленуге тиіс.</w:t>
      </w:r>
      <w:r>
        <w:br/>
      </w:r>
      <w:r>
        <w:rPr>
          <w:rFonts w:ascii="Times New Roman"/>
          <w:b w:val="false"/>
          <w:i w:val="false"/>
          <w:color w:val="000000"/>
          <w:sz w:val="28"/>
        </w:rPr>
        <w:t xml:space="preserve">
      </w:t>
      </w:r>
      <w:r>
        <w:rPr>
          <w:rFonts w:ascii="Times New Roman"/>
          <w:b w:val="false"/>
          <w:i w:val="false"/>
          <w:color w:val="000000"/>
          <w:sz w:val="28"/>
        </w:rPr>
        <w:t>165. Пайдалануға енгізу жұмыстары басталғанға дейін ЯРЭҚ уәкілетті орган аттестациядан өткізген және мамандандырылған персоналмен жинақталуға тиіс.</w:t>
      </w:r>
      <w:r>
        <w:br/>
      </w:r>
      <w:r>
        <w:rPr>
          <w:rFonts w:ascii="Times New Roman"/>
          <w:b w:val="false"/>
          <w:i w:val="false"/>
          <w:color w:val="000000"/>
          <w:sz w:val="28"/>
        </w:rPr>
        <w:t xml:space="preserve">
      </w:t>
      </w:r>
      <w:r>
        <w:rPr>
          <w:rFonts w:ascii="Times New Roman"/>
          <w:b w:val="false"/>
          <w:i w:val="false"/>
          <w:color w:val="000000"/>
          <w:sz w:val="28"/>
        </w:rPr>
        <w:t>166. ЯРЭҚ персоналы жобалық және ықтималдығы аз әрі зардабы ауыр авариялар кезінде іс-қимылға дайын болуға тиіс. Персоналдың ықтималдығы аз әрі зардабы ауыр авариялар кезіндегі іс-қимылдары осы авариялардың талдауларын орындауды ескере отырып әзірленетін арнайы басшылықпен регламенттелуге тиіс.</w:t>
      </w:r>
      <w:r>
        <w:br/>
      </w:r>
      <w:r>
        <w:rPr>
          <w:rFonts w:ascii="Times New Roman"/>
          <w:b w:val="false"/>
          <w:i w:val="false"/>
          <w:color w:val="000000"/>
          <w:sz w:val="28"/>
        </w:rPr>
        <w:t xml:space="preserve">
      </w:t>
      </w:r>
      <w:r>
        <w:rPr>
          <w:rFonts w:ascii="Times New Roman"/>
          <w:b w:val="false"/>
          <w:i w:val="false"/>
          <w:color w:val="000000"/>
          <w:sz w:val="28"/>
        </w:rPr>
        <w:t>167. Персоналды авариялық жағдайлардағы іс-қимылдарға дайындау үшін уәкілетті қадағалау және бақылау органдарымен келісілген оларды дайындау және өткізу әдістемелері мен бағдарламалары бойынша аварияға қарсы жаттығулар өткізілуге тиіс.</w:t>
      </w:r>
      <w:r>
        <w:br/>
      </w:r>
      <w:r>
        <w:rPr>
          <w:rFonts w:ascii="Times New Roman"/>
          <w:b w:val="false"/>
          <w:i w:val="false"/>
          <w:color w:val="000000"/>
          <w:sz w:val="28"/>
        </w:rPr>
        <w:t xml:space="preserve">
      </w:t>
      </w:r>
      <w:r>
        <w:rPr>
          <w:rFonts w:ascii="Times New Roman"/>
          <w:b w:val="false"/>
          <w:i w:val="false"/>
          <w:color w:val="000000"/>
          <w:sz w:val="28"/>
        </w:rPr>
        <w:t>168. ЯРЭҚ-та сенімді авариялық жарықтандыру, желдету жүйелерімен және осы жолдардың қауіпсіз пайдаланылуын қамтамасыз етуге арналған қызмет көрсетудің басқа құралдарымен жабдықталған айқын және берік белгісі бар көшіру жолдарының негізделген саны болуға тиіс. Көшіру жолдары радиациялық қауіпсіздік және өртке қарсы қорғау жөніндегі арнайы талаптарды, сондай-ақ өнеркәсіптегі қауіпсіздік пен еңбекті қорғауға және қондырғыларды физикалық қорғауды қамтамасыз етуге қатысты тиісті талаптарды қанағаттандыруға тиіс.</w:t>
      </w:r>
      <w:r>
        <w:br/>
      </w:r>
      <w:r>
        <w:rPr>
          <w:rFonts w:ascii="Times New Roman"/>
          <w:b w:val="false"/>
          <w:i w:val="false"/>
          <w:color w:val="000000"/>
          <w:sz w:val="28"/>
        </w:rPr>
        <w:t xml:space="preserve">
      </w:t>
      </w:r>
      <w:r>
        <w:rPr>
          <w:rFonts w:ascii="Times New Roman"/>
          <w:b w:val="false"/>
          <w:i w:val="false"/>
          <w:color w:val="000000"/>
          <w:sz w:val="28"/>
        </w:rPr>
        <w:t>169. ЯРЭҚ-та авариялық жағдайларда ЯРЭҚ-та және алаңдағы барлық адамдарды қауіп-қатер туралы алдын ала сақтандыру мүмкін болуы үшін апат дабылдамасын және осындай есеппен хабарлау құралдарын көздеуге тиіс.</w:t>
      </w:r>
      <w:r>
        <w:br/>
      </w:r>
      <w:r>
        <w:rPr>
          <w:rFonts w:ascii="Times New Roman"/>
          <w:b w:val="false"/>
          <w:i w:val="false"/>
          <w:color w:val="000000"/>
          <w:sz w:val="28"/>
        </w:rPr>
        <w:t xml:space="preserve">
      </w:t>
      </w:r>
      <w:r>
        <w:rPr>
          <w:rFonts w:ascii="Times New Roman"/>
          <w:b w:val="false"/>
          <w:i w:val="false"/>
          <w:color w:val="000000"/>
          <w:sz w:val="28"/>
        </w:rPr>
        <w:t>170. I (бірінші) санатты радиациялық қауіпті ЯРЭҚ алаңдарында сыртқы және ішкі авариялық орталықтар авария жағдайында персонал мен халықты қорғау жөніндегі іс-шаралар жоспарларының іске асырылуын басқару үшін көзделуге тиіс. Орталықтар қажетті жабдықпен, аспаптармен және байланыс құралдарымен жабдықталған болуға және ЯРЭҚ-ты пайдалануға енгізгенге дейін құрылуға және әрдайым дайындықта болуға тиіс.</w:t>
      </w:r>
      <w:r>
        <w:br/>
      </w:r>
      <w:r>
        <w:rPr>
          <w:rFonts w:ascii="Times New Roman"/>
          <w:b w:val="false"/>
          <w:i w:val="false"/>
          <w:color w:val="000000"/>
          <w:sz w:val="28"/>
        </w:rPr>
        <w:t xml:space="preserve">
      </w:t>
      </w:r>
      <w:r>
        <w:rPr>
          <w:rFonts w:ascii="Times New Roman"/>
          <w:b w:val="false"/>
          <w:i w:val="false"/>
          <w:color w:val="000000"/>
          <w:sz w:val="28"/>
        </w:rPr>
        <w:t>171. Жобадан тыс авариялардың және олардың зардаптарының (радиациялық және ядролық салдарлары, қауіпсіздік жүйелерінің функционалдық қабілеті, одан әрі пайдалану перспективасы және т.б.) тізбелері ЯРЭҚ ҚЖТ-да келтіріледі және ЯРЭҚ-ты жобалау кезеңінде негізделеді.</w:t>
      </w:r>
      <w:r>
        <w:br/>
      </w:r>
      <w:r>
        <w:rPr>
          <w:rFonts w:ascii="Times New Roman"/>
          <w:b w:val="false"/>
          <w:i w:val="false"/>
          <w:color w:val="000000"/>
          <w:sz w:val="28"/>
        </w:rPr>
        <w:t xml:space="preserve">
      </w:t>
      </w:r>
      <w:r>
        <w:rPr>
          <w:rFonts w:ascii="Times New Roman"/>
          <w:b w:val="false"/>
          <w:i w:val="false"/>
          <w:color w:val="000000"/>
          <w:sz w:val="28"/>
        </w:rPr>
        <w:t>172. Егер радиоактивті материалдардың болуы мүмкін шығарындыларының ықтималдылығын бағалай отырып талдау қауіпсіздіктің нысаналы көрсеткіштерін орындалуын қамтамасыз етпесе, онда мұндай жобаны іске асыруға рұқсат етілмейді.</w:t>
      </w:r>
      <w:r>
        <w:br/>
      </w:r>
      <w:r>
        <w:rPr>
          <w:rFonts w:ascii="Times New Roman"/>
          <w:b w:val="false"/>
          <w:i w:val="false"/>
          <w:color w:val="000000"/>
          <w:sz w:val="28"/>
        </w:rPr>
        <w:t xml:space="preserve">
      </w:t>
      </w:r>
      <w:r>
        <w:rPr>
          <w:rFonts w:ascii="Times New Roman"/>
          <w:b w:val="false"/>
          <w:i w:val="false"/>
          <w:color w:val="000000"/>
          <w:sz w:val="28"/>
        </w:rPr>
        <w:t>173. ЯРЭҚ-тағы іске қосу алдындағы реттеу жұмыстары, ЯРЭҚ жүйелері мен жабдықтарын кешенді сынау, реакторлық қондырғыларды физикалық және энергетикалық іске қосу және қуаттың атаулы мәнге дейін игерілуі, тұтастай алғанда ЯРЭҚ-тің қауіпсіздік үшін маңызды, әсіресе 1 және 2-сыныпқа жатқызылған жүйелер мен элементтердің орындалғандығын және жобаға сәйкес жұмыс істейтіндігін, ал анықталған кемшіліктердің жойылғандығын растауға тиіс.</w:t>
      </w:r>
      <w:r>
        <w:br/>
      </w:r>
      <w:r>
        <w:rPr>
          <w:rFonts w:ascii="Times New Roman"/>
          <w:b w:val="false"/>
          <w:i w:val="false"/>
          <w:color w:val="000000"/>
          <w:sz w:val="28"/>
        </w:rPr>
        <w:t xml:space="preserve">
      </w:t>
      </w:r>
      <w:r>
        <w:rPr>
          <w:rFonts w:ascii="Times New Roman"/>
          <w:b w:val="false"/>
          <w:i w:val="false"/>
          <w:color w:val="000000"/>
          <w:sz w:val="28"/>
        </w:rPr>
        <w:t>174. Іске қосу алдындағы жөндеу жұмыстарының, физикалық және энергетикалық іске қосу дәйектілігі мен көлеміне қойылатын талаптар және пайдалануға енгізілетін жабдықтар мен жүйелерге арналған қабылдау өлшемдері ЯРЭҚ жобасында белгіленеді.</w:t>
      </w:r>
      <w:r>
        <w:br/>
      </w:r>
      <w:r>
        <w:rPr>
          <w:rFonts w:ascii="Times New Roman"/>
          <w:b w:val="false"/>
          <w:i w:val="false"/>
          <w:color w:val="000000"/>
          <w:sz w:val="28"/>
        </w:rPr>
        <w:t xml:space="preserve">
      </w:t>
      </w:r>
      <w:r>
        <w:rPr>
          <w:rFonts w:ascii="Times New Roman"/>
          <w:b w:val="false"/>
          <w:i w:val="false"/>
          <w:color w:val="000000"/>
          <w:sz w:val="28"/>
        </w:rPr>
        <w:t>175. Іске қосу алдындағы жөндеу жұмыстарын, кешенді сынау, физикалық және энергетикалық іске қосуларды жүргізуді регламенттейтін құжаттар ықтимал қауіпті жұмыстардың тізбесін және авариялардың туындауын болдырмайтын шаралар тізбесін қамтуға тиіс.</w:t>
      </w:r>
      <w:r>
        <w:br/>
      </w:r>
      <w:r>
        <w:rPr>
          <w:rFonts w:ascii="Times New Roman"/>
          <w:b w:val="false"/>
          <w:i w:val="false"/>
          <w:color w:val="000000"/>
          <w:sz w:val="28"/>
        </w:rPr>
        <w:t xml:space="preserve">
      </w:t>
      </w:r>
      <w:r>
        <w:rPr>
          <w:rFonts w:ascii="Times New Roman"/>
          <w:b w:val="false"/>
          <w:i w:val="false"/>
          <w:color w:val="000000"/>
          <w:sz w:val="28"/>
        </w:rPr>
        <w:t>176. Пайдалануға беру бағдарламасын жүзеге асыру кезінде қауіпсіздік үшін маңызды жүйелердің физикалық сипаттамалары айқындалуға және құжатталуға тиіс. Құжатталуға жататын параметрлердің тізбесі тиісті сынақ бағдарламаларымен айқындалады.</w:t>
      </w:r>
      <w:r>
        <w:br/>
      </w:r>
      <w:r>
        <w:rPr>
          <w:rFonts w:ascii="Times New Roman"/>
          <w:b w:val="false"/>
          <w:i w:val="false"/>
          <w:color w:val="000000"/>
          <w:sz w:val="28"/>
        </w:rPr>
        <w:t xml:space="preserve">
      </w:t>
      </w:r>
      <w:r>
        <w:rPr>
          <w:rFonts w:ascii="Times New Roman"/>
          <w:b w:val="false"/>
          <w:i w:val="false"/>
          <w:color w:val="000000"/>
          <w:sz w:val="28"/>
        </w:rPr>
        <w:t>177. Пайдалануға беру бағдарламасын жүзеге асыру кезінде жабдық пен жүйенің жұмыс сипаттамаларын нақтылау жүргізілуге және жабдықтар мен жүйелердің жұмыс сипаттамаларын дәл көрсету үшін қауіпсіз пайдалану шектері мен шарттары және пайдалану рәсімдері нақтылануға тиіс.</w:t>
      </w:r>
      <w:r>
        <w:br/>
      </w:r>
      <w:r>
        <w:rPr>
          <w:rFonts w:ascii="Times New Roman"/>
          <w:b w:val="false"/>
          <w:i w:val="false"/>
          <w:color w:val="000000"/>
          <w:sz w:val="28"/>
        </w:rPr>
        <w:t xml:space="preserve">
      </w:t>
      </w:r>
      <w:r>
        <w:rPr>
          <w:rFonts w:ascii="Times New Roman"/>
          <w:b w:val="false"/>
          <w:i w:val="false"/>
          <w:color w:val="000000"/>
          <w:sz w:val="28"/>
        </w:rPr>
        <w:t>178. Кешенді сынауға, физикалық және энергетикалық іске қосуларды жүзеге асыруға рұқсат ЯРЭҚ әкімшілігіне белгіленген тәртіппен ЯРЭҚ-ты пайдалануға берудің осы кезеңдеріне дайындығын тексеру жүргізілгеннен кейін, толық көлемдегі авариялық іс-шаралардың жалпы жоспарын және ЯРЭҚ-та авария болған жағдайда персонал мен халықты қорғау жоспарларын дайындау жағдайында, уәкілетті орган береді.</w:t>
      </w:r>
      <w:r>
        <w:br/>
      </w:r>
      <w:r>
        <w:rPr>
          <w:rFonts w:ascii="Times New Roman"/>
          <w:b w:val="false"/>
          <w:i w:val="false"/>
          <w:color w:val="000000"/>
          <w:sz w:val="28"/>
        </w:rPr>
        <w:t xml:space="preserve">
      </w:t>
      </w:r>
      <w:r>
        <w:rPr>
          <w:rFonts w:ascii="Times New Roman"/>
          <w:b w:val="false"/>
          <w:i w:val="false"/>
          <w:color w:val="000000"/>
          <w:sz w:val="28"/>
        </w:rPr>
        <w:t>179. ЯРЭҚ-ты өнеркәсіптік пайдалануға қабылдау заңнамада белгіленген тәртіппен және осы Техникалық регламенттің талаптарын ескере отырып жүргізіледі.</w:t>
      </w:r>
      <w:r>
        <w:br/>
      </w:r>
      <w:r>
        <w:rPr>
          <w:rFonts w:ascii="Times New Roman"/>
          <w:b w:val="false"/>
          <w:i w:val="false"/>
          <w:color w:val="000000"/>
          <w:sz w:val="28"/>
        </w:rPr>
        <w:t xml:space="preserve">
      </w:t>
      </w:r>
      <w:r>
        <w:rPr>
          <w:rFonts w:ascii="Times New Roman"/>
          <w:b w:val="false"/>
          <w:i w:val="false"/>
          <w:color w:val="000000"/>
          <w:sz w:val="28"/>
        </w:rPr>
        <w:t>180. ЯРЭҚ немесе оның салынып біткен және пайдалануға берілген бөлігі жүргізіліп жатқан жұмыстар мен құрылыс учаскелерінде болуы мүмкін оқиғалар пайдалануға берілетін ЯРЭҚ-тың қауіпсіздігіне әсер етпейтіндей, ал жұмыс істеп тұрған ЯРЭҚ-та ықтимал авариялар болған жағдайда салынып жатқан, пайдалануға берілетін учаскелердің қауіпсіздігі қамтамасыз етілетіндей, басқа жұмыс істеп тұрған ЯРЭҚ-тан және құрылыс жұмыстары жалғастырылып жатқан учаскелерден оқшаулатылуға тиіс.</w:t>
      </w:r>
      <w:r>
        <w:br/>
      </w:r>
      <w:r>
        <w:rPr>
          <w:rFonts w:ascii="Times New Roman"/>
          <w:b w:val="false"/>
          <w:i w:val="false"/>
          <w:color w:val="000000"/>
          <w:sz w:val="28"/>
        </w:rPr>
        <w:t xml:space="preserve">
      </w:t>
      </w:r>
      <w:r>
        <w:rPr>
          <w:rFonts w:ascii="Times New Roman"/>
          <w:b w:val="false"/>
          <w:i w:val="false"/>
          <w:color w:val="000000"/>
          <w:sz w:val="28"/>
        </w:rPr>
        <w:t>181. ЯРЭҚ-ты пайдалану кезінде жобалық негіздердің құрамына енгізілген, табиғи және техногендік пайда болу құбылыстары мен процестерін тіркеу бойынша, сондай-ақ баяу болатын геологиялық және инженерлік-геологиялық, оның ішінде сейсмикалық процестерді бақылау бойынша мониторингтік жүйелердің жобалық жұмыс істеуі қамтамасыз етілуге тиіс.</w:t>
      </w:r>
      <w:r>
        <w:br/>
      </w:r>
      <w:r>
        <w:rPr>
          <w:rFonts w:ascii="Times New Roman"/>
          <w:b w:val="false"/>
          <w:i w:val="false"/>
          <w:color w:val="000000"/>
          <w:sz w:val="28"/>
        </w:rPr>
        <w:t xml:space="preserve">
      </w:t>
      </w:r>
      <w:r>
        <w:rPr>
          <w:rFonts w:ascii="Times New Roman"/>
          <w:b w:val="false"/>
          <w:i w:val="false"/>
          <w:color w:val="000000"/>
          <w:sz w:val="28"/>
        </w:rPr>
        <w:t>182. ЯРЭҚ-ты пайдалану кезінде ЯРЭҚ-тың сыртқы әсерлерден қорғалуын бақылауды:</w:t>
      </w:r>
      <w:r>
        <w:br/>
      </w:r>
      <w:r>
        <w:rPr>
          <w:rFonts w:ascii="Times New Roman"/>
          <w:b w:val="false"/>
          <w:i w:val="false"/>
          <w:color w:val="000000"/>
          <w:sz w:val="28"/>
        </w:rPr>
        <w:t xml:space="preserve">
      </w:t>
      </w:r>
      <w:r>
        <w:rPr>
          <w:rFonts w:ascii="Times New Roman"/>
          <w:b w:val="false"/>
          <w:i w:val="false"/>
          <w:color w:val="000000"/>
          <w:sz w:val="28"/>
        </w:rPr>
        <w:t>1) негіздемелердің жағдайын бақылау;</w:t>
      </w:r>
      <w:r>
        <w:br/>
      </w:r>
      <w:r>
        <w:rPr>
          <w:rFonts w:ascii="Times New Roman"/>
          <w:b w:val="false"/>
          <w:i w:val="false"/>
          <w:color w:val="000000"/>
          <w:sz w:val="28"/>
        </w:rPr>
        <w:t xml:space="preserve">
      </w:t>
      </w:r>
      <w:r>
        <w:rPr>
          <w:rFonts w:ascii="Times New Roman"/>
          <w:b w:val="false"/>
          <w:i w:val="false"/>
          <w:color w:val="000000"/>
          <w:sz w:val="28"/>
        </w:rPr>
        <w:t>2) ғимараттардың, құрылыстардың тәртібін, оның ішінде олардың қисаюы мен шөгулерін бақылау, қауіпсіздік үшін маңызды құрылыс конструкциялары тораптарының жағдайын бақылау және диагностикалау;</w:t>
      </w:r>
      <w:r>
        <w:br/>
      </w:r>
      <w:r>
        <w:rPr>
          <w:rFonts w:ascii="Times New Roman"/>
          <w:b w:val="false"/>
          <w:i w:val="false"/>
          <w:color w:val="000000"/>
          <w:sz w:val="28"/>
        </w:rPr>
        <w:t xml:space="preserve">
      </w:t>
      </w:r>
      <w:r>
        <w:rPr>
          <w:rFonts w:ascii="Times New Roman"/>
          <w:b w:val="false"/>
          <w:i w:val="false"/>
          <w:color w:val="000000"/>
          <w:sz w:val="28"/>
        </w:rPr>
        <w:t>3) қорғаныш құралдарының жағдайын мерзімді тексерулер (сейсмикалық оқшаулау, демпфирлі құрылғылар және т.б.), сондай-ақ оларды сынау;</w:t>
      </w:r>
      <w:r>
        <w:br/>
      </w:r>
      <w:r>
        <w:rPr>
          <w:rFonts w:ascii="Times New Roman"/>
          <w:b w:val="false"/>
          <w:i w:val="false"/>
          <w:color w:val="000000"/>
          <w:sz w:val="28"/>
        </w:rPr>
        <w:t xml:space="preserve">
      </w:t>
      </w:r>
      <w:r>
        <w:rPr>
          <w:rFonts w:ascii="Times New Roman"/>
          <w:b w:val="false"/>
          <w:i w:val="false"/>
          <w:color w:val="000000"/>
          <w:sz w:val="28"/>
        </w:rPr>
        <w:t>4) сыртқы әсерлерден қорғау мен ескерту үшін пайдаланылатын өлшеуіш, тіркеуші, ақпаратты беруші аппаратуралардың ақаусыздығын бақылау;</w:t>
      </w:r>
      <w:r>
        <w:br/>
      </w:r>
      <w:r>
        <w:rPr>
          <w:rFonts w:ascii="Times New Roman"/>
          <w:b w:val="false"/>
          <w:i w:val="false"/>
          <w:color w:val="000000"/>
          <w:sz w:val="28"/>
        </w:rPr>
        <w:t xml:space="preserve">
      </w:t>
      </w:r>
      <w:r>
        <w:rPr>
          <w:rFonts w:ascii="Times New Roman"/>
          <w:b w:val="false"/>
          <w:i w:val="false"/>
          <w:color w:val="000000"/>
          <w:sz w:val="28"/>
        </w:rPr>
        <w:t>5) ЯРЭҚ-ты басқаруға тікелей қатысатын персоналды жеке және ұжымдық қорғау құралдарының бар-жоғын бақылау;</w:t>
      </w:r>
      <w:r>
        <w:br/>
      </w:r>
      <w:r>
        <w:rPr>
          <w:rFonts w:ascii="Times New Roman"/>
          <w:b w:val="false"/>
          <w:i w:val="false"/>
          <w:color w:val="000000"/>
          <w:sz w:val="28"/>
        </w:rPr>
        <w:t xml:space="preserve">
      </w:t>
      </w:r>
      <w:r>
        <w:rPr>
          <w:rFonts w:ascii="Times New Roman"/>
          <w:b w:val="false"/>
          <w:i w:val="false"/>
          <w:color w:val="000000"/>
          <w:sz w:val="28"/>
        </w:rPr>
        <w:t>6) қорғаныш кедергілерінің жағдайын талдау (объектінің ағымдағы жағдайы туралы тұрақты және мерзімді деректердің нәтижелері бойынша) арқылы жүзеге асыру керек.</w:t>
      </w:r>
      <w:r>
        <w:br/>
      </w:r>
      <w:r>
        <w:rPr>
          <w:rFonts w:ascii="Times New Roman"/>
          <w:b w:val="false"/>
          <w:i w:val="false"/>
          <w:color w:val="000000"/>
          <w:sz w:val="28"/>
        </w:rPr>
        <w:t xml:space="preserve">
      </w:t>
      </w:r>
      <w:r>
        <w:rPr>
          <w:rFonts w:ascii="Times New Roman"/>
          <w:b w:val="false"/>
          <w:i w:val="false"/>
          <w:color w:val="000000"/>
          <w:sz w:val="28"/>
        </w:rPr>
        <w:t>183. Жүйелер мен элементтердің әсері мен реакциясы туралы тіркелген деректердің негізінде оларға конструкциялардың әсерлері мен реакциясы туралы жобалық деректердің сараптамалық салыстырмалы талдауы жүргізілуге тиіс.</w:t>
      </w:r>
      <w:r>
        <w:br/>
      </w:r>
      <w:r>
        <w:rPr>
          <w:rFonts w:ascii="Times New Roman"/>
          <w:b w:val="false"/>
          <w:i w:val="false"/>
          <w:color w:val="000000"/>
          <w:sz w:val="28"/>
        </w:rPr>
        <w:t xml:space="preserve">
      </w:t>
      </w:r>
      <w:r>
        <w:rPr>
          <w:rFonts w:ascii="Times New Roman"/>
          <w:b w:val="false"/>
          <w:i w:val="false"/>
          <w:color w:val="000000"/>
          <w:sz w:val="28"/>
        </w:rPr>
        <w:t>184. Егер бақылау нәтижесінде объектіні пайдалану кезінде жобалық параметрлердің өзгерістері тіркелсе, онда осы өзгерістердің салдарлары бағалануы және қажетті жағдайларда қорғау шараларын әзірлеу жөніндегі шешімдер қабылдануға тиіс.</w:t>
      </w:r>
      <w:r>
        <w:br/>
      </w:r>
      <w:r>
        <w:rPr>
          <w:rFonts w:ascii="Times New Roman"/>
          <w:b w:val="false"/>
          <w:i w:val="false"/>
          <w:color w:val="000000"/>
          <w:sz w:val="28"/>
        </w:rPr>
        <w:t xml:space="preserve">
      </w:t>
      </w:r>
      <w:r>
        <w:rPr>
          <w:rFonts w:ascii="Times New Roman"/>
          <w:b w:val="false"/>
          <w:i w:val="false"/>
          <w:color w:val="000000"/>
          <w:sz w:val="28"/>
        </w:rPr>
        <w:t>185. Қауіптілік дәрежесінің 1 (бірінші) және 2 (екінші) деңгейіндегі қарқындылықпен серпінді әсерлер болып өткеннен кейін қондырғының жағдайын тексеру мен талдауды және жобалықтан ауытқулар айқындалған жағдайда, өтемдік шаралар әзірлеуді жүзеге асыру қажет.</w:t>
      </w:r>
      <w:r>
        <w:br/>
      </w:r>
      <w:r>
        <w:rPr>
          <w:rFonts w:ascii="Times New Roman"/>
          <w:b w:val="false"/>
          <w:i w:val="false"/>
          <w:color w:val="000000"/>
          <w:sz w:val="28"/>
        </w:rPr>
        <w:t xml:space="preserve">
      </w:t>
      </w:r>
      <w:r>
        <w:rPr>
          <w:rFonts w:ascii="Times New Roman"/>
          <w:b w:val="false"/>
          <w:i w:val="false"/>
          <w:color w:val="000000"/>
          <w:sz w:val="28"/>
        </w:rPr>
        <w:t>186. Оған сәйкес ЯРЭҚ-ты пайдалану жүзеге асырылатын негізгі құжат қауіпсіз пайдаланудың ережелері мен негізгі амалдарын, ЯРЭҚ қауіпсіздігіне әсер ететін операцияларды орындаудың жалпы тәртібін, сондай-ақ қауіпсіз пайдаланудың шектері мен шарттарын қамтитын ЯРЭҚ-ты пайдаланудың технологиялық регламенті болып табылады.</w:t>
      </w:r>
      <w:r>
        <w:br/>
      </w:r>
      <w:r>
        <w:rPr>
          <w:rFonts w:ascii="Times New Roman"/>
          <w:b w:val="false"/>
          <w:i w:val="false"/>
          <w:color w:val="000000"/>
          <w:sz w:val="28"/>
        </w:rPr>
        <w:t xml:space="preserve">
      </w:t>
      </w:r>
      <w:r>
        <w:rPr>
          <w:rFonts w:ascii="Times New Roman"/>
          <w:b w:val="false"/>
          <w:i w:val="false"/>
          <w:color w:val="000000"/>
          <w:sz w:val="28"/>
        </w:rPr>
        <w:t>187. ЯРЭҚ-ты пайдаланудың технологиялық регламентін ЯРЭҚ-ты жобалаушы әзірлейді, уәкілетті органмен келісіледі және оны іске қосу алдындағы жөндеу жұмыстары басталғанға дейін ЯРЭҚ әкімшілігі бекітеді.</w:t>
      </w:r>
      <w:r>
        <w:br/>
      </w:r>
      <w:r>
        <w:rPr>
          <w:rFonts w:ascii="Times New Roman"/>
          <w:b w:val="false"/>
          <w:i w:val="false"/>
          <w:color w:val="000000"/>
          <w:sz w:val="28"/>
        </w:rPr>
        <w:t xml:space="preserve">
      </w:t>
      </w:r>
      <w:r>
        <w:rPr>
          <w:rFonts w:ascii="Times New Roman"/>
          <w:b w:val="false"/>
          <w:i w:val="false"/>
          <w:color w:val="000000"/>
          <w:sz w:val="28"/>
        </w:rPr>
        <w:t>188. Технологиялық регламентке енгізілетін өзгерістер белгіленген тәртіппен оны әзірлеуге, келісуге және бекітуге қатысқан ұйымдармен келісілуге тиіс.</w:t>
      </w:r>
      <w:r>
        <w:br/>
      </w:r>
      <w:r>
        <w:rPr>
          <w:rFonts w:ascii="Times New Roman"/>
          <w:b w:val="false"/>
          <w:i w:val="false"/>
          <w:color w:val="000000"/>
          <w:sz w:val="28"/>
        </w:rPr>
        <w:t xml:space="preserve">
      </w:t>
      </w:r>
      <w:r>
        <w:rPr>
          <w:rFonts w:ascii="Times New Roman"/>
          <w:b w:val="false"/>
          <w:i w:val="false"/>
          <w:color w:val="000000"/>
          <w:sz w:val="28"/>
        </w:rPr>
        <w:t>189. ЯРЭҚ әкімшілігі бекітілген технологиялық регламенттің және ЯРЭҚ-ты жобалаушы мен жабдықтарды әзірлеушінің пайдалану құжаттамасы негізінде іске қосу алдындағы жөндеу жұмыстарына дейін қажетті пайдалану жөніндегі нұсқаулықтарды әзірлеуді қамтамасыз етуге тиіс.</w:t>
      </w:r>
      <w:r>
        <w:br/>
      </w:r>
      <w:r>
        <w:rPr>
          <w:rFonts w:ascii="Times New Roman"/>
          <w:b w:val="false"/>
          <w:i w:val="false"/>
          <w:color w:val="000000"/>
          <w:sz w:val="28"/>
        </w:rPr>
        <w:t xml:space="preserve">
      </w:t>
      </w:r>
      <w:r>
        <w:rPr>
          <w:rFonts w:ascii="Times New Roman"/>
          <w:b w:val="false"/>
          <w:i w:val="false"/>
          <w:color w:val="000000"/>
          <w:sz w:val="28"/>
        </w:rPr>
        <w:t>190. Жабдықтар мен жүйелерді пайдалану жөніндегі нұсқаулықтар қалыпты пайдалану және авариялық жағдайлар кезінде жұмыстарды жүргізу тәсілдері бойынша пайдаланушы персоналға берілетін нақты нұсқауларды қамтуға тиіс.</w:t>
      </w:r>
      <w:r>
        <w:br/>
      </w:r>
      <w:r>
        <w:rPr>
          <w:rFonts w:ascii="Times New Roman"/>
          <w:b w:val="false"/>
          <w:i w:val="false"/>
          <w:color w:val="000000"/>
          <w:sz w:val="28"/>
        </w:rPr>
        <w:t xml:space="preserve">
      </w:t>
      </w:r>
      <w:r>
        <w:rPr>
          <w:rFonts w:ascii="Times New Roman"/>
          <w:b w:val="false"/>
          <w:i w:val="false"/>
          <w:color w:val="000000"/>
          <w:sz w:val="28"/>
        </w:rPr>
        <w:t>191. Жабдықтар мен жүйелерді пайдалану жөніндегі технологиялық регламент пен нұсқаулықтар ЯРЭҚ-ты пайдалануға беру бағдарламасын іске  асырудың нәтижелері бойынша түзетілуге тиіс.</w:t>
      </w:r>
      <w:r>
        <w:br/>
      </w:r>
      <w:r>
        <w:rPr>
          <w:rFonts w:ascii="Times New Roman"/>
          <w:b w:val="false"/>
          <w:i w:val="false"/>
          <w:color w:val="000000"/>
          <w:sz w:val="28"/>
        </w:rPr>
        <w:t xml:space="preserve">
      </w:t>
      </w:r>
      <w:r>
        <w:rPr>
          <w:rFonts w:ascii="Times New Roman"/>
          <w:b w:val="false"/>
          <w:i w:val="false"/>
          <w:color w:val="000000"/>
          <w:sz w:val="28"/>
        </w:rPr>
        <w:t>192. Камералар мен бокстарда ядролық және радиоактивті материалдармен жүргізілетін технологиялық операциялар дистанциялық құралдардың көмегімен немесе тұмшаланып монтаждалған қолғаптарды пайдалану арқылы орындалуға тиіс.</w:t>
      </w:r>
      <w:r>
        <w:br/>
      </w:r>
      <w:r>
        <w:rPr>
          <w:rFonts w:ascii="Times New Roman"/>
          <w:b w:val="false"/>
          <w:i w:val="false"/>
          <w:color w:val="000000"/>
          <w:sz w:val="28"/>
        </w:rPr>
        <w:t xml:space="preserve">
      </w:t>
      </w:r>
      <w:r>
        <w:rPr>
          <w:rFonts w:ascii="Times New Roman"/>
          <w:b w:val="false"/>
          <w:i w:val="false"/>
          <w:color w:val="000000"/>
          <w:sz w:val="28"/>
        </w:rPr>
        <w:t>193. ЯРЭҚ-тың жобалық материалдары, ЯРЭҚ салуға атқару құжаттамасы, қауіпсіздік жүйелері (элементтері) мен 1 және 2-сыныптарға жатқызылған, қауіпсіздікке әсер ететін элементтерді жөндеу және техникалық қызмет көрсету жөніндегі сынау актілері мен атқару құжаттамасы барлық тіршілік циклі бойына ЯРЭҚ-та сақталуға тиіс.</w:t>
      </w:r>
      <w:r>
        <w:br/>
      </w:r>
      <w:r>
        <w:rPr>
          <w:rFonts w:ascii="Times New Roman"/>
          <w:b w:val="false"/>
          <w:i w:val="false"/>
          <w:color w:val="000000"/>
          <w:sz w:val="28"/>
        </w:rPr>
        <w:t xml:space="preserve">
      </w:t>
      </w:r>
      <w:r>
        <w:rPr>
          <w:rFonts w:ascii="Times New Roman"/>
          <w:b w:val="false"/>
          <w:i w:val="false"/>
          <w:color w:val="000000"/>
          <w:sz w:val="28"/>
        </w:rPr>
        <w:t>194. Қауіпсіз пайдаланудың шектері мен шарттарын бақылау туралы құжатталған мәліметтер ЯРЭҚ-та екі жыл немесе реактордың белсенді аймағының артық жүктемелері арасындағы екі науқан бойына сақталуға тиіс. Жазбаларды жойғанға дейін көрсетілген нәтижелер ЯРЭҚ әкімшілігі шығаратын және уәкілетті органға жіберілетін мерзімдік есептерге енгізілуге тиіс.</w:t>
      </w:r>
      <w:r>
        <w:br/>
      </w:r>
      <w:r>
        <w:rPr>
          <w:rFonts w:ascii="Times New Roman"/>
          <w:b w:val="false"/>
          <w:i w:val="false"/>
          <w:color w:val="000000"/>
          <w:sz w:val="28"/>
        </w:rPr>
        <w:t xml:space="preserve">
      </w:t>
      </w:r>
      <w:r>
        <w:rPr>
          <w:rFonts w:ascii="Times New Roman"/>
          <w:b w:val="false"/>
          <w:i w:val="false"/>
          <w:color w:val="000000"/>
          <w:sz w:val="28"/>
        </w:rPr>
        <w:t>195. ЯРЭҚ-та жабдықтың тоқтап қалулары және пайдалану кезінде персоналдың қателік жіберген іс-қимылдары туралы ақпаратты жинау, өңдеу, талдау, сақтау қамтамасыз етілуге тиіс.</w:t>
      </w:r>
      <w:r>
        <w:br/>
      </w:r>
      <w:r>
        <w:rPr>
          <w:rFonts w:ascii="Times New Roman"/>
          <w:b w:val="false"/>
          <w:i w:val="false"/>
          <w:color w:val="000000"/>
          <w:sz w:val="28"/>
        </w:rPr>
        <w:t xml:space="preserve">
      </w:t>
      </w:r>
      <w:r>
        <w:rPr>
          <w:rFonts w:ascii="Times New Roman"/>
          <w:b w:val="false"/>
          <w:i w:val="false"/>
          <w:color w:val="000000"/>
          <w:sz w:val="28"/>
        </w:rPr>
        <w:t>196. ЯРЭҚ әкімшілігі уәкілетті орган белгілеген тәртіппен ЯРЭҚ-ты қауіпсіз пайдаланудың жобалық шектері мен шарттарының барлық бұзылу жағдайлары туралы тексереді, есепке алуды жүзеге асырады және уәкілетті органды хабардар етеді.</w:t>
      </w:r>
      <w:r>
        <w:br/>
      </w:r>
      <w:r>
        <w:rPr>
          <w:rFonts w:ascii="Times New Roman"/>
          <w:b w:val="false"/>
          <w:i w:val="false"/>
          <w:color w:val="000000"/>
          <w:sz w:val="28"/>
        </w:rPr>
        <w:t xml:space="preserve">
      </w:t>
      </w:r>
      <w:r>
        <w:rPr>
          <w:rFonts w:ascii="Times New Roman"/>
          <w:b w:val="false"/>
          <w:i w:val="false"/>
          <w:color w:val="000000"/>
          <w:sz w:val="28"/>
        </w:rPr>
        <w:t>197. Авариялық жағдайлар мен ЯРЭҚ-та орын алған аварияларды уәкілетті орган белгілеген тәртіппен комиссиялар тексеруге тиіс.</w:t>
      </w:r>
      <w:r>
        <w:br/>
      </w:r>
      <w:r>
        <w:rPr>
          <w:rFonts w:ascii="Times New Roman"/>
          <w:b w:val="false"/>
          <w:i w:val="false"/>
          <w:color w:val="000000"/>
          <w:sz w:val="28"/>
        </w:rPr>
        <w:t xml:space="preserve">
      </w:t>
      </w:r>
      <w:r>
        <w:rPr>
          <w:rFonts w:ascii="Times New Roman"/>
          <w:b w:val="false"/>
          <w:i w:val="false"/>
          <w:color w:val="000000"/>
          <w:sz w:val="28"/>
        </w:rPr>
        <w:t>198. Тоқтап қалулар мен ЯРЭҚ-та болған аварияларды тексеру материалдары оның барлық тіршілік циклі бойына сақталуға тиіс.</w:t>
      </w:r>
      <w:r>
        <w:br/>
      </w:r>
      <w:r>
        <w:rPr>
          <w:rFonts w:ascii="Times New Roman"/>
          <w:b w:val="false"/>
          <w:i w:val="false"/>
          <w:color w:val="000000"/>
          <w:sz w:val="28"/>
        </w:rPr>
        <w:t xml:space="preserve">
      </w:t>
      </w:r>
      <w:r>
        <w:rPr>
          <w:rFonts w:ascii="Times New Roman"/>
          <w:b w:val="false"/>
          <w:i w:val="false"/>
          <w:color w:val="000000"/>
          <w:sz w:val="28"/>
        </w:rPr>
        <w:t>199. Қалыпты пайдалану, қалыпты пайдаланудың бұзылуы және жобалық авариялар кезінде (тоқтан толық ажырату режимін қоса алғанда) ЯРЭҚ жобасында негізделген көлемде сенімді қоректік энергиямен қамтамасыз етілуге тиіс.</w:t>
      </w:r>
      <w:r>
        <w:br/>
      </w:r>
      <w:r>
        <w:rPr>
          <w:rFonts w:ascii="Times New Roman"/>
          <w:b w:val="false"/>
          <w:i w:val="false"/>
          <w:color w:val="000000"/>
          <w:sz w:val="28"/>
        </w:rPr>
        <w:t xml:space="preserve">
      </w:t>
      </w:r>
      <w:r>
        <w:rPr>
          <w:rFonts w:ascii="Times New Roman"/>
          <w:b w:val="false"/>
          <w:i w:val="false"/>
          <w:color w:val="000000"/>
          <w:sz w:val="28"/>
        </w:rPr>
        <w:t>200. Санитарлық-қорғаныш аймағында және ЯРЭҚ әкімшілігінің қадағалау аймағында тұрақты негізде иондаушы сәулелер дозасының қуатын, желдің жылдамдығын және басқа метеорологиялық параметрлерді өлшеулер, сондай-ақ ЯРЭҚ-ты қалыпты пайдалану кезінде, жобалық және жобадан тыс авариялар кезінде айналадағы радиациялық жағдайды бағалау және болжау үшін, радиоактивті түсулердің тығыздығын мерзімдік өлшеулер ұйымдастырылуға тиіс.</w:t>
      </w:r>
      <w:r>
        <w:br/>
      </w:r>
      <w:r>
        <w:rPr>
          <w:rFonts w:ascii="Times New Roman"/>
          <w:b w:val="false"/>
          <w:i w:val="false"/>
          <w:color w:val="000000"/>
          <w:sz w:val="28"/>
        </w:rPr>
        <w:t xml:space="preserve">
      </w:t>
      </w:r>
      <w:r>
        <w:rPr>
          <w:rFonts w:ascii="Times New Roman"/>
          <w:b w:val="false"/>
          <w:i w:val="false"/>
          <w:color w:val="000000"/>
          <w:sz w:val="28"/>
        </w:rPr>
        <w:t>201. ЯРЭҚ-та ЯРЭҚ персоналының және техникалық қызмет көрсетуге және жөндеуге тартылатын басқа ұйымдар персоналының сәуле алу мөлшерін қатаң есепке алуды, персоналдың сәуле алуын қисынды деңгейге дейін азайту жөніндегі іс-шараларды әзірлеу мен іске асыруды қамтамасыз ету қажет.</w:t>
      </w:r>
      <w:r>
        <w:br/>
      </w:r>
      <w:r>
        <w:rPr>
          <w:rFonts w:ascii="Times New Roman"/>
          <w:b w:val="false"/>
          <w:i w:val="false"/>
          <w:color w:val="000000"/>
          <w:sz w:val="28"/>
        </w:rPr>
        <w:t xml:space="preserve">
      </w:t>
      </w:r>
      <w:r>
        <w:rPr>
          <w:rFonts w:ascii="Times New Roman"/>
          <w:b w:val="false"/>
          <w:i w:val="false"/>
          <w:color w:val="000000"/>
          <w:sz w:val="28"/>
        </w:rPr>
        <w:t>202. ЯРЭҚ-та барлық бөлінетін және ядролық материалдардың, жаңа  және пайдаланылған отынның, радиоактивті қалдықтардың, басқа да иондаушы сәуле көздерінің санын, ауыстыру мен тұрған орындарын қатаң есепке алуды қамтамасыз ету қажет.</w:t>
      </w:r>
      <w:r>
        <w:br/>
      </w:r>
      <w:r>
        <w:rPr>
          <w:rFonts w:ascii="Times New Roman"/>
          <w:b w:val="false"/>
          <w:i w:val="false"/>
          <w:color w:val="000000"/>
          <w:sz w:val="28"/>
        </w:rPr>
        <w:t xml:space="preserve">
      </w:t>
      </w:r>
      <w:r>
        <w:rPr>
          <w:rFonts w:ascii="Times New Roman"/>
          <w:b w:val="false"/>
          <w:i w:val="false"/>
          <w:color w:val="000000"/>
          <w:sz w:val="28"/>
        </w:rPr>
        <w:t>203. Егер ЯРЭҚ үшін белгіленген қауіпсіз пайдаланудың шектері мен шарттары сақталмайтын болса, онда оның жұмысы тоқтатылуға тиіс.</w:t>
      </w:r>
      <w:r>
        <w:br/>
      </w:r>
      <w:r>
        <w:rPr>
          <w:rFonts w:ascii="Times New Roman"/>
          <w:b w:val="false"/>
          <w:i w:val="false"/>
          <w:color w:val="000000"/>
          <w:sz w:val="28"/>
        </w:rPr>
        <w:t xml:space="preserve">
      </w:t>
      </w:r>
      <w:r>
        <w:rPr>
          <w:rFonts w:ascii="Times New Roman"/>
          <w:b w:val="false"/>
          <w:i w:val="false"/>
          <w:color w:val="000000"/>
          <w:sz w:val="28"/>
        </w:rPr>
        <w:t>204. ЯРЭҚ қауіпсіздігіне әсер ететін жүйелердің қабілеттілігін ұстап тұру, жобалық талаптарды қанағаттандыру үшін барлық тіршілік циклі бойына оларға тұрақты техникалық қызмет көрсету, жөндеу мен сынақтар жүргізілуге тиіс.</w:t>
      </w:r>
      <w:r>
        <w:br/>
      </w:r>
      <w:r>
        <w:rPr>
          <w:rFonts w:ascii="Times New Roman"/>
          <w:b w:val="false"/>
          <w:i w:val="false"/>
          <w:color w:val="000000"/>
          <w:sz w:val="28"/>
        </w:rPr>
        <w:t xml:space="preserve">
      </w:t>
      </w:r>
      <w:r>
        <w:rPr>
          <w:rFonts w:ascii="Times New Roman"/>
          <w:b w:val="false"/>
          <w:i w:val="false"/>
          <w:color w:val="000000"/>
          <w:sz w:val="28"/>
        </w:rPr>
        <w:t>205. Жөндеу жұмыстарын және техникалық қызмет көрсету, істен шыққан жабдықтарды ауыстыру бойынша жұмыстар, ядролық және радиоактивті материалдармен, ядролық отынмен жұмыс істеу жұмыстарын орындау ЯРЭҚ жобасы негізінде әзірленген құжаттамаға сәйкес жүргізілуге тиіс. Жөндеу жұмыстарын және техникалық қызмет көрсетуді жүргізуге қойылатын нақты талаптар ЯРЭҚ жобасының арнайы бөлімінде жазылуға тиіс.</w:t>
      </w:r>
      <w:r>
        <w:br/>
      </w:r>
      <w:r>
        <w:rPr>
          <w:rFonts w:ascii="Times New Roman"/>
          <w:b w:val="false"/>
          <w:i w:val="false"/>
          <w:color w:val="000000"/>
          <w:sz w:val="28"/>
        </w:rPr>
        <w:t xml:space="preserve">
      </w:t>
      </w:r>
      <w:r>
        <w:rPr>
          <w:rFonts w:ascii="Times New Roman"/>
          <w:b w:val="false"/>
          <w:i w:val="false"/>
          <w:color w:val="000000"/>
          <w:sz w:val="28"/>
        </w:rPr>
        <w:t>206. Пайдалану кезінде техникалық қызмет көрсету және жөндеу қауіпсіздікті талдау мен технологиялық регламент бойынша есепте белгіленген қауіпсіз пайдаланудың шарттары мен шектерін сақтай отырып жүргізілуге тиіс.</w:t>
      </w:r>
      <w:r>
        <w:br/>
      </w:r>
      <w:r>
        <w:rPr>
          <w:rFonts w:ascii="Times New Roman"/>
          <w:b w:val="false"/>
          <w:i w:val="false"/>
          <w:color w:val="000000"/>
          <w:sz w:val="28"/>
        </w:rPr>
        <w:t xml:space="preserve">
      </w:t>
      </w:r>
      <w:r>
        <w:rPr>
          <w:rFonts w:ascii="Times New Roman"/>
          <w:b w:val="false"/>
          <w:i w:val="false"/>
          <w:color w:val="000000"/>
          <w:sz w:val="28"/>
        </w:rPr>
        <w:t>207. Техникалық қызмет көрсету мен тексерулердің мерзімділігі мен рұқсат етілетін уақыты жобалық талаптарға сәйкес келуге тиіс.</w:t>
      </w:r>
      <w:r>
        <w:br/>
      </w:r>
      <w:r>
        <w:rPr>
          <w:rFonts w:ascii="Times New Roman"/>
          <w:b w:val="false"/>
          <w:i w:val="false"/>
          <w:color w:val="000000"/>
          <w:sz w:val="28"/>
        </w:rPr>
        <w:t xml:space="preserve">
      </w:t>
      </w:r>
      <w:r>
        <w:rPr>
          <w:rFonts w:ascii="Times New Roman"/>
          <w:b w:val="false"/>
          <w:i w:val="false"/>
          <w:color w:val="000000"/>
          <w:sz w:val="28"/>
        </w:rPr>
        <w:t>208. Техникалық қызмет көрсету, жөндеу, сынау, қауіпсіздік үшін маңызды ЯРЭҚ жүйелері мен элементтерінің негізгі металы мен дәнекерленген қосылыстарының жағдайын бақылау жобалық талаптар мен технологиялық регламенттің негізінде ЯРЭҚ әкімшілігі әзірлейтін тиісті нұсқаулықтар, бағдарламалар мен кестелер бойынша жүргізілуге және мұқият құжатталуға тиіс.</w:t>
      </w:r>
      <w:r>
        <w:br/>
      </w:r>
      <w:r>
        <w:rPr>
          <w:rFonts w:ascii="Times New Roman"/>
          <w:b w:val="false"/>
          <w:i w:val="false"/>
          <w:color w:val="000000"/>
          <w:sz w:val="28"/>
        </w:rPr>
        <w:t xml:space="preserve">
      </w:t>
      </w:r>
      <w:r>
        <w:rPr>
          <w:rFonts w:ascii="Times New Roman"/>
          <w:b w:val="false"/>
          <w:i w:val="false"/>
          <w:color w:val="000000"/>
          <w:sz w:val="28"/>
        </w:rPr>
        <w:t>209. ЯРЭҚ әкімшілігі технологиялық, электрлік, электрондық схемаларға, қауіпсіздік жүйесін басқаратын аппаратура мен алгоритмдерге рұқсат етілмеген өзгерістерді енгізу мүмкіндігін болдырмайтын ұйымдастыру іс-шараларын қарастыруға тиіс.</w:t>
      </w:r>
      <w:r>
        <w:br/>
      </w:r>
      <w:r>
        <w:rPr>
          <w:rFonts w:ascii="Times New Roman"/>
          <w:b w:val="false"/>
          <w:i w:val="false"/>
          <w:color w:val="000000"/>
          <w:sz w:val="28"/>
        </w:rPr>
        <w:t xml:space="preserve">
      </w:t>
      </w:r>
      <w:r>
        <w:rPr>
          <w:rFonts w:ascii="Times New Roman"/>
          <w:b w:val="false"/>
          <w:i w:val="false"/>
          <w:color w:val="000000"/>
          <w:sz w:val="28"/>
        </w:rPr>
        <w:t>210. Жүйелер мен жабдықтар техникалық қызмет көрсету мен жөндеуден кейін тексеру нәтижелерін құжаттай отырып, олардың жұмысқа қабілеттілігі және жобалық сипаттамаларға сәйкестігі тексерілуге тиіс.</w:t>
      </w:r>
      <w:r>
        <w:br/>
      </w:r>
      <w:r>
        <w:rPr>
          <w:rFonts w:ascii="Times New Roman"/>
          <w:b w:val="false"/>
          <w:i w:val="false"/>
          <w:color w:val="000000"/>
          <w:sz w:val="28"/>
        </w:rPr>
        <w:t xml:space="preserve">
      </w:t>
      </w:r>
      <w:r>
        <w:rPr>
          <w:rFonts w:ascii="Times New Roman"/>
          <w:b w:val="false"/>
          <w:i w:val="false"/>
          <w:color w:val="000000"/>
          <w:sz w:val="28"/>
        </w:rPr>
        <w:t>211. Технологиялық регламентте және пайдалану жөніндегі нұсқаулықтарда көзделмеген ЯРЭҚ-тағы сынақтар мен басқа да жұмыстар осы сынақтардың қауіпсіздігін қамтамасыз ету жөніндегі шараларды қамтитын бағдарламалар мен әдістемелер бойынша, техникалық шешімнің негізінде жүргізілуге тиіс.</w:t>
      </w:r>
      <w:r>
        <w:br/>
      </w:r>
      <w:r>
        <w:rPr>
          <w:rFonts w:ascii="Times New Roman"/>
          <w:b w:val="false"/>
          <w:i w:val="false"/>
          <w:color w:val="000000"/>
          <w:sz w:val="28"/>
        </w:rPr>
        <w:t xml:space="preserve">
      </w:t>
      </w:r>
      <w:r>
        <w:rPr>
          <w:rFonts w:ascii="Times New Roman"/>
          <w:b w:val="false"/>
          <w:i w:val="false"/>
          <w:color w:val="000000"/>
          <w:sz w:val="28"/>
        </w:rPr>
        <w:t>212. Мұндай сынақтардың техникалық шешімдері, бағдарламалары мен әдістемелері уәкілетті органмен келісілуге және оны ЯРЭҚ әкімшілігі бекітуге тиіс.</w:t>
      </w:r>
      <w:r>
        <w:br/>
      </w:r>
      <w:r>
        <w:rPr>
          <w:rFonts w:ascii="Times New Roman"/>
          <w:b w:val="false"/>
          <w:i w:val="false"/>
          <w:color w:val="000000"/>
          <w:sz w:val="28"/>
        </w:rPr>
        <w:t xml:space="preserve">
      </w:t>
      </w:r>
      <w:r>
        <w:rPr>
          <w:rFonts w:ascii="Times New Roman"/>
          <w:b w:val="false"/>
          <w:i w:val="false"/>
          <w:color w:val="000000"/>
          <w:sz w:val="28"/>
        </w:rPr>
        <w:t>213. Пайдалану процесінде ЯРЭҚ үшін қауіпті реакциялар анықталған жағдайда ЯРЭҚ-тың бақылау және басқару жүйелері тоқтатылуға, оларды жою жөнінде қажетті техникалық шаралар қабылдануға және белгіленген тәртіппен ЯРЭҚ жобасына тиісті өзгерістер енгізілуге тиіс.</w:t>
      </w:r>
      <w:r>
        <w:br/>
      </w:r>
      <w:r>
        <w:rPr>
          <w:rFonts w:ascii="Times New Roman"/>
          <w:b w:val="false"/>
          <w:i w:val="false"/>
          <w:color w:val="000000"/>
          <w:sz w:val="28"/>
        </w:rPr>
        <w:t xml:space="preserve">
      </w:t>
      </w:r>
      <w:r>
        <w:rPr>
          <w:rFonts w:ascii="Times New Roman"/>
          <w:b w:val="false"/>
          <w:i w:val="false"/>
          <w:color w:val="000000"/>
          <w:sz w:val="28"/>
        </w:rPr>
        <w:t>214. ЯРЭҚ-тың тіршілік циклінің барлық сатыларында қауіпсіздікті қамтамасыз етудің негізгі қағидаттары мен өлшемдерін іске асыруды қамтамасыз етуге бағытталған сапаны басқару жөніндегі қызмет жоспарлануға, жүйелі түрде жүзеге асырылуға, талдануға және бағалануға тиіс.</w:t>
      </w:r>
      <w:r>
        <w:br/>
      </w:r>
      <w:r>
        <w:rPr>
          <w:rFonts w:ascii="Times New Roman"/>
          <w:b w:val="false"/>
          <w:i w:val="false"/>
          <w:color w:val="000000"/>
          <w:sz w:val="28"/>
        </w:rPr>
        <w:t xml:space="preserve">
      </w:t>
      </w:r>
      <w:r>
        <w:rPr>
          <w:rFonts w:ascii="Times New Roman"/>
          <w:b w:val="false"/>
          <w:i w:val="false"/>
          <w:color w:val="000000"/>
          <w:sz w:val="28"/>
        </w:rPr>
        <w:t>215. Сапаны басқару жөніндегі қызмет, орналастыруды, жобалауды, салуды, пайдалануға беруді, пайдалануды және пайдаланудан шығаруды, сондай-ақ ядролық материалдармен, радиоактивті материалдармен және радиоактивті қалдықтармен жұмыс істеген кезде қауіпсіздік үшін маңызды жүйелер (элементтер) мен жабдықтарды конструкциялауды және дайындауды қоса алғанда, жұмыстарды орындау мен қызмет көрсетуді белгіленген түрде қамтамасыз етуге, ал олардың нәтижелері ЯРЭҚ-тың тіршілік циклінің барлық сатыларында оларға қойылған талаптарды қанағаттандыруға тиіс. Осы қызметтің нәтижесінде жұмыстарды орындау мен қызмет көрсету кезіндегі қателіктер анықталуға және түзетілуге және одан әрі қателіктердің қайталануын болдырмау жөнінде шаралар қолданылуға тиіс.</w:t>
      </w:r>
      <w:r>
        <w:br/>
      </w:r>
      <w:r>
        <w:rPr>
          <w:rFonts w:ascii="Times New Roman"/>
          <w:b w:val="false"/>
          <w:i w:val="false"/>
          <w:color w:val="000000"/>
          <w:sz w:val="28"/>
        </w:rPr>
        <w:t xml:space="preserve">
      </w:t>
      </w:r>
      <w:r>
        <w:rPr>
          <w:rFonts w:ascii="Times New Roman"/>
          <w:b w:val="false"/>
          <w:i w:val="false"/>
          <w:color w:val="000000"/>
          <w:sz w:val="28"/>
        </w:rPr>
        <w:t>216. Сапаны басқару жөніндегі қызмет ЯРЭҚ-пен жұмыс істеу кезінде пайдаланушы ұйымның және жұмыстарды орындайтын және пайдаланушы ұйымға қызмет көрсететін ұйымдардың сапасын қамтамасыз ету жүйелерінің шеңберінде жүзеге асырылуға тиіс.</w:t>
      </w:r>
      <w:r>
        <w:br/>
      </w:r>
      <w:r>
        <w:rPr>
          <w:rFonts w:ascii="Times New Roman"/>
          <w:b w:val="false"/>
          <w:i w:val="false"/>
          <w:color w:val="000000"/>
          <w:sz w:val="28"/>
        </w:rPr>
        <w:t xml:space="preserve">
      </w:t>
      </w:r>
      <w:r>
        <w:rPr>
          <w:rFonts w:ascii="Times New Roman"/>
          <w:b w:val="false"/>
          <w:i w:val="false"/>
          <w:color w:val="000000"/>
          <w:sz w:val="28"/>
        </w:rPr>
        <w:t>217. Сапаны басқару жөніндегі қызмет ЯРЭҚ-тың тіршілік циклінің барлық сатыларында сапаны қамтамасыз ету жөніндегі ұйымдық-техникалық іс-шаралардың жиынтығын белгілейтін сапаны қамтамасыз етудің жалпы және жеке бағдарламаларымен регламенттелуге тиіс.</w:t>
      </w:r>
      <w:r>
        <w:br/>
      </w:r>
      <w:r>
        <w:rPr>
          <w:rFonts w:ascii="Times New Roman"/>
          <w:b w:val="false"/>
          <w:i w:val="false"/>
          <w:color w:val="000000"/>
          <w:sz w:val="28"/>
        </w:rPr>
        <w:t xml:space="preserve">
      </w:t>
      </w:r>
      <w:r>
        <w:rPr>
          <w:rFonts w:ascii="Times New Roman"/>
          <w:b w:val="false"/>
          <w:i w:val="false"/>
          <w:color w:val="000000"/>
          <w:sz w:val="28"/>
        </w:rPr>
        <w:t>218. Сапаны қамтамасыз ету бағдарламаларының типтік мазмұнын және оларды бекіту тәртібін уәкілетті орган айқындайды.</w:t>
      </w:r>
      <w:r>
        <w:br/>
      </w:r>
      <w:r>
        <w:rPr>
          <w:rFonts w:ascii="Times New Roman"/>
          <w:b w:val="false"/>
          <w:i w:val="false"/>
          <w:color w:val="000000"/>
          <w:sz w:val="28"/>
        </w:rPr>
        <w:t xml:space="preserve">
      </w:t>
      </w:r>
      <w:r>
        <w:rPr>
          <w:rFonts w:ascii="Times New Roman"/>
          <w:b w:val="false"/>
          <w:i w:val="false"/>
          <w:color w:val="000000"/>
          <w:sz w:val="28"/>
        </w:rPr>
        <w:t>219. Атом энергиясын пайдаланумен байланысты барлық қызмет түрлері үшін, ұйымдар, басшылар мен орындаушылар үшін қауіпсіздік мәдениетінің негізгі белгілері мыналар болып табылады:</w:t>
      </w:r>
      <w:r>
        <w:br/>
      </w:r>
      <w:r>
        <w:rPr>
          <w:rFonts w:ascii="Times New Roman"/>
          <w:b w:val="false"/>
          <w:i w:val="false"/>
          <w:color w:val="000000"/>
          <w:sz w:val="28"/>
        </w:rPr>
        <w:t xml:space="preserve">
      </w:t>
      </w:r>
      <w:r>
        <w:rPr>
          <w:rFonts w:ascii="Times New Roman"/>
          <w:b w:val="false"/>
          <w:i w:val="false"/>
          <w:color w:val="000000"/>
          <w:sz w:val="28"/>
        </w:rPr>
        <w:t>1) жауаптылық - ұйымның жауаптылығын, қызметтік міндеттерді белгілеу мен сипаттау және оларды жекелеген тұлғалардың түсінуі арқылы іске асырылады;</w:t>
      </w:r>
      <w:r>
        <w:br/>
      </w:r>
      <w:r>
        <w:rPr>
          <w:rFonts w:ascii="Times New Roman"/>
          <w:b w:val="false"/>
          <w:i w:val="false"/>
          <w:color w:val="000000"/>
          <w:sz w:val="28"/>
        </w:rPr>
        <w:t xml:space="preserve">
      </w:t>
      </w:r>
      <w:r>
        <w:rPr>
          <w:rFonts w:ascii="Times New Roman"/>
          <w:b w:val="false"/>
          <w:i w:val="false"/>
          <w:color w:val="000000"/>
          <w:sz w:val="28"/>
        </w:rPr>
        <w:t>2) адалдық - басшылар деңгейінде қауіпсіздіктің жоғары басымдығын көрсетуді және жекелеген тұлғалардың қауіпсіздіктің жалпы мақсаттарын тануын талап етеді;</w:t>
      </w:r>
      <w:r>
        <w:br/>
      </w:r>
      <w:r>
        <w:rPr>
          <w:rFonts w:ascii="Times New Roman"/>
          <w:b w:val="false"/>
          <w:i w:val="false"/>
          <w:color w:val="000000"/>
          <w:sz w:val="28"/>
        </w:rPr>
        <w:t xml:space="preserve">
      </w:t>
      </w:r>
      <w:r>
        <w:rPr>
          <w:rFonts w:ascii="Times New Roman"/>
          <w:b w:val="false"/>
          <w:i w:val="false"/>
          <w:color w:val="000000"/>
          <w:sz w:val="28"/>
        </w:rPr>
        <w:t>3) уәждеме - басшылықтың әдістері, мақсат қою және көтермелеу және жазалау жүйесін құру арқылы және жекелеген тұлғалардың ішкі ұстанымын қалыптастыру арқылы қалыптасады;</w:t>
      </w:r>
      <w:r>
        <w:br/>
      </w:r>
      <w:r>
        <w:rPr>
          <w:rFonts w:ascii="Times New Roman"/>
          <w:b w:val="false"/>
          <w:i w:val="false"/>
          <w:color w:val="000000"/>
          <w:sz w:val="28"/>
        </w:rPr>
        <w:t xml:space="preserve">
      </w:t>
      </w:r>
      <w:r>
        <w:rPr>
          <w:rFonts w:ascii="Times New Roman"/>
          <w:b w:val="false"/>
          <w:i w:val="false"/>
          <w:color w:val="000000"/>
          <w:sz w:val="28"/>
        </w:rPr>
        <w:t>4) қадағалау (бақылау) - инспекциялар, тексерістер мен сараптамалар тәжірибесін және жекелеген тұлғалардың сындарлы ұстанымына ден қоюға дайындығын қамтиды;</w:t>
      </w:r>
      <w:r>
        <w:br/>
      </w:r>
      <w:r>
        <w:rPr>
          <w:rFonts w:ascii="Times New Roman"/>
          <w:b w:val="false"/>
          <w:i w:val="false"/>
          <w:color w:val="000000"/>
          <w:sz w:val="28"/>
        </w:rPr>
        <w:t xml:space="preserve">
      </w:t>
      </w:r>
      <w:r>
        <w:rPr>
          <w:rFonts w:ascii="Times New Roman"/>
          <w:b w:val="false"/>
          <w:i w:val="false"/>
          <w:color w:val="000000"/>
          <w:sz w:val="28"/>
        </w:rPr>
        <w:t>5) жеке бастың сезінуі - қауіпсіздікті қамтамасыз етудің маңыздылығын түсінуді айқындайды;</w:t>
      </w:r>
      <w:r>
        <w:br/>
      </w:r>
      <w:r>
        <w:rPr>
          <w:rFonts w:ascii="Times New Roman"/>
          <w:b w:val="false"/>
          <w:i w:val="false"/>
          <w:color w:val="000000"/>
          <w:sz w:val="28"/>
        </w:rPr>
        <w:t xml:space="preserve">
      </w:t>
      </w:r>
      <w:r>
        <w:rPr>
          <w:rFonts w:ascii="Times New Roman"/>
          <w:b w:val="false"/>
          <w:i w:val="false"/>
          <w:color w:val="000000"/>
          <w:sz w:val="28"/>
        </w:rPr>
        <w:t>6) білім және құзыреттілік - кәсіби даярлық және персоналға арналған нұсқаулықтар, сондай-ақ оның өзін-өзі дайындауы арқылы қамтамасыз етіледі.</w:t>
      </w:r>
      <w:r>
        <w:br/>
      </w:r>
      <w:r>
        <w:rPr>
          <w:rFonts w:ascii="Times New Roman"/>
          <w:b w:val="false"/>
          <w:i w:val="false"/>
          <w:color w:val="000000"/>
          <w:sz w:val="28"/>
        </w:rPr>
        <w:t xml:space="preserve">
      </w:t>
      </w:r>
      <w:r>
        <w:rPr>
          <w:rFonts w:ascii="Times New Roman"/>
          <w:b w:val="false"/>
          <w:i w:val="false"/>
          <w:color w:val="000000"/>
          <w:sz w:val="28"/>
        </w:rPr>
        <w:t>220. Осы Техникалық регламенттің және ЯРЭҚ типтері бойынша техникалық регламенттердің талаптарына сәйкестікке ЯРЭҚ қауіпсіздігі деңгейін уәкілетті орган:</w:t>
      </w:r>
      <w:r>
        <w:br/>
      </w:r>
      <w:r>
        <w:rPr>
          <w:rFonts w:ascii="Times New Roman"/>
          <w:b w:val="false"/>
          <w:i w:val="false"/>
          <w:color w:val="000000"/>
          <w:sz w:val="28"/>
        </w:rPr>
        <w:t xml:space="preserve">
      </w:t>
      </w:r>
      <w:r>
        <w:rPr>
          <w:rFonts w:ascii="Times New Roman"/>
          <w:b w:val="false"/>
          <w:i w:val="false"/>
          <w:color w:val="000000"/>
          <w:sz w:val="28"/>
        </w:rPr>
        <w:t>1) пайдаланушы ұйымның атом энергиясын пайдалану саласындағы тиісті қызмет түріне белгіленген біліктілік талаптарына сәйкестігін белгілеу;</w:t>
      </w:r>
      <w:r>
        <w:br/>
      </w:r>
      <w:r>
        <w:rPr>
          <w:rFonts w:ascii="Times New Roman"/>
          <w:b w:val="false"/>
          <w:i w:val="false"/>
          <w:color w:val="000000"/>
          <w:sz w:val="28"/>
        </w:rPr>
        <w:t xml:space="preserve">
      </w:t>
      </w:r>
      <w:r>
        <w:rPr>
          <w:rFonts w:ascii="Times New Roman"/>
          <w:b w:val="false"/>
          <w:i w:val="false"/>
          <w:color w:val="000000"/>
          <w:sz w:val="28"/>
        </w:rPr>
        <w:t>2) ЯРЭҚ-тың жобалық және пайдалану құжаттамасын қарау мен сараптауды жүргізу;</w:t>
      </w:r>
      <w:r>
        <w:br/>
      </w:r>
      <w:r>
        <w:rPr>
          <w:rFonts w:ascii="Times New Roman"/>
          <w:b w:val="false"/>
          <w:i w:val="false"/>
          <w:color w:val="000000"/>
          <w:sz w:val="28"/>
        </w:rPr>
        <w:t xml:space="preserve">
      </w:t>
      </w:r>
      <w:r>
        <w:rPr>
          <w:rFonts w:ascii="Times New Roman"/>
          <w:b w:val="false"/>
          <w:i w:val="false"/>
          <w:color w:val="000000"/>
          <w:sz w:val="28"/>
        </w:rPr>
        <w:t>3) ЯРЭҚ материалдарының, жүйелері мен элементтерінің сәйкестік сертификаттарының бар-жоғын тексеру;</w:t>
      </w:r>
      <w:r>
        <w:br/>
      </w:r>
      <w:r>
        <w:rPr>
          <w:rFonts w:ascii="Times New Roman"/>
          <w:b w:val="false"/>
          <w:i w:val="false"/>
          <w:color w:val="000000"/>
          <w:sz w:val="28"/>
        </w:rPr>
        <w:t xml:space="preserve">
      </w:t>
      </w:r>
      <w:r>
        <w:rPr>
          <w:rFonts w:ascii="Times New Roman"/>
          <w:b w:val="false"/>
          <w:i w:val="false"/>
          <w:color w:val="000000"/>
          <w:sz w:val="28"/>
        </w:rPr>
        <w:t>4) ЯРЭҚ қауіпсіздігіне әсер ететін жүйелер мен элементтерді уәкілетті органда тіркеу;</w:t>
      </w:r>
      <w:r>
        <w:br/>
      </w:r>
      <w:r>
        <w:rPr>
          <w:rFonts w:ascii="Times New Roman"/>
          <w:b w:val="false"/>
          <w:i w:val="false"/>
          <w:color w:val="000000"/>
          <w:sz w:val="28"/>
        </w:rPr>
        <w:t xml:space="preserve">
      </w:t>
      </w:r>
      <w:r>
        <w:rPr>
          <w:rFonts w:ascii="Times New Roman"/>
          <w:b w:val="false"/>
          <w:i w:val="false"/>
          <w:color w:val="000000"/>
          <w:sz w:val="28"/>
        </w:rPr>
        <w:t>5) ЯРЭҚ-ты салу мен монтаждау, қайта құру немесе жаңғырту аяқталғаннан кейін ЯРЭҚ-ты пайдалануға комиссиялық қабылдауға уәкілетті органның қатысуы;</w:t>
      </w:r>
      <w:r>
        <w:br/>
      </w:r>
      <w:r>
        <w:rPr>
          <w:rFonts w:ascii="Times New Roman"/>
          <w:b w:val="false"/>
          <w:i w:val="false"/>
          <w:color w:val="000000"/>
          <w:sz w:val="28"/>
        </w:rPr>
        <w:t xml:space="preserve">
      </w:t>
      </w:r>
      <w:r>
        <w:rPr>
          <w:rFonts w:ascii="Times New Roman"/>
          <w:b w:val="false"/>
          <w:i w:val="false"/>
          <w:color w:val="000000"/>
          <w:sz w:val="28"/>
        </w:rPr>
        <w:t>6) уәкілетті органның техникалық регламенттердің, қолданыстағы ережелер мен қауіпсіздік нормалары талаптарының сақталуына мерзімді инспекциялар (тексерулер) жүргізуі;</w:t>
      </w:r>
      <w:r>
        <w:br/>
      </w:r>
      <w:r>
        <w:rPr>
          <w:rFonts w:ascii="Times New Roman"/>
          <w:b w:val="false"/>
          <w:i w:val="false"/>
          <w:color w:val="000000"/>
          <w:sz w:val="28"/>
        </w:rPr>
        <w:t xml:space="preserve">
      </w:t>
      </w:r>
      <w:r>
        <w:rPr>
          <w:rFonts w:ascii="Times New Roman"/>
          <w:b w:val="false"/>
          <w:i w:val="false"/>
          <w:color w:val="000000"/>
          <w:sz w:val="28"/>
        </w:rPr>
        <w:t>7) ЯРЭҚ-тың тіршілік циклінің барлық кезеңдеріндегі қауіпсіздік үшін сапаны қамтамасыз етуді бақылау арқылы жүзеге асырады.</w:t>
      </w:r>
      <w:r>
        <w:br/>
      </w:r>
      <w:r>
        <w:rPr>
          <w:rFonts w:ascii="Times New Roman"/>
          <w:b w:val="false"/>
          <w:i w:val="false"/>
          <w:color w:val="000000"/>
          <w:sz w:val="28"/>
        </w:rPr>
        <w:t>
      221. ЯРЭҚ-тың қауіпсіздігін талдау мен бағалау кезінде детерминистік, сондай-ақ, постулатталатын бастапқы оқиғаларды (бұдан әрі - ПБО) және жеке немесе жиынтық күйінде ЯРЭҚ қауіпсіздігіне әсер етуі мүмкін факторларды қамтитын талдаулардың ықтималдылық әдістері қолданылады, және олар:</w:t>
      </w:r>
      <w:r>
        <w:br/>
      </w:r>
      <w:r>
        <w:rPr>
          <w:rFonts w:ascii="Times New Roman"/>
          <w:b w:val="false"/>
          <w:i w:val="false"/>
          <w:color w:val="000000"/>
          <w:sz w:val="28"/>
        </w:rPr>
        <w:t xml:space="preserve">
      </w:t>
      </w:r>
      <w:r>
        <w:rPr>
          <w:rFonts w:ascii="Times New Roman"/>
          <w:b w:val="false"/>
          <w:i w:val="false"/>
          <w:color w:val="000000"/>
          <w:sz w:val="28"/>
        </w:rPr>
        <w:t>1) ЯРЭҚ-тың өзін пайдалану процесінде туындауы;</w:t>
      </w:r>
      <w:r>
        <w:br/>
      </w:r>
      <w:r>
        <w:rPr>
          <w:rFonts w:ascii="Times New Roman"/>
          <w:b w:val="false"/>
          <w:i w:val="false"/>
          <w:color w:val="000000"/>
          <w:sz w:val="28"/>
        </w:rPr>
        <w:t xml:space="preserve">
      </w:t>
      </w:r>
      <w:r>
        <w:rPr>
          <w:rFonts w:ascii="Times New Roman"/>
          <w:b w:val="false"/>
          <w:i w:val="false"/>
          <w:color w:val="000000"/>
          <w:sz w:val="28"/>
        </w:rPr>
        <w:t>2) персоналдың іс-қимылдарынан туындауы;</w:t>
      </w:r>
      <w:r>
        <w:br/>
      </w:r>
      <w:r>
        <w:rPr>
          <w:rFonts w:ascii="Times New Roman"/>
          <w:b w:val="false"/>
          <w:i w:val="false"/>
          <w:color w:val="000000"/>
          <w:sz w:val="28"/>
        </w:rPr>
        <w:t xml:space="preserve">
      </w:t>
      </w:r>
      <w:r>
        <w:rPr>
          <w:rFonts w:ascii="Times New Roman"/>
          <w:b w:val="false"/>
          <w:i w:val="false"/>
          <w:color w:val="000000"/>
          <w:sz w:val="28"/>
        </w:rPr>
        <w:t>3) табиғи және (немесе) техногендік сипаттағы сыртқы әсерлерге байланысты болуы мүмкін.</w:t>
      </w:r>
      <w:r>
        <w:br/>
      </w:r>
      <w:r>
        <w:rPr>
          <w:rFonts w:ascii="Times New Roman"/>
          <w:b w:val="false"/>
          <w:i w:val="false"/>
          <w:color w:val="000000"/>
          <w:sz w:val="28"/>
        </w:rPr>
        <w:t xml:space="preserve">
      </w:t>
      </w:r>
      <w:r>
        <w:rPr>
          <w:rFonts w:ascii="Times New Roman"/>
          <w:b w:val="false"/>
          <w:i w:val="false"/>
          <w:color w:val="000000"/>
          <w:sz w:val="28"/>
        </w:rPr>
        <w:t>222. Қауіпсіздік талдауын жүргізу кезінде пайдаланылатын компьютерлік бағдарламалар (есептеу кодтары), талдамалық әдістер мен ЯРЭҚ-тың пайдаланылған үлгілері салыстырмалы есептеулер жүргізу және олардың кіру параметрлерінің өзгеруіне сезімталдығын талдау арқылы негізделуге тиіс.</w:t>
      </w:r>
      <w:r>
        <w:br/>
      </w:r>
      <w:r>
        <w:rPr>
          <w:rFonts w:ascii="Times New Roman"/>
          <w:b w:val="false"/>
          <w:i w:val="false"/>
          <w:color w:val="000000"/>
          <w:sz w:val="28"/>
        </w:rPr>
        <w:t xml:space="preserve">
      </w:t>
      </w:r>
      <w:r>
        <w:rPr>
          <w:rFonts w:ascii="Times New Roman"/>
          <w:b w:val="false"/>
          <w:i w:val="false"/>
          <w:color w:val="000000"/>
          <w:sz w:val="28"/>
        </w:rPr>
        <w:t>223. ЯРЭҚ-тың қауіпсіздігін детерминистік талдау:</w:t>
      </w:r>
      <w:r>
        <w:br/>
      </w:r>
      <w:r>
        <w:rPr>
          <w:rFonts w:ascii="Times New Roman"/>
          <w:b w:val="false"/>
          <w:i w:val="false"/>
          <w:color w:val="000000"/>
          <w:sz w:val="28"/>
        </w:rPr>
        <w:t xml:space="preserve">
      </w:t>
      </w:r>
      <w:r>
        <w:rPr>
          <w:rFonts w:ascii="Times New Roman"/>
          <w:b w:val="false"/>
          <w:i w:val="false"/>
          <w:color w:val="000000"/>
          <w:sz w:val="28"/>
        </w:rPr>
        <w:t>1) белгіленген пайдалану шектері мен шарттарының жобалық параметрлерге және ЯРЭҚ-ты қалыпты жағдайларда пайдалану қауіпсіздігінің мақсаттарына сәйкестігін растауды;</w:t>
      </w:r>
      <w:r>
        <w:br/>
      </w:r>
      <w:r>
        <w:rPr>
          <w:rFonts w:ascii="Times New Roman"/>
          <w:b w:val="false"/>
          <w:i w:val="false"/>
          <w:color w:val="000000"/>
          <w:sz w:val="28"/>
        </w:rPr>
        <w:t xml:space="preserve">
      </w:t>
      </w:r>
      <w:r>
        <w:rPr>
          <w:rFonts w:ascii="Times New Roman"/>
          <w:b w:val="false"/>
          <w:i w:val="false"/>
          <w:color w:val="000000"/>
          <w:sz w:val="28"/>
        </w:rPr>
        <w:t>2) ЯРЭҚ жобасы мен алаңына сәйкес келетін ПБО сипаттамаларын айқындауды;</w:t>
      </w:r>
      <w:r>
        <w:br/>
      </w:r>
      <w:r>
        <w:rPr>
          <w:rFonts w:ascii="Times New Roman"/>
          <w:b w:val="false"/>
          <w:i w:val="false"/>
          <w:color w:val="000000"/>
          <w:sz w:val="28"/>
        </w:rPr>
        <w:t xml:space="preserve">
      </w:t>
      </w:r>
      <w:r>
        <w:rPr>
          <w:rFonts w:ascii="Times New Roman"/>
          <w:b w:val="false"/>
          <w:i w:val="false"/>
          <w:color w:val="000000"/>
          <w:sz w:val="28"/>
        </w:rPr>
        <w:t>3) ПБО нәтижесі болып табылатын оқиғалардың жүйелілігін бағалау мен талдауды;</w:t>
      </w:r>
      <w:r>
        <w:br/>
      </w:r>
      <w:r>
        <w:rPr>
          <w:rFonts w:ascii="Times New Roman"/>
          <w:b w:val="false"/>
          <w:i w:val="false"/>
          <w:color w:val="000000"/>
          <w:sz w:val="28"/>
        </w:rPr>
        <w:t xml:space="preserve">
      </w:t>
      </w:r>
      <w:r>
        <w:rPr>
          <w:rFonts w:ascii="Times New Roman"/>
          <w:b w:val="false"/>
          <w:i w:val="false"/>
          <w:color w:val="000000"/>
          <w:sz w:val="28"/>
        </w:rPr>
        <w:t>4) талдау нәтижелерін мақсатты қауіпсіздік көрсеткіштерімен және жобалық шектермен салыстыруды;</w:t>
      </w:r>
      <w:r>
        <w:br/>
      </w:r>
      <w:r>
        <w:rPr>
          <w:rFonts w:ascii="Times New Roman"/>
          <w:b w:val="false"/>
          <w:i w:val="false"/>
          <w:color w:val="000000"/>
          <w:sz w:val="28"/>
        </w:rPr>
        <w:t xml:space="preserve">
      </w:t>
      </w:r>
      <w:r>
        <w:rPr>
          <w:rFonts w:ascii="Times New Roman"/>
          <w:b w:val="false"/>
          <w:i w:val="false"/>
          <w:color w:val="000000"/>
          <w:sz w:val="28"/>
        </w:rPr>
        <w:t>5) жобалық негіздерді айқындауды және растауды;</w:t>
      </w:r>
      <w:r>
        <w:br/>
      </w:r>
      <w:r>
        <w:rPr>
          <w:rFonts w:ascii="Times New Roman"/>
          <w:b w:val="false"/>
          <w:i w:val="false"/>
          <w:color w:val="000000"/>
          <w:sz w:val="28"/>
        </w:rPr>
        <w:t xml:space="preserve">
      </w:t>
      </w:r>
      <w:r>
        <w:rPr>
          <w:rFonts w:ascii="Times New Roman"/>
          <w:b w:val="false"/>
          <w:i w:val="false"/>
          <w:color w:val="000000"/>
          <w:sz w:val="28"/>
        </w:rPr>
        <w:t>6) күтілетін пайдалану оқиғалары мен жобалық аварияларды басқару қауіпсіздік жүйелерінің оператордың ұйғарылатын іс-қимылдарымен үйлесімділікте автоматты іске қосылуы нәтижесінде мүмкін болатындығын растауды;</w:t>
      </w:r>
      <w:r>
        <w:br/>
      </w:r>
      <w:r>
        <w:rPr>
          <w:rFonts w:ascii="Times New Roman"/>
          <w:b w:val="false"/>
          <w:i w:val="false"/>
          <w:color w:val="000000"/>
          <w:sz w:val="28"/>
        </w:rPr>
        <w:t xml:space="preserve">
      </w:t>
      </w:r>
      <w:r>
        <w:rPr>
          <w:rFonts w:ascii="Times New Roman"/>
          <w:b w:val="false"/>
          <w:i w:val="false"/>
          <w:color w:val="000000"/>
          <w:sz w:val="28"/>
        </w:rPr>
        <w:t>7) пайдаланылған талдамалық қатерлердің, қолданылатын консерватизмнің әдістері мен дәрежесінің жарамдылығын бағалауды қамтиды.</w:t>
      </w:r>
      <w:r>
        <w:br/>
      </w:r>
      <w:r>
        <w:rPr>
          <w:rFonts w:ascii="Times New Roman"/>
          <w:b w:val="false"/>
          <w:i w:val="false"/>
          <w:color w:val="000000"/>
          <w:sz w:val="28"/>
        </w:rPr>
        <w:t xml:space="preserve">
      </w:t>
      </w:r>
      <w:r>
        <w:rPr>
          <w:rFonts w:ascii="Times New Roman"/>
          <w:b w:val="false"/>
          <w:i w:val="false"/>
          <w:color w:val="000000"/>
          <w:sz w:val="28"/>
        </w:rPr>
        <w:t>224. Радиациялық қауіптің I (бірінші) және II (екінші) санаттарындағы ЯРЭҚ үшін қауіпсіздіктің ықтималдылық талдауы жүргізіледі және мыналарды:</w:t>
      </w:r>
      <w:r>
        <w:br/>
      </w:r>
      <w:r>
        <w:rPr>
          <w:rFonts w:ascii="Times New Roman"/>
          <w:b w:val="false"/>
          <w:i w:val="false"/>
          <w:color w:val="000000"/>
          <w:sz w:val="28"/>
        </w:rPr>
        <w:t xml:space="preserve">
      </w:t>
      </w:r>
      <w:r>
        <w:rPr>
          <w:rFonts w:ascii="Times New Roman"/>
          <w:b w:val="false"/>
          <w:i w:val="false"/>
          <w:color w:val="000000"/>
          <w:sz w:val="28"/>
        </w:rPr>
        <w:t>1) жобаның қауіпсіздіктің жалпы мақсаттарына сәйкестігін кешенді бағалауды;</w:t>
      </w:r>
      <w:r>
        <w:br/>
      </w:r>
      <w:r>
        <w:rPr>
          <w:rFonts w:ascii="Times New Roman"/>
          <w:b w:val="false"/>
          <w:i w:val="false"/>
          <w:color w:val="000000"/>
          <w:sz w:val="28"/>
        </w:rPr>
        <w:t xml:space="preserve">
      </w:t>
      </w:r>
      <w:r>
        <w:rPr>
          <w:rFonts w:ascii="Times New Roman"/>
          <w:b w:val="false"/>
          <w:i w:val="false"/>
          <w:color w:val="000000"/>
          <w:sz w:val="28"/>
        </w:rPr>
        <w:t>2) қатерді басқару үшін нақты элементтің, жобалық сипаттаманың немесе пайдалану тәжірибесінің мәнділігі шамасын бағалауды;</w:t>
      </w:r>
      <w:r>
        <w:br/>
      </w:r>
      <w:r>
        <w:rPr>
          <w:rFonts w:ascii="Times New Roman"/>
          <w:b w:val="false"/>
          <w:i w:val="false"/>
          <w:color w:val="000000"/>
          <w:sz w:val="28"/>
        </w:rPr>
        <w:t xml:space="preserve">
      </w:t>
      </w:r>
      <w:r>
        <w:rPr>
          <w:rFonts w:ascii="Times New Roman"/>
          <w:b w:val="false"/>
          <w:i w:val="false"/>
          <w:color w:val="000000"/>
          <w:sz w:val="28"/>
        </w:rPr>
        <w:t>3) ЯРЭҚ жұмысының параметрлерінен шамалы ауытқулардың авариялық жағдайға ұласуына жол берілмейтіндігін растауды;</w:t>
      </w:r>
      <w:r>
        <w:br/>
      </w:r>
      <w:r>
        <w:rPr>
          <w:rFonts w:ascii="Times New Roman"/>
          <w:b w:val="false"/>
          <w:i w:val="false"/>
          <w:color w:val="000000"/>
          <w:sz w:val="28"/>
        </w:rPr>
        <w:t xml:space="preserve">
      </w:t>
      </w:r>
      <w:r>
        <w:rPr>
          <w:rFonts w:ascii="Times New Roman"/>
          <w:b w:val="false"/>
          <w:i w:val="false"/>
          <w:color w:val="000000"/>
          <w:sz w:val="28"/>
        </w:rPr>
        <w:t>4) белсенді аймақтың елеулі бүлінуінің туындау ықтималдылығын бағалауды, сондай-ақ алаң сыртында шұғыл жауап шараларын қабылдауды талап ететін радиоактивті шығарындылардың, атап айтқанда, аварияның бастапқы даму сатысында қорғаныш қабығының зақымдануына байланысты болған шығарындылардың қатерлерін бағалауды;</w:t>
      </w:r>
      <w:r>
        <w:br/>
      </w:r>
      <w:r>
        <w:rPr>
          <w:rFonts w:ascii="Times New Roman"/>
          <w:b w:val="false"/>
          <w:i w:val="false"/>
          <w:color w:val="000000"/>
          <w:sz w:val="28"/>
        </w:rPr>
        <w:t xml:space="preserve">
      </w:t>
      </w:r>
      <w:r>
        <w:rPr>
          <w:rFonts w:ascii="Times New Roman"/>
          <w:b w:val="false"/>
          <w:i w:val="false"/>
          <w:color w:val="000000"/>
          <w:sz w:val="28"/>
        </w:rPr>
        <w:t>5) ЯРЭҚ-тың осы алаңына тән сыртқы әсерлердің туындау ықтималдылығы мен салдарларын бағалауды;</w:t>
      </w:r>
      <w:r>
        <w:br/>
      </w:r>
      <w:r>
        <w:rPr>
          <w:rFonts w:ascii="Times New Roman"/>
          <w:b w:val="false"/>
          <w:i w:val="false"/>
          <w:color w:val="000000"/>
          <w:sz w:val="28"/>
        </w:rPr>
        <w:t xml:space="preserve">
      </w:t>
      </w:r>
      <w:r>
        <w:rPr>
          <w:rFonts w:ascii="Times New Roman"/>
          <w:b w:val="false"/>
          <w:i w:val="false"/>
          <w:color w:val="000000"/>
          <w:sz w:val="28"/>
        </w:rPr>
        <w:t>6) өзгеруі (модификациясы) жобадан тыс авариялардың ықтималдылығын азайта алатын немесе олардың зардаптарын әлсірете алатын жүйелерді, конструкцияларды немесе пайдалану рәсімдерін айқындауды;</w:t>
      </w:r>
      <w:r>
        <w:br/>
      </w:r>
      <w:r>
        <w:rPr>
          <w:rFonts w:ascii="Times New Roman"/>
          <w:b w:val="false"/>
          <w:i w:val="false"/>
          <w:color w:val="000000"/>
          <w:sz w:val="28"/>
        </w:rPr>
        <w:t xml:space="preserve">
      </w:t>
      </w:r>
      <w:r>
        <w:rPr>
          <w:rFonts w:ascii="Times New Roman"/>
          <w:b w:val="false"/>
          <w:i w:val="false"/>
          <w:color w:val="000000"/>
          <w:sz w:val="28"/>
        </w:rPr>
        <w:t>7) ЯРЭҚ-та қабылданған авариялық рәсімдердің тепе-теңдігін бағалауды қамтиды.</w:t>
      </w:r>
      <w:r>
        <w:br/>
      </w:r>
      <w:r>
        <w:rPr>
          <w:rFonts w:ascii="Times New Roman"/>
          <w:b w:val="false"/>
          <w:i w:val="false"/>
          <w:color w:val="000000"/>
          <w:sz w:val="28"/>
        </w:rPr>
        <w:t xml:space="preserve">
      </w:t>
      </w:r>
      <w:r>
        <w:rPr>
          <w:rFonts w:ascii="Times New Roman"/>
          <w:b w:val="false"/>
          <w:i w:val="false"/>
          <w:color w:val="000000"/>
          <w:sz w:val="28"/>
        </w:rPr>
        <w:t>225. ЯРЭҚ қауіпсіздігін қамтамасыз ету бойынша қабылданған техникалық және ұйымдық шаралардың жеткіліктілігі туралы түпкілікті шешім детерминистік талдау негізінде қабылданады.</w:t>
      </w:r>
      <w:r>
        <w:br/>
      </w:r>
      <w:r>
        <w:rPr>
          <w:rFonts w:ascii="Times New Roman"/>
          <w:b w:val="false"/>
          <w:i w:val="false"/>
          <w:color w:val="000000"/>
          <w:sz w:val="28"/>
        </w:rPr>
        <w:t xml:space="preserve">
      </w:t>
      </w:r>
      <w:r>
        <w:rPr>
          <w:rFonts w:ascii="Times New Roman"/>
          <w:b w:val="false"/>
          <w:i w:val="false"/>
          <w:color w:val="000000"/>
          <w:sz w:val="28"/>
        </w:rPr>
        <w:t>226. Осы Техникалық регламент талаптарының сақталуын мемлекеттік қадағалауды және орындалуын бақылауды уәкілетті орган және заңнамада белгіленген тәртіппен олардың құзыреттеріне сәйкес басқа да уәкілетті органдар жүзеге асырады.</w:t>
      </w:r>
      <w:r>
        <w:br/>
      </w:r>
      <w:r>
        <w:rPr>
          <w:rFonts w:ascii="Times New Roman"/>
          <w:b w:val="false"/>
          <w:i w:val="false"/>
          <w:color w:val="000000"/>
          <w:sz w:val="28"/>
        </w:rPr>
        <w:t xml:space="preserve">
      </w:t>
      </w:r>
      <w:r>
        <w:rPr>
          <w:rFonts w:ascii="Times New Roman"/>
          <w:b w:val="false"/>
          <w:i w:val="false"/>
          <w:color w:val="000000"/>
          <w:sz w:val="28"/>
        </w:rPr>
        <w:t>227. Жаңғыртуды немесе қайта құруды қоса алғанда, ЯРЭҚ-ты жобалық пайдалану құжаттамасы, ЯРЭҚ-ты орналастыру алаңдарын таңдауды негіздейтін материалдар заңнамада белгіленген тәртіппен және көлемде мемлекеттік қадағалау және бақылау органдарымен келісіледі.</w:t>
      </w:r>
      <w:r>
        <w:br/>
      </w:r>
      <w:r>
        <w:rPr>
          <w:rFonts w:ascii="Times New Roman"/>
          <w:b w:val="false"/>
          <w:i w:val="false"/>
          <w:color w:val="000000"/>
          <w:sz w:val="28"/>
        </w:rPr>
        <w:t xml:space="preserve">
      </w:t>
      </w:r>
      <w:r>
        <w:rPr>
          <w:rFonts w:ascii="Times New Roman"/>
          <w:b w:val="false"/>
          <w:i w:val="false"/>
          <w:color w:val="000000"/>
          <w:sz w:val="28"/>
        </w:rPr>
        <w:t>228. ЯРЭҚ әкімшілігінің (жылына кемінде 1 рет) бұйрығымен мерзімді түрде ЯРЭҚ-тағы ядролық және (немесе) радиациялық қауіпсіздік жағдайын тексеру жөніндегі ішкі комиссия тағайындалады. Тексеру нәтижелері бойынша комиссияның Актісі жасалады және бекітіледі. Бекітілген актінің бір данасы есептік жылдан кейінгі 1 ақпаннан кешіктірілмей уәкілетті органға жіберіледі.</w:t>
      </w:r>
      <w:r>
        <w:br/>
      </w:r>
      <w:r>
        <w:rPr>
          <w:rFonts w:ascii="Times New Roman"/>
          <w:b w:val="false"/>
          <w:i w:val="false"/>
          <w:color w:val="000000"/>
          <w:sz w:val="28"/>
        </w:rPr>
        <w:t xml:space="preserve">
      </w:t>
      </w:r>
      <w:r>
        <w:rPr>
          <w:rFonts w:ascii="Times New Roman"/>
          <w:b w:val="false"/>
          <w:i w:val="false"/>
          <w:color w:val="000000"/>
          <w:sz w:val="28"/>
        </w:rPr>
        <w:t>229. Пайдалануға беру кезінде мерзімді түрде (3 жылда кемінде 1 рет), сондай-ақ ЯРЭҚ-тың жобалық негіздерін қозғайтын қайта құру (жаңғырту) кезінде уәкілетті орган техникалық регламенттердің, қауіпсіздік ережелері мен нормалары талаптарының орындалуын бақылау бойынша тәуелсіз инспекцияларды жүргізеді.</w:t>
      </w:r>
      <w:r>
        <w:br/>
      </w:r>
      <w:r>
        <w:rPr>
          <w:rFonts w:ascii="Times New Roman"/>
          <w:b w:val="false"/>
          <w:i w:val="false"/>
          <w:color w:val="000000"/>
          <w:sz w:val="28"/>
        </w:rPr>
        <w:t>
</w:t>
      </w:r>
    </w:p>
    <w:bookmarkStart w:name="z470" w:id="14"/>
    <w:p>
      <w:pPr>
        <w:spacing w:after="0"/>
        <w:ind w:left="0"/>
        <w:jc w:val="left"/>
      </w:pPr>
      <w:r>
        <w:rPr>
          <w:rFonts w:ascii="Times New Roman"/>
          <w:b/>
          <w:i w:val="false"/>
          <w:color w:val="000000"/>
        </w:rPr>
        <w:t xml:space="preserve"> 7. ЯРЭҚ -ты пайдаланудан шығаруға қойылатын талаптар</w:t>
      </w:r>
    </w:p>
    <w:bookmarkEnd w:id="14"/>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230. ЯРЭҚ-ты пайдаланудан шығару уәкілетті органмен келісілген ЯРЭҚ әкімшілігі шешімінің негізінде және ЯРЭҚ-ты пайдаланудан шығарудың түпкілікті Жоспарына сәйкес жүзеге асырылады.</w:t>
      </w:r>
      <w:r>
        <w:br/>
      </w:r>
      <w:r>
        <w:rPr>
          <w:rFonts w:ascii="Times New Roman"/>
          <w:b w:val="false"/>
          <w:i w:val="false"/>
          <w:color w:val="000000"/>
          <w:sz w:val="28"/>
        </w:rPr>
        <w:t xml:space="preserve">
      </w:t>
      </w:r>
      <w:r>
        <w:rPr>
          <w:rFonts w:ascii="Times New Roman"/>
          <w:b w:val="false"/>
          <w:i w:val="false"/>
          <w:color w:val="000000"/>
          <w:sz w:val="28"/>
        </w:rPr>
        <w:t>231. ЯРЭҚ-ты пайдаланудан шығаруды жоспарлау кезінде жұмыс жүргізу кезеңдері радиоактивті материалдар ЯРЭҚ-та болатын сәтке дейін қауіпсіздік үшін маңызды жүйелер мен элементтердің сыртқы әсерлерден қорғау, бақылау және тіркеу жүйелерінің жұмыс істеуін қамтамасыз ететіндей болып белгіленуі қажет.</w:t>
      </w:r>
      <w:r>
        <w:br/>
      </w:r>
      <w:r>
        <w:rPr>
          <w:rFonts w:ascii="Times New Roman"/>
          <w:b w:val="false"/>
          <w:i w:val="false"/>
          <w:color w:val="000000"/>
          <w:sz w:val="28"/>
        </w:rPr>
        <w:t xml:space="preserve">
      </w:t>
      </w:r>
      <w:r>
        <w:rPr>
          <w:rFonts w:ascii="Times New Roman"/>
          <w:b w:val="false"/>
          <w:i w:val="false"/>
          <w:color w:val="000000"/>
          <w:sz w:val="28"/>
        </w:rPr>
        <w:t>232. ЯРЭҚ-ты консервациялауды жүзеге асыру кезінде қорғаныш және басқа конструкциялардың, қауіпсіздік үшін маңызды жүйелер мен элементтердің беріктігін, олардың ұзақ мерзімге шыдамдылығын және ең жоғары деңгейдегі сыртқы әсерлерге төзімділігін сақтау қабілетін қамтамасыз ету, сондай-ақ, осы сипаттамаларды бақылау мүмкіндігі көзделуі қажет.</w:t>
      </w:r>
      <w:r>
        <w:br/>
      </w:r>
      <w:r>
        <w:rPr>
          <w:rFonts w:ascii="Times New Roman"/>
          <w:b w:val="false"/>
          <w:i w:val="false"/>
          <w:color w:val="000000"/>
          <w:sz w:val="28"/>
        </w:rPr>
        <w:t>
</w:t>
      </w:r>
    </w:p>
    <w:bookmarkStart w:name="z474" w:id="15"/>
    <w:p>
      <w:pPr>
        <w:spacing w:after="0"/>
        <w:ind w:left="0"/>
        <w:jc w:val="left"/>
      </w:pPr>
      <w:r>
        <w:rPr>
          <w:rFonts w:ascii="Times New Roman"/>
          <w:b/>
          <w:i w:val="false"/>
          <w:color w:val="000000"/>
        </w:rPr>
        <w:t xml:space="preserve"> 8. Техникалық регламентті қолданысқа енгізу мерзімдері</w:t>
      </w:r>
      <w:r>
        <w:br/>
      </w:r>
      <w:r>
        <w:rPr>
          <w:rFonts w:ascii="Times New Roman"/>
          <w:b/>
          <w:i w:val="false"/>
          <w:color w:val="000000"/>
        </w:rPr>
        <w:t>және шарттары</w:t>
      </w:r>
    </w:p>
    <w:bookmarkEnd w:id="15"/>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233. Осы Техникалық регламент алғашқы ресми жарияланған күнінен бастап бір жыл өткеннен соң қолданысқа енгізіледі.</w:t>
      </w:r>
      <w:r>
        <w:br/>
      </w:r>
      <w:r>
        <w:rPr>
          <w:rFonts w:ascii="Times New Roman"/>
          <w:b w:val="false"/>
          <w:i w:val="false"/>
          <w:color w:val="000000"/>
          <w:sz w:val="28"/>
        </w:rPr>
        <w:t xml:space="preserve">
      </w:t>
      </w:r>
      <w:r>
        <w:rPr>
          <w:rFonts w:ascii="Times New Roman"/>
          <w:b w:val="false"/>
          <w:i w:val="false"/>
          <w:color w:val="000000"/>
          <w:sz w:val="28"/>
        </w:rPr>
        <w:t>234. Осы Техникалық регламент оның қолданысқа енгізілген сәтінен бастап қайта жобаланатын барлық ЯРЭҚ үшін қолданылуға міндетті.</w:t>
      </w:r>
      <w:r>
        <w:br/>
      </w:r>
      <w:r>
        <w:rPr>
          <w:rFonts w:ascii="Times New Roman"/>
          <w:b w:val="false"/>
          <w:i w:val="false"/>
          <w:color w:val="000000"/>
          <w:sz w:val="28"/>
        </w:rPr>
        <w:t xml:space="preserve">
      </w:t>
      </w:r>
      <w:r>
        <w:rPr>
          <w:rFonts w:ascii="Times New Roman"/>
          <w:b w:val="false"/>
          <w:i w:val="false"/>
          <w:color w:val="000000"/>
          <w:sz w:val="28"/>
        </w:rPr>
        <w:t>235. Салынып жатқан, пайдаланудағы (оның ішінде жанғыртылып немесе қайта құрылып жатқан) ЯРЭҚ-тар құжаттамасы оның қолданысқа енгізілген сәтінен бастап бір жыл ішінде осы Техникалық регламенттің талаптарына сәйкес келтірілуге тиіс.</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