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7966" w14:textId="0177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26 ақпандағы № 220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Рекспубликасы Үкіметінің 2010 жылғы 4 тамыздағы № 793 Қаулысы. Күші жойылды - Қазақстан Республикасы Үкіметінің 2015 жылғы 25 сәуірдегі № 325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12, 86-құжат)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Бюджеттің атқарылуы және оған кассалық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«және жүргізу» деген сөздер «, жүргізу және жабу»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9-1, 11-1, 12-1-тараулармен толықтырылсын «Құпия».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