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56bb" w14:textId="3e75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Тауарларды, жұмыстар мен көрсетілетін қызметтерді сатып алу кезінде ұйымдардың жергілікті қамтуды есептеуінің бірыңғай әдістемесін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20 қыркүйектегі № 964 Қаулысы. Күші жойылды - Қазақстан Республикасы Үкіметінің 2015 жылғы 28 шілдедегі № 596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28.07.2015 </w:t>
      </w:r>
      <w:r>
        <w:rPr>
          <w:rFonts w:ascii="Times New Roman"/>
          <w:b w:val="false"/>
          <w:i w:val="false"/>
          <w:color w:val="ff0000"/>
          <w:sz w:val="28"/>
        </w:rPr>
        <w:t>№ 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Қаулының тақырыбы жаңа редакцияда - ҚР Үкіметінің 2012.04.14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«Жер қойнауы және жер қойнауын пайдалану туралы» Қазақстан Республикасының 2010 жылғы 24 маусымдағы Заңының 16-бабы </w:t>
      </w:r>
      <w:r>
        <w:rPr>
          <w:rFonts w:ascii="Times New Roman"/>
          <w:b w:val="false"/>
          <w:i w:val="false"/>
          <w:color w:val="000000"/>
          <w:sz w:val="28"/>
        </w:rPr>
        <w:t>55)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Тауарларды, жұмыстар мен көрсетілетін қызметтерді сатып алу кезінде ұйымдардың жергілікті қамтуды есептеуінің бірыңғай әдістемесі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2012.04.14 </w:t>
      </w:r>
      <w:r>
        <w:rPr>
          <w:rFonts w:ascii="Times New Roman"/>
          <w:b w:val="false"/>
          <w:i w:val="false"/>
          <w:color w:val="00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«Ұйымдардың тауарларды, жұмыстарды және қызметтерді сатып алу кезінде қазақстандық қамтуды есептеуінің бірыңғай әдістемесін бекіту туралы» Қазақстан Республикасы Үкіметінің 2009 жылғы 20 наурыздағы № 367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16, 135-құжат);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 Үкіметінің 2009 жылғы 20 наурыздағы № 367 қаулысына өзгерістер енгізу туралы» Қазақстан Республикасы Үкіметінің 2009 жылғы 3 қыркүйектегі № 1298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37, 360-құжат).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964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Тауарларды, жұмыстар мен көрсетілетін қызметтерді сатып алу</w:t>
      </w:r>
      <w:r>
        <w:br/>
      </w:r>
      <w:r>
        <w:rPr>
          <w:rFonts w:ascii="Times New Roman"/>
          <w:b/>
          <w:i w:val="false"/>
          <w:color w:val="000000"/>
        </w:rPr>
        <w:t>
кезінде ұйымдардың жергілікті қамтуды есептеуінің</w:t>
      </w:r>
      <w:r>
        <w:br/>
      </w:r>
      <w:r>
        <w:rPr>
          <w:rFonts w:ascii="Times New Roman"/>
          <w:b/>
          <w:i w:val="false"/>
          <w:color w:val="000000"/>
        </w:rPr>
        <w:t>
бірыңғай әдістемесі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Әдістеме жаңа редакцияда - ҚР Үкіметінің 2012.04.14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Тауарларды, жұмыстар мен көрсетілетін қызметтерді сатып алу кезінде ұйымдардың жергілікті қамтуды есептеуінің бірыңғай әдістемесі (бұдан әрі - Бірыңғай әдістеме)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«Жер қойнауы және жер қойнауын пайдалану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жылғы 24 маусымдағы,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сатып алу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21 шілдедегі,  </w:t>
      </w:r>
      <w:r>
        <w:rPr>
          <w:rFonts w:ascii="Times New Roman"/>
          <w:b w:val="false"/>
          <w:i w:val="false"/>
          <w:color w:val="000000"/>
          <w:sz w:val="28"/>
        </w:rPr>
        <w:t>«Концессиялар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2006 жылғы 7 шілдедегі заңдарына, «Ұйымдар мен мемлекеттік органдар сатып алатын тауарларды, жұмыстарды және қызметтерді сатып алу кезінде қазақстандық қамтудың кейбір мәселелері туралы» Қазақстан Республикасы Президентінің 2009 жылғы 27 қаңтардағы № 733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Бірыңғай әдістеме: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«Мемлекеттік сатып алу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тауарларды, жұмыстарды және көрсетілетін қызметтерді сатып алуды жүзеге асыратын мемлекеттік органдардың, мемлекеттік мекемелердің, сондай-ақ мемлекеттік кәсіпорындардың, дауыс беретін акцияларының (жарғылық капиталға қатысу үлестерінің) елу және одан да көп пайызы мемлекетке тиесілі заңды тұлғалардың және олармен аффилиирленген заңды тұлғалардың;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ұлттық басқарушы холдингтердің, ұлттық холдингтердің, ұлттық компаниялардың, олардың еншілес және аффилиирленген компанияларының, мемлекет қатысатын өзге де заңды тұлғалардың;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жер қойнауын пайдаланушылардың және (немесе) «Жер қойнауы және жер қойнауын пайдалану туралы»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қойнауын пайдаланушылар тауарларды, жұмыстарды және көрсетілетін қызметтерді сатып алуды жүзеге асыруға уәкілеттік берген тұлғалардың;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Республикасының Үкіметі бекіткен </w:t>
      </w:r>
      <w:r>
        <w:rPr>
          <w:rFonts w:ascii="Times New Roman"/>
          <w:b w:val="false"/>
          <w:i w:val="false"/>
          <w:color w:val="000000"/>
          <w:sz w:val="28"/>
        </w:rPr>
        <w:t>тізбеге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тауарларды, жұмыстарды және көрсетілетін қызметтерді сатып алуы жергілікті қамтудың мониторингіне жататын ұйымдардың;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концессионерлердің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тауарларды, жұмыстарды және қызметтерді сатып алу кезінде жергілікті қамтуды есептеуіне арналған.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Тауарларды, жұмыстарды және көрсетілетін қызметтерді сатып алу кезінде жергілікті қамтуды есептеу мынадай мақсаттарда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жергілікті қамту бөлігінде сатып алу бойынша міндеттемелердің сақталу мониторингі және оны бақылау;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тауарларды, жұмыстарды және көрсетілетін қызметтерді жеткізудегі отандық кәсіпорындардың тартылу дәрежесін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отандық өнеркәсіптің бәсекеге қабілеттілік деңгейін бағалау.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Тауарларды жеткізуге арналған шарттағы жергілікті қамтуды (ҚҚ</w:t>
      </w:r>
      <w:r>
        <w:rPr>
          <w:rFonts w:ascii="Times New Roman"/>
          <w:b w:val="false"/>
          <w:i w:val="false"/>
          <w:color w:val="000000"/>
          <w:vertAlign w:val="subscript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>) есептеу мынадай формула бойынша жүргізіледі: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 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 w:val="false"/>
          <w:i/>
          <w:color w:val="000000"/>
          <w:sz w:val="28"/>
        </w:rPr>
        <w:t>ҚҚ</w:t>
      </w:r>
      <w:r>
        <w:rPr>
          <w:rFonts w:ascii="Times New Roman"/>
          <w:b w:val="false"/>
          <w:i w:val="false"/>
          <w:color w:val="000000"/>
          <w:vertAlign w:val="subscript"/>
        </w:rPr>
        <w:t>Т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= 100% 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ТҚ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х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) / 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 i</w:t>
      </w:r>
      <w:r>
        <w:rPr>
          <w:rFonts w:ascii="Times New Roman"/>
          <w:b w:val="false"/>
          <w:i w:val="false"/>
          <w:color w:val="000000"/>
          <w:sz w:val="28"/>
        </w:rPr>
        <w:t>=1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– тауарларды жеткізуге арналған шартты орындау мақсатында жеткізуші жеткізетін тауарлар атауының жалпы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 - тауарды жеткізуге арналған шартты орындау мақсатында жеткізуші жеткізетін тауардың реттік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ТҚі - і-тауардың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Қі - «СТ-КZ» нысанының тауардың шығу тегі туралы сертификатта көрсетілген тауардағы жергілікті қамтудың үлесі;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Егер осы Тауарларды, жұмыстар мен көрсетілетін қызметтерді сатып алу кезінде ұйымдардың жергілікті қамтуды есептеуінің бірыңғай әдістемесінің 7, 8-тармақтарында өзгеше белгіленбесе, «CT-KZ» нысанының тауардың шығу тегі туралы сертификаты болмаған жағдайда Кі =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шарттың жалпы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4-тармаққа өзгеріс енгізілді - ҚР Үкіметінің 2012.10.22 </w:t>
      </w:r>
      <w:r>
        <w:rPr>
          <w:rFonts w:ascii="Times New Roman"/>
          <w:b w:val="false"/>
          <w:i w:val="false"/>
          <w:color w:val="000000"/>
          <w:sz w:val="28"/>
        </w:rPr>
        <w:t>№ 1336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Жұмыстарды (қызметтерді көрсетуге) орындауға арналған шарттағы жергілікті қамтуды (ҚҚж/қ) есептеу мынадай формула бойынша жүргізіледі: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 m                            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((</w:t>
      </w:r>
      <w:r>
        <w:rPr>
          <w:rFonts w:ascii="Times New Roman"/>
          <w:b w:val="false"/>
          <w:i/>
          <w:color w:val="000000"/>
          <w:sz w:val="28"/>
        </w:rPr>
        <w:t>ШҚ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/>
          <w:color w:val="000000"/>
          <w:sz w:val="28"/>
        </w:rPr>
        <w:t>ТҚ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/>
          <w:color w:val="000000"/>
          <w:sz w:val="28"/>
        </w:rPr>
        <w:t>ШЖҚ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) х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+ 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ҚҚ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/>
          <w:color w:val="000000"/>
          <w:sz w:val="28"/>
        </w:rPr>
        <w:t>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           </w:t>
      </w:r>
      <w:r>
        <w:rPr>
          <w:rFonts w:ascii="Times New Roman"/>
          <w:b w:val="false"/>
          <w:i/>
          <w:color w:val="000000"/>
          <w:sz w:val="28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>=1                          i=1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ҚҚ</w:t>
      </w:r>
      <w:r>
        <w:rPr>
          <w:rFonts w:ascii="Times New Roman"/>
          <w:b w:val="false"/>
          <w:i w:val="false"/>
          <w:color w:val="000000"/>
          <w:vertAlign w:val="subscript"/>
        </w:rPr>
        <w:t>ж/қ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= 100% х –––––––––––––––––––––––––––––––––––––––,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S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 - тапсырыс беруші мен мердігер арасындағы шартты, мердігерлер мен қосалқы мердігерлер және т.б. арасындағы шарттарды қоса алғанда, жұмысты орындау (қызмет көрсету) мақсатында жасалған шарттардың жалпы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j - жұмысты орындау (қызмет көрсету) мақсатында жасалған шарттың реттік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ШҚj -j-шартының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ТҚj -j-шартын орындау мақсатында жеткізуші немесе қосалқы мердігер сатып алған тауарлардың жиынтық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ШЖҚj - j-шартын орындау мақсатында жасалған қосалқы мердігерлік шарттардың жиынтық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Rj - j-шартын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- j-шартын орындау мақсатында жеткізуші және қосалқы мердігерлер сатып алатын тауарлар атауының жалпы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і - j-шартын орындау мақсатында жеткізуші немесе қосалқы мердігер сатып алған тауардың реттік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ТҚі - i-тауардың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Қі - «СТ-КZ» нысанының тауардың шығу тегі туралы сертификаты көрсетілген тауардағы жергілікті қамтудың үлесі;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Егер осы Тауарларды, жұмыстар мен көрсетілетін қызметтерді сатып алу кезінде ұйымдардың жергілікті қамтуды есептеуінің бірыңғай әдістемесінің 7, 8-тармақтарында өзгеше белгіленбесе, «CT-KZ» нысанының тауардың шығу тегі туралы сертификаты болмаған жағдайда Кі =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- шарттың жалпы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5-тармаққа өзгеріс енгізілді - ҚР Үкіметінің 2012.10.22 </w:t>
      </w:r>
      <w:r>
        <w:rPr>
          <w:rFonts w:ascii="Times New Roman"/>
          <w:b w:val="false"/>
          <w:i w:val="false"/>
          <w:color w:val="000000"/>
          <w:sz w:val="28"/>
        </w:rPr>
        <w:t>№ 1336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5-1.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- j-шартын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үлесін есептеу мынадай формула бойынша жүргізіледі: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R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j </w:t>
      </w:r>
      <w:r>
        <w:rPr>
          <w:rFonts w:ascii="Times New Roman"/>
          <w:b w:val="false"/>
          <w:i/>
          <w:color w:val="000000"/>
          <w:sz w:val="28"/>
        </w:rPr>
        <w:t>= ҚРЕТҚ/ЕЖҚ</w:t>
      </w:r>
    </w:p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ҚРЕТҚ – j-шартының қолдану мерзімінде j-шартын орындайтын жеткізушінің немесе қосалқы мердігердің қазақстандық кадрларының еңбекақысын төлеу қоры;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ЕЖҚ – j-шартының қолдану мерзімінде j-шартын орындайтын жеткізушінің немесе қосалқы мердігердің жұмысшыларының еңбекақысын төлеудің жалпы қоры.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Есепті кезеңде тапсырыс берушінің сатып алуындағы жергілікті қамтуды (ҚҚ) есептеу мынадай формула бойынша жүргізіледі: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ҚҚ</w:t>
      </w:r>
      <w:r>
        <w:rPr>
          <w:rFonts w:ascii="Times New Roman"/>
          <w:b w:val="false"/>
          <w:i w:val="false"/>
          <w:color w:val="000000"/>
          <w:vertAlign w:val="subscript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ҚҚ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х </w:t>
      </w:r>
      <w:r>
        <w:rPr>
          <w:rFonts w:ascii="Times New Roman"/>
          <w:b w:val="false"/>
          <w:i/>
          <w:color w:val="000000"/>
          <w:sz w:val="28"/>
        </w:rPr>
        <w:t>ШҚ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) / </w:t>
      </w:r>
      <w:r>
        <w:rPr>
          <w:rFonts w:ascii="Times New Roman"/>
          <w:b w:val="false"/>
          <w:i/>
          <w:color w:val="000000"/>
          <w:sz w:val="28"/>
        </w:rPr>
        <w:t>S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i</w:t>
      </w:r>
      <w:r>
        <w:rPr>
          <w:rFonts w:ascii="Times New Roman"/>
          <w:b w:val="false"/>
          <w:i w:val="false"/>
          <w:color w:val="000000"/>
          <w:sz w:val="28"/>
        </w:rPr>
        <w:t>=1</w:t>
      </w:r>
    </w:p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мұндағы: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сатып алу туралы шарттардың жалпы 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 – сатып алу туралы шарттың реттік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ҚҚ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і </w:t>
      </w:r>
      <w:r>
        <w:rPr>
          <w:rFonts w:ascii="Times New Roman"/>
          <w:b w:val="false"/>
          <w:i w:val="false"/>
          <w:color w:val="000000"/>
          <w:sz w:val="28"/>
        </w:rPr>
        <w:t>– сатып алу туралы і-шарты бойынша жергілікті қамту;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ШҚ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і </w:t>
      </w:r>
      <w:r>
        <w:rPr>
          <w:rFonts w:ascii="Times New Roman"/>
          <w:b w:val="false"/>
          <w:i w:val="false"/>
          <w:color w:val="000000"/>
          <w:sz w:val="28"/>
        </w:rPr>
        <w:t>– сатып алу туралы жасалған і-шарттың құны;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шарттың жалпы құны.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Бірыңғай әдістеменің қосымшасында көзделген «CT-KZ» нысанының ішкі айналымы үшін тауардың шығу тегі туралы сертификатпен расталуын талап етпейтін Қазақстан Республикасының резиденттерінен сатып алынған, шикізат тауарлары пайдаланылған тауарларды немесе жұмыстарды жеткізуге арналған шартта жергілікті қамтуды есептеу кезінде К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«CT-KZ» нысанының ішкі айналымы үшін тауардың шығу тегі туралы сертификатпен расталмай бірлікке теңестіріледі.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Бірыңғай әдістеме 7-тармақпен толықтырылды - ҚР Үкіметінің 2012.10.22 </w:t>
      </w:r>
      <w:r>
        <w:rPr>
          <w:rFonts w:ascii="Times New Roman"/>
          <w:b w:val="false"/>
          <w:i w:val="false"/>
          <w:color w:val="000000"/>
          <w:sz w:val="28"/>
        </w:rPr>
        <w:t>№ 1336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Табиғи монополия субъектілерінің мемлекеттік тіркеліміне енгізілген табиғи монополиялар субъектілерімен шарттар бойынша жергілікті қамтуды есептеу кезінде K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коэффициенті бірлікке теңестіріледі.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Бірыңғай әдістеме 8-тармақпен толықтырылды - ҚР Үкіметінің 2012.10.22 </w:t>
      </w:r>
      <w:r>
        <w:rPr>
          <w:rFonts w:ascii="Times New Roman"/>
          <w:b w:val="false"/>
          <w:i w:val="false"/>
          <w:color w:val="000000"/>
          <w:sz w:val="28"/>
        </w:rPr>
        <w:t>№ 1336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Тауарларды, жұмыстар 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қызметтерді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кезінде ұйымдардың жергілікті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қамтуды есептеуінің бірыңғай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әдістемесіне қосымша        </w:t>
      </w:r>
    </w:p>
    <w:bookmarkEnd w:id="8"/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резиденттерінен сатып алынған, «CT-KZ» нысанының ішкі айналымы үшін тауардың шығу тегі туралы сертификатпен растауды талап етпейтін шикізат тауарларының тізбесі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Бірыңғай әдістеме қосымшамен толықтырылды - ҚР Үкіметінің 2012.10.22 </w:t>
      </w:r>
      <w:r>
        <w:rPr>
          <w:rFonts w:ascii="Times New Roman"/>
          <w:b w:val="false"/>
          <w:i w:val="false"/>
          <w:color w:val="ff0000"/>
          <w:sz w:val="28"/>
        </w:rPr>
        <w:t>№ 1336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593"/>
        <w:gridCol w:w="3333"/>
      </w:tblGrid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ӨЖ бойынша тауардың қысқаша атауы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ӨЖ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қара бидай және сұлы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ірі бұршақ көкөністері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ірі бұршақ көкөністері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01.11.42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дәнді дақылдар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01.11.49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асбұршақ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01.11.75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топтамаларға енгізілмеген, кептірілген бұршақты көкөністер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01.11.79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тұқымы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01.11.84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майлы тұқымдар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Ақталмаған күріш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Жапырақты немесе қабықты бұрыш көкөністері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жеміс-көкөніс дақылдары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 жемісі, құлпынай немесе пияз басы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 жемісі және жоғары крахмал немесе инулин бар құрамында асханалық құлпынай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және қант қызылшасының тұқымы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 құлақ және трюфельдер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топтамаға енгізілмеген көкөністер, жаңа піскен көкөністер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шикізаты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01.16.11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Кесілген гүлдер; гүлдердің тұқымы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01.19.2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Қызылшаның тұқымы, азық өсімдіктерінің тұқымы; басқа өсімдіктердің шикізаты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01.19.3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 сүт өнімінің табыны,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01.41.1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ірі мүйізді малдар және өгіздер,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01.42.1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Жылқылар және өзге жылқы малы,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01.43.1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Түйелер және түйеге ұқсастар,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01.44.1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Қойлар және ешкілер,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01.45.1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Шошқалар,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01.46.1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құсы,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Фермада өсірілетін өзге малдар,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01.49.1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 мұнай және табиғи газ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рудалары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Тас, құм және балшық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өнеркәсібі және тыңайытқыш өндірісі үшін минералды шикізат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Шымтезек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және таза натрий хлоры, теңіз суы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малдың, шошқаның, қойдың, ешкінің, жылқының және жылқы тектес малдың еті, жаңа сойылған немесе мұздатылғаны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малдың, шошқаның, қойдың, ешкінің, жылқының және жылқы тектес малдың азық-түлігі, жаңа сойылған немесе мұздатылғаны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азық-түліктің мұздатылғаны; ет және өзге азық-түлік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 немесе жылқы тектес малдың, қой және ешкінің жүндері, терісі және шикі терісі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малдың, шошқаның, қойдың, ешкінің майлары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Өңделмеген, жарамсыз қалдықтар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Мамық және құстардың қаламшасы бар терілері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Түгі жоқ ірі қара малдың тұтас терісінен жасалған былғары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15.11.31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 жүнсіз терісінен жасалған былғары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15.11.32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тектес малдардың жүнсіз терісінен жасалған былғары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15.11.33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Шошқаның, қойдың, ешкінің жүнсіз терісінен жасалған былғары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Езілген әк және езілмеген гидравликалық әк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23.52.1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Күл, қалдықтарды өртегеннен алынған күлдер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38.21.40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Қайтадан пайдалану үшін қауіпсіз, жарамды, өзге жиналған қалдықтар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38.11.5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