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f36c3" w14:textId="cef36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Атыс қаруын алып жүру, сақтау және оны пайдалану құқығы берілген кеден органдары лауазымды адамдарының санаттарын, кеден органдарының лауазымды адамдары қолданатын арнаулы құралдардың және атыс қаруы мен оқ-дәрі түрлерінің тізбелерін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 қазандағы № 1014 Қаулысы. Күші жойылды - Қазақстан Республикасы Үкіметінің 2017 жылғы 29 желтоқсандағы № 906 қаулысымен</w:t>
      </w:r>
    </w:p>
    <w:p>
      <w:pPr>
        <w:spacing w:after="0"/>
        <w:ind w:left="0"/>
        <w:jc w:val="both"/>
      </w:pPr>
      <w:r>
        <w:rPr>
          <w:rFonts w:ascii="Times New Roman"/>
          <w:b w:val="false"/>
          <w:i w:val="false"/>
          <w:color w:val="ff0000"/>
          <w:sz w:val="28"/>
        </w:rPr>
        <w:t xml:space="preserve">
      Ескерту. Күші жойылды – ҚР Үкіметінің 29.12.2017 </w:t>
      </w:r>
      <w:r>
        <w:rPr>
          <w:rFonts w:ascii="Times New Roman"/>
          <w:b w:val="false"/>
          <w:i w:val="false"/>
          <w:color w:val="ff0000"/>
          <w:sz w:val="28"/>
        </w:rPr>
        <w:t>№ 906</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Республикасының 2010 жылғы 30 маусымдағы Кодексінің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494-баптарына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1) атыс қаруын алып жүру, сақтау және оны пайдалану құқығы берілген кеден органдары лауазымды адамдарының санаттары;</w:t>
      </w:r>
    </w:p>
    <w:bookmarkEnd w:id="2"/>
    <w:bookmarkStart w:name="z4" w:id="3"/>
    <w:p>
      <w:pPr>
        <w:spacing w:after="0"/>
        <w:ind w:left="0"/>
        <w:jc w:val="both"/>
      </w:pPr>
      <w:r>
        <w:rPr>
          <w:rFonts w:ascii="Times New Roman"/>
          <w:b w:val="false"/>
          <w:i w:val="false"/>
          <w:color w:val="000000"/>
          <w:sz w:val="28"/>
        </w:rPr>
        <w:t>
      2) кеден органдарының лауазымды адамдары қолданатын арнаулы құралдардың тізбесі;</w:t>
      </w:r>
    </w:p>
    <w:bookmarkEnd w:id="3"/>
    <w:bookmarkStart w:name="z5" w:id="4"/>
    <w:p>
      <w:pPr>
        <w:spacing w:after="0"/>
        <w:ind w:left="0"/>
        <w:jc w:val="both"/>
      </w:pPr>
      <w:r>
        <w:rPr>
          <w:rFonts w:ascii="Times New Roman"/>
          <w:b w:val="false"/>
          <w:i w:val="false"/>
          <w:color w:val="000000"/>
          <w:sz w:val="28"/>
        </w:rPr>
        <w:t>
      3) кеден органдарының лауазымды адамдары қолданатын атыс қаруы мен оқ-дәрі түрлерінің тізбесі бекітілсін.</w:t>
      </w:r>
    </w:p>
    <w:bookmarkEnd w:id="4"/>
    <w:bookmarkStart w:name="z6" w:id="5"/>
    <w:p>
      <w:pPr>
        <w:spacing w:after="0"/>
        <w:ind w:left="0"/>
        <w:jc w:val="both"/>
      </w:pPr>
      <w:r>
        <w:rPr>
          <w:rFonts w:ascii="Times New Roman"/>
          <w:b w:val="false"/>
          <w:i w:val="false"/>
          <w:color w:val="000000"/>
          <w:sz w:val="28"/>
        </w:rPr>
        <w:t>
      2. Мыналардың күші жойылды деп танылсын:</w:t>
      </w:r>
    </w:p>
    <w:bookmarkEnd w:id="5"/>
    <w:bookmarkStart w:name="z7" w:id="6"/>
    <w:p>
      <w:pPr>
        <w:spacing w:after="0"/>
        <w:ind w:left="0"/>
        <w:jc w:val="both"/>
      </w:pPr>
      <w:r>
        <w:rPr>
          <w:rFonts w:ascii="Times New Roman"/>
          <w:b w:val="false"/>
          <w:i w:val="false"/>
          <w:color w:val="000000"/>
          <w:sz w:val="28"/>
        </w:rPr>
        <w:t xml:space="preserve">
      1) "Заңнамалық кесімдерге сәйкес құқық қорғау органдарының функцияларын жүзеге асыратын, атыс қаруын алып жүру, сақтау және пайдалану құқығы берілген кеден органдары лауазымды адамдарының санаттарын және кеден органдарының лауазымды адамдары қолданатын атыс қаруы мен оқ-дәрілер және арнаулы құралдар түрлерінің тізбелерін бекіту туралы" Қазақстан Республикасы Үкіметінің 2004 жылғы 22 қаңтардағы № 65 </w:t>
      </w:r>
      <w:r>
        <w:rPr>
          <w:rFonts w:ascii="Times New Roman"/>
          <w:b w:val="false"/>
          <w:i w:val="false"/>
          <w:color w:val="000000"/>
          <w:sz w:val="28"/>
        </w:rPr>
        <w:t>қаулысы</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xml:space="preserve">
      2) "Қазақстан Республикасы Үкіметінің 2004 жылғы 22 қаңтардағы № 65 қаулысына толықтыру енгізу туралы" Қазақстан Республикасы Үкіметінің 2005 жылғы 22 сәуірдегі № 383 </w:t>
      </w:r>
      <w:r>
        <w:rPr>
          <w:rFonts w:ascii="Times New Roman"/>
          <w:b w:val="false"/>
          <w:i w:val="false"/>
          <w:color w:val="000000"/>
          <w:sz w:val="28"/>
        </w:rPr>
        <w:t>қаулысы</w:t>
      </w:r>
      <w:r>
        <w:rPr>
          <w:rFonts w:ascii="Times New Roman"/>
          <w:b w:val="false"/>
          <w:i w:val="false"/>
          <w:color w:val="000000"/>
          <w:sz w:val="28"/>
        </w:rPr>
        <w:t>.</w:t>
      </w:r>
    </w:p>
    <w:bookmarkEnd w:id="7"/>
    <w:bookmarkStart w:name="z9" w:id="8"/>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2 қазандағы</w:t>
            </w:r>
            <w:r>
              <w:br/>
            </w:r>
            <w:r>
              <w:rPr>
                <w:rFonts w:ascii="Times New Roman"/>
                <w:b w:val="false"/>
                <w:i w:val="false"/>
                <w:color w:val="000000"/>
                <w:sz w:val="20"/>
              </w:rPr>
              <w:t>№ 1014 қаулысымен</w:t>
            </w:r>
            <w:r>
              <w:br/>
            </w:r>
            <w:r>
              <w:rPr>
                <w:rFonts w:ascii="Times New Roman"/>
                <w:b w:val="false"/>
                <w:i w:val="false"/>
                <w:color w:val="000000"/>
                <w:sz w:val="20"/>
              </w:rPr>
              <w:t>бекітілген</w:t>
            </w:r>
          </w:p>
        </w:tc>
      </w:tr>
    </w:tbl>
    <w:bookmarkStart w:name="z10" w:id="9"/>
    <w:p>
      <w:pPr>
        <w:spacing w:after="0"/>
        <w:ind w:left="0"/>
        <w:jc w:val="left"/>
      </w:pPr>
      <w:r>
        <w:rPr>
          <w:rFonts w:ascii="Times New Roman"/>
          <w:b/>
          <w:i w:val="false"/>
          <w:color w:val="000000"/>
        </w:rPr>
        <w:t xml:space="preserve"> Атыс қаруын алып жүру, сақтау және оны пайдалану құқығы берілген кеден органдары лауазымды адамдарының санаттары</w:t>
      </w:r>
    </w:p>
    <w:bookmarkEnd w:id="9"/>
    <w:bookmarkStart w:name="z11" w:id="10"/>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Республикасының 2010 жылғы 30 маусымдағы Кодексінің 8-бабының </w:t>
      </w:r>
      <w:r>
        <w:rPr>
          <w:rFonts w:ascii="Times New Roman"/>
          <w:b w:val="false"/>
          <w:i w:val="false"/>
          <w:color w:val="000000"/>
          <w:sz w:val="28"/>
        </w:rPr>
        <w:t>8) тармақшасына</w:t>
      </w:r>
      <w:r>
        <w:rPr>
          <w:rFonts w:ascii="Times New Roman"/>
          <w:b w:val="false"/>
          <w:i w:val="false"/>
          <w:color w:val="000000"/>
          <w:sz w:val="28"/>
        </w:rPr>
        <w:t xml:space="preserve">, 10-бабының 1-тармағының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тармақшаларына және 15-бабының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атыс қаруын алып жүру, сақтау және оны пайдалану құқығы құқық қорғау функцияларын жүзеге асыратын кеден органдарының мынадай санаттардағы лауазымды адамдарына берілген:</w:t>
      </w:r>
    </w:p>
    <w:bookmarkEnd w:id="10"/>
    <w:bookmarkStart w:name="z12" w:id="11"/>
    <w:p>
      <w:pPr>
        <w:spacing w:after="0"/>
        <w:ind w:left="0"/>
        <w:jc w:val="both"/>
      </w:pPr>
      <w:r>
        <w:rPr>
          <w:rFonts w:ascii="Times New Roman"/>
          <w:b w:val="false"/>
          <w:i w:val="false"/>
          <w:color w:val="000000"/>
          <w:sz w:val="28"/>
        </w:rPr>
        <w:t>
      1. С-1 Төраға.</w:t>
      </w:r>
    </w:p>
    <w:bookmarkEnd w:id="11"/>
    <w:bookmarkStart w:name="z13" w:id="12"/>
    <w:p>
      <w:pPr>
        <w:spacing w:after="0"/>
        <w:ind w:left="0"/>
        <w:jc w:val="both"/>
      </w:pPr>
      <w:r>
        <w:rPr>
          <w:rFonts w:ascii="Times New Roman"/>
          <w:b w:val="false"/>
          <w:i w:val="false"/>
          <w:color w:val="000000"/>
          <w:sz w:val="28"/>
        </w:rPr>
        <w:t>
      2. С-2 Жедел-іздестіру қызметі мәселелеріне жетекшілік ететін төрағаның орынбасары.</w:t>
      </w:r>
    </w:p>
    <w:bookmarkEnd w:id="12"/>
    <w:bookmarkStart w:name="z14" w:id="13"/>
    <w:p>
      <w:pPr>
        <w:spacing w:after="0"/>
        <w:ind w:left="0"/>
        <w:jc w:val="both"/>
      </w:pPr>
      <w:r>
        <w:rPr>
          <w:rFonts w:ascii="Times New Roman"/>
          <w:b w:val="false"/>
          <w:i w:val="false"/>
          <w:color w:val="000000"/>
          <w:sz w:val="28"/>
        </w:rPr>
        <w:t>
      3. С-SV-4 Мыналардың:</w:t>
      </w:r>
    </w:p>
    <w:bookmarkEnd w:id="13"/>
    <w:bookmarkStart w:name="z15" w:id="14"/>
    <w:p>
      <w:pPr>
        <w:spacing w:after="0"/>
        <w:ind w:left="0"/>
        <w:jc w:val="both"/>
      </w:pPr>
      <w:r>
        <w:rPr>
          <w:rFonts w:ascii="Times New Roman"/>
          <w:b w:val="false"/>
          <w:i w:val="false"/>
          <w:color w:val="000000"/>
          <w:sz w:val="28"/>
        </w:rPr>
        <w:t>
      1) контрабандаға қарсы күрес;</w:t>
      </w:r>
    </w:p>
    <w:bookmarkEnd w:id="14"/>
    <w:bookmarkStart w:name="z16" w:id="15"/>
    <w:p>
      <w:pPr>
        <w:spacing w:after="0"/>
        <w:ind w:left="0"/>
        <w:jc w:val="both"/>
      </w:pPr>
      <w:r>
        <w:rPr>
          <w:rFonts w:ascii="Times New Roman"/>
          <w:b w:val="false"/>
          <w:i w:val="false"/>
          <w:color w:val="000000"/>
          <w:sz w:val="28"/>
        </w:rPr>
        <w:t>
      2) ішкі қауіпсіздік басқармасының бастығы.</w:t>
      </w:r>
    </w:p>
    <w:bookmarkEnd w:id="15"/>
    <w:bookmarkStart w:name="z17" w:id="16"/>
    <w:p>
      <w:pPr>
        <w:spacing w:after="0"/>
        <w:ind w:left="0"/>
        <w:jc w:val="both"/>
      </w:pPr>
      <w:r>
        <w:rPr>
          <w:rFonts w:ascii="Times New Roman"/>
          <w:b w:val="false"/>
          <w:i w:val="false"/>
          <w:color w:val="000000"/>
          <w:sz w:val="28"/>
        </w:rPr>
        <w:t>
      4. С-SV-5 Мыналардың:</w:t>
      </w:r>
    </w:p>
    <w:bookmarkEnd w:id="16"/>
    <w:bookmarkStart w:name="z18" w:id="17"/>
    <w:p>
      <w:pPr>
        <w:spacing w:after="0"/>
        <w:ind w:left="0"/>
        <w:jc w:val="both"/>
      </w:pPr>
      <w:r>
        <w:rPr>
          <w:rFonts w:ascii="Times New Roman"/>
          <w:b w:val="false"/>
          <w:i w:val="false"/>
          <w:color w:val="000000"/>
          <w:sz w:val="28"/>
        </w:rPr>
        <w:t>
      1) жедел-іздестіру қызметі мәселелеріне жетекшілік ететін контрабандаға қарсы күрес;</w:t>
      </w:r>
    </w:p>
    <w:bookmarkEnd w:id="17"/>
    <w:bookmarkStart w:name="z19" w:id="18"/>
    <w:p>
      <w:pPr>
        <w:spacing w:after="0"/>
        <w:ind w:left="0"/>
        <w:jc w:val="both"/>
      </w:pPr>
      <w:r>
        <w:rPr>
          <w:rFonts w:ascii="Times New Roman"/>
          <w:b w:val="false"/>
          <w:i w:val="false"/>
          <w:color w:val="000000"/>
          <w:sz w:val="28"/>
        </w:rPr>
        <w:t>
      2) жедел-іздестіру қызметі мәселелеріне жетекшілік ететін ішкі қауіпсіздік басқармасы бастығының орынбасары.</w:t>
      </w:r>
    </w:p>
    <w:bookmarkEnd w:id="18"/>
    <w:p>
      <w:pPr>
        <w:spacing w:after="0"/>
        <w:ind w:left="0"/>
        <w:jc w:val="both"/>
      </w:pPr>
      <w:r>
        <w:rPr>
          <w:rFonts w:ascii="Times New Roman"/>
          <w:b w:val="false"/>
          <w:i w:val="false"/>
          <w:color w:val="000000"/>
          <w:sz w:val="28"/>
        </w:rPr>
        <w:t>
      5. С-SV-5 Жедел-кезекшілік қызмет бөлімінің бастығы.</w:t>
      </w:r>
    </w:p>
    <w:p>
      <w:pPr>
        <w:spacing w:after="0"/>
        <w:ind w:left="0"/>
        <w:jc w:val="both"/>
      </w:pPr>
      <w:r>
        <w:rPr>
          <w:rFonts w:ascii="Times New Roman"/>
          <w:b w:val="false"/>
          <w:i w:val="false"/>
          <w:color w:val="000000"/>
          <w:sz w:val="28"/>
        </w:rPr>
        <w:t>
      6. С-SV-6 Мыналардың:</w:t>
      </w:r>
    </w:p>
    <w:bookmarkStart w:name="z20" w:id="19"/>
    <w:p>
      <w:pPr>
        <w:spacing w:after="0"/>
        <w:ind w:left="0"/>
        <w:jc w:val="both"/>
      </w:pPr>
      <w:r>
        <w:rPr>
          <w:rFonts w:ascii="Times New Roman"/>
          <w:b w:val="false"/>
          <w:i w:val="false"/>
          <w:color w:val="000000"/>
          <w:sz w:val="28"/>
        </w:rPr>
        <w:t>
      1) контрабандаға қарсы күрес басқармасы экономикалық қылмысқа және ұйымдасқан қылмысқа қарсы күрес;</w:t>
      </w:r>
    </w:p>
    <w:bookmarkEnd w:id="19"/>
    <w:bookmarkStart w:name="z21" w:id="20"/>
    <w:p>
      <w:pPr>
        <w:spacing w:after="0"/>
        <w:ind w:left="0"/>
        <w:jc w:val="both"/>
      </w:pPr>
      <w:r>
        <w:rPr>
          <w:rFonts w:ascii="Times New Roman"/>
          <w:b w:val="false"/>
          <w:i w:val="false"/>
          <w:color w:val="000000"/>
          <w:sz w:val="28"/>
        </w:rPr>
        <w:t>
      2) контрабандаға қарсы күрес басқармасы есірткі контрабандасына қарсы күрес;</w:t>
      </w:r>
    </w:p>
    <w:bookmarkEnd w:id="20"/>
    <w:bookmarkStart w:name="z22" w:id="21"/>
    <w:p>
      <w:pPr>
        <w:spacing w:after="0"/>
        <w:ind w:left="0"/>
        <w:jc w:val="both"/>
      </w:pPr>
      <w:r>
        <w:rPr>
          <w:rFonts w:ascii="Times New Roman"/>
          <w:b w:val="false"/>
          <w:i w:val="false"/>
          <w:color w:val="000000"/>
          <w:sz w:val="28"/>
        </w:rPr>
        <w:t>
      3) ішкі қауіпсіздік басқармасы жедел жұмысты ұйымдастыру бөлімінің бастығы.</w:t>
      </w:r>
    </w:p>
    <w:bookmarkEnd w:id="21"/>
    <w:bookmarkStart w:name="z23" w:id="22"/>
    <w:p>
      <w:pPr>
        <w:spacing w:after="0"/>
        <w:ind w:left="0"/>
        <w:jc w:val="both"/>
      </w:pPr>
      <w:r>
        <w:rPr>
          <w:rFonts w:ascii="Times New Roman"/>
          <w:b w:val="false"/>
          <w:i w:val="false"/>
          <w:color w:val="000000"/>
          <w:sz w:val="28"/>
        </w:rPr>
        <w:t>
      7. С-SV-8 Мыналардың:</w:t>
      </w:r>
    </w:p>
    <w:bookmarkEnd w:id="22"/>
    <w:bookmarkStart w:name="z24" w:id="23"/>
    <w:p>
      <w:pPr>
        <w:spacing w:after="0"/>
        <w:ind w:left="0"/>
        <w:jc w:val="both"/>
      </w:pPr>
      <w:r>
        <w:rPr>
          <w:rFonts w:ascii="Times New Roman"/>
          <w:b w:val="false"/>
          <w:i w:val="false"/>
          <w:color w:val="000000"/>
          <w:sz w:val="28"/>
        </w:rPr>
        <w:t>
      1) контрабандаға қарсы күрес басқармасы экономикалық қылмысқа және ұйымдасқан қылмысқа қарсы күрес;</w:t>
      </w:r>
    </w:p>
    <w:bookmarkEnd w:id="23"/>
    <w:bookmarkStart w:name="z25" w:id="24"/>
    <w:p>
      <w:pPr>
        <w:spacing w:after="0"/>
        <w:ind w:left="0"/>
        <w:jc w:val="both"/>
      </w:pPr>
      <w:r>
        <w:rPr>
          <w:rFonts w:ascii="Times New Roman"/>
          <w:b w:val="false"/>
          <w:i w:val="false"/>
          <w:color w:val="000000"/>
          <w:sz w:val="28"/>
        </w:rPr>
        <w:t>
      2) контрабандаға қарсы күрес басқармасы есірткі контрабандасына қарсы күрес;</w:t>
      </w:r>
    </w:p>
    <w:bookmarkEnd w:id="24"/>
    <w:bookmarkStart w:name="z26" w:id="25"/>
    <w:p>
      <w:pPr>
        <w:spacing w:after="0"/>
        <w:ind w:left="0"/>
        <w:jc w:val="both"/>
      </w:pPr>
      <w:r>
        <w:rPr>
          <w:rFonts w:ascii="Times New Roman"/>
          <w:b w:val="false"/>
          <w:i w:val="false"/>
          <w:color w:val="000000"/>
          <w:sz w:val="28"/>
        </w:rPr>
        <w:t>
      3) ішкі қауіпсіздік басқармасы жедел жұмысты ұйымдастыру бөлімінің бас маманы.</w:t>
      </w:r>
    </w:p>
    <w:bookmarkEnd w:id="25"/>
    <w:bookmarkStart w:name="z27" w:id="26"/>
    <w:p>
      <w:pPr>
        <w:spacing w:after="0"/>
        <w:ind w:left="0"/>
        <w:jc w:val="both"/>
      </w:pPr>
      <w:r>
        <w:rPr>
          <w:rFonts w:ascii="Times New Roman"/>
          <w:b w:val="false"/>
          <w:i w:val="false"/>
          <w:color w:val="000000"/>
          <w:sz w:val="28"/>
        </w:rPr>
        <w:t>
      8. С-SV-8 Жедел-кезекшілік қызмет бөлімінің бас маманы.</w:t>
      </w:r>
    </w:p>
    <w:bookmarkEnd w:id="26"/>
    <w:bookmarkStart w:name="z28" w:id="27"/>
    <w:p>
      <w:pPr>
        <w:spacing w:after="0"/>
        <w:ind w:left="0"/>
        <w:jc w:val="both"/>
      </w:pPr>
      <w:r>
        <w:rPr>
          <w:rFonts w:ascii="Times New Roman"/>
          <w:b w:val="false"/>
          <w:i w:val="false"/>
          <w:color w:val="000000"/>
          <w:sz w:val="28"/>
        </w:rPr>
        <w:t>
      9. С-SV-9 Мыналардың:</w:t>
      </w:r>
    </w:p>
    <w:bookmarkEnd w:id="27"/>
    <w:bookmarkStart w:name="z29" w:id="28"/>
    <w:p>
      <w:pPr>
        <w:spacing w:after="0"/>
        <w:ind w:left="0"/>
        <w:jc w:val="both"/>
      </w:pPr>
      <w:r>
        <w:rPr>
          <w:rFonts w:ascii="Times New Roman"/>
          <w:b w:val="false"/>
          <w:i w:val="false"/>
          <w:color w:val="000000"/>
          <w:sz w:val="28"/>
        </w:rPr>
        <w:t>
      1) контрабандаға қарсы күрес басқармасы экономикалық қылмыстар мен ұйымдасқан қылмысқа қарсы күрес;</w:t>
      </w:r>
    </w:p>
    <w:bookmarkEnd w:id="28"/>
    <w:bookmarkStart w:name="z30" w:id="29"/>
    <w:p>
      <w:pPr>
        <w:spacing w:after="0"/>
        <w:ind w:left="0"/>
        <w:jc w:val="both"/>
      </w:pPr>
      <w:r>
        <w:rPr>
          <w:rFonts w:ascii="Times New Roman"/>
          <w:b w:val="false"/>
          <w:i w:val="false"/>
          <w:color w:val="000000"/>
          <w:sz w:val="28"/>
        </w:rPr>
        <w:t>
      2) контрабандаға қарсы күрес басқармасы есірткілер контрабандасына қарсы күрес;</w:t>
      </w:r>
    </w:p>
    <w:bookmarkEnd w:id="29"/>
    <w:bookmarkStart w:name="z31" w:id="30"/>
    <w:p>
      <w:pPr>
        <w:spacing w:after="0"/>
        <w:ind w:left="0"/>
        <w:jc w:val="both"/>
      </w:pPr>
      <w:r>
        <w:rPr>
          <w:rFonts w:ascii="Times New Roman"/>
          <w:b w:val="false"/>
          <w:i w:val="false"/>
          <w:color w:val="000000"/>
          <w:sz w:val="28"/>
        </w:rPr>
        <w:t>
      3) ішкі қауіпсіздік басқармасы жедел жұмысты ұйымдастыру бөлімінің аға маманы.</w:t>
      </w:r>
    </w:p>
    <w:bookmarkEnd w:id="30"/>
    <w:bookmarkStart w:name="z32" w:id="31"/>
    <w:p>
      <w:pPr>
        <w:spacing w:after="0"/>
        <w:ind w:left="0"/>
        <w:jc w:val="both"/>
      </w:pPr>
      <w:r>
        <w:rPr>
          <w:rFonts w:ascii="Times New Roman"/>
          <w:b w:val="false"/>
          <w:i w:val="false"/>
          <w:color w:val="000000"/>
          <w:sz w:val="28"/>
        </w:rPr>
        <w:t>
      10. С-SV-9 Жедел-кезекшілік қызмет бөлімінің аға маманы.</w:t>
      </w:r>
    </w:p>
    <w:bookmarkEnd w:id="31"/>
    <w:bookmarkStart w:name="z33" w:id="32"/>
    <w:p>
      <w:pPr>
        <w:spacing w:after="0"/>
        <w:ind w:left="0"/>
        <w:jc w:val="both"/>
      </w:pPr>
      <w:r>
        <w:rPr>
          <w:rFonts w:ascii="Times New Roman"/>
          <w:b w:val="false"/>
          <w:i w:val="false"/>
          <w:color w:val="000000"/>
          <w:sz w:val="28"/>
        </w:rPr>
        <w:t>
      11. С-SVО-2 Кедендік бақылау департаменті бастығының жедел-іздестіру қызметі мәселелеріне жетекшілік ететін орынбасары.</w:t>
      </w:r>
    </w:p>
    <w:bookmarkEnd w:id="32"/>
    <w:bookmarkStart w:name="z34" w:id="33"/>
    <w:p>
      <w:pPr>
        <w:spacing w:after="0"/>
        <w:ind w:left="0"/>
        <w:jc w:val="both"/>
      </w:pPr>
      <w:r>
        <w:rPr>
          <w:rFonts w:ascii="Times New Roman"/>
          <w:b w:val="false"/>
          <w:i w:val="false"/>
          <w:color w:val="000000"/>
          <w:sz w:val="28"/>
        </w:rPr>
        <w:t>
      12. С-SVО-3 Кедендік бақылау департаменті контрабандаға қарсы күрес басқармасының бастығы.</w:t>
      </w:r>
    </w:p>
    <w:bookmarkEnd w:id="33"/>
    <w:bookmarkStart w:name="z35" w:id="34"/>
    <w:p>
      <w:pPr>
        <w:spacing w:after="0"/>
        <w:ind w:left="0"/>
        <w:jc w:val="both"/>
      </w:pPr>
      <w:r>
        <w:rPr>
          <w:rFonts w:ascii="Times New Roman"/>
          <w:b w:val="false"/>
          <w:i w:val="false"/>
          <w:color w:val="000000"/>
          <w:sz w:val="28"/>
        </w:rPr>
        <w:t>
      13. С-SVО-4 Кедендік бақылау департаменті контрабандаға қарсы күрес басқармасы бастығының орынбасары.</w:t>
      </w:r>
    </w:p>
    <w:bookmarkEnd w:id="34"/>
    <w:bookmarkStart w:name="z36" w:id="35"/>
    <w:p>
      <w:pPr>
        <w:spacing w:after="0"/>
        <w:ind w:left="0"/>
        <w:jc w:val="both"/>
      </w:pPr>
      <w:r>
        <w:rPr>
          <w:rFonts w:ascii="Times New Roman"/>
          <w:b w:val="false"/>
          <w:i w:val="false"/>
          <w:color w:val="000000"/>
          <w:sz w:val="28"/>
        </w:rPr>
        <w:t>
      14. С-SVО-4 Кедендік бақылау департаменті мен кедендердің жедел-кезекшілік қызмет бөлімінің бастығы.</w:t>
      </w:r>
    </w:p>
    <w:bookmarkEnd w:id="35"/>
    <w:bookmarkStart w:name="z37" w:id="36"/>
    <w:p>
      <w:pPr>
        <w:spacing w:after="0"/>
        <w:ind w:left="0"/>
        <w:jc w:val="both"/>
      </w:pPr>
      <w:r>
        <w:rPr>
          <w:rFonts w:ascii="Times New Roman"/>
          <w:b w:val="false"/>
          <w:i w:val="false"/>
          <w:color w:val="000000"/>
          <w:sz w:val="28"/>
        </w:rPr>
        <w:t>
      15. С-SVО-4 Кедендік бақылау департаменті жедел ден қою өңірлік бөлімінің бастығы.</w:t>
      </w:r>
    </w:p>
    <w:bookmarkEnd w:id="36"/>
    <w:bookmarkStart w:name="z38" w:id="37"/>
    <w:p>
      <w:pPr>
        <w:spacing w:after="0"/>
        <w:ind w:left="0"/>
        <w:jc w:val="both"/>
      </w:pPr>
      <w:r>
        <w:rPr>
          <w:rFonts w:ascii="Times New Roman"/>
          <w:b w:val="false"/>
          <w:i w:val="false"/>
          <w:color w:val="000000"/>
          <w:sz w:val="28"/>
        </w:rPr>
        <w:t>
      16. С-SVО-5 Кедендік бақылау департаменті жедел ден қою өңірлік бөлімі бастығының орынбасары.</w:t>
      </w:r>
    </w:p>
    <w:bookmarkEnd w:id="37"/>
    <w:bookmarkStart w:name="z39" w:id="38"/>
    <w:p>
      <w:pPr>
        <w:spacing w:after="0"/>
        <w:ind w:left="0"/>
        <w:jc w:val="both"/>
      </w:pPr>
      <w:r>
        <w:rPr>
          <w:rFonts w:ascii="Times New Roman"/>
          <w:b w:val="false"/>
          <w:i w:val="false"/>
          <w:color w:val="000000"/>
          <w:sz w:val="28"/>
        </w:rPr>
        <w:t>
      17. С-SVО-5 Мыналардың:</w:t>
      </w:r>
    </w:p>
    <w:bookmarkEnd w:id="38"/>
    <w:bookmarkStart w:name="z40" w:id="39"/>
    <w:p>
      <w:pPr>
        <w:spacing w:after="0"/>
        <w:ind w:left="0"/>
        <w:jc w:val="both"/>
      </w:pPr>
      <w:r>
        <w:rPr>
          <w:rFonts w:ascii="Times New Roman"/>
          <w:b w:val="false"/>
          <w:i w:val="false"/>
          <w:color w:val="000000"/>
          <w:sz w:val="28"/>
        </w:rPr>
        <w:t>
      1) Кедендік бақылау департаментінің контрабандаға қарсы күрес басқармасы экономикалық қылмысқа және ұйымдасқан қылмысқа қарсы күрес;</w:t>
      </w:r>
    </w:p>
    <w:bookmarkEnd w:id="39"/>
    <w:bookmarkStart w:name="z41" w:id="40"/>
    <w:p>
      <w:pPr>
        <w:spacing w:after="0"/>
        <w:ind w:left="0"/>
        <w:jc w:val="both"/>
      </w:pPr>
      <w:r>
        <w:rPr>
          <w:rFonts w:ascii="Times New Roman"/>
          <w:b w:val="false"/>
          <w:i w:val="false"/>
          <w:color w:val="000000"/>
          <w:sz w:val="28"/>
        </w:rPr>
        <w:t>
      2) Кедендік бақылау департаментінің контрабандаға қарсы күрес басқармасы есірткі контрабандасына қарсы күрес бөлімінің бастығы.</w:t>
      </w:r>
    </w:p>
    <w:bookmarkEnd w:id="40"/>
    <w:bookmarkStart w:name="z42" w:id="41"/>
    <w:p>
      <w:pPr>
        <w:spacing w:after="0"/>
        <w:ind w:left="0"/>
        <w:jc w:val="both"/>
      </w:pPr>
      <w:r>
        <w:rPr>
          <w:rFonts w:ascii="Times New Roman"/>
          <w:b w:val="false"/>
          <w:i w:val="false"/>
          <w:color w:val="000000"/>
          <w:sz w:val="28"/>
        </w:rPr>
        <w:t>
      18. С-SVО-5 Кедендік бақылау департаменті ішкі қауіпсіздік бөлімінің бастығы.</w:t>
      </w:r>
    </w:p>
    <w:bookmarkEnd w:id="41"/>
    <w:bookmarkStart w:name="z43" w:id="42"/>
    <w:p>
      <w:pPr>
        <w:spacing w:after="0"/>
        <w:ind w:left="0"/>
        <w:jc w:val="both"/>
      </w:pPr>
      <w:r>
        <w:rPr>
          <w:rFonts w:ascii="Times New Roman"/>
          <w:b w:val="false"/>
          <w:i w:val="false"/>
          <w:color w:val="000000"/>
          <w:sz w:val="28"/>
        </w:rPr>
        <w:t>
      19. С-SVО-7 Мыналардың:</w:t>
      </w:r>
    </w:p>
    <w:bookmarkEnd w:id="42"/>
    <w:bookmarkStart w:name="z44" w:id="43"/>
    <w:p>
      <w:pPr>
        <w:spacing w:after="0"/>
        <w:ind w:left="0"/>
        <w:jc w:val="both"/>
      </w:pPr>
      <w:r>
        <w:rPr>
          <w:rFonts w:ascii="Times New Roman"/>
          <w:b w:val="false"/>
          <w:i w:val="false"/>
          <w:color w:val="000000"/>
          <w:sz w:val="28"/>
        </w:rPr>
        <w:t>
      1) Кедендік бақылау департаментінің контрабандаға қарсы күрес басқармасы экономикалық қылмысқа және ұйымдасқан қылмысқа қарсы күрес;</w:t>
      </w:r>
    </w:p>
    <w:bookmarkEnd w:id="43"/>
    <w:bookmarkStart w:name="z45" w:id="44"/>
    <w:p>
      <w:pPr>
        <w:spacing w:after="0"/>
        <w:ind w:left="0"/>
        <w:jc w:val="both"/>
      </w:pPr>
      <w:r>
        <w:rPr>
          <w:rFonts w:ascii="Times New Roman"/>
          <w:b w:val="false"/>
          <w:i w:val="false"/>
          <w:color w:val="000000"/>
          <w:sz w:val="28"/>
        </w:rPr>
        <w:t>
      2) Кедендік бақылау департаментінің контрабандаға қарсы күрес</w:t>
      </w:r>
    </w:p>
    <w:bookmarkEnd w:id="44"/>
    <w:p>
      <w:pPr>
        <w:spacing w:after="0"/>
        <w:ind w:left="0"/>
        <w:jc w:val="both"/>
      </w:pPr>
      <w:r>
        <w:rPr>
          <w:rFonts w:ascii="Times New Roman"/>
          <w:b w:val="false"/>
          <w:i w:val="false"/>
          <w:color w:val="000000"/>
          <w:sz w:val="28"/>
        </w:rPr>
        <w:t>
      басқармасы есірткі контрабандасына қарсы күрес;</w:t>
      </w:r>
    </w:p>
    <w:bookmarkStart w:name="z46" w:id="45"/>
    <w:p>
      <w:pPr>
        <w:spacing w:after="0"/>
        <w:ind w:left="0"/>
        <w:jc w:val="both"/>
      </w:pPr>
      <w:r>
        <w:rPr>
          <w:rFonts w:ascii="Times New Roman"/>
          <w:b w:val="false"/>
          <w:i w:val="false"/>
          <w:color w:val="000000"/>
          <w:sz w:val="28"/>
        </w:rPr>
        <w:t>
      3) Кедендік бақылау департаментінің ішкі қауіпсіздік жұмысын жедел ұйымдастыру бөлімінің бас маманы.</w:t>
      </w:r>
    </w:p>
    <w:bookmarkEnd w:id="45"/>
    <w:bookmarkStart w:name="z47" w:id="46"/>
    <w:p>
      <w:pPr>
        <w:spacing w:after="0"/>
        <w:ind w:left="0"/>
        <w:jc w:val="both"/>
      </w:pPr>
      <w:r>
        <w:rPr>
          <w:rFonts w:ascii="Times New Roman"/>
          <w:b w:val="false"/>
          <w:i w:val="false"/>
          <w:color w:val="000000"/>
          <w:sz w:val="28"/>
        </w:rPr>
        <w:t>
      20. С-SVО-7 Кедендік бақылау департаменті мен кедендердің жедел-кезекшілік қызмет бөлімінің бас маманы.</w:t>
      </w:r>
    </w:p>
    <w:bookmarkEnd w:id="46"/>
    <w:bookmarkStart w:name="z48" w:id="47"/>
    <w:p>
      <w:pPr>
        <w:spacing w:after="0"/>
        <w:ind w:left="0"/>
        <w:jc w:val="both"/>
      </w:pPr>
      <w:r>
        <w:rPr>
          <w:rFonts w:ascii="Times New Roman"/>
          <w:b w:val="false"/>
          <w:i w:val="false"/>
          <w:color w:val="000000"/>
          <w:sz w:val="28"/>
        </w:rPr>
        <w:t>
      21. С-SVО-7 Кедендік бақылау департаменті жедел ден қою өңірлік бөлімінің бас маманы.</w:t>
      </w:r>
    </w:p>
    <w:bookmarkEnd w:id="47"/>
    <w:bookmarkStart w:name="z49" w:id="48"/>
    <w:p>
      <w:pPr>
        <w:spacing w:after="0"/>
        <w:ind w:left="0"/>
        <w:jc w:val="both"/>
      </w:pPr>
      <w:r>
        <w:rPr>
          <w:rFonts w:ascii="Times New Roman"/>
          <w:b w:val="false"/>
          <w:i w:val="false"/>
          <w:color w:val="000000"/>
          <w:sz w:val="28"/>
        </w:rPr>
        <w:t>
      22. С-SVО-8 Мыналардың:</w:t>
      </w:r>
    </w:p>
    <w:bookmarkEnd w:id="48"/>
    <w:bookmarkStart w:name="z50" w:id="49"/>
    <w:p>
      <w:pPr>
        <w:spacing w:after="0"/>
        <w:ind w:left="0"/>
        <w:jc w:val="both"/>
      </w:pPr>
      <w:r>
        <w:rPr>
          <w:rFonts w:ascii="Times New Roman"/>
          <w:b w:val="false"/>
          <w:i w:val="false"/>
          <w:color w:val="000000"/>
          <w:sz w:val="28"/>
        </w:rPr>
        <w:t>
      1) Кедендік бақылау департаментінің контрабандаға қарсы күрес басқармасы экономикалық қылмысқа және ұйымдасқан қылмысқа қарсы күрес;</w:t>
      </w:r>
    </w:p>
    <w:bookmarkEnd w:id="49"/>
    <w:bookmarkStart w:name="z51" w:id="50"/>
    <w:p>
      <w:pPr>
        <w:spacing w:after="0"/>
        <w:ind w:left="0"/>
        <w:jc w:val="both"/>
      </w:pPr>
      <w:r>
        <w:rPr>
          <w:rFonts w:ascii="Times New Roman"/>
          <w:b w:val="false"/>
          <w:i w:val="false"/>
          <w:color w:val="000000"/>
          <w:sz w:val="28"/>
        </w:rPr>
        <w:t>
      2) Кедендік бақылау департаментінің контрабандаға қарсы күрес басқармасы есірткі контрабандасына қарсы күрес бөлімінің аға маманы.</w:t>
      </w:r>
    </w:p>
    <w:bookmarkEnd w:id="50"/>
    <w:bookmarkStart w:name="z52" w:id="51"/>
    <w:p>
      <w:pPr>
        <w:spacing w:after="0"/>
        <w:ind w:left="0"/>
        <w:jc w:val="both"/>
      </w:pPr>
      <w:r>
        <w:rPr>
          <w:rFonts w:ascii="Times New Roman"/>
          <w:b w:val="false"/>
          <w:i w:val="false"/>
          <w:color w:val="000000"/>
          <w:sz w:val="28"/>
        </w:rPr>
        <w:t>
      23. С-SVО-8 Кедендік бақылау департаменті мен кедендердің жедел-кезекшілік қызмет бөлімінің аға маманы.</w:t>
      </w:r>
    </w:p>
    <w:bookmarkEnd w:id="51"/>
    <w:bookmarkStart w:name="z53" w:id="52"/>
    <w:p>
      <w:pPr>
        <w:spacing w:after="0"/>
        <w:ind w:left="0"/>
        <w:jc w:val="both"/>
      </w:pPr>
      <w:r>
        <w:rPr>
          <w:rFonts w:ascii="Times New Roman"/>
          <w:b w:val="false"/>
          <w:i w:val="false"/>
          <w:color w:val="000000"/>
          <w:sz w:val="28"/>
        </w:rPr>
        <w:t>
      24. С-SVО-8 Кедендік бақылау департаменті жедел ден қою өңірлік бөлімінің аға маманы</w:t>
      </w:r>
    </w:p>
    <w:bookmarkEnd w:id="52"/>
    <w:bookmarkStart w:name="z54" w:id="53"/>
    <w:p>
      <w:pPr>
        <w:spacing w:after="0"/>
        <w:ind w:left="0"/>
        <w:jc w:val="both"/>
      </w:pPr>
      <w:r>
        <w:rPr>
          <w:rFonts w:ascii="Times New Roman"/>
          <w:b w:val="false"/>
          <w:i w:val="false"/>
          <w:color w:val="000000"/>
          <w:sz w:val="28"/>
        </w:rPr>
        <w:t>
      25. С-SVО-9 Мыналардың:</w:t>
      </w:r>
    </w:p>
    <w:bookmarkEnd w:id="53"/>
    <w:bookmarkStart w:name="z55" w:id="54"/>
    <w:p>
      <w:pPr>
        <w:spacing w:after="0"/>
        <w:ind w:left="0"/>
        <w:jc w:val="both"/>
      </w:pPr>
      <w:r>
        <w:rPr>
          <w:rFonts w:ascii="Times New Roman"/>
          <w:b w:val="false"/>
          <w:i w:val="false"/>
          <w:color w:val="000000"/>
          <w:sz w:val="28"/>
        </w:rPr>
        <w:t>
      1) Кедендік бақылау департаментінің контрабандаға қарсы күрес басқармасы экономикалық қылмысқа және ұйымдасқан қылмысқа қарсы күрес;</w:t>
      </w:r>
    </w:p>
    <w:bookmarkEnd w:id="54"/>
    <w:bookmarkStart w:name="z56" w:id="55"/>
    <w:p>
      <w:pPr>
        <w:spacing w:after="0"/>
        <w:ind w:left="0"/>
        <w:jc w:val="both"/>
      </w:pPr>
      <w:r>
        <w:rPr>
          <w:rFonts w:ascii="Times New Roman"/>
          <w:b w:val="false"/>
          <w:i w:val="false"/>
          <w:color w:val="000000"/>
          <w:sz w:val="28"/>
        </w:rPr>
        <w:t>
      2) Кедендік бақылау департаментінің контрабандаға қарсы күрес басқармасы есірткі контрабандасына қарсы күрес бөлімінің маманы.</w:t>
      </w:r>
    </w:p>
    <w:bookmarkEnd w:id="55"/>
    <w:bookmarkStart w:name="z57" w:id="56"/>
    <w:p>
      <w:pPr>
        <w:spacing w:after="0"/>
        <w:ind w:left="0"/>
        <w:jc w:val="both"/>
      </w:pPr>
      <w:r>
        <w:rPr>
          <w:rFonts w:ascii="Times New Roman"/>
          <w:b w:val="false"/>
          <w:i w:val="false"/>
          <w:color w:val="000000"/>
          <w:sz w:val="28"/>
        </w:rPr>
        <w:t>
      26. С-SVО-9 Кедендік бақылау департаментінің кедендердің жедел-кезекшілік қызмет бөлімінің маманы.</w:t>
      </w:r>
    </w:p>
    <w:bookmarkEnd w:id="56"/>
    <w:bookmarkStart w:name="z58" w:id="57"/>
    <w:p>
      <w:pPr>
        <w:spacing w:after="0"/>
        <w:ind w:left="0"/>
        <w:jc w:val="both"/>
      </w:pPr>
      <w:r>
        <w:rPr>
          <w:rFonts w:ascii="Times New Roman"/>
          <w:b w:val="false"/>
          <w:i w:val="false"/>
          <w:color w:val="000000"/>
          <w:sz w:val="28"/>
        </w:rPr>
        <w:t>
      27. С-SVО-9 Кедендік бақылау департаменті жедел ден қою өңірлік бөлімінің маманы.</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2 қазандағы</w:t>
            </w:r>
            <w:r>
              <w:br/>
            </w:r>
            <w:r>
              <w:rPr>
                <w:rFonts w:ascii="Times New Roman"/>
                <w:b w:val="false"/>
                <w:i w:val="false"/>
                <w:color w:val="000000"/>
                <w:sz w:val="20"/>
              </w:rPr>
              <w:t>№ 1014 қаулысымен</w:t>
            </w:r>
            <w:r>
              <w:br/>
            </w:r>
            <w:r>
              <w:rPr>
                <w:rFonts w:ascii="Times New Roman"/>
                <w:b w:val="false"/>
                <w:i w:val="false"/>
                <w:color w:val="000000"/>
                <w:sz w:val="20"/>
              </w:rPr>
              <w:t>бекітілген</w:t>
            </w:r>
          </w:p>
        </w:tc>
      </w:tr>
    </w:tbl>
    <w:bookmarkStart w:name="z59" w:id="58"/>
    <w:p>
      <w:pPr>
        <w:spacing w:after="0"/>
        <w:ind w:left="0"/>
        <w:jc w:val="left"/>
      </w:pPr>
      <w:r>
        <w:rPr>
          <w:rFonts w:ascii="Times New Roman"/>
          <w:b/>
          <w:i w:val="false"/>
          <w:color w:val="000000"/>
        </w:rPr>
        <w:t xml:space="preserve"> Кеден органдарының лауазымды адамдары қолданатын атыс қаруы мен оқ-дәрі түрлерінің тізбесі</w:t>
      </w:r>
    </w:p>
    <w:bookmarkEnd w:id="58"/>
    <w:bookmarkStart w:name="z60" w:id="59"/>
    <w:p>
      <w:pPr>
        <w:spacing w:after="0"/>
        <w:ind w:left="0"/>
        <w:jc w:val="both"/>
      </w:pPr>
      <w:r>
        <w:rPr>
          <w:rFonts w:ascii="Times New Roman"/>
          <w:b w:val="false"/>
          <w:i w:val="false"/>
          <w:color w:val="000000"/>
          <w:sz w:val="28"/>
        </w:rPr>
        <w:t>
      1. Атыс қаруының түрлері:</w:t>
      </w:r>
    </w:p>
    <w:bookmarkEnd w:id="59"/>
    <w:bookmarkStart w:name="z61" w:id="60"/>
    <w:p>
      <w:pPr>
        <w:spacing w:after="0"/>
        <w:ind w:left="0"/>
        <w:jc w:val="both"/>
      </w:pPr>
      <w:r>
        <w:rPr>
          <w:rFonts w:ascii="Times New Roman"/>
          <w:b w:val="false"/>
          <w:i w:val="false"/>
          <w:color w:val="000000"/>
          <w:sz w:val="28"/>
        </w:rPr>
        <w:t>
      1) 9 мм "Байкал 442" пистолеттері, "Макаров ПМ-9 пистолеті";</w:t>
      </w:r>
    </w:p>
    <w:bookmarkEnd w:id="60"/>
    <w:bookmarkStart w:name="z62" w:id="61"/>
    <w:p>
      <w:pPr>
        <w:spacing w:after="0"/>
        <w:ind w:left="0"/>
        <w:jc w:val="both"/>
      </w:pPr>
      <w:r>
        <w:rPr>
          <w:rFonts w:ascii="Times New Roman"/>
          <w:b w:val="false"/>
          <w:i w:val="false"/>
          <w:color w:val="000000"/>
          <w:sz w:val="28"/>
        </w:rPr>
        <w:t>
      2) Кобальт бұйымы 9 мм РСА ТКБ-0216 револьвері;</w:t>
      </w:r>
    </w:p>
    <w:bookmarkEnd w:id="61"/>
    <w:bookmarkStart w:name="z63" w:id="62"/>
    <w:p>
      <w:pPr>
        <w:spacing w:after="0"/>
        <w:ind w:left="0"/>
        <w:jc w:val="both"/>
      </w:pPr>
      <w:r>
        <w:rPr>
          <w:rFonts w:ascii="Times New Roman"/>
          <w:b w:val="false"/>
          <w:i w:val="false"/>
          <w:color w:val="000000"/>
          <w:sz w:val="28"/>
        </w:rPr>
        <w:t>
      3) "CZ" BROWNING пистолеті;</w:t>
      </w:r>
    </w:p>
    <w:bookmarkEnd w:id="62"/>
    <w:bookmarkStart w:name="z64" w:id="63"/>
    <w:p>
      <w:pPr>
        <w:spacing w:after="0"/>
        <w:ind w:left="0"/>
        <w:jc w:val="both"/>
      </w:pPr>
      <w:r>
        <w:rPr>
          <w:rFonts w:ascii="Times New Roman"/>
          <w:b w:val="false"/>
          <w:i w:val="false"/>
          <w:color w:val="000000"/>
          <w:sz w:val="28"/>
        </w:rPr>
        <w:t>
      4) "ИЖ-81, Mosberg" тегіс ұңғылы 12 калибрлі мылтықтары7</w:t>
      </w:r>
    </w:p>
    <w:bookmarkEnd w:id="63"/>
    <w:bookmarkStart w:name="z65" w:id="64"/>
    <w:p>
      <w:pPr>
        <w:spacing w:after="0"/>
        <w:ind w:left="0"/>
        <w:jc w:val="both"/>
      </w:pPr>
      <w:r>
        <w:rPr>
          <w:rFonts w:ascii="Times New Roman"/>
          <w:b w:val="false"/>
          <w:i w:val="false"/>
          <w:color w:val="000000"/>
          <w:sz w:val="28"/>
        </w:rPr>
        <w:t>
      2. Оқ-дәрілер түрлері:</w:t>
      </w:r>
    </w:p>
    <w:bookmarkEnd w:id="64"/>
    <w:bookmarkStart w:name="z66" w:id="65"/>
    <w:p>
      <w:pPr>
        <w:spacing w:after="0"/>
        <w:ind w:left="0"/>
        <w:jc w:val="both"/>
      </w:pPr>
      <w:r>
        <w:rPr>
          <w:rFonts w:ascii="Times New Roman"/>
          <w:b w:val="false"/>
          <w:i w:val="false"/>
          <w:color w:val="000000"/>
          <w:sz w:val="28"/>
        </w:rPr>
        <w:t>
      1) 9 мм пистолеттерге оқ-дәрілер;</w:t>
      </w:r>
    </w:p>
    <w:bookmarkEnd w:id="65"/>
    <w:bookmarkStart w:name="z67" w:id="66"/>
    <w:p>
      <w:pPr>
        <w:spacing w:after="0"/>
        <w:ind w:left="0"/>
        <w:jc w:val="both"/>
      </w:pPr>
      <w:r>
        <w:rPr>
          <w:rFonts w:ascii="Times New Roman"/>
          <w:b w:val="false"/>
          <w:i w:val="false"/>
          <w:color w:val="000000"/>
          <w:sz w:val="28"/>
        </w:rPr>
        <w:t>
      2) тегіс ұңғылы 12 калибрлі мылтықтарға оқ-дәрілер.</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2 қазандағы</w:t>
            </w:r>
            <w:r>
              <w:br/>
            </w:r>
            <w:r>
              <w:rPr>
                <w:rFonts w:ascii="Times New Roman"/>
                <w:b w:val="false"/>
                <w:i w:val="false"/>
                <w:color w:val="000000"/>
                <w:sz w:val="20"/>
              </w:rPr>
              <w:t>№ 1014 қаулысымен</w:t>
            </w:r>
            <w:r>
              <w:br/>
            </w:r>
            <w:r>
              <w:rPr>
                <w:rFonts w:ascii="Times New Roman"/>
                <w:b w:val="false"/>
                <w:i w:val="false"/>
                <w:color w:val="000000"/>
                <w:sz w:val="20"/>
              </w:rPr>
              <w:t>бекітілген</w:t>
            </w:r>
          </w:p>
        </w:tc>
      </w:tr>
    </w:tbl>
    <w:bookmarkStart w:name="z68" w:id="67"/>
    <w:p>
      <w:pPr>
        <w:spacing w:after="0"/>
        <w:ind w:left="0"/>
        <w:jc w:val="left"/>
      </w:pPr>
      <w:r>
        <w:rPr>
          <w:rFonts w:ascii="Times New Roman"/>
          <w:b/>
          <w:i w:val="false"/>
          <w:color w:val="000000"/>
        </w:rPr>
        <w:t xml:space="preserve"> Кеден органдарының лауазымды адамдары қолданатын арнаулы құралдардың тізбесі</w:t>
      </w:r>
    </w:p>
    <w:bookmarkEnd w:id="67"/>
    <w:bookmarkStart w:name="z69" w:id="68"/>
    <w:p>
      <w:pPr>
        <w:spacing w:after="0"/>
        <w:ind w:left="0"/>
        <w:jc w:val="both"/>
      </w:pPr>
      <w:r>
        <w:rPr>
          <w:rFonts w:ascii="Times New Roman"/>
          <w:b w:val="false"/>
          <w:i w:val="false"/>
          <w:color w:val="000000"/>
          <w:sz w:val="28"/>
        </w:rPr>
        <w:t>
      1. Арнаулы құралдар:</w:t>
      </w:r>
    </w:p>
    <w:bookmarkEnd w:id="68"/>
    <w:bookmarkStart w:name="z70" w:id="69"/>
    <w:p>
      <w:pPr>
        <w:spacing w:after="0"/>
        <w:ind w:left="0"/>
        <w:jc w:val="both"/>
      </w:pPr>
      <w:r>
        <w:rPr>
          <w:rFonts w:ascii="Times New Roman"/>
          <w:b w:val="false"/>
          <w:i w:val="false"/>
          <w:color w:val="000000"/>
          <w:sz w:val="28"/>
        </w:rPr>
        <w:t>
      1) оқ өткізбейтін кеудешелер;</w:t>
      </w:r>
    </w:p>
    <w:bookmarkEnd w:id="69"/>
    <w:bookmarkStart w:name="z71" w:id="70"/>
    <w:p>
      <w:pPr>
        <w:spacing w:after="0"/>
        <w:ind w:left="0"/>
        <w:jc w:val="both"/>
      </w:pPr>
      <w:r>
        <w:rPr>
          <w:rFonts w:ascii="Times New Roman"/>
          <w:b w:val="false"/>
          <w:i w:val="false"/>
          <w:color w:val="000000"/>
          <w:sz w:val="28"/>
        </w:rPr>
        <w:t>
      2) кевлар каскалары;</w:t>
      </w:r>
    </w:p>
    <w:bookmarkEnd w:id="70"/>
    <w:bookmarkStart w:name="z72" w:id="71"/>
    <w:p>
      <w:pPr>
        <w:spacing w:after="0"/>
        <w:ind w:left="0"/>
        <w:jc w:val="both"/>
      </w:pPr>
      <w:r>
        <w:rPr>
          <w:rFonts w:ascii="Times New Roman"/>
          <w:b w:val="false"/>
          <w:i w:val="false"/>
          <w:color w:val="000000"/>
          <w:sz w:val="28"/>
        </w:rPr>
        <w:t>
      3) электр шокерлері;</w:t>
      </w:r>
    </w:p>
    <w:bookmarkEnd w:id="71"/>
    <w:bookmarkStart w:name="z73" w:id="72"/>
    <w:p>
      <w:pPr>
        <w:spacing w:after="0"/>
        <w:ind w:left="0"/>
        <w:jc w:val="both"/>
      </w:pPr>
      <w:r>
        <w:rPr>
          <w:rFonts w:ascii="Times New Roman"/>
          <w:b w:val="false"/>
          <w:i w:val="false"/>
          <w:color w:val="000000"/>
          <w:sz w:val="28"/>
        </w:rPr>
        <w:t>
      4) "Заря", "Пламя" жарық-дыбыс құрылғылары;</w:t>
      </w:r>
    </w:p>
    <w:bookmarkEnd w:id="72"/>
    <w:bookmarkStart w:name="z74" w:id="73"/>
    <w:p>
      <w:pPr>
        <w:spacing w:after="0"/>
        <w:ind w:left="0"/>
        <w:jc w:val="both"/>
      </w:pPr>
      <w:r>
        <w:rPr>
          <w:rFonts w:ascii="Times New Roman"/>
          <w:b w:val="false"/>
          <w:i w:val="false"/>
          <w:color w:val="000000"/>
          <w:sz w:val="28"/>
        </w:rPr>
        <w:t>
      5) "БР-С бұйым" қол кісендері;</w:t>
      </w:r>
    </w:p>
    <w:bookmarkEnd w:id="73"/>
    <w:bookmarkStart w:name="z75" w:id="74"/>
    <w:p>
      <w:pPr>
        <w:spacing w:after="0"/>
        <w:ind w:left="0"/>
        <w:jc w:val="both"/>
      </w:pPr>
      <w:r>
        <w:rPr>
          <w:rFonts w:ascii="Times New Roman"/>
          <w:b w:val="false"/>
          <w:i w:val="false"/>
          <w:color w:val="000000"/>
          <w:sz w:val="28"/>
        </w:rPr>
        <w:t>
      6) арнаулы резеңке таяқтары;</w:t>
      </w:r>
    </w:p>
    <w:bookmarkEnd w:id="74"/>
    <w:bookmarkStart w:name="z76" w:id="75"/>
    <w:p>
      <w:pPr>
        <w:spacing w:after="0"/>
        <w:ind w:left="0"/>
        <w:jc w:val="both"/>
      </w:pPr>
      <w:r>
        <w:rPr>
          <w:rFonts w:ascii="Times New Roman"/>
          <w:b w:val="false"/>
          <w:i w:val="false"/>
          <w:color w:val="000000"/>
          <w:sz w:val="28"/>
        </w:rPr>
        <w:t>
      7) "ЕЖ", ШИП" үлгісіндегі көлікті мәжбүрлеп тоқтатуға арналған қондырғылар;</w:t>
      </w:r>
    </w:p>
    <w:bookmarkEnd w:id="75"/>
    <w:bookmarkStart w:name="z77" w:id="76"/>
    <w:p>
      <w:pPr>
        <w:spacing w:after="0"/>
        <w:ind w:left="0"/>
        <w:jc w:val="both"/>
      </w:pPr>
      <w:r>
        <w:rPr>
          <w:rFonts w:ascii="Times New Roman"/>
          <w:b w:val="false"/>
          <w:i w:val="false"/>
          <w:color w:val="000000"/>
          <w:sz w:val="28"/>
        </w:rPr>
        <w:t>
      8) "Черемуха", "Сирень", "Волна" үлгісіндегі көзден жас ағызатын заттар (газдар).</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