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f1e12" w14:textId="72f1e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Техникалық жабдыққа қойылатын талаптарды және оны қолдану тәртібін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8 қазандағы № 1040 Қаулысы. Күші жойылды - Қазақстан Республикасы Yкiметiнiң 2015 жылғы 28 тамыздағы № 685 қаулысымен</w:t>
      </w:r>
    </w:p>
    <w:p>
      <w:pPr>
        <w:spacing w:after="0"/>
        <w:ind w:left="0"/>
        <w:jc w:val="both"/>
      </w:pPr>
      <w:bookmarkStart w:name="z1" w:id="0"/>
      <w:r>
        <w:rPr>
          <w:rFonts w:ascii="Times New Roman"/>
          <w:b w:val="false"/>
          <w:i w:val="false"/>
          <w:color w:val="ff0000"/>
          <w:sz w:val="28"/>
        </w:rPr>
        <w:t xml:space="preserve">
      Ескерту. Күші жойылды - ҚР Yкiметiнiң 28.08.2015 </w:t>
      </w:r>
      <w:r>
        <w:rPr>
          <w:rFonts w:ascii="Times New Roman"/>
          <w:b w:val="false"/>
          <w:i w:val="false"/>
          <w:color w:val="ff0000"/>
          <w:sz w:val="28"/>
        </w:rPr>
        <w:t>№ 685</w:t>
      </w:r>
      <w:r>
        <w:rPr>
          <w:rFonts w:ascii="Times New Roman"/>
          <w:b w:val="false"/>
          <w:i w:val="false"/>
          <w:color w:val="ff0000"/>
          <w:sz w:val="28"/>
        </w:rPr>
        <w:t xml:space="preserve"> қаулысымен (алғашқы ресми жарияланған күнінен бастап қолданысқа енгізіледі).</w:t>
      </w:r>
    </w:p>
    <w:bookmarkEnd w:id="0"/>
    <w:bookmarkStart w:name="z2" w:id="1"/>
    <w:p>
      <w:pPr>
        <w:spacing w:after="0"/>
        <w:ind w:left="0"/>
        <w:jc w:val="both"/>
      </w:pPr>
      <w:r>
        <w:rPr>
          <w:rFonts w:ascii="Times New Roman"/>
          <w:b w:val="false"/>
          <w:i w:val="false"/>
          <w:color w:val="000000"/>
          <w:sz w:val="28"/>
        </w:rPr>
        <w:t>      «Қазақстан Республикасындағы кеден ісі туралы» Қазақстан Республикасының 2010 жылғы 30 маусымдағы Кодексінің 34-бабының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Техникалық жабдыққа қойылатын талаптар және оны қолдану тәртібі бекітілсін.</w:t>
      </w:r>
      <w:r>
        <w:br/>
      </w:r>
      <w:r>
        <w:rPr>
          <w:rFonts w:ascii="Times New Roman"/>
          <w:b w:val="false"/>
          <w:i w:val="false"/>
          <w:color w:val="000000"/>
          <w:sz w:val="28"/>
        </w:rPr>
        <w:t>
</w:t>
      </w:r>
      <w:r>
        <w:rPr>
          <w:rFonts w:ascii="Times New Roman"/>
          <w:b w:val="false"/>
          <w:i w:val="false"/>
          <w:color w:val="000000"/>
          <w:sz w:val="28"/>
        </w:rPr>
        <w:t>
      2. Осы қаулы алғашқы ресми жарияланған күнінен бастап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4" w:id="2"/>
    <w:p>
      <w:pPr>
        <w:spacing w:after="0"/>
        <w:ind w:left="0"/>
        <w:jc w:val="both"/>
      </w:pPr>
      <w:r>
        <w:rPr>
          <w:rFonts w:ascii="Times New Roman"/>
          <w:b w:val="false"/>
          <w:i w:val="false"/>
          <w:color w:val="000000"/>
          <w:sz w:val="28"/>
        </w:rPr>
        <w:t>
Қазақстан Республикасы</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8 қазандағы</w:t>
      </w:r>
      <w:r>
        <w:br/>
      </w:r>
      <w:r>
        <w:rPr>
          <w:rFonts w:ascii="Times New Roman"/>
          <w:b w:val="false"/>
          <w:i w:val="false"/>
          <w:color w:val="000000"/>
          <w:sz w:val="28"/>
        </w:rPr>
        <w:t xml:space="preserve">
№ 1040 қаулысымен  </w:t>
      </w:r>
      <w:r>
        <w:br/>
      </w:r>
      <w:r>
        <w:rPr>
          <w:rFonts w:ascii="Times New Roman"/>
          <w:b w:val="false"/>
          <w:i w:val="false"/>
          <w:color w:val="000000"/>
          <w:sz w:val="28"/>
        </w:rPr>
        <w:t xml:space="preserve">
бекітілген     </w:t>
      </w:r>
    </w:p>
    <w:bookmarkEnd w:id="2"/>
    <w:bookmarkStart w:name="z5" w:id="3"/>
    <w:p>
      <w:pPr>
        <w:spacing w:after="0"/>
        <w:ind w:left="0"/>
        <w:jc w:val="left"/>
      </w:pPr>
      <w:r>
        <w:rPr>
          <w:rFonts w:ascii="Times New Roman"/>
          <w:b/>
          <w:i w:val="false"/>
          <w:color w:val="000000"/>
        </w:rPr>
        <w:t xml:space="preserve"> 
Техникалық жабдыққа қойылатын талаптар және оны қолдану тәртібі 1. Жалпы ережелер</w:t>
      </w:r>
    </w:p>
    <w:bookmarkEnd w:id="3"/>
    <w:bookmarkStart w:name="z6" w:id="4"/>
    <w:p>
      <w:pPr>
        <w:spacing w:after="0"/>
        <w:ind w:left="0"/>
        <w:jc w:val="both"/>
      </w:pPr>
      <w:r>
        <w:rPr>
          <w:rFonts w:ascii="Times New Roman"/>
          <w:b w:val="false"/>
          <w:i w:val="false"/>
          <w:color w:val="000000"/>
          <w:sz w:val="28"/>
        </w:rPr>
        <w:t>
      1. Осы Техникалық жабдыққа қойылатын талаптар және оны қолдану тәртібі «Қазақстан Республикасындағы кеден ісі туралы» Қазақстан Республикасының 2010 жылғы 30 маусымдағы Кодексінің 34-бабының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әзірленген.</w:t>
      </w:r>
      <w:r>
        <w:br/>
      </w:r>
      <w:r>
        <w:rPr>
          <w:rFonts w:ascii="Times New Roman"/>
          <w:b w:val="false"/>
          <w:i w:val="false"/>
          <w:color w:val="000000"/>
          <w:sz w:val="28"/>
        </w:rPr>
        <w:t>
</w:t>
      </w:r>
      <w:r>
        <w:rPr>
          <w:rFonts w:ascii="Times New Roman"/>
          <w:b w:val="false"/>
          <w:i w:val="false"/>
          <w:color w:val="000000"/>
          <w:sz w:val="28"/>
        </w:rPr>
        <w:t>
      2. Осы Техникалық жабдыққа қойылатын талаптарда және оны қолдану тәртібінде мынадай негізгі ұғымдар қолданылады:</w:t>
      </w:r>
      <w:r>
        <w:br/>
      </w:r>
      <w:r>
        <w:rPr>
          <w:rFonts w:ascii="Times New Roman"/>
          <w:b w:val="false"/>
          <w:i w:val="false"/>
          <w:color w:val="000000"/>
          <w:sz w:val="28"/>
        </w:rPr>
        <w:t>
</w:t>
      </w:r>
      <w:r>
        <w:rPr>
          <w:rFonts w:ascii="Times New Roman"/>
          <w:b w:val="false"/>
          <w:i w:val="false"/>
          <w:color w:val="000000"/>
          <w:sz w:val="28"/>
        </w:rPr>
        <w:t>
      1) абоненттік терминал - байланыс желілері бойынша дабыл беру арқылы объектінің орналасу орнын айқындауға мүмкіндік беретін спутниктік навигация жүйесінің қондырғысы;</w:t>
      </w:r>
      <w:r>
        <w:br/>
      </w:r>
      <w:r>
        <w:rPr>
          <w:rFonts w:ascii="Times New Roman"/>
          <w:b w:val="false"/>
          <w:i w:val="false"/>
          <w:color w:val="000000"/>
          <w:sz w:val="28"/>
        </w:rPr>
        <w:t>
</w:t>
      </w:r>
      <w:r>
        <w:rPr>
          <w:rFonts w:ascii="Times New Roman"/>
          <w:b w:val="false"/>
          <w:i w:val="false"/>
          <w:color w:val="000000"/>
          <w:sz w:val="28"/>
        </w:rPr>
        <w:t>
      2) диспетчерлік орталық - Қазақстан Республикасында </w:t>
      </w:r>
      <w:r>
        <w:rPr>
          <w:rFonts w:ascii="Times New Roman"/>
          <w:b w:val="false"/>
          <w:i w:val="false"/>
          <w:color w:val="000000"/>
          <w:sz w:val="28"/>
        </w:rPr>
        <w:t>тіркелген</w:t>
      </w:r>
      <w:r>
        <w:rPr>
          <w:rFonts w:ascii="Times New Roman"/>
          <w:b w:val="false"/>
          <w:i w:val="false"/>
          <w:color w:val="000000"/>
          <w:sz w:val="28"/>
        </w:rPr>
        <w:t xml:space="preserve"> спутниктік навигация қызметтерін көрсету операторы;</w:t>
      </w:r>
      <w:r>
        <w:br/>
      </w:r>
      <w:r>
        <w:rPr>
          <w:rFonts w:ascii="Times New Roman"/>
          <w:b w:val="false"/>
          <w:i w:val="false"/>
          <w:color w:val="000000"/>
          <w:sz w:val="28"/>
        </w:rPr>
        <w:t>
</w:t>
      </w:r>
      <w:r>
        <w:rPr>
          <w:rFonts w:ascii="Times New Roman"/>
          <w:b w:val="false"/>
          <w:i w:val="false"/>
          <w:color w:val="000000"/>
          <w:sz w:val="28"/>
        </w:rPr>
        <w:t>
      3) штаттық режим - белгіленген уақыт параметрлеріне сәйкес көлік құралының орналасқан жері туралы дабыл берілетін абоненттік терминалдың жұмыс режимі;</w:t>
      </w:r>
      <w:r>
        <w:br/>
      </w:r>
      <w:r>
        <w:rPr>
          <w:rFonts w:ascii="Times New Roman"/>
          <w:b w:val="false"/>
          <w:i w:val="false"/>
          <w:color w:val="000000"/>
          <w:sz w:val="28"/>
        </w:rPr>
        <w:t>
</w:t>
      </w:r>
      <w:r>
        <w:rPr>
          <w:rFonts w:ascii="Times New Roman"/>
          <w:b w:val="false"/>
          <w:i w:val="false"/>
          <w:color w:val="000000"/>
          <w:sz w:val="28"/>
        </w:rPr>
        <w:t>
      4) штаттан тыс режим - көлік құралының орналасқан жерін анықтау мүмкіндігі болмаған не дабыл беру белгіленген уақыт параметрлері бұзылған жағдайдағы абоненттік терминалдың жұмыс режимі.</w:t>
      </w:r>
    </w:p>
    <w:bookmarkEnd w:id="4"/>
    <w:bookmarkStart w:name="z12" w:id="5"/>
    <w:p>
      <w:pPr>
        <w:spacing w:after="0"/>
        <w:ind w:left="0"/>
        <w:jc w:val="left"/>
      </w:pPr>
      <w:r>
        <w:rPr>
          <w:rFonts w:ascii="Times New Roman"/>
          <w:b/>
          <w:i w:val="false"/>
          <w:color w:val="000000"/>
        </w:rPr>
        <w:t xml:space="preserve"> 
2. Техникалық жабдыққа қойылатын талаптар</w:t>
      </w:r>
    </w:p>
    <w:bookmarkEnd w:id="5"/>
    <w:bookmarkStart w:name="z13" w:id="6"/>
    <w:p>
      <w:pPr>
        <w:spacing w:after="0"/>
        <w:ind w:left="0"/>
        <w:jc w:val="both"/>
      </w:pPr>
      <w:r>
        <w:rPr>
          <w:rFonts w:ascii="Times New Roman"/>
          <w:b w:val="false"/>
          <w:i w:val="false"/>
          <w:color w:val="000000"/>
          <w:sz w:val="28"/>
        </w:rPr>
        <w:t>
      3. Абоненттік терминал мынадай талаптарға сәйкес келуі тиіс:</w:t>
      </w:r>
      <w:r>
        <w:br/>
      </w:r>
      <w:r>
        <w:rPr>
          <w:rFonts w:ascii="Times New Roman"/>
          <w:b w:val="false"/>
          <w:i w:val="false"/>
          <w:color w:val="000000"/>
          <w:sz w:val="28"/>
        </w:rPr>
        <w:t>
</w:t>
      </w:r>
      <w:r>
        <w:rPr>
          <w:rFonts w:ascii="Times New Roman"/>
          <w:b w:val="false"/>
          <w:i w:val="false"/>
          <w:color w:val="000000"/>
          <w:sz w:val="28"/>
        </w:rPr>
        <w:t>
      1) терминалдың пайдалану сапасын сыртқы жағдай әсерінен (атмосфера әсерінен, температураның ауытқуы, жоғары ылғалдылық, дірілдеу) жұмыс істеу қалпында сақтауына мүмкіндік беретін берік материалдардан жасалған корпусының болуы;</w:t>
      </w:r>
      <w:r>
        <w:br/>
      </w:r>
      <w:r>
        <w:rPr>
          <w:rFonts w:ascii="Times New Roman"/>
          <w:b w:val="false"/>
          <w:i w:val="false"/>
          <w:color w:val="000000"/>
          <w:sz w:val="28"/>
        </w:rPr>
        <w:t>
</w:t>
      </w:r>
      <w:r>
        <w:rPr>
          <w:rFonts w:ascii="Times New Roman"/>
          <w:b w:val="false"/>
          <w:i w:val="false"/>
          <w:color w:val="000000"/>
          <w:sz w:val="28"/>
        </w:rPr>
        <w:t>
      2) рұқсатсыз алуды болдырмау мақсатында және оны көлік құралының ішіне стационарлық бекітуге сәйкестендіру құралдарын салуға мүмкіндік беретін конструкциясының болуы;</w:t>
      </w:r>
      <w:r>
        <w:br/>
      </w:r>
      <w:r>
        <w:rPr>
          <w:rFonts w:ascii="Times New Roman"/>
          <w:b w:val="false"/>
          <w:i w:val="false"/>
          <w:color w:val="000000"/>
          <w:sz w:val="28"/>
        </w:rPr>
        <w:t>
</w:t>
      </w:r>
      <w:r>
        <w:rPr>
          <w:rFonts w:ascii="Times New Roman"/>
          <w:b w:val="false"/>
          <w:i w:val="false"/>
          <w:color w:val="000000"/>
          <w:sz w:val="28"/>
        </w:rPr>
        <w:t>
      3) кедендік бақылаудағы тауарлардың өткізілуіне бүкіл бағыт бойы тұрақты дабыл беруді қамтамасыз етуі.</w:t>
      </w:r>
    </w:p>
    <w:bookmarkEnd w:id="6"/>
    <w:bookmarkStart w:name="z17" w:id="7"/>
    <w:p>
      <w:pPr>
        <w:spacing w:after="0"/>
        <w:ind w:left="0"/>
        <w:jc w:val="left"/>
      </w:pPr>
      <w:r>
        <w:rPr>
          <w:rFonts w:ascii="Times New Roman"/>
          <w:b/>
          <w:i w:val="false"/>
          <w:color w:val="000000"/>
        </w:rPr>
        <w:t xml:space="preserve"> 
3. Техникалық жабдықты қолдану тәртібі</w:t>
      </w:r>
    </w:p>
    <w:bookmarkEnd w:id="7"/>
    <w:bookmarkStart w:name="z18" w:id="8"/>
    <w:p>
      <w:pPr>
        <w:spacing w:after="0"/>
        <w:ind w:left="0"/>
        <w:jc w:val="both"/>
      </w:pPr>
      <w:r>
        <w:rPr>
          <w:rFonts w:ascii="Times New Roman"/>
          <w:b w:val="false"/>
          <w:i w:val="false"/>
          <w:color w:val="000000"/>
          <w:sz w:val="28"/>
        </w:rPr>
        <w:t>
      4. Кедендік тасымалдаушы кедендік бақылауда тасымалдау үшін пайдаланылатын әрбір көлік құралын абоненттік терминалмен жарақтандырады.</w:t>
      </w:r>
      <w:r>
        <w:br/>
      </w:r>
      <w:r>
        <w:rPr>
          <w:rFonts w:ascii="Times New Roman"/>
          <w:b w:val="false"/>
          <w:i w:val="false"/>
          <w:color w:val="000000"/>
          <w:sz w:val="28"/>
        </w:rPr>
        <w:t>
</w:t>
      </w:r>
      <w:r>
        <w:rPr>
          <w:rFonts w:ascii="Times New Roman"/>
          <w:b w:val="false"/>
          <w:i w:val="false"/>
          <w:color w:val="000000"/>
          <w:sz w:val="28"/>
        </w:rPr>
        <w:t>
      5. Көлік құралына қондырылған абоненттік терминал көлік құралының орналасқан жері туралы дабыл беруді Қазақстан Республикасының бүкіл аумағында қамтамасыз етеді.</w:t>
      </w:r>
      <w:r>
        <w:br/>
      </w:r>
      <w:r>
        <w:rPr>
          <w:rFonts w:ascii="Times New Roman"/>
          <w:b w:val="false"/>
          <w:i w:val="false"/>
          <w:color w:val="000000"/>
          <w:sz w:val="28"/>
        </w:rPr>
        <w:t>
</w:t>
      </w:r>
      <w:r>
        <w:rPr>
          <w:rFonts w:ascii="Times New Roman"/>
          <w:b w:val="false"/>
          <w:i w:val="false"/>
          <w:color w:val="000000"/>
          <w:sz w:val="28"/>
        </w:rPr>
        <w:t>
      6. Абоненттік терминал қондырылған көлік құралын пайдалану басталғанға дейін кедендік тасымалдаушыны тіркеген кеден органы абоненттік терминалға пломба салады.</w:t>
      </w:r>
      <w:r>
        <w:br/>
      </w:r>
      <w:r>
        <w:rPr>
          <w:rFonts w:ascii="Times New Roman"/>
          <w:b w:val="false"/>
          <w:i w:val="false"/>
          <w:color w:val="000000"/>
          <w:sz w:val="28"/>
        </w:rPr>
        <w:t>
</w:t>
      </w:r>
      <w:r>
        <w:rPr>
          <w:rFonts w:ascii="Times New Roman"/>
          <w:b w:val="false"/>
          <w:i w:val="false"/>
          <w:color w:val="000000"/>
          <w:sz w:val="28"/>
        </w:rPr>
        <w:t>
      Кедендік тасымалдаушының осындай қызметті жүзеге асыру үшін Кеден одағының және (немесе) Қазақстан Республикасының кеден </w:t>
      </w:r>
      <w:r>
        <w:rPr>
          <w:rFonts w:ascii="Times New Roman"/>
          <w:b w:val="false"/>
          <w:i w:val="false"/>
          <w:color w:val="000000"/>
          <w:sz w:val="28"/>
        </w:rPr>
        <w:t>заңнамасында</w:t>
      </w:r>
      <w:r>
        <w:rPr>
          <w:rFonts w:ascii="Times New Roman"/>
          <w:b w:val="false"/>
          <w:i w:val="false"/>
          <w:color w:val="000000"/>
          <w:sz w:val="28"/>
        </w:rPr>
        <w:t xml:space="preserve"> көзделген шарттар мен міндеттерді сақтамауы, оның ішінде абоненттік терминалдың болмауы не оның ақаулы болуы, сонымен қатар сәйкестендіру құралдарын өзгерту, алып тастау, жою, зақымдау не жоғалту Қазақстан Республикасының Әкімшілік құқық бұзушылық туралы </w:t>
      </w:r>
      <w:r>
        <w:rPr>
          <w:rFonts w:ascii="Times New Roman"/>
          <w:b w:val="false"/>
          <w:i w:val="false"/>
          <w:color w:val="000000"/>
          <w:sz w:val="28"/>
        </w:rPr>
        <w:t>кодексіне</w:t>
      </w:r>
      <w:r>
        <w:rPr>
          <w:rFonts w:ascii="Times New Roman"/>
          <w:b w:val="false"/>
          <w:i w:val="false"/>
          <w:color w:val="000000"/>
          <w:sz w:val="28"/>
        </w:rPr>
        <w:t xml:space="preserve"> сәйкес жауаптылыққа әкеп соқтырады.</w:t>
      </w:r>
      <w:r>
        <w:br/>
      </w:r>
      <w:r>
        <w:rPr>
          <w:rFonts w:ascii="Times New Roman"/>
          <w:b w:val="false"/>
          <w:i w:val="false"/>
          <w:color w:val="000000"/>
          <w:sz w:val="28"/>
        </w:rPr>
        <w:t>
</w:t>
      </w:r>
      <w:r>
        <w:rPr>
          <w:rFonts w:ascii="Times New Roman"/>
          <w:b w:val="false"/>
          <w:i w:val="false"/>
          <w:color w:val="000000"/>
          <w:sz w:val="28"/>
        </w:rPr>
        <w:t>
      7. Абоненттік терминал диспетчерлік орталықтардың біріне қосылады. Кедендік тасымалдаушы диспетчерлік орталық арқылы кеден органына көлік құралының өткізілуі туралы ақпаратқа қол жеткізуін қамтамасыз етеді, ол:</w:t>
      </w:r>
      <w:r>
        <w:br/>
      </w:r>
      <w:r>
        <w:rPr>
          <w:rFonts w:ascii="Times New Roman"/>
          <w:b w:val="false"/>
          <w:i w:val="false"/>
          <w:color w:val="000000"/>
          <w:sz w:val="28"/>
        </w:rPr>
        <w:t>
</w:t>
      </w:r>
      <w:r>
        <w:rPr>
          <w:rFonts w:ascii="Times New Roman"/>
          <w:b w:val="false"/>
          <w:i w:val="false"/>
          <w:color w:val="000000"/>
          <w:sz w:val="28"/>
        </w:rPr>
        <w:t>
      1) көлік құралына қондырылған абоненттік терминалдың дабылдарын қабылдау мен өңдеуді;</w:t>
      </w:r>
      <w:r>
        <w:br/>
      </w:r>
      <w:r>
        <w:rPr>
          <w:rFonts w:ascii="Times New Roman"/>
          <w:b w:val="false"/>
          <w:i w:val="false"/>
          <w:color w:val="000000"/>
          <w:sz w:val="28"/>
        </w:rPr>
        <w:t>
</w:t>
      </w:r>
      <w:r>
        <w:rPr>
          <w:rFonts w:ascii="Times New Roman"/>
          <w:b w:val="false"/>
          <w:i w:val="false"/>
          <w:color w:val="000000"/>
          <w:sz w:val="28"/>
        </w:rPr>
        <w:t>
      2) абоненттік терминалдың қабылданған дабылдары негізінде көлік құралының орналасқан жерін анықтауды;</w:t>
      </w:r>
      <w:r>
        <w:br/>
      </w:r>
      <w:r>
        <w:rPr>
          <w:rFonts w:ascii="Times New Roman"/>
          <w:b w:val="false"/>
          <w:i w:val="false"/>
          <w:color w:val="000000"/>
          <w:sz w:val="28"/>
        </w:rPr>
        <w:t>
</w:t>
      </w:r>
      <w:r>
        <w:rPr>
          <w:rFonts w:ascii="Times New Roman"/>
          <w:b w:val="false"/>
          <w:i w:val="false"/>
          <w:color w:val="000000"/>
          <w:sz w:val="28"/>
        </w:rPr>
        <w:t>
      3) абоненттік терминалды қосу және сөндіру күні мен уақытын белгілеуді;</w:t>
      </w:r>
      <w:r>
        <w:br/>
      </w:r>
      <w:r>
        <w:rPr>
          <w:rFonts w:ascii="Times New Roman"/>
          <w:b w:val="false"/>
          <w:i w:val="false"/>
          <w:color w:val="000000"/>
          <w:sz w:val="28"/>
        </w:rPr>
        <w:t>
</w:t>
      </w:r>
      <w:r>
        <w:rPr>
          <w:rFonts w:ascii="Times New Roman"/>
          <w:b w:val="false"/>
          <w:i w:val="false"/>
          <w:color w:val="000000"/>
          <w:sz w:val="28"/>
        </w:rPr>
        <w:t>
      4) пароль белгілеу, есепке алу жазбаларын әкімшілендендіру арқылы ақпаратқа қол жеткізуді шектеуді;</w:t>
      </w:r>
      <w:r>
        <w:br/>
      </w:r>
      <w:r>
        <w:rPr>
          <w:rFonts w:ascii="Times New Roman"/>
          <w:b w:val="false"/>
          <w:i w:val="false"/>
          <w:color w:val="000000"/>
          <w:sz w:val="28"/>
        </w:rPr>
        <w:t>
</w:t>
      </w:r>
      <w:r>
        <w:rPr>
          <w:rFonts w:ascii="Times New Roman"/>
          <w:b w:val="false"/>
          <w:i w:val="false"/>
          <w:color w:val="000000"/>
          <w:sz w:val="28"/>
        </w:rPr>
        <w:t>
      5) кеден органына көлік құралы туралы ақпарат ұсынуды;</w:t>
      </w:r>
      <w:r>
        <w:br/>
      </w:r>
      <w:r>
        <w:rPr>
          <w:rFonts w:ascii="Times New Roman"/>
          <w:b w:val="false"/>
          <w:i w:val="false"/>
          <w:color w:val="000000"/>
          <w:sz w:val="28"/>
        </w:rPr>
        <w:t>
</w:t>
      </w:r>
      <w:r>
        <w:rPr>
          <w:rFonts w:ascii="Times New Roman"/>
          <w:b w:val="false"/>
          <w:i w:val="false"/>
          <w:color w:val="000000"/>
          <w:sz w:val="28"/>
        </w:rPr>
        <w:t>
      6) көлік құралы туралы ақпаратты 3 жыл ішінде мұрағаттау мен сақталуын қамтамасыз етуге тиіс.</w:t>
      </w:r>
      <w:r>
        <w:br/>
      </w:r>
      <w:r>
        <w:rPr>
          <w:rFonts w:ascii="Times New Roman"/>
          <w:b w:val="false"/>
          <w:i w:val="false"/>
          <w:color w:val="000000"/>
          <w:sz w:val="28"/>
        </w:rPr>
        <w:t>
</w:t>
      </w:r>
      <w:r>
        <w:rPr>
          <w:rFonts w:ascii="Times New Roman"/>
          <w:b w:val="false"/>
          <w:i w:val="false"/>
          <w:color w:val="000000"/>
          <w:sz w:val="28"/>
        </w:rPr>
        <w:t>
      8. Абоненттік терминалдың техникалық параметрлері шығарушы зауыттың техникалық шарттары мен параметрлеріне сәйкес белгіленеді.</w:t>
      </w:r>
      <w:r>
        <w:br/>
      </w:r>
      <w:r>
        <w:rPr>
          <w:rFonts w:ascii="Times New Roman"/>
          <w:b w:val="false"/>
          <w:i w:val="false"/>
          <w:color w:val="000000"/>
          <w:sz w:val="28"/>
        </w:rPr>
        <w:t>
</w:t>
      </w:r>
      <w:r>
        <w:rPr>
          <w:rFonts w:ascii="Times New Roman"/>
          <w:b w:val="false"/>
          <w:i w:val="false"/>
          <w:color w:val="000000"/>
          <w:sz w:val="28"/>
        </w:rPr>
        <w:t>
      9. Штаттық режимде жұмыс істейтін кедендік бақылаудағы тауарлар өткізілетін көлік құралдарына қондырылған абоненттік терминалдардың дабылы үшін көлік құралының орналасқан жері туралы абоненттік терминалдың дабыл беру арақашықтығы 60 минуттан аспайды.</w:t>
      </w:r>
      <w:r>
        <w:br/>
      </w:r>
      <w:r>
        <w:rPr>
          <w:rFonts w:ascii="Times New Roman"/>
          <w:b w:val="false"/>
          <w:i w:val="false"/>
          <w:color w:val="000000"/>
          <w:sz w:val="28"/>
        </w:rPr>
        <w:t>
</w:t>
      </w:r>
      <w:r>
        <w:rPr>
          <w:rFonts w:ascii="Times New Roman"/>
          <w:b w:val="false"/>
          <w:i w:val="false"/>
          <w:color w:val="000000"/>
          <w:sz w:val="28"/>
        </w:rPr>
        <w:t>
      10. Абоненттік терминал штаттан тыс жұмыс істеу режимнің функциясын ұстайды, ол автоматты режимде мынадай жағдайларда енгізіледі:</w:t>
      </w:r>
      <w:r>
        <w:br/>
      </w:r>
      <w:r>
        <w:rPr>
          <w:rFonts w:ascii="Times New Roman"/>
          <w:b w:val="false"/>
          <w:i w:val="false"/>
          <w:color w:val="000000"/>
          <w:sz w:val="28"/>
        </w:rPr>
        <w:t>
</w:t>
      </w:r>
      <w:r>
        <w:rPr>
          <w:rFonts w:ascii="Times New Roman"/>
          <w:b w:val="false"/>
          <w:i w:val="false"/>
          <w:color w:val="000000"/>
          <w:sz w:val="28"/>
        </w:rPr>
        <w:t>
      1) көлік құралының орналасқан жерін анықтау мүмкін болмаса;</w:t>
      </w:r>
      <w:r>
        <w:br/>
      </w:r>
      <w:r>
        <w:rPr>
          <w:rFonts w:ascii="Times New Roman"/>
          <w:b w:val="false"/>
          <w:i w:val="false"/>
          <w:color w:val="000000"/>
          <w:sz w:val="28"/>
        </w:rPr>
        <w:t>
</w:t>
      </w:r>
      <w:r>
        <w:rPr>
          <w:rFonts w:ascii="Times New Roman"/>
          <w:b w:val="false"/>
          <w:i w:val="false"/>
          <w:color w:val="000000"/>
          <w:sz w:val="28"/>
        </w:rPr>
        <w:t>
      2) көлік құралында қондырылған абоненттік терминалдың белгіленген штаттық режимі бұзылғанда.</w:t>
      </w:r>
      <w:r>
        <w:br/>
      </w:r>
      <w:r>
        <w:rPr>
          <w:rFonts w:ascii="Times New Roman"/>
          <w:b w:val="false"/>
          <w:i w:val="false"/>
          <w:color w:val="000000"/>
          <w:sz w:val="28"/>
        </w:rPr>
        <w:t>
</w:t>
      </w:r>
      <w:r>
        <w:rPr>
          <w:rFonts w:ascii="Times New Roman"/>
          <w:b w:val="false"/>
          <w:i w:val="false"/>
          <w:color w:val="000000"/>
          <w:sz w:val="28"/>
        </w:rPr>
        <w:t>
      Абоненттік терминалдың қауіпті дабылдар беруінің басталуы штаттан тыс режим енгізілген сәттен бастап 5 минуттан аспауға тиіс.</w:t>
      </w:r>
      <w:r>
        <w:br/>
      </w:r>
      <w:r>
        <w:rPr>
          <w:rFonts w:ascii="Times New Roman"/>
          <w:b w:val="false"/>
          <w:i w:val="false"/>
          <w:color w:val="000000"/>
          <w:sz w:val="28"/>
        </w:rPr>
        <w:t>
</w:t>
      </w:r>
      <w:r>
        <w:rPr>
          <w:rFonts w:ascii="Times New Roman"/>
          <w:b w:val="false"/>
          <w:i w:val="false"/>
          <w:color w:val="000000"/>
          <w:sz w:val="28"/>
        </w:rPr>
        <w:t>
      11. Абоненттік терминал кедендік бақылаудағы тауарларды бүкіл өткізу кезеңіне жұмыс істейтін қалыпта және дабыл беру режимінде болады.</w:t>
      </w:r>
      <w:r>
        <w:br/>
      </w:r>
      <w:r>
        <w:rPr>
          <w:rFonts w:ascii="Times New Roman"/>
          <w:b w:val="false"/>
          <w:i w:val="false"/>
          <w:color w:val="000000"/>
          <w:sz w:val="28"/>
        </w:rPr>
        <w:t>
</w:t>
      </w:r>
      <w:r>
        <w:rPr>
          <w:rFonts w:ascii="Times New Roman"/>
          <w:b w:val="false"/>
          <w:i w:val="false"/>
          <w:color w:val="000000"/>
          <w:sz w:val="28"/>
        </w:rPr>
        <w:t>
      12. Абоненттік терминалды қосу тауарлар кедендік транзит кедендік рәсіміне орналастырылғаннан кейін қамтамасыз етіледі, ал кедендік транзит кедендік рәсімі аяқталғаннан кейін абоненттік терминалды сөндіруге жол беріледі.</w:t>
      </w:r>
    </w:p>
    <w:bookmarkEnd w:id="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