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046b" w14:textId="e1a04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туристік индустриясының перспективалы бағыттарын дамыту жөніндегі 2010 - 2014 жылдарға арналған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2010 жылғы 11 қазандағы N 1048 Қаулысы</w:t>
      </w:r>
    </w:p>
    <w:p>
      <w:pPr>
        <w:spacing w:after="0"/>
        <w:ind w:left="0"/>
        <w:jc w:val="both"/>
      </w:pPr>
      <w:bookmarkStart w:name="z1" w:id="0"/>
      <w:r>
        <w:rPr>
          <w:rFonts w:ascii="Times New Roman"/>
          <w:b w:val="false"/>
          <w:i w:val="false"/>
          <w:color w:val="000000"/>
          <w:sz w:val="28"/>
        </w:rPr>
        <w:t>
      «Қазақстан Республикасы Үкіметінің Қазақстан Республикасы үдемелі индустриялық-инновациялық дамыту жөніндегі 2010-2014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туристік индустриясының перспективалы бағыттарын дамыту жөніндегі 2010 - 2014 жылдарға арналған бағдарлама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11 қазандағы</w:t>
      </w:r>
      <w:r>
        <w:br/>
      </w:r>
      <w:r>
        <w:rPr>
          <w:rFonts w:ascii="Times New Roman"/>
          <w:b w:val="false"/>
          <w:i w:val="false"/>
          <w:color w:val="000000"/>
          <w:sz w:val="28"/>
        </w:rPr>
        <w:t xml:space="preserve">
№ 1048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туристік индустриясының</w:t>
      </w:r>
      <w:r>
        <w:br/>
      </w:r>
      <w:r>
        <w:rPr>
          <w:rFonts w:ascii="Times New Roman"/>
          <w:b/>
          <w:i w:val="false"/>
          <w:color w:val="000000"/>
        </w:rPr>
        <w:t>
перспективалы бағыттарын дамыту жөніндегі</w:t>
      </w:r>
      <w:r>
        <w:br/>
      </w:r>
      <w:r>
        <w:rPr>
          <w:rFonts w:ascii="Times New Roman"/>
          <w:b/>
          <w:i w:val="false"/>
          <w:color w:val="000000"/>
        </w:rPr>
        <w:t>
2010 - 2014 жылдарға арналған</w:t>
      </w:r>
      <w:r>
        <w:br/>
      </w:r>
      <w:r>
        <w:rPr>
          <w:rFonts w:ascii="Times New Roman"/>
          <w:b/>
          <w:i w:val="false"/>
          <w:color w:val="000000"/>
        </w:rPr>
        <w:t>
бағдарлама</w:t>
      </w:r>
    </w:p>
    <w:bookmarkEnd w:id="2"/>
    <w:p>
      <w:pPr>
        <w:spacing w:after="0"/>
        <w:ind w:left="0"/>
        <w:jc w:val="both"/>
      </w:pPr>
      <w:r>
        <w:rPr>
          <w:rFonts w:ascii="Times New Roman"/>
          <w:b w:val="false"/>
          <w:i w:val="false"/>
          <w:color w:val="000000"/>
          <w:sz w:val="28"/>
        </w:rPr>
        <w:t>Астана, 2010 жыл</w:t>
      </w:r>
    </w:p>
    <w:p>
      <w:pPr>
        <w:spacing w:after="0"/>
        <w:ind w:left="0"/>
        <w:jc w:val="left"/>
      </w:pPr>
      <w:r>
        <w:rPr>
          <w:rFonts w:ascii="Times New Roman"/>
          <w:b/>
          <w:i w:val="false"/>
          <w:color w:val="000000"/>
        </w:rPr>
        <w:t xml:space="preserve"> Мазмұны</w:t>
      </w:r>
    </w:p>
    <w:p>
      <w:pPr>
        <w:spacing w:after="0"/>
        <w:ind w:left="0"/>
        <w:jc w:val="both"/>
      </w:pPr>
      <w:r>
        <w:rPr>
          <w:rFonts w:ascii="Times New Roman"/>
          <w:b w:val="false"/>
          <w:i w:val="false"/>
          <w:color w:val="000000"/>
          <w:sz w:val="28"/>
        </w:rPr>
        <w:t>Бағдарламаның паспорты</w:t>
      </w:r>
      <w:r>
        <w:br/>
      </w:r>
      <w:r>
        <w:rPr>
          <w:rFonts w:ascii="Times New Roman"/>
          <w:b w:val="false"/>
          <w:i w:val="false"/>
          <w:color w:val="000000"/>
          <w:sz w:val="28"/>
        </w:rPr>
        <w:t>
Кіріспе</w:t>
      </w:r>
      <w:r>
        <w:br/>
      </w:r>
      <w:r>
        <w:rPr>
          <w:rFonts w:ascii="Times New Roman"/>
          <w:b w:val="false"/>
          <w:i w:val="false"/>
          <w:color w:val="000000"/>
          <w:sz w:val="28"/>
        </w:rPr>
        <w:t>
1. Ағымдағы ахуалды талдау</w:t>
      </w:r>
      <w:r>
        <w:br/>
      </w:r>
      <w:r>
        <w:rPr>
          <w:rFonts w:ascii="Times New Roman"/>
          <w:b w:val="false"/>
          <w:i w:val="false"/>
          <w:color w:val="000000"/>
          <w:sz w:val="28"/>
        </w:rPr>
        <w:t>
2. Бағдарламаның мақсаты, міндеттері, нысаналы индикаторлары және оны іске асыру нәтижелерінің көрсеткіштері</w:t>
      </w:r>
      <w:r>
        <w:br/>
      </w:r>
      <w:r>
        <w:rPr>
          <w:rFonts w:ascii="Times New Roman"/>
          <w:b w:val="false"/>
          <w:i w:val="false"/>
          <w:color w:val="000000"/>
          <w:sz w:val="28"/>
        </w:rPr>
        <w:t>
3. Бағдарламаны іске асыру кезеңдері</w:t>
      </w:r>
      <w:r>
        <w:br/>
      </w:r>
      <w:r>
        <w:rPr>
          <w:rFonts w:ascii="Times New Roman"/>
          <w:b w:val="false"/>
          <w:i w:val="false"/>
          <w:color w:val="000000"/>
          <w:sz w:val="28"/>
        </w:rPr>
        <w:t>
4. Қажетті ресурстар</w:t>
      </w:r>
      <w:r>
        <w:br/>
      </w:r>
      <w:r>
        <w:rPr>
          <w:rFonts w:ascii="Times New Roman"/>
          <w:b w:val="false"/>
          <w:i w:val="false"/>
          <w:color w:val="000000"/>
          <w:sz w:val="28"/>
        </w:rPr>
        <w:t>
Іс-шаралар жоспары</w:t>
      </w:r>
    </w:p>
    <w:bookmarkStart w:name="z6" w:id="3"/>
    <w:p>
      <w:pPr>
        <w:spacing w:after="0"/>
        <w:ind w:left="0"/>
        <w:jc w:val="left"/>
      </w:pPr>
      <w:r>
        <w:rPr>
          <w:rFonts w:ascii="Times New Roman"/>
          <w:b/>
          <w:i w:val="false"/>
          <w:color w:val="000000"/>
        </w:rPr>
        <w:t xml:space="preserve"> 
Бағдарламаның паспорты</w:t>
      </w:r>
    </w:p>
    <w:bookmarkEnd w:id="3"/>
    <w:p>
      <w:pPr>
        <w:spacing w:after="0"/>
        <w:ind w:left="0"/>
        <w:jc w:val="both"/>
      </w:pPr>
      <w:r>
        <w:rPr>
          <w:rFonts w:ascii="Times New Roman"/>
          <w:b w:val="false"/>
          <w:i w:val="false"/>
          <w:color w:val="ff0000"/>
          <w:sz w:val="28"/>
        </w:rPr>
        <w:t xml:space="preserve">      Ескерту. Бағдарламаның паспортына өзгерістер енгізілді - ҚР Үкіметінің 2011.12.30 </w:t>
      </w:r>
      <w:r>
        <w:rPr>
          <w:rFonts w:ascii="Times New Roman"/>
          <w:b w:val="false"/>
          <w:i w:val="false"/>
          <w:color w:val="ff0000"/>
          <w:sz w:val="28"/>
        </w:rPr>
        <w:t>№ 1729</w:t>
      </w:r>
      <w:r>
        <w:rPr>
          <w:rFonts w:ascii="Times New Roman"/>
          <w:b w:val="false"/>
          <w:i w:val="false"/>
          <w:color w:val="ff0000"/>
          <w:sz w:val="28"/>
        </w:rPr>
        <w:t xml:space="preserve">; 23.10.2013 </w:t>
      </w:r>
      <w:r>
        <w:rPr>
          <w:rFonts w:ascii="Times New Roman"/>
          <w:b w:val="false"/>
          <w:i w:val="false"/>
          <w:color w:val="ff0000"/>
          <w:sz w:val="28"/>
        </w:rPr>
        <w:t>N 1139</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Атауы             Қазақстан Республикасы туристік индустриясының</w:t>
      </w:r>
      <w:r>
        <w:br/>
      </w:r>
      <w:r>
        <w:rPr>
          <w:rFonts w:ascii="Times New Roman"/>
          <w:b w:val="false"/>
          <w:i w:val="false"/>
          <w:color w:val="000000"/>
          <w:sz w:val="28"/>
        </w:rPr>
        <w:t>
                  перспективалы бағыттарын дамыту жөніндегі 2010-2014</w:t>
      </w:r>
      <w:r>
        <w:br/>
      </w:r>
      <w:r>
        <w:rPr>
          <w:rFonts w:ascii="Times New Roman"/>
          <w:b w:val="false"/>
          <w:i w:val="false"/>
          <w:color w:val="000000"/>
          <w:sz w:val="28"/>
        </w:rPr>
        <w:t>
                  жылдарға арналған бағдарлама</w:t>
      </w:r>
    </w:p>
    <w:p>
      <w:pPr>
        <w:spacing w:after="0"/>
        <w:ind w:left="0"/>
        <w:jc w:val="both"/>
      </w:pPr>
      <w:r>
        <w:rPr>
          <w:rFonts w:ascii="Times New Roman"/>
          <w:b w:val="false"/>
          <w:i w:val="false"/>
          <w:color w:val="000000"/>
          <w:sz w:val="28"/>
        </w:rPr>
        <w:t>Әзірлеу үшін      Бағдарлама Қазақстан Республикасы Президентінің</w:t>
      </w:r>
      <w:r>
        <w:br/>
      </w:r>
      <w:r>
        <w:rPr>
          <w:rFonts w:ascii="Times New Roman"/>
          <w:b w:val="false"/>
          <w:i w:val="false"/>
          <w:color w:val="000000"/>
          <w:sz w:val="28"/>
        </w:rPr>
        <w:t>
негіздеме         2010 жылғы 19 ақпандағы № 958 </w:t>
      </w:r>
      <w:r>
        <w:rPr>
          <w:rFonts w:ascii="Times New Roman"/>
          <w:b w:val="false"/>
          <w:i w:val="false"/>
          <w:color w:val="000000"/>
          <w:sz w:val="28"/>
        </w:rPr>
        <w:t>Жарлығымен</w:t>
      </w:r>
      <w:r>
        <w:rPr>
          <w:rFonts w:ascii="Times New Roman"/>
          <w:b w:val="false"/>
          <w:i w:val="false"/>
          <w:color w:val="000000"/>
          <w:sz w:val="28"/>
        </w:rPr>
        <w:t xml:space="preserve"> бекітілген</w:t>
      </w:r>
      <w:r>
        <w:br/>
      </w:r>
      <w:r>
        <w:rPr>
          <w:rFonts w:ascii="Times New Roman"/>
          <w:b w:val="false"/>
          <w:i w:val="false"/>
          <w:color w:val="000000"/>
          <w:sz w:val="28"/>
        </w:rPr>
        <w:t>
                  Қазақстан Республикасын үдемелі</w:t>
      </w:r>
      <w:r>
        <w:br/>
      </w:r>
      <w:r>
        <w:rPr>
          <w:rFonts w:ascii="Times New Roman"/>
          <w:b w:val="false"/>
          <w:i w:val="false"/>
          <w:color w:val="000000"/>
          <w:sz w:val="28"/>
        </w:rPr>
        <w:t>
                  индустриялық-инновациялық дамыту жөніндегі 2010 -</w:t>
      </w:r>
      <w:r>
        <w:br/>
      </w:r>
      <w:r>
        <w:rPr>
          <w:rFonts w:ascii="Times New Roman"/>
          <w:b w:val="false"/>
          <w:i w:val="false"/>
          <w:color w:val="000000"/>
          <w:sz w:val="28"/>
        </w:rPr>
        <w:t>
                  2014 жылдарға арналған мемлекеттік бағдарламаға;</w:t>
      </w:r>
      <w:r>
        <w:br/>
      </w:r>
      <w:r>
        <w:rPr>
          <w:rFonts w:ascii="Times New Roman"/>
          <w:b w:val="false"/>
          <w:i w:val="false"/>
          <w:color w:val="000000"/>
          <w:sz w:val="28"/>
        </w:rPr>
        <w:t>
                  Қазақстан Республикасы Президентінің 2010 жылғы 1</w:t>
      </w:r>
      <w:r>
        <w:br/>
      </w:r>
      <w:r>
        <w:rPr>
          <w:rFonts w:ascii="Times New Roman"/>
          <w:b w:val="false"/>
          <w:i w:val="false"/>
          <w:color w:val="000000"/>
          <w:sz w:val="28"/>
        </w:rPr>
        <w:t>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w:t>
      </w:r>
      <w:r>
        <w:br/>
      </w:r>
      <w:r>
        <w:rPr>
          <w:rFonts w:ascii="Times New Roman"/>
          <w:b w:val="false"/>
          <w:i w:val="false"/>
          <w:color w:val="000000"/>
          <w:sz w:val="28"/>
        </w:rPr>
        <w:t>
                  Республикасының 2020 жылға дейін Стратегиялық даму</w:t>
      </w:r>
      <w:r>
        <w:br/>
      </w:r>
      <w:r>
        <w:rPr>
          <w:rFonts w:ascii="Times New Roman"/>
          <w:b w:val="false"/>
          <w:i w:val="false"/>
          <w:color w:val="000000"/>
          <w:sz w:val="28"/>
        </w:rPr>
        <w:t>
                  жоспарына сәйкес әзірленді</w:t>
      </w:r>
    </w:p>
    <w:p>
      <w:pPr>
        <w:spacing w:after="0"/>
        <w:ind w:left="0"/>
        <w:jc w:val="both"/>
      </w:pPr>
      <w:r>
        <w:rPr>
          <w:rFonts w:ascii="Times New Roman"/>
          <w:b w:val="false"/>
          <w:i w:val="false"/>
          <w:color w:val="000000"/>
          <w:sz w:val="28"/>
        </w:rPr>
        <w:t>Бағдарламаны      Қазақстан Республикасы Индустрия және жаңа</w:t>
      </w:r>
      <w:r>
        <w:br/>
      </w:r>
      <w:r>
        <w:rPr>
          <w:rFonts w:ascii="Times New Roman"/>
          <w:b w:val="false"/>
          <w:i w:val="false"/>
          <w:color w:val="000000"/>
          <w:sz w:val="28"/>
        </w:rPr>
        <w:t>
әзірлеуге және    технологиялар министрлігі</w:t>
      </w:r>
      <w:r>
        <w:br/>
      </w:r>
      <w:r>
        <w:rPr>
          <w:rFonts w:ascii="Times New Roman"/>
          <w:b w:val="false"/>
          <w:i w:val="false"/>
          <w:color w:val="000000"/>
          <w:sz w:val="28"/>
        </w:rPr>
        <w:t>
іске асыруға</w:t>
      </w:r>
      <w:r>
        <w:br/>
      </w:r>
      <w:r>
        <w:rPr>
          <w:rFonts w:ascii="Times New Roman"/>
          <w:b w:val="false"/>
          <w:i w:val="false"/>
          <w:color w:val="000000"/>
          <w:sz w:val="28"/>
        </w:rPr>
        <w:t>
жауапты мемлекеттік</w:t>
      </w:r>
      <w:r>
        <w:br/>
      </w:r>
      <w:r>
        <w:rPr>
          <w:rFonts w:ascii="Times New Roman"/>
          <w:b w:val="false"/>
          <w:i w:val="false"/>
          <w:color w:val="000000"/>
          <w:sz w:val="28"/>
        </w:rPr>
        <w:t>
орган</w:t>
      </w:r>
    </w:p>
    <w:p>
      <w:pPr>
        <w:spacing w:after="0"/>
        <w:ind w:left="0"/>
        <w:jc w:val="both"/>
      </w:pPr>
      <w:r>
        <w:rPr>
          <w:rFonts w:ascii="Times New Roman"/>
          <w:b w:val="false"/>
          <w:i w:val="false"/>
          <w:color w:val="000000"/>
          <w:sz w:val="28"/>
        </w:rPr>
        <w:t>Мақсаты           Туризм индустриясын орнықты дамыту</w:t>
      </w:r>
    </w:p>
    <w:p>
      <w:pPr>
        <w:spacing w:after="0"/>
        <w:ind w:left="0"/>
        <w:jc w:val="both"/>
      </w:pPr>
      <w:r>
        <w:rPr>
          <w:rFonts w:ascii="Times New Roman"/>
          <w:b w:val="false"/>
          <w:i w:val="false"/>
          <w:color w:val="000000"/>
          <w:sz w:val="28"/>
        </w:rPr>
        <w:t>Міндеттері        Бәсекеге қабілетті туристік өнімді қалыптастыру;</w:t>
      </w:r>
      <w:r>
        <w:br/>
      </w:r>
      <w:r>
        <w:rPr>
          <w:rFonts w:ascii="Times New Roman"/>
          <w:b w:val="false"/>
          <w:i w:val="false"/>
          <w:color w:val="000000"/>
          <w:sz w:val="28"/>
        </w:rPr>
        <w:t>
                  Қазақстанның туристік маркетингтік стратегиясын</w:t>
      </w:r>
      <w:r>
        <w:br/>
      </w:r>
      <w:r>
        <w:rPr>
          <w:rFonts w:ascii="Times New Roman"/>
          <w:b w:val="false"/>
          <w:i w:val="false"/>
          <w:color w:val="000000"/>
          <w:sz w:val="28"/>
        </w:rPr>
        <w:t>
                  қалыптастыру;</w:t>
      </w:r>
      <w:r>
        <w:br/>
      </w:r>
      <w:r>
        <w:rPr>
          <w:rFonts w:ascii="Times New Roman"/>
          <w:b w:val="false"/>
          <w:i w:val="false"/>
          <w:color w:val="000000"/>
          <w:sz w:val="28"/>
        </w:rPr>
        <w:t>
                  Туристік индустрияның кадрлық әлеуетін дамыту;</w:t>
      </w:r>
      <w:r>
        <w:br/>
      </w:r>
      <w:r>
        <w:rPr>
          <w:rFonts w:ascii="Times New Roman"/>
          <w:b w:val="false"/>
          <w:i w:val="false"/>
          <w:color w:val="000000"/>
          <w:sz w:val="28"/>
        </w:rPr>
        <w:t>
                  Астана қаласында ЭКСПО – 2017 халықаралық</w:t>
      </w:r>
      <w:r>
        <w:br/>
      </w:r>
      <w:r>
        <w:rPr>
          <w:rFonts w:ascii="Times New Roman"/>
          <w:b w:val="false"/>
          <w:i w:val="false"/>
          <w:color w:val="000000"/>
          <w:sz w:val="28"/>
        </w:rPr>
        <w:t>
                  мамандандырылған көрмесін ұйымдастыруды және</w:t>
      </w:r>
      <w:r>
        <w:br/>
      </w:r>
      <w:r>
        <w:rPr>
          <w:rFonts w:ascii="Times New Roman"/>
          <w:b w:val="false"/>
          <w:i w:val="false"/>
          <w:color w:val="000000"/>
          <w:sz w:val="28"/>
        </w:rPr>
        <w:t>
                  өткізуді ескере отырып, туризм саласын дамыту</w:t>
      </w:r>
      <w:r>
        <w:br/>
      </w:r>
      <w:r>
        <w:rPr>
          <w:rFonts w:ascii="Times New Roman"/>
          <w:b w:val="false"/>
          <w:i w:val="false"/>
          <w:color w:val="000000"/>
          <w:sz w:val="28"/>
        </w:rPr>
        <w:t>
                  жөніндегі шаралар кешенін іске асыру</w:t>
      </w:r>
    </w:p>
    <w:p>
      <w:pPr>
        <w:spacing w:after="0"/>
        <w:ind w:left="0"/>
        <w:jc w:val="both"/>
      </w:pPr>
      <w:r>
        <w:rPr>
          <w:rFonts w:ascii="Times New Roman"/>
          <w:b w:val="false"/>
          <w:i w:val="false"/>
          <w:color w:val="000000"/>
          <w:sz w:val="28"/>
        </w:rPr>
        <w:t>Іске асыру        2010-2014 жылдар</w:t>
      </w:r>
      <w:r>
        <w:br/>
      </w:r>
      <w:r>
        <w:rPr>
          <w:rFonts w:ascii="Times New Roman"/>
          <w:b w:val="false"/>
          <w:i w:val="false"/>
          <w:color w:val="000000"/>
          <w:sz w:val="28"/>
        </w:rPr>
        <w:t>
мерзімдері</w:t>
      </w:r>
      <w:r>
        <w:br/>
      </w:r>
      <w:r>
        <w:rPr>
          <w:rFonts w:ascii="Times New Roman"/>
          <w:b w:val="false"/>
          <w:i w:val="false"/>
          <w:color w:val="000000"/>
          <w:sz w:val="28"/>
        </w:rPr>
        <w:t>
(кезеңдері)</w:t>
      </w:r>
    </w:p>
    <w:p>
      <w:pPr>
        <w:spacing w:after="0"/>
        <w:ind w:left="0"/>
        <w:jc w:val="both"/>
      </w:pPr>
      <w:r>
        <w:rPr>
          <w:rFonts w:ascii="Times New Roman"/>
          <w:b w:val="false"/>
          <w:i w:val="false"/>
          <w:color w:val="000000"/>
          <w:sz w:val="28"/>
        </w:rPr>
        <w:t>Нысаналы          Ішкі және келу туризмі үшін орналастыру орындарының</w:t>
      </w:r>
      <w:r>
        <w:br/>
      </w:r>
      <w:r>
        <w:rPr>
          <w:rFonts w:ascii="Times New Roman"/>
          <w:b w:val="false"/>
          <w:i w:val="false"/>
          <w:color w:val="000000"/>
          <w:sz w:val="28"/>
        </w:rPr>
        <w:t>
индикаторлар      санын арттыру;</w:t>
      </w:r>
      <w:r>
        <w:br/>
      </w:r>
      <w:r>
        <w:rPr>
          <w:rFonts w:ascii="Times New Roman"/>
          <w:b w:val="false"/>
          <w:i w:val="false"/>
          <w:color w:val="000000"/>
          <w:sz w:val="28"/>
        </w:rPr>
        <w:t>
                  Ішкі және келу туризмі үшін төсек/тәулік орнын беру</w:t>
      </w:r>
      <w:r>
        <w:br/>
      </w:r>
      <w:r>
        <w:rPr>
          <w:rFonts w:ascii="Times New Roman"/>
          <w:b w:val="false"/>
          <w:i w:val="false"/>
          <w:color w:val="000000"/>
          <w:sz w:val="28"/>
        </w:rPr>
        <w:t>
                  жолымен қонақүйлердің толтырылуын арттыру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Қаржыландыру      Бағдарламаны қаржыландыру республикалық және көздері мен       жергілікті бюджет қаражатының есебінен және көлемдері         шегінде, сондай-ақ Қазақстан Республикасының</w:t>
      </w:r>
      <w:r>
        <w:br/>
      </w:r>
      <w:r>
        <w:rPr>
          <w:rFonts w:ascii="Times New Roman"/>
          <w:b w:val="false"/>
          <w:i w:val="false"/>
          <w:color w:val="000000"/>
          <w:sz w:val="28"/>
        </w:rPr>
        <w:t>
                  заңнамасында тыйым салынбаған өзге де көздерден</w:t>
      </w:r>
      <w:r>
        <w:br/>
      </w:r>
      <w:r>
        <w:rPr>
          <w:rFonts w:ascii="Times New Roman"/>
          <w:b w:val="false"/>
          <w:i w:val="false"/>
          <w:color w:val="000000"/>
          <w:sz w:val="28"/>
        </w:rPr>
        <w:t>
                  жүзеге асырылатын болады.</w:t>
      </w:r>
      <w:r>
        <w:br/>
      </w:r>
      <w:r>
        <w:rPr>
          <w:rFonts w:ascii="Times New Roman"/>
          <w:b w:val="false"/>
          <w:i w:val="false"/>
          <w:color w:val="000000"/>
          <w:sz w:val="28"/>
        </w:rPr>
        <w:t>
                  Бағдарламаны 2010 - 2014 жылдары іске асыруға</w:t>
      </w:r>
      <w:r>
        <w:br/>
      </w:r>
      <w:r>
        <w:rPr>
          <w:rFonts w:ascii="Times New Roman"/>
          <w:b w:val="false"/>
          <w:i w:val="false"/>
          <w:color w:val="000000"/>
          <w:sz w:val="28"/>
        </w:rPr>
        <w:t>
                  барлығы 4 252 145 377,8 мың теңге:</w:t>
      </w:r>
      <w:r>
        <w:br/>
      </w:r>
      <w:r>
        <w:rPr>
          <w:rFonts w:ascii="Times New Roman"/>
          <w:b w:val="false"/>
          <w:i w:val="false"/>
          <w:color w:val="000000"/>
          <w:sz w:val="28"/>
        </w:rPr>
        <w:t>
                  республикалық бюджеттен: 2010 жылы - 750 364,0 мың</w:t>
      </w:r>
      <w:r>
        <w:br/>
      </w:r>
      <w:r>
        <w:rPr>
          <w:rFonts w:ascii="Times New Roman"/>
          <w:b w:val="false"/>
          <w:i w:val="false"/>
          <w:color w:val="000000"/>
          <w:sz w:val="28"/>
        </w:rPr>
        <w:t>
                  теңге; 2011 жылы - 2 811 492,0 мың теңге; 2012 жылы</w:t>
      </w:r>
      <w:r>
        <w:br/>
      </w:r>
      <w:r>
        <w:rPr>
          <w:rFonts w:ascii="Times New Roman"/>
          <w:b w:val="false"/>
          <w:i w:val="false"/>
          <w:color w:val="000000"/>
          <w:sz w:val="28"/>
        </w:rPr>
        <w:t>
                  - 269 625,0 мың теңге*; 2013 жылы - 269 625,0 мың</w:t>
      </w:r>
      <w:r>
        <w:br/>
      </w:r>
      <w:r>
        <w:rPr>
          <w:rFonts w:ascii="Times New Roman"/>
          <w:b w:val="false"/>
          <w:i w:val="false"/>
          <w:color w:val="000000"/>
          <w:sz w:val="28"/>
        </w:rPr>
        <w:t>
                  теңге*;</w:t>
      </w:r>
      <w:r>
        <w:br/>
      </w:r>
      <w:r>
        <w:rPr>
          <w:rFonts w:ascii="Times New Roman"/>
          <w:b w:val="false"/>
          <w:i w:val="false"/>
          <w:color w:val="000000"/>
          <w:sz w:val="28"/>
        </w:rPr>
        <w:t>
                  2014 жылы - 268 825,0 мың. теңге*;</w:t>
      </w:r>
      <w:r>
        <w:br/>
      </w:r>
      <w:r>
        <w:rPr>
          <w:rFonts w:ascii="Times New Roman"/>
          <w:b w:val="false"/>
          <w:i w:val="false"/>
          <w:color w:val="000000"/>
          <w:sz w:val="28"/>
        </w:rPr>
        <w:t>
                  жергілікті бюджеттен: 2010 жылы - 8 766,8 мың</w:t>
      </w:r>
      <w:r>
        <w:br/>
      </w:r>
      <w:r>
        <w:rPr>
          <w:rFonts w:ascii="Times New Roman"/>
          <w:b w:val="false"/>
          <w:i w:val="false"/>
          <w:color w:val="000000"/>
          <w:sz w:val="28"/>
        </w:rPr>
        <w:t>
                  теңге;</w:t>
      </w:r>
      <w:r>
        <w:br/>
      </w:r>
      <w:r>
        <w:rPr>
          <w:rFonts w:ascii="Times New Roman"/>
          <w:b w:val="false"/>
          <w:i w:val="false"/>
          <w:color w:val="000000"/>
          <w:sz w:val="28"/>
        </w:rPr>
        <w:t>
                  2011 жылы - 361 180,0 мың теңге;</w:t>
      </w:r>
      <w:r>
        <w:br/>
      </w:r>
      <w:r>
        <w:rPr>
          <w:rFonts w:ascii="Times New Roman"/>
          <w:b w:val="false"/>
          <w:i w:val="false"/>
          <w:color w:val="000000"/>
          <w:sz w:val="28"/>
        </w:rPr>
        <w:t>
                  инвестициялар есебінен: 4 247 405 500,0 мың теңге</w:t>
      </w:r>
      <w:r>
        <w:br/>
      </w:r>
      <w:r>
        <w:rPr>
          <w:rFonts w:ascii="Times New Roman"/>
          <w:b w:val="false"/>
          <w:i w:val="false"/>
          <w:color w:val="000000"/>
          <w:sz w:val="28"/>
        </w:rPr>
        <w:t>
                  талап етіледі.</w:t>
      </w:r>
    </w:p>
    <w:bookmarkStart w:name="z7" w:id="4"/>
    <w:p>
      <w:pPr>
        <w:spacing w:after="0"/>
        <w:ind w:left="0"/>
        <w:jc w:val="left"/>
      </w:pPr>
      <w:r>
        <w:rPr>
          <w:rFonts w:ascii="Times New Roman"/>
          <w:b/>
          <w:i w:val="false"/>
          <w:color w:val="000000"/>
        </w:rPr>
        <w:t xml:space="preserve"> 
Кіріспе</w:t>
      </w:r>
    </w:p>
    <w:bookmarkEnd w:id="4"/>
    <w:bookmarkStart w:name="z8" w:id="5"/>
    <w:p>
      <w:pPr>
        <w:spacing w:after="0"/>
        <w:ind w:left="0"/>
        <w:jc w:val="both"/>
      </w:pPr>
      <w:r>
        <w:rPr>
          <w:rFonts w:ascii="Times New Roman"/>
          <w:b w:val="false"/>
          <w:i w:val="false"/>
          <w:color w:val="000000"/>
          <w:sz w:val="28"/>
        </w:rPr>
        <w:t>
      Қазақстан Республикасы туристік индустриясының перспективалы бағыттарын дамыту жөніндегі 2010 - 2014 жылдарға арналған бағдарлама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мемлекеттік бағдарламаны іске асыру мақсатында және Қазақстан Республикасы Президентінің 2010 жылғы 1 ақпандағы № 922 Жарлығымен бекітілген Қазақстан Республикасының 2020 жылға дейін Стратегиялық даму жоспарына сәйкес әзірленді.</w:t>
      </w:r>
      <w:r>
        <w:br/>
      </w:r>
      <w:r>
        <w:rPr>
          <w:rFonts w:ascii="Times New Roman"/>
          <w:b w:val="false"/>
          <w:i w:val="false"/>
          <w:color w:val="000000"/>
          <w:sz w:val="28"/>
        </w:rPr>
        <w:t>
</w:t>
      </w:r>
      <w:r>
        <w:rPr>
          <w:rFonts w:ascii="Times New Roman"/>
          <w:b w:val="false"/>
          <w:i w:val="false"/>
          <w:color w:val="000000"/>
          <w:sz w:val="28"/>
        </w:rPr>
        <w:t>
      Бағдарлама инфрақұрылымды жасау және дамыту жолымен туризм индустриясын орнықты дамытуға, Қазақстанның туристік бағыт ретіндегі тартымдылығын арттыру үшін оның имиджін қалыптастыруға бағытталған.</w:t>
      </w:r>
    </w:p>
    <w:bookmarkEnd w:id="5"/>
    <w:bookmarkStart w:name="z10" w:id="6"/>
    <w:p>
      <w:pPr>
        <w:spacing w:after="0"/>
        <w:ind w:left="0"/>
        <w:jc w:val="left"/>
      </w:pPr>
      <w:r>
        <w:rPr>
          <w:rFonts w:ascii="Times New Roman"/>
          <w:b/>
          <w:i w:val="false"/>
          <w:color w:val="000000"/>
        </w:rPr>
        <w:t xml:space="preserve"> 
1. Ағымдағы ахуалды талдау</w:t>
      </w:r>
    </w:p>
    <w:bookmarkEnd w:id="6"/>
    <w:bookmarkStart w:name="z11" w:id="7"/>
    <w:p>
      <w:pPr>
        <w:spacing w:after="0"/>
        <w:ind w:left="0"/>
        <w:jc w:val="both"/>
      </w:pPr>
      <w:r>
        <w:rPr>
          <w:rFonts w:ascii="Times New Roman"/>
          <w:b w:val="false"/>
          <w:i w:val="false"/>
          <w:color w:val="000000"/>
          <w:sz w:val="28"/>
        </w:rPr>
        <w:t>
      Туристік саланың даму серпіні туризм индустриясы көрсеткіштерінің орнықсыз өсуімен сипатталады. Айталық, 2009 жылдың қорытындылары бойынша келушілер саны 2008 жылмен салыстырғанда 4,1 %-ға өсті, сыртқа шығушылар туризмі 22,3 %-ға өсті, алайда ішкі туризм көлемі 4,7 %-ға азайды және 4 055,7 мың адамды құрады.</w:t>
      </w:r>
      <w:r>
        <w:br/>
      </w:r>
      <w:r>
        <w:rPr>
          <w:rFonts w:ascii="Times New Roman"/>
          <w:b w:val="false"/>
          <w:i w:val="false"/>
          <w:color w:val="000000"/>
          <w:sz w:val="28"/>
        </w:rPr>
        <w:t>
</w:t>
      </w:r>
      <w:r>
        <w:rPr>
          <w:rFonts w:ascii="Times New Roman"/>
          <w:b w:val="false"/>
          <w:i w:val="false"/>
          <w:color w:val="000000"/>
          <w:sz w:val="28"/>
        </w:rPr>
        <w:t>
      Көрсетілген туристік қызметтердің жалпы көлемі 2008 жылмен салыстырғанда 0,3 %-ға кемінде және 65,8 млрд. теңгені құрады. Салыстыра қарасақ, 2008 жылғы тиісті көрсеткіштің өсуі 2007 жылға қарағанда 22,6 %-ды құраған (53,8 млрд. теңгеден 66,0 млрд. теңгеге дейін).</w:t>
      </w:r>
      <w:r>
        <w:br/>
      </w:r>
      <w:r>
        <w:rPr>
          <w:rFonts w:ascii="Times New Roman"/>
          <w:b w:val="false"/>
          <w:i w:val="false"/>
          <w:color w:val="000000"/>
          <w:sz w:val="28"/>
        </w:rPr>
        <w:t>
</w:t>
      </w:r>
      <w:r>
        <w:rPr>
          <w:rFonts w:ascii="Times New Roman"/>
          <w:b w:val="false"/>
          <w:i w:val="false"/>
          <w:color w:val="000000"/>
          <w:sz w:val="28"/>
        </w:rPr>
        <w:t>
      Негізгі көрсеткіштердің төмендеуі әлемдік экономикадағы жағдаймен түсіндіріледі.</w:t>
      </w:r>
      <w:r>
        <w:br/>
      </w:r>
      <w:r>
        <w:rPr>
          <w:rFonts w:ascii="Times New Roman"/>
          <w:b w:val="false"/>
          <w:i w:val="false"/>
          <w:color w:val="000000"/>
          <w:sz w:val="28"/>
        </w:rPr>
        <w:t>
</w:t>
      </w:r>
      <w:r>
        <w:rPr>
          <w:rFonts w:ascii="Times New Roman"/>
          <w:b w:val="false"/>
          <w:i w:val="false"/>
          <w:color w:val="000000"/>
          <w:sz w:val="28"/>
        </w:rPr>
        <w:t>
      Экономикалық және қаржылық дағдарыс сырттан келушілер туризміне де теріс әсер етті, оның көлемі соңғы екі жылда 5,3 млн. туристен 4,3 млн. туристке дейін немесе 18,9 %-га төмендеді.</w:t>
      </w:r>
      <w:r>
        <w:br/>
      </w:r>
      <w:r>
        <w:rPr>
          <w:rFonts w:ascii="Times New Roman"/>
          <w:b w:val="false"/>
          <w:i w:val="false"/>
          <w:color w:val="000000"/>
          <w:sz w:val="28"/>
        </w:rPr>
        <w:t>
</w:t>
      </w:r>
      <w:r>
        <w:rPr>
          <w:rFonts w:ascii="Times New Roman"/>
          <w:b w:val="false"/>
          <w:i w:val="false"/>
          <w:color w:val="000000"/>
          <w:sz w:val="28"/>
        </w:rPr>
        <w:t>
      Сырттан келушілер туризмі статистикасының деректері де сапар мақсаттары бойынша келушілерді бөлу сияқты көрсеткіштердің төмендегені көрсетіп отыр, соның ішінде бос уақыт пен демалыс үшін сапарлар 2008 жылмен салыстырғанда 19,8 %-ға немесе 1541 адамға төмендеген. Сонымен қатар, сатылған жолдамалардың саны да 3 242 бірлікке немесе 44 %-ға қысқарған.</w:t>
      </w:r>
      <w:r>
        <w:br/>
      </w:r>
      <w:r>
        <w:rPr>
          <w:rFonts w:ascii="Times New Roman"/>
          <w:b w:val="false"/>
          <w:i w:val="false"/>
          <w:color w:val="000000"/>
          <w:sz w:val="28"/>
        </w:rPr>
        <w:t>
</w:t>
      </w:r>
      <w:r>
        <w:rPr>
          <w:rFonts w:ascii="Times New Roman"/>
          <w:b w:val="false"/>
          <w:i w:val="false"/>
          <w:color w:val="000000"/>
          <w:sz w:val="28"/>
        </w:rPr>
        <w:t>
      2007 - 2010 жылдар ішінде саланың дамуы Мемлекет басшысының 2006 жылғы 29 желтоқсандағы № 231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туризмді дамытудың 2007 - 2011 жылдарға арналған мемлекеттік бағдарламасын іске асыруға негізделді.</w:t>
      </w:r>
      <w:r>
        <w:br/>
      </w:r>
      <w:r>
        <w:rPr>
          <w:rFonts w:ascii="Times New Roman"/>
          <w:b w:val="false"/>
          <w:i w:val="false"/>
          <w:color w:val="000000"/>
          <w:sz w:val="28"/>
        </w:rPr>
        <w:t>
</w:t>
      </w:r>
      <w:r>
        <w:rPr>
          <w:rFonts w:ascii="Times New Roman"/>
          <w:b w:val="false"/>
          <w:i w:val="false"/>
          <w:color w:val="000000"/>
          <w:sz w:val="28"/>
        </w:rPr>
        <w:t>
      Бұл кезеңде нормативтік құқықтық базаны жетілдіру жөнінде жұмыс жүргізілді. 2008 жылы туристік қызмет мәселелері жөніндегі бірқатар 
</w:t>
      </w:r>
      <w:r>
        <w:rPr>
          <w:rFonts w:ascii="Times New Roman"/>
          <w:b w:val="false"/>
          <w:i w:val="false"/>
          <w:color w:val="000000"/>
          <w:sz w:val="28"/>
        </w:rPr>
        <w:t>
заңнамалық актілерге өзгерістер 
</w:t>
      </w:r>
      <w:r>
        <w:rPr>
          <w:rFonts w:ascii="Times New Roman"/>
          <w:b w:val="false"/>
          <w:i w:val="false"/>
          <w:color w:val="000000"/>
          <w:sz w:val="28"/>
        </w:rPr>
        <w:t>
енгізілді және Қазақстан Республикасы Туризм және спорт министрлігінің (бұдан әрі - Министрлік) туризм мәселелері жөніндегі бұйрықтары бекітілді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Министрлік имиджді қалыптастыру жөніндегі, оның ішінде Қазақстан туризмін шетелде ақпараттық насихаттау жөніндегі жұмыстарды тұрақты негізде жүргізіп отырғанын атап кету керек. Негізгі бағыттары жарнамалық бейнероликтерді жасау және әлемнің жетекші телеарналарында көрсету, ірі халықаралық туристік көрмелерге қатысу болып табылады.</w:t>
      </w:r>
      <w:r>
        <w:br/>
      </w:r>
      <w:r>
        <w:rPr>
          <w:rFonts w:ascii="Times New Roman"/>
          <w:b w:val="false"/>
          <w:i w:val="false"/>
          <w:color w:val="000000"/>
          <w:sz w:val="28"/>
        </w:rPr>
        <w:t>
</w:t>
      </w:r>
      <w:r>
        <w:rPr>
          <w:rFonts w:ascii="Times New Roman"/>
          <w:b w:val="false"/>
          <w:i w:val="false"/>
          <w:color w:val="000000"/>
          <w:sz w:val="28"/>
        </w:rPr>
        <w:t>
      2009 жылғы қазан айында Астана қаласында Дүниежүзілік туристік ұйымның (бұдан әрі - ЮНДТҰ) Бас Ассамблеясының 18-сессиясының өткізілуі 2009 жылы басты имидждік оқиға болды, оның жұмысына ЮНДТҰ ұйымдарының нақты мүшелері, 146 мемлекеттен 700-ден астам делегат, сондай-ақ шетелдік әлемдік БАҚ өкілдері қатысты.</w:t>
      </w:r>
      <w:r>
        <w:br/>
      </w:r>
      <w:r>
        <w:rPr>
          <w:rFonts w:ascii="Times New Roman"/>
          <w:b w:val="false"/>
          <w:i w:val="false"/>
          <w:color w:val="000000"/>
          <w:sz w:val="28"/>
        </w:rPr>
        <w:t>
</w:t>
      </w:r>
      <w:r>
        <w:rPr>
          <w:rFonts w:ascii="Times New Roman"/>
          <w:b w:val="false"/>
          <w:i w:val="false"/>
          <w:color w:val="000000"/>
          <w:sz w:val="28"/>
        </w:rPr>
        <w:t>
      ЮНДТҰ Бас Ассамблеясы жұмысының қорытындысы бойынша әлемдік туризм үшін стратегиялық маңызы бар құжаттар қабылданды:</w:t>
      </w:r>
      <w:r>
        <w:br/>
      </w:r>
      <w:r>
        <w:rPr>
          <w:rFonts w:ascii="Times New Roman"/>
          <w:b w:val="false"/>
          <w:i w:val="false"/>
          <w:color w:val="000000"/>
          <w:sz w:val="28"/>
        </w:rPr>
        <w:t>
</w:t>
      </w:r>
      <w:r>
        <w:rPr>
          <w:rFonts w:ascii="Times New Roman"/>
          <w:b w:val="false"/>
          <w:i w:val="false"/>
          <w:color w:val="000000"/>
          <w:sz w:val="28"/>
        </w:rPr>
        <w:t>
      1. Жібек жолында туризмді дамыту жөніндегі Астана декларациясы.</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Н.Ә. Назарбаевтың 29 тамызды - ядролық қарудан бас тартудың Дүниежүзілік Күні деп жариялау туралы бастамасын қолдау туралы.</w:t>
      </w:r>
      <w:r>
        <w:br/>
      </w:r>
      <w:r>
        <w:rPr>
          <w:rFonts w:ascii="Times New Roman"/>
          <w:b w:val="false"/>
          <w:i w:val="false"/>
          <w:color w:val="000000"/>
          <w:sz w:val="28"/>
        </w:rPr>
        <w:t>
</w:t>
      </w:r>
      <w:r>
        <w:rPr>
          <w:rFonts w:ascii="Times New Roman"/>
          <w:b w:val="false"/>
          <w:i w:val="false"/>
          <w:color w:val="000000"/>
          <w:sz w:val="28"/>
        </w:rPr>
        <w:t>
      Қабылдаған шаралардың арқасында зор туристік әлеуеті, бірегей табиғаты мен бай тарихи-мәдени мұрасы бар ел ретінде Қазақстан туралы айтыла бастады.</w:t>
      </w:r>
      <w:r>
        <w:br/>
      </w:r>
      <w:r>
        <w:rPr>
          <w:rFonts w:ascii="Times New Roman"/>
          <w:b w:val="false"/>
          <w:i w:val="false"/>
          <w:color w:val="000000"/>
          <w:sz w:val="28"/>
        </w:rPr>
        <w:t>
</w:t>
      </w:r>
      <w:r>
        <w:rPr>
          <w:rFonts w:ascii="Times New Roman"/>
          <w:b w:val="false"/>
          <w:i w:val="false"/>
          <w:color w:val="000000"/>
          <w:sz w:val="28"/>
        </w:rPr>
        <w:t>
      Жергілікті жерде туризмнің дамуын тежеп отырған негізгі проблемалар мен себептерді анықтау мақсатында 2008 жылғы маусымнан бастап 2009 жылғы шілдеге дейінгі кезеңде Корея Халықаралық ынтымақтастық жөніндегі агенттігі зерттеулер жүргізді және 2009 жылғы желтоқсанда «Батыс Еуропа - Батыс Қытай» халықаралық жедел автомагистралі бойында ұлттық туристік кластерді құру» мастер-жоспары әзірленді.</w:t>
      </w:r>
      <w:r>
        <w:br/>
      </w:r>
      <w:r>
        <w:rPr>
          <w:rFonts w:ascii="Times New Roman"/>
          <w:b w:val="false"/>
          <w:i w:val="false"/>
          <w:color w:val="000000"/>
          <w:sz w:val="28"/>
        </w:rPr>
        <w:t>
</w:t>
      </w:r>
      <w:r>
        <w:rPr>
          <w:rFonts w:ascii="Times New Roman"/>
          <w:b w:val="false"/>
          <w:i w:val="false"/>
          <w:color w:val="000000"/>
          <w:sz w:val="28"/>
        </w:rPr>
        <w:t>
      Мастер-жоспардың ұсынымдары Қазақстан Республикасын үдемелі индустриялық-инновациялық дамыту жөніндегі 2010 - 2014 жылдарға арналған мемлекеттік бағдарлама шеңберінде туризмді дамытудың одан әрі пайымдауын қалыптастыру үшін негіз болды.</w:t>
      </w:r>
      <w:r>
        <w:br/>
      </w:r>
      <w:r>
        <w:rPr>
          <w:rFonts w:ascii="Times New Roman"/>
          <w:b w:val="false"/>
          <w:i w:val="false"/>
          <w:color w:val="000000"/>
          <w:sz w:val="28"/>
        </w:rPr>
        <w:t>
</w:t>
      </w:r>
      <w:r>
        <w:rPr>
          <w:rFonts w:ascii="Times New Roman"/>
          <w:b w:val="false"/>
          <w:i w:val="false"/>
          <w:color w:val="000000"/>
          <w:sz w:val="28"/>
        </w:rPr>
        <w:t>
      Туристік саланың күшті және әлсіз жақтарын, мүмкіндіктері мен қауіптерін талдау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471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Туризмнің экономикаға нақты үлесін бағалауға мүмкіндік беретін ТҚШ енгізу</w:t>
            </w:r>
            <w:r>
              <w:br/>
            </w:r>
            <w:r>
              <w:rPr>
                <w:rFonts w:ascii="Times New Roman"/>
                <w:b w:val="false"/>
                <w:i w:val="false"/>
                <w:color w:val="000000"/>
                <w:sz w:val="20"/>
              </w:rPr>
              <w:t>
Туристік индустрия инфрақұрылымының болуы</w:t>
            </w:r>
            <w:r>
              <w:br/>
            </w:r>
            <w:r>
              <w:rPr>
                <w:rFonts w:ascii="Times New Roman"/>
                <w:b w:val="false"/>
                <w:i w:val="false"/>
                <w:color w:val="000000"/>
                <w:sz w:val="20"/>
              </w:rPr>
              <w:t>
Туристік саланы дамытуға арналған заңнамалық және нормативтік-құқықтық негіз</w:t>
            </w:r>
            <w:r>
              <w:br/>
            </w:r>
            <w:r>
              <w:rPr>
                <w:rFonts w:ascii="Times New Roman"/>
                <w:b w:val="false"/>
                <w:i w:val="false"/>
                <w:color w:val="000000"/>
                <w:sz w:val="20"/>
              </w:rPr>
              <w:t>
Халықаралық нарықта экотуризмге жоғары қызығушылық (8,9 млн. адам немесе жалпы әлеуеттің 63 %), оны дамыту үшін Қазақстанда әлеует бар:</w:t>
            </w:r>
            <w:r>
              <w:br/>
            </w:r>
            <w:r>
              <w:rPr>
                <w:rFonts w:ascii="Times New Roman"/>
                <w:b w:val="false"/>
                <w:i w:val="false"/>
                <w:color w:val="000000"/>
                <w:sz w:val="20"/>
              </w:rPr>
              <w:t>
- Алматы қаласында Экологиялық туризмнің ақпараттық ресурстық орталығы жұмыс істейді;</w:t>
            </w:r>
            <w:r>
              <w:br/>
            </w:r>
            <w:r>
              <w:rPr>
                <w:rFonts w:ascii="Times New Roman"/>
                <w:b w:val="false"/>
                <w:i w:val="false"/>
                <w:color w:val="000000"/>
                <w:sz w:val="20"/>
              </w:rPr>
              <w:t>
- қоңақжай үйлер құрылуда;</w:t>
            </w:r>
            <w:r>
              <w:br/>
            </w:r>
            <w:r>
              <w:rPr>
                <w:rFonts w:ascii="Times New Roman"/>
                <w:b w:val="false"/>
                <w:i w:val="false"/>
                <w:color w:val="000000"/>
                <w:sz w:val="20"/>
              </w:rPr>
              <w:t>
- МҰТП жұмыс істейді.</w:t>
            </w:r>
            <w:r>
              <w:br/>
            </w:r>
            <w:r>
              <w:rPr>
                <w:rFonts w:ascii="Times New Roman"/>
                <w:b w:val="false"/>
                <w:i w:val="false"/>
                <w:color w:val="000000"/>
                <w:sz w:val="20"/>
              </w:rPr>
              <w:t>
Мәдени-тарихи туризмді дамытуға мүмкіндік беретін Қазақстанның бірегей мәдениеті мен тарихы</w:t>
            </w:r>
            <w:r>
              <w:br/>
            </w:r>
            <w:r>
              <w:rPr>
                <w:rFonts w:ascii="Times New Roman"/>
                <w:b w:val="false"/>
                <w:i w:val="false"/>
                <w:color w:val="000000"/>
                <w:sz w:val="20"/>
              </w:rPr>
              <w:t>
Тау шаңғысы туризмін дамытуға арналған табиғи жағдайлар</w:t>
            </w:r>
            <w:r>
              <w:br/>
            </w:r>
            <w:r>
              <w:rPr>
                <w:rFonts w:ascii="Times New Roman"/>
                <w:b w:val="false"/>
                <w:i w:val="false"/>
                <w:color w:val="000000"/>
                <w:sz w:val="20"/>
              </w:rPr>
              <w:t>
Кадрлық ресурстарымен қамтамасыз етілу</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инфрақұрылым қалаларда және ірі елді мекендерде орналасқан Инфрақұрылымның халықаралық талаптарға сәйкес келмеуі Туристердің қызығушылық танытатын объектілерде көп күн болуы үшін жағдайлардың болмауы</w:t>
            </w:r>
            <w:r>
              <w:br/>
            </w:r>
            <w:r>
              <w:rPr>
                <w:rFonts w:ascii="Times New Roman"/>
                <w:b w:val="false"/>
                <w:i w:val="false"/>
                <w:color w:val="000000"/>
                <w:sz w:val="20"/>
              </w:rPr>
              <w:t>
Инвесторларға демеу қаржы бөлу, жеңілдіктер беру және салық жеңілдіктерін беру механизмінің жоқтығы;</w:t>
            </w:r>
            <w:r>
              <w:br/>
            </w:r>
            <w:r>
              <w:rPr>
                <w:rFonts w:ascii="Times New Roman"/>
                <w:b w:val="false"/>
                <w:i w:val="false"/>
                <w:color w:val="000000"/>
                <w:sz w:val="20"/>
              </w:rPr>
              <w:t>
Қазақстандағы экотуризмді дамыту тәсілдері және саясаты қалыптастырылмаған.</w:t>
            </w:r>
            <w:r>
              <w:br/>
            </w:r>
            <w:r>
              <w:rPr>
                <w:rFonts w:ascii="Times New Roman"/>
                <w:b w:val="false"/>
                <w:i w:val="false"/>
                <w:color w:val="000000"/>
                <w:sz w:val="20"/>
              </w:rPr>
              <w:t>
Туристік объектілерге апарар жолдың сапасының төмендігі/болмауы</w:t>
            </w:r>
            <w:r>
              <w:br/>
            </w:r>
            <w:r>
              <w:rPr>
                <w:rFonts w:ascii="Times New Roman"/>
                <w:b w:val="false"/>
                <w:i w:val="false"/>
                <w:color w:val="000000"/>
                <w:sz w:val="20"/>
              </w:rPr>
              <w:t>
Кадрлар даярлау бағдарламасының нарықтың нақты қажеттіліктеріне сәйкес келмеуі</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Қауіптер</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оның ішінде ауылдық жерлерде ашу</w:t>
            </w:r>
            <w:r>
              <w:br/>
            </w:r>
            <w:r>
              <w:rPr>
                <w:rFonts w:ascii="Times New Roman"/>
                <w:b w:val="false"/>
                <w:i w:val="false"/>
                <w:color w:val="000000"/>
                <w:sz w:val="20"/>
              </w:rPr>
              <w:t>
Халықаралық туристік қызмет нарығында Қазақстанның деңгейінің жоғары болуы, бұл бюджетке инвестицияның және кірістің түсуін қамтамасыз етеді</w:t>
            </w:r>
            <w:r>
              <w:br/>
            </w:r>
            <w:r>
              <w:rPr>
                <w:rFonts w:ascii="Times New Roman"/>
                <w:b w:val="false"/>
                <w:i w:val="false"/>
                <w:color w:val="000000"/>
                <w:sz w:val="20"/>
              </w:rPr>
              <w:t>
Ұлттық туристік өнімді кұру</w:t>
            </w:r>
            <w:r>
              <w:br/>
            </w:r>
            <w:r>
              <w:rPr>
                <w:rFonts w:ascii="Times New Roman"/>
                <w:b w:val="false"/>
                <w:i w:val="false"/>
                <w:color w:val="000000"/>
                <w:sz w:val="20"/>
              </w:rPr>
              <w:t>
Сырттан келушілер туризмі және ішкі туризм бойынша туристердің ағынын көбейту</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Біркүндік бағдарлар санының көбеюі</w:t>
            </w:r>
            <w:r>
              <w:br/>
            </w:r>
            <w:r>
              <w:rPr>
                <w:rFonts w:ascii="Times New Roman"/>
                <w:b w:val="false"/>
                <w:i w:val="false"/>
                <w:color w:val="000000"/>
                <w:sz w:val="20"/>
              </w:rPr>
              <w:t>
Туристік ағымдар көлемінің төмендеуі</w:t>
            </w:r>
            <w:r>
              <w:br/>
            </w:r>
            <w:r>
              <w:rPr>
                <w:rFonts w:ascii="Times New Roman"/>
                <w:b w:val="false"/>
                <w:i w:val="false"/>
                <w:color w:val="000000"/>
                <w:sz w:val="20"/>
              </w:rPr>
              <w:t>
Инвестициялық белсенділіктің төменгі деңгейі</w:t>
            </w:r>
            <w:r>
              <w:br/>
            </w:r>
            <w:r>
              <w:rPr>
                <w:rFonts w:ascii="Times New Roman"/>
                <w:b w:val="false"/>
                <w:i w:val="false"/>
                <w:color w:val="000000"/>
                <w:sz w:val="20"/>
              </w:rPr>
              <w:t>
Қазақстанның туризм үшін қолайсыз ел ретіндегі бейнесінің қалыптасуы, сонымен қатар оның инвестициялық тартымдылығының төмендеуі</w:t>
            </w:r>
          </w:p>
        </w:tc>
      </w:tr>
    </w:tbl>
    <w:bookmarkStart w:name="z28" w:id="8"/>
    <w:p>
      <w:pPr>
        <w:spacing w:after="0"/>
        <w:ind w:left="0"/>
        <w:jc w:val="both"/>
      </w:pPr>
      <w:r>
        <w:rPr>
          <w:rFonts w:ascii="Times New Roman"/>
          <w:b w:val="false"/>
          <w:i w:val="false"/>
          <w:color w:val="000000"/>
          <w:sz w:val="28"/>
        </w:rPr>
        <w:t>
      Шешілмеген күйінде қалып отырған, бірақ туризм саласының дамуы үшін негізгі мәселелер болып табылатын бірқатар проблемалық мәселелерді атап өту қажет.</w:t>
      </w:r>
      <w:r>
        <w:br/>
      </w:r>
      <w:r>
        <w:rPr>
          <w:rFonts w:ascii="Times New Roman"/>
          <w:b w:val="false"/>
          <w:i w:val="false"/>
          <w:color w:val="000000"/>
          <w:sz w:val="28"/>
        </w:rPr>
        <w:t>
</w:t>
      </w:r>
      <w:r>
        <w:rPr>
          <w:rFonts w:ascii="Times New Roman"/>
          <w:b w:val="false"/>
          <w:i w:val="false"/>
          <w:color w:val="000000"/>
          <w:sz w:val="28"/>
        </w:rPr>
        <w:t>
      Саланы дамытудың негізі ретінде туризм индустриясының инфрақұрылымы бүгінгі күні 2009 жылдың қорытындылары бойынша - 1235 бірлік орналастыру орнын құрап отыр.</w:t>
      </w:r>
      <w:r>
        <w:br/>
      </w:r>
      <w:r>
        <w:rPr>
          <w:rFonts w:ascii="Times New Roman"/>
          <w:b w:val="false"/>
          <w:i w:val="false"/>
          <w:color w:val="000000"/>
          <w:sz w:val="28"/>
        </w:rPr>
        <w:t>
</w:t>
      </w:r>
      <w:r>
        <w:rPr>
          <w:rFonts w:ascii="Times New Roman"/>
          <w:b w:val="false"/>
          <w:i w:val="false"/>
          <w:color w:val="000000"/>
          <w:sz w:val="28"/>
        </w:rPr>
        <w:t>
      Оның орнықты өсу үрдісі байқалып отырғанына қарамастан, негізінен, орналастыру орындары қалаларда және ірі елді мекендерде орналасқан. Тек шетелдік туристерге ғана емес, сондай-ақ отандық туристерге қолайлы жағдайлар туғызу үшін, елді мекендер арасындағы ұзақ қашықтықтарды есепке алсақ, олардың автомобиль жолдарының бойында белгілі бір учаскелерде орналасқаны маңызды.</w:t>
      </w:r>
      <w:r>
        <w:br/>
      </w:r>
      <w:r>
        <w:rPr>
          <w:rFonts w:ascii="Times New Roman"/>
          <w:b w:val="false"/>
          <w:i w:val="false"/>
          <w:color w:val="000000"/>
          <w:sz w:val="28"/>
        </w:rPr>
        <w:t>
</w:t>
      </w:r>
      <w:r>
        <w:rPr>
          <w:rFonts w:ascii="Times New Roman"/>
          <w:b w:val="false"/>
          <w:i w:val="false"/>
          <w:color w:val="000000"/>
          <w:sz w:val="28"/>
        </w:rPr>
        <w:t>
      Сонымен қатар, туристік объектілердің оқшауланған жерлерінде немесе туристік бағдарлардың торапты нүктелерінде орналастыру жағдайларының болмауы бұқаралық сырттан келушілер туризмін және ішкі туризмді дамытуға кедергі келтіреді. Нәтижесінде ішкі туризмде ұзындығы 400 - 500 км болатын бір күндік турлар басым болып келеді, ал бұл - жолға көп уақыт шығындалатынын куәландырады. Мұндай сапарлар жалықтырады, туристердің көпшілігінде жағымсыз естеліктер қалдырады.</w:t>
      </w:r>
      <w:r>
        <w:br/>
      </w:r>
      <w:r>
        <w:rPr>
          <w:rFonts w:ascii="Times New Roman"/>
          <w:b w:val="false"/>
          <w:i w:val="false"/>
          <w:color w:val="000000"/>
          <w:sz w:val="28"/>
        </w:rPr>
        <w:t>
</w:t>
      </w:r>
      <w:r>
        <w:rPr>
          <w:rFonts w:ascii="Times New Roman"/>
          <w:b w:val="false"/>
          <w:i w:val="false"/>
          <w:color w:val="000000"/>
          <w:sz w:val="28"/>
        </w:rPr>
        <w:t>
      Тағы бір шешімін талап ететін проблеманың бірі әлемдік қаржы дағдарысы жағдайында отандық инвесторлар тәуекелге бармайды және туристік объектілердің құрылысына одан әрі қаражат салмайтын болады. Туризм инфрақұрылымын дамыту үшін туристік ұйымдарға жеңілдіктер беру және ұзақ мерзімді несиелеу механизмін жасау бәсекеге қабілетті туризм индустриясын дамытуға инвестициялар көлемінің өсуіне ықпал жасайды.</w:t>
      </w:r>
      <w:r>
        <w:br/>
      </w:r>
      <w:r>
        <w:rPr>
          <w:rFonts w:ascii="Times New Roman"/>
          <w:b w:val="false"/>
          <w:i w:val="false"/>
          <w:color w:val="000000"/>
          <w:sz w:val="28"/>
        </w:rPr>
        <w:t>
</w:t>
      </w:r>
      <w:r>
        <w:rPr>
          <w:rFonts w:ascii="Times New Roman"/>
          <w:b w:val="false"/>
          <w:i w:val="false"/>
          <w:color w:val="000000"/>
          <w:sz w:val="28"/>
        </w:rPr>
        <w:t>
      Туризмді дамытуды басты жолға қоятын елдерде әдетте, туристік инфрақұрылымды, оның ішінде қонақ үйлерді дамытуды ынталандыратын заңнамалық сипаттағы шаралар қабылданады. Бұл ретте, мемлекеттік органдар және қаржы мекемелері туризмге салынған инвестициялар жаңа жұмыс орындарын ашады, белгілі бір кіріс әкеледі дегенге сүйенеді. Сондықтан да көптеген елдерде шетелдік және ішкі инвестицияларды тартуға ықпал жасайтын, айталық оларға салық жеңілдіктерін белгілеу сияқты заңнамалық шешімдер қабылданады.</w:t>
      </w:r>
      <w:r>
        <w:br/>
      </w:r>
      <w:r>
        <w:rPr>
          <w:rFonts w:ascii="Times New Roman"/>
          <w:b w:val="false"/>
          <w:i w:val="false"/>
          <w:color w:val="000000"/>
          <w:sz w:val="28"/>
        </w:rPr>
        <w:t>
</w:t>
      </w:r>
      <w:r>
        <w:rPr>
          <w:rFonts w:ascii="Times New Roman"/>
          <w:b w:val="false"/>
          <w:i w:val="false"/>
          <w:color w:val="000000"/>
          <w:sz w:val="28"/>
        </w:rPr>
        <w:t>
      Қолдаудың негізгі шараларына, мысалы қонақ үй саласында мыналар жатады:</w:t>
      </w:r>
      <w:r>
        <w:br/>
      </w:r>
      <w:r>
        <w:rPr>
          <w:rFonts w:ascii="Times New Roman"/>
          <w:b w:val="false"/>
          <w:i w:val="false"/>
          <w:color w:val="000000"/>
          <w:sz w:val="28"/>
        </w:rPr>
        <w:t>
</w:t>
      </w:r>
      <w:r>
        <w:rPr>
          <w:rFonts w:ascii="Times New Roman"/>
          <w:b w:val="false"/>
          <w:i w:val="false"/>
          <w:color w:val="000000"/>
          <w:sz w:val="28"/>
        </w:rPr>
        <w:t>
      құрылыс үшін жер учаскесін бөлуге көмек;</w:t>
      </w:r>
      <w:r>
        <w:br/>
      </w:r>
      <w:r>
        <w:rPr>
          <w:rFonts w:ascii="Times New Roman"/>
          <w:b w:val="false"/>
          <w:i w:val="false"/>
          <w:color w:val="000000"/>
          <w:sz w:val="28"/>
        </w:rPr>
        <w:t>
</w:t>
      </w:r>
      <w:r>
        <w:rPr>
          <w:rFonts w:ascii="Times New Roman"/>
          <w:b w:val="false"/>
          <w:i w:val="false"/>
          <w:color w:val="000000"/>
          <w:sz w:val="28"/>
        </w:rPr>
        <w:t>
      маркетингтік зерттеулер жүргізуге көмек;</w:t>
      </w:r>
      <w:r>
        <w:br/>
      </w:r>
      <w:r>
        <w:rPr>
          <w:rFonts w:ascii="Times New Roman"/>
          <w:b w:val="false"/>
          <w:i w:val="false"/>
          <w:color w:val="000000"/>
          <w:sz w:val="28"/>
        </w:rPr>
        <w:t>
</w:t>
      </w:r>
      <w:r>
        <w:rPr>
          <w:rFonts w:ascii="Times New Roman"/>
          <w:b w:val="false"/>
          <w:i w:val="false"/>
          <w:color w:val="000000"/>
          <w:sz w:val="28"/>
        </w:rPr>
        <w:t>
      жоғары кредиттік ставкалар бойынша күрделі салымдарды қайтару;</w:t>
      </w:r>
      <w:r>
        <w:br/>
      </w:r>
      <w:r>
        <w:rPr>
          <w:rFonts w:ascii="Times New Roman"/>
          <w:b w:val="false"/>
          <w:i w:val="false"/>
          <w:color w:val="000000"/>
          <w:sz w:val="28"/>
        </w:rPr>
        <w:t>
</w:t>
      </w:r>
      <w:r>
        <w:rPr>
          <w:rFonts w:ascii="Times New Roman"/>
          <w:b w:val="false"/>
          <w:i w:val="false"/>
          <w:color w:val="000000"/>
          <w:sz w:val="28"/>
        </w:rPr>
        <w:t>
      жобаның бастапқы кезеңіндегі шығындарды жобадан табыс алу кезеңіне жатқызу (төлемдердің мерзімін ұзарту);</w:t>
      </w:r>
      <w:r>
        <w:br/>
      </w:r>
      <w:r>
        <w:rPr>
          <w:rFonts w:ascii="Times New Roman"/>
          <w:b w:val="false"/>
          <w:i w:val="false"/>
          <w:color w:val="000000"/>
          <w:sz w:val="28"/>
        </w:rPr>
        <w:t>
</w:t>
      </w:r>
      <w:r>
        <w:rPr>
          <w:rFonts w:ascii="Times New Roman"/>
          <w:b w:val="false"/>
          <w:i w:val="false"/>
          <w:color w:val="000000"/>
          <w:sz w:val="28"/>
        </w:rPr>
        <w:t>
      жобалар инфрақұрылымын мемлекеттің дамытуы;</w:t>
      </w:r>
      <w:r>
        <w:br/>
      </w:r>
      <w:r>
        <w:rPr>
          <w:rFonts w:ascii="Times New Roman"/>
          <w:b w:val="false"/>
          <w:i w:val="false"/>
          <w:color w:val="000000"/>
          <w:sz w:val="28"/>
        </w:rPr>
        <w:t>
</w:t>
      </w:r>
      <w:r>
        <w:rPr>
          <w:rFonts w:ascii="Times New Roman"/>
          <w:b w:val="false"/>
          <w:i w:val="false"/>
          <w:color w:val="000000"/>
          <w:sz w:val="28"/>
        </w:rPr>
        <w:t>
      елде өндірілмейтін жобалау жабдықтарын жеткізу кезіндегі салықтық және кедендік жеңілдіктер.</w:t>
      </w:r>
      <w:r>
        <w:br/>
      </w:r>
      <w:r>
        <w:rPr>
          <w:rFonts w:ascii="Times New Roman"/>
          <w:b w:val="false"/>
          <w:i w:val="false"/>
          <w:color w:val="000000"/>
          <w:sz w:val="28"/>
        </w:rPr>
        <w:t>
</w:t>
      </w:r>
      <w:r>
        <w:rPr>
          <w:rFonts w:ascii="Times New Roman"/>
          <w:b w:val="false"/>
          <w:i w:val="false"/>
          <w:color w:val="000000"/>
          <w:sz w:val="28"/>
        </w:rPr>
        <w:t>
      Өзге де жеңілдіктерге табыс салығының болмауын (Эстония, БАӘ) және жалпы салық салудың үндестігін (Балтық елдерінде) жатқызуға болады. Кейбір елдерде туристік инфрақұрылым қаржылық сипаттағы маңызды жеңілдіктерге ие.</w:t>
      </w:r>
      <w:r>
        <w:br/>
      </w:r>
      <w:r>
        <w:rPr>
          <w:rFonts w:ascii="Times New Roman"/>
          <w:b w:val="false"/>
          <w:i w:val="false"/>
          <w:color w:val="000000"/>
          <w:sz w:val="28"/>
        </w:rPr>
        <w:t>
</w:t>
      </w:r>
      <w:r>
        <w:rPr>
          <w:rFonts w:ascii="Times New Roman"/>
          <w:b w:val="false"/>
          <w:i w:val="false"/>
          <w:color w:val="000000"/>
          <w:sz w:val="28"/>
        </w:rPr>
        <w:t>
      Түркияда қонақ үй-туристік кешеніне мемлекет 40 % қаржылық демеу көрсетеді, бұл бәсекеге қабілетті бағаларды белгілеуге мүмкіндік береді. Бұған қоса, туристер үшін ыңғайлы жергілікті ақша бірлігімен қатар шетелдік валюталардың еркін жүруі қабылданған.</w:t>
      </w:r>
      <w:r>
        <w:br/>
      </w:r>
      <w:r>
        <w:rPr>
          <w:rFonts w:ascii="Times New Roman"/>
          <w:b w:val="false"/>
          <w:i w:val="false"/>
          <w:color w:val="000000"/>
          <w:sz w:val="28"/>
        </w:rPr>
        <w:t>
</w:t>
      </w:r>
      <w:r>
        <w:rPr>
          <w:rFonts w:ascii="Times New Roman"/>
          <w:b w:val="false"/>
          <w:i w:val="false"/>
          <w:color w:val="000000"/>
          <w:sz w:val="28"/>
        </w:rPr>
        <w:t>
      Израильде қонақ үй саласындағы инвестициялардың 30 %-ына дейінгі көлемін инвесторға мемлекет тікелей аударымдар арқылы және салық жеңілдіктері арқылы (туристерді тартудың белгілі бір көлеміне қол жеткізген жағдайда) қайтарады.</w:t>
      </w:r>
      <w:r>
        <w:br/>
      </w:r>
      <w:r>
        <w:rPr>
          <w:rFonts w:ascii="Times New Roman"/>
          <w:b w:val="false"/>
          <w:i w:val="false"/>
          <w:color w:val="000000"/>
          <w:sz w:val="28"/>
        </w:rPr>
        <w:t>
</w:t>
      </w:r>
      <w:r>
        <w:rPr>
          <w:rFonts w:ascii="Times New Roman"/>
          <w:b w:val="false"/>
          <w:i w:val="false"/>
          <w:color w:val="000000"/>
          <w:sz w:val="28"/>
        </w:rPr>
        <w:t>
      Мексикада Акапулько және Канкун курорттарының маңында франко аймақтары (салық салудан босатылған) құрылған.</w:t>
      </w:r>
      <w:r>
        <w:br/>
      </w:r>
      <w:r>
        <w:rPr>
          <w:rFonts w:ascii="Times New Roman"/>
          <w:b w:val="false"/>
          <w:i w:val="false"/>
          <w:color w:val="000000"/>
          <w:sz w:val="28"/>
        </w:rPr>
        <w:t>
</w:t>
      </w:r>
      <w:r>
        <w:rPr>
          <w:rFonts w:ascii="Times New Roman"/>
          <w:b w:val="false"/>
          <w:i w:val="false"/>
          <w:color w:val="000000"/>
          <w:sz w:val="28"/>
        </w:rPr>
        <w:t>
      Испанияда испандық туристік өнімнің бәсекеге қабілеттілігін арттыру жоспары қабылданған, онда негізгі курорттық аймақтарда қонақ үйлерді қайта жаңарту мен жаңғырту, жағажайы жоқ аудандарда (Валенсия) ауыл туризмін дамыту басымдықты бағыт ретінде белгіленген. Тенериф аралы франко аймағы болып жарияланған, ол тек туристік қызмет көрсету құнының (оның ішінде қонақ үйлердің) төмендеуінен ғана емес, сонымен қатар басқа да өнімдердің, атап айтқанда жанар май құнының төмендеуінен көрінеді; үкімет арал инфрақұрылымының дамуына ірі сомаларды инвестициялайды;</w:t>
      </w:r>
      <w:r>
        <w:br/>
      </w:r>
      <w:r>
        <w:rPr>
          <w:rFonts w:ascii="Times New Roman"/>
          <w:b w:val="false"/>
          <w:i w:val="false"/>
          <w:color w:val="000000"/>
          <w:sz w:val="28"/>
        </w:rPr>
        <w:t>
</w:t>
      </w:r>
      <w:r>
        <w:rPr>
          <w:rFonts w:ascii="Times New Roman"/>
          <w:b w:val="false"/>
          <w:i w:val="false"/>
          <w:color w:val="000000"/>
          <w:sz w:val="28"/>
        </w:rPr>
        <w:t>
      Мароккода дамудың басым жобаларына (ірі ойын-сауық саябақтары, қонақ үй кешендері және басқалары) тікелей бюджеттік инвестицияларды көздейтін (20 - 40 %) туризмді дамыту жоспары қабылданған.</w:t>
      </w:r>
      <w:r>
        <w:br/>
      </w:r>
      <w:r>
        <w:rPr>
          <w:rFonts w:ascii="Times New Roman"/>
          <w:b w:val="false"/>
          <w:i w:val="false"/>
          <w:color w:val="000000"/>
          <w:sz w:val="28"/>
        </w:rPr>
        <w:t>
</w:t>
      </w:r>
      <w:r>
        <w:rPr>
          <w:rFonts w:ascii="Times New Roman"/>
          <w:b w:val="false"/>
          <w:i w:val="false"/>
          <w:color w:val="000000"/>
          <w:sz w:val="28"/>
        </w:rPr>
        <w:t>
      Индонезияда Бали аралы еркін экономикалық аймақ болып танылған, бұл туристік ұсыныстардың бағасын төмендетеді. Бұнда инфрақұрылымның дамуында тікелей бюджеттік инвестициялар қолданылады. Әдетте, әлеуетті инвесторлардың алдына алдын-ала шарттар қойылады - бұл дамушы деп танылған өңірлерде жүзеге асырылатын жобаларды инвестициялау. Бұған қоса, мынадай талаптар қойылады: тұрақты валюта түрінде алынған кірістер мен табыстарды елде пайдалану; жергілікті қызметкерлерді тарту; оларды оқытуды жүзеге асыру және т.б. Кейде жобаның сыртқы түріне де (жергілікті сәулетпен үйлесу) талаптар қойылады.</w:t>
      </w:r>
      <w:r>
        <w:br/>
      </w:r>
      <w:r>
        <w:rPr>
          <w:rFonts w:ascii="Times New Roman"/>
          <w:b w:val="false"/>
          <w:i w:val="false"/>
          <w:color w:val="000000"/>
          <w:sz w:val="28"/>
        </w:rPr>
        <w:t>
</w:t>
      </w:r>
      <w:r>
        <w:rPr>
          <w:rFonts w:ascii="Times New Roman"/>
          <w:b w:val="false"/>
          <w:i w:val="false"/>
          <w:color w:val="000000"/>
          <w:sz w:val="28"/>
        </w:rPr>
        <w:t>
      Егер қолайлы инвестициялық климат құруды білдіретін, қонақ үй саласына күрделі салымды мемлекеттік қолдау шаралары туралы айтатын болсақ, онда мұндайлар ретінде әдетте төмендегілер қарастырылады:</w:t>
      </w:r>
      <w:r>
        <w:br/>
      </w:r>
      <w:r>
        <w:rPr>
          <w:rFonts w:ascii="Times New Roman"/>
          <w:b w:val="false"/>
          <w:i w:val="false"/>
          <w:color w:val="000000"/>
          <w:sz w:val="28"/>
        </w:rPr>
        <w:t>
</w:t>
      </w:r>
      <w:r>
        <w:rPr>
          <w:rFonts w:ascii="Times New Roman"/>
          <w:b w:val="false"/>
          <w:i w:val="false"/>
          <w:color w:val="000000"/>
          <w:sz w:val="28"/>
        </w:rPr>
        <w:t>
      болашақ инвесторларға ақпарттық және консультациялық көмек. Жобаның болашағын дұрыс бағалау үшін инвестор бірнеше жылдар ішіндегі динамикадағы негізгі нарықтық көрсеткіштер туралы ақпаратты білуі қажет. Қонақ үй индустриясында мұндай көрсеткіштерге қонақ үйлердің толық болуы, нөмір үшін түскен табыстар, нөмірдің орташа бағасы және тағы басқалары жатады. Бұл мәліметтерді тек ресми мемлекеттік деректерден немесе арнайы консалтингтік компаниялардан алуға болады;</w:t>
      </w:r>
      <w:r>
        <w:br/>
      </w:r>
      <w:r>
        <w:rPr>
          <w:rFonts w:ascii="Times New Roman"/>
          <w:b w:val="false"/>
          <w:i w:val="false"/>
          <w:color w:val="000000"/>
          <w:sz w:val="28"/>
        </w:rPr>
        <w:t>
</w:t>
      </w:r>
      <w:r>
        <w:rPr>
          <w:rFonts w:ascii="Times New Roman"/>
          <w:b w:val="false"/>
          <w:i w:val="false"/>
          <w:color w:val="000000"/>
          <w:sz w:val="28"/>
        </w:rPr>
        <w:t>
      мемлекеттік кепілдемелерді беру кредиттерді қамсыздандырудың кең таралған тетігі. Үкіметтік кепілдік бойынша ТМД елдерінде бірқатар қонақ үй объектілері салынған (мысалы: Ташкент қаласындағы «Щодлик»). Ынтымақтастықтың мұндай нысаны шетелдік инвесторлардың көңілінен шығады әрі өтпелі және дамыған экономикалы елдердің іскерлік тәжірибесінде біршама таралған;</w:t>
      </w:r>
      <w:r>
        <w:br/>
      </w:r>
      <w:r>
        <w:rPr>
          <w:rFonts w:ascii="Times New Roman"/>
          <w:b w:val="false"/>
          <w:i w:val="false"/>
          <w:color w:val="000000"/>
          <w:sz w:val="28"/>
        </w:rPr>
        <w:t>
</w:t>
      </w:r>
      <w:r>
        <w:rPr>
          <w:rFonts w:ascii="Times New Roman"/>
          <w:b w:val="false"/>
          <w:i w:val="false"/>
          <w:color w:val="000000"/>
          <w:sz w:val="28"/>
        </w:rPr>
        <w:t>
      инвесторлардың мүддесін қорғайтын заңнаманы әзірлеу, пайданың қайтуына қатысты салық жеңілдіктері мен кепілдемелер белгілеу.</w:t>
      </w:r>
      <w:r>
        <w:br/>
      </w:r>
      <w:r>
        <w:rPr>
          <w:rFonts w:ascii="Times New Roman"/>
          <w:b w:val="false"/>
          <w:i w:val="false"/>
          <w:color w:val="000000"/>
          <w:sz w:val="28"/>
        </w:rPr>
        <w:t>
</w:t>
      </w:r>
      <w:r>
        <w:rPr>
          <w:rFonts w:ascii="Times New Roman"/>
          <w:b w:val="false"/>
          <w:i w:val="false"/>
          <w:color w:val="000000"/>
          <w:sz w:val="28"/>
        </w:rPr>
        <w:t>
      ЮНДТҰ деректеріне сәйкес, әлемдегі туристік сапарлардың жалпы санының 60 %-ын демалысқа байланысты сапарлар, 30 %-ын іскерлік сапарлар құрайды екен.</w:t>
      </w:r>
      <w:r>
        <w:br/>
      </w:r>
      <w:r>
        <w:rPr>
          <w:rFonts w:ascii="Times New Roman"/>
          <w:b w:val="false"/>
          <w:i w:val="false"/>
          <w:color w:val="000000"/>
          <w:sz w:val="28"/>
        </w:rPr>
        <w:t>
</w:t>
      </w:r>
      <w:r>
        <w:rPr>
          <w:rFonts w:ascii="Times New Roman"/>
          <w:b w:val="false"/>
          <w:i w:val="false"/>
          <w:color w:val="000000"/>
          <w:sz w:val="28"/>
        </w:rPr>
        <w:t>
      Қазақстанға қызығушылық танытатын туристердің нысаналы тобы:</w:t>
      </w:r>
      <w:r>
        <w:br/>
      </w:r>
      <w:r>
        <w:rPr>
          <w:rFonts w:ascii="Times New Roman"/>
          <w:b w:val="false"/>
          <w:i w:val="false"/>
          <w:color w:val="000000"/>
          <w:sz w:val="28"/>
        </w:rPr>
        <w:t>
</w:t>
      </w:r>
      <w:r>
        <w:rPr>
          <w:rFonts w:ascii="Times New Roman"/>
          <w:b w:val="false"/>
          <w:i w:val="false"/>
          <w:color w:val="000000"/>
          <w:sz w:val="28"/>
        </w:rPr>
        <w:t>
      жабайы, адам қолы тимеген табиғатты және таңғажайып ландшафтты ұнатушылар;</w:t>
      </w:r>
      <w:r>
        <w:br/>
      </w:r>
      <w:r>
        <w:rPr>
          <w:rFonts w:ascii="Times New Roman"/>
          <w:b w:val="false"/>
          <w:i w:val="false"/>
          <w:color w:val="000000"/>
          <w:sz w:val="28"/>
        </w:rPr>
        <w:t>
</w:t>
      </w:r>
      <w:r>
        <w:rPr>
          <w:rFonts w:ascii="Times New Roman"/>
          <w:b w:val="false"/>
          <w:i w:val="false"/>
          <w:color w:val="000000"/>
          <w:sz w:val="28"/>
        </w:rPr>
        <w:t>
      зерттелмеген туристік бағыттарды ұнатушылар, алғашқы ашушы болуға ниетті білімқұмар туристер;</w:t>
      </w:r>
      <w:r>
        <w:br/>
      </w:r>
      <w:r>
        <w:rPr>
          <w:rFonts w:ascii="Times New Roman"/>
          <w:b w:val="false"/>
          <w:i w:val="false"/>
          <w:color w:val="000000"/>
          <w:sz w:val="28"/>
        </w:rPr>
        <w:t>
</w:t>
      </w:r>
      <w:r>
        <w:rPr>
          <w:rFonts w:ascii="Times New Roman"/>
          <w:b w:val="false"/>
          <w:i w:val="false"/>
          <w:color w:val="000000"/>
          <w:sz w:val="28"/>
        </w:rPr>
        <w:t>
      Қазақстанда экологиялық туризм жақсы әлеуетке ие, бірақ жеткілікті дамымаған.</w:t>
      </w:r>
      <w:r>
        <w:br/>
      </w:r>
      <w:r>
        <w:rPr>
          <w:rFonts w:ascii="Times New Roman"/>
          <w:b w:val="false"/>
          <w:i w:val="false"/>
          <w:color w:val="000000"/>
          <w:sz w:val="28"/>
        </w:rPr>
        <w:t>
</w:t>
      </w:r>
      <w:r>
        <w:rPr>
          <w:rFonts w:ascii="Times New Roman"/>
          <w:b w:val="false"/>
          <w:i w:val="false"/>
          <w:color w:val="000000"/>
          <w:sz w:val="28"/>
        </w:rPr>
        <w:t>
      Туризмді дамыту жөніндегі 2007 - 2011 жылдарға мемлекеттік бағдарламада экотуризм басым бағыттардың бірі ретінде айқындалған болатын және оны дамыту жөнінде ұлттық, өңірлік және жергілікті саясатты әзірлеу көзделген болатын. Алайда, бүгінгі күні саясат та, бірыңғай ұйымдастыру тәсілдері де қалыптастырылған жоқ.</w:t>
      </w:r>
      <w:r>
        <w:br/>
      </w:r>
      <w:r>
        <w:rPr>
          <w:rFonts w:ascii="Times New Roman"/>
          <w:b w:val="false"/>
          <w:i w:val="false"/>
          <w:color w:val="000000"/>
          <w:sz w:val="28"/>
        </w:rPr>
        <w:t>
</w:t>
      </w:r>
      <w:r>
        <w:rPr>
          <w:rFonts w:ascii="Times New Roman"/>
          <w:b w:val="false"/>
          <w:i w:val="false"/>
          <w:color w:val="000000"/>
          <w:sz w:val="28"/>
        </w:rPr>
        <w:t>
      Экотуризм табиғи аумақтарға туристік ағындарды көбейтуге бағдарланбаған, ол табиғатты сақтап қалуға мүмкіндік береді, тиісінше қоршаған ортаға теріс әсер етуі ықтимал инвестициялық жобаларды іске асыруды талап етпейді.</w:t>
      </w:r>
      <w:r>
        <w:br/>
      </w:r>
      <w:r>
        <w:rPr>
          <w:rFonts w:ascii="Times New Roman"/>
          <w:b w:val="false"/>
          <w:i w:val="false"/>
          <w:color w:val="000000"/>
          <w:sz w:val="28"/>
        </w:rPr>
        <w:t>
</w:t>
      </w:r>
      <w:r>
        <w:rPr>
          <w:rFonts w:ascii="Times New Roman"/>
          <w:b w:val="false"/>
          <w:i w:val="false"/>
          <w:color w:val="000000"/>
          <w:sz w:val="28"/>
        </w:rPr>
        <w:t>
      Қазақстанның аумағында 118 ерекше қорғалатын табиғи аумақ бар, оның ішінде 11-і мемлекеттік ұлттық парк, оларда экотуризмді дамытуға бағытталған реттемелі туристік пайдалануға жол берілген. Оның объектілерінің табиғи да, мәдени де көрнекті жерлер, табиғи және табиғи-антропогенді ландшафтар болуы мүмкін екенін есепке алсақ, сондай-ақ онда дәстүрлі мәдениет қоршаған табиғи ортамен бірыңғай тұтастықты құрайтынын есепке алсақ, экологиялық туризмді дамыту табиғи аумақтарға қаржылық қолдауды қамтамасыз етіп қана қоймай, сонымен қатар оларды сақтауға деген мүдделілікті туғызуға мүмкіндік береді.</w:t>
      </w:r>
      <w:r>
        <w:br/>
      </w:r>
      <w:r>
        <w:rPr>
          <w:rFonts w:ascii="Times New Roman"/>
          <w:b w:val="false"/>
          <w:i w:val="false"/>
          <w:color w:val="000000"/>
          <w:sz w:val="28"/>
        </w:rPr>
        <w:t>
</w:t>
      </w:r>
      <w:r>
        <w:rPr>
          <w:rFonts w:ascii="Times New Roman"/>
          <w:b w:val="false"/>
          <w:i w:val="false"/>
          <w:color w:val="000000"/>
          <w:sz w:val="28"/>
        </w:rPr>
        <w:t>
      Ауыл экотуризмінің де дамуға әлеуеті бар. Оны дамыту ауылдық аумақтармен шектеліп отыр және ауыл шаруашылығы өнімдерін өндіру жөніндегі қызметпен түсіндіріледі.</w:t>
      </w:r>
      <w:r>
        <w:br/>
      </w:r>
      <w:r>
        <w:rPr>
          <w:rFonts w:ascii="Times New Roman"/>
          <w:b w:val="false"/>
          <w:i w:val="false"/>
          <w:color w:val="000000"/>
          <w:sz w:val="28"/>
        </w:rPr>
        <w:t>
</w:t>
      </w:r>
      <w:r>
        <w:rPr>
          <w:rFonts w:ascii="Times New Roman"/>
          <w:b w:val="false"/>
          <w:i w:val="false"/>
          <w:color w:val="000000"/>
          <w:sz w:val="28"/>
        </w:rPr>
        <w:t>
      Көрсетілген туризм түрі шеңберінде Қазақстанда қонақжай үйлер дами бастады, туристер оларға тоқтай отырып, ауылдық өмір салтын сүреді, қазақтың күнделікті мәдениетімен және табиғи көрнекті жерлерімен танысады.</w:t>
      </w:r>
      <w:r>
        <w:br/>
      </w:r>
      <w:r>
        <w:rPr>
          <w:rFonts w:ascii="Times New Roman"/>
          <w:b w:val="false"/>
          <w:i w:val="false"/>
          <w:color w:val="000000"/>
          <w:sz w:val="28"/>
        </w:rPr>
        <w:t>
</w:t>
      </w:r>
      <w:r>
        <w:rPr>
          <w:rFonts w:ascii="Times New Roman"/>
          <w:b w:val="false"/>
          <w:i w:val="false"/>
          <w:color w:val="000000"/>
          <w:sz w:val="28"/>
        </w:rPr>
        <w:t>
      2005 жылдан бастап Алматы қаласында Экологиялық туризмнің ақпараттық ресурстық орталығы қызмет етеді, орталық аталған қонақжай үйлерді құру және дамыту жөнінде жұмыс істейді. Бұл үйлер Қазақстан Республикасында экологиялық, орнықты туризмді дамыту тұжырымдамасының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Аталған мәселе бойынша халықаралық тәжірибені зерделеу, экотуризмнің әлеуметтік-экономикалық рөлі түрлі функциялы аудандарда ерекшеленетінін көрсетіп отыр. Ауыл шаруашылығы аумағында экотуризм өндірістік, ландшафты және жергілікті халықтың дәстүрлі өмірі үшін қосымша кіріс көзі болуы мүмкін. Басты функциясы табиғи және мәдение-тарихи мұраны қорғау болып табылатын аумақтарда экотуризм - осы функцияны атқаруды экономикалық тұрғыдан ақтайтын басты кіріс көздерінің бірі болып табылады. 
</w:t>
      </w:r>
      <w:r>
        <w:rPr>
          <w:rFonts w:ascii="Times New Roman"/>
          <w:b w:val="false"/>
          <w:i w:val="false"/>
          <w:color w:val="000000"/>
          <w:sz w:val="28"/>
        </w:rPr>
        <w:t>
Өнеркәсіптік аудандарда экотуризмнің рөлі аз өзгеріске ұшыраған табиғат учаскелерін қорғауда және халықтың физиолгоиялық және психологиялық тепе-теңдігін ұстап тұруда болып табылады.</w:t>
      </w:r>
      <w:r>
        <w:br/>
      </w:r>
      <w:r>
        <w:rPr>
          <w:rFonts w:ascii="Times New Roman"/>
          <w:b w:val="false"/>
          <w:i w:val="false"/>
          <w:color w:val="000000"/>
          <w:sz w:val="28"/>
        </w:rPr>
        <w:t>
</w:t>
      </w:r>
      <w:r>
        <w:rPr>
          <w:rFonts w:ascii="Times New Roman"/>
          <w:b w:val="false"/>
          <w:i w:val="false"/>
          <w:color w:val="000000"/>
          <w:sz w:val="28"/>
        </w:rPr>
        <w:t>
      Экотуризм географиясы дәстүрлі туризмнің географиясынан ерекшеленеді. Негізгі халықаралық экотуристік ағындар дамыған елдерден дамушы елдерге қарай бағытталған. Бірақ бұл ретте дамушы елдерде туристік салада туризмнің үлесі жоғары, себебі Еуропа және Солтүстік Америка елдерінде ішкі экотуризм кеңінен таралған деп пайымдауға болмайды.</w:t>
      </w:r>
      <w:r>
        <w:br/>
      </w:r>
      <w:r>
        <w:rPr>
          <w:rFonts w:ascii="Times New Roman"/>
          <w:b w:val="false"/>
          <w:i w:val="false"/>
          <w:color w:val="000000"/>
          <w:sz w:val="28"/>
        </w:rPr>
        <w:t>
</w:t>
      </w:r>
      <w:r>
        <w:rPr>
          <w:rFonts w:ascii="Times New Roman"/>
          <w:b w:val="false"/>
          <w:i w:val="false"/>
          <w:color w:val="000000"/>
          <w:sz w:val="28"/>
        </w:rPr>
        <w:t>
      Экотуристерді тарту жөніндегі әлемдегі алғашқы елдердің бірі Кения болып табылады. Кения келген он адамның сегізі экотуристік мақсатта келеді. Экотуризм туристік нарығы тез даму үстіндегі Латын Америкасы елдерінде және Оңтүстік Америкада да ерекше байқалады, бұл елдер инфрақұрылым құру, адам дамуы, дамуы кенже қалған «қара» аудандарды көтеру, қоғамды одан әрі демократияландыру салаларында экотуризмге маңызды үміт артып отыр.</w:t>
      </w:r>
      <w:r>
        <w:br/>
      </w:r>
      <w:r>
        <w:rPr>
          <w:rFonts w:ascii="Times New Roman"/>
          <w:b w:val="false"/>
          <w:i w:val="false"/>
          <w:color w:val="000000"/>
          <w:sz w:val="28"/>
        </w:rPr>
        <w:t>
</w:t>
      </w:r>
      <w:r>
        <w:rPr>
          <w:rFonts w:ascii="Times New Roman"/>
          <w:b w:val="false"/>
          <w:i w:val="false"/>
          <w:color w:val="000000"/>
          <w:sz w:val="28"/>
        </w:rPr>
        <w:t>
      АҚШ-та халықаралық экотуризм сұранысының 1/2-інен астамы тоғысқан. Экологиялық туризмнің сан алуан түрлері елдің өзінде де белсенді дамып келеді. АҚШ-та ішкі де, халықаралық та экотуризммен байланысты әлемдегі ең көп ұйымдар орналасқан. АҚШ-та және басқа да дамыған елдерде экотуризмнің мемлекеттік деңгейдегі ролі шағын болса да, оның өңірлік және жергілікті деңгейдегі рөлі тұрақты түрде өсіп отырады. Экосаяхаттардан түскен кірістер халықаралық туризмнен түсетін кірістің кемінде 10 %-ын құрайды.</w:t>
      </w:r>
      <w:r>
        <w:br/>
      </w:r>
      <w:r>
        <w:rPr>
          <w:rFonts w:ascii="Times New Roman"/>
          <w:b w:val="false"/>
          <w:i w:val="false"/>
          <w:color w:val="000000"/>
          <w:sz w:val="28"/>
        </w:rPr>
        <w:t>
</w:t>
      </w:r>
      <w:r>
        <w:rPr>
          <w:rFonts w:ascii="Times New Roman"/>
          <w:b w:val="false"/>
          <w:i w:val="false"/>
          <w:color w:val="000000"/>
          <w:sz w:val="28"/>
        </w:rPr>
        <w:t>
      Тұтастай алғанда, экологиялық туризмге деген әлеуетті қызығушылық халықаралық нарықта 8,9 млн. адамды (немесе жалпы әлеуеттің 63 %) құрайды. Бұл туристік өнім әлемдік туризм нарығында ең үздік тұғырға ие және Қазақстанда дамыту үшін негізгілердің бірі болуы тиіс.</w:t>
      </w:r>
      <w:r>
        <w:br/>
      </w:r>
      <w:r>
        <w:rPr>
          <w:rFonts w:ascii="Times New Roman"/>
          <w:b w:val="false"/>
          <w:i w:val="false"/>
          <w:color w:val="000000"/>
          <w:sz w:val="28"/>
        </w:rPr>
        <w:t>
</w:t>
      </w:r>
      <w:r>
        <w:rPr>
          <w:rFonts w:ascii="Times New Roman"/>
          <w:b w:val="false"/>
          <w:i w:val="false"/>
          <w:color w:val="000000"/>
          <w:sz w:val="28"/>
        </w:rPr>
        <w:t>
      Сақ қорғандары/төбелері, Есіктегі Алтын адам және көптеген басқалары сияқты жиырма жеті мың көне ескерткіштің болуы Қазақстанның көне және бірегей тарихына куә.</w:t>
      </w:r>
      <w:r>
        <w:br/>
      </w:r>
      <w:r>
        <w:rPr>
          <w:rFonts w:ascii="Times New Roman"/>
          <w:b w:val="false"/>
          <w:i w:val="false"/>
          <w:color w:val="000000"/>
          <w:sz w:val="28"/>
        </w:rPr>
        <w:t>
</w:t>
      </w:r>
      <w:r>
        <w:rPr>
          <w:rFonts w:ascii="Times New Roman"/>
          <w:b w:val="false"/>
          <w:i w:val="false"/>
          <w:color w:val="000000"/>
          <w:sz w:val="28"/>
        </w:rPr>
        <w:t>
      Ұлы Жібек жолының қазақстандық учаскесі тарихи ескерткіштердің, археология, сәулет, қала құрылысы және монумент өнері ескерткіштерінің бірегей кешенін білдіреді. Олар тек сауда орталықтары ғана емес, сондай-ақ ғылым мен мәдениеттің орталығы болған Отырар, Тараз, Сайрам, (Испиджаб), Түркістан (Яссы), Баласағұн және басқа да көне қалалар болып табылады.</w:t>
      </w:r>
      <w:r>
        <w:br/>
      </w:r>
      <w:r>
        <w:rPr>
          <w:rFonts w:ascii="Times New Roman"/>
          <w:b w:val="false"/>
          <w:i w:val="false"/>
          <w:color w:val="000000"/>
          <w:sz w:val="28"/>
        </w:rPr>
        <w:t>
</w:t>
      </w:r>
      <w:r>
        <w:rPr>
          <w:rFonts w:ascii="Times New Roman"/>
          <w:b w:val="false"/>
          <w:i w:val="false"/>
          <w:color w:val="000000"/>
          <w:sz w:val="28"/>
        </w:rPr>
        <w:t>
      Осының барлығы мәдени-танымдық туризмді тиімді дамытуға ықпал жасауы тиіс, бірақ аталған сектордың жарнамалық-ақпараттық материалдың болмауы, нашар инфрақұрылым, соның ішінде туризм объектілерінің жанындағы орналастыру орындарының аздығы, журу жолдарының төмен сапасы сияқты көптеген факторларға тәуелді болуын ескерсек, оның төмен бәсекеге қабілеттілігі байқалады.</w:t>
      </w:r>
      <w:r>
        <w:br/>
      </w:r>
      <w:r>
        <w:rPr>
          <w:rFonts w:ascii="Times New Roman"/>
          <w:b w:val="false"/>
          <w:i w:val="false"/>
          <w:color w:val="000000"/>
          <w:sz w:val="28"/>
        </w:rPr>
        <w:t>
</w:t>
      </w:r>
      <w:r>
        <w:rPr>
          <w:rFonts w:ascii="Times New Roman"/>
          <w:b w:val="false"/>
          <w:i w:val="false"/>
          <w:color w:val="000000"/>
          <w:sz w:val="28"/>
        </w:rPr>
        <w:t>
      Қазақстан бірегей табиғи-минералдық және климаттық ресурстарға ие бола отырып, емдеу-сауықтыру және тау шаңғысы туризмін де дамыта алады.</w:t>
      </w:r>
      <w:r>
        <w:br/>
      </w:r>
      <w:r>
        <w:rPr>
          <w:rFonts w:ascii="Times New Roman"/>
          <w:b w:val="false"/>
          <w:i w:val="false"/>
          <w:color w:val="000000"/>
          <w:sz w:val="28"/>
        </w:rPr>
        <w:t>
</w:t>
      </w:r>
      <w:r>
        <w:rPr>
          <w:rFonts w:ascii="Times New Roman"/>
          <w:b w:val="false"/>
          <w:i w:val="false"/>
          <w:color w:val="000000"/>
          <w:sz w:val="28"/>
        </w:rPr>
        <w:t>
      Емдеу-сауықтыру қызметтерін көрсету мен дамыту нарығындағы жағдай туристік-рекреациялық бағыттағы кәсіпорындар санының өсуіне қарай өзгеруде.</w:t>
      </w:r>
      <w:r>
        <w:br/>
      </w:r>
      <w:r>
        <w:rPr>
          <w:rFonts w:ascii="Times New Roman"/>
          <w:b w:val="false"/>
          <w:i w:val="false"/>
          <w:color w:val="000000"/>
          <w:sz w:val="28"/>
        </w:rPr>
        <w:t>
</w:t>
      </w:r>
      <w:r>
        <w:rPr>
          <w:rFonts w:ascii="Times New Roman"/>
          <w:b w:val="false"/>
          <w:i w:val="false"/>
          <w:color w:val="000000"/>
          <w:sz w:val="28"/>
        </w:rPr>
        <w:t>
      Аталған мәселенің жай-күйін талдау 1999 жылдан бастап санаторийлік-курорттық мекемелер мен демалыс ұйымдарының саны бірте-бірте көтеріліп және дамып келе жатқанын көрсетеді, олардың саны 2007 жылдың қорытындысы бойынша 127-ге дейін өскен.</w:t>
      </w:r>
      <w:r>
        <w:br/>
      </w:r>
      <w:r>
        <w:rPr>
          <w:rFonts w:ascii="Times New Roman"/>
          <w:b w:val="false"/>
          <w:i w:val="false"/>
          <w:color w:val="000000"/>
          <w:sz w:val="28"/>
        </w:rPr>
        <w:t>
      Қазақстан үшін аса өзекті осы мәселе бойынша халықаралық тәжірибені зерделеу санаторийлік-курорттық емделуге туристік келулер бойынша көшбасшылық ең ірі және әйгілі әлемдік Карловы-Вары шипажайының арқасында Чехияға тиесілі екенін көрсетіп отыр. Чехияның ұлттық туристік әкімшілігінің деректері бойынша, жыл сайын оған әлемнің 70-тен астам елінен 50 мыңға жуық адам емделу үшін және 2 млн.-ға жуық турист рекреациялық-сауығу мақсатында келеді екен.</w:t>
      </w:r>
      <w:r>
        <w:br/>
      </w:r>
      <w:r>
        <w:rPr>
          <w:rFonts w:ascii="Times New Roman"/>
          <w:b w:val="false"/>
          <w:i w:val="false"/>
          <w:color w:val="000000"/>
          <w:sz w:val="28"/>
        </w:rPr>
        <w:t>
</w:t>
      </w:r>
      <w:r>
        <w:rPr>
          <w:rFonts w:ascii="Times New Roman"/>
          <w:b w:val="false"/>
          <w:i w:val="false"/>
          <w:color w:val="000000"/>
          <w:sz w:val="28"/>
        </w:rPr>
        <w:t>
      Швейцария - соңғы он жылда тау шаңғысы туризмі бойынша танымал ел, тау шаңғысы туризмі елге 20 млрд. АҚШ долларына дейінгі көлемде кіріс әкеледі. Туризмнің осы түрі Альпі тауларын белсенді пайдаланатын Италия мен Францияда, сондай-ақ Австрия, Словения және Монтонегрода дамыған. Туризмнің осы бағытын дамытуды жандандыруды Болгария мен Түркия сияқты елдер де жоспарлап отыр.</w:t>
      </w:r>
      <w:r>
        <w:br/>
      </w:r>
      <w:r>
        <w:rPr>
          <w:rFonts w:ascii="Times New Roman"/>
          <w:b w:val="false"/>
          <w:i w:val="false"/>
          <w:color w:val="000000"/>
          <w:sz w:val="28"/>
        </w:rPr>
        <w:t>
</w:t>
      </w:r>
      <w:r>
        <w:rPr>
          <w:rFonts w:ascii="Times New Roman"/>
          <w:b w:val="false"/>
          <w:i w:val="false"/>
          <w:color w:val="000000"/>
          <w:sz w:val="28"/>
        </w:rPr>
        <w:t>
      Қазақстан үшін тау шаңғысы туризмін дамытудың жоғары өзектілігі бар, оны дамыту жекелеген өңірлерде әлеуметтік-экономикалық дамудың негізіне айналуы мүмкін.</w:t>
      </w:r>
      <w:r>
        <w:br/>
      </w:r>
      <w:r>
        <w:rPr>
          <w:rFonts w:ascii="Times New Roman"/>
          <w:b w:val="false"/>
          <w:i w:val="false"/>
          <w:color w:val="000000"/>
          <w:sz w:val="28"/>
        </w:rPr>
        <w:t>
</w:t>
      </w:r>
      <w:r>
        <w:rPr>
          <w:rFonts w:ascii="Times New Roman"/>
          <w:b w:val="false"/>
          <w:i w:val="false"/>
          <w:color w:val="000000"/>
          <w:sz w:val="28"/>
        </w:rPr>
        <w:t>
      Бірегей табиғи жағдайлар жайлылық пен қызмет керсетудің жоғары деңгейіне ие, заманауи ірі тау шаңғысы кешендерін салуға мүмкіндік береді.</w:t>
      </w:r>
      <w:r>
        <w:br/>
      </w:r>
      <w:r>
        <w:rPr>
          <w:rFonts w:ascii="Times New Roman"/>
          <w:b w:val="false"/>
          <w:i w:val="false"/>
          <w:color w:val="000000"/>
          <w:sz w:val="28"/>
        </w:rPr>
        <w:t>
</w:t>
      </w:r>
      <w:r>
        <w:rPr>
          <w:rFonts w:ascii="Times New Roman"/>
          <w:b w:val="false"/>
          <w:i w:val="false"/>
          <w:color w:val="000000"/>
          <w:sz w:val="28"/>
        </w:rPr>
        <w:t>
      Туризмнің жоғарыда көрсетілген түрлерін дамыту барлық туристік-рекреациялық кешеннің экономикалық тұрақтылығын және табыстылығын қамтамасыз етуге, елдің құнды табиғи емдік ресурстарын сақтауға және ұтымды пайдалануға, туристік-рекреациялық қызметтерді көрсету деңгейін арттыруға, елде бәсекеге қабілетті туристік индустрияны қалыптастыру және дамыту үшін жағдайлар туғызуға ықпал жасайтын болады.</w:t>
      </w:r>
      <w:r>
        <w:br/>
      </w:r>
      <w:r>
        <w:rPr>
          <w:rFonts w:ascii="Times New Roman"/>
          <w:b w:val="false"/>
          <w:i w:val="false"/>
          <w:color w:val="000000"/>
          <w:sz w:val="28"/>
        </w:rPr>
        <w:t>
</w:t>
      </w:r>
      <w:r>
        <w:rPr>
          <w:rFonts w:ascii="Times New Roman"/>
          <w:b w:val="false"/>
          <w:i w:val="false"/>
          <w:color w:val="000000"/>
          <w:sz w:val="28"/>
        </w:rPr>
        <w:t>
      Туризм инфрақұрылымның дамуына қарамастан, көптеген туристік объектілерде қызмет көрсету сапасы төмен деңгейде қалып отыр. Бұл туристік сала үшін кадрларды даярлау жүйесін жетілдіру жөніндегі шараларды іске асыру уақытты талап ететінімен байланысты.</w:t>
      </w:r>
      <w:r>
        <w:br/>
      </w:r>
      <w:r>
        <w:rPr>
          <w:rFonts w:ascii="Times New Roman"/>
          <w:b w:val="false"/>
          <w:i w:val="false"/>
          <w:color w:val="000000"/>
          <w:sz w:val="28"/>
        </w:rPr>
        <w:t>
</w:t>
      </w:r>
      <w:r>
        <w:rPr>
          <w:rFonts w:ascii="Times New Roman"/>
          <w:b w:val="false"/>
          <w:i w:val="false"/>
          <w:color w:val="000000"/>
          <w:sz w:val="28"/>
        </w:rPr>
        <w:t>
      2008 жылғы 5 шілдеде «Қазақстан Республикасының кейбір заңнамалық актілеріне туристік қызмет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Аталған Заңды іске асыру шеңберінде жұмыс берушілерде білім беру қауымдастықтармен және ұйымдарымен бірлесіп, өздеріне қажетті туристік кадрларды кәсіби даярлау, қайта даярлау, біліктілігін арттыру курстарын енгізуге нақты мүмкіндік тудыру үшін нормативтік база жасалды. Бұған «Туризм саласындағы мамандарды кәсіптік даярлауға, қайта даярлауға және олардың біліктілігін арттыруға қойылатын жалпы талаптарды бекіту туралы» Қазақстан Республикасы Үкіметінің 2008 жылғы 23 қыркүйектегі № 878 </w:t>
      </w:r>
      <w:r>
        <w:rPr>
          <w:rFonts w:ascii="Times New Roman"/>
          <w:b w:val="false"/>
          <w:i w:val="false"/>
          <w:color w:val="000000"/>
          <w:sz w:val="28"/>
        </w:rPr>
        <w:t>қаулысы</w:t>
      </w:r>
      <w:r>
        <w:rPr>
          <w:rFonts w:ascii="Times New Roman"/>
          <w:b w:val="false"/>
          <w:i w:val="false"/>
          <w:color w:val="000000"/>
          <w:sz w:val="28"/>
        </w:rPr>
        <w:t xml:space="preserve"> бағытталды.</w:t>
      </w:r>
      <w:r>
        <w:br/>
      </w:r>
      <w:r>
        <w:rPr>
          <w:rFonts w:ascii="Times New Roman"/>
          <w:b w:val="false"/>
          <w:i w:val="false"/>
          <w:color w:val="000000"/>
          <w:sz w:val="28"/>
        </w:rPr>
        <w:t>
</w:t>
      </w:r>
      <w:r>
        <w:rPr>
          <w:rFonts w:ascii="Times New Roman"/>
          <w:b w:val="false"/>
          <w:i w:val="false"/>
          <w:color w:val="000000"/>
          <w:sz w:val="28"/>
        </w:rPr>
        <w:t>
      Елдің туристік сала үшін кадрлар даярлайтын жоғары оқу орындарында Дүниежүзілік туристік ұйым ұсынған «WTO-TedQual» туристік білім беру сапасы жүйесін енгізу проблемалық мәселе күйінде қалып отыр.</w:t>
      </w:r>
      <w:r>
        <w:br/>
      </w:r>
      <w:r>
        <w:rPr>
          <w:rFonts w:ascii="Times New Roman"/>
          <w:b w:val="false"/>
          <w:i w:val="false"/>
          <w:color w:val="000000"/>
          <w:sz w:val="28"/>
        </w:rPr>
        <w:t>
</w:t>
      </w:r>
      <w:r>
        <w:rPr>
          <w:rFonts w:ascii="Times New Roman"/>
          <w:b w:val="false"/>
          <w:i w:val="false"/>
          <w:color w:val="000000"/>
          <w:sz w:val="28"/>
        </w:rPr>
        <w:t>
      Осы мақсатта ЮНДТҰ сарапшылары мен Білім және ғылым министрлігі сертификаттаудың аталған жүйесін Қазақстанның бір жетекші мемлекеттік жоғары оқу орнының базасында енгізу жөніндегі пилоттық жобаны іске асыру туралы мәселені зерделеу жөніндегі жұмысты жалғастыруда.</w:t>
      </w:r>
      <w:r>
        <w:br/>
      </w:r>
      <w:r>
        <w:rPr>
          <w:rFonts w:ascii="Times New Roman"/>
          <w:b w:val="false"/>
          <w:i w:val="false"/>
          <w:color w:val="000000"/>
          <w:sz w:val="28"/>
        </w:rPr>
        <w:t>
</w:t>
      </w:r>
      <w:r>
        <w:rPr>
          <w:rFonts w:ascii="Times New Roman"/>
          <w:b w:val="false"/>
          <w:i w:val="false"/>
          <w:color w:val="000000"/>
          <w:sz w:val="28"/>
        </w:rPr>
        <w:t>
      Өңірдің туризм орталығы болуды жоспарлап отырған Қазақстанға, қызмет көрсету секторында талап етілетін орта және жоғары буындағы білікті кәсіби мамандардың жетіспеушілігі ерекше өткір байқалатын туризм индустриясы саласында кадрларды даярлау жүйесін жетілдіру жөнінде шаралар кешенін қабылдау қажет.</w:t>
      </w:r>
      <w:r>
        <w:br/>
      </w:r>
      <w:r>
        <w:rPr>
          <w:rFonts w:ascii="Times New Roman"/>
          <w:b w:val="false"/>
          <w:i w:val="false"/>
          <w:color w:val="000000"/>
          <w:sz w:val="28"/>
        </w:rPr>
        <w:t>
</w:t>
      </w:r>
      <w:r>
        <w:rPr>
          <w:rFonts w:ascii="Times New Roman"/>
          <w:b w:val="false"/>
          <w:i w:val="false"/>
          <w:color w:val="000000"/>
          <w:sz w:val="28"/>
        </w:rPr>
        <w:t>
      Туристік сала үшін мамандарды даярлау техникалық және кәсіптік білім берудің 77 оқу орнында 11 мамандық және 33 біліктілік бойынша жүзеге асырылуда, онда 16,6 мың адам оқиды.</w:t>
      </w:r>
      <w:r>
        <w:br/>
      </w:r>
      <w:r>
        <w:rPr>
          <w:rFonts w:ascii="Times New Roman"/>
          <w:b w:val="false"/>
          <w:i w:val="false"/>
          <w:color w:val="000000"/>
          <w:sz w:val="28"/>
        </w:rPr>
        <w:t>
</w:t>
      </w:r>
      <w:r>
        <w:rPr>
          <w:rFonts w:ascii="Times New Roman"/>
          <w:b w:val="false"/>
          <w:i w:val="false"/>
          <w:color w:val="000000"/>
          <w:sz w:val="28"/>
        </w:rPr>
        <w:t>
      Туризм және спорт министрлігі бизнес-қауымдастықтардың, жұмыс берушілердің, сондай-ақ, туризм индустриясы үшін кадрлар даярлайтын жоғары, техникалық және кәсіптік орта оқу орындары басшыларының қатысуымен Еуропалық білім беру қорының (ЕБҚ) «Орталық Азия елдеріндегі ұлттық біліктілік шеңберлері» жобасы шеңберінде туризм саласының жаңа біліктілік құрылымын әзірледі. Оны бекіту үшін эксперименталды сынақ өткізу керек.</w:t>
      </w:r>
      <w:r>
        <w:br/>
      </w:r>
      <w:r>
        <w:rPr>
          <w:rFonts w:ascii="Times New Roman"/>
          <w:b w:val="false"/>
          <w:i w:val="false"/>
          <w:color w:val="000000"/>
          <w:sz w:val="28"/>
        </w:rPr>
        <w:t>
</w:t>
      </w:r>
      <w:r>
        <w:rPr>
          <w:rFonts w:ascii="Times New Roman"/>
          <w:b w:val="false"/>
          <w:i w:val="false"/>
          <w:color w:val="000000"/>
          <w:sz w:val="28"/>
        </w:rPr>
        <w:t>
      Осы мақсатта Туризм және спорт министрлігінің қолдауымен және тікелей қатысуымен пилоттық жоба ретінде туризм саласында икемді біліктілік құрылымды енгізу жөніндегі пилоттық жоба іске асырылуда.</w:t>
      </w:r>
      <w:r>
        <w:br/>
      </w:r>
      <w:r>
        <w:rPr>
          <w:rFonts w:ascii="Times New Roman"/>
          <w:b w:val="false"/>
          <w:i w:val="false"/>
          <w:color w:val="000000"/>
          <w:sz w:val="28"/>
        </w:rPr>
        <w:t>
</w:t>
      </w:r>
      <w:r>
        <w:rPr>
          <w:rFonts w:ascii="Times New Roman"/>
          <w:b w:val="false"/>
          <w:i w:val="false"/>
          <w:color w:val="000000"/>
          <w:sz w:val="28"/>
        </w:rPr>
        <w:t>
      Соңғы екі жыл ішінде Еңбек және халықты әлеуметтік қорғау министрлігі, Білім және ғылым министрлігі мен Статистика агенттігі бірлесіп, Экономикалық қызмет түрлері жіктегішіне және Салалар бойынша мамандар даярлау бағыттарының жіктегішіне Министрлік бастама жасаған туризмді кластерлік дамытуды іске асыруға байланысты өзгерістер мен толықтыруларды енгізу жөнінде жұмыс жүргізілді.</w:t>
      </w:r>
      <w:r>
        <w:br/>
      </w:r>
      <w:r>
        <w:rPr>
          <w:rFonts w:ascii="Times New Roman"/>
          <w:b w:val="false"/>
          <w:i w:val="false"/>
          <w:color w:val="000000"/>
          <w:sz w:val="28"/>
        </w:rPr>
        <w:t>
</w:t>
      </w:r>
      <w:r>
        <w:rPr>
          <w:rFonts w:ascii="Times New Roman"/>
          <w:b w:val="false"/>
          <w:i w:val="false"/>
          <w:color w:val="000000"/>
          <w:sz w:val="28"/>
        </w:rPr>
        <w:t>
      Сонымен қатар, соның негізінде туризм статистикасы қалыптастырылатын және туризм саласының мемлекет экономикасын дамытуға қосатын үлесін бағалауға мүмкіндік беретін Туризмдегі қосымша шот енгізілді. Алайда, экономикасында туризмнің үлесі 50 %-дан астамды құрайтын елдермен қатар, статистикалық есепке алуды жетілдіруді әлі де жалғастыру талап етіледі.</w:t>
      </w:r>
    </w:p>
    <w:bookmarkEnd w:id="8"/>
    <w:bookmarkStart w:name="z90" w:id="9"/>
    <w:p>
      <w:pPr>
        <w:spacing w:after="0"/>
        <w:ind w:left="0"/>
        <w:jc w:val="left"/>
      </w:pPr>
      <w:r>
        <w:rPr>
          <w:rFonts w:ascii="Times New Roman"/>
          <w:b/>
          <w:i w:val="false"/>
          <w:color w:val="000000"/>
        </w:rPr>
        <w:t xml:space="preserve"> 
2. Бағдарламаның мақсаты, міндеттері, нысаналы индикаторлары</w:t>
      </w:r>
      <w:r>
        <w:br/>
      </w:r>
      <w:r>
        <w:rPr>
          <w:rFonts w:ascii="Times New Roman"/>
          <w:b/>
          <w:i w:val="false"/>
          <w:color w:val="000000"/>
        </w:rPr>
        <w:t>
және оны іске асыру нәтижелерінің көрсеткіштері</w:t>
      </w:r>
    </w:p>
    <w:bookmarkEnd w:id="9"/>
    <w:p>
      <w:pPr>
        <w:spacing w:after="0"/>
        <w:ind w:left="0"/>
        <w:jc w:val="both"/>
      </w:pPr>
      <w:r>
        <w:rPr>
          <w:rFonts w:ascii="Times New Roman"/>
          <w:b w:val="false"/>
          <w:i w:val="false"/>
          <w:color w:val="ff0000"/>
          <w:sz w:val="28"/>
        </w:rPr>
        <w:t xml:space="preserve">      Ескерту. 2-бөлімге өзгеріс енгізілді - ҚР Үкіметінің 23.10.2013 </w:t>
      </w:r>
      <w:r>
        <w:rPr>
          <w:rFonts w:ascii="Times New Roman"/>
          <w:b w:val="false"/>
          <w:i w:val="false"/>
          <w:color w:val="ff0000"/>
          <w:sz w:val="28"/>
        </w:rPr>
        <w:t>N 1139</w:t>
      </w:r>
      <w:r>
        <w:rPr>
          <w:rFonts w:ascii="Times New Roman"/>
          <w:b w:val="false"/>
          <w:i w:val="false"/>
          <w:color w:val="ff0000"/>
          <w:sz w:val="28"/>
        </w:rPr>
        <w:t xml:space="preserve"> қаулысымен.</w:t>
      </w:r>
    </w:p>
    <w:bookmarkStart w:name="z91" w:id="10"/>
    <w:p>
      <w:pPr>
        <w:spacing w:after="0"/>
        <w:ind w:left="0"/>
        <w:jc w:val="both"/>
      </w:pPr>
      <w:r>
        <w:rPr>
          <w:rFonts w:ascii="Times New Roman"/>
          <w:b w:val="false"/>
          <w:i w:val="false"/>
          <w:color w:val="000000"/>
          <w:sz w:val="28"/>
        </w:rPr>
        <w:t>
      Мақсаты - туризм индустриясын орнықты дамыту.</w:t>
      </w:r>
      <w:r>
        <w:br/>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Ішкі және келу туризмі үшін орналастыру орындарының санын арттыру;</w:t>
      </w:r>
      <w:r>
        <w:br/>
      </w:r>
      <w:r>
        <w:rPr>
          <w:rFonts w:ascii="Times New Roman"/>
          <w:b w:val="false"/>
          <w:i w:val="false"/>
          <w:color w:val="000000"/>
          <w:sz w:val="28"/>
        </w:rPr>
        <w:t>
</w:t>
      </w:r>
      <w:r>
        <w:rPr>
          <w:rFonts w:ascii="Times New Roman"/>
          <w:b w:val="false"/>
          <w:i w:val="false"/>
          <w:color w:val="000000"/>
          <w:sz w:val="28"/>
        </w:rPr>
        <w:t>
      2. Ішкі және келу туризмі үшін төсек/тәулік орнын беру жолымен қонақүйлердің толтырылуын арттыру.</w:t>
      </w:r>
      <w:r>
        <w:br/>
      </w:r>
      <w:r>
        <w:rPr>
          <w:rFonts w:ascii="Times New Roman"/>
          <w:b w:val="false"/>
          <w:i w:val="false"/>
          <w:color w:val="000000"/>
          <w:sz w:val="28"/>
        </w:rPr>
        <w:t>
</w:t>
      </w:r>
      <w:r>
        <w:rPr>
          <w:rFonts w:ascii="Times New Roman"/>
          <w:b w:val="false"/>
          <w:i w:val="false"/>
          <w:color w:val="000000"/>
          <w:sz w:val="28"/>
        </w:rPr>
        <w:t>
      Міндеттері:</w:t>
      </w:r>
      <w:r>
        <w:br/>
      </w:r>
      <w:r>
        <w:rPr>
          <w:rFonts w:ascii="Times New Roman"/>
          <w:b w:val="false"/>
          <w:i w:val="false"/>
          <w:color w:val="000000"/>
          <w:sz w:val="28"/>
        </w:rPr>
        <w:t>
</w:t>
      </w:r>
      <w:r>
        <w:rPr>
          <w:rFonts w:ascii="Times New Roman"/>
          <w:b w:val="false"/>
          <w:i w:val="false"/>
          <w:color w:val="000000"/>
          <w:sz w:val="28"/>
        </w:rPr>
        <w:t>
      бәсекеге қабілетті туристік өнімді қалыптастыру;</w:t>
      </w:r>
      <w:r>
        <w:br/>
      </w:r>
      <w:r>
        <w:rPr>
          <w:rFonts w:ascii="Times New Roman"/>
          <w:b w:val="false"/>
          <w:i w:val="false"/>
          <w:color w:val="000000"/>
          <w:sz w:val="28"/>
        </w:rPr>
        <w:t>
</w:t>
      </w:r>
      <w:r>
        <w:rPr>
          <w:rFonts w:ascii="Times New Roman"/>
          <w:b w:val="false"/>
          <w:i w:val="false"/>
          <w:color w:val="000000"/>
          <w:sz w:val="28"/>
        </w:rPr>
        <w:t>
      Қазақстанның туристік маркетингтік стратегиясын қалыптастыру;</w:t>
      </w:r>
      <w:r>
        <w:br/>
      </w:r>
      <w:r>
        <w:rPr>
          <w:rFonts w:ascii="Times New Roman"/>
          <w:b w:val="false"/>
          <w:i w:val="false"/>
          <w:color w:val="000000"/>
          <w:sz w:val="28"/>
        </w:rPr>
        <w:t>
</w:t>
      </w:r>
      <w:r>
        <w:rPr>
          <w:rFonts w:ascii="Times New Roman"/>
          <w:b w:val="false"/>
          <w:i w:val="false"/>
          <w:color w:val="000000"/>
          <w:sz w:val="28"/>
        </w:rPr>
        <w:t>
      туристік индустрияның кадрлық әлеуетін дамыту.</w:t>
      </w:r>
      <w:r>
        <w:br/>
      </w:r>
      <w:r>
        <w:rPr>
          <w:rFonts w:ascii="Times New Roman"/>
          <w:b w:val="false"/>
          <w:i w:val="false"/>
          <w:color w:val="000000"/>
          <w:sz w:val="28"/>
        </w:rPr>
        <w:t>
</w:t>
      </w:r>
      <w:r>
        <w:rPr>
          <w:rFonts w:ascii="Times New Roman"/>
          <w:b w:val="false"/>
          <w:i w:val="false"/>
          <w:color w:val="000000"/>
          <w:sz w:val="28"/>
        </w:rPr>
        <w:t>
      Астана қаласында ЭКСПО – 2017 халықаралық мамандандырылған көрмесін ұйымдастыруды және өткізуді ескере отырып, туризм саласын дамыту жөніндегі шаралар кешенін іске асыру.</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w:t>
      </w:r>
      <w:r>
        <w:br/>
      </w:r>
      <w:r>
        <w:rPr>
          <w:rFonts w:ascii="Times New Roman"/>
          <w:b w:val="false"/>
          <w:i w:val="false"/>
          <w:color w:val="000000"/>
          <w:sz w:val="28"/>
        </w:rPr>
        <w:t>
</w:t>
      </w:r>
      <w:r>
        <w:rPr>
          <w:rFonts w:ascii="Times New Roman"/>
          <w:b w:val="false"/>
          <w:i w:val="false"/>
          <w:color w:val="000000"/>
          <w:sz w:val="28"/>
        </w:rPr>
        <w:t>
      Бірінші міндетті іске асырудың қорытындылары бойынша мынадай нәтижелерге қол жеткізіледі:</w:t>
      </w:r>
      <w:r>
        <w:br/>
      </w:r>
      <w:r>
        <w:rPr>
          <w:rFonts w:ascii="Times New Roman"/>
          <w:b w:val="false"/>
          <w:i w:val="false"/>
          <w:color w:val="000000"/>
          <w:sz w:val="28"/>
        </w:rPr>
        <w:t>
</w:t>
      </w:r>
      <w:r>
        <w:rPr>
          <w:rFonts w:ascii="Times New Roman"/>
          <w:b w:val="false"/>
          <w:i w:val="false"/>
          <w:color w:val="000000"/>
          <w:sz w:val="28"/>
        </w:rPr>
        <w:t>
      туристік қызмет саласындағы қызметтерді ұсынатын ұйымдардың жиынтық кірісін 2015 жылға 2008 жылдың деңгейінен кемінде 12 %-ға</w:t>
      </w:r>
      <w:r>
        <w:br/>
      </w:r>
      <w:r>
        <w:rPr>
          <w:rFonts w:ascii="Times New Roman"/>
          <w:b w:val="false"/>
          <w:i w:val="false"/>
          <w:color w:val="000000"/>
          <w:sz w:val="28"/>
        </w:rPr>
        <w:t>
      ұлғайту туризм саласында негізгі капиталға инвестицияның өсімі 2015 жылға 2009 жылдың деңгейінен 30 %-ға өсіру.</w:t>
      </w:r>
      <w:r>
        <w:br/>
      </w:r>
      <w:r>
        <w:rPr>
          <w:rFonts w:ascii="Times New Roman"/>
          <w:b w:val="false"/>
          <w:i w:val="false"/>
          <w:color w:val="000000"/>
          <w:sz w:val="28"/>
        </w:rPr>
        <w:t>
</w:t>
      </w:r>
      <w:r>
        <w:rPr>
          <w:rFonts w:ascii="Times New Roman"/>
          <w:b w:val="false"/>
          <w:i w:val="false"/>
          <w:color w:val="000000"/>
          <w:sz w:val="28"/>
        </w:rPr>
        <w:t>
      Екінші міндетті іске асырудың қорытындылары бойынша мынадай нәтижелерге қол жеткізіледі:</w:t>
      </w:r>
      <w:r>
        <w:br/>
      </w:r>
      <w:r>
        <w:rPr>
          <w:rFonts w:ascii="Times New Roman"/>
          <w:b w:val="false"/>
          <w:i w:val="false"/>
          <w:color w:val="000000"/>
          <w:sz w:val="28"/>
        </w:rPr>
        <w:t>
</w:t>
      </w:r>
      <w:r>
        <w:rPr>
          <w:rFonts w:ascii="Times New Roman"/>
          <w:b w:val="false"/>
          <w:i w:val="false"/>
          <w:color w:val="000000"/>
          <w:sz w:val="28"/>
        </w:rPr>
        <w:t>
      туристік индустрия объектілерінің құрылысы есебінен туристік қызмет көрсетулердің жыл сайын кемінде 10 %-ға өсуі;</w:t>
      </w:r>
      <w:r>
        <w:br/>
      </w:r>
      <w:r>
        <w:rPr>
          <w:rFonts w:ascii="Times New Roman"/>
          <w:b w:val="false"/>
          <w:i w:val="false"/>
          <w:color w:val="000000"/>
          <w:sz w:val="28"/>
        </w:rPr>
        <w:t>
</w:t>
      </w:r>
      <w:r>
        <w:rPr>
          <w:rFonts w:ascii="Times New Roman"/>
          <w:b w:val="false"/>
          <w:i w:val="false"/>
          <w:color w:val="000000"/>
          <w:sz w:val="28"/>
        </w:rPr>
        <w:t>
      келушілердің болу ұзақтығының 2009 жылдың деңгейінен 2010 жылы -5 %-ға, 2011 жылы - 8 %-ға, 2012 жылы - 10 %-ға, 2013 жылы - 12 %-ға, 2014 жылы - 15 %-ға өсуі;</w:t>
      </w:r>
      <w:r>
        <w:br/>
      </w:r>
      <w:r>
        <w:rPr>
          <w:rFonts w:ascii="Times New Roman"/>
          <w:b w:val="false"/>
          <w:i w:val="false"/>
          <w:color w:val="000000"/>
          <w:sz w:val="28"/>
        </w:rPr>
        <w:t>
</w:t>
      </w:r>
      <w:r>
        <w:rPr>
          <w:rFonts w:ascii="Times New Roman"/>
          <w:b w:val="false"/>
          <w:i w:val="false"/>
          <w:color w:val="000000"/>
          <w:sz w:val="28"/>
        </w:rPr>
        <w:t>
      Алматы қаласындағы Шымбұлақ тау шаңғысы курорты, Шығыс Қазақстан облысында Алакөл көлінің жағалауындағы қонақ үй кешені және Оңтүстік Қазақстан облысында «Қасқасу» туристік-рекреациялық кешенінің құрылыстары есебінен келушілер саны 2011 жылы - 210 000, 2012 жылы - 225 000, 2013 жылы - 370 000, 2014 жылы - 390 000 демалушыны құрайды.</w:t>
      </w:r>
      <w:r>
        <w:br/>
      </w:r>
      <w:r>
        <w:rPr>
          <w:rFonts w:ascii="Times New Roman"/>
          <w:b w:val="false"/>
          <w:i w:val="false"/>
          <w:color w:val="000000"/>
          <w:sz w:val="28"/>
        </w:rPr>
        <w:t>
</w:t>
      </w:r>
      <w:r>
        <w:rPr>
          <w:rFonts w:ascii="Times New Roman"/>
          <w:b w:val="false"/>
          <w:i w:val="false"/>
          <w:color w:val="000000"/>
          <w:sz w:val="28"/>
        </w:rPr>
        <w:t>
      Үшінші міндетті іске асырудың қорытындылары бойынша мынадай нәтижелерге қол жеткізіледі:</w:t>
      </w:r>
      <w:r>
        <w:br/>
      </w:r>
      <w:r>
        <w:rPr>
          <w:rFonts w:ascii="Times New Roman"/>
          <w:b w:val="false"/>
          <w:i w:val="false"/>
          <w:color w:val="000000"/>
          <w:sz w:val="28"/>
        </w:rPr>
        <w:t>
</w:t>
      </w:r>
      <w:r>
        <w:rPr>
          <w:rFonts w:ascii="Times New Roman"/>
          <w:b w:val="false"/>
          <w:i w:val="false"/>
          <w:color w:val="000000"/>
          <w:sz w:val="28"/>
        </w:rPr>
        <w:t>
      2011 жылы туризм индустриясы саласында кәсіби стандарттар әзірленетін болады;</w:t>
      </w:r>
      <w:r>
        <w:br/>
      </w:r>
      <w:r>
        <w:rPr>
          <w:rFonts w:ascii="Times New Roman"/>
          <w:b w:val="false"/>
          <w:i w:val="false"/>
          <w:color w:val="000000"/>
          <w:sz w:val="28"/>
        </w:rPr>
        <w:t>
</w:t>
      </w:r>
      <w:r>
        <w:rPr>
          <w:rFonts w:ascii="Times New Roman"/>
          <w:b w:val="false"/>
          <w:i w:val="false"/>
          <w:color w:val="000000"/>
          <w:sz w:val="28"/>
        </w:rPr>
        <w:t>
      туризм саласы үшін мамандар даярлау 2011 жылы - 1 000, 2012 жылы - 1 100, 2013 жылы - 1 200, 2014 жылы - 1 300 адамды құрайды.</w:t>
      </w:r>
      <w:r>
        <w:br/>
      </w:r>
      <w:r>
        <w:rPr>
          <w:rFonts w:ascii="Times New Roman"/>
          <w:b w:val="false"/>
          <w:i w:val="false"/>
          <w:color w:val="000000"/>
          <w:sz w:val="28"/>
        </w:rPr>
        <w:t>
</w:t>
      </w:r>
      <w:r>
        <w:rPr>
          <w:rFonts w:ascii="Times New Roman"/>
          <w:b w:val="false"/>
          <w:i w:val="false"/>
          <w:color w:val="000000"/>
          <w:sz w:val="28"/>
        </w:rPr>
        <w:t>
      Төртінші міндетті іске асыру қорытындылары бойынша мыналарға қол жеткізіледі:</w:t>
      </w:r>
      <w:r>
        <w:br/>
      </w:r>
      <w:r>
        <w:rPr>
          <w:rFonts w:ascii="Times New Roman"/>
          <w:b w:val="false"/>
          <w:i w:val="false"/>
          <w:color w:val="000000"/>
          <w:sz w:val="28"/>
        </w:rPr>
        <w:t>
</w:t>
      </w:r>
      <w:r>
        <w:rPr>
          <w:rFonts w:ascii="Times New Roman"/>
          <w:b w:val="false"/>
          <w:i w:val="false"/>
          <w:color w:val="000000"/>
          <w:sz w:val="28"/>
        </w:rPr>
        <w:t>
      2014 жылы экскурсовод-гидтерді даярлау және сертификаттау моделі әзірленеді, ЭКСПО – 2017 халықаралық мамандандырылған көрмесінің қатысушылары мен қонақтары үшін кемінде 4 туристік пакет дайындалады.</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 – Салалық бағдарламаны үйлестіруші, әзірлеуші;</w:t>
      </w:r>
      <w:r>
        <w:br/>
      </w:r>
      <w:r>
        <w:rPr>
          <w:rFonts w:ascii="Times New Roman"/>
          <w:b w:val="false"/>
          <w:i w:val="false"/>
          <w:color w:val="000000"/>
          <w:sz w:val="28"/>
        </w:rPr>
        <w:t>
</w:t>
      </w:r>
      <w:r>
        <w:rPr>
          <w:rFonts w:ascii="Times New Roman"/>
          <w:b w:val="false"/>
          <w:i w:val="false"/>
          <w:color w:val="000000"/>
          <w:sz w:val="28"/>
        </w:rPr>
        <w:t>
      Ішкі істер, Сыртқы істер, Мәдениет және ақпарат, Білім және ғылым, Ауыл шаруашылығы, Экономика және бюджеттік жоспарлау, Денсаулық сақтау, Төтенше жағдайлар, Көлік және коммуникация, Қоршаған ортаны қорғау, Қаржы, Өңірлік даму министрліктері, Қазақстан Республикасы Ұлттық қауіпсіздік комитеті, облыстардың, Астана және Алматы қалаларының әкімдіктері, Қазақстан туристік қауымдастығы.</w:t>
      </w:r>
    </w:p>
    <w:bookmarkEnd w:id="10"/>
    <w:bookmarkStart w:name="z110" w:id="11"/>
    <w:p>
      <w:pPr>
        <w:spacing w:after="0"/>
        <w:ind w:left="0"/>
        <w:jc w:val="left"/>
      </w:pPr>
      <w:r>
        <w:rPr>
          <w:rFonts w:ascii="Times New Roman"/>
          <w:b/>
          <w:i w:val="false"/>
          <w:color w:val="000000"/>
        </w:rPr>
        <w:t xml:space="preserve"> 
3. Бағдарламаны іске асыру кезеңдері</w:t>
      </w:r>
    </w:p>
    <w:bookmarkEnd w:id="11"/>
    <w:p>
      <w:pPr>
        <w:spacing w:after="0"/>
        <w:ind w:left="0"/>
        <w:jc w:val="both"/>
      </w:pPr>
      <w:r>
        <w:rPr>
          <w:rFonts w:ascii="Times New Roman"/>
          <w:b w:val="false"/>
          <w:i w:val="false"/>
          <w:color w:val="ff0000"/>
          <w:sz w:val="28"/>
        </w:rPr>
        <w:t xml:space="preserve">      Ескерту. 3-бөлімге өзгеріс енгізілді - ҚР Үкіметінің 23.10.2013 </w:t>
      </w:r>
      <w:r>
        <w:rPr>
          <w:rFonts w:ascii="Times New Roman"/>
          <w:b w:val="false"/>
          <w:i w:val="false"/>
          <w:color w:val="ff0000"/>
          <w:sz w:val="28"/>
        </w:rPr>
        <w:t>N 1139</w:t>
      </w:r>
      <w:r>
        <w:rPr>
          <w:rFonts w:ascii="Times New Roman"/>
          <w:b w:val="false"/>
          <w:i w:val="false"/>
          <w:color w:val="ff0000"/>
          <w:sz w:val="28"/>
        </w:rPr>
        <w:t xml:space="preserve"> қаулысымен.</w:t>
      </w:r>
    </w:p>
    <w:bookmarkStart w:name="z111" w:id="12"/>
    <w:p>
      <w:pPr>
        <w:spacing w:after="0"/>
        <w:ind w:left="0"/>
        <w:jc w:val="both"/>
      </w:pPr>
      <w:r>
        <w:rPr>
          <w:rFonts w:ascii="Times New Roman"/>
          <w:b w:val="false"/>
          <w:i w:val="false"/>
          <w:color w:val="000000"/>
          <w:sz w:val="28"/>
        </w:rPr>
        <w:t>
      3.1 Бағдарламаны іске асыру кезеңдері:</w:t>
      </w:r>
      <w:r>
        <w:br/>
      </w:r>
      <w:r>
        <w:rPr>
          <w:rFonts w:ascii="Times New Roman"/>
          <w:b w:val="false"/>
          <w:i w:val="false"/>
          <w:color w:val="000000"/>
          <w:sz w:val="28"/>
        </w:rPr>
        <w:t>
</w:t>
      </w:r>
      <w:r>
        <w:rPr>
          <w:rFonts w:ascii="Times New Roman"/>
          <w:b w:val="false"/>
          <w:i w:val="false"/>
          <w:color w:val="000000"/>
          <w:sz w:val="28"/>
        </w:rPr>
        <w:t>
      2010 - 2013 жылдар:</w:t>
      </w:r>
      <w:r>
        <w:br/>
      </w:r>
      <w:r>
        <w:rPr>
          <w:rFonts w:ascii="Times New Roman"/>
          <w:b w:val="false"/>
          <w:i w:val="false"/>
          <w:color w:val="000000"/>
          <w:sz w:val="28"/>
        </w:rPr>
        <w:t>
</w:t>
      </w:r>
      <w:r>
        <w:rPr>
          <w:rFonts w:ascii="Times New Roman"/>
          <w:b w:val="false"/>
          <w:i w:val="false"/>
          <w:color w:val="000000"/>
          <w:sz w:val="28"/>
        </w:rPr>
        <w:t>
      «Батыс Еуропа - Батыс Қытай» халықаралық көлік дәлізінің бойымен туристік кластерді жол бойы инфрақұрылымы объектілерін сала отырып және оларға инженерлік-коммуникациялық инфрақұрылымды жасай отырып құру.</w:t>
      </w:r>
      <w:r>
        <w:br/>
      </w:r>
      <w:r>
        <w:rPr>
          <w:rFonts w:ascii="Times New Roman"/>
          <w:b w:val="false"/>
          <w:i w:val="false"/>
          <w:color w:val="000000"/>
          <w:sz w:val="28"/>
        </w:rPr>
        <w:t>
</w:t>
      </w:r>
      <w:r>
        <w:rPr>
          <w:rFonts w:ascii="Times New Roman"/>
          <w:b w:val="false"/>
          <w:i w:val="false"/>
          <w:color w:val="000000"/>
          <w:sz w:val="28"/>
        </w:rPr>
        <w:t>
      2010 - 2014 жылдар:</w:t>
      </w:r>
      <w:r>
        <w:br/>
      </w:r>
      <w:r>
        <w:rPr>
          <w:rFonts w:ascii="Times New Roman"/>
          <w:b w:val="false"/>
          <w:i w:val="false"/>
          <w:color w:val="000000"/>
          <w:sz w:val="28"/>
        </w:rPr>
        <w:t>
</w:t>
      </w:r>
      <w:r>
        <w:rPr>
          <w:rFonts w:ascii="Times New Roman"/>
          <w:b w:val="false"/>
          <w:i w:val="false"/>
          <w:color w:val="000000"/>
          <w:sz w:val="28"/>
        </w:rPr>
        <w:t>
      Туристік орталықтар, кешендер мен орналастыру объектілерін салу (Бурабай, Жаңа Іле, Кендірлі, Алакөл);</w:t>
      </w:r>
      <w:r>
        <w:br/>
      </w:r>
      <w:r>
        <w:rPr>
          <w:rFonts w:ascii="Times New Roman"/>
          <w:b w:val="false"/>
          <w:i w:val="false"/>
          <w:color w:val="000000"/>
          <w:sz w:val="28"/>
        </w:rPr>
        <w:t>
</w:t>
      </w:r>
      <w:r>
        <w:rPr>
          <w:rFonts w:ascii="Times New Roman"/>
          <w:b w:val="false"/>
          <w:i w:val="false"/>
          <w:color w:val="000000"/>
          <w:sz w:val="28"/>
        </w:rPr>
        <w:t>
      Тау шаңғысы туризмінің инфрақұрылымын жасау;</w:t>
      </w:r>
      <w:r>
        <w:br/>
      </w:r>
      <w:r>
        <w:rPr>
          <w:rFonts w:ascii="Times New Roman"/>
          <w:b w:val="false"/>
          <w:i w:val="false"/>
          <w:color w:val="000000"/>
          <w:sz w:val="28"/>
        </w:rPr>
        <w:t>
      Экологиялық туризмді дамытуды ынталандыру;</w:t>
      </w:r>
      <w:r>
        <w:br/>
      </w:r>
      <w:r>
        <w:rPr>
          <w:rFonts w:ascii="Times New Roman"/>
          <w:b w:val="false"/>
          <w:i w:val="false"/>
          <w:color w:val="000000"/>
          <w:sz w:val="28"/>
        </w:rPr>
        <w:t>
      Қазақстанның туристік маркетингтік стратегиясын қалыптастыру;</w:t>
      </w:r>
      <w:r>
        <w:br/>
      </w:r>
      <w:r>
        <w:rPr>
          <w:rFonts w:ascii="Times New Roman"/>
          <w:b w:val="false"/>
          <w:i w:val="false"/>
          <w:color w:val="000000"/>
          <w:sz w:val="28"/>
        </w:rPr>
        <w:t>
      Туристік индустрияның кадрлық әлеуетін дамыту.</w:t>
      </w:r>
      <w:r>
        <w:br/>
      </w:r>
      <w:r>
        <w:rPr>
          <w:rFonts w:ascii="Times New Roman"/>
          <w:b w:val="false"/>
          <w:i w:val="false"/>
          <w:color w:val="000000"/>
          <w:sz w:val="28"/>
        </w:rPr>
        <w:t>
</w:t>
      </w:r>
      <w:r>
        <w:rPr>
          <w:rFonts w:ascii="Times New Roman"/>
          <w:b w:val="false"/>
          <w:i w:val="false"/>
          <w:color w:val="000000"/>
          <w:sz w:val="28"/>
        </w:rPr>
        <w:t>
      2013 – 2014 жылдар:</w:t>
      </w:r>
      <w:r>
        <w:br/>
      </w:r>
      <w:r>
        <w:rPr>
          <w:rFonts w:ascii="Times New Roman"/>
          <w:b w:val="false"/>
          <w:i w:val="false"/>
          <w:color w:val="000000"/>
          <w:sz w:val="28"/>
        </w:rPr>
        <w:t>
</w:t>
      </w:r>
      <w:r>
        <w:rPr>
          <w:rFonts w:ascii="Times New Roman"/>
          <w:b w:val="false"/>
          <w:i w:val="false"/>
          <w:color w:val="000000"/>
          <w:sz w:val="28"/>
        </w:rPr>
        <w:t>
      Астана қаласында ЭКСПО – 2017 халықаралық мамандандырылған көрмесін ұйымдастыруды және өткізуді ескере отырып, туризм саласын дамыту жөніндегі шаралар кешенін іске асыру.</w:t>
      </w:r>
      <w:r>
        <w:br/>
      </w:r>
      <w:r>
        <w:rPr>
          <w:rFonts w:ascii="Times New Roman"/>
          <w:b w:val="false"/>
          <w:i w:val="false"/>
          <w:color w:val="000000"/>
          <w:sz w:val="28"/>
        </w:rPr>
        <w:t>
</w:t>
      </w:r>
      <w:r>
        <w:rPr>
          <w:rFonts w:ascii="Times New Roman"/>
          <w:b w:val="false"/>
          <w:i w:val="false"/>
          <w:color w:val="000000"/>
          <w:sz w:val="28"/>
        </w:rPr>
        <w:t>
      3.2 Бағдарламаны іске асыру жөніндегі шаралар</w:t>
      </w:r>
      <w:r>
        <w:br/>
      </w:r>
      <w:r>
        <w:rPr>
          <w:rFonts w:ascii="Times New Roman"/>
          <w:b w:val="false"/>
          <w:i w:val="false"/>
          <w:color w:val="000000"/>
          <w:sz w:val="28"/>
        </w:rPr>
        <w:t>
</w:t>
      </w:r>
      <w:r>
        <w:rPr>
          <w:rFonts w:ascii="Times New Roman"/>
          <w:b w:val="false"/>
          <w:i w:val="false"/>
          <w:color w:val="000000"/>
          <w:sz w:val="28"/>
        </w:rPr>
        <w:t>
      1. Бәсекеге қабілетті туристік өнімді қалыптастыру;</w:t>
      </w:r>
      <w:r>
        <w:br/>
      </w:r>
      <w:r>
        <w:rPr>
          <w:rFonts w:ascii="Times New Roman"/>
          <w:b w:val="false"/>
          <w:i w:val="false"/>
          <w:color w:val="000000"/>
          <w:sz w:val="28"/>
        </w:rPr>
        <w:t>
</w:t>
      </w:r>
      <w:r>
        <w:rPr>
          <w:rFonts w:ascii="Times New Roman"/>
          <w:b w:val="false"/>
          <w:i w:val="false"/>
          <w:color w:val="000000"/>
          <w:sz w:val="28"/>
        </w:rPr>
        <w:t>
      Аталған міндетті іске асыру үшін мынадай шаралар қажет.</w:t>
      </w:r>
      <w:r>
        <w:br/>
      </w:r>
      <w:r>
        <w:rPr>
          <w:rFonts w:ascii="Times New Roman"/>
          <w:b w:val="false"/>
          <w:i w:val="false"/>
          <w:color w:val="000000"/>
          <w:sz w:val="28"/>
        </w:rPr>
        <w:t>
</w:t>
      </w:r>
      <w:r>
        <w:rPr>
          <w:rFonts w:ascii="Times New Roman"/>
          <w:b w:val="false"/>
          <w:i w:val="false"/>
          <w:color w:val="000000"/>
          <w:sz w:val="28"/>
        </w:rPr>
        <w:t>
      1) «Батыс Еуропа - Батыс Қытай» халықаралық көліктік дәлізінің бойымен туристік кластер құру.</w:t>
      </w:r>
      <w:r>
        <w:br/>
      </w:r>
      <w:r>
        <w:rPr>
          <w:rFonts w:ascii="Times New Roman"/>
          <w:b w:val="false"/>
          <w:i w:val="false"/>
          <w:color w:val="000000"/>
          <w:sz w:val="28"/>
        </w:rPr>
        <w:t>
</w:t>
      </w:r>
      <w:r>
        <w:rPr>
          <w:rFonts w:ascii="Times New Roman"/>
          <w:b w:val="false"/>
          <w:i w:val="false"/>
          <w:color w:val="000000"/>
          <w:sz w:val="28"/>
        </w:rPr>
        <w:t>
      Кластерді қалыптастыру Алматы, Жамбыл, Оңтүстік Қазақстан, Қызылорда және Ақтөбе облыстарының аумағы бойынша мынадай негізгі сипаттамаларға ие, үш санатты жол бойы инфрақұрылымы объектілерін салу арқылы жүзеге асырылатын болады:</w:t>
      </w:r>
      <w:r>
        <w:br/>
      </w:r>
      <w:r>
        <w:rPr>
          <w:rFonts w:ascii="Times New Roman"/>
          <w:b w:val="false"/>
          <w:i w:val="false"/>
          <w:color w:val="000000"/>
          <w:sz w:val="28"/>
        </w:rPr>
        <w:t>
</w:t>
      </w:r>
      <w:r>
        <w:rPr>
          <w:rFonts w:ascii="Times New Roman"/>
          <w:b w:val="false"/>
          <w:i w:val="false"/>
          <w:color w:val="000000"/>
          <w:sz w:val="28"/>
        </w:rPr>
        <w:t>
      А. Туристік орталық (мотель, ақпараттық орталығымен туристік қызмет көрсету бюросы, бағдарлар және демалыс пен ойын-сауық орындары, мейрамхана/дәмхана, дүкендер, дәретханалар, жанармай құю станциясы, жүк машиналарын қоюға арналған тұрақ, авто жөндеу шеберханасы, шина жөндеу шеберханасы).</w:t>
      </w:r>
      <w:r>
        <w:br/>
      </w:r>
      <w:r>
        <w:rPr>
          <w:rFonts w:ascii="Times New Roman"/>
          <w:b w:val="false"/>
          <w:i w:val="false"/>
          <w:color w:val="000000"/>
          <w:sz w:val="28"/>
        </w:rPr>
        <w:t>
</w:t>
      </w:r>
      <w:r>
        <w:rPr>
          <w:rFonts w:ascii="Times New Roman"/>
          <w:b w:val="false"/>
          <w:i w:val="false"/>
          <w:color w:val="000000"/>
          <w:sz w:val="28"/>
        </w:rPr>
        <w:t>
      В. Демалыс орталықтары (туристік ақпараттық бекет, мейрамхана/дәмхана, дүкен, дәретханалар, жанармай құю станциясы, жүк машиналарын қою арналған тұрақ, авто жөндеу шеберханасы, шина жөндеу шеберханасы).</w:t>
      </w:r>
      <w:r>
        <w:br/>
      </w:r>
      <w:r>
        <w:rPr>
          <w:rFonts w:ascii="Times New Roman"/>
          <w:b w:val="false"/>
          <w:i w:val="false"/>
          <w:color w:val="000000"/>
          <w:sz w:val="28"/>
        </w:rPr>
        <w:t>
</w:t>
      </w:r>
      <w:r>
        <w:rPr>
          <w:rFonts w:ascii="Times New Roman"/>
          <w:b w:val="false"/>
          <w:i w:val="false"/>
          <w:color w:val="000000"/>
          <w:sz w:val="28"/>
        </w:rPr>
        <w:t>
      С. Қызмет көрсету орталығы (дүкен, дәретханалар, жанармай құю станциясы, жүк машиналарын қою арналған тұрақ, жөндеу шеберханасы).</w:t>
      </w:r>
      <w:r>
        <w:br/>
      </w:r>
      <w:r>
        <w:rPr>
          <w:rFonts w:ascii="Times New Roman"/>
          <w:b w:val="false"/>
          <w:i w:val="false"/>
          <w:color w:val="000000"/>
          <w:sz w:val="28"/>
        </w:rPr>
        <w:t>
</w:t>
      </w:r>
      <w:r>
        <w:rPr>
          <w:rFonts w:ascii="Times New Roman"/>
          <w:b w:val="false"/>
          <w:i w:val="false"/>
          <w:color w:val="000000"/>
          <w:sz w:val="28"/>
        </w:rPr>
        <w:t>
      Ұсынылып отырған санаттағы жол бойы инфрақұрылымы объектілерінің құрылысы үлгі жобаға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«А» санатындағы инвестициялық жобаларды дамыту ұсынылып отыр:</w:t>
      </w:r>
      <w:r>
        <w:br/>
      </w:r>
      <w:r>
        <w:rPr>
          <w:rFonts w:ascii="Times New Roman"/>
          <w:b w:val="false"/>
          <w:i w:val="false"/>
          <w:color w:val="000000"/>
          <w:sz w:val="28"/>
        </w:rPr>
        <w:t>
</w:t>
      </w:r>
      <w:r>
        <w:rPr>
          <w:rFonts w:ascii="Times New Roman"/>
          <w:b w:val="false"/>
          <w:i w:val="false"/>
          <w:color w:val="000000"/>
          <w:sz w:val="28"/>
        </w:rPr>
        <w:t>
      Ақтөбе облысында «Greenland», «Ырғыз керуен сарайы» демалыс базалары (2010 - 2015 жж.);</w:t>
      </w:r>
      <w:r>
        <w:br/>
      </w:r>
      <w:r>
        <w:rPr>
          <w:rFonts w:ascii="Times New Roman"/>
          <w:b w:val="false"/>
          <w:i w:val="false"/>
          <w:color w:val="000000"/>
          <w:sz w:val="28"/>
        </w:rPr>
        <w:t>
</w:t>
      </w:r>
      <w:r>
        <w:rPr>
          <w:rFonts w:ascii="Times New Roman"/>
          <w:b w:val="false"/>
          <w:i w:val="false"/>
          <w:color w:val="000000"/>
          <w:sz w:val="28"/>
        </w:rPr>
        <w:t>
      Қызылорда облысында «Байқоңыр» туристік орталығы және Қамбаш көліндегі туристік орталық, «Ғарыш айлағы» сауда ойын-сауық кешені, киіз үйлі қонақ үй, сондай-ақ «Қорқыт ата» туристік орталығы (2011 - 2020 жж.);</w:t>
      </w:r>
      <w:r>
        <w:br/>
      </w:r>
      <w:r>
        <w:rPr>
          <w:rFonts w:ascii="Times New Roman"/>
          <w:b w:val="false"/>
          <w:i w:val="false"/>
          <w:color w:val="000000"/>
          <w:sz w:val="28"/>
        </w:rPr>
        <w:t>
</w:t>
      </w:r>
      <w:r>
        <w:rPr>
          <w:rFonts w:ascii="Times New Roman"/>
          <w:b w:val="false"/>
          <w:i w:val="false"/>
          <w:color w:val="000000"/>
          <w:sz w:val="28"/>
        </w:rPr>
        <w:t>
      Оңтүстік Казақстан облысында «Көне Түркістан», «Көне Отырар» туристік орталықтары (2011 - 2017 жж.).</w:t>
      </w:r>
      <w:r>
        <w:br/>
      </w:r>
      <w:r>
        <w:rPr>
          <w:rFonts w:ascii="Times New Roman"/>
          <w:b w:val="false"/>
          <w:i w:val="false"/>
          <w:color w:val="000000"/>
          <w:sz w:val="28"/>
        </w:rPr>
        <w:t>
</w:t>
      </w:r>
      <w:r>
        <w:rPr>
          <w:rFonts w:ascii="Times New Roman"/>
          <w:b w:val="false"/>
          <w:i w:val="false"/>
          <w:color w:val="000000"/>
          <w:sz w:val="28"/>
        </w:rPr>
        <w:t>
      2015 жылға дейін 24 жол бойы қызмет көрсету объектілерінің құрылысы қамтамасыз етіледі.</w:t>
      </w:r>
      <w:r>
        <w:br/>
      </w:r>
      <w:r>
        <w:rPr>
          <w:rFonts w:ascii="Times New Roman"/>
          <w:b w:val="false"/>
          <w:i w:val="false"/>
          <w:color w:val="000000"/>
          <w:sz w:val="28"/>
        </w:rPr>
        <w:t>
</w:t>
      </w:r>
      <w:r>
        <w:rPr>
          <w:rFonts w:ascii="Times New Roman"/>
          <w:b w:val="false"/>
          <w:i w:val="false"/>
          <w:color w:val="000000"/>
          <w:sz w:val="28"/>
        </w:rPr>
        <w:t>
      Бірақ, толыққанды іс-әрекетке әрбір 90 - 120 км сайын қашықтықта орналасатын «В» санатындағы 58 жол бойы қызмет көрсету объектілерінің құрылысы қажет, оның ішінде:</w:t>
      </w:r>
      <w:r>
        <w:br/>
      </w:r>
      <w:r>
        <w:rPr>
          <w:rFonts w:ascii="Times New Roman"/>
          <w:b w:val="false"/>
          <w:i w:val="false"/>
          <w:color w:val="000000"/>
          <w:sz w:val="28"/>
        </w:rPr>
        <w:t>
</w:t>
      </w:r>
      <w:r>
        <w:rPr>
          <w:rFonts w:ascii="Times New Roman"/>
          <w:b w:val="false"/>
          <w:i w:val="false"/>
          <w:color w:val="000000"/>
          <w:sz w:val="28"/>
        </w:rPr>
        <w:t>
      Ақтөбе облысында - 12 бірлік;</w:t>
      </w:r>
      <w:r>
        <w:br/>
      </w:r>
      <w:r>
        <w:rPr>
          <w:rFonts w:ascii="Times New Roman"/>
          <w:b w:val="false"/>
          <w:i w:val="false"/>
          <w:color w:val="000000"/>
          <w:sz w:val="28"/>
        </w:rPr>
        <w:t>
</w:t>
      </w:r>
      <w:r>
        <w:rPr>
          <w:rFonts w:ascii="Times New Roman"/>
          <w:b w:val="false"/>
          <w:i w:val="false"/>
          <w:color w:val="000000"/>
          <w:sz w:val="28"/>
        </w:rPr>
        <w:t>
      Қызылорда облысында - 16 бірлік;</w:t>
      </w:r>
      <w:r>
        <w:br/>
      </w:r>
      <w:r>
        <w:rPr>
          <w:rFonts w:ascii="Times New Roman"/>
          <w:b w:val="false"/>
          <w:i w:val="false"/>
          <w:color w:val="000000"/>
          <w:sz w:val="28"/>
        </w:rPr>
        <w:t>
</w:t>
      </w:r>
      <w:r>
        <w:rPr>
          <w:rFonts w:ascii="Times New Roman"/>
          <w:b w:val="false"/>
          <w:i w:val="false"/>
          <w:color w:val="000000"/>
          <w:sz w:val="28"/>
        </w:rPr>
        <w:t xml:space="preserve">
      Алматы облысында - 10 бірлік;— </w:t>
      </w:r>
      <w:r>
        <w:br/>
      </w:r>
      <w:r>
        <w:rPr>
          <w:rFonts w:ascii="Times New Roman"/>
          <w:b w:val="false"/>
          <w:i w:val="false"/>
          <w:color w:val="000000"/>
          <w:sz w:val="28"/>
        </w:rPr>
        <w:t>
</w:t>
      </w:r>
      <w:r>
        <w:rPr>
          <w:rFonts w:ascii="Times New Roman"/>
          <w:b w:val="false"/>
          <w:i w:val="false"/>
          <w:color w:val="000000"/>
          <w:sz w:val="28"/>
        </w:rPr>
        <w:t>
      Жамбыл облысында - 10 бірлік;</w:t>
      </w:r>
      <w:r>
        <w:br/>
      </w:r>
      <w:r>
        <w:rPr>
          <w:rFonts w:ascii="Times New Roman"/>
          <w:b w:val="false"/>
          <w:i w:val="false"/>
          <w:color w:val="000000"/>
          <w:sz w:val="28"/>
        </w:rPr>
        <w:t>
</w:t>
      </w:r>
      <w:r>
        <w:rPr>
          <w:rFonts w:ascii="Times New Roman"/>
          <w:b w:val="false"/>
          <w:i w:val="false"/>
          <w:color w:val="000000"/>
          <w:sz w:val="28"/>
        </w:rPr>
        <w:t>
      Оңтүстік Қазақстан облысында - 10 бірлік.</w:t>
      </w:r>
      <w:r>
        <w:br/>
      </w:r>
      <w:r>
        <w:rPr>
          <w:rFonts w:ascii="Times New Roman"/>
          <w:b w:val="false"/>
          <w:i w:val="false"/>
          <w:color w:val="000000"/>
          <w:sz w:val="28"/>
        </w:rPr>
        <w:t>
</w:t>
      </w:r>
      <w:r>
        <w:rPr>
          <w:rFonts w:ascii="Times New Roman"/>
          <w:b w:val="false"/>
          <w:i w:val="false"/>
          <w:color w:val="000000"/>
          <w:sz w:val="28"/>
        </w:rPr>
        <w:t>
      «С» санатындағы объектілер бір-бірінен 50 км қашықтықта орналасады.</w:t>
      </w:r>
      <w:r>
        <w:br/>
      </w:r>
      <w:r>
        <w:rPr>
          <w:rFonts w:ascii="Times New Roman"/>
          <w:b w:val="false"/>
          <w:i w:val="false"/>
          <w:color w:val="000000"/>
          <w:sz w:val="28"/>
        </w:rPr>
        <w:t>
</w:t>
      </w:r>
      <w:r>
        <w:rPr>
          <w:rFonts w:ascii="Times New Roman"/>
          <w:b w:val="false"/>
          <w:i w:val="false"/>
          <w:color w:val="000000"/>
          <w:sz w:val="28"/>
        </w:rPr>
        <w:t>
      Бұл ретте, осы санаттағы объектілердің орналасуын ҚР Туризм және спорт министрлігі ҚР Көлік және коммуникация министрлігімен және жергілікті атқарушы органдармен бірлесіп анықтайтын болады.</w:t>
      </w:r>
      <w:r>
        <w:br/>
      </w:r>
      <w:r>
        <w:rPr>
          <w:rFonts w:ascii="Times New Roman"/>
          <w:b w:val="false"/>
          <w:i w:val="false"/>
          <w:color w:val="000000"/>
          <w:sz w:val="28"/>
        </w:rPr>
        <w:t>
</w:t>
      </w:r>
      <w:r>
        <w:rPr>
          <w:rFonts w:ascii="Times New Roman"/>
          <w:b w:val="false"/>
          <w:i w:val="false"/>
          <w:color w:val="000000"/>
          <w:sz w:val="28"/>
        </w:rPr>
        <w:t>
      Барлық жоғарыда аталған жол бойы қызмет көрсету объектілері шахмат тәртібімен орналасуы тиіс.</w:t>
      </w:r>
      <w:r>
        <w:br/>
      </w:r>
      <w:r>
        <w:rPr>
          <w:rFonts w:ascii="Times New Roman"/>
          <w:b w:val="false"/>
          <w:i w:val="false"/>
          <w:color w:val="000000"/>
          <w:sz w:val="28"/>
        </w:rPr>
        <w:t>
</w:t>
      </w:r>
      <w:r>
        <w:rPr>
          <w:rFonts w:ascii="Times New Roman"/>
          <w:b w:val="false"/>
          <w:i w:val="false"/>
          <w:color w:val="000000"/>
          <w:sz w:val="28"/>
        </w:rPr>
        <w:t>
      2) Өңірлерде туристік орталықтар, кешендер мен орналастыру объектілерін салу:</w:t>
      </w:r>
      <w:r>
        <w:br/>
      </w:r>
      <w:r>
        <w:rPr>
          <w:rFonts w:ascii="Times New Roman"/>
          <w:b w:val="false"/>
          <w:i w:val="false"/>
          <w:color w:val="000000"/>
          <w:sz w:val="28"/>
        </w:rPr>
        <w:t>
</w:t>
      </w:r>
      <w:r>
        <w:rPr>
          <w:rFonts w:ascii="Times New Roman"/>
          <w:b w:val="false"/>
          <w:i w:val="false"/>
          <w:color w:val="000000"/>
          <w:sz w:val="28"/>
        </w:rPr>
        <w:t>
      Республикалық индустрияландыру картасына енгізілген Ақмола облысының «Бурабай» АЭА шекарасында туристік ойын-сауық кешенінің, сондай-ақ, өңірлік индустрияландыру картасына енгізілген Шығыс Қазақстан облысындғы Алакөл көлінің жағалауында қонақ үй кешенінің құрылысы жүзеге асырылатын болады.</w:t>
      </w:r>
      <w:r>
        <w:br/>
      </w:r>
      <w:r>
        <w:rPr>
          <w:rFonts w:ascii="Times New Roman"/>
          <w:b w:val="false"/>
          <w:i w:val="false"/>
          <w:color w:val="000000"/>
          <w:sz w:val="28"/>
        </w:rPr>
        <w:t>
</w:t>
      </w:r>
      <w:r>
        <w:rPr>
          <w:rFonts w:ascii="Times New Roman"/>
          <w:b w:val="false"/>
          <w:i w:val="false"/>
          <w:color w:val="000000"/>
          <w:sz w:val="28"/>
        </w:rPr>
        <w:t>
      Аталған индустрияландыру карталары индустриялық-инновациялық саясатты тұрақты түрде өзекті етудің құралы болып табылады.</w:t>
      </w:r>
      <w:r>
        <w:br/>
      </w:r>
      <w:r>
        <w:rPr>
          <w:rFonts w:ascii="Times New Roman"/>
          <w:b w:val="false"/>
          <w:i w:val="false"/>
          <w:color w:val="000000"/>
          <w:sz w:val="28"/>
        </w:rPr>
        <w:t>
</w:t>
      </w:r>
      <w:r>
        <w:rPr>
          <w:rFonts w:ascii="Times New Roman"/>
          <w:b w:val="false"/>
          <w:i w:val="false"/>
          <w:color w:val="000000"/>
          <w:sz w:val="28"/>
        </w:rPr>
        <w:t>
      Ақмола облысының «Бурабай» АЭА шекарасында туристік ойын-сауық кешенін салу жобасын іске асыру Қазақстан Республикасын үдемелі индустриялық-инновациялық дамыту жөніндегі 2010 - 2014 жылдарға арналған мемлекеттік бағдарламаға енгізілді.</w:t>
      </w:r>
      <w:r>
        <w:br/>
      </w:r>
      <w:r>
        <w:rPr>
          <w:rFonts w:ascii="Times New Roman"/>
          <w:b w:val="false"/>
          <w:i w:val="false"/>
          <w:color w:val="000000"/>
          <w:sz w:val="28"/>
        </w:rPr>
        <w:t>
</w:t>
      </w:r>
      <w:r>
        <w:rPr>
          <w:rFonts w:ascii="Times New Roman"/>
          <w:b w:val="false"/>
          <w:i w:val="false"/>
          <w:color w:val="000000"/>
          <w:sz w:val="28"/>
        </w:rPr>
        <w:t>
      Орталықты құрудың негізгі идеясы - қазіргі заманғы туризм инфрақұрылымын кешенді дамыту және құрылысқа инвестициялар тарту, Шучье-Бурабай курорттық аймағының аумағында инновациялық қызметтің артуын қамтамасыз ету.</w:t>
      </w:r>
      <w:r>
        <w:br/>
      </w:r>
      <w:r>
        <w:rPr>
          <w:rFonts w:ascii="Times New Roman"/>
          <w:b w:val="false"/>
          <w:i w:val="false"/>
          <w:color w:val="000000"/>
          <w:sz w:val="28"/>
        </w:rPr>
        <w:t>
</w:t>
      </w:r>
      <w:r>
        <w:rPr>
          <w:rFonts w:ascii="Times New Roman"/>
          <w:b w:val="false"/>
          <w:i w:val="false"/>
          <w:color w:val="000000"/>
          <w:sz w:val="28"/>
        </w:rPr>
        <w:t>
      Туристік ойын-сауық кешенін салу жылына 220 000-ға дейін демалушыларды қабылдауды қамтамасыз етеді, мұнда мынадай бағыттарда шағын және орта бизнесті дамыту үшін жағдайлар жасалатын болады:</w:t>
      </w:r>
      <w:r>
        <w:br/>
      </w:r>
      <w:r>
        <w:rPr>
          <w:rFonts w:ascii="Times New Roman"/>
          <w:b w:val="false"/>
          <w:i w:val="false"/>
          <w:color w:val="000000"/>
          <w:sz w:val="28"/>
        </w:rPr>
        <w:t>
</w:t>
      </w:r>
      <w:r>
        <w:rPr>
          <w:rFonts w:ascii="Times New Roman"/>
          <w:b w:val="false"/>
          <w:i w:val="false"/>
          <w:color w:val="000000"/>
          <w:sz w:val="28"/>
        </w:rPr>
        <w:t>
      сауықтандыру, ойын-сауық саласында қызмет көрсету, тамақтануды ұйымдастыру, қонақ үй, экскурсия, ақпараттық, көліктік қызмет көрсету, бұл ретте көліктік қызмет көрсету кезінде экологиялық таза көлік, соның ішінде кіші авиация пайдаланылатын болады;</w:t>
      </w:r>
      <w:r>
        <w:br/>
      </w:r>
      <w:r>
        <w:rPr>
          <w:rFonts w:ascii="Times New Roman"/>
          <w:b w:val="false"/>
          <w:i w:val="false"/>
          <w:color w:val="000000"/>
          <w:sz w:val="28"/>
        </w:rPr>
        <w:t>
</w:t>
      </w:r>
      <w:r>
        <w:rPr>
          <w:rFonts w:ascii="Times New Roman"/>
          <w:b w:val="false"/>
          <w:i w:val="false"/>
          <w:color w:val="000000"/>
          <w:sz w:val="28"/>
        </w:rPr>
        <w:t>
      мәдени-танымдық, экологиялық, іскерлік, спорттық және туризмнің басқа да түрлері саласында қызмет көрсету;</w:t>
      </w:r>
      <w:r>
        <w:br/>
      </w:r>
      <w:r>
        <w:rPr>
          <w:rFonts w:ascii="Times New Roman"/>
          <w:b w:val="false"/>
          <w:i w:val="false"/>
          <w:color w:val="000000"/>
          <w:sz w:val="28"/>
        </w:rPr>
        <w:t>
</w:t>
      </w:r>
      <w:r>
        <w:rPr>
          <w:rFonts w:ascii="Times New Roman"/>
          <w:b w:val="false"/>
          <w:i w:val="false"/>
          <w:color w:val="000000"/>
          <w:sz w:val="28"/>
        </w:rPr>
        <w:t>
      әр түрлі кәдесый өнімдерін дайындау және шығару жөніндегі өндірісті ұйымдастыру.</w:t>
      </w:r>
      <w:r>
        <w:br/>
      </w:r>
      <w:r>
        <w:rPr>
          <w:rFonts w:ascii="Times New Roman"/>
          <w:b w:val="false"/>
          <w:i w:val="false"/>
          <w:color w:val="000000"/>
          <w:sz w:val="28"/>
        </w:rPr>
        <w:t>
</w:t>
      </w:r>
      <w:r>
        <w:rPr>
          <w:rFonts w:ascii="Times New Roman"/>
          <w:b w:val="false"/>
          <w:i w:val="false"/>
          <w:color w:val="000000"/>
          <w:sz w:val="28"/>
        </w:rPr>
        <w:t>
      Курорттық аймақты құру жобасы 2 кезеңге бөлінген: 1 - 2009 - 2011 жж., 2 - 2012 - 2021 жж.</w:t>
      </w:r>
      <w:r>
        <w:br/>
      </w:r>
      <w:r>
        <w:rPr>
          <w:rFonts w:ascii="Times New Roman"/>
          <w:b w:val="false"/>
          <w:i w:val="false"/>
          <w:color w:val="000000"/>
          <w:sz w:val="28"/>
        </w:rPr>
        <w:t>
</w:t>
      </w:r>
      <w:r>
        <w:rPr>
          <w:rFonts w:ascii="Times New Roman"/>
          <w:b w:val="false"/>
          <w:i w:val="false"/>
          <w:color w:val="000000"/>
          <w:sz w:val="28"/>
        </w:rPr>
        <w:t>
      Бұдан басқа, Алматы облысының Қапшағай су қоймасы жағалауында «Жаңа Іле» халықаралық туристік орталығын және Маңғыстау облысында «Кендірлі» халықарлық курортын, сондай-ақ қонақ үйлер желісін салу көзделіп отыр.</w:t>
      </w:r>
      <w:r>
        <w:br/>
      </w:r>
      <w:r>
        <w:rPr>
          <w:rFonts w:ascii="Times New Roman"/>
          <w:b w:val="false"/>
          <w:i w:val="false"/>
          <w:color w:val="000000"/>
          <w:sz w:val="28"/>
        </w:rPr>
        <w:t>
</w:t>
      </w:r>
      <w:r>
        <w:rPr>
          <w:rFonts w:ascii="Times New Roman"/>
          <w:b w:val="false"/>
          <w:i w:val="false"/>
          <w:color w:val="000000"/>
          <w:sz w:val="28"/>
        </w:rPr>
        <w:t>
      Туризм индустриясының бәсекеге қабілетті инфрақұрылымын құру шеңберінде «Бурабай» мемлекеттік ұлттық табиғи паркі аумағында гольф клубын салу және орналастыру үшін ерекше қорғалатын табиғи аумақтардың жерлерін қордағы жерлерге ауыстыру мәселесі пысықталатын болады;</w:t>
      </w:r>
      <w:r>
        <w:br/>
      </w:r>
      <w:r>
        <w:rPr>
          <w:rFonts w:ascii="Times New Roman"/>
          <w:b w:val="false"/>
          <w:i w:val="false"/>
          <w:color w:val="000000"/>
          <w:sz w:val="28"/>
        </w:rPr>
        <w:t>
</w:t>
      </w:r>
      <w:r>
        <w:rPr>
          <w:rFonts w:ascii="Times New Roman"/>
          <w:b w:val="false"/>
          <w:i w:val="false"/>
          <w:color w:val="000000"/>
          <w:sz w:val="28"/>
        </w:rPr>
        <w:t>
      белсенді демалу жағдайларын дамыту үшін Шығыс Қазақстан облысында туризмді дамытудың кластерлік бағдарламасының мастер-жоспарында, сондай-ақ Алматы қаласының маңындағы тау шаңғысы курорттарын дамыту; Ақмола облысындағы Щучинск-Бурабай курорттық аймағын дамыту; Маңғыстау облысындағы «Кендірлі» демалыс аймағын дамыту жүйелі жоспарларында көзделген жобалар іске асырылады.</w:t>
      </w:r>
      <w:r>
        <w:br/>
      </w:r>
      <w:r>
        <w:rPr>
          <w:rFonts w:ascii="Times New Roman"/>
          <w:b w:val="false"/>
          <w:i w:val="false"/>
          <w:color w:val="000000"/>
          <w:sz w:val="28"/>
        </w:rPr>
        <w:t>
</w:t>
      </w:r>
      <w:r>
        <w:rPr>
          <w:rFonts w:ascii="Times New Roman"/>
          <w:b w:val="false"/>
          <w:i w:val="false"/>
          <w:color w:val="000000"/>
          <w:sz w:val="28"/>
        </w:rPr>
        <w:t>
      3) Тау шаңғысы туризмінің инфрақұрылымын жасау:</w:t>
      </w:r>
      <w:r>
        <w:br/>
      </w:r>
      <w:r>
        <w:rPr>
          <w:rFonts w:ascii="Times New Roman"/>
          <w:b w:val="false"/>
          <w:i w:val="false"/>
          <w:color w:val="000000"/>
          <w:sz w:val="28"/>
        </w:rPr>
        <w:t>
</w:t>
      </w:r>
      <w:r>
        <w:rPr>
          <w:rFonts w:ascii="Times New Roman"/>
          <w:b w:val="false"/>
          <w:i w:val="false"/>
          <w:color w:val="000000"/>
          <w:sz w:val="28"/>
        </w:rPr>
        <w:t>
      Жамбыл облысында «Көксай» тау шаңғысы базасы;</w:t>
      </w:r>
      <w:r>
        <w:br/>
      </w:r>
      <w:r>
        <w:rPr>
          <w:rFonts w:ascii="Times New Roman"/>
          <w:b w:val="false"/>
          <w:i w:val="false"/>
          <w:color w:val="000000"/>
          <w:sz w:val="28"/>
        </w:rPr>
        <w:t>
</w:t>
      </w:r>
      <w:r>
        <w:rPr>
          <w:rFonts w:ascii="Times New Roman"/>
          <w:b w:val="false"/>
          <w:i w:val="false"/>
          <w:color w:val="000000"/>
          <w:sz w:val="28"/>
        </w:rPr>
        <w:t>
      Оңтүстік Қазақстан облысында «Қасқасу» тау шаңғысы базасы;</w:t>
      </w:r>
      <w:r>
        <w:br/>
      </w:r>
      <w:r>
        <w:rPr>
          <w:rFonts w:ascii="Times New Roman"/>
          <w:b w:val="false"/>
          <w:i w:val="false"/>
          <w:color w:val="000000"/>
          <w:sz w:val="28"/>
        </w:rPr>
        <w:t>
</w:t>
      </w:r>
      <w:r>
        <w:rPr>
          <w:rFonts w:ascii="Times New Roman"/>
          <w:b w:val="false"/>
          <w:i w:val="false"/>
          <w:color w:val="000000"/>
          <w:sz w:val="28"/>
        </w:rPr>
        <w:t>
      Алматы облысында «Шымбұлақ» тау шаңғысы курортын дамыту, сондай-ақ арқан жолдарын салу;</w:t>
      </w:r>
      <w:r>
        <w:br/>
      </w:r>
      <w:r>
        <w:rPr>
          <w:rFonts w:ascii="Times New Roman"/>
          <w:b w:val="false"/>
          <w:i w:val="false"/>
          <w:color w:val="000000"/>
          <w:sz w:val="28"/>
        </w:rPr>
        <w:t>
</w:t>
      </w:r>
      <w:r>
        <w:rPr>
          <w:rFonts w:ascii="Times New Roman"/>
          <w:b w:val="false"/>
          <w:i w:val="false"/>
          <w:color w:val="000000"/>
          <w:sz w:val="28"/>
        </w:rPr>
        <w:t>
      Жобаларды дамыту мүмкіндіктерін және тиімділігін анықтау мақсатында зерттеу жүргізу және дамыту тұжырымдамасын әзірлеу қажет, тұжырымдама есепке алына отырып, одан әрі іске асыру жүзеге асырылатын болады.</w:t>
      </w:r>
      <w:r>
        <w:br/>
      </w:r>
      <w:r>
        <w:rPr>
          <w:rFonts w:ascii="Times New Roman"/>
          <w:b w:val="false"/>
          <w:i w:val="false"/>
          <w:color w:val="000000"/>
          <w:sz w:val="28"/>
        </w:rPr>
        <w:t>
</w:t>
      </w:r>
      <w:r>
        <w:rPr>
          <w:rFonts w:ascii="Times New Roman"/>
          <w:b w:val="false"/>
          <w:i w:val="false"/>
          <w:color w:val="000000"/>
          <w:sz w:val="28"/>
        </w:rPr>
        <w:t>
      Алматы қаласында Шымбұлақ тау шаңғысы базасын дамыту жөніндегі жобаны іске асыру ҮИИДМБ-ға енгізілді және жобаның мақсаты әлемдік өндірушілердің жоғары қарқынды жылдамдығымен және орындықтарының ыңғайлылығымен ерекшеленетін арқан жолдарының жаңа жүйесі есебінен, шаңғы трассаларын 7 км-ден 100 км-ге дейін ұлғайту, жаңа заманауи мейрамханалар, коммерциялық аймақтар, тұрақтар салу есебінен тау шаңғысы курортында инфрақұрылым жасау, шаңғы тебу маусымын 2 айға ұлғайту болып табылады.</w:t>
      </w:r>
      <w:r>
        <w:br/>
      </w:r>
      <w:r>
        <w:rPr>
          <w:rFonts w:ascii="Times New Roman"/>
          <w:b w:val="false"/>
          <w:i w:val="false"/>
          <w:color w:val="000000"/>
          <w:sz w:val="28"/>
        </w:rPr>
        <w:t>
</w:t>
      </w:r>
      <w:r>
        <w:rPr>
          <w:rFonts w:ascii="Times New Roman"/>
          <w:b w:val="false"/>
          <w:i w:val="false"/>
          <w:color w:val="000000"/>
          <w:sz w:val="28"/>
        </w:rPr>
        <w:t>
      Жоба сондай-ақ 2011 жылы Алматыда қысқы Азия ойындарын өткізуге, Алматы облысында туризм мен спортты дамытуға ықпал жасайтын болады.</w:t>
      </w:r>
      <w:r>
        <w:br/>
      </w:r>
      <w:r>
        <w:rPr>
          <w:rFonts w:ascii="Times New Roman"/>
          <w:b w:val="false"/>
          <w:i w:val="false"/>
          <w:color w:val="000000"/>
          <w:sz w:val="28"/>
        </w:rPr>
        <w:t>
</w:t>
      </w:r>
      <w:r>
        <w:rPr>
          <w:rFonts w:ascii="Times New Roman"/>
          <w:b w:val="false"/>
          <w:i w:val="false"/>
          <w:color w:val="000000"/>
          <w:sz w:val="28"/>
        </w:rPr>
        <w:t>
      4) Экологиялық туризмді дамытуды ынталандыру:</w:t>
      </w:r>
      <w:r>
        <w:br/>
      </w:r>
      <w:r>
        <w:rPr>
          <w:rFonts w:ascii="Times New Roman"/>
          <w:b w:val="false"/>
          <w:i w:val="false"/>
          <w:color w:val="000000"/>
          <w:sz w:val="28"/>
        </w:rPr>
        <w:t>
</w:t>
      </w:r>
      <w:r>
        <w:rPr>
          <w:rFonts w:ascii="Times New Roman"/>
          <w:b w:val="false"/>
          <w:i w:val="false"/>
          <w:color w:val="000000"/>
          <w:sz w:val="28"/>
        </w:rPr>
        <w:t>
      ақпаратты тарату және экологиялық туризмді танымал ету;</w:t>
      </w:r>
      <w:r>
        <w:br/>
      </w:r>
      <w:r>
        <w:rPr>
          <w:rFonts w:ascii="Times New Roman"/>
          <w:b w:val="false"/>
          <w:i w:val="false"/>
          <w:color w:val="000000"/>
          <w:sz w:val="28"/>
        </w:rPr>
        <w:t>
</w:t>
      </w:r>
      <w:r>
        <w:rPr>
          <w:rFonts w:ascii="Times New Roman"/>
          <w:b w:val="false"/>
          <w:i w:val="false"/>
          <w:color w:val="000000"/>
          <w:sz w:val="28"/>
        </w:rPr>
        <w:t>
      қонақжай үйлер жүйесін құру және дамыту;</w:t>
      </w:r>
      <w:r>
        <w:br/>
      </w:r>
      <w:r>
        <w:rPr>
          <w:rFonts w:ascii="Times New Roman"/>
          <w:b w:val="false"/>
          <w:i w:val="false"/>
          <w:color w:val="000000"/>
          <w:sz w:val="28"/>
        </w:rPr>
        <w:t>
</w:t>
      </w:r>
      <w:r>
        <w:rPr>
          <w:rFonts w:ascii="Times New Roman"/>
          <w:b w:val="false"/>
          <w:i w:val="false"/>
          <w:color w:val="000000"/>
          <w:sz w:val="28"/>
        </w:rPr>
        <w:t>
      экотуристік қызметке тарту мақсатында экотуризм мәселелері жөнінде ақпараттық жұмысты жүргізу;</w:t>
      </w:r>
      <w:r>
        <w:br/>
      </w:r>
      <w:r>
        <w:rPr>
          <w:rFonts w:ascii="Times New Roman"/>
          <w:b w:val="false"/>
          <w:i w:val="false"/>
          <w:color w:val="000000"/>
          <w:sz w:val="28"/>
        </w:rPr>
        <w:t>
</w:t>
      </w:r>
      <w:r>
        <w:rPr>
          <w:rFonts w:ascii="Times New Roman"/>
          <w:b w:val="false"/>
          <w:i w:val="false"/>
          <w:color w:val="000000"/>
          <w:sz w:val="28"/>
        </w:rPr>
        <w:t>
      қонақжай үйлер үшін стандарттарды әзірлеу және олардың сертификаттау рәсімдерінен өтуі;</w:t>
      </w:r>
      <w:r>
        <w:br/>
      </w:r>
      <w:r>
        <w:rPr>
          <w:rFonts w:ascii="Times New Roman"/>
          <w:b w:val="false"/>
          <w:i w:val="false"/>
          <w:color w:val="000000"/>
          <w:sz w:val="28"/>
        </w:rPr>
        <w:t>
</w:t>
      </w:r>
      <w:r>
        <w:rPr>
          <w:rFonts w:ascii="Times New Roman"/>
          <w:b w:val="false"/>
          <w:i w:val="false"/>
          <w:color w:val="000000"/>
          <w:sz w:val="28"/>
        </w:rPr>
        <w:t>
      қонақжай үйлерді құру кезінде энергияның баламалы көздерін  және экотурларды ұйымдастыру кезінде экологиялық таза көлік түрлерін пайдалануға жәрдемдесу;</w:t>
      </w:r>
      <w:r>
        <w:br/>
      </w:r>
      <w:r>
        <w:rPr>
          <w:rFonts w:ascii="Times New Roman"/>
          <w:b w:val="false"/>
          <w:i w:val="false"/>
          <w:color w:val="000000"/>
          <w:sz w:val="28"/>
        </w:rPr>
        <w:t>
</w:t>
      </w:r>
      <w:r>
        <w:rPr>
          <w:rFonts w:ascii="Times New Roman"/>
          <w:b w:val="false"/>
          <w:i w:val="false"/>
          <w:color w:val="000000"/>
          <w:sz w:val="28"/>
        </w:rPr>
        <w:t>
      экологиялық туризмді дамыту мәселелері жөнінде халықаралық ұйымдармен ынтымақтастық.</w:t>
      </w:r>
      <w:r>
        <w:br/>
      </w:r>
      <w:r>
        <w:rPr>
          <w:rFonts w:ascii="Times New Roman"/>
          <w:b w:val="false"/>
          <w:i w:val="false"/>
          <w:color w:val="000000"/>
          <w:sz w:val="28"/>
        </w:rPr>
        <w:t>
</w:t>
      </w:r>
      <w:r>
        <w:rPr>
          <w:rFonts w:ascii="Times New Roman"/>
          <w:b w:val="false"/>
          <w:i w:val="false"/>
          <w:color w:val="000000"/>
          <w:sz w:val="28"/>
        </w:rPr>
        <w:t>
      Сонымен қатар, экологиялық туризмнің дамуы мемлекеттік ұлттық парктердің қызметімен тығыз байланысты екенін есепке ала отырып, оларды өздерінің Бас жоспарларына сәйкес тиісінше жайластыру қажет.</w:t>
      </w:r>
      <w:r>
        <w:br/>
      </w:r>
      <w:r>
        <w:rPr>
          <w:rFonts w:ascii="Times New Roman"/>
          <w:b w:val="false"/>
          <w:i w:val="false"/>
          <w:color w:val="000000"/>
          <w:sz w:val="28"/>
        </w:rPr>
        <w:t>
</w:t>
      </w:r>
      <w:r>
        <w:rPr>
          <w:rFonts w:ascii="Times New Roman"/>
          <w:b w:val="false"/>
          <w:i w:val="false"/>
          <w:color w:val="000000"/>
          <w:sz w:val="28"/>
        </w:rPr>
        <w:t>
      Аталған шаралар Қазақстанның халықаралық нарықта бәсекеге түсуге қабілетті, табиғи-климаттық әлеуетін ескеретін толыққанды туристік өнімді қалыптастыруға мүмкіндік береді.</w:t>
      </w:r>
      <w:r>
        <w:br/>
      </w:r>
      <w:r>
        <w:rPr>
          <w:rFonts w:ascii="Times New Roman"/>
          <w:b w:val="false"/>
          <w:i w:val="false"/>
          <w:color w:val="000000"/>
          <w:sz w:val="28"/>
        </w:rPr>
        <w:t>
</w:t>
      </w:r>
      <w:r>
        <w:rPr>
          <w:rFonts w:ascii="Times New Roman"/>
          <w:b w:val="false"/>
          <w:i w:val="false"/>
          <w:color w:val="000000"/>
          <w:sz w:val="28"/>
        </w:rPr>
        <w:t>
      Мемлекеттік қолдаудың қажетті шаралары.</w:t>
      </w:r>
      <w:r>
        <w:br/>
      </w:r>
      <w:r>
        <w:rPr>
          <w:rFonts w:ascii="Times New Roman"/>
          <w:b w:val="false"/>
          <w:i w:val="false"/>
          <w:color w:val="000000"/>
          <w:sz w:val="28"/>
        </w:rPr>
        <w:t>
</w:t>
      </w:r>
      <w:r>
        <w:rPr>
          <w:rFonts w:ascii="Times New Roman"/>
          <w:b w:val="false"/>
          <w:i w:val="false"/>
          <w:color w:val="000000"/>
          <w:sz w:val="28"/>
        </w:rPr>
        <w:t>
      Жоғарыда көрсетілген жобалардың, сондай-ақ жол бойы инфрақұрылымы объектілерінің құрылысын қамтамасыз ету үшін жергілікті атқарушы органдардың жол бойы органдарының келісімі бойынша белгіленген тәртіппен көлік дәлізі бойынан жер учаскелерін бөлуі, туризм индустриясының қайтадан салынатын объектілеріне инженерлік-коммуникациялық инфрақұрылымды жасау қажет. Сонымен бірге, «Бизнестің жол картасы - 2020» бағдарламасы шеңберінде кәсіпкерлік субьектілерінің кредиттері бойынша пайыздық ставкаларды субсидиялауды қамтамасыз ету, сондай-ақ инвестициялық артықшылықтар, мемлекеттік заттай гранттар, кедендік баж салығы мен жер салығынан босату жүйесін пайдалану талап етіледі. Осылайша, инфрақұрылымдық жобаларды дамытудың негізі мемлекеттік-жеке меншік әріптестікті дамыту болуы тиіс.</w:t>
      </w:r>
      <w:r>
        <w:br/>
      </w:r>
      <w:r>
        <w:rPr>
          <w:rFonts w:ascii="Times New Roman"/>
          <w:b w:val="false"/>
          <w:i w:val="false"/>
          <w:color w:val="000000"/>
          <w:sz w:val="28"/>
        </w:rPr>
        <w:t>
</w:t>
      </w:r>
      <w:r>
        <w:rPr>
          <w:rFonts w:ascii="Times New Roman"/>
          <w:b w:val="false"/>
          <w:i w:val="false"/>
          <w:color w:val="000000"/>
          <w:sz w:val="28"/>
        </w:rPr>
        <w:t>
      2. «Қазақстанның туристік маркетингтік стратегиясын қалыптастыру».</w:t>
      </w:r>
      <w:r>
        <w:br/>
      </w:r>
      <w:r>
        <w:rPr>
          <w:rFonts w:ascii="Times New Roman"/>
          <w:b w:val="false"/>
          <w:i w:val="false"/>
          <w:color w:val="000000"/>
          <w:sz w:val="28"/>
        </w:rPr>
        <w:t>
</w:t>
      </w:r>
      <w:r>
        <w:rPr>
          <w:rFonts w:ascii="Times New Roman"/>
          <w:b w:val="false"/>
          <w:i w:val="false"/>
          <w:color w:val="000000"/>
          <w:sz w:val="28"/>
        </w:rPr>
        <w:t>
      Мемлекеттік инвестициялық саясаттың барлық ықтимал тетіктерін пайдалана отырып, елдің туристік кластерін дамыту үшін базалық жағдай жасау мақсатында жеке инвестицияларды ынталандыру және мемлекеттік инвестицияларды жүзеге асыру жөнінде шаралар кешенін әзірлейді.</w:t>
      </w:r>
      <w:r>
        <w:br/>
      </w:r>
      <w:r>
        <w:rPr>
          <w:rFonts w:ascii="Times New Roman"/>
          <w:b w:val="false"/>
          <w:i w:val="false"/>
          <w:color w:val="000000"/>
          <w:sz w:val="28"/>
        </w:rPr>
        <w:t>
      Сектораралық және ведомствоаралық кедергілерден өту үшін мүдделі мемлекеттік органдардың бизнес-құрылымдармен тығыз серіктестіктегі іс-қимылын үйлестіру бөлігінде заңнамалық және экономикалық шаралар арқылы теңгерімді мемлекеттік саясат жүргізіледі.</w:t>
      </w:r>
      <w:r>
        <w:br/>
      </w:r>
      <w:r>
        <w:rPr>
          <w:rFonts w:ascii="Times New Roman"/>
          <w:b w:val="false"/>
          <w:i w:val="false"/>
          <w:color w:val="000000"/>
          <w:sz w:val="28"/>
        </w:rPr>
        <w:t>
      Жеке инвестициялар тарту процесін ынталандырудың экономикалық тетіктері ретінде инвестициялық салық жеңілдіктерін, мемлекеттік заттай гранттар жүйесін пайдалану, туристік кешендерге арналған құралдар мен жабдықтарды кедендік баж салығынан босатуды, жобаны іске асырудың алғашқы 5-10 жылдарында қызметтің басым түрлеріндегі кәсіпорындардың тіркелген активтеріне салымды жүзеге асыратын инвесторларға «Инвестициялар туралы» Қазақстан Республикасының 2003 жылғы 8 қаңтардағы № 373 </w:t>
      </w:r>
      <w:r>
        <w:rPr>
          <w:rFonts w:ascii="Times New Roman"/>
          <w:b w:val="false"/>
          <w:i w:val="false"/>
          <w:color w:val="000000"/>
          <w:sz w:val="28"/>
        </w:rPr>
        <w:t>Заңына</w:t>
      </w:r>
      <w:r>
        <w:rPr>
          <w:rFonts w:ascii="Times New Roman"/>
          <w:b w:val="false"/>
          <w:i w:val="false"/>
          <w:color w:val="000000"/>
          <w:sz w:val="28"/>
        </w:rPr>
        <w:t xml:space="preserve"> сәйкес берілген жер салығынан босату жоспарлануда. Сондай-ақ жабдықтар мен технологияны лизинг бойынша сатып алу және франчайзингтік қатынастарды кеңінен тарату тетігін кеңінен пайдаланады.</w:t>
      </w:r>
      <w:r>
        <w:br/>
      </w:r>
      <w:r>
        <w:rPr>
          <w:rFonts w:ascii="Times New Roman"/>
          <w:b w:val="false"/>
          <w:i w:val="false"/>
          <w:color w:val="000000"/>
          <w:sz w:val="28"/>
        </w:rPr>
        <w:t>
</w:t>
      </w:r>
      <w:r>
        <w:rPr>
          <w:rFonts w:ascii="Times New Roman"/>
          <w:b w:val="false"/>
          <w:i w:val="false"/>
          <w:color w:val="000000"/>
          <w:sz w:val="28"/>
        </w:rPr>
        <w:t>
      Туроператорлар инклюзив-турлар (inclusive tour) немесе пэкидж-турлар (package tour) деп аталатын турларды сату арқылы толық қызмет көрсету кешенін қамтамасыз етуі қажет. Бірақ бұл үшін ISO 9000 және ISO 14000 халықаралық қызмет көрсету стандарттарын енгізу қажет, адал бәсекені дамытуға және туристік қызметтердің өркениетті нарығын қалыптастыруға жағдайлар жасау қажет. Бұған қоса, туристік қызмет тарифтерін қайта қарау қажет, тұтастай алғанда, ұлттық туристік өнімді қалыптастыру жолдарын өзгерту қажет, себебі Қазақстан үшін алдын-ала жарнамаланған бағдарлама бойынша пэкидж-турларды (турпакеттерді) сату сипаты тән.</w:t>
      </w:r>
      <w:r>
        <w:br/>
      </w:r>
      <w:r>
        <w:rPr>
          <w:rFonts w:ascii="Times New Roman"/>
          <w:b w:val="false"/>
          <w:i w:val="false"/>
          <w:color w:val="000000"/>
          <w:sz w:val="28"/>
        </w:rPr>
        <w:t>
</w:t>
      </w:r>
      <w:r>
        <w:rPr>
          <w:rFonts w:ascii="Times New Roman"/>
          <w:b w:val="false"/>
          <w:i w:val="false"/>
          <w:color w:val="000000"/>
          <w:sz w:val="28"/>
        </w:rPr>
        <w:t>
      Міндетті іске асыру жөніндегі шаралар:</w:t>
      </w:r>
      <w:r>
        <w:br/>
      </w:r>
      <w:r>
        <w:rPr>
          <w:rFonts w:ascii="Times New Roman"/>
          <w:b w:val="false"/>
          <w:i w:val="false"/>
          <w:color w:val="000000"/>
          <w:sz w:val="28"/>
        </w:rPr>
        <w:t>
</w:t>
      </w:r>
      <w:r>
        <w:rPr>
          <w:rFonts w:ascii="Times New Roman"/>
          <w:b w:val="false"/>
          <w:i w:val="false"/>
          <w:color w:val="000000"/>
          <w:sz w:val="28"/>
        </w:rPr>
        <w:t>
      саяси тұрақты мемлекеттердің азаматтары үшін визалық және тіркеу рәсімдерін, кедендік бақылауды жеңілдету жөніндегі жұмыстарды жалғастыру;</w:t>
      </w:r>
      <w:r>
        <w:br/>
      </w:r>
      <w:r>
        <w:rPr>
          <w:rFonts w:ascii="Times New Roman"/>
          <w:b w:val="false"/>
          <w:i w:val="false"/>
          <w:color w:val="000000"/>
          <w:sz w:val="28"/>
        </w:rPr>
        <w:t>
</w:t>
      </w:r>
      <w:r>
        <w:rPr>
          <w:rFonts w:ascii="Times New Roman"/>
          <w:b w:val="false"/>
          <w:i w:val="false"/>
          <w:color w:val="000000"/>
          <w:sz w:val="28"/>
        </w:rPr>
        <w:t>
      туризмді дамыту жөнінде халықаралық шарттар жасасу;</w:t>
      </w:r>
      <w:r>
        <w:br/>
      </w:r>
      <w:r>
        <w:rPr>
          <w:rFonts w:ascii="Times New Roman"/>
          <w:b w:val="false"/>
          <w:i w:val="false"/>
          <w:color w:val="000000"/>
          <w:sz w:val="28"/>
        </w:rPr>
        <w:t>
</w:t>
      </w:r>
      <w:r>
        <w:rPr>
          <w:rFonts w:ascii="Times New Roman"/>
          <w:b w:val="false"/>
          <w:i w:val="false"/>
          <w:color w:val="000000"/>
          <w:sz w:val="28"/>
        </w:rPr>
        <w:t>
      сырттан келушілер туризмін де, ішкі туризмді де дамыту үшін инвестицияларды, салық салуды реттейтін заңнамалық және нормативтік-құқықтық базаны жетілдіру;</w:t>
      </w:r>
      <w:r>
        <w:br/>
      </w:r>
      <w:r>
        <w:rPr>
          <w:rFonts w:ascii="Times New Roman"/>
          <w:b w:val="false"/>
          <w:i w:val="false"/>
          <w:color w:val="000000"/>
          <w:sz w:val="28"/>
        </w:rPr>
        <w:t>
</w:t>
      </w:r>
      <w:r>
        <w:rPr>
          <w:rFonts w:ascii="Times New Roman"/>
          <w:b w:val="false"/>
          <w:i w:val="false"/>
          <w:color w:val="000000"/>
          <w:sz w:val="28"/>
        </w:rPr>
        <w:t>
      туристік ағынды тарту мақсатында жолаушылар тасымалы саласындағы тарифтік саясатты жетілдіру мәселелерін пысықтау;</w:t>
      </w:r>
      <w:r>
        <w:br/>
      </w:r>
      <w:r>
        <w:rPr>
          <w:rFonts w:ascii="Times New Roman"/>
          <w:b w:val="false"/>
          <w:i w:val="false"/>
          <w:color w:val="000000"/>
          <w:sz w:val="28"/>
        </w:rPr>
        <w:t>
</w:t>
      </w:r>
      <w:r>
        <w:rPr>
          <w:rFonts w:ascii="Times New Roman"/>
          <w:b w:val="false"/>
          <w:i w:val="false"/>
          <w:color w:val="000000"/>
          <w:sz w:val="28"/>
        </w:rPr>
        <w:t>
      туристік статистика мен есептілік жүйесін жетілдіру және ұлттық шот жүйесінде туризмнің қосымша шотын одан әрі енгізу;</w:t>
      </w:r>
      <w:r>
        <w:br/>
      </w:r>
      <w:r>
        <w:rPr>
          <w:rFonts w:ascii="Times New Roman"/>
          <w:b w:val="false"/>
          <w:i w:val="false"/>
          <w:color w:val="000000"/>
          <w:sz w:val="28"/>
        </w:rPr>
        <w:t>
</w:t>
      </w:r>
      <w:r>
        <w:rPr>
          <w:rFonts w:ascii="Times New Roman"/>
          <w:b w:val="false"/>
          <w:i w:val="false"/>
          <w:color w:val="000000"/>
          <w:sz w:val="28"/>
        </w:rPr>
        <w:t>
      қазақстандық туристік өнімді ішкі де, сыртқы да нарықта қолдау және жылжыту.</w:t>
      </w:r>
      <w:r>
        <w:br/>
      </w:r>
      <w:r>
        <w:rPr>
          <w:rFonts w:ascii="Times New Roman"/>
          <w:b w:val="false"/>
          <w:i w:val="false"/>
          <w:color w:val="000000"/>
          <w:sz w:val="28"/>
        </w:rPr>
        <w:t>
</w:t>
      </w:r>
      <w:r>
        <w:rPr>
          <w:rFonts w:ascii="Times New Roman"/>
          <w:b w:val="false"/>
          <w:i w:val="false"/>
          <w:color w:val="000000"/>
          <w:sz w:val="28"/>
        </w:rPr>
        <w:t>
      Туристерге қызмет көрсету нарығында бәсекелестікті дамыту мақсатында:</w:t>
      </w:r>
      <w:r>
        <w:br/>
      </w:r>
      <w:r>
        <w:rPr>
          <w:rFonts w:ascii="Times New Roman"/>
          <w:b w:val="false"/>
          <w:i w:val="false"/>
          <w:color w:val="000000"/>
          <w:sz w:val="28"/>
        </w:rPr>
        <w:t>
</w:t>
      </w:r>
      <w:r>
        <w:rPr>
          <w:rFonts w:ascii="Times New Roman"/>
          <w:b w:val="false"/>
          <w:i w:val="false"/>
          <w:color w:val="000000"/>
          <w:sz w:val="28"/>
        </w:rPr>
        <w:t>
      туристік операторларды ірілету үшін заңнамалық жағдайлар жасалатын болады;</w:t>
      </w:r>
      <w:r>
        <w:br/>
      </w:r>
      <w:r>
        <w:rPr>
          <w:rFonts w:ascii="Times New Roman"/>
          <w:b w:val="false"/>
          <w:i w:val="false"/>
          <w:color w:val="000000"/>
          <w:sz w:val="28"/>
        </w:rPr>
        <w:t>
</w:t>
      </w:r>
      <w:r>
        <w:rPr>
          <w:rFonts w:ascii="Times New Roman"/>
          <w:b w:val="false"/>
          <w:i w:val="false"/>
          <w:color w:val="000000"/>
          <w:sz w:val="28"/>
        </w:rPr>
        <w:t>
      Алматы қаласында Экскурсияшылар бюросын ашу және туристік әлеуеті бар өңірлерде туристік ақпараттық орталықтар құру мүмкіндігі қаралады.</w:t>
      </w:r>
      <w:r>
        <w:br/>
      </w:r>
      <w:r>
        <w:rPr>
          <w:rFonts w:ascii="Times New Roman"/>
          <w:b w:val="false"/>
          <w:i w:val="false"/>
          <w:color w:val="000000"/>
          <w:sz w:val="28"/>
        </w:rPr>
        <w:t>
</w:t>
      </w:r>
      <w:r>
        <w:rPr>
          <w:rFonts w:ascii="Times New Roman"/>
          <w:b w:val="false"/>
          <w:i w:val="false"/>
          <w:color w:val="000000"/>
          <w:sz w:val="28"/>
        </w:rPr>
        <w:t>
      Туризм саласында көрсетілетін қызметтің сапасын арттыру мақсатында алдыңғы қатарлы халықаралық тәжірибеге негізделген мемлекеттік стандарттарды әзірлеп, енгізу қажет және менеджмент жүйесі стандарттарын енгізуге жәрдем көрсету қажет, бұл көрсетілетін қызметтердің санын біршама арттырады.</w:t>
      </w:r>
      <w:r>
        <w:br/>
      </w:r>
      <w:r>
        <w:rPr>
          <w:rFonts w:ascii="Times New Roman"/>
          <w:b w:val="false"/>
          <w:i w:val="false"/>
          <w:color w:val="000000"/>
          <w:sz w:val="28"/>
        </w:rPr>
        <w:t>
</w:t>
      </w:r>
      <w:r>
        <w:rPr>
          <w:rFonts w:ascii="Times New Roman"/>
          <w:b w:val="false"/>
          <w:i w:val="false"/>
          <w:color w:val="000000"/>
          <w:sz w:val="28"/>
        </w:rPr>
        <w:t>
      Аталған міндет шеңберінде көрсетілген шаралар Салалық бағдарламаның барлық қолданылу кезеңінде іске асырылатын болады және ұзақ мерзімді перспективаға (2020 жылға дейін) есептелген.</w:t>
      </w:r>
      <w:r>
        <w:br/>
      </w:r>
      <w:r>
        <w:rPr>
          <w:rFonts w:ascii="Times New Roman"/>
          <w:b w:val="false"/>
          <w:i w:val="false"/>
          <w:color w:val="000000"/>
          <w:sz w:val="28"/>
        </w:rPr>
        <w:t>
</w:t>
      </w:r>
      <w:r>
        <w:rPr>
          <w:rFonts w:ascii="Times New Roman"/>
          <w:b w:val="false"/>
          <w:i w:val="false"/>
          <w:color w:val="000000"/>
          <w:sz w:val="28"/>
        </w:rPr>
        <w:t>
      3. «Кадрлық әлеуетті дамыту».</w:t>
      </w:r>
      <w:r>
        <w:br/>
      </w:r>
      <w:r>
        <w:rPr>
          <w:rFonts w:ascii="Times New Roman"/>
          <w:b w:val="false"/>
          <w:i w:val="false"/>
          <w:color w:val="000000"/>
          <w:sz w:val="28"/>
        </w:rPr>
        <w:t>
</w:t>
      </w:r>
      <w:r>
        <w:rPr>
          <w:rFonts w:ascii="Times New Roman"/>
          <w:b w:val="false"/>
          <w:i w:val="false"/>
          <w:color w:val="000000"/>
          <w:sz w:val="28"/>
        </w:rPr>
        <w:t>
      Міндетті іске асыру жөніндегі шаралар:</w:t>
      </w:r>
      <w:r>
        <w:br/>
      </w:r>
      <w:r>
        <w:rPr>
          <w:rFonts w:ascii="Times New Roman"/>
          <w:b w:val="false"/>
          <w:i w:val="false"/>
          <w:color w:val="000000"/>
          <w:sz w:val="28"/>
        </w:rPr>
        <w:t>
</w:t>
      </w:r>
      <w:r>
        <w:rPr>
          <w:rFonts w:ascii="Times New Roman"/>
          <w:b w:val="false"/>
          <w:i w:val="false"/>
          <w:color w:val="000000"/>
          <w:sz w:val="28"/>
        </w:rPr>
        <w:t>
      14 мамандық бойынша туристік сала үшін кадрларды даярлау оларды жоғары оқу орындарында және техникалық және кәсіби білім 77 оқу орнында даярлау есебінен қанағаттандырылатын болады;</w:t>
      </w:r>
      <w:r>
        <w:br/>
      </w:r>
      <w:r>
        <w:rPr>
          <w:rFonts w:ascii="Times New Roman"/>
          <w:b w:val="false"/>
          <w:i w:val="false"/>
          <w:color w:val="000000"/>
          <w:sz w:val="28"/>
        </w:rPr>
        <w:t>
</w:t>
      </w:r>
      <w:r>
        <w:rPr>
          <w:rFonts w:ascii="Times New Roman"/>
          <w:b w:val="false"/>
          <w:i w:val="false"/>
          <w:color w:val="000000"/>
          <w:sz w:val="28"/>
        </w:rPr>
        <w:t>
      «WTO-TedQual» туристік білім беру сапасын сертификаттау бойынша мемлекеттік ЖОО аудитін жүргізу;</w:t>
      </w:r>
      <w:r>
        <w:br/>
      </w:r>
      <w:r>
        <w:rPr>
          <w:rFonts w:ascii="Times New Roman"/>
          <w:b w:val="false"/>
          <w:i w:val="false"/>
          <w:color w:val="000000"/>
          <w:sz w:val="28"/>
        </w:rPr>
        <w:t>
</w:t>
      </w:r>
      <w:r>
        <w:rPr>
          <w:rFonts w:ascii="Times New Roman"/>
          <w:b w:val="false"/>
          <w:i w:val="false"/>
          <w:color w:val="000000"/>
          <w:sz w:val="28"/>
        </w:rPr>
        <w:t>
      туристік сала мамандықтары бойынша біліктілікті сертификаттаудың тәуелсіз жүйесін енгізу.</w:t>
      </w:r>
      <w:r>
        <w:br/>
      </w:r>
      <w:r>
        <w:rPr>
          <w:rFonts w:ascii="Times New Roman"/>
          <w:b w:val="false"/>
          <w:i w:val="false"/>
          <w:color w:val="000000"/>
          <w:sz w:val="28"/>
        </w:rPr>
        <w:t>
</w:t>
      </w:r>
      <w:r>
        <w:rPr>
          <w:rFonts w:ascii="Times New Roman"/>
          <w:b w:val="false"/>
          <w:i w:val="false"/>
          <w:color w:val="000000"/>
          <w:sz w:val="28"/>
        </w:rPr>
        <w:t>
      4. Астана қаласында ЭКСПО – 2017 халықаралық мамандандырылған көрмесін ұйымдастыруды және өткізуді ескере отырып, туризм саласын дамыту жөніндегі шаралар кешенін іске асыру.</w:t>
      </w:r>
      <w:r>
        <w:br/>
      </w:r>
      <w:r>
        <w:rPr>
          <w:rFonts w:ascii="Times New Roman"/>
          <w:b w:val="false"/>
          <w:i w:val="false"/>
          <w:color w:val="000000"/>
          <w:sz w:val="28"/>
        </w:rPr>
        <w:t>
</w:t>
      </w:r>
      <w:r>
        <w:rPr>
          <w:rFonts w:ascii="Times New Roman"/>
          <w:b w:val="false"/>
          <w:i w:val="false"/>
          <w:color w:val="000000"/>
          <w:sz w:val="28"/>
        </w:rPr>
        <w:t>
      Міндетті іске асыру жөніндегі шаралар:</w:t>
      </w:r>
      <w:r>
        <w:br/>
      </w:r>
      <w:r>
        <w:rPr>
          <w:rFonts w:ascii="Times New Roman"/>
          <w:b w:val="false"/>
          <w:i w:val="false"/>
          <w:color w:val="000000"/>
          <w:sz w:val="28"/>
        </w:rPr>
        <w:t>
</w:t>
      </w:r>
      <w:r>
        <w:rPr>
          <w:rFonts w:ascii="Times New Roman"/>
          <w:b w:val="false"/>
          <w:i w:val="false"/>
          <w:color w:val="000000"/>
          <w:sz w:val="28"/>
        </w:rPr>
        <w:t>
      1) аталған міндетті іске асыру мақсатында Бурабай курорттық аймағын дамытудың жүйелі жоспарын ескере отырып, Ақмола облысы Бурабай ауданының аумағын қала құрылыстық жоспарлаудың кешенді жобасына қажетті өзгерістерді айқындау және талдау жөніндегі іс-шаралар жүргізіледі;</w:t>
      </w:r>
      <w:r>
        <w:br/>
      </w:r>
      <w:r>
        <w:rPr>
          <w:rFonts w:ascii="Times New Roman"/>
          <w:b w:val="false"/>
          <w:i w:val="false"/>
          <w:color w:val="000000"/>
          <w:sz w:val="28"/>
        </w:rPr>
        <w:t>
</w:t>
      </w:r>
      <w:r>
        <w:rPr>
          <w:rFonts w:ascii="Times New Roman"/>
          <w:b w:val="false"/>
          <w:i w:val="false"/>
          <w:color w:val="000000"/>
          <w:sz w:val="28"/>
        </w:rPr>
        <w:t>
      2) ЭКСПО – 2017 халықаралық мамандандырылған көрмесі үшін туризм саласының біліктілігі жоғары кадрларын даярлауды қамтамасыз ету үшін туризм саласының мамандарын даярлау, қайта даярлау және олардың біліктілігін жоғарылату курстарын ұйымдастыру жөніндегі ұсыныстар енгізіледі, сондай-ақ аталған курстарға арналған бірыңғай оқу бағдарламасын құру жұмыстары жүргізіледі;</w:t>
      </w:r>
      <w:r>
        <w:br/>
      </w:r>
      <w:r>
        <w:rPr>
          <w:rFonts w:ascii="Times New Roman"/>
          <w:b w:val="false"/>
          <w:i w:val="false"/>
          <w:color w:val="000000"/>
          <w:sz w:val="28"/>
        </w:rPr>
        <w:t>
</w:t>
      </w:r>
      <w:r>
        <w:rPr>
          <w:rFonts w:ascii="Times New Roman"/>
          <w:b w:val="false"/>
          <w:i w:val="false"/>
          <w:color w:val="000000"/>
          <w:sz w:val="28"/>
        </w:rPr>
        <w:t>
      3) елдің оң туристік имиджін қалыптастыру және ілгерілету шеңберінде көрменің қатысушылары мен қонақтарына арналған жаңа туристік маршруттар жасау жұмыстары жүргізіледі. Көрме қонақтарының Қазақстанда болуына жайлы жағдайлар жасау мақсатында Астана және Алматы қалаларында «City Pass» қонақ карточкасын енгізу жөніндегі ұсыныстар енгізіледі.</w:t>
      </w:r>
      <w:r>
        <w:br/>
      </w:r>
      <w:r>
        <w:rPr>
          <w:rFonts w:ascii="Times New Roman"/>
          <w:b w:val="false"/>
          <w:i w:val="false"/>
          <w:color w:val="000000"/>
          <w:sz w:val="28"/>
        </w:rPr>
        <w:t>
</w:t>
      </w:r>
      <w:r>
        <w:rPr>
          <w:rFonts w:ascii="Times New Roman"/>
          <w:b w:val="false"/>
          <w:i w:val="false"/>
          <w:color w:val="000000"/>
          <w:sz w:val="28"/>
        </w:rPr>
        <w:t>
      «City Pass» - қаланың негізгі ақылы көрнекті жерлеріне смарт-карталар (магнитті карталар) не үзбелі билеттері бар купондық кітапшалар түріндегі бірыңғай рұқсатнама.</w:t>
      </w:r>
    </w:p>
    <w:bookmarkEnd w:id="12"/>
    <w:bookmarkStart w:name="z189" w:id="13"/>
    <w:p>
      <w:pPr>
        <w:spacing w:after="0"/>
        <w:ind w:left="0"/>
        <w:jc w:val="left"/>
      </w:pPr>
      <w:r>
        <w:rPr>
          <w:rFonts w:ascii="Times New Roman"/>
          <w:b/>
          <w:i w:val="false"/>
          <w:color w:val="000000"/>
        </w:rPr>
        <w:t xml:space="preserve"> 
4. Қажетті ресурстар</w:t>
      </w:r>
    </w:p>
    <w:bookmarkEnd w:id="13"/>
    <w:bookmarkStart w:name="z190" w:id="14"/>
    <w:p>
      <w:pPr>
        <w:spacing w:after="0"/>
        <w:ind w:left="0"/>
        <w:jc w:val="both"/>
      </w:pPr>
      <w:r>
        <w:rPr>
          <w:rFonts w:ascii="Times New Roman"/>
          <w:b w:val="false"/>
          <w:i w:val="false"/>
          <w:color w:val="000000"/>
          <w:sz w:val="28"/>
        </w:rPr>
        <w:t>
      Туристік саланың еңбек ресурстарына 2010 - 2014 жылдарға арналған болжамды қажеттілігі 34 мың адамды құрайды, соның ішінде құрылыс мамандықтары бойынша 13 мыңға жуық адам, туристік сала мамандары 21 мыңға жуық адамды құрайды, ал оқу орындары - 1,2 мың адамды (гидтер, аудармашылар, агенттер, метрдотельдер, швейцарлар, қонақ үй және мейрамхана шаруашылықтарының қызметкерлері) дайындайтын болады.</w:t>
      </w:r>
      <w:r>
        <w:br/>
      </w:r>
      <w:r>
        <w:rPr>
          <w:rFonts w:ascii="Times New Roman"/>
          <w:b w:val="false"/>
          <w:i w:val="false"/>
          <w:color w:val="000000"/>
          <w:sz w:val="28"/>
        </w:rPr>
        <w:t>
</w:t>
      </w:r>
      <w:r>
        <w:rPr>
          <w:rFonts w:ascii="Times New Roman"/>
          <w:b w:val="false"/>
          <w:i w:val="false"/>
          <w:color w:val="000000"/>
          <w:sz w:val="28"/>
        </w:rPr>
        <w:t>
      Кадрлар тапшылығы Еуропа одағы ТЕМПУС бағдарламасы бойынша іске асырылып жатқан жоба түріндегі 4-жоғары қонақ үй мектебін, туристік индустрияға қызмет көрсету бойынша менеджерлер мен мамандықтарды дайындау орталығын (мектебін) және Оңтүстік Қазақстан облысы Түркістан қаласында халық қолөнері мен кәсіпшілік мектебін ашу есебінен, сондай-ақ Швейцария халықаралық қонақ үй менеджменті институтымен бірлесе Астана және Алматы қалаларында франчайзинг жүйесі бойынша екі кәсіпорын/колледж ашу есебінен толтырылатын болады.</w:t>
      </w:r>
      <w:r>
        <w:br/>
      </w:r>
      <w:r>
        <w:rPr>
          <w:rFonts w:ascii="Times New Roman"/>
          <w:b w:val="false"/>
          <w:i w:val="false"/>
          <w:color w:val="000000"/>
          <w:sz w:val="28"/>
        </w:rPr>
        <w:t>
</w:t>
      </w:r>
      <w:r>
        <w:rPr>
          <w:rFonts w:ascii="Times New Roman"/>
          <w:b w:val="false"/>
          <w:i w:val="false"/>
          <w:color w:val="000000"/>
          <w:sz w:val="28"/>
        </w:rPr>
        <w:t>
      Бағдарламаны қаржыландыру республикалық және жергілікті бюджет қаражатының есебінен және шегінде, сондай-ақ Қазақстан Республикасының заңнамасында тыйым салынбаған өзге де көздерден жүзеге асырылатын болады.</w:t>
      </w:r>
      <w:r>
        <w:br/>
      </w:r>
      <w:r>
        <w:rPr>
          <w:rFonts w:ascii="Times New Roman"/>
          <w:b w:val="false"/>
          <w:i w:val="false"/>
          <w:color w:val="000000"/>
          <w:sz w:val="28"/>
        </w:rPr>
        <w:t>
</w:t>
      </w:r>
      <w:r>
        <w:rPr>
          <w:rFonts w:ascii="Times New Roman"/>
          <w:b w:val="false"/>
          <w:i w:val="false"/>
          <w:color w:val="000000"/>
          <w:sz w:val="28"/>
        </w:rPr>
        <w:t>
      Бағдарламаны 2010 - 2014 жылдары іске асыруға барлығы 4 252 145 377,8 мың теңге:</w:t>
      </w:r>
      <w:r>
        <w:br/>
      </w:r>
      <w:r>
        <w:rPr>
          <w:rFonts w:ascii="Times New Roman"/>
          <w:b w:val="false"/>
          <w:i w:val="false"/>
          <w:color w:val="000000"/>
          <w:sz w:val="28"/>
        </w:rPr>
        <w:t>
</w:t>
      </w:r>
      <w:r>
        <w:rPr>
          <w:rFonts w:ascii="Times New Roman"/>
          <w:b w:val="false"/>
          <w:i w:val="false"/>
          <w:color w:val="000000"/>
          <w:sz w:val="28"/>
        </w:rPr>
        <w:t>
      республикалық бюджеттен: 2010 ж. - 750 364,0 мың теңге; 2011 ж. - 2 811 492,0 мың теңге; 2012 ж. - 269 625,0 мың теңге*; 2013 ж. - 269 625,0 мың теңге*; 2014 ж. - 268 825,0 мың теңге*;</w:t>
      </w:r>
      <w:r>
        <w:br/>
      </w:r>
      <w:r>
        <w:rPr>
          <w:rFonts w:ascii="Times New Roman"/>
          <w:b w:val="false"/>
          <w:i w:val="false"/>
          <w:color w:val="000000"/>
          <w:sz w:val="28"/>
        </w:rPr>
        <w:t>
</w:t>
      </w:r>
      <w:r>
        <w:rPr>
          <w:rFonts w:ascii="Times New Roman"/>
          <w:b w:val="false"/>
          <w:i w:val="false"/>
          <w:color w:val="000000"/>
          <w:sz w:val="28"/>
        </w:rPr>
        <w:t>
      жергілікті бюджеттен: 2010 ж. - 8 766,8 мың теңге; 2011 ж. - 361 180,0 мың теңге;</w:t>
      </w:r>
      <w:r>
        <w:br/>
      </w:r>
      <w:r>
        <w:rPr>
          <w:rFonts w:ascii="Times New Roman"/>
          <w:b w:val="false"/>
          <w:i w:val="false"/>
          <w:color w:val="000000"/>
          <w:sz w:val="28"/>
        </w:rPr>
        <w:t>
</w:t>
      </w:r>
      <w:r>
        <w:rPr>
          <w:rFonts w:ascii="Times New Roman"/>
          <w:b w:val="false"/>
          <w:i w:val="false"/>
          <w:color w:val="000000"/>
          <w:sz w:val="28"/>
        </w:rPr>
        <w:t>
      инвестициялар есебінен: 4 247 405 500,0 мың теңге талап етіледі.</w:t>
      </w:r>
      <w:r>
        <w:br/>
      </w:r>
      <w:r>
        <w:rPr>
          <w:rFonts w:ascii="Times New Roman"/>
          <w:b w:val="false"/>
          <w:i w:val="false"/>
          <w:color w:val="000000"/>
          <w:sz w:val="28"/>
        </w:rPr>
        <w:t>
      </w:t>
      </w:r>
      <w:r>
        <w:rPr>
          <w:rFonts w:ascii="Times New Roman"/>
          <w:b w:val="false"/>
          <w:i w:val="false"/>
          <w:color w:val="ff0000"/>
          <w:sz w:val="28"/>
        </w:rPr>
        <w:t xml:space="preserve">Ескерту. Қажетті ресурстарға өзгеріс енгізілді - ҚР Үкіметінің 2011.12.30 </w:t>
      </w:r>
      <w:r>
        <w:rPr>
          <w:rFonts w:ascii="Times New Roman"/>
          <w:b w:val="false"/>
          <w:i w:val="false"/>
          <w:color w:val="000000"/>
          <w:sz w:val="28"/>
        </w:rPr>
        <w:t>№ 1729</w:t>
      </w:r>
      <w:r>
        <w:rPr>
          <w:rFonts w:ascii="Times New Roman"/>
          <w:b w:val="false"/>
          <w:i w:val="false"/>
          <w:color w:val="ff0000"/>
          <w:sz w:val="28"/>
        </w:rPr>
        <w:t xml:space="preserve"> Қаулысымен.</w:t>
      </w:r>
    </w:p>
    <w:bookmarkEnd w:id="14"/>
    <w:bookmarkStart w:name="z197" w:id="15"/>
    <w:p>
      <w:pPr>
        <w:spacing w:after="0"/>
        <w:ind w:left="0"/>
        <w:jc w:val="both"/>
      </w:pPr>
      <w:r>
        <w:rPr>
          <w:rFonts w:ascii="Times New Roman"/>
          <w:b w:val="false"/>
          <w:i w:val="false"/>
          <w:color w:val="000000"/>
          <w:sz w:val="28"/>
        </w:rPr>
        <w:t>
</w:t>
      </w:r>
      <w:r>
        <w:rPr>
          <w:rFonts w:ascii="Times New Roman"/>
          <w:b w:val="false"/>
          <w:i/>
          <w:color w:val="000000"/>
          <w:sz w:val="28"/>
        </w:rPr>
        <w:t>1-қосымша</w:t>
      </w:r>
    </w:p>
    <w:bookmarkEnd w:id="15"/>
    <w:p>
      <w:pPr>
        <w:spacing w:after="0"/>
        <w:ind w:left="0"/>
        <w:jc w:val="left"/>
      </w:pPr>
      <w:r>
        <w:rPr>
          <w:rFonts w:ascii="Times New Roman"/>
          <w:b/>
          <w:i w:val="false"/>
          <w:color w:val="000000"/>
        </w:rPr>
        <w:t xml:space="preserve"> Қазақстан Республикасы туристік индустриясының перспективалы бағыттарын дамыту жөніндегі 2010 - 2014 жылдарға арналған бағдарламаны іске асыру жөніндегі іс-шаралар жоспары</w:t>
      </w:r>
    </w:p>
    <w:p>
      <w:pPr>
        <w:spacing w:after="0"/>
        <w:ind w:left="0"/>
        <w:jc w:val="both"/>
      </w:pPr>
      <w:r>
        <w:rPr>
          <w:rFonts w:ascii="Times New Roman"/>
          <w:b w:val="false"/>
          <w:i w:val="false"/>
          <w:color w:val="ff0000"/>
          <w:sz w:val="28"/>
        </w:rPr>
        <w:t xml:space="preserve">      Ескерту. 1-қосымшаға өзгерістер енгізілді - ҚР Үкіметінің 2011.12.30 </w:t>
      </w:r>
      <w:r>
        <w:rPr>
          <w:rFonts w:ascii="Times New Roman"/>
          <w:b w:val="false"/>
          <w:i w:val="false"/>
          <w:color w:val="ff0000"/>
          <w:sz w:val="28"/>
        </w:rPr>
        <w:t>№ 1729</w:t>
      </w:r>
      <w:r>
        <w:rPr>
          <w:rFonts w:ascii="Times New Roman"/>
          <w:b w:val="false"/>
          <w:i w:val="false"/>
          <w:color w:val="ff0000"/>
          <w:sz w:val="28"/>
        </w:rPr>
        <w:t xml:space="preserve">; 23.10.2013 </w:t>
      </w:r>
      <w:r>
        <w:rPr>
          <w:rFonts w:ascii="Times New Roman"/>
          <w:b w:val="false"/>
          <w:i w:val="false"/>
          <w:color w:val="ff0000"/>
          <w:sz w:val="28"/>
        </w:rPr>
        <w:t>N 1139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2073"/>
        <w:gridCol w:w="939"/>
        <w:gridCol w:w="933"/>
        <w:gridCol w:w="1325"/>
        <w:gridCol w:w="849"/>
        <w:gridCol w:w="1242"/>
        <w:gridCol w:w="975"/>
        <w:gridCol w:w="975"/>
        <w:gridCol w:w="975"/>
        <w:gridCol w:w="1242"/>
        <w:gridCol w:w="782"/>
        <w:gridCol w:w="1240"/>
      </w:tblGrid>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Болжанып отырған шығыстар (мың теңге)</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Бәсекеге қабілетті туристік өнімді қалыптастыру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«Батыс Еуропа - Батыс Қытай» халықаралық көлік дәлізі бойында туристік кластерді құру</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бойындағы үлгі туристік кешен құрылысының үлгі жобасын әзірлеу мәселесін пысықтау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ҚжТКШІА,Қаржымині, ИЖТМ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IV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дәліз бойында жол бойы инфрақұрылымы объектілерін салу үшін жергілікті атқарушы органдардың жер учаскелерін бөлуі (жол бойындағы 24 үлгі туристік кешен)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Қызылорда, Жамбыл, Алматы және Оңтүстік Қазақстан облыстарының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шілде, 10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индустриясының қайтадан жасалатын объектілеріне инженерлік-коммуникациялық инфрақұрылым жасау (соның ішінде жол бойындағы 24 үлгі туристік кешен)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Қызылорда, Жамбыл, Алматы және Оңтүстік Қазақстан облыстарының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шілде, 20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қарастырылған қаражат есебінен және шегінде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бойынша сыйақы ставкаларын субсидиялау мүмкіндігін қарастыру: Ақтөбе облысында - «GREENLAND», «Ырғыз керуен сарайы» демалыс базаларының; Қызылорда облысында - «Байкоңыр», «Қоркыт ата», «Қамбаш» туристік орталықтарының және «Ғарыш айлағы» сауда ойын-сауық орталығының, Киіз үйлі қонақ үйдің; Жамбыл облысында «Көксай» тау шаңғысы базасының; Оңтүстік Қазақстан облысында «Көне Түркістан» және «Көне Отырар» туристік орталықтарының, «Қасқасу» тау шаңғысы базасының; сондай ақ, жол бойындағы бес үлгі туристік кешеннің құрылысы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(жинақтау), Ақтөбе, Қызылорда, Жамбыл, Алматы және Оңтүстік Қазақстан, облыстарының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Туристік орталықтар, кешендер және орналастыру объектілерін салу</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"Бурабай" АЭА шекарасында туристік ойын-сауық кешенін салу (2009-2021 жылдар)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Ақмола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шілде, 20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АЭА шекарасының шегінде ерекше қорғалатын табиғи аумақтағы жерді босалқы жерге ауыстырудың техникалық экономикалы к негіздемесі н әзірлеу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ауыстыру ТЭН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Қоршаған ортамині , АШМ, Қаржымині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719</w:t>
            </w:r>
            <w:r>
              <w:br/>
            </w:r>
            <w:r>
              <w:rPr>
                <w:rFonts w:ascii="Times New Roman"/>
                <w:b w:val="false"/>
                <w:i w:val="false"/>
                <w:color w:val="000000"/>
                <w:sz w:val="20"/>
              </w:rPr>
              <w:t>
</w:t>
            </w:r>
            <w:r>
              <w:rPr>
                <w:rFonts w:ascii="Times New Roman"/>
                <w:b w:val="false"/>
                <w:i w:val="false"/>
                <w:color w:val="000000"/>
                <w:sz w:val="20"/>
              </w:rPr>
              <w:t>9,</w:t>
            </w:r>
            <w:r>
              <w:rPr>
                <w:rFonts w:ascii="Times New Roman"/>
                <w:b w:val="false"/>
                <w:i w:val="false"/>
                <w:color w:val="000000"/>
                <w:sz w:val="20"/>
              </w:rPr>
              <w:t>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r>
              <w:br/>
            </w:r>
            <w:r>
              <w:rPr>
                <w:rFonts w:ascii="Times New Roman"/>
                <w:b w:val="false"/>
                <w:i w:val="false"/>
                <w:color w:val="000000"/>
                <w:sz w:val="20"/>
              </w:rPr>
              <w:t>
</w:t>
            </w:r>
            <w:r>
              <w:rPr>
                <w:rFonts w:ascii="Times New Roman"/>
                <w:b w:val="false"/>
                <w:i w:val="false"/>
                <w:color w:val="000000"/>
                <w:sz w:val="20"/>
              </w:rPr>
              <w:t>9,0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"Республикалық бюджеттік инвестициялық жобалардың техникалық экономикалық негіздемесінің қажетті сараптамасын әзірлеу немесе түзету сондай-ақ өткізу" бюджеттік бағдарламасы шеңберінде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АЭА шекарасының шегінде ерекше қорғалатын табиғи аумақтағы жерді босалқы жерге ауыстыру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ң Үкіметінің қаулысы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Қоршаған ортамині, ИЖТМ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Қапшағай су қоймасы жағалауында "Жаңа Іле" халықаралық туристік орталығын салу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 касы Президен тінің Әкімшілі гіне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Алматы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шілде, 20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3 000 000 000,0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туристік орталықтың және сыртқы инженерлік желілердің құрылысы ТЭН әзірлеу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Алматы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II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358 970,0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358 970,0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"Республикалық бюджеттік инвестициялық жобалардың техникалық экономикалық негіздемесінің қажетті сараптамасын әзірлеу немесе түзету сондай-ақ өткізу"</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туристіқ орталық құрылысының ЕЖЖ әзірлеу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ЕЖЖ</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 тау), Алматы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"Туризм инфрақұрылымын дамыту және құру"</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орталықтың сыртқы инженерлік желілерінің ЖСҚ әзірлеу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 тау). Алматы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I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835</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835</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"Туризм инфрақұрылымын дамыту және құру"</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Отырар ауданына 176 га көлемінде туристік кешеннің инженерлік-коммуникациялық жүйесін Отырар ауданының аумағын абаттандыра отырып салу мәселесін пысықтау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(жинақтау) Оңтүстік Қазақстан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"Кендірлі" халықаралық курортын салу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Маңғыстау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шілде, 20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345 000 000,0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345 000 000,0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курорттың сыртқы инженерлік көліктік инфрақұрылымы объектілері құрылысының ЖСҚ әзірлеу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 тау), Маңғыстау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1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100 000,0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420 500,0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520 500,0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-025 "Туризм инфрақұрылымын дамыту және құру" бюджеттік бағдарламасы, 2011 жыл -009 "Облыстық бюджеттерге. Астана және Алматы қалаларының бюджеттеріне спорт және туризм объектілерін дамытуға берілетін нысаналы даму трансферттері"</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облысындағы «Кендерлі» халықаралық курорты аумағында қоғамдық қауіпсіздік және құқықтық тәртіп объектілерін орналастыру</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ТСМ-ге ақпарат</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 013 бюджеттік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«Кендерлі» халықаралық курорты аумағында денсаулық сақтау объектілерін орналастыру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«Кендерлі» халықаралық курорты аумағында өрт сөндіру объектілерін орналастыру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теңізіндегі «Кендерлі» шығанағында ақсеркені зерттеу, сақтау және көбейту жөніндегі орталық ашу мәселесін пысықтау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ТСМ, Маңғыстау облысының әкімі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III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көлінің жағалауында қонақ үй кешенін салу (өңірлік индустрияландыру картасы)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Шығыс Қазақстан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өңірлерде 2* және 3 * турклассты қонақ үйлер желісін дамыту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облыстардың, Астана және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және 3* турклассты қонақ үйлерді салу жөніндегі инвестициялық жобаларды іріктеу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барлық кезең бойынша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 штабының 2* және 3* турклассты қонақ үйлерді салу жөніндегі іріктелген инвестициялық жобаларды қарауы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 штабының шешімі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барлық кезең бойынша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 штабы мақұлдаған 2* және 3* турклассты қонақ үйлердің құрылысын қаржыландыру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ӘКК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барлық кезең бойынша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және 3* турклассты қонақ үйлердің құрылысын аяқтауды қамтамасыз ету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барлық кезең бойынша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мемлекеттік ұлттық табиғи паркі аумағында гольф клубын салу және орналастыру үшін ерекше қорғалатын табиғи аумақтардың жерлерін қордағы жерлерге ауыстыру мәселесін пысықтау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Қоршағанортамині,ӨДМ, ИЖТМ, ЭБЖМ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I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туризмді дамытудың кластерлік бағдарламасының мастер-жоспарында, сондай-ақ Алматы қаласының маңындағы тау шаңғысы курорттарын дамыту; Ақмола облысындағы Щучинск-Бурабай курорттық аймағын дамыту; Маңғыстау облысындағы «Кендірлі» демалыс аймағын дамыту жүйелі жоспарларында көзделген жобаларды іске асыру бойынша ұсыныстар енгізу.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Ақмола, Шығыс Қазақстан, Маңғыстау, Алматы облыстарының, Алматы қаласының әкімдіктері, ҚТҚ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IV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Тау шаңғысы туризмінің инфрақұрылымын жасау</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облысында «Көксай» тау шаңғысы базасын дамыту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шілде, 20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Төле би ауданындағы «Қасқасу» туристік-рекреациялық кешенінің» инженерлік-коммуникациялық желілерінің ЖСҚ әзірлеу және салу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Атқарылған жұмыстарды қабылдау актілері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(жинақтау) Оңтүстік Қазақстан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I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103 516,0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103 516,0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дамыту және құру» 025 бюджеттік бағдарламасы</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«Шымбұлақ» тау шаңғысы курортын кешенді дамыту</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Алматы облысының әкімдігі</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30 750 000,0</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Медеуден Шымбұлаққа дейін арқан жолын салу және тау шаңғысы курортының сырғанақ тебу аймағын кеңейту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110 250 000,0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110 250 000,0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«Нұртау» тау шаңғысы демалыс базасын қайта жаңарту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«Алтай Альпісі» тау шаңғысы демалыс базасын жаңғырту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281 600 000,0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281 600 000,0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Текелі ауданында тау шаңғысы базасын құру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Қаскелен ауданында тау шаңғысы базасын құру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Экологиялық туризмді дамытуды ынталандыру</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туризмді танымал ету жолымен жергілікті қоғамдастықтарды экотуризмді дамыту процесіне тартуды қамтамасыз ету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облыстардың, Астана және Алматы қалаларының әкімдіктері, ҚТҚ(келісім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Қонақжай үйлер жүйесін құру және дамыту</w:t>
            </w:r>
            <w:r>
              <w:br/>
            </w:r>
            <w:r>
              <w:rPr>
                <w:rFonts w:ascii="Times New Roman"/>
                <w:b w:val="false"/>
                <w:i w:val="false"/>
                <w:color w:val="000000"/>
                <w:sz w:val="20"/>
              </w:rPr>
              <w:t>
</w:t>
            </w:r>
            <w:r>
              <w:rPr>
                <w:rFonts w:ascii="Times New Roman"/>
                <w:b w:val="false"/>
                <w:i w:val="false"/>
                <w:color w:val="000000"/>
                <w:sz w:val="20"/>
              </w:rPr>
              <w:t>қонақжай үйлерді салу жөніндегі инвестициялық жобаларды іріктеу</w:t>
            </w:r>
            <w:r>
              <w:br/>
            </w:r>
            <w:r>
              <w:rPr>
                <w:rFonts w:ascii="Times New Roman"/>
                <w:b w:val="false"/>
                <w:i w:val="false"/>
                <w:color w:val="000000"/>
                <w:sz w:val="20"/>
              </w:rPr>
              <w:t>
</w:t>
            </w:r>
            <w:r>
              <w:rPr>
                <w:rFonts w:ascii="Times New Roman"/>
                <w:b w:val="false"/>
                <w:i w:val="false"/>
                <w:color w:val="000000"/>
                <w:sz w:val="20"/>
              </w:rPr>
              <w:t>өңірлік Үйлестіру штабының конакжай үйлерді салу жөніндегі іріктелген инвестициялық жобаларды қарауы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Ақмола, Алматы, Шығыс Қазақстан, Қарағанды, Павлодар, Оңтүстік Қазақстан облыстарының әкімдері, ҚТҚ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Қонақжай үйлер үшін стандарттарды әзірлеу және олардың сертификаттау процедурасынан өтуі</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ҚТҚ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Қонақжай үйлерді құру кезінде энергияның баламалы көздерін және экотурларды ұйымдастыру кезінде экологиялық таза көлік түрлерін пайдалануға жәрдемдесу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әкімдіктері, ҚТҚ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туризмді дамыту мәселелері жөнінде халықаралық ұйымдармен ынтымақтастық</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Қоршағанортамині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Экотуризмнін ақпараттық ресурстық орталығын модернизациялау мәселесін пысықтау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(жинақтау), ЭДСМ, ҚТҚ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облысындағы Каспий жағалауының жағажай аумағын жайғастыруды іске асыру жөніндегі шараларды қамтамасыз ету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10 шілде 2011 жылғы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аумақтарда экологиялық туризмді дамыту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АШМ, ҚР ПІБ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ақпан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Қазақстанның туристік маркетингтік стратегиясын қалыптастыру</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тұрақты мемлекеттердің азаматтары үшін визалық және тіркеу процедураларын, кедендік бақылауды жеңілдету жөніндегі жұмыстарды жалғастыру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(жинақтау), IIМ, ҰҚК</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Халықарлық туристік іс-шараларға (көрмелер, жармеңкелер, биржалар және басқалары) қатысу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СІМ, облыстардың, Астана және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 25 шілде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168 444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180 379,0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180 379, 0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180 379,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180 379,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889 960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жетілдіру» 011 бюджеттік бағдарламасы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әлеуеті туралы жарнамалық ақпараттық материалдарды өндіру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5 864,0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жетілдіру» 011 бюджеттік бағдарламасы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әлеуеті туралы жарнамалық ақпараттық материалдарды шетелдік БАҚ-та көрсету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СІМ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92 500,0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376 900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жетілдіру» 011 бюджеттік бағдарламасы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БҰҰ-ның «Жібек жолы бойындағы қала» сыйақысын конкурсына қатысу жөнінде ұсыныстар енгізу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СІМ, облыстардың, Астана және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шілде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Дүниежүзілік туристік ұйымның Еуропаға арналған іс-шараларына қатысуын қамтамасыз ету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(жинақтау), СІМ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5652,0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жетілдіру» 011 бюджеттік бағдарламасы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Веб-сайтқа ілесіп отыру және толықтыру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облыстардың, Астана және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376,0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 001 бюджеттік бағдарламасы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әлеуеті бар өңірлерде туристік ақпараттық орталықтар құру мәселесін пысықтау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тұсаукесерлік паспортын әзірлеу және цифрлық тасымалдаушыда басып шығару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 013 бюджеттік бағдарламасы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тыс жерде туристпен болған төтенше жағдайларды есепке алуды қамтамасыз ету мәселесін пысықтау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СІМ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Отаным - Қазақстан» экспедициясын өткізуді ұйымдастыру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Алматы, Ақтөбе, Атырау, Батыс Қазақстан Қостанай, Солтүстік Қазақстан облыстардың әкімдіктері, ИЖТМ, БҒМ, ТЖМ, ІІМ ДСМ, БАМ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желтоқсан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2 240</w:t>
            </w:r>
            <w:r>
              <w:br/>
            </w:r>
            <w:r>
              <w:rPr>
                <w:rFonts w:ascii="Times New Roman"/>
                <w:b w:val="false"/>
                <w:i w:val="false"/>
                <w:color w:val="000000"/>
                <w:sz w:val="20"/>
              </w:rPr>
              <w:t>
</w:t>
            </w:r>
            <w:r>
              <w:rPr>
                <w:rFonts w:ascii="Times New Roman"/>
                <w:b w:val="false"/>
                <w:i w:val="false"/>
                <w:color w:val="000000"/>
                <w:sz w:val="20"/>
              </w:rPr>
              <w:t>570</w:t>
            </w:r>
            <w:r>
              <w:br/>
            </w:r>
            <w:r>
              <w:rPr>
                <w:rFonts w:ascii="Times New Roman"/>
                <w:b w:val="false"/>
                <w:i w:val="false"/>
                <w:color w:val="000000"/>
                <w:sz w:val="20"/>
              </w:rPr>
              <w:t>
</w:t>
            </w:r>
            <w:r>
              <w:rPr>
                <w:rFonts w:ascii="Times New Roman"/>
                <w:b w:val="false"/>
                <w:i w:val="false"/>
                <w:color w:val="000000"/>
                <w:sz w:val="20"/>
              </w:rPr>
              <w:t>2 500</w:t>
            </w:r>
            <w:r>
              <w:br/>
            </w:r>
            <w:r>
              <w:rPr>
                <w:rFonts w:ascii="Times New Roman"/>
                <w:b w:val="false"/>
                <w:i w:val="false"/>
                <w:color w:val="000000"/>
                <w:sz w:val="20"/>
              </w:rPr>
              <w:t>
</w:t>
            </w:r>
            <w:r>
              <w:rPr>
                <w:rFonts w:ascii="Times New Roman"/>
                <w:b w:val="false"/>
                <w:i w:val="false"/>
                <w:color w:val="000000"/>
                <w:sz w:val="20"/>
              </w:rPr>
              <w:t>300</w:t>
            </w:r>
            <w:r>
              <w:br/>
            </w:r>
            <w:r>
              <w:rPr>
                <w:rFonts w:ascii="Times New Roman"/>
                <w:b w:val="false"/>
                <w:i w:val="false"/>
                <w:color w:val="000000"/>
                <w:sz w:val="20"/>
              </w:rPr>
              <w:t>
</w:t>
            </w:r>
            <w:r>
              <w:rPr>
                <w:rFonts w:ascii="Times New Roman"/>
                <w:b w:val="false"/>
                <w:i w:val="false"/>
                <w:color w:val="000000"/>
                <w:sz w:val="20"/>
              </w:rPr>
              <w:t>676,8</w:t>
            </w:r>
            <w:r>
              <w:br/>
            </w:r>
            <w:r>
              <w:rPr>
                <w:rFonts w:ascii="Times New Roman"/>
                <w:b w:val="false"/>
                <w:i w:val="false"/>
                <w:color w:val="000000"/>
                <w:sz w:val="20"/>
              </w:rPr>
              <w:t>
</w:t>
            </w:r>
            <w:r>
              <w:rPr>
                <w:rFonts w:ascii="Times New Roman"/>
                <w:b w:val="false"/>
                <w:i w:val="false"/>
                <w:color w:val="000000"/>
                <w:sz w:val="20"/>
              </w:rPr>
              <w:t>1 250</w:t>
            </w:r>
            <w:r>
              <w:br/>
            </w:r>
            <w:r>
              <w:rPr>
                <w:rFonts w:ascii="Times New Roman"/>
                <w:b w:val="false"/>
                <w:i w:val="false"/>
                <w:color w:val="000000"/>
                <w:sz w:val="20"/>
              </w:rPr>
              <w:t>
</w:t>
            </w:r>
            <w:r>
              <w:rPr>
                <w:rFonts w:ascii="Times New Roman"/>
                <w:b w:val="false"/>
                <w:i w:val="false"/>
                <w:color w:val="000000"/>
                <w:sz w:val="20"/>
              </w:rPr>
              <w:t>130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7 666,8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 013 бюджеттік бағдарламасы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үздік студенттерінің, мектеп үздік оқушыларының Астана қаласына туристік сапарларын ұйымдастыруға жәрдемдесу жөніндегі жұмыстарды жалғастыру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аумағында жәрмеңкелер мен көрмелерді өткізу (қатысу):</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облыстардың, Астана және Алматы қалаларының әкімдіктері</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жетілдіру» 011 бюджеттік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«Туризм және саяхат» КІТҒ Қазақстандық Халықаралық Туристік жәрмеңкесіне қатысу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«Сарқылмас саяхат» Казақстанның туристік (жылжымалы) жәрмеңкесін өткізу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5 350,0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Іле-Балқаш регатасын өткізу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облыстардың, Астана және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2 670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жетілдіру» 011 бюджеттік бағдарламасы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орындарында «Туризм күні» сынып сағатын өткізу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БҒМ, облыстардың, Астана және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желтоқсан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туризмді дамытуға жәрдемдесу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(жинақтау), ЭДСМ, облыстардың, Астана және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шілде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Маңғыстауға сапар» бірыңғай интернет-порталын құру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 013 бюджеттік бағдарламасы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әуежайында «Ноt Lіnе» режимінде ақпараттық қызмет құру және туристік объектілердің алыс орналастыру объектілерін спутниктік байланыспен қамтамасыз ету мәселелерін пысықтау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Экскурсияшылар бюросын ашу мүмкіндігін қарастыру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Алматы қаласының әкімдігі, ҚТҚ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әлеуеті бар өңірлерде туристік ақпараттық орталықтар құру мүмкіндігін қарастыру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облыстардың, Астана және Алматы қалаларының әкімдіктері, ҚТҚ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операторларды ірілету үшін заңнамалық жағдайлар жасау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ӘМ, облыстардың, Алматы және Астана қалаларының әкімдіктері, ҚТҚ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шілде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«Өнер қаласы» атты ұлттық кәдесыйларды, зергерлік бұйымдарды дайындау бойынша кәдесый фабрикасын ашу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менеджменті жүйесінің стандарттарын енгізу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жетілдіру» 011 бюджеттік бағдарламасы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Туристік индустрияның кадрлық әлеуетін дамыту</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саланы дамыту мәселелері жөнінде республикалық кеңес өткізуді қамтамасыз ету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1288,0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жетілдіру» 011 бюджеттік бағдарламасы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индустриясы саласында кәсіби стандарттарды әзірлеу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БҒМ, салалық қауымдастықтар, жұмыс берушілер бірлестіктері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7 500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жетілдіру» 011 бюджеттік бағдарламасы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«WTO-TedQual» туристік білім беру сапасын сертификаттау бойынша бір мемлекеттік ЖОО-ға аудитын жүргізуді қамтамасыз ету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салалық қауымдастықтар, жұмыс берушілер бірлестіктері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сала мамандықтары бойынша біліктілікті сертификаттаудың тәуелсіз жүйесін енгізуге жәрдемдесу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БҒМ, ҚТҚ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Еуропалық одақтың ТЕМПУС «4 жоғарғы қонақ үй мектебін құру» (ЕSНА) бағдарламасын іске асыруға қатысу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Грантқа байланысты емес қаражат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халықаралық қонақ үй менеджменті институтымен Астана және Алматы қалаларында франчайзинг жүйесі бойынша 2 бірлескен кәсіпорын/колледж салу жөніндегі мәселені пысықтау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БҒМ, Астана және Алматы қалаларының колледждері, салалық қауымдастықтар, жұмыс берушілер бірлестіктері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Түркістан қаласында туристік индустрияға қызмет көрсету жөніндегі менеджерлер, мамандарды даярлау орталығын және халық қоленері мен кәсіпшілік мектебін (барларын қайта жаңарту) салу жөнінде мәселелерін пысықтау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(жинақтау) Оңтүстік Қазақстан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туризм колледжі аумағында ұлттық кәдесыйларды, зергерлік бұйымдарды дайындау бойынша шебер қолөнершілердің «Шеберлер ауылын» ашу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25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Райымбек ауданында «Мойнақ» этнотуристік кешенін салу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8 250 000,0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 ж. - 750 364,0 мың теңге;</w:t>
            </w:r>
            <w:r>
              <w:br/>
            </w:r>
            <w:r>
              <w:rPr>
                <w:rFonts w:ascii="Times New Roman"/>
                <w:b w:val="false"/>
                <w:i w:val="false"/>
                <w:color w:val="000000"/>
                <w:sz w:val="20"/>
              </w:rPr>
              <w:t>
</w:t>
            </w:r>
            <w:r>
              <w:rPr>
                <w:rFonts w:ascii="Times New Roman"/>
                <w:b w:val="false"/>
                <w:i w:val="false"/>
                <w:color w:val="000000"/>
                <w:sz w:val="20"/>
              </w:rPr>
              <w:t>2011 ж. - 2 811 492,0 мың теңге;</w:t>
            </w:r>
            <w:r>
              <w:br/>
            </w:r>
            <w:r>
              <w:rPr>
                <w:rFonts w:ascii="Times New Roman"/>
                <w:b w:val="false"/>
                <w:i w:val="false"/>
                <w:color w:val="000000"/>
                <w:sz w:val="20"/>
              </w:rPr>
              <w:t>
</w:t>
            </w:r>
            <w:r>
              <w:rPr>
                <w:rFonts w:ascii="Times New Roman"/>
                <w:b w:val="false"/>
                <w:i w:val="false"/>
                <w:color w:val="000000"/>
                <w:sz w:val="20"/>
              </w:rPr>
              <w:t>2012 ж. - 269 625,0 мың теңге;</w:t>
            </w:r>
            <w:r>
              <w:br/>
            </w:r>
            <w:r>
              <w:rPr>
                <w:rFonts w:ascii="Times New Roman"/>
                <w:b w:val="false"/>
                <w:i w:val="false"/>
                <w:color w:val="000000"/>
                <w:sz w:val="20"/>
              </w:rPr>
              <w:t>
</w:t>
            </w:r>
            <w:r>
              <w:rPr>
                <w:rFonts w:ascii="Times New Roman"/>
                <w:b w:val="false"/>
                <w:i w:val="false"/>
                <w:color w:val="000000"/>
                <w:sz w:val="20"/>
              </w:rPr>
              <w:t>2013 ж. - 269 625,0 мың теңге*;</w:t>
            </w:r>
            <w:r>
              <w:br/>
            </w:r>
            <w:r>
              <w:rPr>
                <w:rFonts w:ascii="Times New Roman"/>
                <w:b w:val="false"/>
                <w:i w:val="false"/>
                <w:color w:val="000000"/>
                <w:sz w:val="20"/>
              </w:rPr>
              <w:t>
</w:t>
            </w:r>
            <w:r>
              <w:rPr>
                <w:rFonts w:ascii="Times New Roman"/>
                <w:b w:val="false"/>
                <w:i w:val="false"/>
                <w:color w:val="000000"/>
                <w:sz w:val="20"/>
              </w:rPr>
              <w:t>2014 ж. - 268 825,0 мың теңге*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2010 - 8 766,8 мың теңге;</w:t>
            </w:r>
            <w:r>
              <w:br/>
            </w:r>
            <w:r>
              <w:rPr>
                <w:rFonts w:ascii="Times New Roman"/>
                <w:b w:val="false"/>
                <w:i w:val="false"/>
                <w:color w:val="000000"/>
                <w:sz w:val="20"/>
              </w:rPr>
              <w:t>
</w:t>
            </w:r>
            <w:r>
              <w:rPr>
                <w:rFonts w:ascii="Times New Roman"/>
                <w:b w:val="false"/>
                <w:i w:val="false"/>
                <w:color w:val="000000"/>
                <w:sz w:val="20"/>
              </w:rPr>
              <w:t>2011 - 361 180,0 мың теңге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4 247 405 500,0 мың теңге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Астана қаласында ЭКСПО – 2017 халықаралық мамандандырылған көрмесін ұйымдастыруды</w:t>
            </w:r>
            <w:r>
              <w:br/>
            </w:r>
            <w:r>
              <w:rPr>
                <w:rFonts w:ascii="Times New Roman"/>
                <w:b w:val="false"/>
                <w:i w:val="false"/>
                <w:color w:val="000000"/>
                <w:sz w:val="20"/>
              </w:rPr>
              <w:t>
</w:t>
            </w:r>
            <w:r>
              <w:rPr>
                <w:rFonts w:ascii="Times New Roman"/>
                <w:b w:val="false"/>
                <w:i w:val="false"/>
                <w:color w:val="000000"/>
                <w:sz w:val="20"/>
              </w:rPr>
              <w:t>және өткізуді ескере отырып, туризм саласын дамыту жөніндегі шаралар кешенін іске</w:t>
            </w:r>
            <w:r>
              <w:br/>
            </w:r>
            <w:r>
              <w:rPr>
                <w:rFonts w:ascii="Times New Roman"/>
                <w:b w:val="false"/>
                <w:i w:val="false"/>
                <w:color w:val="000000"/>
                <w:sz w:val="20"/>
              </w:rPr>
              <w:t>
</w:t>
            </w:r>
            <w:r>
              <w:rPr>
                <w:rFonts w:ascii="Times New Roman"/>
                <w:b w:val="false"/>
                <w:i w:val="false"/>
                <w:color w:val="000000"/>
                <w:sz w:val="20"/>
              </w:rPr>
              <w:t>асыру</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курорттық аймағын дамытудың жүйелі жоспарын ескере отырып, Ақмола облысы Бурабай ауданының аумағын қала құрылыстық жоспарлаудың кешенді жобасын түзету бойынша ұсыныстар енгізу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ӨДМ, Қоршағанортамині, ЭБЖМ, ДСМ, БҒМ, ПІБ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I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қонақжайлылық саласындағы мамандарды даярлау, қайта даярлау және олардың біліктілігін жоғарылату курстарының бірыңғай оқу бағдарламасын құру бойынша ұсыныстар енгізу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ҚТҚ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IV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саласының мамандарын даярлау, қайта даярлау және олардың біліктілігін жоғарылату курстарын ұйымдастыру мүмкіндігін қарау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облыстардың, Астана, Алматы қалаларының әкімдіктері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IІ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көрмесіне қатысушылар мен қонақтарына арналған туристік маршруттарды әзірлеу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облыстардың, Астана, Алматы қалаларының әкімдіктері, ПІБ (келісім бойынша), ҚТҚ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IІ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қалаларында «City Pass» қонақ карточкасын енгізу бойынша ұсыныстар енгізу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Астана, Алматы қалаларының әкімдіктері, ҚТҚ (келісім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I тоқсан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16"/>
    <w:p>
      <w:pPr>
        <w:spacing w:after="0"/>
        <w:ind w:left="0"/>
        <w:jc w:val="both"/>
      </w:pPr>
      <w:r>
        <w:rPr>
          <w:rFonts w:ascii="Times New Roman"/>
          <w:b w:val="false"/>
          <w:i w:val="false"/>
          <w:color w:val="000000"/>
          <w:sz w:val="28"/>
        </w:rPr>
        <w:t>
</w:t>
      </w:r>
      <w:r>
        <w:rPr>
          <w:rFonts w:ascii="Times New Roman"/>
          <w:b/>
          <w:i w:val="false"/>
          <w:color w:val="000000"/>
          <w:sz w:val="28"/>
        </w:rPr>
        <w:t>Ескерту:</w:t>
      </w:r>
      <w:r>
        <w:br/>
      </w:r>
      <w:r>
        <w:rPr>
          <w:rFonts w:ascii="Times New Roman"/>
          <w:b w:val="false"/>
          <w:i w:val="false"/>
          <w:color w:val="000000"/>
          <w:sz w:val="28"/>
        </w:rPr>
        <w:t>
* Бағдарламаны іске асыруға қажетті бюджеттік қаражат көлемі тиісті жылға арналған республикалық және жергілікті бюджетті бекіту кезінде нақтыланатын болады.</w:t>
      </w:r>
    </w:p>
    <w:bookmarkEnd w:id="16"/>
    <w:bookmarkStart w:name="z199" w:id="17"/>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ҚТҚ - Қазақстан Туристік Қауымдастығы</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БАМ - Қазақстан Республикасы Байланыс және ақпарат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ТСМ - Қазақстан Республикасы Туризм және спорт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ҚТКШІА - Қазақстан Республикасы Құрылыс және тұрғын үй-коммуналдық шаруашылық істері агенттігі</w:t>
      </w:r>
      <w:r>
        <w:br/>
      </w:r>
      <w:r>
        <w:rPr>
          <w:rFonts w:ascii="Times New Roman"/>
          <w:b w:val="false"/>
          <w:i w:val="false"/>
          <w:color w:val="000000"/>
          <w:sz w:val="28"/>
        </w:rPr>
        <w:t>
МҰТП - мемлекеттік ұлттық табиғи парк</w:t>
      </w:r>
      <w:r>
        <w:br/>
      </w:r>
      <w:r>
        <w:rPr>
          <w:rFonts w:ascii="Times New Roman"/>
          <w:b w:val="false"/>
          <w:i w:val="false"/>
          <w:color w:val="000000"/>
          <w:sz w:val="28"/>
        </w:rPr>
        <w:t>
ЖСҚ - жобалау-сметалық құжаттама</w:t>
      </w:r>
      <w:r>
        <w:br/>
      </w:r>
      <w:r>
        <w:rPr>
          <w:rFonts w:ascii="Times New Roman"/>
          <w:b w:val="false"/>
          <w:i w:val="false"/>
          <w:color w:val="000000"/>
          <w:sz w:val="28"/>
        </w:rPr>
        <w:t>
ЕЖЖ - егжей-тегжейлі жоспарлау жоспары</w:t>
      </w:r>
      <w:r>
        <w:br/>
      </w:r>
      <w:r>
        <w:rPr>
          <w:rFonts w:ascii="Times New Roman"/>
          <w:b w:val="false"/>
          <w:i w:val="false"/>
          <w:color w:val="000000"/>
          <w:sz w:val="28"/>
        </w:rPr>
        <w:t>
БАҚ - бұқаралық ақпарат құралдары</w:t>
      </w:r>
      <w:r>
        <w:br/>
      </w:r>
      <w:r>
        <w:rPr>
          <w:rFonts w:ascii="Times New Roman"/>
          <w:b w:val="false"/>
          <w:i w:val="false"/>
          <w:color w:val="000000"/>
          <w:sz w:val="28"/>
        </w:rPr>
        <w:t>
ӘКК - әлеуметтік-кәсіпкерлік корпорация</w:t>
      </w:r>
      <w:r>
        <w:br/>
      </w:r>
      <w:r>
        <w:rPr>
          <w:rFonts w:ascii="Times New Roman"/>
          <w:b w:val="false"/>
          <w:i w:val="false"/>
          <w:color w:val="000000"/>
          <w:sz w:val="28"/>
        </w:rPr>
        <w:t>
ТЭН - техникалық-экономикалық негіздеме</w:t>
      </w:r>
      <w:r>
        <w:br/>
      </w:r>
      <w:r>
        <w:rPr>
          <w:rFonts w:ascii="Times New Roman"/>
          <w:b w:val="false"/>
          <w:i w:val="false"/>
          <w:color w:val="000000"/>
          <w:sz w:val="28"/>
        </w:rPr>
        <w:t>
ЮНДТҰ - Дүниежүзілік туристік ұйым - Біріккен Ұлттар Ұйымының арнайы мекемесі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ПІБ – Қазақстан Республикасы Президентінің Іс басқармасы</w:t>
      </w:r>
    </w:p>
    <w:bookmarkEnd w:id="17"/>
    <w:bookmarkStart w:name="z200" w:id="18"/>
    <w:p>
      <w:pPr>
        <w:spacing w:after="0"/>
        <w:ind w:left="0"/>
        <w:jc w:val="both"/>
      </w:pPr>
      <w:r>
        <w:rPr>
          <w:rFonts w:ascii="Times New Roman"/>
          <w:b w:val="false"/>
          <w:i w:val="false"/>
          <w:color w:val="000000"/>
          <w:sz w:val="28"/>
        </w:rPr>
        <w:t>
</w:t>
      </w:r>
      <w:r>
        <w:rPr>
          <w:rFonts w:ascii="Times New Roman"/>
          <w:b w:val="false"/>
          <w:i/>
          <w:color w:val="000000"/>
          <w:sz w:val="28"/>
        </w:rPr>
        <w:t>2-қосымша</w:t>
      </w:r>
    </w:p>
    <w:bookmarkEnd w:id="18"/>
    <w:p>
      <w:pPr>
        <w:spacing w:after="0"/>
        <w:ind w:left="0"/>
        <w:jc w:val="left"/>
      </w:pPr>
      <w:r>
        <w:rPr>
          <w:rFonts w:ascii="Times New Roman"/>
          <w:b/>
          <w:i w:val="false"/>
          <w:color w:val="000000"/>
        </w:rPr>
        <w:t xml:space="preserve"> САЛАДАҒЫ НЕГІЗГІ ИНВЕСТИЦИЯЛЫҚ ЖОБАЛАР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1881"/>
        <w:gridCol w:w="1836"/>
        <w:gridCol w:w="2152"/>
        <w:gridCol w:w="1070"/>
        <w:gridCol w:w="1090"/>
        <w:gridCol w:w="1215"/>
        <w:gridCol w:w="954"/>
        <w:gridCol w:w="975"/>
        <w:gridCol w:w="1237"/>
      </w:tblGrid>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шаралар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мақсаты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қаржы экономикалық және техникалық экономикалық негіздемесінің бар болуы, қай кезеңде (әзірлеу, пысықтау, бекітілді)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өңірлік орын</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асырылуының басталуы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асырылуының аяқталуы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 млн. теңге.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АЭА шекарасында туристік ойын-сауық кешенін салу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АЭА шекарасында туристік ойын-сауық кешенін салу (2009-2021 жылдар)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 туризмді дамытудың, қызмет көрсету саласын дамытуын туристік индустриясын құруын орнықты қамсыздандыру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кеңесінде «Воrоvое Тоurіsm Сіty» ЖШС шебер жоспары әзірленді және бекітілді, «Бурабай» АЭА әкімшілігі құрылды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ҚРТСМ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Қапшағай су қоймасы жағалауында «Жаңа іле» халықаралық туристік орталығын салу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Қапшағай су қоймасы жағалауында «Жаңа Іле» халықаралық туристік орталығын салу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 туризмді дамытуын, қызмет көрсету саласын дамытуын туристік индустриясын құруын орнықты қамсыздандыру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ҚРТСМ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облысындағы «Кендерлі» халықаралық курорты аумағында қоғамдық қауіпсіздік және құқықтық тәртіп объектілерін орналастыру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облысындағы «Кендерлі»  халықаралық курорты аумағында қоғамдық қауіпсіздік және құқықтық тәртіп объектілерін орналастыру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 туризмді дамытуын, қызмет көрсету саласын дамытуын туристік индустриясын құруын орнықты қамсыздандыру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туристік кластерді құру және дамыту шебер жоспары бекітілді, әуе жай құрылысы жобасының ТЭН бар, негізгі мақсаты - «Кендерлі» халықаралық курорты аумағындағы құрылыс жобасын іске асыруын қамсыздандыру болып табылады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көлінің жағалауында қонақ үй кешенін салу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Алакөл көлінің жағалауында қонақ үй кешенін салу (өңірлік индустрияландыру картасы)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көлінің жағалауында жыл бойы рекреациялық жаңа орталықты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ӘКК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облысында «Көксай» тау шаңғысы базасын құру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облысында «Көксай» тау шаңғысы базасын дамыту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индустриясының бәсекеге қабілеттілігі арқылы бірлесіп әрекет ететін өңірлік туристік кластерлермен байланыстыратын базасында Қазақстанды әлемдегі 50 танымал туристік орталықтардың қатарына енуін қамсыздандыру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жоспары бар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ТСМ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«Шымбұлақ» тау шаңғысы курортын кешенді дамыту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«Шымбұлақ» тау шаңғысы курортын кешенді дамыту</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деңгейде Орталық Азия аумағында жыл бойы шаңғысы курортын құру</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«Самрұқ-Қазына» «Ұлттық әл-ауқат қоры» АҚ және «Қазақстанның Даму Банкі» АҚ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Медеуден Шымбұлаққа дейін арқан жолын салу  және тау шаңғысы курортының сырғанақ тебу аймағын кеңейту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«Нұртау» тау шаңғысы демалыс базасын 0айта жаңарту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«Нұртау» тау шаңғысы демалыс базасын қайта жаңарту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жаңа инфрақұрылымды, қызмет көрсетуімен бірге туристік базаны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«Алтай Альпісі» тау шаңғысы демалыс базасын жаңғырту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«Алтай Альпісі» тау шаңғысы демалыс базасын жаңғырту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жаңа инфрақұрылымды, қызмет көрсетуімен бірге туристік базаны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Текелі ауданында тау шаңғысы базасын құру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Текелі ауданында тау шаңғысы базасын құру</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Қаскелең ауданында тау шаңғысы базасын құру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Қаскелең ауданында тау шаңғысы базасын құру</w:t>
            </w:r>
          </w:p>
        </w:tc>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облысындағы Каспий жағалауының жағажай аумағын жайғастыруды іске асыру жөніндегі шараларды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облысындағы Каспий жағалауының жағажай аумағын жайғастыруды іске асыру жөніндегі шараларды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жағалауының жағажай аумағын</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«Өнер қаласы» атты ұлттық кәдесыйларды, зергерлік бұйымдарды дайындау бойынша кәдесый фабрикасын ашу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«Өнер қаласы» атты ұлттық кәдесыйларды, зергерлік бұйымдарды дайындау бойынша кәдесый фабрикасын ашу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туристік өнімді жылжыту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есебінен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туризм колледжі аумағында ұлттық кәдесыйларды, зергерлік бұйымдарды дайындау бойынша шебер қолөнершілердің «Шеберлер ауылын» құру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Манғыстау туризм колледжі аумағында ұлттық кәдесыйларды, зергерлік бұйымдарды дайындау бойынша шебер қолөнершілердің «Шеберлер ауылын» құру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туристік өнімді жылжыту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Райымбек ауданында «Мойнақ» этнотуристік кешенін салу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Райымбек ауданында «Мойнақ» этнотуристік кешенін салу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туризмді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201" w:id="19"/>
    <w:p>
      <w:pPr>
        <w:spacing w:after="0"/>
        <w:ind w:left="0"/>
        <w:jc w:val="both"/>
      </w:pPr>
      <w:r>
        <w:rPr>
          <w:rFonts w:ascii="Times New Roman"/>
          <w:b w:val="false"/>
          <w:i w:val="false"/>
          <w:color w:val="000000"/>
          <w:sz w:val="28"/>
        </w:rPr>
        <w:t>
</w:t>
      </w:r>
      <w:r>
        <w:rPr>
          <w:rFonts w:ascii="Times New Roman"/>
          <w:b w:val="false"/>
          <w:i/>
          <w:color w:val="000000"/>
          <w:sz w:val="28"/>
        </w:rPr>
        <w:t>3-қосымша</w:t>
      </w:r>
    </w:p>
    <w:bookmarkEnd w:id="19"/>
    <w:p>
      <w:pPr>
        <w:spacing w:after="0"/>
        <w:ind w:left="0"/>
        <w:jc w:val="left"/>
      </w:pPr>
      <w:r>
        <w:rPr>
          <w:rFonts w:ascii="Times New Roman"/>
          <w:b/>
          <w:i w:val="false"/>
          <w:color w:val="000000"/>
        </w:rPr>
        <w:t xml:space="preserve"> Қазақстан Республикасы туристік индустриясының перспективалы</w:t>
      </w:r>
      <w:r>
        <w:br/>
      </w:r>
      <w:r>
        <w:rPr>
          <w:rFonts w:ascii="Times New Roman"/>
          <w:b/>
          <w:i w:val="false"/>
          <w:color w:val="000000"/>
        </w:rPr>
        <w:t>
бағыттарын дамыту жөніндегі 2010 – 2014 жылдарға арналған</w:t>
      </w:r>
      <w:r>
        <w:br/>
      </w:r>
      <w:r>
        <w:rPr>
          <w:rFonts w:ascii="Times New Roman"/>
          <w:b/>
          <w:i w:val="false"/>
          <w:color w:val="000000"/>
        </w:rPr>
        <w:t>
бағдарламаның қысқаша ақпараты</w:t>
      </w:r>
    </w:p>
    <w:p>
      <w:pPr>
        <w:spacing w:after="0"/>
        <w:ind w:left="0"/>
        <w:jc w:val="both"/>
      </w:pPr>
      <w:r>
        <w:rPr>
          <w:rFonts w:ascii="Times New Roman"/>
          <w:b w:val="false"/>
          <w:i w:val="false"/>
          <w:color w:val="ff0000"/>
          <w:sz w:val="28"/>
        </w:rPr>
        <w:t xml:space="preserve">      Ескерту. 3-қосымшаға өзгерістер енгізілді - ҚР Үкіметінің 2011.12.30 </w:t>
      </w:r>
      <w:r>
        <w:rPr>
          <w:rFonts w:ascii="Times New Roman"/>
          <w:b w:val="false"/>
          <w:i w:val="false"/>
          <w:color w:val="ff0000"/>
          <w:sz w:val="28"/>
        </w:rPr>
        <w:t>№ 1729</w:t>
      </w:r>
      <w:r>
        <w:rPr>
          <w:rFonts w:ascii="Times New Roman"/>
          <w:b w:val="false"/>
          <w:i w:val="false"/>
          <w:color w:val="ff0000"/>
          <w:sz w:val="28"/>
        </w:rPr>
        <w:t xml:space="preserve">; 23.10.2013 </w:t>
      </w:r>
      <w:r>
        <w:rPr>
          <w:rFonts w:ascii="Times New Roman"/>
          <w:b w:val="false"/>
          <w:i w:val="false"/>
          <w:color w:val="ff0000"/>
          <w:sz w:val="28"/>
        </w:rPr>
        <w:t>N 1139</w:t>
      </w:r>
      <w:r>
        <w:rPr>
          <w:rFonts w:ascii="Times New Roman"/>
          <w:b w:val="false"/>
          <w:i w:val="false"/>
          <w:color w:val="ff0000"/>
          <w:sz w:val="28"/>
        </w:rPr>
        <w:t xml:space="preserve"> қаулыларымен.</w:t>
      </w:r>
    </w:p>
    <w:p>
      <w:pPr>
        <w:spacing w:after="0"/>
        <w:ind w:left="0"/>
        <w:jc w:val="left"/>
      </w:pPr>
      <w:r>
        <w:rPr>
          <w:rFonts w:ascii="Times New Roman"/>
          <w:b/>
          <w:i w:val="false"/>
          <w:color w:val="000000"/>
        </w:rPr>
        <w:t xml:space="preserv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353"/>
        <w:gridCol w:w="53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туристік индустриясының перспективалы бағыттарын дамыту жөніндегі 2010 — 2014 жылдарға арналған бағдарлама (Салалық бағдарламаның атауы)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бағдарламаны әзірлеуге және іске асыруға жауапты мемлекеттік органның атауы</w:t>
            </w:r>
          </w:p>
          <w:p>
            <w:pPr>
              <w:spacing w:after="20"/>
              <w:ind w:left="20"/>
              <w:jc w:val="both"/>
            </w:pPr>
            <w:r>
              <w:rPr>
                <w:rFonts w:ascii="Times New Roman"/>
                <w:b w:val="false"/>
                <w:i w:val="false"/>
                <w:color w:val="000000"/>
                <w:sz w:val="20"/>
              </w:rPr>
              <w:t>ҚРТСМ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орындаушы ұйымдардың - ведомствалардың тізімі Ішкі істер, Сыртқы істер, байланыс және ақпарат, Білім және ғылым, Ауыл шаруашылығы, экономикалық даму және сауда, Индустрия және жаңа технология, Денсаулық сақтау, Төтенше жағдай, Көлік және коммуникация, Қоршаған ортаны қорғау, Қаржы министрліктері, Құрылыс және тұрғын үй-коммуналдық шаруашылық істері агенттігі, Қазақстан Республикасының Ұлттық қауіпсіздік комитеті, Облыс, Астана және Алматы қалаларының әкімдігі, Қазақстандық Туристік Қауымдастық</w:t>
            </w:r>
          </w:p>
        </w:tc>
      </w:tr>
    </w:tbl>
    <w:p>
      <w:pPr>
        <w:spacing w:after="0"/>
        <w:ind w:left="0"/>
        <w:jc w:val="left"/>
      </w:pPr>
      <w:r>
        <w:rPr>
          <w:rFonts w:ascii="Times New Roman"/>
          <w:b/>
          <w:i w:val="false"/>
          <w:color w:val="000000"/>
        </w:rPr>
        <w:t xml:space="preserv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6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Өзекті проблемалардың тізбесі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және жергілікті жерлерде орналасқан барлық инфрақұрылым</w:t>
            </w:r>
            <w:r>
              <w:br/>
            </w:r>
            <w:r>
              <w:rPr>
                <w:rFonts w:ascii="Times New Roman"/>
                <w:b w:val="false"/>
                <w:i w:val="false"/>
                <w:color w:val="000000"/>
                <w:sz w:val="20"/>
              </w:rPr>
              <w:t>
</w:t>
            </w:r>
            <w:r>
              <w:rPr>
                <w:rFonts w:ascii="Times New Roman"/>
                <w:b w:val="false"/>
                <w:i w:val="false"/>
                <w:color w:val="000000"/>
                <w:sz w:val="20"/>
              </w:rPr>
              <w:t>Халықаралық талаптарға сәйкес келмейтін инфрақұрылымдар</w:t>
            </w:r>
            <w:r>
              <w:br/>
            </w:r>
            <w:r>
              <w:rPr>
                <w:rFonts w:ascii="Times New Roman"/>
                <w:b w:val="false"/>
                <w:i w:val="false"/>
                <w:color w:val="000000"/>
                <w:sz w:val="20"/>
              </w:rPr>
              <w:t>
</w:t>
            </w:r>
            <w:r>
              <w:rPr>
                <w:rFonts w:ascii="Times New Roman"/>
                <w:b w:val="false"/>
                <w:i w:val="false"/>
                <w:color w:val="000000"/>
                <w:sz w:val="20"/>
              </w:rPr>
              <w:t>Қызығушылық тудырған объектілерде туристердің көп күн болуы үшін жағдай жасалмаған</w:t>
            </w:r>
            <w:r>
              <w:br/>
            </w:r>
            <w:r>
              <w:rPr>
                <w:rFonts w:ascii="Times New Roman"/>
                <w:b w:val="false"/>
                <w:i w:val="false"/>
                <w:color w:val="000000"/>
                <w:sz w:val="20"/>
              </w:rPr>
              <w:t>
</w:t>
            </w:r>
            <w:r>
              <w:rPr>
                <w:rFonts w:ascii="Times New Roman"/>
                <w:b w:val="false"/>
                <w:i w:val="false"/>
                <w:color w:val="000000"/>
                <w:sz w:val="20"/>
              </w:rPr>
              <w:t>Инвесторларға қаржылық демеу тетігінің, преференциясы мен салық жеңілдіктері жоқ</w:t>
            </w:r>
            <w:r>
              <w:br/>
            </w:r>
            <w:r>
              <w:rPr>
                <w:rFonts w:ascii="Times New Roman"/>
                <w:b w:val="false"/>
                <w:i w:val="false"/>
                <w:color w:val="000000"/>
                <w:sz w:val="20"/>
              </w:rPr>
              <w:t>
</w:t>
            </w:r>
            <w:r>
              <w:rPr>
                <w:rFonts w:ascii="Times New Roman"/>
                <w:b w:val="false"/>
                <w:i w:val="false"/>
                <w:color w:val="000000"/>
                <w:sz w:val="20"/>
              </w:rPr>
              <w:t>Қазақстанда экотуризм көзқарасымен саясаты</w:t>
            </w:r>
            <w:r>
              <w:br/>
            </w:r>
            <w:r>
              <w:rPr>
                <w:rFonts w:ascii="Times New Roman"/>
                <w:b w:val="false"/>
                <w:i w:val="false"/>
                <w:color w:val="000000"/>
                <w:sz w:val="20"/>
              </w:rPr>
              <w:t>
</w:t>
            </w:r>
            <w:r>
              <w:rPr>
                <w:rFonts w:ascii="Times New Roman"/>
                <w:b w:val="false"/>
                <w:i w:val="false"/>
                <w:color w:val="000000"/>
                <w:sz w:val="20"/>
              </w:rPr>
              <w:t>Туристік объектілерге баратын кіреберіс жолдарының сапасы төмен/жоқ</w:t>
            </w:r>
            <w:r>
              <w:br/>
            </w:r>
            <w:r>
              <w:rPr>
                <w:rFonts w:ascii="Times New Roman"/>
                <w:b w:val="false"/>
                <w:i w:val="false"/>
                <w:color w:val="000000"/>
                <w:sz w:val="20"/>
              </w:rPr>
              <w:t>
</w:t>
            </w:r>
            <w:r>
              <w:rPr>
                <w:rFonts w:ascii="Times New Roman"/>
                <w:b w:val="false"/>
                <w:i w:val="false"/>
                <w:color w:val="000000"/>
                <w:sz w:val="20"/>
              </w:rPr>
              <w:t>Кадрларды дайындау бағдарламасы нақты нарық қажеттілігіне сәйкес келмейді</w:t>
            </w:r>
          </w:p>
        </w:tc>
      </w:tr>
    </w:tbl>
    <w:p>
      <w:pPr>
        <w:spacing w:after="0"/>
        <w:ind w:left="0"/>
        <w:jc w:val="left"/>
      </w:pPr>
      <w:r>
        <w:rPr>
          <w:rFonts w:ascii="Times New Roman"/>
          <w:b/>
          <w:i w:val="false"/>
          <w:color w:val="000000"/>
        </w:rPr>
        <w:t xml:space="preserve">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493"/>
        <w:gridCol w:w="71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индустриясын орнықты дамыту</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«Саяхат пен туризмнің бәсекеге қабілетілік индексі» тізімінде Қазақстанның орнын 2009 жылғы 92-ден 2015 жылы 90-ға көтеру**</w:t>
            </w:r>
          </w:p>
        </w:tc>
      </w:tr>
    </w:tbl>
    <w:p>
      <w:pPr>
        <w:spacing w:after="0"/>
        <w:ind w:left="0"/>
        <w:jc w:val="left"/>
      </w:pPr>
      <w:r>
        <w:rPr>
          <w:rFonts w:ascii="Times New Roman"/>
          <w:b/>
          <w:i w:val="false"/>
          <w:color w:val="000000"/>
        </w:rPr>
        <w:t xml:space="preserve">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4974"/>
        <w:gridCol w:w="8336"/>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Өзекті шаралар (міндет топтары бойынша)</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Міндеттердің көрсеткіштері</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 туристік өнімді қалыптастыру</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саласындағы қызметтерді ұсынатын ұйымдардың жиынтық кірісін 2015 жылға 2008 жылдың деңгейінен кемінде 12 %-ға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 негізгі капиталға инвестицияның өсімі 2015 жылға 2009 жылдың деңгейінен 30 %-ға өсіру</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маркетингтік стратегиясын қалыптастыру</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индустрия объектілерінің құрылысы есебінен туристік қызмет көрсетулердің жыл сайын кемінде 10 %-ға өсуі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келушілердің болу ұзақтығының 2009 жылдың деңгейінен 2010 жылы - 5 %-га, 2011 жылы - 8 %-ға, 2012 жылы - 10 %-ға, 2013 жылы - 12 %-ға, 2014 жылы - 15 %-га өсуі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Шымбұлақ тау шаңғысы курорты, Шығыс Қазақстан облысында Алакөл көлінің жағалауындағы қонақ үй кешені және Оңтүстік Қазақстан облысында «Қасқасу» туристік-рекреациялық кешенінің құрылыстары есебінен келушілер санының 2011 жылы — 210 000, 2012 жылы - 225 000, 2013 жылы -  370 000, 2014 жылы - 390 000 демалушыны құрайды</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индустрияның кадрлық әлеуетін дамыту</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туризм индустриясы саласында кәсіби стандарттар әзірленетін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 үшін мамандар даярлау 2011 жылы - 1 000, 2012 жылы - 1 100, 2013 жылы - 1 200, 2014 жылы — 1 300 адамды құрайды</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 – 2017 халықаралық мамандандырылған көрмесін ұйымдастыруды және өткізуді ескере отырып, туризм саласын дамыту жөніндегі шаралар кешенін іске асыру</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 – 2017 халықаралық мамандандырылған көрмесін өткізуді ескере отырып, 2014 жылы экскурсовод-гидтерді даярлау және сертификаттау моделі әзірленеді, кемінде 4 туристік пакет дайындалады</w:t>
            </w:r>
          </w:p>
        </w:tc>
      </w:tr>
    </w:tbl>
    <w:p>
      <w:pPr>
        <w:spacing w:after="0"/>
        <w:ind w:left="0"/>
        <w:jc w:val="left"/>
      </w:pPr>
      <w:r>
        <w:rPr>
          <w:rFonts w:ascii="Times New Roman"/>
          <w:b/>
          <w:i w:val="false"/>
          <w:color w:val="000000"/>
        </w:rPr>
        <w:t xml:space="preserve">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473"/>
        <w:gridCol w:w="72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ресурстар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Ресурстардың сипаттамасы</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жылдары бағдарламаны іске асыруға барлығын 4 252 145 377,8 мың теңге талап етіледі</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2010 ж. - 750 364,0 мың теңге;</w:t>
            </w:r>
            <w:r>
              <w:br/>
            </w:r>
            <w:r>
              <w:rPr>
                <w:rFonts w:ascii="Times New Roman"/>
                <w:b w:val="false"/>
                <w:i w:val="false"/>
                <w:color w:val="000000"/>
                <w:sz w:val="20"/>
              </w:rPr>
              <w:t>
</w:t>
            </w:r>
            <w:r>
              <w:rPr>
                <w:rFonts w:ascii="Times New Roman"/>
                <w:b w:val="false"/>
                <w:i w:val="false"/>
                <w:color w:val="000000"/>
                <w:sz w:val="20"/>
              </w:rPr>
              <w:t>2011 ж. - 2 811 492,0 мың теңге;</w:t>
            </w:r>
            <w:r>
              <w:br/>
            </w:r>
            <w:r>
              <w:rPr>
                <w:rFonts w:ascii="Times New Roman"/>
                <w:b w:val="false"/>
                <w:i w:val="false"/>
                <w:color w:val="000000"/>
                <w:sz w:val="20"/>
              </w:rPr>
              <w:t>
</w:t>
            </w:r>
            <w:r>
              <w:rPr>
                <w:rFonts w:ascii="Times New Roman"/>
                <w:b w:val="false"/>
                <w:i w:val="false"/>
                <w:color w:val="000000"/>
                <w:sz w:val="20"/>
              </w:rPr>
              <w:t>2012 ж. - 269 625,0 мың теңге;</w:t>
            </w:r>
            <w:r>
              <w:br/>
            </w:r>
            <w:r>
              <w:rPr>
                <w:rFonts w:ascii="Times New Roman"/>
                <w:b w:val="false"/>
                <w:i w:val="false"/>
                <w:color w:val="000000"/>
                <w:sz w:val="20"/>
              </w:rPr>
              <w:t>
</w:t>
            </w:r>
            <w:r>
              <w:rPr>
                <w:rFonts w:ascii="Times New Roman"/>
                <w:b w:val="false"/>
                <w:i w:val="false"/>
                <w:color w:val="000000"/>
                <w:sz w:val="20"/>
              </w:rPr>
              <w:t>2013 ж. - 269 625,0 мың теңге;*</w:t>
            </w:r>
            <w:r>
              <w:br/>
            </w:r>
            <w:r>
              <w:rPr>
                <w:rFonts w:ascii="Times New Roman"/>
                <w:b w:val="false"/>
                <w:i w:val="false"/>
                <w:color w:val="000000"/>
                <w:sz w:val="20"/>
              </w:rPr>
              <w:t>
</w:t>
            </w:r>
            <w:r>
              <w:rPr>
                <w:rFonts w:ascii="Times New Roman"/>
                <w:b w:val="false"/>
                <w:i w:val="false"/>
                <w:color w:val="000000"/>
                <w:sz w:val="20"/>
              </w:rPr>
              <w:t>2014 ж. - 268 825,0 мың теңге;*.</w:t>
            </w:r>
            <w:r>
              <w:br/>
            </w:r>
            <w:r>
              <w:rPr>
                <w:rFonts w:ascii="Times New Roman"/>
                <w:b w:val="false"/>
                <w:i w:val="false"/>
                <w:color w:val="000000"/>
                <w:sz w:val="20"/>
              </w:rPr>
              <w:t>
</w:t>
            </w: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2010 ж. - 8 766,8 мың теңге;</w:t>
            </w:r>
            <w:r>
              <w:br/>
            </w:r>
            <w:r>
              <w:rPr>
                <w:rFonts w:ascii="Times New Roman"/>
                <w:b w:val="false"/>
                <w:i w:val="false"/>
                <w:color w:val="000000"/>
                <w:sz w:val="20"/>
              </w:rPr>
              <w:t>
</w:t>
            </w:r>
            <w:r>
              <w:rPr>
                <w:rFonts w:ascii="Times New Roman"/>
                <w:b w:val="false"/>
                <w:i w:val="false"/>
                <w:color w:val="000000"/>
                <w:sz w:val="20"/>
              </w:rPr>
              <w:t>2011 ж. - 361 180,0 мың теңге.</w:t>
            </w:r>
            <w:r>
              <w:br/>
            </w:r>
            <w:r>
              <w:rPr>
                <w:rFonts w:ascii="Times New Roman"/>
                <w:b w:val="false"/>
                <w:i w:val="false"/>
                <w:color w:val="000000"/>
                <w:sz w:val="20"/>
              </w:rPr>
              <w:t>
</w:t>
            </w:r>
            <w:r>
              <w:rPr>
                <w:rFonts w:ascii="Times New Roman"/>
                <w:b w:val="false"/>
                <w:i w:val="false"/>
                <w:color w:val="000000"/>
                <w:sz w:val="20"/>
              </w:rPr>
              <w:t>Инвестициялар есебінен:</w:t>
            </w:r>
            <w:r>
              <w:br/>
            </w:r>
            <w:r>
              <w:rPr>
                <w:rFonts w:ascii="Times New Roman"/>
                <w:b w:val="false"/>
                <w:i w:val="false"/>
                <w:color w:val="000000"/>
                <w:sz w:val="20"/>
              </w:rPr>
              <w:t>
</w:t>
            </w:r>
            <w:r>
              <w:rPr>
                <w:rFonts w:ascii="Times New Roman"/>
                <w:b w:val="false"/>
                <w:i w:val="false"/>
                <w:color w:val="000000"/>
                <w:sz w:val="20"/>
              </w:rPr>
              <w:t>4 247 405 500,0 мың теңге</w:t>
            </w:r>
          </w:p>
        </w:tc>
      </w:tr>
    </w:tbl>
    <w:p>
      <w:pPr>
        <w:spacing w:after="0"/>
        <w:ind w:left="0"/>
        <w:jc w:val="left"/>
      </w:pPr>
      <w:r>
        <w:rPr>
          <w:rFonts w:ascii="Times New Roman"/>
          <w:b/>
          <w:i w:val="false"/>
          <w:color w:val="000000"/>
        </w:rPr>
        <w:t xml:space="preserve">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473"/>
        <w:gridCol w:w="72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 болатын тәуекел</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 жөніндегі 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ағымдар көлемінің төмендеуі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субъектілері үшін салық ауыртпашылықты төмендету бөлігінде мемлекеттік қолдау көрсету жөнінде шараларды қабылдау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белсенділіктің төменгі деңгейі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субъектілері үшін салық ауыртпашылықты төмендету бөлігінде мемлекеттік қолдау көрсету жөнінде шараларды қабылдау және қолайлы инвестициялық ахуал үшін жағдай жасау үшін инвесторларға жеңілдіктер мен преференцияларды ұсыну, оның ішінде АЭА құру, инвестициялық жобалардың мерзімін ұзарту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