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ea286" w14:textId="fcea2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ақпарат агенттігі" ұлттық компаниясы" акционерлік қоғамының 2011 - 2020 жылдарға арналған даму стратегиясын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21 қаңтардағы № 21 Қаулысы. Күші жойылды - Қазақстан Республикасы Үкіметінің 2011 жылғы 1 тамыздағы № 887 Қаулысымен</w:t>
      </w:r>
    </w:p>
    <w:p>
      <w:pPr>
        <w:spacing w:after="0"/>
        <w:ind w:left="0"/>
        <w:jc w:val="both"/>
      </w:pPr>
      <w:bookmarkStart w:name="z1" w:id="0"/>
      <w:r>
        <w:rPr>
          <w:rFonts w:ascii="Times New Roman"/>
          <w:b w:val="false"/>
          <w:i w:val="false"/>
          <w:color w:val="ff0000"/>
          <w:sz w:val="28"/>
        </w:rPr>
        <w:t xml:space="preserve">
      Ескерту. Күші жойылды - Қазақстан Республикасы Үкіметінің 2011 жылғы 1 тамыздағы </w:t>
      </w:r>
      <w:r>
        <w:rPr>
          <w:rFonts w:ascii="Times New Roman"/>
          <w:b w:val="false"/>
          <w:i w:val="false"/>
          <w:color w:val="ff0000"/>
          <w:sz w:val="28"/>
        </w:rPr>
        <w:t>№ 887</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 ақпарат агенттігі» ұлттық компаниясы» акционерлік қоғамының 2011 - 2020 жылдарға арналған даму стратегиясы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21 қаңтардағы</w:t>
      </w:r>
      <w:r>
        <w:br/>
      </w:r>
      <w:r>
        <w:rPr>
          <w:rFonts w:ascii="Times New Roman"/>
          <w:b w:val="false"/>
          <w:i w:val="false"/>
          <w:color w:val="000000"/>
          <w:sz w:val="28"/>
        </w:rPr>
        <w:t xml:space="preserve">
№ 21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«Қазақ ақпарат агенттігі» ұлттық компаниясы»</w:t>
      </w:r>
      <w:r>
        <w:br/>
      </w:r>
      <w:r>
        <w:rPr>
          <w:rFonts w:ascii="Times New Roman"/>
          <w:b/>
          <w:i w:val="false"/>
          <w:color w:val="000000"/>
        </w:rPr>
        <w:t>
акционерлік қоғамының 2011 - 2020 жылдарға арналған</w:t>
      </w:r>
      <w:r>
        <w:br/>
      </w:r>
      <w:r>
        <w:rPr>
          <w:rFonts w:ascii="Times New Roman"/>
          <w:b/>
          <w:i w:val="false"/>
          <w:color w:val="000000"/>
        </w:rPr>
        <w:t>
даму стратегиясы</w:t>
      </w:r>
    </w:p>
    <w:bookmarkEnd w:id="3"/>
    <w:bookmarkStart w:name="z6" w:id="4"/>
    <w:p>
      <w:pPr>
        <w:spacing w:after="0"/>
        <w:ind w:left="0"/>
        <w:jc w:val="left"/>
      </w:pPr>
      <w:r>
        <w:rPr>
          <w:rFonts w:ascii="Times New Roman"/>
          <w:b/>
          <w:i w:val="false"/>
          <w:color w:val="000000"/>
        </w:rPr>
        <w:t xml:space="preserve"> 
Мазмұны</w:t>
      </w:r>
    </w:p>
    <w:bookmarkEnd w:id="4"/>
    <w:bookmarkStart w:name="z7" w:id="5"/>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Кіріспе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Негізгі ұғымдар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Ағымдағы жағдайды талдау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Миссия және пайымдау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Қызметтің стратегиялық бағыттары, мақсаттары, қызметтің басты көрсеткіштері және олар бойынша межеленген нәтижелер</w:t>
      </w:r>
    </w:p>
    <w:bookmarkEnd w:id="5"/>
    <w:bookmarkStart w:name="z12" w:id="6"/>
    <w:p>
      <w:pPr>
        <w:spacing w:after="0"/>
        <w:ind w:left="0"/>
        <w:jc w:val="left"/>
      </w:pPr>
      <w:r>
        <w:rPr>
          <w:rFonts w:ascii="Times New Roman"/>
          <w:b/>
          <w:i w:val="false"/>
          <w:color w:val="000000"/>
        </w:rPr>
        <w:t xml:space="preserve"> 
1. Кіріспе</w:t>
      </w:r>
    </w:p>
    <w:bookmarkEnd w:id="6"/>
    <w:bookmarkStart w:name="z13" w:id="7"/>
    <w:p>
      <w:pPr>
        <w:spacing w:after="0"/>
        <w:ind w:left="0"/>
        <w:jc w:val="both"/>
      </w:pPr>
      <w:r>
        <w:rPr>
          <w:rFonts w:ascii="Times New Roman"/>
          <w:b w:val="false"/>
          <w:i w:val="false"/>
          <w:color w:val="000000"/>
          <w:sz w:val="28"/>
        </w:rPr>
        <w:t>
      «Қазақ ақпарат агенттігі» ұлттық компаниясы» акционерлік қоғамы (бұдан әрі - Қоғам) «Мәдениет, ақпарат және қоғамдық келісім министрлігінің «Қазақ ақпарат агенттігі (ҚазААГ)» республикалық қазыналық кәсіпорнын қайта ұйымдастыру туралы» Қазақстан Республикасы Үкіметінің 2002 жылғы 8 қарашадағы № 1186 </w:t>
      </w:r>
      <w:r>
        <w:rPr>
          <w:rFonts w:ascii="Times New Roman"/>
          <w:b w:val="false"/>
          <w:i w:val="false"/>
          <w:color w:val="000000"/>
          <w:sz w:val="28"/>
        </w:rPr>
        <w:t>қаулысымен</w:t>
      </w:r>
      <w:r>
        <w:rPr>
          <w:rFonts w:ascii="Times New Roman"/>
          <w:b w:val="false"/>
          <w:i w:val="false"/>
          <w:color w:val="000000"/>
          <w:sz w:val="28"/>
        </w:rPr>
        <w:t xml:space="preserve"> құрылды. Қоғамның негізгі қызметі ақпаратты шығару және жедел тарату болып табылады.</w:t>
      </w:r>
      <w:r>
        <w:br/>
      </w:r>
      <w:r>
        <w:rPr>
          <w:rFonts w:ascii="Times New Roman"/>
          <w:b w:val="false"/>
          <w:i w:val="false"/>
          <w:color w:val="000000"/>
          <w:sz w:val="28"/>
        </w:rPr>
        <w:t>
</w:t>
      </w:r>
      <w:r>
        <w:rPr>
          <w:rFonts w:ascii="Times New Roman"/>
          <w:b w:val="false"/>
          <w:i w:val="false"/>
          <w:color w:val="000000"/>
          <w:sz w:val="28"/>
        </w:rPr>
        <w:t>
      Қоғам Қазақ ақпарат агенттігінің құқықтық мұрагері бола отырып, өз қызметінің негізгі бейінін сақтап қалды. Қоғамның бүкіл республика бойынша тармақталған тілшілер қосыны желісі бар, бұл еліміздің қоғамдық-саяси, экономикалық және мәдени өмірінде болып жатқан оқиғалар туралы жедел және объективті ақпаратты беруге мүмкіндік береді.</w:t>
      </w:r>
      <w:r>
        <w:br/>
      </w:r>
      <w:r>
        <w:rPr>
          <w:rFonts w:ascii="Times New Roman"/>
          <w:b w:val="false"/>
          <w:i w:val="false"/>
          <w:color w:val="000000"/>
          <w:sz w:val="28"/>
        </w:rPr>
        <w:t>
</w:t>
      </w:r>
      <w:r>
        <w:rPr>
          <w:rFonts w:ascii="Times New Roman"/>
          <w:b w:val="false"/>
          <w:i w:val="false"/>
          <w:color w:val="000000"/>
          <w:sz w:val="28"/>
        </w:rPr>
        <w:t>
      Қоғам - орталықтандырылған басқарудағы заңды тұлға, оның құрамында құрылымдық бөлімшелері бар (Алматы қаласындағы бюро). Қоғамның құрылымында еншілес компаниялар жоқ.</w:t>
      </w:r>
    </w:p>
    <w:bookmarkEnd w:id="7"/>
    <w:bookmarkStart w:name="z16" w:id="8"/>
    <w:p>
      <w:pPr>
        <w:spacing w:after="0"/>
        <w:ind w:left="0"/>
        <w:jc w:val="left"/>
      </w:pPr>
      <w:r>
        <w:rPr>
          <w:rFonts w:ascii="Times New Roman"/>
          <w:b/>
          <w:i w:val="false"/>
          <w:color w:val="000000"/>
        </w:rPr>
        <w:t xml:space="preserve"> 
2. Негізгі ұғымдар</w:t>
      </w:r>
    </w:p>
    <w:bookmarkEnd w:id="8"/>
    <w:bookmarkStart w:name="z17" w:id="9"/>
    <w:p>
      <w:pPr>
        <w:spacing w:after="0"/>
        <w:ind w:left="0"/>
        <w:jc w:val="both"/>
      </w:pPr>
      <w:r>
        <w:rPr>
          <w:rFonts w:ascii="Times New Roman"/>
          <w:b w:val="false"/>
          <w:i w:val="false"/>
          <w:color w:val="000000"/>
          <w:sz w:val="28"/>
        </w:rPr>
        <w:t>
      1. Интернет - жаһандық ақпараттық жүйе, оның бөліктері TCP/IP хаттамаларына негізделген, бірегей мекенжайлық кеңістік арқылы бір-бірімен өзара байланысқан және жариялылық әрі жеке түрде жоғары деңгейдегі коммуникациялық сервисті қамтамасыз етеді;</w:t>
      </w:r>
      <w:r>
        <w:br/>
      </w:r>
      <w:r>
        <w:rPr>
          <w:rFonts w:ascii="Times New Roman"/>
          <w:b w:val="false"/>
          <w:i w:val="false"/>
          <w:color w:val="000000"/>
          <w:sz w:val="28"/>
        </w:rPr>
        <w:t>
</w:t>
      </w:r>
      <w:r>
        <w:rPr>
          <w:rFonts w:ascii="Times New Roman"/>
          <w:b w:val="false"/>
          <w:i w:val="false"/>
          <w:color w:val="000000"/>
          <w:sz w:val="28"/>
        </w:rPr>
        <w:t>
      2. Интернет-ресурс - электрондық ақпараттық ресурс, оны жүргізу және/немесе пайдалану технологиясы, ашық технологиялар, сондай-ақ ақпараттық өзара іс-әрекетті қамтамасыз ететін ұйымдастырушылық құрылымдар негізінде жұмыс істейтін ақпараттық-телекоммуникациялық желі;</w:t>
      </w:r>
      <w:r>
        <w:br/>
      </w:r>
      <w:r>
        <w:rPr>
          <w:rFonts w:ascii="Times New Roman"/>
          <w:b w:val="false"/>
          <w:i w:val="false"/>
          <w:color w:val="000000"/>
          <w:sz w:val="28"/>
        </w:rPr>
        <w:t>
</w:t>
      </w:r>
      <w:r>
        <w:rPr>
          <w:rFonts w:ascii="Times New Roman"/>
          <w:b w:val="false"/>
          <w:i w:val="false"/>
          <w:color w:val="000000"/>
          <w:sz w:val="28"/>
        </w:rPr>
        <w:t>
      3. Ақпарат - берілу нысанына қарамастан тұлғалар, заттар, фактілер, оқиғалар, құбылыстар және үдерістер туралы мәлімет;</w:t>
      </w:r>
      <w:r>
        <w:br/>
      </w:r>
      <w:r>
        <w:rPr>
          <w:rFonts w:ascii="Times New Roman"/>
          <w:b w:val="false"/>
          <w:i w:val="false"/>
          <w:color w:val="000000"/>
          <w:sz w:val="28"/>
        </w:rPr>
        <w:t>
</w:t>
      </w:r>
      <w:r>
        <w:rPr>
          <w:rFonts w:ascii="Times New Roman"/>
          <w:b w:val="false"/>
          <w:i w:val="false"/>
          <w:color w:val="000000"/>
          <w:sz w:val="28"/>
        </w:rPr>
        <w:t>
      4. SWOT - төрт категория бойынша: strengths (мықты жақтар), weaknesses (әлсіз жақтар), opportunities (мүмкіндіктер) және threats (қауіптер) сияқты факторлар мен құбылыстардың бөлінуіне негізделетін стратегиялық жоспарлаудағы талдау әдісі;</w:t>
      </w:r>
      <w:r>
        <w:br/>
      </w:r>
      <w:r>
        <w:rPr>
          <w:rFonts w:ascii="Times New Roman"/>
          <w:b w:val="false"/>
          <w:i w:val="false"/>
          <w:color w:val="000000"/>
          <w:sz w:val="28"/>
        </w:rPr>
        <w:t>
</w:t>
      </w:r>
      <w:r>
        <w:rPr>
          <w:rFonts w:ascii="Times New Roman"/>
          <w:b w:val="false"/>
          <w:i w:val="false"/>
          <w:color w:val="000000"/>
          <w:sz w:val="28"/>
        </w:rPr>
        <w:t>
      5. Нарықтың сыйымдылығы - нарықтағы белгілі бір тауарлар сатылымының ықтимал көлемі, нақты баға деңгейіндегі және нақты уақыттағы тұтынушылардың жиынтық төлем қабілетінің сұранысы;</w:t>
      </w:r>
      <w:r>
        <w:br/>
      </w:r>
      <w:r>
        <w:rPr>
          <w:rFonts w:ascii="Times New Roman"/>
          <w:b w:val="false"/>
          <w:i w:val="false"/>
          <w:color w:val="000000"/>
          <w:sz w:val="28"/>
        </w:rPr>
        <w:t>
</w:t>
      </w:r>
      <w:r>
        <w:rPr>
          <w:rFonts w:ascii="Times New Roman"/>
          <w:b w:val="false"/>
          <w:i w:val="false"/>
          <w:color w:val="000000"/>
          <w:sz w:val="28"/>
        </w:rPr>
        <w:t>
      6. Контент - Интернетті маңызды ақпараттармен - мәтінмен, графикамен, мультимедиамен толтыру; контенттің айтарлықтай параметрлері, оның көлемі, өзектілігі және релеванттылығы болып табылады.</w:t>
      </w:r>
    </w:p>
    <w:bookmarkEnd w:id="9"/>
    <w:bookmarkStart w:name="z23" w:id="10"/>
    <w:p>
      <w:pPr>
        <w:spacing w:after="0"/>
        <w:ind w:left="0"/>
        <w:jc w:val="left"/>
      </w:pPr>
      <w:r>
        <w:rPr>
          <w:rFonts w:ascii="Times New Roman"/>
          <w:b/>
          <w:i w:val="false"/>
          <w:color w:val="000000"/>
        </w:rPr>
        <w:t xml:space="preserve"> 
3. Ағымдағы жағдайды талдау</w:t>
      </w:r>
    </w:p>
    <w:bookmarkEnd w:id="10"/>
    <w:bookmarkStart w:name="z24" w:id="11"/>
    <w:p>
      <w:pPr>
        <w:spacing w:after="0"/>
        <w:ind w:left="0"/>
        <w:jc w:val="both"/>
      </w:pPr>
      <w:r>
        <w:rPr>
          <w:rFonts w:ascii="Times New Roman"/>
          <w:b w:val="false"/>
          <w:i w:val="false"/>
          <w:color w:val="000000"/>
          <w:sz w:val="28"/>
        </w:rPr>
        <w:t>
1. Сыртқы ортаны талдау</w:t>
      </w:r>
    </w:p>
    <w:bookmarkEnd w:id="11"/>
    <w:bookmarkStart w:name="z25" w:id="12"/>
    <w:p>
      <w:pPr>
        <w:spacing w:after="0"/>
        <w:ind w:left="0"/>
        <w:jc w:val="both"/>
      </w:pPr>
      <w:r>
        <w:rPr>
          <w:rFonts w:ascii="Times New Roman"/>
          <w:b w:val="false"/>
          <w:i w:val="false"/>
          <w:color w:val="000000"/>
          <w:sz w:val="28"/>
        </w:rPr>
        <w:t>
      Әлемдік бұқаралық ақпарат құралдарының (бұдан әрі - БАҚ) қазіргі жағдайы мен даму үрдісіне болжам жасай отырып, әлемдік ақпарат агенттіктерінің, оның ішінде Қазақстанның да алдында оқырмандар талабының екпінді өзгеруінен, жаңа жоғары технологиялардың үздіксіз пайда болуынан, халықаралық қаржылық дағдарыс аясында пайда болған маңызды проблемалар тұр деп қорытынды шығаруға болады.</w:t>
      </w:r>
      <w:r>
        <w:br/>
      </w:r>
      <w:r>
        <w:rPr>
          <w:rFonts w:ascii="Times New Roman"/>
          <w:b w:val="false"/>
          <w:i w:val="false"/>
          <w:color w:val="000000"/>
          <w:sz w:val="28"/>
        </w:rPr>
        <w:t>
</w:t>
      </w:r>
      <w:r>
        <w:rPr>
          <w:rFonts w:ascii="Times New Roman"/>
          <w:b w:val="false"/>
          <w:i w:val="false"/>
          <w:color w:val="000000"/>
          <w:sz w:val="28"/>
        </w:rPr>
        <w:t>
      Жаһандану дәуірінде, ақпараттық технологиялар біршама дами түскенде БАҚ, әсіресе электрондық теңдесіз белсендіге айналады, оқырмандарға ұсынатын өз қызметтерін диверсификациялайды әрі кеңейтеді. БАҚ маңызды әлеуметтік жауапкершілікті арқалай отырып, Қазақстанда қоныстанған халықтар арасындағы өзара түсіністікті тереңдетуге, жаңалықтар мен ақпараттық өнімдердің алмасуына мүмкіндік жасауы қажет.</w:t>
      </w:r>
      <w:r>
        <w:br/>
      </w:r>
      <w:r>
        <w:rPr>
          <w:rFonts w:ascii="Times New Roman"/>
          <w:b w:val="false"/>
          <w:i w:val="false"/>
          <w:color w:val="000000"/>
          <w:sz w:val="28"/>
        </w:rPr>
        <w:t>
</w:t>
      </w:r>
      <w:r>
        <w:rPr>
          <w:rFonts w:ascii="Times New Roman"/>
          <w:b w:val="false"/>
          <w:i w:val="false"/>
          <w:color w:val="000000"/>
          <w:sz w:val="28"/>
        </w:rPr>
        <w:t>
      Қазіргі таңдағы еліміздегі ақпараттық агенттіктің рөлі өте зор, бұл Қазақстанның мемлекеттік тәуелсіздігін дамытуда және нығайтуда, азаматтық қоғамды құруда және сөз бостандығы қазақстандық халыққа патриоттық тәрбие берудегі қоғамдық өмірдің табиғи әрі қажетті атрибуты болып табылатын Қазақстан Республикасындағы демократиялық құндылықтарды дамытуда көрініс табады. Ақпараттық агенттік азаматтық қоғамның маңызды институты болады, азаматтардың жаңа саяси мәдениетінің қалыптасуына ықпал етеді, өйткені қоғамның хабарлылығы азамат пен мемлекет қарым-қатынасының басты негізі болып табылады. Бұл біздің Мемлекет басшымыз белгілеген еліміздің саяси жүйесін демократизациялау мен модернизациялаудың маңызды бағыттарының бірі.</w:t>
      </w:r>
      <w:r>
        <w:br/>
      </w:r>
      <w:r>
        <w:rPr>
          <w:rFonts w:ascii="Times New Roman"/>
          <w:b w:val="false"/>
          <w:i w:val="false"/>
          <w:color w:val="000000"/>
          <w:sz w:val="28"/>
        </w:rPr>
        <w:t>
</w:t>
      </w:r>
      <w:r>
        <w:rPr>
          <w:rFonts w:ascii="Times New Roman"/>
          <w:b w:val="false"/>
          <w:i w:val="false"/>
          <w:color w:val="000000"/>
          <w:sz w:val="28"/>
        </w:rPr>
        <w:t>
      Қазіргі уақытта ақпараттық салада заманауи әлемдік стандарттарды есепке ала отырып, отандық бұқаралық ақпарат құралдарының жұмыс сапасын арттыру үшін жағдай жасау жолдары арқылы бәсекелестік ортаны белсендіруге бағытталған мемлекеттік саясатты жүзеге асыруда. Аталған мемлекеттік саясат мынадай негізгі құжаттарда көрініс тапқан:</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 Н. Назарбаевтың 2010 жылғы 29 қаңтардағы «Жаңа онжылдық - жаңа экономикалық өрлеу - Қазақстанның жаңа мүмкіндіктері» атты Қазақстан халқына </w:t>
      </w:r>
      <w:r>
        <w:rPr>
          <w:rFonts w:ascii="Times New Roman"/>
          <w:b w:val="false"/>
          <w:i w:val="false"/>
          <w:color w:val="000000"/>
          <w:sz w:val="28"/>
        </w:rPr>
        <w:t>Жолдауы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2020 жылға дейінгі стратегиялық даму жоспары» (Қазақстан Республикасы Президентінің 2010 жылғы 1 ақпандағы № 922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Байланыс және ақпарат министрлігінің 2010 - 2014 жылдарға арналған стратегиялық жоспары (Қазақстан Республикасы Үкіметінің 2010 жылғы 4 тамыздағы № 795 </w:t>
      </w:r>
      <w:r>
        <w:rPr>
          <w:rFonts w:ascii="Times New Roman"/>
          <w:b w:val="false"/>
          <w:i w:val="false"/>
          <w:color w:val="000000"/>
          <w:sz w:val="28"/>
        </w:rPr>
        <w:t>қаулысы</w:t>
      </w:r>
      <w:r>
        <w:rPr>
          <w:rFonts w:ascii="Times New Roman"/>
          <w:b w:val="false"/>
          <w:i w:val="false"/>
          <w:color w:val="000000"/>
          <w:sz w:val="28"/>
        </w:rPr>
        <w:t>); Анықтама. 3.2 бөлімше «Мемлекеттік стратегиялық мақсаттағы мемлекеттік органның стратегиялық бағыттарына және мақсаттарына сәйкес: Мемлекеттік ақпараттық саясатты жүзеге асырудың тиімділігін арттыру жоғарыда көрсетілген жоспардың мақсаттарының бірі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 үдемелі индустриялық-инновациялық дамыту 2010 - 2014 жылдарға арналған мемлекеттік бағдарлама (Қазақстан Республикасы Президентінің 2010 жылғы 19 наурыздағы № 958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Қазіргі таңда Қазақстанда ақпараттық нарықтың негізгі әрі маңызды элементтері қалыптасты. 2010 жылғы 25 қыркүйектегі Қазақстан Республикасы Байланыс және ақпарат министрлігі ақпарат және мұрағат комитетінің мәліметтеріне сәйкес, Қазақстанда 2 688 БАҚ жұмыс істейді, оның 90 %-ын газеттер (1617) және журналдар (803), 9,6 %-ын электрондық БАҚ-тар (63 телеарна, 42 радиокомпания, 146 кабелді телеарна операторы және 6 спутниктік тарату) және 0,4 %-ын ақпараттық агенттіктер (11) құрайды, 1-сурет. Баспа өнімдері арасындағы басым үлесті қоғамдық-саяси (36%), ақпараттық (32%), ғылыми-сараптамалық (27%) бағыттағы басылымдар иеленеді. Мемлекеттік емес БАҚ сегменті республиканың ақпараттық нарығында басымдыққа ие болды, олардың үлесі 85 %-ды құрайды. Соңғы жылдарда ақпараттық алаңда біршама тақырыптық дифференциация болды, ірі медиа компаниялар құрылды және жұмыс істейді.</w:t>
      </w:r>
    </w:p>
    <w:bookmarkEnd w:id="12"/>
    <w:bookmarkStart w:name="z34" w:id="13"/>
    <w:p>
      <w:pPr>
        <w:spacing w:after="0"/>
        <w:ind w:left="0"/>
        <w:jc w:val="left"/>
      </w:pPr>
      <w:r>
        <w:rPr>
          <w:rFonts w:ascii="Times New Roman"/>
          <w:b/>
          <w:i w:val="false"/>
          <w:color w:val="000000"/>
        </w:rPr>
        <w:t xml:space="preserve"> 
1-сурет - 2010 жылғы 25 қыркүйектегі БАҚ құрылымы</w:t>
      </w:r>
    </w:p>
    <w:bookmarkEnd w:id="13"/>
    <w:p>
      <w:pPr>
        <w:spacing w:after="0"/>
        <w:ind w:left="0"/>
        <w:jc w:val="both"/>
      </w:pPr>
      <w:r>
        <w:drawing>
          <wp:inline distT="0" distB="0" distL="0" distR="0">
            <wp:extent cx="39624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62400" cy="2324100"/>
                    </a:xfrm>
                    <a:prstGeom prst="rect">
                      <a:avLst/>
                    </a:prstGeom>
                  </pic:spPr>
                </pic:pic>
              </a:graphicData>
            </a:graphic>
          </wp:inline>
        </w:drawing>
      </w:r>
    </w:p>
    <w:bookmarkStart w:name="z35" w:id="14"/>
    <w:p>
      <w:pPr>
        <w:spacing w:after="0"/>
        <w:ind w:left="0"/>
        <w:jc w:val="both"/>
      </w:pPr>
      <w:r>
        <w:rPr>
          <w:rFonts w:ascii="Times New Roman"/>
          <w:b w:val="false"/>
          <w:i w:val="false"/>
          <w:color w:val="000000"/>
          <w:sz w:val="28"/>
        </w:rPr>
        <w:t>
      2007 жылдан 2009 жылға дейінгі кезеңде есепке алынған БАҚ өсімі 26,5 %-ды құрады. Басылым БАҚ-тарының таралымы өсу үстінде. 257 электрондық бұқаралық ақпарат құралы жұмыс істейді. Ірі жалпыұлттық электрондық БАҚ-тардың таралым қамтуы «Хабарда» - 95,7%, «Қазақстанда» - 96,25%, «Ел Арнада» - 75,5%, «Бірінші арна - Еуразияда» - 78,6%, Қазақ радиосында - 86,99 %-ды құрайды. Орталық Азия, Орта Шығыс, Еуропа және Солтүстік Африка елдері аумағында хабар тарататын «Caspionet» спутниктік арна жұмыс істейді.</w:t>
      </w:r>
      <w:r>
        <w:br/>
      </w:r>
      <w:r>
        <w:rPr>
          <w:rFonts w:ascii="Times New Roman"/>
          <w:b w:val="false"/>
          <w:i w:val="false"/>
          <w:color w:val="000000"/>
          <w:sz w:val="28"/>
        </w:rPr>
        <w:t>
</w:t>
      </w:r>
      <w:r>
        <w:rPr>
          <w:rFonts w:ascii="Times New Roman"/>
          <w:b w:val="false"/>
          <w:i w:val="false"/>
          <w:color w:val="000000"/>
          <w:sz w:val="28"/>
        </w:rPr>
        <w:t>
      Егер басылым тілімен айтар болсақ, онда қазақ тілді БАҚ үлесі Қазақстан аумағында жұмыс істейтін БАҚ-тардың жалпы санының 19,2 %-ын, ал орыс тілді БАҚ-тардың 33,3 %-ын құрайды.</w:t>
      </w:r>
      <w:r>
        <w:br/>
      </w:r>
      <w:r>
        <w:rPr>
          <w:rFonts w:ascii="Times New Roman"/>
          <w:b w:val="false"/>
          <w:i w:val="false"/>
          <w:color w:val="000000"/>
          <w:sz w:val="28"/>
        </w:rPr>
        <w:t>
</w:t>
      </w:r>
      <w:r>
        <w:rPr>
          <w:rFonts w:ascii="Times New Roman"/>
          <w:b w:val="false"/>
          <w:i w:val="false"/>
          <w:color w:val="000000"/>
          <w:sz w:val="28"/>
        </w:rPr>
        <w:t>
      Бұл орайда бұл үлес соңғы үш жылдың ішінде өзгеріссіз қалып отырғандығын атап өткен орынды, 2-сурет.</w:t>
      </w:r>
    </w:p>
    <w:bookmarkEnd w:id="14"/>
    <w:bookmarkStart w:name="z38" w:id="15"/>
    <w:p>
      <w:pPr>
        <w:spacing w:after="0"/>
        <w:ind w:left="0"/>
        <w:jc w:val="left"/>
      </w:pPr>
      <w:r>
        <w:rPr>
          <w:rFonts w:ascii="Times New Roman"/>
          <w:b/>
          <w:i w:val="false"/>
          <w:color w:val="000000"/>
        </w:rPr>
        <w:t xml:space="preserve"> 
2-сурет - Басылым тілі бойынша БАҚ құрылымы</w:t>
      </w:r>
    </w:p>
    <w:bookmarkEnd w:id="15"/>
    <w:p>
      <w:pPr>
        <w:spacing w:after="0"/>
        <w:ind w:left="0"/>
        <w:jc w:val="both"/>
      </w:pPr>
      <w:r>
        <w:drawing>
          <wp:inline distT="0" distB="0" distL="0" distR="0">
            <wp:extent cx="35306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30600" cy="2070100"/>
                    </a:xfrm>
                    <a:prstGeom prst="rect">
                      <a:avLst/>
                    </a:prstGeom>
                  </pic:spPr>
                </pic:pic>
              </a:graphicData>
            </a:graphic>
          </wp:inline>
        </w:drawing>
      </w:r>
    </w:p>
    <w:bookmarkStart w:name="z39" w:id="16"/>
    <w:p>
      <w:pPr>
        <w:spacing w:after="0"/>
        <w:ind w:left="0"/>
        <w:jc w:val="both"/>
      </w:pPr>
      <w:r>
        <w:rPr>
          <w:rFonts w:ascii="Times New Roman"/>
          <w:b w:val="false"/>
          <w:i w:val="false"/>
          <w:color w:val="000000"/>
          <w:sz w:val="28"/>
        </w:rPr>
        <w:t>
      Ел дамуының негізгі басымдықтары мен жүргізіліп отырған мемлекеттің саясаты туралы азаматтардың ақпарат алу деңгейлерін арттыруға мүмкіндік беретін негізгі құралдардың бірі мемлекеттік ақпараттық тапсырыс болып табылады. Отандық ақпараттық кеңістіктегі бәсекеге қабілеттілікті арттыру үшін Қазақстан Республикасының Мәдениет және ақпарат министрлігі 2009 жылы 135 БАҚ-та, атап айтқанда 39 электрондық және 96 баспалық басылымға мемлекеттік тапсырыс орналастырды. 2009 жылдың басынан бастап 500-ден астам республикалық және 2000 өңірлік іс-шараларды жазып көрсету ұйымдастырылды. 2009 жылдың IV тоқсанында жүргізілген әлеуметтік зерттеулердің қорытындысы бойынша қазақстандықтардың БАҚ арқылы ел дамуының басым бағыттары туралы ақпараттану деңгейі 83 пайызды құраған.</w:t>
      </w:r>
      <w:r>
        <w:br/>
      </w:r>
      <w:r>
        <w:rPr>
          <w:rFonts w:ascii="Times New Roman"/>
          <w:b w:val="false"/>
          <w:i w:val="false"/>
          <w:color w:val="000000"/>
          <w:sz w:val="28"/>
        </w:rPr>
        <w:t>
</w:t>
      </w:r>
      <w:r>
        <w:rPr>
          <w:rFonts w:ascii="Times New Roman"/>
          <w:b w:val="false"/>
          <w:i w:val="false"/>
          <w:color w:val="000000"/>
          <w:sz w:val="28"/>
        </w:rPr>
        <w:t>
      Соңғы жылдардағы ақпараттық қызмет нарығының қарқынды дамуына қарамастан аталған нарыққа жүйелі сипатқа ие мынадай бірқатар проблемалар тән:</w:t>
      </w:r>
      <w:r>
        <w:br/>
      </w:r>
      <w:r>
        <w:rPr>
          <w:rFonts w:ascii="Times New Roman"/>
          <w:b w:val="false"/>
          <w:i w:val="false"/>
          <w:color w:val="000000"/>
          <w:sz w:val="28"/>
        </w:rPr>
        <w:t>
</w:t>
      </w:r>
      <w:r>
        <w:rPr>
          <w:rFonts w:ascii="Times New Roman"/>
          <w:b w:val="false"/>
          <w:i w:val="false"/>
          <w:color w:val="000000"/>
          <w:sz w:val="28"/>
        </w:rPr>
        <w:t>
      1) заманауи ақпарат нарығының талаптарына сәйкес келетін маман-кәсібилердің, менеджерлердің, шығармашалық қызметкерлердің, журналистердің, сарапшылардың, тележүргізушілердің, технологтардың жеткілікті санының жоқтығы;</w:t>
      </w:r>
      <w:r>
        <w:br/>
      </w:r>
      <w:r>
        <w:rPr>
          <w:rFonts w:ascii="Times New Roman"/>
          <w:b w:val="false"/>
          <w:i w:val="false"/>
          <w:color w:val="000000"/>
          <w:sz w:val="28"/>
        </w:rPr>
        <w:t>
</w:t>
      </w:r>
      <w:r>
        <w:rPr>
          <w:rFonts w:ascii="Times New Roman"/>
          <w:b w:val="false"/>
          <w:i w:val="false"/>
          <w:color w:val="000000"/>
          <w:sz w:val="28"/>
        </w:rPr>
        <w:t>
      2) ақпараттық нарық субъектілерінің, бірінші кезекте БАҚ-тың ақпараттық өнімдерді өндіру және тарату бойынша заманауи материалдық-техникалық базасының жеткіліксіздігі салдарынан техникалық жарақтандырылуының әлсіздігі; әсіресе өңірлерде телекоммуникациялар және арналар арқылы ақпаратқа қол жетімділіктің шектелуі;</w:t>
      </w:r>
      <w:r>
        <w:br/>
      </w:r>
      <w:r>
        <w:rPr>
          <w:rFonts w:ascii="Times New Roman"/>
          <w:b w:val="false"/>
          <w:i w:val="false"/>
          <w:color w:val="000000"/>
          <w:sz w:val="28"/>
        </w:rPr>
        <w:t>
</w:t>
      </w:r>
      <w:r>
        <w:rPr>
          <w:rFonts w:ascii="Times New Roman"/>
          <w:b w:val="false"/>
          <w:i w:val="false"/>
          <w:color w:val="000000"/>
          <w:sz w:val="28"/>
        </w:rPr>
        <w:t>
      3) шетелдік медиа-өнімдердің басымдылығы кезінде отандық өнімнің бәсекеге қабілеттілігінің төмендігі;</w:t>
      </w:r>
      <w:r>
        <w:br/>
      </w:r>
      <w:r>
        <w:rPr>
          <w:rFonts w:ascii="Times New Roman"/>
          <w:b w:val="false"/>
          <w:i w:val="false"/>
          <w:color w:val="000000"/>
          <w:sz w:val="28"/>
        </w:rPr>
        <w:t>
</w:t>
      </w:r>
      <w:r>
        <w:rPr>
          <w:rFonts w:ascii="Times New Roman"/>
          <w:b w:val="false"/>
          <w:i w:val="false"/>
          <w:color w:val="000000"/>
          <w:sz w:val="28"/>
        </w:rPr>
        <w:t>
      4) нарықтың, оның ішінде жарнаманың сыйымдылығының аздығы; халықтың бір бөлігінің төлем қабілеттілігінің жеткілікті жоғары болмауы, бұл ақпараттық өнімдерге заңды және жеке тұлғалардың шығындарының аздығын білдіреді;</w:t>
      </w:r>
      <w:r>
        <w:br/>
      </w:r>
      <w:r>
        <w:rPr>
          <w:rFonts w:ascii="Times New Roman"/>
          <w:b w:val="false"/>
          <w:i w:val="false"/>
          <w:color w:val="000000"/>
          <w:sz w:val="28"/>
        </w:rPr>
        <w:t>
</w:t>
      </w:r>
      <w:r>
        <w:rPr>
          <w:rFonts w:ascii="Times New Roman"/>
          <w:b w:val="false"/>
          <w:i w:val="false"/>
          <w:color w:val="000000"/>
          <w:sz w:val="28"/>
        </w:rPr>
        <w:t>
      5) жергілікті, өңірлік және жалпыұлттық телекоммуникациялық инфрақұрылымның және ақпаратты беру және тарату инфрақұрылымының дамымауы, бұл, оның ішінде монополияға тақау ақпараттарды беру және тарату нарығының да жай-күйіне әсер етіп отыр.</w:t>
      </w:r>
    </w:p>
    <w:bookmarkEnd w:id="16"/>
    <w:bookmarkStart w:name="z46" w:id="17"/>
    <w:p>
      <w:pPr>
        <w:spacing w:after="0"/>
        <w:ind w:left="0"/>
        <w:jc w:val="both"/>
      </w:pPr>
      <w:r>
        <w:rPr>
          <w:rFonts w:ascii="Times New Roman"/>
          <w:b w:val="false"/>
          <w:i w:val="false"/>
          <w:color w:val="000000"/>
          <w:sz w:val="28"/>
        </w:rPr>
        <w:t>
2. Ішкі ортаны талдау</w:t>
      </w:r>
    </w:p>
    <w:bookmarkEnd w:id="17"/>
    <w:bookmarkStart w:name="z47" w:id="18"/>
    <w:p>
      <w:pPr>
        <w:spacing w:after="0"/>
        <w:ind w:left="0"/>
        <w:jc w:val="both"/>
      </w:pPr>
      <w:r>
        <w:rPr>
          <w:rFonts w:ascii="Times New Roman"/>
          <w:b w:val="false"/>
          <w:i w:val="false"/>
          <w:color w:val="000000"/>
          <w:sz w:val="28"/>
        </w:rPr>
        <w:t>
      Қоғамның негізгі қызметі ақпаратты шығару және жедел тарату болып табылады.</w:t>
      </w:r>
      <w:r>
        <w:br/>
      </w:r>
      <w:r>
        <w:rPr>
          <w:rFonts w:ascii="Times New Roman"/>
          <w:b w:val="false"/>
          <w:i w:val="false"/>
          <w:color w:val="000000"/>
          <w:sz w:val="28"/>
        </w:rPr>
        <w:t>
</w:t>
      </w:r>
      <w:r>
        <w:rPr>
          <w:rFonts w:ascii="Times New Roman"/>
          <w:b w:val="false"/>
          <w:i w:val="false"/>
          <w:color w:val="000000"/>
          <w:sz w:val="28"/>
        </w:rPr>
        <w:t>
      Қоғам «Мәдениет, ақпарат және қоғамдық келісім министрлігінің Қазақ ақпарат агенттігі (ҚазААГ) республикалық қазыналық кәсіпорнын қайта ұйымдастыру туралы» Қазақстан Республикасы Үкіметінің 2002 жылғы 8 қарашадағы № 1186 </w:t>
      </w:r>
      <w:r>
        <w:rPr>
          <w:rFonts w:ascii="Times New Roman"/>
          <w:b w:val="false"/>
          <w:i w:val="false"/>
          <w:color w:val="000000"/>
          <w:sz w:val="28"/>
        </w:rPr>
        <w:t>қаулысымен</w:t>
      </w:r>
      <w:r>
        <w:rPr>
          <w:rFonts w:ascii="Times New Roman"/>
          <w:b w:val="false"/>
          <w:i w:val="false"/>
          <w:color w:val="000000"/>
          <w:sz w:val="28"/>
        </w:rPr>
        <w:t xml:space="preserve"> құрылды.</w:t>
      </w:r>
      <w:r>
        <w:br/>
      </w:r>
      <w:r>
        <w:rPr>
          <w:rFonts w:ascii="Times New Roman"/>
          <w:b w:val="false"/>
          <w:i w:val="false"/>
          <w:color w:val="000000"/>
          <w:sz w:val="28"/>
        </w:rPr>
        <w:t>
</w:t>
      </w:r>
      <w:r>
        <w:rPr>
          <w:rFonts w:ascii="Times New Roman"/>
          <w:b w:val="false"/>
          <w:i w:val="false"/>
          <w:color w:val="000000"/>
          <w:sz w:val="28"/>
        </w:rPr>
        <w:t>
      Қоғам өз құрамында жеке құрылымдық бөлімшесі - Алматы қаласындағы бюросы бар бір орталықтан басқарылатын заңды тұлға болып табылады. Ұйым құрылымында еншілес, бірлескен және аффилиирленген компаниялар жоқ.</w:t>
      </w:r>
      <w:r>
        <w:br/>
      </w:r>
      <w:r>
        <w:rPr>
          <w:rFonts w:ascii="Times New Roman"/>
          <w:b w:val="false"/>
          <w:i w:val="false"/>
          <w:color w:val="000000"/>
          <w:sz w:val="28"/>
        </w:rPr>
        <w:t>
</w:t>
      </w:r>
      <w:r>
        <w:rPr>
          <w:rFonts w:ascii="Times New Roman"/>
          <w:b w:val="false"/>
          <w:i w:val="false"/>
          <w:color w:val="000000"/>
          <w:sz w:val="28"/>
        </w:rPr>
        <w:t>
      Қоғам Қазақстан Республикасы Президентінің 2003 жылғы 17 мамырдағы № 1096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2003 - 2015 жылдарға арналған индустриялық-инновациялық даму стратегиясына сәйкес ұқсас әлемдік стандарттарға сәйкес нәтижелерге қол жеткізіп және баға бойынша бәсекеге қабілетті бола отырып, бәсекеге қабілетті және экспортқа бағытталған қызметтер ұсыну үшін сапаны жетілдіруге тұрақты түрде жұмыс істейді.</w:t>
      </w:r>
      <w:r>
        <w:br/>
      </w:r>
      <w:r>
        <w:rPr>
          <w:rFonts w:ascii="Times New Roman"/>
          <w:b w:val="false"/>
          <w:i w:val="false"/>
          <w:color w:val="000000"/>
          <w:sz w:val="28"/>
        </w:rPr>
        <w:t>
</w:t>
      </w:r>
      <w:r>
        <w:rPr>
          <w:rFonts w:ascii="Times New Roman"/>
          <w:b w:val="false"/>
          <w:i w:val="false"/>
          <w:color w:val="000000"/>
          <w:sz w:val="28"/>
        </w:rPr>
        <w:t>
      Қоғам белсенді мемлекеттік саясат аясында және басқа елдердің БАҚ-тарымен іскерлік байланысты нығайтуда бастама жасайды. Мәселен, қазіргі таңда Қоғам өзара тиімділік негізінде басқа елдердің осындай ақпарат агенттіктерінің бірқатарымен, атап айтқанда «МТИ-Венгрия», Xinhua (Синьхуа), УкрИнформ, Кабар, Белта, Ташкент, АзерТАГ және басқа да ақпараттық агенттіктермен ынтымақтастық жасап отыр. Қоғам ТМД аумағында жұмыс істейтін 1600-ден астам ақпараттық-жаңалық агенттіктерінің арасында, ресми сайтқа кірушілер (кірушілер саны бойынша) бойынша рейтингте 60 орындарға (</w:t>
      </w:r>
      <w:r>
        <w:rPr>
          <w:rFonts w:ascii="Times New Roman"/>
          <w:b w:val="false"/>
          <w:i w:val="false"/>
          <w:color w:val="000000"/>
          <w:sz w:val="28"/>
          <w:u w:val="single"/>
        </w:rPr>
        <w:t>Mail.ru</w:t>
      </w:r>
      <w:r>
        <w:rPr>
          <w:rFonts w:ascii="Times New Roman"/>
          <w:b w:val="false"/>
          <w:i w:val="false"/>
          <w:color w:val="000000"/>
          <w:sz w:val="28"/>
        </w:rPr>
        <w:t xml:space="preserve"> компаниясының мәліметтері бойынша 2010 ж. 30.09) шығып отыр.</w:t>
      </w:r>
      <w:r>
        <w:br/>
      </w:r>
      <w:r>
        <w:rPr>
          <w:rFonts w:ascii="Times New Roman"/>
          <w:b w:val="false"/>
          <w:i w:val="false"/>
          <w:color w:val="000000"/>
          <w:sz w:val="28"/>
        </w:rPr>
        <w:t>
</w:t>
      </w:r>
      <w:r>
        <w:rPr>
          <w:rFonts w:ascii="Times New Roman"/>
          <w:b w:val="false"/>
          <w:i w:val="false"/>
          <w:color w:val="000000"/>
          <w:sz w:val="28"/>
        </w:rPr>
        <w:t>
      «Интерфакс-Қазақстан», «Казахстан сегодня - Kazakhstan Today», «Итар-ТАСС» (резидент емес), сондай-ақ 2008 жылғы қыркүйекте пайда болған жаңа «ҚазТАГ» халықаралық ақпарат агенттігі сынды ақпараттық агенттіктер мен электрондық басылымдар Қазақстан Республикасы аумағында ақпараттық қызмет ұсыну нарығындағы Қоғамның негізгі бәсекелестері болып табылады.</w:t>
      </w:r>
      <w:r>
        <w:br/>
      </w:r>
      <w:r>
        <w:rPr>
          <w:rFonts w:ascii="Times New Roman"/>
          <w:b w:val="false"/>
          <w:i w:val="false"/>
          <w:color w:val="000000"/>
          <w:sz w:val="28"/>
        </w:rPr>
        <w:t>
</w:t>
      </w:r>
      <w:r>
        <w:rPr>
          <w:rFonts w:ascii="Times New Roman"/>
          <w:b w:val="false"/>
          <w:i w:val="false"/>
          <w:color w:val="000000"/>
          <w:sz w:val="28"/>
        </w:rPr>
        <w:t>
      Бүгінде Қоғамның өнімін жаздырып алушылардың 47 %-ын - БАҚ, 28 %-ын - мемлекеттік органдар, 23 %-ын - кәсіпорындар, 2 %-ын жоғары оқу орындары құрайды. 3-сурет.</w:t>
      </w:r>
    </w:p>
    <w:bookmarkEnd w:id="18"/>
    <w:bookmarkStart w:name="z54" w:id="19"/>
    <w:p>
      <w:pPr>
        <w:spacing w:after="0"/>
        <w:ind w:left="0"/>
        <w:jc w:val="left"/>
      </w:pPr>
      <w:r>
        <w:rPr>
          <w:rFonts w:ascii="Times New Roman"/>
          <w:b/>
          <w:i w:val="false"/>
          <w:color w:val="000000"/>
        </w:rPr>
        <w:t xml:space="preserve"> 
3-сурет - Қоғам клиенттерінің құрылымы</w:t>
      </w:r>
    </w:p>
    <w:bookmarkEnd w:id="19"/>
    <w:p>
      <w:pPr>
        <w:spacing w:after="0"/>
        <w:ind w:left="0"/>
        <w:jc w:val="both"/>
      </w:pPr>
      <w:r>
        <w:drawing>
          <wp:inline distT="0" distB="0" distL="0" distR="0">
            <wp:extent cx="34925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92500" cy="1752600"/>
                    </a:xfrm>
                    <a:prstGeom prst="rect">
                      <a:avLst/>
                    </a:prstGeom>
                  </pic:spPr>
                </pic:pic>
              </a:graphicData>
            </a:graphic>
          </wp:inline>
        </w:drawing>
      </w:r>
    </w:p>
    <w:bookmarkStart w:name="z55" w:id="20"/>
    <w:p>
      <w:pPr>
        <w:spacing w:after="0"/>
        <w:ind w:left="0"/>
        <w:jc w:val="both"/>
      </w:pPr>
      <w:r>
        <w:rPr>
          <w:rFonts w:ascii="Times New Roman"/>
          <w:b w:val="false"/>
          <w:i w:val="false"/>
          <w:color w:val="000000"/>
          <w:sz w:val="28"/>
        </w:rPr>
        <w:t>
      Диаграммадан (3-сурет) көрініп тұрғандай Қоғамның негізгі клиенттерінің 47 %-ы бұқаралық ақпарат құралдары, оның ішінде Қазақстандағы ірі «Хабар» агенттігі» АҚ, «Қазақстан» РТРК» АҚ, «Казахстанская правда» республикалық газеті» АҚ, «Егемен Қазақстан» республикалық газеті» АҚ, «Алма-Медиа» БҮ» және басқа да компаниялар Қоғамның негізгі клиенттері болып табылады және келешекте де қала береді. Біздің клиенттер, жүйелі ақпарат алып тұруға жазылған мемлекеттік органдар - Қазақстан Республикасының министрліктері, ведомстволары, сонымен қатар облыстық әкімдіктері болып табылады Қоғам клиенттерінің 28 %-ын ұйымдар, республикалық мемлекеттік кәсіпорындар, зерттеу институттары, үкіметтік емес ұйымдар және басқа да жазылушы ұйымдар құрайды. Сонымен қатар Қоғамға жаңа клиенттер іздеу, тұрақты клиенттермен жеке жұмыс істеу (жүйелі жеңілдік кезеңдері, жекелей тұрғыда келу) бойынша жұмыстар да тұрақты жүргізілуде.</w:t>
      </w:r>
      <w:r>
        <w:br/>
      </w:r>
      <w:r>
        <w:rPr>
          <w:rFonts w:ascii="Times New Roman"/>
          <w:b w:val="false"/>
          <w:i w:val="false"/>
          <w:color w:val="000000"/>
          <w:sz w:val="28"/>
        </w:rPr>
        <w:t>
</w:t>
      </w:r>
      <w:r>
        <w:rPr>
          <w:rFonts w:ascii="Times New Roman"/>
          <w:b w:val="false"/>
          <w:i w:val="false"/>
          <w:color w:val="000000"/>
          <w:sz w:val="28"/>
        </w:rPr>
        <w:t xml:space="preserve">
      Осылармен қатар Қоғам жаңалықтары агенттіктің </w:t>
      </w:r>
      <w:r>
        <w:rPr>
          <w:rFonts w:ascii="Times New Roman"/>
          <w:b w:val="false"/>
          <w:i w:val="false"/>
          <w:color w:val="000000"/>
          <w:sz w:val="28"/>
          <w:u w:val="single"/>
        </w:rPr>
        <w:t>www.inform.kz</w:t>
      </w:r>
      <w:r>
        <w:rPr>
          <w:rFonts w:ascii="Times New Roman"/>
          <w:b w:val="false"/>
          <w:i w:val="false"/>
          <w:color w:val="000000"/>
          <w:sz w:val="28"/>
        </w:rPr>
        <w:t xml:space="preserve">, </w:t>
      </w:r>
      <w:r>
        <w:rPr>
          <w:rFonts w:ascii="Times New Roman"/>
          <w:b w:val="false"/>
          <w:i w:val="false"/>
          <w:color w:val="000000"/>
          <w:sz w:val="28"/>
          <w:u w:val="single"/>
        </w:rPr>
        <w:t>www.kazinform.kz</w:t>
      </w:r>
      <w:r>
        <w:rPr>
          <w:rFonts w:ascii="Times New Roman"/>
          <w:b w:val="false"/>
          <w:i w:val="false"/>
          <w:color w:val="000000"/>
          <w:sz w:val="28"/>
        </w:rPr>
        <w:t xml:space="preserve"> веб-сайттары арқылы қазақ, орыс және ағылшын тілдерінде таралады. Шетелдерде тұратын және кириллицаны білмейтін біздің отандастарымыз үшін қазақ тіліндегі жаңалықтар латын графикасымен және төте жазумен де беріледі. Қоғамның интернет көмегімен банктік карточка арқылы төлем жасалғаннан кейін әлемнің кез-келген нүктесінде жүрген клиентке қажетті суретті жедел алуға мүмкіндік беретін </w:t>
      </w:r>
      <w:r>
        <w:rPr>
          <w:rFonts w:ascii="Times New Roman"/>
          <w:b w:val="false"/>
          <w:i w:val="false"/>
          <w:color w:val="000000"/>
          <w:sz w:val="28"/>
          <w:u w:val="single"/>
        </w:rPr>
        <w:t xml:space="preserve">www.foto.inform.kz </w:t>
      </w:r>
      <w:r>
        <w:rPr>
          <w:rFonts w:ascii="Times New Roman"/>
          <w:b w:val="false"/>
          <w:i w:val="false"/>
          <w:color w:val="000000"/>
          <w:sz w:val="28"/>
        </w:rPr>
        <w:t>фотосайты жұмыс істейді.</w:t>
      </w:r>
      <w:r>
        <w:br/>
      </w:r>
      <w:r>
        <w:rPr>
          <w:rFonts w:ascii="Times New Roman"/>
          <w:b w:val="false"/>
          <w:i w:val="false"/>
          <w:color w:val="000000"/>
          <w:sz w:val="28"/>
        </w:rPr>
        <w:t>
</w:t>
      </w:r>
      <w:r>
        <w:rPr>
          <w:rFonts w:ascii="Times New Roman"/>
          <w:b w:val="false"/>
          <w:i w:val="false"/>
          <w:color w:val="000000"/>
          <w:sz w:val="28"/>
        </w:rPr>
        <w:t>
      Қоғам халықаралық ақпарат нарығының, ОАНА Халықаралық ақпараттық агенттіктер қауымдастығының (Азия және Тынық мұхиты елдері ақпарат агенттіктерінің ұйымы), Тәуелсіз Мемлекеттер Достастығына (бұдан ары - ТМД) қатысушы мемлекеттер ұлттық ақпарат агенттіктерінің қауымдастығының (АНИА), Түркі тілдес елдер ақпарат агенттіктері ұйымының, сонымен қатар ТҮРКСОЙ Түркі мәдениеті мен өнерін дамытудың бірлескен халықаралық ұйымының белсенді қатысушысы болып табылады.</w:t>
      </w:r>
      <w:r>
        <w:br/>
      </w:r>
      <w:r>
        <w:rPr>
          <w:rFonts w:ascii="Times New Roman"/>
          <w:b w:val="false"/>
          <w:i w:val="false"/>
          <w:color w:val="000000"/>
          <w:sz w:val="28"/>
        </w:rPr>
        <w:t>
</w:t>
      </w:r>
      <w:r>
        <w:rPr>
          <w:rFonts w:ascii="Times New Roman"/>
          <w:b w:val="false"/>
          <w:i w:val="false"/>
          <w:color w:val="000000"/>
          <w:sz w:val="28"/>
        </w:rPr>
        <w:t>
      2009 жылдың маңызды оқиғаларының бірі маусымда Қазақстанда алғаш рет өткізілген Астана қаласындағы ТМД Ақпарат агенттіктері кеңесінің (бұдан әрі - ТМД Ақпараткеңес) IX кезекті отырысы болды.</w:t>
      </w:r>
      <w:r>
        <w:br/>
      </w:r>
      <w:r>
        <w:rPr>
          <w:rFonts w:ascii="Times New Roman"/>
          <w:b w:val="false"/>
          <w:i w:val="false"/>
          <w:color w:val="000000"/>
          <w:sz w:val="28"/>
        </w:rPr>
        <w:t>
</w:t>
      </w:r>
      <w:r>
        <w:rPr>
          <w:rFonts w:ascii="Times New Roman"/>
          <w:b w:val="false"/>
          <w:i w:val="false"/>
          <w:color w:val="000000"/>
          <w:sz w:val="28"/>
        </w:rPr>
        <w:t>
      ТМД Ақпараткеңесінің IX отырысының негізгі күн тәртібі Ақпарат кеңесінің VIII отырысында бекітілген бірлескен іс-қимылдар жоспарын талқылау және мәселелерді шешу болды. Жекелей алғанда мына мәселелер қаралды:</w:t>
      </w:r>
      <w:r>
        <w:br/>
      </w:r>
      <w:r>
        <w:rPr>
          <w:rFonts w:ascii="Times New Roman"/>
          <w:b w:val="false"/>
          <w:i w:val="false"/>
          <w:color w:val="000000"/>
          <w:sz w:val="28"/>
        </w:rPr>
        <w:t>
</w:t>
      </w:r>
      <w:r>
        <w:rPr>
          <w:rFonts w:ascii="Times New Roman"/>
          <w:b w:val="false"/>
          <w:i w:val="false"/>
          <w:color w:val="000000"/>
          <w:sz w:val="28"/>
        </w:rPr>
        <w:t>
      ТМД аясындағы сарапшылық топтар және кеңестер отырыстарын ақпараттық жария етуді жолға қою;</w:t>
      </w:r>
      <w:r>
        <w:br/>
      </w:r>
      <w:r>
        <w:rPr>
          <w:rFonts w:ascii="Times New Roman"/>
          <w:b w:val="false"/>
          <w:i w:val="false"/>
          <w:color w:val="000000"/>
          <w:sz w:val="28"/>
        </w:rPr>
        <w:t>
</w:t>
      </w:r>
      <w:r>
        <w:rPr>
          <w:rFonts w:ascii="Times New Roman"/>
          <w:b w:val="false"/>
          <w:i w:val="false"/>
          <w:color w:val="000000"/>
          <w:sz w:val="28"/>
        </w:rPr>
        <w:t>
      ТМД ғылым және инновация жылы іс-шараларын дайындау және өткізуді ақпараттық жария ету бойынша ақпарат агенттіктерінің бірлесіп әрекет ету жоспары туралы;</w:t>
      </w:r>
      <w:r>
        <w:br/>
      </w:r>
      <w:r>
        <w:rPr>
          <w:rFonts w:ascii="Times New Roman"/>
          <w:b w:val="false"/>
          <w:i w:val="false"/>
          <w:color w:val="000000"/>
          <w:sz w:val="28"/>
        </w:rPr>
        <w:t>
</w:t>
      </w:r>
      <w:r>
        <w:rPr>
          <w:rFonts w:ascii="Times New Roman"/>
          <w:b w:val="false"/>
          <w:i w:val="false"/>
          <w:color w:val="000000"/>
          <w:sz w:val="28"/>
        </w:rPr>
        <w:t>
      ИТАР-ТАСС бүкіләлемдік орыс баспасөзі қауымдастығы конгресі жұмысына ТМД ақпарат агенттіктерінің қатысуының нақты формасы және жоспары туралы және осы форум күндерінде ТМД елдері ақпарат агенттіктерінің күнін өткізу туралы;</w:t>
      </w:r>
      <w:r>
        <w:br/>
      </w:r>
      <w:r>
        <w:rPr>
          <w:rFonts w:ascii="Times New Roman"/>
          <w:b w:val="false"/>
          <w:i w:val="false"/>
          <w:color w:val="000000"/>
          <w:sz w:val="28"/>
        </w:rPr>
        <w:t>
</w:t>
      </w:r>
      <w:r>
        <w:rPr>
          <w:rFonts w:ascii="Times New Roman"/>
          <w:b w:val="false"/>
          <w:i w:val="false"/>
          <w:color w:val="000000"/>
          <w:sz w:val="28"/>
        </w:rPr>
        <w:t>
      Ақпараткеңестің бірлескен ақпараттық өнімдерін құру жоспары және ТМД ақпарат агенттіктері арасында фотоақпарат алмасу ережесі туралы;</w:t>
      </w:r>
      <w:r>
        <w:br/>
      </w:r>
      <w:r>
        <w:rPr>
          <w:rFonts w:ascii="Times New Roman"/>
          <w:b w:val="false"/>
          <w:i w:val="false"/>
          <w:color w:val="000000"/>
          <w:sz w:val="28"/>
        </w:rPr>
        <w:t>
</w:t>
      </w:r>
      <w:r>
        <w:rPr>
          <w:rFonts w:ascii="Times New Roman"/>
          <w:b w:val="false"/>
          <w:i w:val="false"/>
          <w:color w:val="000000"/>
          <w:sz w:val="28"/>
        </w:rPr>
        <w:t>
      1941 - 1945 жылдардағы Ұлы Отан Соғысындағы Жеңістің 65 жылдық мерейтойына дайындық және мерекелеу бойынша негізін іс-шаралар жоспарларын орындауда ТМД ақпарат агенттіктерінің жазып көрсетуі туралы.</w:t>
      </w:r>
      <w:r>
        <w:br/>
      </w:r>
      <w:r>
        <w:rPr>
          <w:rFonts w:ascii="Times New Roman"/>
          <w:b w:val="false"/>
          <w:i w:val="false"/>
          <w:color w:val="000000"/>
          <w:sz w:val="28"/>
        </w:rPr>
        <w:t>
</w:t>
      </w:r>
      <w:r>
        <w:rPr>
          <w:rFonts w:ascii="Times New Roman"/>
          <w:b w:val="false"/>
          <w:i w:val="false"/>
          <w:color w:val="000000"/>
          <w:sz w:val="28"/>
        </w:rPr>
        <w:t>
      Қоғамның Қазақстандағы тілшілер желісі еліміздің барлық облыстарын, стратегиялық маңызы бар қалаларын, сонымен қатар алыс және таяу шет елдердің астаналары: Стамбул, Вена, Брюссель, Мәскеу, Бейжің, Ташкент, Бішкек, Баку қалаларын қамтиды.</w:t>
      </w:r>
      <w:r>
        <w:br/>
      </w:r>
      <w:r>
        <w:rPr>
          <w:rFonts w:ascii="Times New Roman"/>
          <w:b w:val="false"/>
          <w:i w:val="false"/>
          <w:color w:val="000000"/>
          <w:sz w:val="28"/>
        </w:rPr>
        <w:t>
</w:t>
      </w:r>
      <w:r>
        <w:rPr>
          <w:rFonts w:ascii="Times New Roman"/>
          <w:b w:val="false"/>
          <w:i w:val="false"/>
          <w:color w:val="000000"/>
          <w:sz w:val="28"/>
        </w:rPr>
        <w:t>
      Қоғам толық мемлекеттік тілде шығарылатын немесе хабар тарататын республикалық БАҚ-қа, сондай-ақ өңірлік бұқаралық ақпарат құралдарына орасан зор назар аударады. Мемлекеттік тілде басып шығарылатын немесе хабар тарататын бұқаралық ақпарат құралдарын қолдау бағдарламасы шеңберінде мемлекеттік тілде шығарылатын бұқаралық ақпарат құралдарына қатысты 50% - шегерім ұсыну тәжірибесі жалғастырылады.</w:t>
      </w:r>
      <w:r>
        <w:br/>
      </w:r>
      <w:r>
        <w:rPr>
          <w:rFonts w:ascii="Times New Roman"/>
          <w:b w:val="false"/>
          <w:i w:val="false"/>
          <w:color w:val="000000"/>
          <w:sz w:val="28"/>
        </w:rPr>
        <w:t>
</w:t>
      </w:r>
      <w:r>
        <w:rPr>
          <w:rFonts w:ascii="Times New Roman"/>
          <w:b w:val="false"/>
          <w:i w:val="false"/>
          <w:color w:val="000000"/>
          <w:sz w:val="28"/>
        </w:rPr>
        <w:t>
      Жүргізілген SWOT-талдау Қоғамның күшті және әлсіз тұстарын, сондай-ақ оның жақын айналасындағылардан (сыртқы ортадан) туындайтын мүмкіндіктер мен қатерлерді анықтауға мүмкіндік береді (1-кесте).</w:t>
      </w:r>
    </w:p>
    <w:bookmarkEnd w:id="20"/>
    <w:p>
      <w:pPr>
        <w:spacing w:after="0"/>
        <w:ind w:left="0"/>
        <w:jc w:val="left"/>
      </w:pPr>
      <w:r>
        <w:rPr>
          <w:rFonts w:ascii="Times New Roman"/>
          <w:b/>
          <w:i w:val="false"/>
          <w:color w:val="000000"/>
        </w:rPr>
        <w:t xml:space="preserve"> 1-кесте - SWOT-талдау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gridCol w:w="6353"/>
      </w:tblGrid>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Күшті жағы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Әлсіз жағы
</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Ресми БАҚ-ты ақпараттық қолдау саласындағы айтарлықтай қызмет тәжірибесінің болуы Қоғамның сенімді, жедел ақпарат алудағы басты дереккөзі болуға мүмкіндік береді. Қоғамның сәтті жұмысының ең негізгі факторларының бірі оның жеделдігі, сондай-ақ ұсынатын ақпараттарының нақытылығы мен толықтығы болып табылады.</w:t>
            </w:r>
            <w:r>
              <w:br/>
            </w:r>
            <w:r>
              <w:rPr>
                <w:rFonts w:ascii="Times New Roman"/>
                <w:b w:val="false"/>
                <w:i w:val="false"/>
                <w:color w:val="000000"/>
                <w:sz w:val="20"/>
              </w:rPr>
              <w:t>
2. Қазақстандағы кең тілшілік желісінің, сонымен қатар шетелдерде де болуы.</w:t>
            </w:r>
            <w:r>
              <w:br/>
            </w:r>
            <w:r>
              <w:rPr>
                <w:rFonts w:ascii="Times New Roman"/>
                <w:b w:val="false"/>
                <w:i w:val="false"/>
                <w:color w:val="000000"/>
                <w:sz w:val="20"/>
              </w:rPr>
              <w:t>
3. Ұсынылатын қызмет тізбесін кеңейту мүмкіндігі, нарық талабына сәйкес жаңа ақпараттық өнімдер шығару мүмкіндігі.</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Заманауи ақпараттық нарық талаптарына сәйкес келетін маман-кәсібилер санының, сарапшылардың, шығармашылық қызметкерлердің, редакторлардың жеткілікті болмауы.</w:t>
            </w:r>
            <w:r>
              <w:br/>
            </w:r>
            <w:r>
              <w:rPr>
                <w:rFonts w:ascii="Times New Roman"/>
                <w:b w:val="false"/>
                <w:i w:val="false"/>
                <w:color w:val="000000"/>
                <w:sz w:val="20"/>
              </w:rPr>
              <w:t>
2. Қоғам қызметі рентабельділігінің төмендігі факторларының бірі Қоғам сайтындағы ақпараттарды тегін алу болып табылады.</w:t>
            </w:r>
            <w:r>
              <w:br/>
            </w:r>
            <w:r>
              <w:rPr>
                <w:rFonts w:ascii="Times New Roman"/>
                <w:b w:val="false"/>
                <w:i w:val="false"/>
                <w:color w:val="000000"/>
                <w:sz w:val="20"/>
              </w:rPr>
              <w:t>
3. Оның рентабельдігінің төмендігі нәтижесінде Қоғам қызметін жарнамалық қолдаудың әлсіздігі. Жалпы Қоғам өткізілетін іс-шараларда, көрмелерде және т.б. медиа әріптес ретінде қолдау көрсетеді.</w:t>
            </w:r>
            <w:r>
              <w:br/>
            </w:r>
            <w:r>
              <w:rPr>
                <w:rFonts w:ascii="Times New Roman"/>
                <w:b w:val="false"/>
                <w:i w:val="false"/>
                <w:color w:val="000000"/>
                <w:sz w:val="20"/>
              </w:rPr>
              <w:t>
4. Меншікті ғимаратының болмауы, жалдау құнының өсуі.</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Мүмкіндіктер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Қатерлер
</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Көрсетілетін қызметтер көлемін ұлғайту есебінен Қоғамды мемлекеттік қолдау.</w:t>
            </w:r>
            <w:r>
              <w:br/>
            </w:r>
            <w:r>
              <w:rPr>
                <w:rFonts w:ascii="Times New Roman"/>
                <w:b w:val="false"/>
                <w:i w:val="false"/>
                <w:color w:val="000000"/>
                <w:sz w:val="20"/>
              </w:rPr>
              <w:t>
2. Оқырман аудиториясын кеңейту, жаңа клиенттер тарту салдарынан Халықаралық нарықтарда елдің оң имиджін қалыптастыруда ақпарат агенттігінің рөлін күшейту.</w:t>
            </w:r>
            <w:r>
              <w:br/>
            </w:r>
            <w:r>
              <w:rPr>
                <w:rFonts w:ascii="Times New Roman"/>
                <w:b w:val="false"/>
                <w:i w:val="false"/>
                <w:color w:val="000000"/>
                <w:sz w:val="20"/>
              </w:rPr>
              <w:t>
3. Жыл сайын ақпараттық қызмет нарығы сыйымдылығын арттыру.</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Нарық сыйымдылығының шағындығы, оның ішінде жарнаманың да. Жарнама орналастыратын клиенттер санының төмендеуі.</w:t>
            </w:r>
            <w:r>
              <w:br/>
            </w:r>
            <w:r>
              <w:rPr>
                <w:rFonts w:ascii="Times New Roman"/>
                <w:b w:val="false"/>
                <w:i w:val="false"/>
                <w:color w:val="000000"/>
                <w:sz w:val="20"/>
              </w:rPr>
              <w:t>
2. Ыңғайлы тариф саясатын пайдаланушы бәсекелестер санының едәуірлігі, бұл көрсетілетін қызметтер сұранысының төмендеуіне әсер етеді.</w:t>
            </w:r>
            <w:r>
              <w:br/>
            </w:r>
            <w:r>
              <w:rPr>
                <w:rFonts w:ascii="Times New Roman"/>
                <w:b w:val="false"/>
                <w:i w:val="false"/>
                <w:color w:val="000000"/>
                <w:sz w:val="20"/>
              </w:rPr>
              <w:t>
3. Жоғары кәсіби журналистердің (жұмысқа тарту) жұмыстан кетуі.</w:t>
            </w:r>
          </w:p>
        </w:tc>
      </w:tr>
    </w:tbl>
    <w:bookmarkStart w:name="z68" w:id="21"/>
    <w:p>
      <w:pPr>
        <w:spacing w:after="0"/>
        <w:ind w:left="0"/>
        <w:jc w:val="both"/>
      </w:pPr>
      <w:r>
        <w:rPr>
          <w:rFonts w:ascii="Times New Roman"/>
          <w:b w:val="false"/>
          <w:i w:val="false"/>
          <w:color w:val="000000"/>
          <w:sz w:val="28"/>
        </w:rPr>
        <w:t>
      SWOT-талдау деректері Қоғам басшылығына қолайлы және қолайсыз сыртқы жағдайларды ескере отырып, әлсіз тұстарды артықшылыққа айналдыру мақсатында өзгерістердің бағытын айқындауға, сондай-ақ Қоғамға жоспарланған кезеңде орнықты және зиянсыз даму деңгейіне шығуға мүмкіндік береді.</w:t>
      </w:r>
    </w:p>
    <w:bookmarkEnd w:id="21"/>
    <w:bookmarkStart w:name="z69" w:id="22"/>
    <w:p>
      <w:pPr>
        <w:spacing w:after="0"/>
        <w:ind w:left="0"/>
        <w:jc w:val="both"/>
      </w:pPr>
      <w:r>
        <w:rPr>
          <w:rFonts w:ascii="Times New Roman"/>
          <w:b w:val="false"/>
          <w:i w:val="false"/>
          <w:color w:val="000000"/>
          <w:sz w:val="28"/>
        </w:rPr>
        <w:t>
4. Миссия және пайымдау</w:t>
      </w:r>
    </w:p>
    <w:bookmarkEnd w:id="22"/>
    <w:bookmarkStart w:name="z70" w:id="23"/>
    <w:p>
      <w:pPr>
        <w:spacing w:after="0"/>
        <w:ind w:left="0"/>
        <w:jc w:val="both"/>
      </w:pPr>
      <w:r>
        <w:rPr>
          <w:rFonts w:ascii="Times New Roman"/>
          <w:b w:val="false"/>
          <w:i w:val="false"/>
          <w:color w:val="000000"/>
          <w:sz w:val="28"/>
        </w:rPr>
        <w:t>
      Қоғамның миссиясы - елдің саяси, экономикалық және мәдени өміріне қатысты ақпараттарды жедел тарату, Қазақстанның халықаралық имиджін қалыптастыру, оны әлемге таныту. Еліміздің әртүрлі өңірлеріндегі халыққа арналған электрондық ақпараттың қолжетімділік деңгейін арттыруға мүмкіндік туғызу, сондай-ақ ел ішінде де, шетелдерде де ақпараттық нарықты дамыту үшін жағдай жасау.</w:t>
      </w:r>
      <w:r>
        <w:br/>
      </w:r>
      <w:r>
        <w:rPr>
          <w:rFonts w:ascii="Times New Roman"/>
          <w:b w:val="false"/>
          <w:i w:val="false"/>
          <w:color w:val="000000"/>
          <w:sz w:val="28"/>
        </w:rPr>
        <w:t>
</w:t>
      </w:r>
      <w:r>
        <w:rPr>
          <w:rFonts w:ascii="Times New Roman"/>
          <w:b w:val="false"/>
          <w:i w:val="false"/>
          <w:color w:val="000000"/>
          <w:sz w:val="28"/>
        </w:rPr>
        <w:t>
      Қоғамның пайымдауы - Қазақстанның ақпараттық нарығындағы көшбасшының бірі болып табылатын, қаржылық тәуелсіз компания болу, сонымен қатар жеке секторда да талап етілетін қызметтердің кең спекторын ұсынады, дамыған тілшілер желісіне, және жоғары білікті мамандар командасына ие. Озық ақпараттық технологиялардың негізінде жұмыс істеуші және дамушы, қоғам мен мемлекеттің мүддесі үшін ақпараттық қызметтердің кең ауқымын ұсынуды қамтамасыз етуші қуатты Ұлттық ақпарат агенттігі.</w:t>
      </w:r>
    </w:p>
    <w:bookmarkEnd w:id="23"/>
    <w:bookmarkStart w:name="z72" w:id="24"/>
    <w:p>
      <w:pPr>
        <w:spacing w:after="0"/>
        <w:ind w:left="0"/>
        <w:jc w:val="left"/>
      </w:pPr>
      <w:r>
        <w:rPr>
          <w:rFonts w:ascii="Times New Roman"/>
          <w:b/>
          <w:i w:val="false"/>
          <w:color w:val="000000"/>
        </w:rPr>
        <w:t xml:space="preserve"> 
5. Қызметтердің стратегиялық бағыттары, мақсаттары, қызметінің басты көрсеткіштері және олар бойынша күтілетін нәтижелер</w:t>
      </w:r>
    </w:p>
    <w:bookmarkEnd w:id="24"/>
    <w:bookmarkStart w:name="z73" w:id="25"/>
    <w:p>
      <w:pPr>
        <w:spacing w:after="0"/>
        <w:ind w:left="0"/>
        <w:jc w:val="both"/>
      </w:pPr>
      <w:r>
        <w:rPr>
          <w:rFonts w:ascii="Times New Roman"/>
          <w:b w:val="false"/>
          <w:i w:val="false"/>
          <w:color w:val="000000"/>
          <w:sz w:val="28"/>
        </w:rPr>
        <w:t>
      Қоғамның әрбір стратегиялық бағыты үшін, осы даму стратегиясының (бұдан әрі - Стратегия) 1-қосымшасына сәйкес оның қызметінің басты көрсеткіштерінің (ҚБК) мақсаттары мен тізімі анықталған, олар сәйкесті міндеттердің тиімді орындалуын өлшеу үшін қажет.</w:t>
      </w:r>
      <w:r>
        <w:br/>
      </w:r>
      <w:r>
        <w:rPr>
          <w:rFonts w:ascii="Times New Roman"/>
          <w:b w:val="false"/>
          <w:i w:val="false"/>
          <w:color w:val="000000"/>
          <w:sz w:val="28"/>
        </w:rPr>
        <w:t>
</w:t>
      </w:r>
      <w:r>
        <w:rPr>
          <w:rFonts w:ascii="Times New Roman"/>
          <w:b w:val="false"/>
          <w:i w:val="false"/>
          <w:color w:val="000000"/>
          <w:sz w:val="28"/>
        </w:rPr>
        <w:t>
      Стратегиялық карта осы даму стратегиясының 2-3-қосымшаларына сәйкес стратегиялық мақсат пен негізгі көрсеткіштер арасындағы себеп-салдарлы байланыстарды сызбалық түрде көрсетеді. Сонымен қатар осы Стратегияның 4-қосымшасына сәйкес даму стратегиясын жүзеге асыру бойынша іс-шаралар жоспары айқындалған.</w:t>
      </w:r>
    </w:p>
    <w:bookmarkEnd w:id="25"/>
    <w:bookmarkStart w:name="z75" w:id="26"/>
    <w:p>
      <w:pPr>
        <w:spacing w:after="0"/>
        <w:ind w:left="0"/>
        <w:jc w:val="both"/>
      </w:pPr>
      <w:r>
        <w:rPr>
          <w:rFonts w:ascii="Times New Roman"/>
          <w:b w:val="false"/>
          <w:i w:val="false"/>
          <w:color w:val="000000"/>
          <w:sz w:val="28"/>
        </w:rPr>
        <w:t>
1. «Қоғамның экономикалық тиімділігін қамтамасыз ету» қызметінің стратегиялық бағыты</w:t>
      </w:r>
    </w:p>
    <w:bookmarkEnd w:id="26"/>
    <w:bookmarkStart w:name="z76" w:id="27"/>
    <w:p>
      <w:pPr>
        <w:spacing w:after="0"/>
        <w:ind w:left="0"/>
        <w:jc w:val="both"/>
      </w:pPr>
      <w:r>
        <w:rPr>
          <w:rFonts w:ascii="Times New Roman"/>
          <w:b w:val="false"/>
          <w:i w:val="false"/>
          <w:color w:val="000000"/>
          <w:sz w:val="28"/>
        </w:rPr>
        <w:t>
      Мақсат: Шығындардың шектеулі өсімі кезіндегі қоғамның табысын ұлғайту</w:t>
      </w:r>
      <w:r>
        <w:br/>
      </w:r>
      <w:r>
        <w:rPr>
          <w:rFonts w:ascii="Times New Roman"/>
          <w:b w:val="false"/>
          <w:i w:val="false"/>
          <w:color w:val="000000"/>
          <w:sz w:val="28"/>
        </w:rPr>
        <w:t>
</w:t>
      </w:r>
      <w:r>
        <w:rPr>
          <w:rFonts w:ascii="Times New Roman"/>
          <w:b w:val="false"/>
          <w:i w:val="false"/>
          <w:color w:val="000000"/>
          <w:sz w:val="28"/>
        </w:rPr>
        <w:t>
      Міндеттер:</w:t>
      </w:r>
      <w:r>
        <w:br/>
      </w:r>
      <w:r>
        <w:rPr>
          <w:rFonts w:ascii="Times New Roman"/>
          <w:b w:val="false"/>
          <w:i w:val="false"/>
          <w:color w:val="000000"/>
          <w:sz w:val="28"/>
        </w:rPr>
        <w:t>
</w:t>
      </w:r>
      <w:r>
        <w:rPr>
          <w:rFonts w:ascii="Times New Roman"/>
          <w:b w:val="false"/>
          <w:i w:val="false"/>
          <w:color w:val="000000"/>
          <w:sz w:val="28"/>
        </w:rPr>
        <w:t>
      1) өндірісті дамытуды қаржыландыру жөніндегі жоспарды тыңғылықты әзірлеу және орындау;</w:t>
      </w:r>
      <w:r>
        <w:br/>
      </w:r>
      <w:r>
        <w:rPr>
          <w:rFonts w:ascii="Times New Roman"/>
          <w:b w:val="false"/>
          <w:i w:val="false"/>
          <w:color w:val="000000"/>
          <w:sz w:val="28"/>
        </w:rPr>
        <w:t>
</w:t>
      </w:r>
      <w:r>
        <w:rPr>
          <w:rFonts w:ascii="Times New Roman"/>
          <w:b w:val="false"/>
          <w:i w:val="false"/>
          <w:color w:val="000000"/>
          <w:sz w:val="28"/>
        </w:rPr>
        <w:t>
      2) сұранысты ынталандыруға бағытталған маркетингтік іс-шаралар жоспарын қаржыландыруды дер кезінде орындау;</w:t>
      </w:r>
      <w:r>
        <w:br/>
      </w:r>
      <w:r>
        <w:rPr>
          <w:rFonts w:ascii="Times New Roman"/>
          <w:b w:val="false"/>
          <w:i w:val="false"/>
          <w:color w:val="000000"/>
          <w:sz w:val="28"/>
        </w:rPr>
        <w:t>
</w:t>
      </w:r>
      <w:r>
        <w:rPr>
          <w:rFonts w:ascii="Times New Roman"/>
          <w:b w:val="false"/>
          <w:i w:val="false"/>
          <w:color w:val="000000"/>
          <w:sz w:val="28"/>
        </w:rPr>
        <w:t>
      3) инвестициялық жобаларды әзірлеу, талдау, сұрыптау және басқару;</w:t>
      </w:r>
      <w:r>
        <w:br/>
      </w:r>
      <w:r>
        <w:rPr>
          <w:rFonts w:ascii="Times New Roman"/>
          <w:b w:val="false"/>
          <w:i w:val="false"/>
          <w:color w:val="000000"/>
          <w:sz w:val="28"/>
        </w:rPr>
        <w:t>
</w:t>
      </w:r>
      <w:r>
        <w:rPr>
          <w:rFonts w:ascii="Times New Roman"/>
          <w:b w:val="false"/>
          <w:i w:val="false"/>
          <w:color w:val="000000"/>
          <w:sz w:val="28"/>
        </w:rPr>
        <w:t>
      4) шығынның барлық түрлерін оңтайландыру және бақылау.</w:t>
      </w:r>
      <w:r>
        <w:br/>
      </w:r>
      <w:r>
        <w:rPr>
          <w:rFonts w:ascii="Times New Roman"/>
          <w:b w:val="false"/>
          <w:i w:val="false"/>
          <w:color w:val="000000"/>
          <w:sz w:val="28"/>
        </w:rPr>
        <w:t>
</w:t>
      </w:r>
      <w:r>
        <w:rPr>
          <w:rFonts w:ascii="Times New Roman"/>
          <w:b w:val="false"/>
          <w:i w:val="false"/>
          <w:color w:val="000000"/>
          <w:sz w:val="28"/>
        </w:rPr>
        <w:t>
      2. «Қоғамның экономикалық тиімділігін қамтамасыз ету» стратегиялық бағыты бойынша межеленген нәтижелер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673"/>
        <w:gridCol w:w="4453"/>
        <w:gridCol w:w="40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Межеленген нәтижелер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Қоғамның экономикалық тиімділігін қамтамасыз ету</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шектеулі өсімі кезіндегі қоғамның табысын ұлғайту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2011 жылға қарай Қоғам кірістерін кемінде 6 %-ға артуын қамтамасыз ету.</w:t>
            </w:r>
            <w:r>
              <w:br/>
            </w:r>
            <w:r>
              <w:rPr>
                <w:rFonts w:ascii="Times New Roman"/>
                <w:b w:val="false"/>
                <w:i w:val="false"/>
                <w:color w:val="000000"/>
                <w:sz w:val="20"/>
              </w:rPr>
              <w:t>
2. Өндірісті дамыту бойынша қаржыландыру жоспарын әзірлеу және орындау.</w:t>
            </w:r>
            <w:r>
              <w:br/>
            </w:r>
            <w:r>
              <w:rPr>
                <w:rFonts w:ascii="Times New Roman"/>
                <w:b w:val="false"/>
                <w:i w:val="false"/>
                <w:color w:val="000000"/>
                <w:sz w:val="20"/>
              </w:rPr>
              <w:t>
3. Тиімді баға саясатын әзірлеу.</w:t>
            </w:r>
            <w:r>
              <w:br/>
            </w:r>
            <w:r>
              <w:rPr>
                <w:rFonts w:ascii="Times New Roman"/>
                <w:b w:val="false"/>
                <w:i w:val="false"/>
                <w:color w:val="000000"/>
                <w:sz w:val="20"/>
              </w:rPr>
              <w:t>
4. Сұраныстың төлем қабілеттілігін ынталандыруға бағытталған маркетингтік іс-шараларды қаржыландыру жоспарын орындау.</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Қоғамның тұтас кірісінің көлемін ұлғайту.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сонымен қатар мемлекеттік емес сектор клиенттерінің талаптарына жауап беретін өнімдер мен қызметтер топтамасын құру.</w:t>
            </w:r>
            <w:r>
              <w:br/>
            </w:r>
            <w:r>
              <w:rPr>
                <w:rFonts w:ascii="Times New Roman"/>
                <w:b w:val="false"/>
                <w:i w:val="false"/>
                <w:color w:val="000000"/>
                <w:sz w:val="20"/>
              </w:rPr>
              <w:t>
2. Мемлекеттік емес сектор клиенттерін тарту жоспарын әзірлеу және жүзеге асыру.</w:t>
            </w:r>
            <w:r>
              <w:br/>
            </w:r>
            <w:r>
              <w:rPr>
                <w:rFonts w:ascii="Times New Roman"/>
                <w:b w:val="false"/>
                <w:i w:val="false"/>
                <w:color w:val="000000"/>
                <w:sz w:val="20"/>
              </w:rPr>
              <w:t>
3. Жарнамалық және PR белсенділікті қаржыландыруды қамтамасыз ету.</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қаржыландырудан Қоғамның тұтас кірісінің көлемін ұлғайту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Инвестициялық жобаларды әзірлеу, талдау, іріктеу және басқаруды жүзеге асыру.</w:t>
            </w:r>
            <w:r>
              <w:br/>
            </w:r>
            <w:r>
              <w:rPr>
                <w:rFonts w:ascii="Times New Roman"/>
                <w:b w:val="false"/>
                <w:i w:val="false"/>
                <w:color w:val="000000"/>
                <w:sz w:val="20"/>
              </w:rPr>
              <w:t>
2. Инвестициялық жобалардың басымдықты (стратегиялық) тізбесін анықтау.</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Қоғамның тілшілер желілерін материалдық-техникалық жарақтандыруды жақсарту, шынайы кірістер түріндегі салымдардан мол пайдаға қол жеткізу.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Жалпы шығындар өсімін анықтайтын мақалалар топтамасын анықтау.</w:t>
            </w:r>
            <w:r>
              <w:br/>
            </w:r>
            <w:r>
              <w:rPr>
                <w:rFonts w:ascii="Times New Roman"/>
                <w:b w:val="false"/>
                <w:i w:val="false"/>
                <w:color w:val="000000"/>
                <w:sz w:val="20"/>
              </w:rPr>
              <w:t>
2. Әкімшілік шығындар, ЕТҚ, өндірістік ресурстар құны бойынша нормаларды нормалау және тұрақты бақылау.</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Қоғамның шығындарының төмендеуі есебінен өндіріс тиімділігін арттыру, мониторинг.</w:t>
            </w:r>
          </w:p>
        </w:tc>
      </w:tr>
    </w:tbl>
    <w:bookmarkStart w:name="z83" w:id="28"/>
    <w:p>
      <w:pPr>
        <w:spacing w:after="0"/>
        <w:ind w:left="0"/>
        <w:jc w:val="both"/>
      </w:pPr>
      <w:r>
        <w:rPr>
          <w:rFonts w:ascii="Times New Roman"/>
          <w:b w:val="false"/>
          <w:i w:val="false"/>
          <w:color w:val="000000"/>
          <w:sz w:val="28"/>
        </w:rPr>
        <w:t>
3. «Контент сапасын арттыру» қызметінің стратегиялық бағыты</w:t>
      </w:r>
    </w:p>
    <w:bookmarkEnd w:id="28"/>
    <w:bookmarkStart w:name="z84" w:id="29"/>
    <w:p>
      <w:pPr>
        <w:spacing w:after="0"/>
        <w:ind w:left="0"/>
        <w:jc w:val="both"/>
      </w:pPr>
      <w:r>
        <w:rPr>
          <w:rFonts w:ascii="Times New Roman"/>
          <w:b w:val="false"/>
          <w:i w:val="false"/>
          <w:color w:val="000000"/>
          <w:sz w:val="28"/>
        </w:rPr>
        <w:t>
      Мақсат: Өнімдер мен қызметтердің оңтайлы қоржынын қалыптастыра отырып, Акционерлік қоғамның клиенттік базасын кеңейту және оның сапасын арттыру</w:t>
      </w:r>
      <w:r>
        <w:br/>
      </w:r>
      <w:r>
        <w:rPr>
          <w:rFonts w:ascii="Times New Roman"/>
          <w:b w:val="false"/>
          <w:i w:val="false"/>
          <w:color w:val="000000"/>
          <w:sz w:val="28"/>
        </w:rPr>
        <w:t>
</w:t>
      </w:r>
      <w:r>
        <w:rPr>
          <w:rFonts w:ascii="Times New Roman"/>
          <w:b w:val="false"/>
          <w:i w:val="false"/>
          <w:color w:val="000000"/>
          <w:sz w:val="28"/>
        </w:rPr>
        <w:t>
      Міндеттер:</w:t>
      </w:r>
      <w:r>
        <w:br/>
      </w:r>
      <w:r>
        <w:rPr>
          <w:rFonts w:ascii="Times New Roman"/>
          <w:b w:val="false"/>
          <w:i w:val="false"/>
          <w:color w:val="000000"/>
          <w:sz w:val="28"/>
        </w:rPr>
        <w:t>
</w:t>
      </w:r>
      <w:r>
        <w:rPr>
          <w:rFonts w:ascii="Times New Roman"/>
          <w:b w:val="false"/>
          <w:i w:val="false"/>
          <w:color w:val="000000"/>
          <w:sz w:val="28"/>
        </w:rPr>
        <w:t>
      1) өнімдер мен қызметтер бойынша мемлекеттік және мемлекеттік емес сектордағы тұтынушылардың қалауы мен сұранысына зерттеу жүргізу; өнімдер мен қызметтердің перспективалы қоржынын қалыптастыру;</w:t>
      </w:r>
      <w:r>
        <w:br/>
      </w:r>
      <w:r>
        <w:rPr>
          <w:rFonts w:ascii="Times New Roman"/>
          <w:b w:val="false"/>
          <w:i w:val="false"/>
          <w:color w:val="000000"/>
          <w:sz w:val="28"/>
        </w:rPr>
        <w:t>
</w:t>
      </w:r>
      <w:r>
        <w:rPr>
          <w:rFonts w:ascii="Times New Roman"/>
          <w:b w:val="false"/>
          <w:i w:val="false"/>
          <w:color w:val="000000"/>
          <w:sz w:val="28"/>
        </w:rPr>
        <w:t>
      2) акционерлік қоғамның өнімдері мен қызметтерінің қолданыстағы және перспективалы қоржынына аудит жүргізу және жаңа өнімдерді іске қосуды жоспарлау;</w:t>
      </w:r>
      <w:r>
        <w:br/>
      </w:r>
      <w:r>
        <w:rPr>
          <w:rFonts w:ascii="Times New Roman"/>
          <w:b w:val="false"/>
          <w:i w:val="false"/>
          <w:color w:val="000000"/>
          <w:sz w:val="28"/>
        </w:rPr>
        <w:t>
</w:t>
      </w:r>
      <w:r>
        <w:rPr>
          <w:rFonts w:ascii="Times New Roman"/>
          <w:b w:val="false"/>
          <w:i w:val="false"/>
          <w:color w:val="000000"/>
          <w:sz w:val="28"/>
        </w:rPr>
        <w:t>
      3) тұтынушылардың қалауы мен сұранысын саралаудың тұрақты үдерісін іске қосу, сайттар айдарларының көріліміне мониторинг және талдау жасау;</w:t>
      </w:r>
      <w:r>
        <w:br/>
      </w:r>
      <w:r>
        <w:rPr>
          <w:rFonts w:ascii="Times New Roman"/>
          <w:b w:val="false"/>
          <w:i w:val="false"/>
          <w:color w:val="000000"/>
          <w:sz w:val="28"/>
        </w:rPr>
        <w:t>
</w:t>
      </w:r>
      <w:r>
        <w:rPr>
          <w:rFonts w:ascii="Times New Roman"/>
          <w:b w:val="false"/>
          <w:i w:val="false"/>
          <w:color w:val="000000"/>
          <w:sz w:val="28"/>
        </w:rPr>
        <w:t>
      4) медиа-контенттің сапасына консалтинг жүргізу үшін масс-медиаға профильді мамандарды тарту;</w:t>
      </w:r>
      <w:r>
        <w:br/>
      </w:r>
      <w:r>
        <w:rPr>
          <w:rFonts w:ascii="Times New Roman"/>
          <w:b w:val="false"/>
          <w:i w:val="false"/>
          <w:color w:val="000000"/>
          <w:sz w:val="28"/>
        </w:rPr>
        <w:t>
</w:t>
      </w:r>
      <w:r>
        <w:rPr>
          <w:rFonts w:ascii="Times New Roman"/>
          <w:b w:val="false"/>
          <w:i w:val="false"/>
          <w:color w:val="000000"/>
          <w:sz w:val="28"/>
        </w:rPr>
        <w:t>
      5) өңірлерде және шетелдерде тиімді тілшілер желісін дамыту; ақпаратты ұсыну бойынша жедел жұмыс істеу үшін шетелдік ақпарат агенттіктерімен әріптестік байланыстарды күшейту;</w:t>
      </w:r>
      <w:r>
        <w:br/>
      </w:r>
      <w:r>
        <w:rPr>
          <w:rFonts w:ascii="Times New Roman"/>
          <w:b w:val="false"/>
          <w:i w:val="false"/>
          <w:color w:val="000000"/>
          <w:sz w:val="28"/>
        </w:rPr>
        <w:t>
</w:t>
      </w:r>
      <w:r>
        <w:rPr>
          <w:rFonts w:ascii="Times New Roman"/>
          <w:b w:val="false"/>
          <w:i w:val="false"/>
          <w:color w:val="000000"/>
          <w:sz w:val="28"/>
        </w:rPr>
        <w:t>
      6) акционерлік қоғамның имиджінің және брендінің танымалдылығын дамыту мен нығайту бойынша іс-шаралар жүргізу;</w:t>
      </w:r>
      <w:r>
        <w:br/>
      </w:r>
      <w:r>
        <w:rPr>
          <w:rFonts w:ascii="Times New Roman"/>
          <w:b w:val="false"/>
          <w:i w:val="false"/>
          <w:color w:val="000000"/>
          <w:sz w:val="28"/>
        </w:rPr>
        <w:t>
</w:t>
      </w:r>
      <w:r>
        <w:rPr>
          <w:rFonts w:ascii="Times New Roman"/>
          <w:b w:val="false"/>
          <w:i w:val="false"/>
          <w:color w:val="000000"/>
          <w:sz w:val="28"/>
        </w:rPr>
        <w:t>
      7) акционерлік қоғамның клиенттік базасына сегментация жүргізу және маңызды клиенттерін анықтау; қолданыстағы контенттің сапасын арттыру және оны кеңейту.</w:t>
      </w:r>
    </w:p>
    <w:bookmarkEnd w:id="29"/>
    <w:bookmarkStart w:name="z93" w:id="30"/>
    <w:p>
      <w:pPr>
        <w:spacing w:after="0"/>
        <w:ind w:left="0"/>
        <w:jc w:val="both"/>
      </w:pPr>
      <w:r>
        <w:rPr>
          <w:rFonts w:ascii="Times New Roman"/>
          <w:b w:val="false"/>
          <w:i w:val="false"/>
          <w:color w:val="000000"/>
          <w:sz w:val="28"/>
        </w:rPr>
        <w:t>
4. «Контент сапасын арттыру» стратегиялық бағыты бойынша межеленген нәтижелер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653"/>
        <w:gridCol w:w="4453"/>
        <w:gridCol w:w="40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Межеленген нәтижелер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Контент сапасын арттыру</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 мен қызметтердің оңтайлы қоржынын қалыптастыра отырып, Акционерлік қоғамның клиенттік базасын кеңейту және оның сапасын арттыру</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Қызметтерді ұсыну жоспарын әзірлеу.</w:t>
            </w:r>
            <w:r>
              <w:br/>
            </w:r>
            <w:r>
              <w:rPr>
                <w:rFonts w:ascii="Times New Roman"/>
                <w:b w:val="false"/>
                <w:i w:val="false"/>
                <w:color w:val="000000"/>
                <w:sz w:val="20"/>
              </w:rPr>
              <w:t>
2. Ағымдық келісімшарттар бойынша міндеттерді сапалы және уақытылы орындалуын қамтамасыз ету.</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 қолдау бойынша қызметтер көрсету үшін клиенттерді мейлінше мол қамтуға қол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Қызметкерлердің кәсібилігін арттыру.</w:t>
            </w:r>
            <w:r>
              <w:br/>
            </w:r>
            <w:r>
              <w:rPr>
                <w:rFonts w:ascii="Times New Roman"/>
                <w:b w:val="false"/>
                <w:i w:val="false"/>
                <w:color w:val="000000"/>
                <w:sz w:val="20"/>
              </w:rPr>
              <w:t>
2. Техникалық базаны дер уақытында жаңарту.</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жаңа техникалық деңгейге өтуін қамтамасыз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Өнімдер мен қызметтер бойынша мемлекеттік және мемлекеттік емес сектордың тұтыну қалауы мен күтіміне зерттеу жүргізу.</w:t>
            </w:r>
            <w:r>
              <w:br/>
            </w:r>
            <w:r>
              <w:rPr>
                <w:rFonts w:ascii="Times New Roman"/>
                <w:b w:val="false"/>
                <w:i w:val="false"/>
                <w:color w:val="000000"/>
                <w:sz w:val="20"/>
              </w:rPr>
              <w:t>
2. 1 б. негізінде Қоғам өнімдері мен қызметтерінің перспективалы портфелін құру.</w:t>
            </w:r>
            <w:r>
              <w:br/>
            </w:r>
            <w:r>
              <w:rPr>
                <w:rFonts w:ascii="Times New Roman"/>
                <w:b w:val="false"/>
                <w:i w:val="false"/>
                <w:color w:val="000000"/>
                <w:sz w:val="20"/>
              </w:rPr>
              <w:t>
3. Маржиналдік критерийлер бойынша Қоғам өнімдері мен қызметтерінің қолданыстағы және перспективалы портфеліне аудит жүргізу.</w:t>
            </w:r>
            <w:r>
              <w:br/>
            </w:r>
            <w:r>
              <w:rPr>
                <w:rFonts w:ascii="Times New Roman"/>
                <w:b w:val="false"/>
                <w:i w:val="false"/>
                <w:color w:val="000000"/>
                <w:sz w:val="20"/>
              </w:rPr>
              <w:t>
4. Жаңа өнімдер мен қызметтер шығару жоспарын құру.</w:t>
            </w:r>
            <w:r>
              <w:br/>
            </w:r>
            <w:r>
              <w:rPr>
                <w:rFonts w:ascii="Times New Roman"/>
                <w:b w:val="false"/>
                <w:i w:val="false"/>
                <w:color w:val="000000"/>
                <w:sz w:val="20"/>
              </w:rPr>
              <w:t>
5. Тұтынушылардың қалау мен күтімі өлшемінің тұрақты үрдісін іске қосу.</w:t>
            </w:r>
            <w:r>
              <w:br/>
            </w:r>
            <w:r>
              <w:rPr>
                <w:rFonts w:ascii="Times New Roman"/>
                <w:b w:val="false"/>
                <w:i w:val="false"/>
                <w:color w:val="000000"/>
                <w:sz w:val="20"/>
              </w:rPr>
              <w:t>
6. Сайт айдарларының кірушілеріне тұрақты мониторинг және талдау жүзеге асыру.</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үшін іс жүзінде мәліметтер алу есебінен ақпараттық өнімдердің бәсекеге қабілеттілігін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Қоғамның барлық өнімдері мен қызметтері үшін «Сапалы өнім» критерийін анықтауды жүзеге асыру.</w:t>
            </w:r>
            <w:r>
              <w:br/>
            </w:r>
            <w:r>
              <w:rPr>
                <w:rFonts w:ascii="Times New Roman"/>
                <w:b w:val="false"/>
                <w:i w:val="false"/>
                <w:color w:val="000000"/>
                <w:sz w:val="20"/>
              </w:rPr>
              <w:t>
2. Тұтынушылардың өнімдер мен қызметтердің сапасына қанағаттануына тұрақты бағалау үрдісін іске қосу.</w:t>
            </w:r>
            <w:r>
              <w:br/>
            </w:r>
            <w:r>
              <w:rPr>
                <w:rFonts w:ascii="Times New Roman"/>
                <w:b w:val="false"/>
                <w:i w:val="false"/>
                <w:color w:val="000000"/>
                <w:sz w:val="20"/>
              </w:rPr>
              <w:t>
3. Медиа-контенттің сапасын қамтамасыз ету бойынша тұрақты консалтингілеу үшін масса-медиадан профилді мамандарды тарту.</w:t>
            </w:r>
            <w:r>
              <w:br/>
            </w:r>
            <w:r>
              <w:rPr>
                <w:rFonts w:ascii="Times New Roman"/>
                <w:b w:val="false"/>
                <w:i w:val="false"/>
                <w:color w:val="000000"/>
                <w:sz w:val="20"/>
              </w:rPr>
              <w:t>
4. Сайтта материалдардың цитата келтірілуі және оқылуына мониторинг жүргізу.</w:t>
            </w:r>
            <w:r>
              <w:br/>
            </w:r>
            <w:r>
              <w:rPr>
                <w:rFonts w:ascii="Times New Roman"/>
                <w:b w:val="false"/>
                <w:i w:val="false"/>
                <w:color w:val="000000"/>
                <w:sz w:val="20"/>
              </w:rPr>
              <w:t>
5. Сапалы, талап етілетін контент әзірлеу.</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өнімдер тұтынушылардың санының артуы, сайтқа кірушілер санының артуы, Қоғамның өнімдік желісінің кеңейуі.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Республикадағы ақпараттарды жедел тарату үшін шетелдік ақпарат агенттіктермен өзара тиімді қарым-қатынасты орнату және дамыту.</w:t>
            </w:r>
            <w:r>
              <w:br/>
            </w:r>
            <w:r>
              <w:rPr>
                <w:rFonts w:ascii="Times New Roman"/>
                <w:b w:val="false"/>
                <w:i w:val="false"/>
                <w:color w:val="000000"/>
                <w:sz w:val="20"/>
              </w:rPr>
              <w:t>
2. Республикада және шетелдерде тиімді тілшілер желісін дамыту.</w:t>
            </w:r>
            <w:r>
              <w:br/>
            </w:r>
            <w:r>
              <w:rPr>
                <w:rFonts w:ascii="Times New Roman"/>
                <w:b w:val="false"/>
                <w:i w:val="false"/>
                <w:color w:val="000000"/>
                <w:sz w:val="20"/>
              </w:rPr>
              <w:t>
3. Өндірістік үрдістердің сапасын арттыру бойынша іс-шараларды жүзеге асыру.</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түрлі өңірлеріндегі халық үшін электрондық ақпараттың қол жетімділік деңгейін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Республикада және шетелдерде Қоғамды алға бастыруға бағытталған іс-шараларды әзірлеу және жүзеге асыру.</w:t>
            </w:r>
            <w:r>
              <w:br/>
            </w:r>
            <w:r>
              <w:rPr>
                <w:rFonts w:ascii="Times New Roman"/>
                <w:b w:val="false"/>
                <w:i w:val="false"/>
                <w:color w:val="000000"/>
                <w:sz w:val="20"/>
              </w:rPr>
              <w:t>
2. Қоғамның имиджін  және брендін дамытуға бағытталған іс-шараларды қаржыландыруды қамтамасыз ету.</w:t>
            </w:r>
            <w:r>
              <w:br/>
            </w:r>
            <w:r>
              <w:rPr>
                <w:rFonts w:ascii="Times New Roman"/>
                <w:b w:val="false"/>
                <w:i w:val="false"/>
                <w:color w:val="000000"/>
                <w:sz w:val="20"/>
              </w:rPr>
              <w:t>
3. Қоғам брендінің танымалдығының тұрақты өлшемін жүргізу.</w:t>
            </w:r>
            <w:r>
              <w:br/>
            </w:r>
            <w:r>
              <w:rPr>
                <w:rFonts w:ascii="Times New Roman"/>
                <w:b w:val="false"/>
                <w:i w:val="false"/>
                <w:color w:val="000000"/>
                <w:sz w:val="20"/>
              </w:rPr>
              <w:t>
4. Сайт рейтингінің тұрақты өлшемін жүргізу.</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 шет елдерде және оны әлемдік ақпараттық кеңістікте интеграциялауда лайықты көрсету мақсатында таяу және алыс шетелдерде хабар таратуды кеңейту.</w:t>
            </w:r>
          </w:p>
        </w:tc>
      </w:tr>
    </w:tbl>
    <w:bookmarkStart w:name="z94" w:id="31"/>
    <w:p>
      <w:pPr>
        <w:spacing w:after="0"/>
        <w:ind w:left="0"/>
        <w:jc w:val="both"/>
      </w:pPr>
      <w:r>
        <w:rPr>
          <w:rFonts w:ascii="Times New Roman"/>
          <w:b w:val="false"/>
          <w:i w:val="false"/>
          <w:color w:val="000000"/>
          <w:sz w:val="28"/>
        </w:rPr>
        <w:t>
5. «Корпоративтік басқарудың тиімді жүйесін құру» қызметінің стратегиялық бағыты</w:t>
      </w:r>
    </w:p>
    <w:bookmarkEnd w:id="31"/>
    <w:bookmarkStart w:name="z95" w:id="32"/>
    <w:p>
      <w:pPr>
        <w:spacing w:after="0"/>
        <w:ind w:left="0"/>
        <w:jc w:val="both"/>
      </w:pPr>
      <w:r>
        <w:rPr>
          <w:rFonts w:ascii="Times New Roman"/>
          <w:b w:val="false"/>
          <w:i w:val="false"/>
          <w:color w:val="000000"/>
          <w:sz w:val="28"/>
        </w:rPr>
        <w:t>
      Мақсат: Корпоративтік басқару деңгейін арттыру (бұдан әрі - КБ) және өндіріс үдерісін жақсартатын ішкі үдерістерді біріздендіру</w:t>
      </w:r>
      <w:r>
        <w:br/>
      </w:r>
      <w:r>
        <w:rPr>
          <w:rFonts w:ascii="Times New Roman"/>
          <w:b w:val="false"/>
          <w:i w:val="false"/>
          <w:color w:val="000000"/>
          <w:sz w:val="28"/>
        </w:rPr>
        <w:t>
      Міндеттер:</w:t>
      </w:r>
      <w:r>
        <w:br/>
      </w:r>
      <w:r>
        <w:rPr>
          <w:rFonts w:ascii="Times New Roman"/>
          <w:b w:val="false"/>
          <w:i w:val="false"/>
          <w:color w:val="000000"/>
          <w:sz w:val="28"/>
        </w:rPr>
        <w:t>
</w:t>
      </w:r>
      <w:r>
        <w:rPr>
          <w:rFonts w:ascii="Times New Roman"/>
          <w:b w:val="false"/>
          <w:i w:val="false"/>
          <w:color w:val="000000"/>
          <w:sz w:val="28"/>
        </w:rPr>
        <w:t>
      1) қоғамда КБ-ны жетілдіру бойынша іс-шаралар жоспарын әзірлеу  және құру және оны бекіту;</w:t>
      </w:r>
      <w:r>
        <w:br/>
      </w:r>
      <w:r>
        <w:rPr>
          <w:rFonts w:ascii="Times New Roman"/>
          <w:b w:val="false"/>
          <w:i w:val="false"/>
          <w:color w:val="000000"/>
          <w:sz w:val="28"/>
        </w:rPr>
        <w:t>
</w:t>
      </w:r>
      <w:r>
        <w:rPr>
          <w:rFonts w:ascii="Times New Roman"/>
          <w:b w:val="false"/>
          <w:i w:val="false"/>
          <w:color w:val="000000"/>
          <w:sz w:val="28"/>
        </w:rPr>
        <w:t>
      2) КБ деңгейін, ішкі бағасы тетігін әзірлеу;</w:t>
      </w:r>
      <w:r>
        <w:br/>
      </w:r>
      <w:r>
        <w:rPr>
          <w:rFonts w:ascii="Times New Roman"/>
          <w:b w:val="false"/>
          <w:i w:val="false"/>
          <w:color w:val="000000"/>
          <w:sz w:val="28"/>
        </w:rPr>
        <w:t>
</w:t>
      </w:r>
      <w:r>
        <w:rPr>
          <w:rFonts w:ascii="Times New Roman"/>
          <w:b w:val="false"/>
          <w:i w:val="false"/>
          <w:color w:val="000000"/>
          <w:sz w:val="28"/>
        </w:rPr>
        <w:t>
      3) қоғамның Стратегиялық комитетін және Қоғамда стратегиялық басқару жүйесін қалыптастыру жоспарын құру, сондай-ақ аталған жүйемен басқару үрдісін іске қосу және автоматтандыру;</w:t>
      </w:r>
      <w:r>
        <w:br/>
      </w:r>
      <w:r>
        <w:rPr>
          <w:rFonts w:ascii="Times New Roman"/>
          <w:b w:val="false"/>
          <w:i w:val="false"/>
          <w:color w:val="000000"/>
          <w:sz w:val="28"/>
        </w:rPr>
        <w:t>
</w:t>
      </w:r>
      <w:r>
        <w:rPr>
          <w:rFonts w:ascii="Times New Roman"/>
          <w:b w:val="false"/>
          <w:i w:val="false"/>
          <w:color w:val="000000"/>
          <w:sz w:val="28"/>
        </w:rPr>
        <w:t>
      4) ISO 9001 стандартын енгізу аясында Қоғамның бизнес-үрдістерінің картасын құру; үндестіруге, регламентацияға, үрдістердің сапасына және автоматизацияға (сапа бөлімі және/немесе сапа жөніндегі менеджер) жауап беретін Қоғамның жеке ішкі құрылымын анықтау;</w:t>
      </w:r>
      <w:r>
        <w:br/>
      </w:r>
      <w:r>
        <w:rPr>
          <w:rFonts w:ascii="Times New Roman"/>
          <w:b w:val="false"/>
          <w:i w:val="false"/>
          <w:color w:val="000000"/>
          <w:sz w:val="28"/>
        </w:rPr>
        <w:t>
</w:t>
      </w:r>
      <w:r>
        <w:rPr>
          <w:rFonts w:ascii="Times New Roman"/>
          <w:b w:val="false"/>
          <w:i w:val="false"/>
          <w:color w:val="000000"/>
          <w:sz w:val="28"/>
        </w:rPr>
        <w:t>
      5) қоғам үрдістерін автоматтандыру және оларды жүзеге асыру бойынша жоспар әзірлеу;</w:t>
      </w:r>
      <w:r>
        <w:br/>
      </w:r>
      <w:r>
        <w:rPr>
          <w:rFonts w:ascii="Times New Roman"/>
          <w:b w:val="false"/>
          <w:i w:val="false"/>
          <w:color w:val="000000"/>
          <w:sz w:val="28"/>
        </w:rPr>
        <w:t>
</w:t>
      </w:r>
      <w:r>
        <w:rPr>
          <w:rFonts w:ascii="Times New Roman"/>
          <w:b w:val="false"/>
          <w:i w:val="false"/>
          <w:color w:val="000000"/>
          <w:sz w:val="28"/>
        </w:rPr>
        <w:t>
      6) өндірістік үрдісті материалдық-техникалық жақсартудағы қажеттілік бағасы; ISO 9001 стандартын енгізу аясында өндіріс үрдісі сапасына аудит жүргізу;</w:t>
      </w:r>
      <w:r>
        <w:br/>
      </w:r>
      <w:r>
        <w:rPr>
          <w:rFonts w:ascii="Times New Roman"/>
          <w:b w:val="false"/>
          <w:i w:val="false"/>
          <w:color w:val="000000"/>
          <w:sz w:val="28"/>
        </w:rPr>
        <w:t>
</w:t>
      </w:r>
      <w:r>
        <w:rPr>
          <w:rFonts w:ascii="Times New Roman"/>
          <w:b w:val="false"/>
          <w:i w:val="false"/>
          <w:color w:val="000000"/>
          <w:sz w:val="28"/>
        </w:rPr>
        <w:t>
      7) өндіріс үрдісін жетілдіру бойынша басымдықты бағыттарды анықтау және барлық үрдістерге тұрақты мониторинг.</w:t>
      </w:r>
    </w:p>
    <w:bookmarkEnd w:id="32"/>
    <w:bookmarkStart w:name="z103" w:id="33"/>
    <w:p>
      <w:pPr>
        <w:spacing w:after="0"/>
        <w:ind w:left="0"/>
        <w:jc w:val="both"/>
      </w:pPr>
      <w:r>
        <w:rPr>
          <w:rFonts w:ascii="Times New Roman"/>
          <w:b w:val="false"/>
          <w:i w:val="false"/>
          <w:color w:val="000000"/>
          <w:sz w:val="28"/>
        </w:rPr>
        <w:t>
6. «Корпоративтік басқарудың тиімді жүйесін құру» стратегиялық бағыты бойынша межеленген нәтижелер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653"/>
        <w:gridCol w:w="40"/>
        <w:gridCol w:w="4453"/>
        <w:gridCol w:w="397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Межеленген нәтижелер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басқарудың тиімді жүйесін құру</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басқару деңгейін арттыру және өндіріс үдерісін жақсартатын ішкі үдерістерді біріздендіру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Қоғамда корпоративтік басқаруды жетілдіру бойынша іс-шаралар жоспарын әзірлеу.</w:t>
            </w:r>
            <w:r>
              <w:br/>
            </w:r>
            <w:r>
              <w:rPr>
                <w:rFonts w:ascii="Times New Roman"/>
                <w:b w:val="false"/>
                <w:i w:val="false"/>
                <w:color w:val="000000"/>
                <w:sz w:val="20"/>
              </w:rPr>
              <w:t>
2. Корпоративтік басқару деңгейіне ішкі бағалау тетігін әзірлеу.</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Үрдістердің орындалуына қатысатын персоналдардың өкілеттігі мен жауапкершілігін нақты бөлу жолдары арқылы ұйымдастырылудың басқарылуын жақсарту.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Қоғамның Стратегиялық комитетін құру.</w:t>
            </w:r>
            <w:r>
              <w:br/>
            </w:r>
            <w:r>
              <w:rPr>
                <w:rFonts w:ascii="Times New Roman"/>
                <w:b w:val="false"/>
                <w:i w:val="false"/>
                <w:color w:val="000000"/>
                <w:sz w:val="20"/>
              </w:rPr>
              <w:t>
2. Қоғамда стратегиялық басқару жүйелерін қалыптастыру жоспарын құру.</w:t>
            </w:r>
            <w:r>
              <w:br/>
            </w:r>
            <w:r>
              <w:rPr>
                <w:rFonts w:ascii="Times New Roman"/>
                <w:b w:val="false"/>
                <w:i w:val="false"/>
                <w:color w:val="000000"/>
                <w:sz w:val="20"/>
              </w:rPr>
              <w:t>
3. Қоғамда стратегияны жүзеге асыруды басқару үрдісін іске қосу.</w:t>
            </w:r>
            <w:r>
              <w:br/>
            </w:r>
            <w:r>
              <w:rPr>
                <w:rFonts w:ascii="Times New Roman"/>
                <w:b w:val="false"/>
                <w:i w:val="false"/>
                <w:color w:val="000000"/>
                <w:sz w:val="20"/>
              </w:rPr>
              <w:t>
4. Қоғамда стратегиялық міндеттердің орындалу есептілігі мен бақылауды дайындауды автоматтандыру.</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үрдістерін тұрақты жетілдіру, оларды басқаруды жақсарту.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ISO 9001 стандартын енгізу аясында Компанияның бизнес-үрдістер картасын әзірлеу.</w:t>
            </w:r>
            <w:r>
              <w:br/>
            </w:r>
            <w:r>
              <w:rPr>
                <w:rFonts w:ascii="Times New Roman"/>
                <w:b w:val="false"/>
                <w:i w:val="false"/>
                <w:color w:val="000000"/>
                <w:sz w:val="20"/>
              </w:rPr>
              <w:t>
2. Үндестірілуі тиіс үрдістерді анықтау.</w:t>
            </w:r>
            <w:r>
              <w:br/>
            </w:r>
            <w:r>
              <w:rPr>
                <w:rFonts w:ascii="Times New Roman"/>
                <w:b w:val="false"/>
                <w:i w:val="false"/>
                <w:color w:val="000000"/>
                <w:sz w:val="20"/>
              </w:rPr>
              <w:t>
3. Үндестіруге, регламентацияға, үрдістердің сапасына және автоматтандыруға (сапа бөлімі және/немесе сапа жөніндегі менеджер) жауап беретін Қоғамның ішкі құрылымын құру.</w:t>
            </w:r>
            <w:r>
              <w:br/>
            </w:r>
            <w:r>
              <w:rPr>
                <w:rFonts w:ascii="Times New Roman"/>
                <w:b w:val="false"/>
                <w:i w:val="false"/>
                <w:color w:val="000000"/>
                <w:sz w:val="20"/>
              </w:rPr>
              <w:t>
4. Қоғам үрдістерін автоматтандыру бойынша іс-шаралар жоспарын құру және жүзеге асыру.</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ISO 9001-2008 сапа менеджменті жүйесінің жүзеге асырылуы туралы шынайы ақпараттарға сүйенетін және қолданылатын басқарушылық шешімдердің тиімділігін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Өндірістік үрдісті материалдық-техникалық жарақтандыруды арттыру бойынша қажеттілікті бағалау және іс-шаралар әзірлеу.</w:t>
            </w:r>
            <w:r>
              <w:br/>
            </w:r>
            <w:r>
              <w:rPr>
                <w:rFonts w:ascii="Times New Roman"/>
                <w:b w:val="false"/>
                <w:i w:val="false"/>
                <w:color w:val="000000"/>
                <w:sz w:val="20"/>
              </w:rPr>
              <w:t>
2. Қоғамның өндіріс үрдісінің картасын және регламентін құру.</w:t>
            </w:r>
            <w:r>
              <w:br/>
            </w:r>
            <w:r>
              <w:rPr>
                <w:rFonts w:ascii="Times New Roman"/>
                <w:b w:val="false"/>
                <w:i w:val="false"/>
                <w:color w:val="000000"/>
                <w:sz w:val="20"/>
              </w:rPr>
              <w:t>
3. ISO 9001 стандартын енгізу аясында өндіріс үрдісі сапасын бағалау және сапа аудитін жүргізу критерийін анықтау</w:t>
            </w:r>
            <w:r>
              <w:br/>
            </w:r>
            <w:r>
              <w:rPr>
                <w:rFonts w:ascii="Times New Roman"/>
                <w:b w:val="false"/>
                <w:i w:val="false"/>
                <w:color w:val="000000"/>
                <w:sz w:val="20"/>
              </w:rPr>
              <w:t>
4. Өткізілген аудит нәтижесі бойынша үрдіс сапасын арттыру басымдықтарын анықтау және өндіріс үрдісін жетілдіру бойынша жоспар құру.</w:t>
            </w:r>
            <w:r>
              <w:br/>
            </w:r>
            <w:r>
              <w:rPr>
                <w:rFonts w:ascii="Times New Roman"/>
                <w:b w:val="false"/>
                <w:i w:val="false"/>
                <w:color w:val="000000"/>
                <w:sz w:val="20"/>
              </w:rPr>
              <w:t>
5. Қоғамның өндірістік үрдісін жетілдірудің тұрақты үрдісін іске қосу.</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Қоғамның ішкі үрдістеріне тұрақты мониторингті жүзеге асыру, ИСО 9001-2008 сапа менеджменті принциптері негізінде қызметті ұйымдастыру</w:t>
            </w:r>
          </w:p>
        </w:tc>
      </w:tr>
    </w:tbl>
    <w:bookmarkStart w:name="z104" w:id="34"/>
    <w:p>
      <w:pPr>
        <w:spacing w:after="0"/>
        <w:ind w:left="0"/>
        <w:jc w:val="both"/>
      </w:pPr>
      <w:r>
        <w:rPr>
          <w:rFonts w:ascii="Times New Roman"/>
          <w:b w:val="false"/>
          <w:i w:val="false"/>
          <w:color w:val="000000"/>
          <w:sz w:val="28"/>
        </w:rPr>
        <w:t>
7. «Қоғамның кадрлық әлеуетін арттыру» қызметінің стратегиялық бағыты</w:t>
      </w:r>
    </w:p>
    <w:bookmarkEnd w:id="34"/>
    <w:bookmarkStart w:name="z105" w:id="35"/>
    <w:p>
      <w:pPr>
        <w:spacing w:after="0"/>
        <w:ind w:left="0"/>
        <w:jc w:val="both"/>
      </w:pPr>
      <w:r>
        <w:rPr>
          <w:rFonts w:ascii="Times New Roman"/>
          <w:b w:val="false"/>
          <w:i w:val="false"/>
          <w:color w:val="000000"/>
          <w:sz w:val="28"/>
        </w:rPr>
        <w:t>
      Мақсат: Акционерлік қоғамның қызметкерлерінің кәсіби деңгейі жоғары болып табылатын білікті кадрлық құрамын қалыптастыру</w:t>
      </w:r>
      <w:r>
        <w:br/>
      </w:r>
      <w:r>
        <w:rPr>
          <w:rFonts w:ascii="Times New Roman"/>
          <w:b w:val="false"/>
          <w:i w:val="false"/>
          <w:color w:val="000000"/>
          <w:sz w:val="28"/>
        </w:rPr>
        <w:t>
      Міндеттер:</w:t>
      </w:r>
      <w:r>
        <w:br/>
      </w:r>
      <w:r>
        <w:rPr>
          <w:rFonts w:ascii="Times New Roman"/>
          <w:b w:val="false"/>
          <w:i w:val="false"/>
          <w:color w:val="000000"/>
          <w:sz w:val="28"/>
        </w:rPr>
        <w:t>
</w:t>
      </w:r>
      <w:r>
        <w:rPr>
          <w:rFonts w:ascii="Times New Roman"/>
          <w:b w:val="false"/>
          <w:i w:val="false"/>
          <w:color w:val="000000"/>
          <w:sz w:val="28"/>
        </w:rPr>
        <w:t>
      1) акционерлік қоғамның әкімшілік-басқарушылық және өндірістік құрамы үшін жеке даму жоспарын құру;</w:t>
      </w:r>
      <w:r>
        <w:br/>
      </w:r>
      <w:r>
        <w:rPr>
          <w:rFonts w:ascii="Times New Roman"/>
          <w:b w:val="false"/>
          <w:i w:val="false"/>
          <w:color w:val="000000"/>
          <w:sz w:val="28"/>
        </w:rPr>
        <w:t>
</w:t>
      </w:r>
      <w:r>
        <w:rPr>
          <w:rFonts w:ascii="Times New Roman"/>
          <w:b w:val="false"/>
          <w:i w:val="false"/>
          <w:color w:val="000000"/>
          <w:sz w:val="28"/>
        </w:rPr>
        <w:t>
      2) персоналды оқыту және дамыту жоспарын әзірлеу, сондай-ақ Акционерлік қоғамның қызметкерлерін жыл сайын аттестациядан өткізу үдерісін енгізу;</w:t>
      </w:r>
      <w:r>
        <w:br/>
      </w:r>
      <w:r>
        <w:rPr>
          <w:rFonts w:ascii="Times New Roman"/>
          <w:b w:val="false"/>
          <w:i w:val="false"/>
          <w:color w:val="000000"/>
          <w:sz w:val="28"/>
        </w:rPr>
        <w:t>
</w:t>
      </w:r>
      <w:r>
        <w:rPr>
          <w:rFonts w:ascii="Times New Roman"/>
          <w:b w:val="false"/>
          <w:i w:val="false"/>
          <w:color w:val="000000"/>
          <w:sz w:val="28"/>
        </w:rPr>
        <w:t>
      3) акционерлік қоғам қызметкерлерін экономикалық ынталандыру жүйесін әзірлеу және енгізу;</w:t>
      </w:r>
      <w:r>
        <w:br/>
      </w:r>
      <w:r>
        <w:rPr>
          <w:rFonts w:ascii="Times New Roman"/>
          <w:b w:val="false"/>
          <w:i w:val="false"/>
          <w:color w:val="000000"/>
          <w:sz w:val="28"/>
        </w:rPr>
        <w:t>
</w:t>
      </w:r>
      <w:r>
        <w:rPr>
          <w:rFonts w:ascii="Times New Roman"/>
          <w:b w:val="false"/>
          <w:i w:val="false"/>
          <w:color w:val="000000"/>
          <w:sz w:val="28"/>
        </w:rPr>
        <w:t>
      4) акционерлік қоғам қызметкерлерінің нәтижелерін бағалаудың критерийлері мен тәртібін және нәтижелер есептілігін автоматтандыру үдерісін қалыптастыру;</w:t>
      </w:r>
      <w:r>
        <w:br/>
      </w:r>
      <w:r>
        <w:rPr>
          <w:rFonts w:ascii="Times New Roman"/>
          <w:b w:val="false"/>
          <w:i w:val="false"/>
          <w:color w:val="000000"/>
          <w:sz w:val="28"/>
        </w:rPr>
        <w:t>
</w:t>
      </w:r>
      <w:r>
        <w:rPr>
          <w:rFonts w:ascii="Times New Roman"/>
          <w:b w:val="false"/>
          <w:i w:val="false"/>
          <w:color w:val="000000"/>
          <w:sz w:val="28"/>
        </w:rPr>
        <w:t>
      5) еңбек ресурстарын тарту бойынша жоғары оқу орындарымен (бұдан әрі - ЖОО), «Болашақ» халықаралық бағдарламалар орталығымен (бұдан әрі - ХБО) және басқа да білім беру ұйымдарымен жұмысты өзара әрекеттестіру жөніндегі іс-шараларды әзірлеу және жүзеге асыру;</w:t>
      </w:r>
      <w:r>
        <w:br/>
      </w:r>
      <w:r>
        <w:rPr>
          <w:rFonts w:ascii="Times New Roman"/>
          <w:b w:val="false"/>
          <w:i w:val="false"/>
          <w:color w:val="000000"/>
          <w:sz w:val="28"/>
        </w:rPr>
        <w:t>
</w:t>
      </w:r>
      <w:r>
        <w:rPr>
          <w:rFonts w:ascii="Times New Roman"/>
          <w:b w:val="false"/>
          <w:i w:val="false"/>
          <w:color w:val="000000"/>
          <w:sz w:val="28"/>
        </w:rPr>
        <w:t>
      6) корпоративтік мәдениетті дамытуға бағытталған іс-шараларды жүзеге асыру;</w:t>
      </w:r>
      <w:r>
        <w:br/>
      </w:r>
      <w:r>
        <w:rPr>
          <w:rFonts w:ascii="Times New Roman"/>
          <w:b w:val="false"/>
          <w:i w:val="false"/>
          <w:color w:val="000000"/>
          <w:sz w:val="28"/>
        </w:rPr>
        <w:t>
</w:t>
      </w:r>
      <w:r>
        <w:rPr>
          <w:rFonts w:ascii="Times New Roman"/>
          <w:b w:val="false"/>
          <w:i w:val="false"/>
          <w:color w:val="000000"/>
          <w:sz w:val="28"/>
        </w:rPr>
        <w:t>
      7) акционерлік қоғам персоналының қанағаттанушылық деңгейіне мониторинг жүргізу; қызметкерлерді материалдық емес тұрғыдан ынталандыру жүйесін әзірлеу және енгізу.</w:t>
      </w:r>
    </w:p>
    <w:bookmarkEnd w:id="35"/>
    <w:bookmarkStart w:name="z113" w:id="36"/>
    <w:p>
      <w:pPr>
        <w:spacing w:after="0"/>
        <w:ind w:left="0"/>
        <w:jc w:val="both"/>
      </w:pPr>
      <w:r>
        <w:rPr>
          <w:rFonts w:ascii="Times New Roman"/>
          <w:b w:val="false"/>
          <w:i w:val="false"/>
          <w:color w:val="000000"/>
          <w:sz w:val="28"/>
        </w:rPr>
        <w:t>
8. «Қоғамның кадрлық әлеуетін арттыру» стратегиялық бағыты бойынша межеленген нәтижелер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713"/>
        <w:gridCol w:w="4413"/>
        <w:gridCol w:w="393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Межеленген нәтижелер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Қоғамның кадрлық әлеуетін арттыру</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қоғамның қызметкерлерінің кәсіби деңгейі жоғары болып табылатын білікті кадрлық құрамын қалыптастыру</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Қоғамның басқарушы  және әкімшілік құрамы үшін дамудың жеке жоспарын құру.</w:t>
            </w:r>
            <w:r>
              <w:br/>
            </w:r>
            <w:r>
              <w:rPr>
                <w:rFonts w:ascii="Times New Roman"/>
                <w:b w:val="false"/>
                <w:i w:val="false"/>
                <w:color w:val="000000"/>
                <w:sz w:val="20"/>
              </w:rPr>
              <w:t>
2. Өндірістік-шығармашыл ық персонал қызметкерлері дамуының жеке жоспарын құру.</w:t>
            </w:r>
            <w:r>
              <w:br/>
            </w:r>
            <w:r>
              <w:rPr>
                <w:rFonts w:ascii="Times New Roman"/>
                <w:b w:val="false"/>
                <w:i w:val="false"/>
                <w:color w:val="000000"/>
                <w:sz w:val="20"/>
              </w:rPr>
              <w:t>
3. Персоналдардың құзіретін оқыту және дамыту қажеттілігін анықтау үрдісін құру және жүзеге асыру.</w:t>
            </w:r>
            <w:r>
              <w:br/>
            </w:r>
            <w:r>
              <w:rPr>
                <w:rFonts w:ascii="Times New Roman"/>
                <w:b w:val="false"/>
                <w:i w:val="false"/>
                <w:color w:val="000000"/>
                <w:sz w:val="20"/>
              </w:rPr>
              <w:t>
4. Персоналдарды оқыту және дамыту жоспарын әзірлеу.</w:t>
            </w:r>
            <w:r>
              <w:br/>
            </w:r>
            <w:r>
              <w:rPr>
                <w:rFonts w:ascii="Times New Roman"/>
                <w:b w:val="false"/>
                <w:i w:val="false"/>
                <w:color w:val="000000"/>
                <w:sz w:val="20"/>
              </w:rPr>
              <w:t>
5. Қоғам қызметкерлерінің жыл сайынғы аттестациясы үрдісін енгізу және жүзеге асыру.</w:t>
            </w:r>
            <w:r>
              <w:br/>
            </w:r>
            <w:r>
              <w:rPr>
                <w:rFonts w:ascii="Times New Roman"/>
                <w:b w:val="false"/>
                <w:i w:val="false"/>
                <w:color w:val="000000"/>
                <w:sz w:val="20"/>
              </w:rPr>
              <w:t>
6. Қоғам қызметкерлерін оқыту үрдісін енгізу және жүзеге асыру.</w:t>
            </w:r>
            <w:r>
              <w:br/>
            </w:r>
            <w:r>
              <w:rPr>
                <w:rFonts w:ascii="Times New Roman"/>
                <w:b w:val="false"/>
                <w:i w:val="false"/>
                <w:color w:val="000000"/>
                <w:sz w:val="20"/>
              </w:rPr>
              <w:t>
7. Қызметкерлердің шығармашылық әлеуетін дамыту үрдісін әзірлеу және жүзеге асыру.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функционалдық міндеттердің шынайлылығы және нақтылығы есебінен персоналдардың жай-күйін жоғарылату.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Басқарушы персоналдардың материалдық жай-күйі жүйесін енгізу.</w:t>
            </w:r>
            <w:r>
              <w:br/>
            </w:r>
            <w:r>
              <w:rPr>
                <w:rFonts w:ascii="Times New Roman"/>
                <w:b w:val="false"/>
                <w:i w:val="false"/>
                <w:color w:val="000000"/>
                <w:sz w:val="20"/>
              </w:rPr>
              <w:t>
2. Шығармашылық-өндірістік персонал қызметкерлердің экономикалық жай-күйі жүйесін құру және енгізу.</w:t>
            </w:r>
            <w:r>
              <w:br/>
            </w:r>
            <w:r>
              <w:rPr>
                <w:rFonts w:ascii="Times New Roman"/>
                <w:b w:val="false"/>
                <w:i w:val="false"/>
                <w:color w:val="000000"/>
                <w:sz w:val="20"/>
              </w:rPr>
              <w:t>
3. Қоғам қызметкерлерінің нәтижелерін бағалау критерийі мен регламентін құру.</w:t>
            </w:r>
            <w:r>
              <w:br/>
            </w:r>
            <w:r>
              <w:rPr>
                <w:rFonts w:ascii="Times New Roman"/>
                <w:b w:val="false"/>
                <w:i w:val="false"/>
                <w:color w:val="000000"/>
                <w:sz w:val="20"/>
              </w:rPr>
              <w:t>
4. Қызметкер нәтижесі бойынша есептілікті автоматтандыру.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ақпараттық кеңістік талаптарына сәйкес Қоғам қызметкерлерінің біліктілігін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Қоғамның кадрлық резервін құру.</w:t>
            </w:r>
            <w:r>
              <w:br/>
            </w:r>
            <w:r>
              <w:rPr>
                <w:rFonts w:ascii="Times New Roman"/>
                <w:b w:val="false"/>
                <w:i w:val="false"/>
                <w:color w:val="000000"/>
                <w:sz w:val="20"/>
              </w:rPr>
              <w:t>
2. Қоғамда кадрлық резерв қалыптастыру үрдісін енгізу.</w:t>
            </w:r>
            <w:r>
              <w:br/>
            </w:r>
            <w:r>
              <w:rPr>
                <w:rFonts w:ascii="Times New Roman"/>
                <w:b w:val="false"/>
                <w:i w:val="false"/>
                <w:color w:val="000000"/>
                <w:sz w:val="20"/>
              </w:rPr>
              <w:t>
3. Еңбек ресурсын тарту және ҚР жұмыс берушісінің тартымды имиджін қалыптастыру бойынша ЖОО-лармен, кәсіби техникалық колледждермен, «Болашақ» ХБО-мен және басқа да білім беру ұйымдарымен жұмыс тұжырымдамасымен өзара әрекеттесу жөніндегі іс-шараларды әзірлеу және жүзеге асыру.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Қоғамның кадрлық резервінің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Корпоративтік мәдениеттің дамуына және әлеуметтік жауапкершілік кодексінің орындалуына бағытталған іс-шараларды жүзеге асыру.</w:t>
            </w:r>
            <w:r>
              <w:br/>
            </w:r>
            <w:r>
              <w:rPr>
                <w:rFonts w:ascii="Times New Roman"/>
                <w:b w:val="false"/>
                <w:i w:val="false"/>
                <w:color w:val="000000"/>
                <w:sz w:val="20"/>
              </w:rPr>
              <w:t>
2. Ең маңызды және атаулы оқиғалар туралы Қоғам қызметкерлерінің ақпараттану жүйесін енгізу.</w:t>
            </w:r>
            <w:r>
              <w:br/>
            </w:r>
            <w:r>
              <w:rPr>
                <w:rFonts w:ascii="Times New Roman"/>
                <w:b w:val="false"/>
                <w:i w:val="false"/>
                <w:color w:val="000000"/>
                <w:sz w:val="20"/>
              </w:rPr>
              <w:t>
3. Қолданыстағы корпоративтік мәдениеттің даму деңгейіне талдау жүргізу.</w:t>
            </w:r>
            <w:r>
              <w:br/>
            </w:r>
            <w:r>
              <w:rPr>
                <w:rFonts w:ascii="Times New Roman"/>
                <w:b w:val="false"/>
                <w:i w:val="false"/>
                <w:color w:val="000000"/>
                <w:sz w:val="20"/>
              </w:rPr>
              <w:t>
4. Қолданыстағы корпоративтік мәдениеттен нарықтағы мәдениетке доминантты корпоративтік мәдениетке көшу бойынша іс-шараларды әзірлеу, келісу және жүзеге асыру.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Қоғамның корпоративтік ахуалын нығайту, ұжымдағы микроклиматты жақсартуға бағытталған іс-шараларды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Қоғам персоналдарының қанағаттанушылық деңгейіне өлшемді жүзеге асыру.</w:t>
            </w:r>
            <w:r>
              <w:br/>
            </w:r>
            <w:r>
              <w:rPr>
                <w:rFonts w:ascii="Times New Roman"/>
                <w:b w:val="false"/>
                <w:i w:val="false"/>
                <w:color w:val="000000"/>
                <w:sz w:val="20"/>
              </w:rPr>
              <w:t>
2. Жаңа қабылданғандарға бейімделу үрдісін құру және енгізу.</w:t>
            </w:r>
            <w:r>
              <w:br/>
            </w:r>
            <w:r>
              <w:rPr>
                <w:rFonts w:ascii="Times New Roman"/>
                <w:b w:val="false"/>
                <w:i w:val="false"/>
                <w:color w:val="000000"/>
                <w:sz w:val="20"/>
              </w:rPr>
              <w:t>
3. Қызметкерлердің материалдық емес жай-күйі жүйесін әзірлеу және енгізу.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 персоналдарының жұмыс жағдайларына және еңбек төлемақысына қанағаттанушылық деңгейінің артуы.</w:t>
            </w:r>
          </w:p>
        </w:tc>
      </w:tr>
    </w:tbl>
    <w:bookmarkStart w:name="z114" w:id="37"/>
    <w:p>
      <w:pPr>
        <w:spacing w:after="0"/>
        <w:ind w:left="0"/>
        <w:jc w:val="both"/>
      </w:pPr>
      <w:r>
        <w:rPr>
          <w:rFonts w:ascii="Times New Roman"/>
          <w:b w:val="false"/>
          <w:i w:val="false"/>
          <w:color w:val="000000"/>
          <w:sz w:val="28"/>
        </w:rPr>
        <w:t>
«Қазақ ақпарат агенттігі» ұлттық</w:t>
      </w:r>
      <w:r>
        <w:br/>
      </w:r>
      <w:r>
        <w:rPr>
          <w:rFonts w:ascii="Times New Roman"/>
          <w:b w:val="false"/>
          <w:i w:val="false"/>
          <w:color w:val="000000"/>
          <w:sz w:val="28"/>
        </w:rPr>
        <w:t>
компаниясы» акционерлік қоғамның</w:t>
      </w:r>
      <w:r>
        <w:br/>
      </w:r>
      <w:r>
        <w:rPr>
          <w:rFonts w:ascii="Times New Roman"/>
          <w:b w:val="false"/>
          <w:i w:val="false"/>
          <w:color w:val="000000"/>
          <w:sz w:val="28"/>
        </w:rPr>
        <w:t xml:space="preserve">
2011 - 2020 жылдарға арналған </w:t>
      </w:r>
      <w:r>
        <w:br/>
      </w:r>
      <w:r>
        <w:rPr>
          <w:rFonts w:ascii="Times New Roman"/>
          <w:b w:val="false"/>
          <w:i w:val="false"/>
          <w:color w:val="000000"/>
          <w:sz w:val="28"/>
        </w:rPr>
        <w:t xml:space="preserve">
даму стратегиясына 1-қосымша  </w:t>
      </w:r>
    </w:p>
    <w:bookmarkEnd w:id="37"/>
    <w:bookmarkStart w:name="z115" w:id="38"/>
    <w:p>
      <w:pPr>
        <w:spacing w:after="0"/>
        <w:ind w:left="0"/>
        <w:jc w:val="left"/>
      </w:pPr>
      <w:r>
        <w:rPr>
          <w:rFonts w:ascii="Times New Roman"/>
          <w:b/>
          <w:i w:val="false"/>
          <w:color w:val="000000"/>
        </w:rPr>
        <w:t xml:space="preserve"> 
Қоғамның негізгі түйінді көрсеткіштерінің тізбесі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4042"/>
        <w:gridCol w:w="1290"/>
        <w:gridCol w:w="1093"/>
        <w:gridCol w:w="1312"/>
        <w:gridCol w:w="1371"/>
        <w:gridCol w:w="1531"/>
        <w:gridCol w:w="1710"/>
      </w:tblGrid>
      <w:tr>
        <w:trPr>
          <w:trHeight w:val="30"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ҚБК атауы</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факт</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2011 - 2013 ж.</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2017 - 2120 ж.</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салыстырмалы өсімі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-96 061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қаржыландыру үлесі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389 266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267 857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сектордан кірістің өсімі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ROIC</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(шығын)</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-289 025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-72 389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21 736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өсімімен салыстырғандағы кірістер өсімі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EBIDTA</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-233 386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70 584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74 967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84 624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кіріс бойынша рентабельділік</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шығындардың өсімі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активтердің рентабельділігі (ROTA)</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Персоналдардың еңбек өнімділігі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клиенттер санының өсімі (сайтты қолдау бойынша)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 айдарларына кіру рейтингі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тәуліктегі қаралуы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 өнімдерін тұтынушылардың талап ету деңгейі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Материалдардың қаралу, цитата келтірілу және оқылу саны (орташа алғанда бір күнде 1 материалға)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қаралуы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Брендттің танымалдылығы (1-10)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Клиенттік базаның салыстырмалы өсімі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 халықаралық ақпараттық-жаңалық агенттіктері арасындағы рейтингі (кірушілер саны бойынша)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позиция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 орын алған оқиғалар арасындағы уақыт саны және сайтқа ол туралы ақпараттың (жедел ақпарат) орналасуы)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бағалау бойынша корпоративтік басқару рейтингі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Аттестациядан өткен қызметкерлердің үлесі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ағымдылығы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Персоналдардың қанағаттанушылық индексі (1-10 бағам)</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 - -* - есептік кезеңде көрсеткіш өлшенген жоқ,</w:t>
      </w:r>
      <w:r>
        <w:br/>
      </w:r>
      <w:r>
        <w:rPr>
          <w:rFonts w:ascii="Times New Roman"/>
          <w:b w:val="false"/>
          <w:i w:val="false"/>
          <w:color w:val="000000"/>
          <w:sz w:val="28"/>
        </w:rPr>
        <w:t>
- - - -* мемлекеттік қаржыландыру үлесі бюджетті құрылымдау барысында нақтыланатын болады</w:t>
      </w:r>
      <w:r>
        <w:br/>
      </w:r>
      <w:r>
        <w:rPr>
          <w:rFonts w:ascii="Times New Roman"/>
          <w:b w:val="false"/>
          <w:i w:val="false"/>
          <w:color w:val="000000"/>
          <w:sz w:val="28"/>
        </w:rPr>
        <w:t>
* Табыстың өсімі (шығын) - Сарыарқа ауданы бойынша Салық басқармасының салықты кешенді тексеру нәтижесінде Қоғамның 2009 жылғы шығысы салықты алдын ала есептеуге байланысты пайда болды. Қазіргі уақытта Қоғам жүргізілген тексерудің қорытындысын сот жолымен шешіп жатыр, сонымен қатар 2010 жылғы 7 желтоқсанда Қоғамның кассациялық шағымы бойынша сот отырысы бекітілген. Алдағы уақытта бұл шығыс Қоғамның қаржы-шаруашылық қызметінің қорытындысы бойынша қайтарылады.</w:t>
      </w:r>
    </w:p>
    <w:bookmarkStart w:name="z116" w:id="39"/>
    <w:p>
      <w:pPr>
        <w:spacing w:after="0"/>
        <w:ind w:left="0"/>
        <w:jc w:val="both"/>
      </w:pPr>
      <w:r>
        <w:rPr>
          <w:rFonts w:ascii="Times New Roman"/>
          <w:b w:val="false"/>
          <w:i w:val="false"/>
          <w:color w:val="000000"/>
          <w:sz w:val="28"/>
        </w:rPr>
        <w:t>
«Қазақ ақпарат агенттігі» ұлттық</w:t>
      </w:r>
      <w:r>
        <w:br/>
      </w:r>
      <w:r>
        <w:rPr>
          <w:rFonts w:ascii="Times New Roman"/>
          <w:b w:val="false"/>
          <w:i w:val="false"/>
          <w:color w:val="000000"/>
          <w:sz w:val="28"/>
        </w:rPr>
        <w:t>
компаниясы» акционерлік қоғамның</w:t>
      </w:r>
      <w:r>
        <w:br/>
      </w:r>
      <w:r>
        <w:rPr>
          <w:rFonts w:ascii="Times New Roman"/>
          <w:b w:val="false"/>
          <w:i w:val="false"/>
          <w:color w:val="000000"/>
          <w:sz w:val="28"/>
        </w:rPr>
        <w:t xml:space="preserve">
2011 - 2020 жылдарға арналған </w:t>
      </w:r>
      <w:r>
        <w:br/>
      </w:r>
      <w:r>
        <w:rPr>
          <w:rFonts w:ascii="Times New Roman"/>
          <w:b w:val="false"/>
          <w:i w:val="false"/>
          <w:color w:val="000000"/>
          <w:sz w:val="28"/>
        </w:rPr>
        <w:t xml:space="preserve">
даму стратегиясына 2-қосымша  </w:t>
      </w:r>
    </w:p>
    <w:bookmarkEnd w:id="39"/>
    <w:bookmarkStart w:name="z117" w:id="40"/>
    <w:p>
      <w:pPr>
        <w:spacing w:after="0"/>
        <w:ind w:left="0"/>
        <w:jc w:val="left"/>
      </w:pPr>
      <w:r>
        <w:rPr>
          <w:rFonts w:ascii="Times New Roman"/>
          <w:b/>
          <w:i w:val="false"/>
          <w:color w:val="000000"/>
        </w:rPr>
        <w:t xml:space="preserve"> 
Қоғамның стратегиялық картасы</w:t>
      </w:r>
    </w:p>
    <w:bookmarkEnd w:id="40"/>
    <w:p>
      <w:pPr>
        <w:spacing w:after="0"/>
        <w:ind w:left="0"/>
        <w:jc w:val="both"/>
      </w:pPr>
      <w:r>
        <w:drawing>
          <wp:inline distT="0" distB="0" distL="0" distR="0">
            <wp:extent cx="74041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04100" cy="4775200"/>
                    </a:xfrm>
                    <a:prstGeom prst="rect">
                      <a:avLst/>
                    </a:prstGeom>
                  </pic:spPr>
                </pic:pic>
              </a:graphicData>
            </a:graphic>
          </wp:inline>
        </w:drawing>
      </w:r>
    </w:p>
    <w:bookmarkStart w:name="z118" w:id="41"/>
    <w:p>
      <w:pPr>
        <w:spacing w:after="0"/>
        <w:ind w:left="0"/>
        <w:jc w:val="both"/>
      </w:pPr>
      <w:r>
        <w:rPr>
          <w:rFonts w:ascii="Times New Roman"/>
          <w:b w:val="false"/>
          <w:i w:val="false"/>
          <w:color w:val="000000"/>
          <w:sz w:val="28"/>
        </w:rPr>
        <w:t>
«Қазақ ақпарат агенттігі» ұлттық</w:t>
      </w:r>
      <w:r>
        <w:br/>
      </w:r>
      <w:r>
        <w:rPr>
          <w:rFonts w:ascii="Times New Roman"/>
          <w:b w:val="false"/>
          <w:i w:val="false"/>
          <w:color w:val="000000"/>
          <w:sz w:val="28"/>
        </w:rPr>
        <w:t>
компаниясы» акционерлік қоғамның</w:t>
      </w:r>
      <w:r>
        <w:br/>
      </w:r>
      <w:r>
        <w:rPr>
          <w:rFonts w:ascii="Times New Roman"/>
          <w:b w:val="false"/>
          <w:i w:val="false"/>
          <w:color w:val="000000"/>
          <w:sz w:val="28"/>
        </w:rPr>
        <w:t xml:space="preserve">
2011 - 2020 жылдарға арналған </w:t>
      </w:r>
      <w:r>
        <w:br/>
      </w:r>
      <w:r>
        <w:rPr>
          <w:rFonts w:ascii="Times New Roman"/>
          <w:b w:val="false"/>
          <w:i w:val="false"/>
          <w:color w:val="000000"/>
          <w:sz w:val="28"/>
        </w:rPr>
        <w:t xml:space="preserve">
даму стратегиясына 3-қосымша  </w:t>
      </w:r>
    </w:p>
    <w:bookmarkEnd w:id="41"/>
    <w:bookmarkStart w:name="z119" w:id="42"/>
    <w:p>
      <w:pPr>
        <w:spacing w:after="0"/>
        <w:ind w:left="0"/>
        <w:jc w:val="left"/>
      </w:pPr>
      <w:r>
        <w:rPr>
          <w:rFonts w:ascii="Times New Roman"/>
          <w:b/>
          <w:i w:val="false"/>
          <w:color w:val="000000"/>
        </w:rPr>
        <w:t xml:space="preserve"> 
Қоғам қызметінің басты көрсеткіштерінің стратегиялық картасы (сипаттамасы, есептеу формуласы және әдісі)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2717"/>
        <w:gridCol w:w="2237"/>
        <w:gridCol w:w="3912"/>
        <w:gridCol w:w="2058"/>
        <w:gridCol w:w="1685"/>
      </w:tblGrid>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ҚБК атауы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ҚБК сипаттамасы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формуласы және әдісі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мәліметтер қоры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енгізу әдісі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Қоғамның экономикалық тиімділігін қамтамасыз ету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салыстырмалы өсімі, мың теңге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кезеңге қатысты кіріс өсімін көрсетеді</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тоқсан сайын өлшенеді</w:t>
            </w:r>
            <w:r>
              <w:br/>
            </w:r>
            <w:r>
              <w:rPr>
                <w:rFonts w:ascii="Times New Roman"/>
                <w:b w:val="false"/>
                <w:i w:val="false"/>
                <w:color w:val="000000"/>
                <w:sz w:val="20"/>
              </w:rPr>
              <w:t>
</w:t>
            </w:r>
            <w:r>
              <w:rPr>
                <w:rFonts w:ascii="Times New Roman"/>
                <w:b w:val="false"/>
                <w:i w:val="false"/>
                <w:color w:val="000000"/>
                <w:sz w:val="20"/>
              </w:rPr>
              <w:t>Алдыңғы кезеңдегі өлшем катысы бойынша өлшем кезеңіндегі Қоғамның ішкі кірісіне қатысты арадағы айырма ретінде өлшенеді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жауапты бөлімшелердің тоқсандық есебі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қаржыландыру үлесі, мың теңге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мемлекеттік қаржыландыру тәуелдігінің дәрежесін анықтайды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тоқсан сайын өлшенеді Қоғамның жалпы кірісіне мемлекеттік қаржыландыру баптары бойынша сомаға айырма ретінде саналады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жауапты бөлімшелердің тоқсандық есебі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сектордан кірістің өсімі,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кезеңге қатысы бойынша мемлекеттік емес сектордан кірістің өсімін көрсетеді</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кезеңдегі жалпы кіріс сомасына мемлекеттік қаржыландырылусыз алынған кезеңдегі жалпы кірістің сомасына қатысты өлшенеді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жауапты бөлімшелердің тоқсандық есебі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ROIC,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реинвестициялық капиталдан коммерциялық қайтарып берулерді анықтайды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меншікті капиталындағы таза табыстар және ұзақ мерзімді міндеттемелерге (орташа кезең) қатысы ретінде өлшенеді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жауапты бөлімшелердің тоқсандық есебі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4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Табыс/шығын, мың теңге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Табысты/шығынды көрсетеді</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белгілі кезеңдегі табыс/шығынды көрсетеді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жауапты бөлімшелердің тоқсандық есебі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өсіміне салыстырмалы кірістің өсімі,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кіріс өсімі шығын өсімінен қаншалықты асып түсетіндігін анықтайды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тоқсан сайын өлшенеді</w:t>
            </w:r>
            <w:r>
              <w:br/>
            </w:r>
            <w:r>
              <w:rPr>
                <w:rFonts w:ascii="Times New Roman"/>
                <w:b w:val="false"/>
                <w:i w:val="false"/>
                <w:color w:val="000000"/>
                <w:sz w:val="20"/>
              </w:rPr>
              <w:t>
</w:t>
            </w:r>
            <w:r>
              <w:rPr>
                <w:rFonts w:ascii="Times New Roman"/>
                <w:b w:val="false"/>
                <w:i w:val="false"/>
                <w:color w:val="000000"/>
                <w:sz w:val="20"/>
              </w:rPr>
              <w:t>Өлшем кезеңіндегі кіріс өсімінің және өлшем кезеңіндегі шығынның пайыздық өсімі арасындағы айырма ретінде өлшенеді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жауапты бөлімшелердің тоқсандық есебі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EBIDТА, мың теңге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түрлі кредиторлар алдындағы оның қарызынан тәуелсіз компания қызметінің тиімділігін, сонымен қатар тозуды есептеу әдісін анықтауға мүмкіндік береді</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тоқсан сайын өлшенеді</w:t>
            </w:r>
            <w:r>
              <w:br/>
            </w:r>
            <w:r>
              <w:rPr>
                <w:rFonts w:ascii="Times New Roman"/>
                <w:b w:val="false"/>
                <w:i w:val="false"/>
                <w:color w:val="000000"/>
                <w:sz w:val="20"/>
              </w:rPr>
              <w:t>
</w:t>
            </w:r>
            <w:r>
              <w:rPr>
                <w:rFonts w:ascii="Times New Roman"/>
                <w:b w:val="false"/>
                <w:i w:val="false"/>
                <w:color w:val="000000"/>
                <w:sz w:val="20"/>
              </w:rPr>
              <w:t>Қарыздарға қызмет көрсетуді, тозу есептеулерін және кіріске салықты есептей отырып, компанияның табысы ретінде өлшенеді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жауапты бөлімшелердің тоқсандық есебі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кіріс бойынша рентабельділік,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бірыңғай көмекке келетін таза кіріс көлемін (салық салынғаннан кейін) сипаттайды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кіріске табыс қатысы ретінде өлшенеді (кезеңдегі табыс - кезеңдегі қызметтің өзіндік құны - кезеңдегі шығындар/кезеңдегі табыстар)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жауапты бөлімшелердің тоқсандық есебі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шығындардың өсімі (ЖӘШ),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ЖӘШ өсімі/төмендеуі динамикасын көрсетеді</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кезеңдегі ЖӘШ-ға кезеңдегі ЖӘШ-ға қатысы ретінде өлшенеді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жауапты бөлімшелердің тоқсандық есебі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активтердің рентабельділігі (RОТА),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жиынтық активтердің бірлігіне сәйкес келетін таза кірісінің көлемін сипаттайды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кіріс/компания баланс активтерінің орташа сомасы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жауапты бөлімшелердің тоқсандық есебі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Персоналдардың еңбек өнімділігі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персоналдардың еңбек тиімділігін көрсетеді</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Персоналдардың орташа санының кезеңдегі кірісіне қатысты өлшенеді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жауапты бөлімшелердің тоқсандық есебі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Сайтқа қолдау көрсету бойынша қызметтер көрсетілетін клиенттер санының өсуі,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«Сайтты қолдау» қызметі бойынша Компания клиенттерінің санының салыстырмалы өсімін анықтайды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жыл сайын өлшенеді</w:t>
            </w:r>
            <w:r>
              <w:br/>
            </w:r>
            <w:r>
              <w:rPr>
                <w:rFonts w:ascii="Times New Roman"/>
                <w:b w:val="false"/>
                <w:i w:val="false"/>
                <w:color w:val="000000"/>
                <w:sz w:val="20"/>
              </w:rPr>
              <w:t>
</w:t>
            </w:r>
            <w:r>
              <w:rPr>
                <w:rFonts w:ascii="Times New Roman"/>
                <w:b w:val="false"/>
                <w:i w:val="false"/>
                <w:color w:val="000000"/>
                <w:sz w:val="20"/>
              </w:rPr>
              <w:t>Жыл соңындағы Қоғам клиенттерінің санына жыл басындағы Қоғам клиенттерінің санының қатысын өлшейді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жауапты бөлімшелердің жылдық есебі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Контент сапасын арттыру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 айдарларына кірушілер рейтингі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сайттың жеке айдарларына кірушілер санын анықтайды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тоқсан сайын өлшенеді</w:t>
            </w:r>
            <w:r>
              <w:br/>
            </w:r>
            <w:r>
              <w:rPr>
                <w:rFonts w:ascii="Times New Roman"/>
                <w:b w:val="false"/>
                <w:i w:val="false"/>
                <w:color w:val="000000"/>
                <w:sz w:val="20"/>
              </w:rPr>
              <w:t>
</w:t>
            </w:r>
            <w:r>
              <w:rPr>
                <w:rFonts w:ascii="Times New Roman"/>
                <w:b w:val="false"/>
                <w:i w:val="false"/>
                <w:color w:val="000000"/>
                <w:sz w:val="20"/>
              </w:rPr>
              <w:t>Бағалау сайтқа кірушілер есептеуішінің мәліметтері негізінде жүргізіледі. Талданатын кезең үшін тәуліктегі кірушілер санынан орташа арифметикалық мәнде анықталады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жауапты бөлімшелердің тоқсандық есебі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 өнімдерінің талап етілу деңгейі,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Қоғам өндіретін өнімдердің талап етілу деңгейін анықтайды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ел халқынан сауалнама алу арқылы әлеуметтік зерттеулер жүргізу жолымен тоқсан сайын өлшенеді (Қоғам сайтында сауалнама алу нұсқаларының бірі)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жауапты бөлімшелердің тоқсандық есебі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Материалдардың қаралу, цитата келтірілу және оқылу саны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сайтта орналасқан материалға оқырман тарапынан қызығушылықты анықтайды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тоқсан сайын өлшенеді</w:t>
            </w:r>
            <w:r>
              <w:br/>
            </w:r>
            <w:r>
              <w:rPr>
                <w:rFonts w:ascii="Times New Roman"/>
                <w:b w:val="false"/>
                <w:i w:val="false"/>
                <w:color w:val="000000"/>
                <w:sz w:val="20"/>
              </w:rPr>
              <w:t>
</w:t>
            </w:r>
            <w:r>
              <w:rPr>
                <w:rFonts w:ascii="Times New Roman"/>
                <w:b w:val="false"/>
                <w:i w:val="false"/>
                <w:color w:val="000000"/>
                <w:sz w:val="20"/>
              </w:rPr>
              <w:t>Бағалау сайтқа кірушілер есептеуішінің мәліметтері негізінде жүргізіледі. Талданатын кезең үшін тәуліктегі кірушілер санынан орташа арифметикалық мәнде анықталады.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ІТ бөлімшенің сайтқа кірушілер есептеуішінен алынған мәліметтері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4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Брендтің танымалдылығы, 1-10 бағам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Компания брендінің танымалдылығын анықтайды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тоқсан сайын өлшенеді</w:t>
            </w:r>
            <w:r>
              <w:br/>
            </w:r>
            <w:r>
              <w:rPr>
                <w:rFonts w:ascii="Times New Roman"/>
                <w:b w:val="false"/>
                <w:i w:val="false"/>
                <w:color w:val="000000"/>
                <w:sz w:val="20"/>
              </w:rPr>
              <w:t>
</w:t>
            </w:r>
            <w:r>
              <w:rPr>
                <w:rFonts w:ascii="Times New Roman"/>
                <w:b w:val="false"/>
                <w:i w:val="false"/>
                <w:color w:val="000000"/>
                <w:sz w:val="20"/>
              </w:rPr>
              <w:t>Қоғамның өнімдері мен қызметтерін тұтынушылар арасынан таңдалған фокус-топ бойынша сауалнама жүргізу арқылы өлшенеді</w:t>
            </w:r>
            <w:r>
              <w:br/>
            </w:r>
            <w:r>
              <w:rPr>
                <w:rFonts w:ascii="Times New Roman"/>
                <w:b w:val="false"/>
                <w:i w:val="false"/>
                <w:color w:val="000000"/>
                <w:sz w:val="20"/>
              </w:rPr>
              <w:t>
</w:t>
            </w:r>
            <w:r>
              <w:rPr>
                <w:rFonts w:ascii="Times New Roman"/>
                <w:b w:val="false"/>
                <w:i w:val="false"/>
                <w:color w:val="000000"/>
                <w:sz w:val="20"/>
              </w:rPr>
              <w:t>Фокус-топқа кіретін әрбір адам сауалнама парағында белгіленген 1-ден 10-ға дейінгі бағам бойынша өз бағасын қояды</w:t>
            </w:r>
            <w:r>
              <w:br/>
            </w:r>
            <w:r>
              <w:rPr>
                <w:rFonts w:ascii="Times New Roman"/>
                <w:b w:val="false"/>
                <w:i w:val="false"/>
                <w:color w:val="000000"/>
                <w:sz w:val="20"/>
              </w:rPr>
              <w:t>
</w:t>
            </w:r>
            <w:r>
              <w:rPr>
                <w:rFonts w:ascii="Times New Roman"/>
                <w:b w:val="false"/>
                <w:i w:val="false"/>
                <w:color w:val="000000"/>
                <w:sz w:val="20"/>
              </w:rPr>
              <w:t>Фокус-топтың әрбір парағы бойынша 1-ден 10-ға дейінгі бағам арқылы орташа баға есептелінеді</w:t>
            </w:r>
            <w:r>
              <w:br/>
            </w:r>
            <w:r>
              <w:rPr>
                <w:rFonts w:ascii="Times New Roman"/>
                <w:b w:val="false"/>
                <w:i w:val="false"/>
                <w:color w:val="000000"/>
                <w:sz w:val="20"/>
              </w:rPr>
              <w:t>
</w:t>
            </w:r>
            <w:r>
              <w:rPr>
                <w:rFonts w:ascii="Times New Roman"/>
                <w:b w:val="false"/>
                <w:i w:val="false"/>
                <w:color w:val="000000"/>
                <w:sz w:val="20"/>
              </w:rPr>
              <w:t>Қорытынды баға фокус-топтың әрбір мүшесінің орташа бағасы ретінде саналады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жауапты бөлімшелердің тоқсандық есебі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Клиенттік базаның салыстырмалы өсімі,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Компания клиенттерінің санының өсіміне қатысты анықталады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тоқсан сайын өлшенеді</w:t>
            </w:r>
            <w:r>
              <w:br/>
            </w:r>
            <w:r>
              <w:rPr>
                <w:rFonts w:ascii="Times New Roman"/>
                <w:b w:val="false"/>
                <w:i w:val="false"/>
                <w:color w:val="000000"/>
                <w:sz w:val="20"/>
              </w:rPr>
              <w:t>
</w:t>
            </w:r>
            <w:r>
              <w:rPr>
                <w:rFonts w:ascii="Times New Roman"/>
                <w:b w:val="false"/>
                <w:i w:val="false"/>
                <w:color w:val="000000"/>
                <w:sz w:val="20"/>
              </w:rPr>
              <w:t>Тоқсан соңындағы Компания клиенттерінің санының тоқсан басындағы Қоғам клиенттерінің санына қатысты өлшенеді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жауапты бөлімшелердің тоқсандық есебі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Ақпараттық-жаңалық агенттіктері арасындағы рейтингі (кірушілер саны бойынша)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Компания сайтының басқа ақпараттық-жаңалық агенттіктеріне қатысты жағдайын анықтайды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тоқсан сайын өлшенеді</w:t>
            </w:r>
            <w:r>
              <w:br/>
            </w:r>
            <w:r>
              <w:rPr>
                <w:rFonts w:ascii="Times New Roman"/>
                <w:b w:val="false"/>
                <w:i w:val="false"/>
                <w:color w:val="000000"/>
                <w:sz w:val="20"/>
              </w:rPr>
              <w:t>
</w:t>
            </w:r>
            <w:r>
              <w:rPr>
                <w:rFonts w:ascii="Times New Roman"/>
                <w:b w:val="false"/>
                <w:i w:val="false"/>
                <w:color w:val="000000"/>
                <w:sz w:val="20"/>
              </w:rPr>
              <w:t>mail.ru мәліметтеріне сәйкес www.inform.кz кірушілері бойынша есептеу негізінде анықталады - кірушілердің саны бойынша саналатын ақпараттық-жаңалық агенттіктеріне қатысты сайт ұстанымын көрсететін абсолютті мәні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жауапты бөлімшелердің тоқсандық есебі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 орын алған оқиғалар арасындағы уақыт саны және сайтта ол туралы ақпарат орналастыру, минут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қызметкерлер жұмысының жеделдігін және ақпаратты дер уақытында беруін көрсетеді</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тоқсан сайын өлшенеді</w:t>
            </w:r>
            <w:r>
              <w:br/>
            </w:r>
            <w:r>
              <w:rPr>
                <w:rFonts w:ascii="Times New Roman"/>
                <w:b w:val="false"/>
                <w:i w:val="false"/>
                <w:color w:val="000000"/>
                <w:sz w:val="20"/>
              </w:rPr>
              <w:t>
</w:t>
            </w:r>
            <w:r>
              <w:rPr>
                <w:rFonts w:ascii="Times New Roman"/>
                <w:b w:val="false"/>
                <w:i w:val="false"/>
                <w:color w:val="000000"/>
                <w:sz w:val="20"/>
              </w:rPr>
              <w:t>Тоқсан бойы жауапты қызметкерлер материалдың дер уақытында берілуін тіркейді. Есепті кезең қорытындысы бойынша материалдардың берілу уақыты орташа арифметикалық мәнмен анықталады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жауапты бөлімшелердің тоқсандық есебі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басқарудың тиімді жүйесін құру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бағалау бойынша корпоративтік басқару рейтингі, 1-5 бағам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Компаниядағы корпоративтік басқарылудың жүзеге асырылу деңгейін анықтайды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жыл сайын өлшенеді</w:t>
            </w:r>
            <w:r>
              <w:br/>
            </w:r>
            <w:r>
              <w:rPr>
                <w:rFonts w:ascii="Times New Roman"/>
                <w:b w:val="false"/>
                <w:i w:val="false"/>
                <w:color w:val="000000"/>
                <w:sz w:val="20"/>
              </w:rPr>
              <w:t>
</w:t>
            </w:r>
            <w:r>
              <w:rPr>
                <w:rFonts w:ascii="Times New Roman"/>
                <w:b w:val="false"/>
                <w:i w:val="false"/>
                <w:color w:val="000000"/>
                <w:sz w:val="20"/>
              </w:rPr>
              <w:t>Сертификаттаушы ұйым есебі негізінде абсолюттік мәні ретінде өлшенеді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жауапты бөлімшелердің жылдық есебі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Қоғамның кадрлық әлеуетін арттыру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 адам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Сарапталатын кезеңдегі қызметкерлер саны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персоналдарды басқару қызметінің тоқсан сайынғы есебі мәліметтер көзі қызметін атқаруы керек</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Аттестациядан өткен қызметкерлердің үлесі,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жыл сайын өлшенеді</w:t>
            </w:r>
            <w:r>
              <w:br/>
            </w:r>
            <w:r>
              <w:rPr>
                <w:rFonts w:ascii="Times New Roman"/>
                <w:b w:val="false"/>
                <w:i w:val="false"/>
                <w:color w:val="000000"/>
                <w:sz w:val="20"/>
              </w:rPr>
              <w:t>
</w:t>
            </w:r>
            <w:r>
              <w:rPr>
                <w:rFonts w:ascii="Times New Roman"/>
                <w:b w:val="false"/>
                <w:i w:val="false"/>
                <w:color w:val="000000"/>
                <w:sz w:val="20"/>
              </w:rPr>
              <w:t>Өлшем кезеңінің соңғы датасында аттестациядан өткен жалпы қызметкерлер санының қызметкерлер санына қатысы ретінде өлшенеді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 қорытындысы бойынша персоналдарды басқару қызметінің есебі мәліметтер көзі ретінде қызмет етуі керек</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ағымдылығы,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Компания құрамындағы кадрлардың тұрақтылық дәрежесін көрсетеді</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есебі тоқсан сайын жүргізіледі</w:t>
            </w:r>
            <w:r>
              <w:br/>
            </w:r>
            <w:r>
              <w:rPr>
                <w:rFonts w:ascii="Times New Roman"/>
                <w:b w:val="false"/>
                <w:i w:val="false"/>
                <w:color w:val="000000"/>
                <w:sz w:val="20"/>
              </w:rPr>
              <w:t>
</w:t>
            </w:r>
            <w:r>
              <w:rPr>
                <w:rFonts w:ascii="Times New Roman"/>
                <w:b w:val="false"/>
                <w:i w:val="false"/>
                <w:color w:val="000000"/>
                <w:sz w:val="20"/>
              </w:rPr>
              <w:t>Кезең үшін орташа маңыздылығы ретінде - кезең соңында персоналдар қатыстылығы бойынша жұмыстан шыққан және шығарылған қызметкерлер саны есептелінеді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персоналдарды басқару қызметінің тоқсан сайынғы есебі мәліметтер көзі ретінде қызмет етуі керек</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Персоналдардың қанағаттану индексі, 1-10 бағам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персоналдың Компаниядағы өз жұмысына қанағаттануын білдіреді</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іріктелген қызметкерлер бойынша тұрақты сауалнама (жарты жылда кемінде 1 рет) негізінде есептелінеді</w:t>
            </w:r>
            <w:r>
              <w:br/>
            </w:r>
            <w:r>
              <w:rPr>
                <w:rFonts w:ascii="Times New Roman"/>
                <w:b w:val="false"/>
                <w:i w:val="false"/>
                <w:color w:val="000000"/>
                <w:sz w:val="20"/>
              </w:rPr>
              <w:t>
</w:t>
            </w:r>
            <w:r>
              <w:rPr>
                <w:rFonts w:ascii="Times New Roman"/>
                <w:b w:val="false"/>
                <w:i w:val="false"/>
                <w:color w:val="000000"/>
                <w:sz w:val="20"/>
              </w:rPr>
              <w:t>Сауалнама Компанияда бекітілген сауалнама парағын пайдалану арқылы құпия жүргізіледі</w:t>
            </w:r>
            <w:r>
              <w:br/>
            </w:r>
            <w:r>
              <w:rPr>
                <w:rFonts w:ascii="Times New Roman"/>
                <w:b w:val="false"/>
                <w:i w:val="false"/>
                <w:color w:val="000000"/>
                <w:sz w:val="20"/>
              </w:rPr>
              <w:t>
</w:t>
            </w:r>
            <w:r>
              <w:rPr>
                <w:rFonts w:ascii="Times New Roman"/>
                <w:b w:val="false"/>
                <w:i w:val="false"/>
                <w:color w:val="000000"/>
                <w:sz w:val="20"/>
              </w:rPr>
              <w:t>Әрбір қызметкердің сауалнама қорытындысы 1-ден 10-ға дейінгі бағам саны бойынша баға түрінде ұсынылады</w:t>
            </w:r>
            <w:r>
              <w:br/>
            </w:r>
            <w:r>
              <w:rPr>
                <w:rFonts w:ascii="Times New Roman"/>
                <w:b w:val="false"/>
                <w:i w:val="false"/>
                <w:color w:val="000000"/>
                <w:sz w:val="20"/>
              </w:rPr>
              <w:t>
</w:t>
            </w:r>
            <w:r>
              <w:rPr>
                <w:rFonts w:ascii="Times New Roman"/>
                <w:b w:val="false"/>
                <w:i w:val="false"/>
                <w:color w:val="000000"/>
                <w:sz w:val="20"/>
              </w:rPr>
              <w:t>Жалпы индекс алынған барлық баға бойынша орташа шамасын есептейді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мақсаттардың орындалуы бойынша персоналдарды басқару қызметінің тоқсан сайынғы есебі мәліметтер кезі ретінде қызмет етуі керек</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қолмен енгізу</w:t>
            </w:r>
          </w:p>
        </w:tc>
      </w:tr>
    </w:tbl>
    <w:bookmarkStart w:name="z120" w:id="43"/>
    <w:p>
      <w:pPr>
        <w:spacing w:after="0"/>
        <w:ind w:left="0"/>
        <w:jc w:val="both"/>
      </w:pPr>
      <w:r>
        <w:rPr>
          <w:rFonts w:ascii="Times New Roman"/>
          <w:b w:val="false"/>
          <w:i w:val="false"/>
          <w:color w:val="000000"/>
          <w:sz w:val="28"/>
        </w:rPr>
        <w:t>
«Қазақ ақпарат агенттігі» ұлттық</w:t>
      </w:r>
      <w:r>
        <w:br/>
      </w:r>
      <w:r>
        <w:rPr>
          <w:rFonts w:ascii="Times New Roman"/>
          <w:b w:val="false"/>
          <w:i w:val="false"/>
          <w:color w:val="000000"/>
          <w:sz w:val="28"/>
        </w:rPr>
        <w:t>
компаниясы» акционерлік қоғамның</w:t>
      </w:r>
      <w:r>
        <w:br/>
      </w:r>
      <w:r>
        <w:rPr>
          <w:rFonts w:ascii="Times New Roman"/>
          <w:b w:val="false"/>
          <w:i w:val="false"/>
          <w:color w:val="000000"/>
          <w:sz w:val="28"/>
        </w:rPr>
        <w:t xml:space="preserve">
2011 - 2020 жылдарға арналған </w:t>
      </w:r>
      <w:r>
        <w:br/>
      </w:r>
      <w:r>
        <w:rPr>
          <w:rFonts w:ascii="Times New Roman"/>
          <w:b w:val="false"/>
          <w:i w:val="false"/>
          <w:color w:val="000000"/>
          <w:sz w:val="28"/>
        </w:rPr>
        <w:t xml:space="preserve">
даму стратегиясына 4-қосымша  </w:t>
      </w:r>
    </w:p>
    <w:bookmarkEnd w:id="43"/>
    <w:bookmarkStart w:name="z121" w:id="44"/>
    <w:p>
      <w:pPr>
        <w:spacing w:after="0"/>
        <w:ind w:left="0"/>
        <w:jc w:val="left"/>
      </w:pPr>
      <w:r>
        <w:rPr>
          <w:rFonts w:ascii="Times New Roman"/>
          <w:b/>
          <w:i w:val="false"/>
          <w:color w:val="000000"/>
        </w:rPr>
        <w:t xml:space="preserve"> 
Даму стратегиясын жүзеге асыру жөніндегі іс-шаралар жоспары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3025"/>
        <w:gridCol w:w="6900"/>
        <w:gridCol w:w="2527"/>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асырылу кезеңі</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бағдарламалық қамтамасыз етуді қамтитын шолу, навигация, өңдеу, талдау және ақпараттарды сақтау бойынша ақпараттық өнімдер кешенін, CD-таратушымен электрондық жіберуді, сонымен қатар мерзімді ақпараттық-сараптамалық басылымды енгізу</w:t>
            </w:r>
          </w:p>
        </w:tc>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Қоғамның оң қаржылық нәтижесінің (пайдасының) нәтижесінде алынған жеке қаржысы аталмыш шараларды жүзеге асыру үшін жеткілікті</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және пластикалық картаны пайдаланып Қоғамның веб-сайтында ақпараттық материалдарға төлем жасау үшін электрондық коммерциялық бағдарлама моделін құру</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өндірістік және бухгалтерлік есеп, кадрларды басқару, сапа талдауы және сатылым деңгейін болжау салаларында есептеудің автоматтандырылған бірыңғай жүйесін енгізу, кәсіпорынмен басқару бірыңғай жүйесін енгізу арқылы ақпараттық материалдарды шығаруды бағалау - бизнес-шешімдердің және ұйымдарды басқарудың ықпалдасқан тұғырнамасы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жылдар</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өңірлерінде және шетелдерде негізгі ақпарат көзі болып табылатын тілшілер желісін материалдық-техникалық жабдықтауды жақсарту.</w:t>
            </w:r>
            <w:r>
              <w:br/>
            </w:r>
            <w:r>
              <w:rPr>
                <w:rFonts w:ascii="Times New Roman"/>
                <w:b w:val="false"/>
                <w:i w:val="false"/>
                <w:color w:val="000000"/>
                <w:sz w:val="20"/>
              </w:rPr>
              <w:t>
Тілшілер желісін заманауи компьютермен, фото және коммуникациялық құрал-жабдықтармен жабдықтау, сонымен қатар Интернет желісіне қашықтан енуді қамтамасыз ету болжануда, бұл өңірлік тілшілердің жеделдігінің және ұтқырлығының біршама артуына мүмкіндік береді.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жылдар</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Таяу және алыс шет елдермен тәрбие алмасуды ұйымдастыру арқылы қызметкерлердің біліктілігін арттыру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жылдар</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Менеджменттің заманауи деңгейін қамтамасыз ету, консультанттар тарту, әріптестік ұйымдармен өзара әрекеттесу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45"/>
    <w:p>
      <w:pPr>
        <w:spacing w:after="0"/>
        <w:ind w:left="0"/>
        <w:jc w:val="both"/>
      </w:pPr>
      <w:r>
        <w:rPr>
          <w:rFonts w:ascii="Times New Roman"/>
          <w:b w:val="false"/>
          <w:i w:val="false"/>
          <w:color w:val="000000"/>
          <w:sz w:val="28"/>
        </w:rPr>
        <w:t>
      Қазақстан экономикасын индустриялық-инновациялық дамытуға жәрдемдесу үшін Қоғам бірыңғай ақпараттық кеңістікке енуді қамтамасыз ететін және технологиялық дамуға базалық тұғырнама қызметін атқаратын жаңарту үрдістерін жалғастыруды әрі технологиялық үрдістерді автоматтауды жалғастыруды жоспарлауда. Сонымен қатар басқа да елдердің БАҚ-тарымен іскерлік байланысты үздіксіз нығайту және белсенді іскерлік әріптестік бойынша жұмыстарды жалғастырады. Қоғамның стратегиялық дамуы ең алдымен ақпараттық агенттіктерін көрсетілетін ақпараттық қызметтер нарығындағы қазіргі позициясын сақтауы, сондай-ақ Қоғамның өсімінің, әсіресе оның қызметін коммерциалияландыру саласындағы алғы шартын құру.</w:t>
      </w:r>
      <w:r>
        <w:br/>
      </w:r>
      <w:r>
        <w:rPr>
          <w:rFonts w:ascii="Times New Roman"/>
          <w:b w:val="false"/>
          <w:i w:val="false"/>
          <w:color w:val="000000"/>
          <w:sz w:val="28"/>
        </w:rPr>
        <w:t>
</w:t>
      </w:r>
      <w:r>
        <w:rPr>
          <w:rFonts w:ascii="Times New Roman"/>
          <w:b w:val="false"/>
          <w:i w:val="false"/>
          <w:color w:val="000000"/>
          <w:sz w:val="28"/>
        </w:rPr>
        <w:t>
      Осылармен қатар интернетке бағытталған қызметтерді дамыту Қоғамның ұзақ мерзімді жобасы болып табылады және мыналарға мүмкіндік беретін жобаларды енгізу: оқырмандармен жеке жұмыс істеу мүмкіндігі; оқырмандармен кері байланыс; интербелсенділік - сауалнамалар, анкеталар; ұсынылатын ақпараттық өнімдер мен қызметтерді (жаңалықтар және іздеу сервистері) кеңейту мүмкіндігі; ақпаратқа ену ыңғайлылығы.</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