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43af" w14:textId="1a74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органдары алатын кедендік алымдардың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21 қаңтардағы № 24 Қаулысы. Күші жойылды - Қазақстан Республикасы Үкіметінің 2018 жылғы 5 сәуірдегі №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05.04.2018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Үкіметінің 13.02.2017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(01.03.2017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кедендік ісі туралы" 2010 жылғы 30 маусымдағы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кірістер органдары алатын кедендік алымдардың ставкалары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13.02.2017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(01.03.2017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"Кеден органдары алатын кеден алымдарының, алымдар мен төлемдердің ставкаларын бекіту туралы" Қазақстан Республикасы Үкіметінің 2003 жылғы 8 шілдедегі № 669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28, 277-құжат);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2003 жылғы 8 шілдедегі № 669 қаулысына өзгерістер енгізу туралы" Қазақстан Республикасы Үкіметінің 2007 жылғы 26 желтоқсандағы № 1293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48, 595-құжат).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кірістер органдары алатын кедендік алымдардың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ҚР Үкіметінің 13.02.2017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(01.03.2017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0474"/>
      </w:tblGrid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төлемдердің атауы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Теңгемен ставкасы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 кедендік декларациялау үшін кедендік алымдар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тауарға арналған декларацияның негізгі парағы үшін 25000 теңге;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тауарға арналған декларацияның әрбір қосымша парағы үшін 11000 теңге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алып жүру үшін кедендік алымдар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км дейінгі қашықтыққа 5000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50-ден 100 км дейінгі қашықтықта 7000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100-ден 200 км дейінгі қашықтықта 11000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200-ден 400 км дейінгі қашықтықта 52000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400-ден 600 км дейінгі қашықтықта 72000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600-ден 800 км дейінгі қашықтықта 114000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800-ден 1000 км дейінгі қашықтықта 155000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1000-нан 1500 км дейінгі қашықтықта 210000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1500-ден 2000 км дейінгі қашықтықта 299000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2000-нан 2500 км дейінгі қашықтықта 353000 теңге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шешім үшін төлем</w:t>
            </w:r>
          </w:p>
        </w:tc>
        <w:tc>
          <w:tcPr>
            <w:tcW w:w="10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