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7e39" w14:textId="5807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мәдениет ұйымдарына, жекелеген кәсіби көркем, шығармашылық ұжымдарға "Ұлттық" мәртебе беру қағидасы мен шарттарын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24 қаңтардағы № 28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«Мемлекеттік мәдениет ұйымдарына, жекелеген кәсіби көркем, шығармашылық ұжымдарға «Ұлттық» мәртебе беру қағидасы мен шарттарын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Мемлекеттік мәдениет ұйымдарына, жекелеген кәсіби көркем,</w:t>
      </w:r>
      <w:r>
        <w:br/>
      </w:r>
      <w:r>
        <w:rPr>
          <w:rFonts w:ascii="Times New Roman"/>
          <w:b/>
          <w:i w:val="false"/>
          <w:color w:val="000000"/>
        </w:rPr>
        <w:t>
шығармашылық ұжымдарға «Ұлттық» мәртебе беру қағидасы мен</w:t>
      </w:r>
      <w:r>
        <w:br/>
      </w:r>
      <w:r>
        <w:rPr>
          <w:rFonts w:ascii="Times New Roman"/>
          <w:b/>
          <w:i w:val="false"/>
          <w:color w:val="000000"/>
        </w:rPr>
        <w:t>
шарттарын бекіту туралы</w:t>
      </w:r>
    </w:p>
    <w:p>
      <w:pPr>
        <w:spacing w:after="0"/>
        <w:ind w:left="0"/>
        <w:jc w:val="both"/>
      </w:pPr>
      <w:r>
        <w:rPr>
          <w:rFonts w:ascii="Times New Roman"/>
          <w:b w:val="false"/>
          <w:i w:val="false"/>
          <w:color w:val="000000"/>
          <w:sz w:val="28"/>
        </w:rPr>
        <w:t>      «Мәдениет туралы» Қазақстан Республикасының 2006 жылғы 15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Мемлекеттік мәдениет ұйымдарына, жекелеген кәсіби көркем, шығармашылық ұжымдарға «Ұлттық» мәртебе беру қағидасы мен шарттары бекітілсін.</w:t>
      </w:r>
      <w:r>
        <w:br/>
      </w:r>
      <w:r>
        <w:rPr>
          <w:rFonts w:ascii="Times New Roman"/>
          <w:b w:val="false"/>
          <w:i w:val="false"/>
          <w:color w:val="000000"/>
          <w:sz w:val="28"/>
        </w:rPr>
        <w:t>
      2. Осы Жарлық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Президенті </w:t>
      </w:r>
      <w:r>
        <w:rPr>
          <w:rFonts w:ascii="Times New Roman"/>
          <w:b w:val="false"/>
          <w:i w:val="false"/>
          <w:color w:val="000000"/>
          <w:sz w:val="28"/>
        </w:rPr>
        <w:t>                            </w:t>
      </w:r>
      <w:r>
        <w:rPr>
          <w:rFonts w:ascii="Times New Roman"/>
          <w:b w:val="false"/>
          <w:i/>
          <w:color w:val="000000"/>
          <w:sz w:val="28"/>
        </w:rPr>
        <w:t>Н. 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__ ______ </w:t>
      </w:r>
      <w:r>
        <w:br/>
      </w:r>
      <w:r>
        <w:rPr>
          <w:rFonts w:ascii="Times New Roman"/>
          <w:b w:val="false"/>
          <w:i w:val="false"/>
          <w:color w:val="000000"/>
          <w:sz w:val="28"/>
        </w:rPr>
        <w:t xml:space="preserve">
№ 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Мемлекеттік мәдениет ұйымдарына, жекелеген кәсіби көркем,</w:t>
      </w:r>
      <w:r>
        <w:br/>
      </w:r>
      <w:r>
        <w:rPr>
          <w:rFonts w:ascii="Times New Roman"/>
          <w:b/>
          <w:i w:val="false"/>
          <w:color w:val="000000"/>
        </w:rPr>
        <w:t>
шығармашылық ұжымдарға «Ұлттық» мәртебе беру қағидасы мен шарттары 1. Жалпы ережелер</w:t>
      </w:r>
    </w:p>
    <w:p>
      <w:pPr>
        <w:spacing w:after="0"/>
        <w:ind w:left="0"/>
        <w:jc w:val="both"/>
      </w:pPr>
      <w:r>
        <w:rPr>
          <w:rFonts w:ascii="Times New Roman"/>
          <w:b w:val="false"/>
          <w:i w:val="false"/>
          <w:color w:val="000000"/>
          <w:sz w:val="28"/>
        </w:rPr>
        <w:t>      1. Осы Мемлекеттік мәдениет ұйымдарына, жекелеген кәсіби көркем, шығармашылық ұжымдарға «Ұлттық» мәртебе беру қағидасы мен шарттары (бұдан әрі - Қағида) «Мәдениет туралы» Қазақстан Республикасының 2006 жылғы 15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мемлекеттік мәдениет ұйымдарына, жекелеген кәсіби көркем, шығармашылық ұжымдарға «Ұлттық» мәртебе берудің тәртібі мен шарттарын айқындайды.</w:t>
      </w:r>
    </w:p>
    <w:p>
      <w:pPr>
        <w:spacing w:after="0"/>
        <w:ind w:left="0"/>
        <w:jc w:val="left"/>
      </w:pPr>
      <w:r>
        <w:rPr>
          <w:rFonts w:ascii="Times New Roman"/>
          <w:b/>
          <w:i w:val="false"/>
          <w:color w:val="000000"/>
        </w:rPr>
        <w:t xml:space="preserve"> 2. «Ұлттық» мәртебе алуға үміткер мемлекеттік мәдениет</w:t>
      </w:r>
      <w:r>
        <w:br/>
      </w:r>
      <w:r>
        <w:rPr>
          <w:rFonts w:ascii="Times New Roman"/>
          <w:b/>
          <w:i w:val="false"/>
          <w:color w:val="000000"/>
        </w:rPr>
        <w:t>
ұйымдарына, жекелеген кәсіби көркем, шығармашылық ұжымдарға қойылатын талаптар</w:t>
      </w:r>
    </w:p>
    <w:p>
      <w:pPr>
        <w:spacing w:after="0"/>
        <w:ind w:left="0"/>
        <w:jc w:val="both"/>
      </w:pPr>
      <w:r>
        <w:rPr>
          <w:rFonts w:ascii="Times New Roman"/>
          <w:b w:val="false"/>
          <w:i w:val="false"/>
          <w:color w:val="000000"/>
          <w:sz w:val="28"/>
        </w:rPr>
        <w:t>      2. «Ұлттық» мәртебе қызметі мәдениет саласында ерекше мемлекеттік және қоғамдық мәнге ие және мынадай талаптарға сәйкес келетін мемлекеттік мәдениет ұйымдарына, жекелеген кәсіби көркем, шығармашылық ұжымдарға беріледі:</w:t>
      </w:r>
      <w:r>
        <w:br/>
      </w:r>
      <w:r>
        <w:rPr>
          <w:rFonts w:ascii="Times New Roman"/>
          <w:b w:val="false"/>
          <w:i w:val="false"/>
          <w:color w:val="000000"/>
          <w:sz w:val="28"/>
        </w:rPr>
        <w:t>
      1) мына:</w:t>
      </w:r>
      <w:r>
        <w:br/>
      </w:r>
      <w:r>
        <w:rPr>
          <w:rFonts w:ascii="Times New Roman"/>
          <w:b w:val="false"/>
          <w:i w:val="false"/>
          <w:color w:val="000000"/>
          <w:sz w:val="28"/>
        </w:rPr>
        <w:t>
      Қазақстан Республикасының Үкіметі бекітетін тәртіппен берілген «Академиялық» мәртебесі бар;</w:t>
      </w:r>
      <w:r>
        <w:br/>
      </w:r>
      <w:r>
        <w:rPr>
          <w:rFonts w:ascii="Times New Roman"/>
          <w:b w:val="false"/>
          <w:i w:val="false"/>
          <w:color w:val="000000"/>
          <w:sz w:val="28"/>
        </w:rPr>
        <w:t>
      елде және шетелде белсенді гастрольдік қызмет жүргізетін;</w:t>
      </w:r>
      <w:r>
        <w:br/>
      </w:r>
      <w:r>
        <w:rPr>
          <w:rFonts w:ascii="Times New Roman"/>
          <w:b w:val="false"/>
          <w:i w:val="false"/>
          <w:color w:val="000000"/>
          <w:sz w:val="28"/>
        </w:rPr>
        <w:t>
      театрлар репертуарларын үнемі, оның ішінде отандық авторлардың шығармаларымен жаңартып отыратын;</w:t>
      </w:r>
      <w:r>
        <w:br/>
      </w:r>
      <w:r>
        <w:rPr>
          <w:rFonts w:ascii="Times New Roman"/>
          <w:b w:val="false"/>
          <w:i w:val="false"/>
          <w:color w:val="000000"/>
          <w:sz w:val="28"/>
        </w:rPr>
        <w:t>
      жеке тұрған ғимараты бар театрлар, концерттік ұйымдар, жекелеген кәсіби көркем, шығармашылық ұжымдар.</w:t>
      </w:r>
      <w:r>
        <w:br/>
      </w:r>
      <w:r>
        <w:rPr>
          <w:rFonts w:ascii="Times New Roman"/>
          <w:b w:val="false"/>
          <w:i w:val="false"/>
          <w:color w:val="000000"/>
          <w:sz w:val="28"/>
        </w:rPr>
        <w:t>
      2) мына:</w:t>
      </w:r>
      <w:r>
        <w:br/>
      </w:r>
      <w:r>
        <w:rPr>
          <w:rFonts w:ascii="Times New Roman"/>
          <w:b w:val="false"/>
          <w:i w:val="false"/>
          <w:color w:val="000000"/>
          <w:sz w:val="28"/>
        </w:rPr>
        <w:t>
      кемінде жиырма бес жыл тұрақты және тиімді қызметті жүзеге асыратын;</w:t>
      </w:r>
      <w:r>
        <w:br/>
      </w:r>
      <w:r>
        <w:rPr>
          <w:rFonts w:ascii="Times New Roman"/>
          <w:b w:val="false"/>
          <w:i w:val="false"/>
          <w:color w:val="000000"/>
          <w:sz w:val="28"/>
        </w:rPr>
        <w:t>
      өз қызметінде кәсіпқойлықты, жұмыстың тиімділігі мен сапасын арттыру үшін инновациялар енгізетін;</w:t>
      </w:r>
      <w:r>
        <w:br/>
      </w:r>
      <w:r>
        <w:rPr>
          <w:rFonts w:ascii="Times New Roman"/>
          <w:b w:val="false"/>
          <w:i w:val="false"/>
          <w:color w:val="000000"/>
          <w:sz w:val="28"/>
        </w:rPr>
        <w:t>
      жеке тұрған ғимараты бар;</w:t>
      </w:r>
      <w:r>
        <w:br/>
      </w:r>
      <w:r>
        <w:rPr>
          <w:rFonts w:ascii="Times New Roman"/>
          <w:b w:val="false"/>
          <w:i w:val="false"/>
          <w:color w:val="000000"/>
          <w:sz w:val="28"/>
        </w:rPr>
        <w:t>
      халықаралық бағдарламалар мен жобаларға қатысатын;</w:t>
      </w:r>
      <w:r>
        <w:br/>
      </w:r>
      <w:r>
        <w:rPr>
          <w:rFonts w:ascii="Times New Roman"/>
          <w:b w:val="false"/>
          <w:i w:val="false"/>
          <w:color w:val="000000"/>
          <w:sz w:val="28"/>
        </w:rPr>
        <w:t>
      мұражайларда мұражай қорының құрамында ұлттық мәдени игілік болып табылатын мәдени құндылықтардың кемінде он пайызы бар;</w:t>
      </w:r>
      <w:r>
        <w:br/>
      </w:r>
      <w:r>
        <w:rPr>
          <w:rFonts w:ascii="Times New Roman"/>
          <w:b w:val="false"/>
          <w:i w:val="false"/>
          <w:color w:val="000000"/>
          <w:sz w:val="28"/>
        </w:rPr>
        <w:t>
      кітапханаларда кітапхана қорының құрамында кемінде он пайызы ұлттық мәдени игілік болып табылатын сирек қолжазбалардың, көне кітаптардың, құжаттар мен басылымдардың коллекциялары бар мұражайлар мен кітапханалар.</w:t>
      </w:r>
      <w:r>
        <w:br/>
      </w:r>
      <w:r>
        <w:rPr>
          <w:rFonts w:ascii="Times New Roman"/>
          <w:b w:val="false"/>
          <w:i w:val="false"/>
          <w:color w:val="000000"/>
          <w:sz w:val="28"/>
        </w:rPr>
        <w:t>
      3. Мемлекеттік мәдениет ұйымдарына, жекелеген кәсіби көркем,</w:t>
      </w:r>
      <w:r>
        <w:br/>
      </w:r>
      <w:r>
        <w:rPr>
          <w:rFonts w:ascii="Times New Roman"/>
          <w:b w:val="false"/>
          <w:i w:val="false"/>
          <w:color w:val="000000"/>
          <w:sz w:val="28"/>
        </w:rPr>
        <w:t>
шығармашылық ұжымдарға «Ұлттық» мәртебе беру «Академиялық» мәртебе</w:t>
      </w:r>
      <w:r>
        <w:br/>
      </w:r>
      <w:r>
        <w:rPr>
          <w:rFonts w:ascii="Times New Roman"/>
          <w:b w:val="false"/>
          <w:i w:val="false"/>
          <w:color w:val="000000"/>
          <w:sz w:val="28"/>
        </w:rPr>
        <w:t>
берілген сәттен бастап кемінде он жыл өткен соң жүргізіледі.</w:t>
      </w:r>
    </w:p>
    <w:p>
      <w:pPr>
        <w:spacing w:after="0"/>
        <w:ind w:left="0"/>
        <w:jc w:val="left"/>
      </w:pPr>
      <w:r>
        <w:rPr>
          <w:rFonts w:ascii="Times New Roman"/>
          <w:b/>
          <w:i w:val="false"/>
          <w:color w:val="000000"/>
        </w:rPr>
        <w:t xml:space="preserve"> 3. «Ұлттық» мәртебе беру тәртібі</w:t>
      </w:r>
    </w:p>
    <w:p>
      <w:pPr>
        <w:spacing w:after="0"/>
        <w:ind w:left="0"/>
        <w:jc w:val="both"/>
      </w:pPr>
      <w:r>
        <w:rPr>
          <w:rFonts w:ascii="Times New Roman"/>
          <w:b w:val="false"/>
          <w:i w:val="false"/>
          <w:color w:val="000000"/>
          <w:sz w:val="28"/>
        </w:rPr>
        <w:t>      4. Республикалық мемлекеттік мәдениет ұйымдарының, сондай-ақ облыстардың, республикалық маңызы бар қаланың, астананың жергілікті атқарушы органдарының басшылары мәдениет саласындағы орталық уәкілетті органға (бұдан әрі - уәкілетті орган) «Ұлттық» мәртебе беру туралы қолдаухат ұсынады.</w:t>
      </w:r>
      <w:r>
        <w:br/>
      </w:r>
      <w:r>
        <w:rPr>
          <w:rFonts w:ascii="Times New Roman"/>
          <w:b w:val="false"/>
          <w:i w:val="false"/>
          <w:color w:val="000000"/>
          <w:sz w:val="28"/>
        </w:rPr>
        <w:t>
      Қолдаухатқа мынадай құжаттар қоса беріледі:</w:t>
      </w:r>
      <w:r>
        <w:br/>
      </w:r>
      <w:r>
        <w:rPr>
          <w:rFonts w:ascii="Times New Roman"/>
          <w:b w:val="false"/>
          <w:i w:val="false"/>
          <w:color w:val="000000"/>
          <w:sz w:val="28"/>
        </w:rPr>
        <w:t>
      1) мемлекеттік мәдениет ұйымы, жекелеген кәсіби көркем, шығармашылық ұжым қызметкерлерінің жалпы жиналысының «Ұлттық» мәртебе беруге ұсыну туралы хаттамасынан үзінді көшірме;</w:t>
      </w:r>
      <w:r>
        <w:br/>
      </w:r>
      <w:r>
        <w:rPr>
          <w:rFonts w:ascii="Times New Roman"/>
          <w:b w:val="false"/>
          <w:i w:val="false"/>
          <w:color w:val="000000"/>
          <w:sz w:val="28"/>
        </w:rPr>
        <w:t>
      2) мемлекеттік мәдениет ұйымының, жекелеген кәсіби көркем,</w:t>
      </w:r>
      <w:r>
        <w:br/>
      </w:r>
      <w:r>
        <w:rPr>
          <w:rFonts w:ascii="Times New Roman"/>
          <w:b w:val="false"/>
          <w:i w:val="false"/>
          <w:color w:val="000000"/>
          <w:sz w:val="28"/>
        </w:rPr>
        <w:t>
шығармашылық ұжымның қызметі туралы Қазақстанның мәдениеті мен өнерін</w:t>
      </w:r>
      <w:r>
        <w:br/>
      </w:r>
      <w:r>
        <w:rPr>
          <w:rFonts w:ascii="Times New Roman"/>
          <w:b w:val="false"/>
          <w:i w:val="false"/>
          <w:color w:val="000000"/>
          <w:sz w:val="28"/>
        </w:rPr>
        <w:t>
дамытуға қосқан үлесін көрсететін анықтама;</w:t>
      </w:r>
      <w:r>
        <w:br/>
      </w:r>
      <w:r>
        <w:rPr>
          <w:rFonts w:ascii="Times New Roman"/>
          <w:b w:val="false"/>
          <w:i w:val="false"/>
          <w:color w:val="000000"/>
          <w:sz w:val="28"/>
        </w:rPr>
        <w:t>
      3) КСРО-ның және (немесе) Қазақстан Республикасының мемлекеттік наградалары бар мәдениет қызметкерлері, шығармашыл қызметкерлер туралы мәліметтер;</w:t>
      </w:r>
      <w:r>
        <w:br/>
      </w:r>
      <w:r>
        <w:rPr>
          <w:rFonts w:ascii="Times New Roman"/>
          <w:b w:val="false"/>
          <w:i w:val="false"/>
          <w:color w:val="000000"/>
          <w:sz w:val="28"/>
        </w:rPr>
        <w:t>
      4) «Академиялық» мәртебе берілген құжаттың көшірмесі;</w:t>
      </w:r>
      <w:r>
        <w:br/>
      </w:r>
      <w:r>
        <w:rPr>
          <w:rFonts w:ascii="Times New Roman"/>
          <w:b w:val="false"/>
          <w:i w:val="false"/>
          <w:color w:val="000000"/>
          <w:sz w:val="28"/>
        </w:rPr>
        <w:t>
      5) қызметі туралы республикалық деңгейдегі бұқаралық ақпарат құралдарында және шетелдің бұқаралық ақпарат құралдарында жарияланған материалдардың (кемінде он жарияланым) көшірмелері;</w:t>
      </w:r>
      <w:r>
        <w:br/>
      </w:r>
      <w:r>
        <w:rPr>
          <w:rFonts w:ascii="Times New Roman"/>
          <w:b w:val="false"/>
          <w:i w:val="false"/>
          <w:color w:val="000000"/>
          <w:sz w:val="28"/>
        </w:rPr>
        <w:t>
      6) мәдениет саласындағы іс-шараларға (республикалық және халықаралық маңызы бар конкурстарға, фестивальдарға, көрмелерге) қатысқаны және (немесе) жүлделі орындар алғаны туралы куәландыратын құжаттардың көшірмесі.</w:t>
      </w:r>
      <w:r>
        <w:br/>
      </w:r>
      <w:r>
        <w:rPr>
          <w:rFonts w:ascii="Times New Roman"/>
          <w:b w:val="false"/>
          <w:i w:val="false"/>
          <w:color w:val="000000"/>
          <w:sz w:val="28"/>
        </w:rPr>
        <w:t>
      5. Осы Қағиданың 4-тармағында көрсетілген құжаттар мемлекеттік мәдениет ұйымының, жекелеген кәсіби көркем, шығармашылық ұжымның «Академиялық» мәртебе берілген сәттен бастап сіңірген еңбегін көрсетуге тиіс.</w:t>
      </w:r>
      <w:r>
        <w:br/>
      </w:r>
      <w:r>
        <w:rPr>
          <w:rFonts w:ascii="Times New Roman"/>
          <w:b w:val="false"/>
          <w:i w:val="false"/>
          <w:color w:val="000000"/>
          <w:sz w:val="28"/>
        </w:rPr>
        <w:t>
      6. Қолдаухаттар ағымдағы жылдың 1 шілдесіне дейінгі мерзімде уәкілетті органның мекенжайына жіберілуге тиіс. Көрсетілген мерзімді бұза отырып жіберілген қолдаухаттар қарауға қабылданбайды.</w:t>
      </w:r>
      <w:r>
        <w:br/>
      </w:r>
      <w:r>
        <w:rPr>
          <w:rFonts w:ascii="Times New Roman"/>
          <w:b w:val="false"/>
          <w:i w:val="false"/>
          <w:color w:val="000000"/>
          <w:sz w:val="28"/>
        </w:rPr>
        <w:t>
      7. Уәкілетті органның жанынан құрылған арнайы комиссияның ұсынымы негізінде 10 қазанға дейін уәкілетті орган Қазақстан Республикасының Үкіметіне Қазақстан Республикасының заңнамасына сәйкес мемлекеттік мәдениет ұйымдары мен жекелеген кәсіби көркем, шығармашылық ұжымдарға «Ұлттық» мәртебе беру туралы ұсыныс енгізеді.</w:t>
      </w:r>
      <w:r>
        <w:br/>
      </w:r>
      <w:r>
        <w:rPr>
          <w:rFonts w:ascii="Times New Roman"/>
          <w:b w:val="false"/>
          <w:i w:val="false"/>
          <w:color w:val="000000"/>
          <w:sz w:val="28"/>
        </w:rPr>
        <w:t>
      8. Қазақстан Республикасының Үкіметі заңнамада көзделген тәртіппен Қазақстан Республикасы Президентінің Әкімшілігіне Қазақстан Республикасының Президенті Жарлығының жобасын қарауға енгізеді.</w:t>
      </w:r>
      <w:r>
        <w:br/>
      </w:r>
      <w:r>
        <w:rPr>
          <w:rFonts w:ascii="Times New Roman"/>
          <w:b w:val="false"/>
          <w:i w:val="false"/>
          <w:color w:val="000000"/>
          <w:sz w:val="28"/>
        </w:rPr>
        <w:t>
      9. «Ұлттық» мәртебені Қазақстан Республикасы Үкіметінің ұсынуы бойынша Қазақстан Республикасының Президенті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