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93dd" w14:textId="4819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қаңтардағы № 51 қаулысы. Күші жойылды - Қазақстан Республикасы Үкіметінің 2014 жылғы 12 ақпандағы № 80 қаулысымен</w:t>
      </w:r>
    </w:p>
    <w:p>
      <w:pPr>
        <w:spacing w:after="0"/>
        <w:ind w:left="0"/>
        <w:jc w:val="both"/>
      </w:pPr>
      <w:r>
        <w:rPr>
          <w:rFonts w:ascii="Times New Roman"/>
          <w:b w:val="false"/>
          <w:i w:val="false"/>
          <w:color w:val="ff0000"/>
          <w:sz w:val="28"/>
        </w:rPr>
        <w:t xml:space="preserve">      Ескерту. Күші жойылды - ҚР Үкіметінің 12.02.2014 </w:t>
      </w:r>
      <w:r>
        <w:rPr>
          <w:rFonts w:ascii="Times New Roman"/>
          <w:b w:val="false"/>
          <w:i w:val="false"/>
          <w:color w:val="ff0000"/>
          <w:sz w:val="28"/>
        </w:rPr>
        <w:t>№ 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Тақырып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қаңтардағы</w:t>
      </w:r>
      <w:r>
        <w:br/>
      </w:r>
      <w:r>
        <w:rPr>
          <w:rFonts w:ascii="Times New Roman"/>
          <w:b w:val="false"/>
          <w:i w:val="false"/>
          <w:color w:val="000000"/>
          <w:sz w:val="28"/>
        </w:rPr>
        <w:t xml:space="preserve">
№ 51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Мемлекеттiк қызметтi тiзбесi мен мекенжайлары осы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стандартына (бұдан әрi – стандарт) </w:t>
      </w:r>
      <w:r>
        <w:rPr>
          <w:rFonts w:ascii="Times New Roman"/>
          <w:b w:val="false"/>
          <w:i w:val="false"/>
          <w:color w:val="000000"/>
          <w:sz w:val="28"/>
        </w:rPr>
        <w:t>1-қосымшада</w:t>
      </w:r>
      <w:r>
        <w:rPr>
          <w:rFonts w:ascii="Times New Roman"/>
          <w:b w:val="false"/>
          <w:i w:val="false"/>
          <w:color w:val="000000"/>
          <w:sz w:val="28"/>
        </w:rPr>
        <w:t xml:space="preserve"> көрсетiлген ауылдық аумақтарды дамыту жөнiндегi аудандық (облыстық маңызды қаланың) уәкiлеттi органы (бұдан әрi - уәкiлеттi орган) ұсынады.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«Агроөнеркәсіптік кешенді және ауылдық аумақтарды дамытуды мемлекеттік реттеу туралы» 2005 жылғы 8 шілдедегі Қазақстан Республикасының Заңы 18-бабының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Қазақстан Республикасы Үкiметiнiң 2009 жылғы 18 ақпандағы № 183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және қажетті құжаттар туралы толық мәліметтерді, сондай-ақ оларды толтыру үлгілерін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мекенжайлардан, Қазақстан Республикасы Ауыл шаруашылығы министрлігінің интернет-ресурсындағы www.minagri.gov.kz.веб-сайтының «Дипломмен ауылға» бөлімінен, мемлекеттік қызмет көрсетілетін жердегі уәкілетті органының стенділерінен алуға болады.</w:t>
      </w:r>
      <w:r>
        <w:br/>
      </w:r>
      <w:r>
        <w:rPr>
          <w:rFonts w:ascii="Times New Roman"/>
          <w:b w:val="false"/>
          <w:i w:val="false"/>
          <w:color w:val="000000"/>
          <w:sz w:val="28"/>
        </w:rPr>
        <w:t>
</w:t>
      </w:r>
      <w:r>
        <w:rPr>
          <w:rFonts w:ascii="Times New Roman"/>
          <w:b w:val="false"/>
          <w:i w:val="false"/>
          <w:color w:val="000000"/>
          <w:sz w:val="28"/>
        </w:rPr>
        <w:t>
      5. Көтерме жәрдемақы және бюджеттік кредит түріндегі </w:t>
      </w:r>
      <w:r>
        <w:rPr>
          <w:rFonts w:ascii="Times New Roman"/>
          <w:b w:val="false"/>
          <w:i w:val="false"/>
          <w:color w:val="000000"/>
          <w:sz w:val="28"/>
        </w:rPr>
        <w:t>әлеуметтік қолдау шаралары</w:t>
      </w:r>
      <w:r>
        <w:rPr>
          <w:rFonts w:ascii="Times New Roman"/>
          <w:b w:val="false"/>
          <w:i w:val="false"/>
          <w:color w:val="000000"/>
          <w:sz w:val="28"/>
        </w:rPr>
        <w:t xml:space="preserve"> не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w:t>
      </w:r>
      <w:r>
        <w:br/>
      </w:r>
      <w:r>
        <w:rPr>
          <w:rFonts w:ascii="Times New Roman"/>
          <w:b w:val="false"/>
          <w:i w:val="false"/>
          <w:color w:val="000000"/>
          <w:sz w:val="28"/>
        </w:rPr>
        <w:t>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белгіленген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орындары мүмкіндігі шектеулі тұтынушыларға қызмет көрсетуге бейімделеді, күту залы ақпараттық стенділермен, құжаттарды толтыру үлгілері бар тағандармен жабдықталады және ғимараттың бірінші қабатында орналасады.</w:t>
      </w:r>
    </w:p>
    <w:bookmarkEnd w:id="4"/>
    <w:bookmarkStart w:name="z22" w:id="5"/>
    <w:p>
      <w:pPr>
        <w:spacing w:after="0"/>
        <w:ind w:left="0"/>
        <w:jc w:val="left"/>
      </w:pPr>
      <w:r>
        <w:rPr>
          <w:rFonts w:ascii="Times New Roman"/>
          <w:b/>
          <w:i w:val="false"/>
          <w:color w:val="000000"/>
        </w:rPr>
        <w:t xml:space="preserve"> 
2. Мемлекеттік қызметті көрсету тәртібі</w:t>
      </w:r>
    </w:p>
    <w:bookmarkEnd w:id="5"/>
    <w:bookmarkStart w:name="z23" w:id="6"/>
    <w:p>
      <w:pPr>
        <w:spacing w:after="0"/>
        <w:ind w:left="0"/>
        <w:jc w:val="both"/>
      </w:pPr>
      <w:r>
        <w:rPr>
          <w:rFonts w:ascii="Times New Roman"/>
          <w:b w:val="false"/>
          <w:i w:val="false"/>
          <w:color w:val="000000"/>
          <w:sz w:val="28"/>
        </w:rPr>
        <w:t>
      11. Мемлекеттік қызметті алу үшiн тұтынушы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3) жаңа жұмыс орны бойынша кадр қызметi куәландырған еңбек кiтапшасының көшiрмесi;</w:t>
      </w:r>
      <w:r>
        <w:br/>
      </w:r>
      <w:r>
        <w:rPr>
          <w:rFonts w:ascii="Times New Roman"/>
          <w:b w:val="false"/>
          <w:i w:val="false"/>
          <w:color w:val="000000"/>
          <w:sz w:val="28"/>
        </w:rPr>
        <w:t>
</w:t>
      </w:r>
      <w:r>
        <w:rPr>
          <w:rFonts w:ascii="Times New Roman"/>
          <w:b w:val="false"/>
          <w:i w:val="false"/>
          <w:color w:val="000000"/>
          <w:sz w:val="28"/>
        </w:rPr>
        <w:t>
      4) азаматтарды тiркеу кiтабының (үй кiтабының) немесе тиiстi елдi мекенде тұратынын растайтын анықтаманың көшiрмесi;</w:t>
      </w:r>
      <w:r>
        <w:br/>
      </w:r>
      <w:r>
        <w:rPr>
          <w:rFonts w:ascii="Times New Roman"/>
          <w:b w:val="false"/>
          <w:i w:val="false"/>
          <w:color w:val="000000"/>
          <w:sz w:val="28"/>
        </w:rPr>
        <w:t>
</w:t>
      </w:r>
      <w:r>
        <w:rPr>
          <w:rFonts w:ascii="Times New Roman"/>
          <w:b w:val="false"/>
          <w:i w:val="false"/>
          <w:color w:val="000000"/>
          <w:sz w:val="28"/>
        </w:rPr>
        <w:t>
      5) бiлiмi туралы дипломының көшiрмесi;</w:t>
      </w:r>
      <w:r>
        <w:br/>
      </w:r>
      <w:r>
        <w:rPr>
          <w:rFonts w:ascii="Times New Roman"/>
          <w:b w:val="false"/>
          <w:i w:val="false"/>
          <w:color w:val="000000"/>
          <w:sz w:val="28"/>
        </w:rPr>
        <w:t>
</w:t>
      </w:r>
      <w:r>
        <w:rPr>
          <w:rFonts w:ascii="Times New Roman"/>
          <w:b w:val="false"/>
          <w:i w:val="false"/>
          <w:color w:val="000000"/>
          <w:sz w:val="28"/>
        </w:rPr>
        <w:t>
      6) салық төлеушiнi тiркеу туралы куәлiгiнiң көшiрмесi;</w:t>
      </w:r>
      <w:r>
        <w:br/>
      </w:r>
      <w:r>
        <w:rPr>
          <w:rFonts w:ascii="Times New Roman"/>
          <w:b w:val="false"/>
          <w:i w:val="false"/>
          <w:color w:val="000000"/>
          <w:sz w:val="28"/>
        </w:rPr>
        <w:t>
</w:t>
      </w:r>
      <w:r>
        <w:rPr>
          <w:rFonts w:ascii="Times New Roman"/>
          <w:b w:val="false"/>
          <w:i w:val="false"/>
          <w:color w:val="000000"/>
          <w:sz w:val="28"/>
        </w:rPr>
        <w:t>
      7) әлеуметтiк жеке кодты беру туралы куәлiгiнiң көшiрмесi;</w:t>
      </w:r>
      <w:r>
        <w:br/>
      </w:r>
      <w:r>
        <w:rPr>
          <w:rFonts w:ascii="Times New Roman"/>
          <w:b w:val="false"/>
          <w:i w:val="false"/>
          <w:color w:val="000000"/>
          <w:sz w:val="28"/>
        </w:rPr>
        <w:t>
</w:t>
      </w:r>
      <w:r>
        <w:rPr>
          <w:rFonts w:ascii="Times New Roman"/>
          <w:b w:val="false"/>
          <w:i w:val="false"/>
          <w:color w:val="000000"/>
          <w:sz w:val="28"/>
        </w:rPr>
        <w:t>
      8) жылжымайтын мүлікті бағалау актісі (бюджеттік кредит алу үшін);</w:t>
      </w:r>
      <w:r>
        <w:br/>
      </w:r>
      <w:r>
        <w:rPr>
          <w:rFonts w:ascii="Times New Roman"/>
          <w:b w:val="false"/>
          <w:i w:val="false"/>
          <w:color w:val="000000"/>
          <w:sz w:val="28"/>
        </w:rPr>
        <w:t>
</w:t>
      </w:r>
      <w:r>
        <w:rPr>
          <w:rFonts w:ascii="Times New Roman"/>
          <w:b w:val="false"/>
          <w:i w:val="false"/>
          <w:color w:val="000000"/>
          <w:sz w:val="28"/>
        </w:rPr>
        <w:t>
      9) тұрғын үй салу үшін берілген жер учаскесін пайдалану құқығына акті.</w:t>
      </w:r>
      <w:r>
        <w:br/>
      </w:r>
      <w:r>
        <w:rPr>
          <w:rFonts w:ascii="Times New Roman"/>
          <w:b w:val="false"/>
          <w:i w:val="false"/>
          <w:color w:val="000000"/>
          <w:sz w:val="28"/>
        </w:rPr>
        <w:t>
</w:t>
      </w:r>
      <w:r>
        <w:rPr>
          <w:rFonts w:ascii="Times New Roman"/>
          <w:b w:val="false"/>
          <w:i w:val="false"/>
          <w:color w:val="000000"/>
          <w:sz w:val="28"/>
        </w:rPr>
        <w:t>
      Құжаттар салыстыру үшiн түпнұсқада және көшiрме түрiнде ұсынылады, содан кейiн құжаттардың түпнұсқасы өтініш берген күні тұтынушыға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2012.06.28 </w:t>
      </w:r>
      <w:r>
        <w:rPr>
          <w:rFonts w:ascii="Times New Roman"/>
          <w:b w:val="false"/>
          <w:i w:val="false"/>
          <w:color w:val="00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Өтініштің бланкісін уәкілетті органның кеңсесіндегі лауазымды адам береді.</w:t>
      </w:r>
      <w:r>
        <w:br/>
      </w:r>
      <w:r>
        <w:rPr>
          <w:rFonts w:ascii="Times New Roman"/>
          <w:b w:val="false"/>
          <w:i w:val="false"/>
          <w:color w:val="000000"/>
          <w:sz w:val="28"/>
        </w:rPr>
        <w:t>
</w:t>
      </w:r>
      <w:r>
        <w:rPr>
          <w:rFonts w:ascii="Times New Roman"/>
          <w:b w:val="false"/>
          <w:i w:val="false"/>
          <w:color w:val="000000"/>
          <w:sz w:val="28"/>
        </w:rPr>
        <w:t>
      13. Тұтынушы толтырған өтініш пен мемлекеттік қызметті алу үшін талап етілетін, оған қоса берілетін құжаттар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уәкілетті органның кеңсесіне тапсырылады.</w:t>
      </w:r>
      <w:r>
        <w:br/>
      </w:r>
      <w:r>
        <w:rPr>
          <w:rFonts w:ascii="Times New Roman"/>
          <w:b w:val="false"/>
          <w:i w:val="false"/>
          <w:color w:val="000000"/>
          <w:sz w:val="28"/>
        </w:rPr>
        <w:t>
</w:t>
      </w:r>
      <w:r>
        <w:rPr>
          <w:rFonts w:ascii="Times New Roman"/>
          <w:b w:val="false"/>
          <w:i w:val="false"/>
          <w:color w:val="000000"/>
          <w:sz w:val="28"/>
        </w:rPr>
        <w:t>
      14.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туралы тұтынушыға байланыс телефоны бойынша не уәкілетті органға жеке өзі келген кезде хабарланады.</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дәйексіз құжаттарды ұсыну фактісі бас тарту үшін негіз болып табылады.</w:t>
      </w:r>
    </w:p>
    <w:bookmarkEnd w:id="6"/>
    <w:bookmarkStart w:name="z37" w:id="7"/>
    <w:p>
      <w:pPr>
        <w:spacing w:after="0"/>
        <w:ind w:left="0"/>
        <w:jc w:val="left"/>
      </w:pPr>
      <w:r>
        <w:rPr>
          <w:rFonts w:ascii="Times New Roman"/>
          <w:b/>
          <w:i w:val="false"/>
          <w:color w:val="000000"/>
        </w:rPr>
        <w:t xml:space="preserve"> 
3. Жұмыс қағидаттары</w:t>
      </w:r>
    </w:p>
    <w:bookmarkEnd w:id="7"/>
    <w:bookmarkStart w:name="z38" w:id="8"/>
    <w:p>
      <w:pPr>
        <w:spacing w:after="0"/>
        <w:ind w:left="0"/>
        <w:jc w:val="both"/>
      </w:pPr>
      <w:r>
        <w:rPr>
          <w:rFonts w:ascii="Times New Roman"/>
          <w:b w:val="false"/>
          <w:i w:val="false"/>
          <w:color w:val="000000"/>
          <w:sz w:val="28"/>
        </w:rPr>
        <w:t>
      17. Уәкілетті органының қызметі адамның конституциялық құқықтарын, қызметтік борышын атқару кезінде заңдылықты сақтау, барынша толық ақпарат беру, оның сақталуын, қорғалуын және құпиялылығын қамтамасыз ету қағидаттарына негізделеді. Мемлекеттік қызметті көрсету барысында уәкілетті органның лауазымды адамдары:</w:t>
      </w:r>
      <w:r>
        <w:br/>
      </w:r>
      <w:r>
        <w:rPr>
          <w:rFonts w:ascii="Times New Roman"/>
          <w:b w:val="false"/>
          <w:i w:val="false"/>
          <w:color w:val="000000"/>
          <w:sz w:val="28"/>
        </w:rPr>
        <w:t>
</w:t>
      </w:r>
      <w:r>
        <w:rPr>
          <w:rFonts w:ascii="Times New Roman"/>
          <w:b w:val="false"/>
          <w:i w:val="false"/>
          <w:color w:val="000000"/>
          <w:sz w:val="28"/>
        </w:rPr>
        <w:t>
      1) кішіпейіл және сыпайы болуы;</w:t>
      </w:r>
      <w:r>
        <w:br/>
      </w:r>
      <w:r>
        <w:rPr>
          <w:rFonts w:ascii="Times New Roman"/>
          <w:b w:val="false"/>
          <w:i w:val="false"/>
          <w:color w:val="000000"/>
          <w:sz w:val="28"/>
        </w:rPr>
        <w:t>
</w:t>
      </w:r>
      <w:r>
        <w:rPr>
          <w:rFonts w:ascii="Times New Roman"/>
          <w:b w:val="false"/>
          <w:i w:val="false"/>
          <w:color w:val="000000"/>
          <w:sz w:val="28"/>
        </w:rPr>
        <w:t>
      2) алғашқы талап ету бойынша көрсетілетін мемлекеттік қызмет туралы барынша толық ақпарат беруі;</w:t>
      </w:r>
      <w:r>
        <w:br/>
      </w:r>
      <w:r>
        <w:rPr>
          <w:rFonts w:ascii="Times New Roman"/>
          <w:b w:val="false"/>
          <w:i w:val="false"/>
          <w:color w:val="000000"/>
          <w:sz w:val="28"/>
        </w:rPr>
        <w:t>
</w:t>
      </w:r>
      <w:r>
        <w:rPr>
          <w:rFonts w:ascii="Times New Roman"/>
          <w:b w:val="false"/>
          <w:i w:val="false"/>
          <w:color w:val="000000"/>
          <w:sz w:val="28"/>
        </w:rPr>
        <w:t>
      3) тұтынушылардың құжаттарын ресімдеу және қарастыру барысында қағазбастылық және салғырттық көріністеріне жол бермеуі керек.</w:t>
      </w:r>
    </w:p>
    <w:bookmarkEnd w:id="8"/>
    <w:bookmarkStart w:name="z42" w:id="9"/>
    <w:p>
      <w:pPr>
        <w:spacing w:after="0"/>
        <w:ind w:left="0"/>
        <w:jc w:val="left"/>
      </w:pPr>
      <w:r>
        <w:rPr>
          <w:rFonts w:ascii="Times New Roman"/>
          <w:b/>
          <w:i w:val="false"/>
          <w:color w:val="000000"/>
        </w:rPr>
        <w:t xml:space="preserve"> 
4. Жұмыстың нәтижелері</w:t>
      </w:r>
    </w:p>
    <w:bookmarkEnd w:id="9"/>
    <w:bookmarkStart w:name="z43" w:id="10"/>
    <w:p>
      <w:pPr>
        <w:spacing w:after="0"/>
        <w:ind w:left="0"/>
        <w:jc w:val="both"/>
      </w:pPr>
      <w:r>
        <w:rPr>
          <w:rFonts w:ascii="Times New Roman"/>
          <w:b w:val="false"/>
          <w:i w:val="false"/>
          <w:color w:val="000000"/>
          <w:sz w:val="28"/>
        </w:rPr>
        <w:t>
      18. Тұтынушыларға мемлекеттік қызметті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кол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уәкілетті органның жұмысы бағаланатын мемлекеттік қызметті көрсетудің сапа және қол жетімділік көрсеткіштерінің нысаналы мәні жыл сайын Қазақстан Республикасы Ауыл шаруашылығы министрінің бұйрығымен бекітіледі.</w:t>
      </w:r>
    </w:p>
    <w:bookmarkEnd w:id="10"/>
    <w:bookmarkStart w:name="z45" w:id="11"/>
    <w:p>
      <w:pPr>
        <w:spacing w:after="0"/>
        <w:ind w:left="0"/>
        <w:jc w:val="left"/>
      </w:pPr>
      <w:r>
        <w:rPr>
          <w:rFonts w:ascii="Times New Roman"/>
          <w:b/>
          <w:i w:val="false"/>
          <w:color w:val="000000"/>
        </w:rPr>
        <w:t xml:space="preserve"> 
5. Шағымдану тәртібі</w:t>
      </w:r>
    </w:p>
    <w:bookmarkEnd w:id="11"/>
    <w:bookmarkStart w:name="z46" w:id="12"/>
    <w:p>
      <w:pPr>
        <w:spacing w:after="0"/>
        <w:ind w:left="0"/>
        <w:jc w:val="both"/>
      </w:pPr>
      <w:r>
        <w:rPr>
          <w:rFonts w:ascii="Times New Roman"/>
          <w:b w:val="false"/>
          <w:i w:val="false"/>
          <w:color w:val="000000"/>
          <w:sz w:val="28"/>
        </w:rPr>
        <w:t>
      20. Уәкілетті органның лауазымды адамының әрекетіне (әрекетсіздігіне) шағымдану тәртібін түсіндіруді байланыс мәліметтері осы стандартна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заң қызметінің мамандары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келіспеушілік болған жағдайда, шағым атауы, жұмыс кестесі, заңды мекенжайы және электрондық поштасының мекенжайы, телефондары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осы мемлекеттік қызметті көрсетуді ұйымдастыруға жауапты жоғары тұрған уәкілетті орган басшысының атына жолданады.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2011.09.08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кабинетінің нөмірі уәкілетті органның тақтасында көрсетілген уәкілетті орган басшысының атына жолданады, уәкілетті органның жұмыс кестесі және электрондық поштасының мекенжайы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Үкіметінің 2011.09.08 </w:t>
      </w:r>
      <w:r>
        <w:rPr>
          <w:rFonts w:ascii="Times New Roman"/>
          <w:b w:val="false"/>
          <w:i w:val="false"/>
          <w:color w:val="000000"/>
          <w:sz w:val="28"/>
        </w:rPr>
        <w:t>№ 1030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ресімделеді.</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 қабылдағаны туралы растау үшін шағымның көшірмесіне кіріс нөмірі, күні, шағымды қабылдаған адамның аты-жөні, тиісті кеңсенің байланыс телефоны көрсетілген мөртабан қойылады.</w:t>
      </w:r>
      <w:r>
        <w:br/>
      </w:r>
      <w:r>
        <w:rPr>
          <w:rFonts w:ascii="Times New Roman"/>
          <w:b w:val="false"/>
          <w:i w:val="false"/>
          <w:color w:val="000000"/>
          <w:sz w:val="28"/>
        </w:rPr>
        <w:t>
      Шағым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w:t>
      </w:r>
      <w:r>
        <w:rPr>
          <w:rFonts w:ascii="Times New Roman"/>
          <w:b w:val="false"/>
          <w:i w:val="false"/>
          <w:color w:val="000000"/>
          <w:sz w:val="28"/>
        </w:rPr>
        <w:t>мерзімде</w:t>
      </w:r>
      <w:r>
        <w:rPr>
          <w:rFonts w:ascii="Times New Roman"/>
          <w:b w:val="false"/>
          <w:i w:val="false"/>
          <w:color w:val="000000"/>
          <w:sz w:val="28"/>
        </w:rPr>
        <w:t xml:space="preserve"> және тәртіппен қаралады.</w:t>
      </w:r>
      <w:r>
        <w:br/>
      </w:r>
      <w:r>
        <w:rPr>
          <w:rFonts w:ascii="Times New Roman"/>
          <w:b w:val="false"/>
          <w:i w:val="false"/>
          <w:color w:val="000000"/>
          <w:sz w:val="28"/>
        </w:rPr>
        <w:t>
</w:t>
      </w:r>
      <w:r>
        <w:rPr>
          <w:rFonts w:ascii="Times New Roman"/>
          <w:b w:val="false"/>
          <w:i w:val="false"/>
          <w:color w:val="000000"/>
          <w:sz w:val="28"/>
        </w:rPr>
        <w:t>
      26. Уәкілетті органның байланыс мәліметтері осы стандартқа </w:t>
      </w:r>
      <w:r>
        <w:rPr>
          <w:rFonts w:ascii="Times New Roman"/>
          <w:b w:val="false"/>
          <w:i w:val="false"/>
          <w:color w:val="000000"/>
          <w:sz w:val="28"/>
        </w:rPr>
        <w:t>1-қосымшада</w:t>
      </w:r>
      <w:r>
        <w:rPr>
          <w:rFonts w:ascii="Times New Roman"/>
          <w:b w:val="false"/>
          <w:i w:val="false"/>
          <w:color w:val="000000"/>
          <w:sz w:val="28"/>
        </w:rPr>
        <w:t>, сондай-ақ ресми ақпарат көздерінде және уәкілетті органның үй-жайында орналасқан стенділерде көрсетіледі.</w:t>
      </w:r>
    </w:p>
    <w:bookmarkEnd w:id="12"/>
    <w:bookmarkStart w:name="z53" w:id="13"/>
    <w:p>
      <w:pPr>
        <w:spacing w:after="0"/>
        <w:ind w:left="0"/>
        <w:jc w:val="both"/>
      </w:pP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және спорт мамандарына</w:t>
      </w:r>
      <w:r>
        <w:br/>
      </w:r>
      <w:r>
        <w:rPr>
          <w:rFonts w:ascii="Times New Roman"/>
          <w:b w:val="false"/>
          <w:i w:val="false"/>
          <w:color w:val="000000"/>
          <w:sz w:val="28"/>
        </w:rPr>
        <w:t xml:space="preserve">
әлеуметтік қолдау шараларын  </w:t>
      </w:r>
      <w:r>
        <w:br/>
      </w:r>
      <w:r>
        <w:rPr>
          <w:rFonts w:ascii="Times New Roman"/>
          <w:b w:val="false"/>
          <w:i w:val="false"/>
          <w:color w:val="000000"/>
          <w:sz w:val="28"/>
        </w:rPr>
        <w:t xml:space="preserve">
ұсыну» мемлекеттік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8" w:id="14"/>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бойынша уәкiлеттi органдардың тiзiмi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522"/>
        <w:gridCol w:w="3745"/>
        <w:gridCol w:w="2160"/>
        <w:gridCol w:w="2719"/>
      </w:tblGrid>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орналасқан заңды мекенжайы (қала, аудан, көшесi, үйдiң №, электронды пошта мекенжайы)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нөмiрi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Ақмола облысы</w:t>
            </w:r>
          </w:p>
        </w:tc>
      </w:tr>
      <w:tr>
        <w:trPr>
          <w:trHeight w:val="7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Заречная к-сi, 1. depeconomy@rambler.ru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(816-2)</w:t>
            </w:r>
            <w:r>
              <w:br/>
            </w:r>
            <w:r>
              <w:rPr>
                <w:rFonts w:ascii="Times New Roman"/>
                <w:b w:val="false"/>
                <w:i w:val="false"/>
                <w:color w:val="000000"/>
                <w:sz w:val="20"/>
              </w:rPr>
              <w:t>
т. 25-35-25, ф.25-52-60</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10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 Нұрмағанбетов к-сi, 94 fin_akkol@mail.ru; akkol_econom@mail.ru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w:t>
            </w:r>
            <w:r>
              <w:br/>
            </w:r>
            <w:r>
              <w:rPr>
                <w:rFonts w:ascii="Times New Roman"/>
                <w:b w:val="false"/>
                <w:i w:val="false"/>
                <w:color w:val="000000"/>
                <w:sz w:val="20"/>
              </w:rPr>
              <w:t>
2-15-44</w:t>
            </w:r>
          </w:p>
        </w:tc>
        <w:tc>
          <w:tcPr>
            <w:tcW w:w="0" w:type="auto"/>
            <w:vMerge/>
            <w:tcBorders>
              <w:top w:val="nil"/>
              <w:left w:val="single" w:color="cfcfcf" w:sz="5"/>
              <w:bottom w:val="single" w:color="cfcfcf" w:sz="5"/>
              <w:right w:val="single" w:color="cfcfcf" w:sz="5"/>
            </w:tcBorders>
          </w:tcPr>
          <w:p/>
        </w:tc>
      </w:tr>
      <w:tr>
        <w:trPr>
          <w:trHeight w:val="7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Тәшенов к-сi, 47. arshaly_plan@mail.ru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w:t>
            </w:r>
            <w:r>
              <w:br/>
            </w:r>
            <w:r>
              <w:rPr>
                <w:rFonts w:ascii="Times New Roman"/>
                <w:b w:val="false"/>
                <w:i w:val="false"/>
                <w:color w:val="000000"/>
                <w:sz w:val="20"/>
              </w:rPr>
              <w:t>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ауылы, </w:t>
            </w:r>
            <w:r>
              <w:br/>
            </w:r>
            <w:r>
              <w:rPr>
                <w:rFonts w:ascii="Times New Roman"/>
                <w:b w:val="false"/>
                <w:i w:val="false"/>
                <w:color w:val="000000"/>
                <w:sz w:val="20"/>
              </w:rPr>
              <w:t>
Әл Фараби к-сi, 50. astr_ecofin@mail.ru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w:t>
            </w:r>
            <w:r>
              <w:br/>
            </w:r>
            <w:r>
              <w:rPr>
                <w:rFonts w:ascii="Times New Roman"/>
                <w:b w:val="false"/>
                <w:i w:val="false"/>
                <w:color w:val="000000"/>
                <w:sz w:val="20"/>
              </w:rPr>
              <w:t>
2-22-95</w:t>
            </w:r>
          </w:p>
        </w:tc>
        <w:tc>
          <w:tcPr>
            <w:tcW w:w="0" w:type="auto"/>
            <w:vMerge/>
            <w:tcBorders>
              <w:top w:val="nil"/>
              <w:left w:val="single" w:color="cfcfcf" w:sz="5"/>
              <w:bottom w:val="single" w:color="cfcfcf" w:sz="5"/>
              <w:right w:val="single" w:color="cfcfcf" w:sz="5"/>
            </w:tcBorders>
          </w:tcPr>
          <w:p/>
        </w:tc>
      </w:tr>
      <w:tr>
        <w:trPr>
          <w:trHeight w:val="7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 Уәлиханов к-сi, 9. atbasar_ekonom@mail.ru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w:t>
            </w:r>
            <w:r>
              <w:br/>
            </w:r>
            <w:r>
              <w:rPr>
                <w:rFonts w:ascii="Times New Roman"/>
                <w:b w:val="false"/>
                <w:i w:val="false"/>
                <w:color w:val="000000"/>
                <w:sz w:val="20"/>
              </w:rPr>
              <w:t>
4-27-56</w:t>
            </w:r>
          </w:p>
        </w:tc>
        <w:tc>
          <w:tcPr>
            <w:tcW w:w="0" w:type="auto"/>
            <w:vMerge/>
            <w:tcBorders>
              <w:top w:val="nil"/>
              <w:left w:val="single" w:color="cfcfcf" w:sz="5"/>
              <w:bottom w:val="single" w:color="cfcfcf" w:sz="5"/>
              <w:right w:val="single" w:color="cfcfcf" w:sz="5"/>
            </w:tcBorders>
          </w:tcPr>
          <w:p/>
        </w:tc>
      </w:tr>
      <w:tr>
        <w:trPr>
          <w:trHeight w:val="8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 Некрасов к-сi, 19. bulandy_2009@mail.ru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w:t>
            </w:r>
            <w:r>
              <w:br/>
            </w:r>
            <w:r>
              <w:rPr>
                <w:rFonts w:ascii="Times New Roman"/>
                <w:b w:val="false"/>
                <w:i w:val="false"/>
                <w:color w:val="000000"/>
                <w:sz w:val="20"/>
              </w:rPr>
              <w:t>
2-25-84</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9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 Абылайхан к-сi, 34. Shuchinsk_eko@mail.ru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w:t>
            </w:r>
            <w:r>
              <w:br/>
            </w:r>
            <w:r>
              <w:rPr>
                <w:rFonts w:ascii="Times New Roman"/>
                <w:b w:val="false"/>
                <w:i w:val="false"/>
                <w:color w:val="000000"/>
                <w:sz w:val="20"/>
              </w:rPr>
              <w:t>
4-42-05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w:t>
            </w:r>
            <w:r>
              <w:br/>
            </w:r>
            <w:r>
              <w:rPr>
                <w:rFonts w:ascii="Times New Roman"/>
                <w:b w:val="false"/>
                <w:i w:val="false"/>
                <w:color w:val="000000"/>
                <w:sz w:val="20"/>
              </w:rPr>
              <w:t>
Победа к-сi, 6. econom.egin@mail.ru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w:t>
            </w:r>
            <w:r>
              <w:br/>
            </w:r>
            <w:r>
              <w:rPr>
                <w:rFonts w:ascii="Times New Roman"/>
                <w:b w:val="false"/>
                <w:i w:val="false"/>
                <w:color w:val="000000"/>
                <w:sz w:val="20"/>
              </w:rPr>
              <w:t>
2-11-44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 Бiржансал к-сi, 34. enbek_econom@mail.ru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w:t>
            </w:r>
            <w:r>
              <w:br/>
            </w:r>
            <w:r>
              <w:rPr>
                <w:rFonts w:ascii="Times New Roman"/>
                <w:b w:val="false"/>
                <w:i w:val="false"/>
                <w:color w:val="000000"/>
                <w:sz w:val="20"/>
              </w:rPr>
              <w:t>
2-12-04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шаруашылығы және жер қатынастар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 әл Фараби к-сi, 23. ermentausho@mail.ru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w:t>
            </w:r>
            <w:r>
              <w:br/>
            </w:r>
            <w:r>
              <w:rPr>
                <w:rFonts w:ascii="Times New Roman"/>
                <w:b w:val="false"/>
                <w:i w:val="false"/>
                <w:color w:val="000000"/>
                <w:sz w:val="20"/>
              </w:rPr>
              <w:t>
2-31-75</w:t>
            </w:r>
          </w:p>
        </w:tc>
        <w:tc>
          <w:tcPr>
            <w:tcW w:w="0" w:type="auto"/>
            <w:vMerge/>
            <w:tcBorders>
              <w:top w:val="nil"/>
              <w:left w:val="single" w:color="cfcfcf" w:sz="5"/>
              <w:bottom w:val="single" w:color="cfcfcf" w:sz="5"/>
              <w:right w:val="single" w:color="cfcfcf" w:sz="5"/>
            </w:tcBorders>
          </w:tcPr>
          <w:p/>
        </w:tc>
      </w:tr>
      <w:tr>
        <w:trPr>
          <w:trHeight w:val="5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 Қонаев к-сi, 15. еsilfin1@mail.ru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w:t>
            </w:r>
            <w:r>
              <w:br/>
            </w:r>
            <w:r>
              <w:rPr>
                <w:rFonts w:ascii="Times New Roman"/>
                <w:b w:val="false"/>
                <w:i w:val="false"/>
                <w:color w:val="000000"/>
                <w:sz w:val="20"/>
              </w:rPr>
              <w:t>
2-15-85</w:t>
            </w:r>
          </w:p>
        </w:tc>
        <w:tc>
          <w:tcPr>
            <w:tcW w:w="0" w:type="auto"/>
            <w:vMerge/>
            <w:tcBorders>
              <w:top w:val="nil"/>
              <w:left w:val="single" w:color="cfcfcf" w:sz="5"/>
              <w:bottom w:val="single" w:color="cfcfcf" w:sz="5"/>
              <w:right w:val="single" w:color="cfcfcf" w:sz="5"/>
            </w:tcBorders>
          </w:tcPr>
          <w:p/>
        </w:tc>
      </w:tr>
      <w:tr>
        <w:trPr>
          <w:trHeight w:val="8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Дружба к-сi, 3. economy_jaks@mail.ru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w:t>
            </w:r>
            <w:r>
              <w:br/>
            </w:r>
            <w:r>
              <w:rPr>
                <w:rFonts w:ascii="Times New Roman"/>
                <w:b w:val="false"/>
                <w:i w:val="false"/>
                <w:color w:val="000000"/>
                <w:sz w:val="20"/>
              </w:rPr>
              <w:t>
2-18-03</w:t>
            </w:r>
          </w:p>
        </w:tc>
        <w:tc>
          <w:tcPr>
            <w:tcW w:w="0" w:type="auto"/>
            <w:vMerge/>
            <w:tcBorders>
              <w:top w:val="nil"/>
              <w:left w:val="single" w:color="cfcfcf" w:sz="5"/>
              <w:bottom w:val="single" w:color="cfcfcf" w:sz="5"/>
              <w:right w:val="single" w:color="cfcfcf" w:sz="5"/>
            </w:tcBorders>
          </w:tcP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қаласы,Ленин к-сi, 16. zharkfin@mail.ru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w:t>
            </w:r>
            <w:r>
              <w:br/>
            </w:r>
            <w:r>
              <w:rPr>
                <w:rFonts w:ascii="Times New Roman"/>
                <w:b w:val="false"/>
                <w:i w:val="false"/>
                <w:color w:val="000000"/>
                <w:sz w:val="20"/>
              </w:rPr>
              <w:t>
9-12-85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Мира к-сi, 58. zereconom@gmail.com.</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w:t>
            </w:r>
            <w:r>
              <w:br/>
            </w:r>
            <w:r>
              <w:rPr>
                <w:rFonts w:ascii="Times New Roman"/>
                <w:b w:val="false"/>
                <w:i w:val="false"/>
                <w:color w:val="000000"/>
                <w:sz w:val="20"/>
              </w:rPr>
              <w:t>
2-20-22</w:t>
            </w:r>
          </w:p>
        </w:tc>
        <w:tc>
          <w:tcPr>
            <w:tcW w:w="0" w:type="auto"/>
            <w:vMerge/>
            <w:tcBorders>
              <w:top w:val="nil"/>
              <w:left w:val="single" w:color="cfcfcf" w:sz="5"/>
              <w:bottom w:val="single" w:color="cfcfcf" w:sz="5"/>
              <w:right w:val="single" w:color="cfcfcf" w:sz="5"/>
            </w:tcBorders>
          </w:tcPr>
          <w:p/>
        </w:tc>
      </w:tr>
      <w:tr>
        <w:trPr>
          <w:trHeight w:val="10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к-сi, 9. eco_korg@mail.ru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w:t>
            </w:r>
            <w:r>
              <w:br/>
            </w:r>
            <w:r>
              <w:rPr>
                <w:rFonts w:ascii="Times New Roman"/>
                <w:b w:val="false"/>
                <w:i w:val="false"/>
                <w:color w:val="000000"/>
                <w:sz w:val="20"/>
              </w:rPr>
              <w:t>
2-14-96</w:t>
            </w:r>
          </w:p>
        </w:tc>
        <w:tc>
          <w:tcPr>
            <w:tcW w:w="0" w:type="auto"/>
            <w:vMerge/>
            <w:tcBorders>
              <w:top w:val="nil"/>
              <w:left w:val="single" w:color="cfcfcf" w:sz="5"/>
              <w:bottom w:val="single" w:color="cfcfcf" w:sz="5"/>
              <w:right w:val="single" w:color="cfcfcf" w:sz="5"/>
            </w:tcBorders>
          </w:tcPr>
          <w:p/>
        </w:tc>
      </w:tr>
      <w:tr>
        <w:trPr>
          <w:trHeight w:val="10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Балкашын ауылы, Абылайхан к-сi, 130. sand_econom2@mail.ru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w:t>
            </w:r>
            <w:r>
              <w:br/>
            </w:r>
            <w:r>
              <w:rPr>
                <w:rFonts w:ascii="Times New Roman"/>
                <w:b w:val="false"/>
                <w:i w:val="false"/>
                <w:color w:val="000000"/>
                <w:sz w:val="20"/>
              </w:rPr>
              <w:t>
9-13-35</w:t>
            </w:r>
          </w:p>
        </w:tc>
        <w:tc>
          <w:tcPr>
            <w:tcW w:w="0" w:type="auto"/>
            <w:vMerge/>
            <w:tcBorders>
              <w:top w:val="nil"/>
              <w:left w:val="single" w:color="cfcfcf" w:sz="5"/>
              <w:bottom w:val="single" w:color="cfcfcf" w:sz="5"/>
              <w:right w:val="single" w:color="cfcfcf" w:sz="5"/>
            </w:tcBorders>
          </w:tcP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к-сi, 14. otdelekonomiki@inbox.ru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w:t>
            </w:r>
            <w:r>
              <w:br/>
            </w:r>
            <w:r>
              <w:rPr>
                <w:rFonts w:ascii="Times New Roman"/>
                <w:b w:val="false"/>
                <w:i w:val="false"/>
                <w:color w:val="000000"/>
                <w:sz w:val="20"/>
              </w:rPr>
              <w:t>
3-11-85</w:t>
            </w:r>
          </w:p>
        </w:tc>
        <w:tc>
          <w:tcPr>
            <w:tcW w:w="0" w:type="auto"/>
            <w:vMerge/>
            <w:tcBorders>
              <w:top w:val="nil"/>
              <w:left w:val="single" w:color="cfcfcf" w:sz="5"/>
              <w:bottom w:val="single" w:color="cfcfcf" w:sz="5"/>
              <w:right w:val="single" w:color="cfcfcf" w:sz="5"/>
            </w:tcBorders>
          </w:tcP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Абылайхан к-сi, 22. shortandyfin@mail.ru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w:t>
            </w:r>
            <w:r>
              <w:br/>
            </w:r>
            <w:r>
              <w:rPr>
                <w:rFonts w:ascii="Times New Roman"/>
                <w:b w:val="false"/>
                <w:i w:val="false"/>
                <w:color w:val="000000"/>
                <w:sz w:val="20"/>
              </w:rPr>
              <w:t>
2-24-33</w:t>
            </w:r>
          </w:p>
        </w:tc>
        <w:tc>
          <w:tcPr>
            <w:tcW w:w="0" w:type="auto"/>
            <w:vMerge/>
            <w:tcBorders>
              <w:top w:val="nil"/>
              <w:left w:val="single" w:color="cfcfcf" w:sz="5"/>
              <w:bottom w:val="single" w:color="cfcfcf" w:sz="5"/>
              <w:right w:val="single" w:color="cfcfcf" w:sz="5"/>
            </w:tcBorders>
          </w:tcPr>
          <w:p/>
        </w:tc>
      </w:tr>
      <w:tr>
        <w:trPr>
          <w:trHeight w:val="8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Ауыл шаруашылығы және жер қатынастар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 Момышұлы к-сi, 41. selhoz_2010@mail.ru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(71622)</w:t>
            </w:r>
            <w:r>
              <w:br/>
            </w:r>
            <w:r>
              <w:rPr>
                <w:rFonts w:ascii="Times New Roman"/>
                <w:b w:val="false"/>
                <w:i w:val="false"/>
                <w:color w:val="000000"/>
                <w:sz w:val="20"/>
              </w:rPr>
              <w:t>
5-60-80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Алматы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Талдыкорған қ., Тәуелсiздiк к-сi, 38. tk_ke@almaty-reg.kz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w:t>
            </w:r>
            <w:r>
              <w:br/>
            </w:r>
            <w:r>
              <w:rPr>
                <w:rFonts w:ascii="Times New Roman"/>
                <w:b w:val="false"/>
                <w:i w:val="false"/>
                <w:color w:val="000000"/>
                <w:sz w:val="20"/>
              </w:rPr>
              <w:t>
т.27-18-83, ф.27-38-27</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11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Жансүгiров кентi, Желтоқсан к-сi, 5.aksu_ekonomika@mail.ru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w:t>
            </w:r>
            <w:r>
              <w:br/>
            </w:r>
            <w:r>
              <w:rPr>
                <w:rFonts w:ascii="Times New Roman"/>
                <w:b w:val="false"/>
                <w:i w:val="false"/>
                <w:color w:val="000000"/>
                <w:sz w:val="20"/>
              </w:rPr>
              <w:t>
2-15-51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 Қонаев к-сi, 74. Alakol-ekonomika@mail .ru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w:t>
            </w:r>
            <w:r>
              <w:br/>
            </w:r>
            <w:r>
              <w:rPr>
                <w:rFonts w:ascii="Times New Roman"/>
                <w:b w:val="false"/>
                <w:i w:val="false"/>
                <w:color w:val="000000"/>
                <w:sz w:val="20"/>
              </w:rPr>
              <w:t>
2-27-74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к-сi, 68. bakanas.ekonomika@mail.ru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w:t>
            </w:r>
            <w:r>
              <w:br/>
            </w:r>
            <w:r>
              <w:rPr>
                <w:rFonts w:ascii="Times New Roman"/>
                <w:b w:val="false"/>
                <w:i w:val="false"/>
                <w:color w:val="000000"/>
                <w:sz w:val="20"/>
              </w:rPr>
              <w:t>
9-53-98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 Есiк қ., Жамбыл к-сi, 21. Lazzat_tukenova@list.ru, Baglan_eko@mail.ru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w:t>
            </w:r>
            <w:r>
              <w:br/>
            </w:r>
            <w:r>
              <w:rPr>
                <w:rFonts w:ascii="Times New Roman"/>
                <w:b w:val="false"/>
                <w:i w:val="false"/>
                <w:color w:val="000000"/>
                <w:sz w:val="20"/>
              </w:rPr>
              <w:t>
4-15-66,</w:t>
            </w:r>
            <w:r>
              <w:br/>
            </w:r>
            <w:r>
              <w:rPr>
                <w:rFonts w:ascii="Times New Roman"/>
                <w:b w:val="false"/>
                <w:i w:val="false"/>
                <w:color w:val="000000"/>
                <w:sz w:val="20"/>
              </w:rPr>
              <w:t>
4-04-36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 Қарабұлақ кентi, Оразбеков к-сi, 67. eskeldy_ekon@mail.ru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w:t>
            </w:r>
            <w:r>
              <w:br/>
            </w:r>
            <w:r>
              <w:rPr>
                <w:rFonts w:ascii="Times New Roman"/>
                <w:b w:val="false"/>
                <w:i w:val="false"/>
                <w:color w:val="000000"/>
                <w:sz w:val="20"/>
              </w:rPr>
              <w:t>
3-07-12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к-сi, 56. jam_oeidp@mail.online.kz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w:t>
            </w:r>
            <w:r>
              <w:br/>
            </w:r>
            <w:r>
              <w:rPr>
                <w:rFonts w:ascii="Times New Roman"/>
                <w:b w:val="false"/>
                <w:i w:val="false"/>
                <w:color w:val="000000"/>
                <w:sz w:val="20"/>
              </w:rPr>
              <w:t>
2-25-37,</w:t>
            </w:r>
            <w:r>
              <w:br/>
            </w:r>
            <w:r>
              <w:rPr>
                <w:rFonts w:ascii="Times New Roman"/>
                <w:b w:val="false"/>
                <w:i w:val="false"/>
                <w:color w:val="000000"/>
                <w:sz w:val="20"/>
              </w:rPr>
              <w:t>
2-07-92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 Өтеген батыр кентi, Батталханов к-сi, 8. otdel_ekonomili@mail.ru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w:t>
            </w:r>
            <w:r>
              <w:br/>
            </w:r>
            <w:r>
              <w:rPr>
                <w:rFonts w:ascii="Times New Roman"/>
                <w:b w:val="false"/>
                <w:i w:val="false"/>
                <w:color w:val="000000"/>
                <w:sz w:val="20"/>
              </w:rPr>
              <w:t>
2-18-72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 Абылайхан к-сi, 213. gzkarasay06@rambler.ru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w:t>
            </w:r>
            <w:r>
              <w:br/>
            </w:r>
            <w:r>
              <w:rPr>
                <w:rFonts w:ascii="Times New Roman"/>
                <w:b w:val="false"/>
                <w:i w:val="false"/>
                <w:color w:val="000000"/>
                <w:sz w:val="20"/>
              </w:rPr>
              <w:t>
2-39-99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 Қонаев к-сi, 9. ek_karatal@mail.ru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w:t>
            </w:r>
            <w:r>
              <w:br/>
            </w:r>
            <w:r>
              <w:rPr>
                <w:rFonts w:ascii="Times New Roman"/>
                <w:b w:val="false"/>
                <w:i w:val="false"/>
                <w:color w:val="000000"/>
                <w:sz w:val="20"/>
              </w:rPr>
              <w:t>
2-13-43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кентi, Б.Момышұлы к-сi, 10. kerbekonom.@mail.ru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w:t>
            </w:r>
            <w:r>
              <w:br/>
            </w:r>
            <w:r>
              <w:rPr>
                <w:rFonts w:ascii="Times New Roman"/>
                <w:b w:val="false"/>
                <w:i w:val="false"/>
                <w:color w:val="000000"/>
                <w:sz w:val="20"/>
              </w:rPr>
              <w:t>
3-12-24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кентi, Мырзабеков к-сi, 40. koksuod@mail.ru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w:t>
            </w:r>
            <w:r>
              <w:br/>
            </w:r>
            <w:r>
              <w:rPr>
                <w:rFonts w:ascii="Times New Roman"/>
                <w:b w:val="false"/>
                <w:i w:val="false"/>
                <w:color w:val="000000"/>
                <w:sz w:val="20"/>
              </w:rPr>
              <w:t>
2-02-57</w:t>
            </w:r>
          </w:p>
        </w:tc>
        <w:tc>
          <w:tcPr>
            <w:tcW w:w="0" w:type="auto"/>
            <w:vMerge/>
            <w:tcBorders>
              <w:top w:val="nil"/>
              <w:left w:val="single" w:color="cfcfcf" w:sz="5"/>
              <w:bottom w:val="single" w:color="cfcfcf" w:sz="5"/>
              <w:right w:val="single" w:color="cfcfcf" w:sz="5"/>
            </w:tcBorders>
          </w:tcPr>
          <w:p/>
        </w:tc>
      </w:tr>
      <w:tr>
        <w:trPr>
          <w:trHeight w:val="9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 Н. Головацкий к-сi, 129. jc_zoya@mail.ru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w:t>
            </w:r>
            <w:r>
              <w:br/>
            </w:r>
            <w:r>
              <w:rPr>
                <w:rFonts w:ascii="Times New Roman"/>
                <w:b w:val="false"/>
                <w:i w:val="false"/>
                <w:color w:val="000000"/>
                <w:sz w:val="20"/>
              </w:rPr>
              <w:t>
5-06-47</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 Момышұлы к-сi, 9. raimbekod@rambler.ru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w:t>
            </w:r>
            <w:r>
              <w:br/>
            </w:r>
            <w:r>
              <w:rPr>
                <w:rFonts w:ascii="Times New Roman"/>
                <w:b w:val="false"/>
                <w:i w:val="false"/>
                <w:color w:val="000000"/>
                <w:sz w:val="20"/>
              </w:rPr>
              <w:t>
2-12-80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Сарқанд қ., Тәуелсiздiк к-сi, 111. olatov_asan@mail.ru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w:t>
            </w:r>
            <w:r>
              <w:br/>
            </w:r>
            <w:r>
              <w:rPr>
                <w:rFonts w:ascii="Times New Roman"/>
                <w:b w:val="false"/>
                <w:i w:val="false"/>
                <w:color w:val="000000"/>
                <w:sz w:val="20"/>
              </w:rPr>
              <w:t>
2-29-38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 Қонаев к-сi, 65. economica-talgar@mail.ru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w:t>
            </w:r>
            <w:r>
              <w:br/>
            </w:r>
            <w:r>
              <w:rPr>
                <w:rFonts w:ascii="Times New Roman"/>
                <w:b w:val="false"/>
                <w:i w:val="false"/>
                <w:color w:val="000000"/>
                <w:sz w:val="20"/>
              </w:rPr>
              <w:t>
2-56-67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к-сi, 73.</w:t>
            </w:r>
            <w:r>
              <w:br/>
            </w:r>
            <w:r>
              <w:rPr>
                <w:rFonts w:ascii="Times New Roman"/>
                <w:b w:val="false"/>
                <w:i w:val="false"/>
                <w:color w:val="000000"/>
                <w:sz w:val="20"/>
              </w:rPr>
              <w:t>
binara_70@mail.ru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Жамбыл к-сi, 13. ek_kap4@mail.ru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w:t>
            </w:r>
            <w:r>
              <w:br/>
            </w:r>
            <w:r>
              <w:rPr>
                <w:rFonts w:ascii="Times New Roman"/>
                <w:b w:val="false"/>
                <w:i w:val="false"/>
                <w:color w:val="000000"/>
                <w:sz w:val="20"/>
              </w:rPr>
              <w:t>
4-11-74,</w:t>
            </w:r>
            <w:r>
              <w:br/>
            </w:r>
            <w:r>
              <w:rPr>
                <w:rFonts w:ascii="Times New Roman"/>
                <w:b w:val="false"/>
                <w:i w:val="false"/>
                <w:color w:val="000000"/>
                <w:sz w:val="20"/>
              </w:rPr>
              <w:t>
4-18-83</w:t>
            </w:r>
          </w:p>
        </w:tc>
        <w:tc>
          <w:tcPr>
            <w:tcW w:w="0" w:type="auto"/>
            <w:vMerge/>
            <w:tcBorders>
              <w:top w:val="nil"/>
              <w:left w:val="single" w:color="cfcfcf" w:sz="5"/>
              <w:bottom w:val="single" w:color="cfcfcf" w:sz="5"/>
              <w:right w:val="single" w:color="cfcfcf" w:sz="5"/>
            </w:tcBorders>
          </w:tcPr>
          <w:p/>
        </w:tc>
      </w:tr>
      <w:tr>
        <w:trPr>
          <w:trHeight w:val="9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Абай к-сi, 256. ectk@mail.ru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w:t>
            </w:r>
            <w:r>
              <w:br/>
            </w:r>
            <w:r>
              <w:rPr>
                <w:rFonts w:ascii="Times New Roman"/>
                <w:b w:val="false"/>
                <w:i w:val="false"/>
                <w:color w:val="000000"/>
                <w:sz w:val="20"/>
              </w:rPr>
              <w:t>
27-22-84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Атырау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Әйтеке би к-сi, 77. otdelrst_atyrau@mail.ru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r>
              <w:br/>
            </w:r>
            <w:r>
              <w:rPr>
                <w:rFonts w:ascii="Times New Roman"/>
                <w:b w:val="false"/>
                <w:i w:val="false"/>
                <w:color w:val="000000"/>
                <w:sz w:val="20"/>
              </w:rPr>
              <w:t>
т.35-45-58,</w:t>
            </w:r>
            <w:r>
              <w:br/>
            </w:r>
            <w:r>
              <w:rPr>
                <w:rFonts w:ascii="Times New Roman"/>
                <w:b w:val="false"/>
                <w:i w:val="false"/>
                <w:color w:val="000000"/>
                <w:sz w:val="20"/>
              </w:rPr>
              <w:t>
ф.35-45-58</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қалалық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к-сi, 77а. atyrau-msb@mail.onlain.kz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w:t>
            </w:r>
            <w:r>
              <w:br/>
            </w:r>
            <w:r>
              <w:rPr>
                <w:rFonts w:ascii="Times New Roman"/>
                <w:b w:val="false"/>
                <w:i w:val="false"/>
                <w:color w:val="000000"/>
                <w:sz w:val="20"/>
              </w:rPr>
              <w:t>
27-10-17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 Махамбет д-лы, 20. aiko62@mail.ru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w:t>
            </w:r>
            <w:r>
              <w:br/>
            </w:r>
            <w:r>
              <w:rPr>
                <w:rFonts w:ascii="Times New Roman"/>
                <w:b w:val="false"/>
                <w:i w:val="false"/>
                <w:color w:val="000000"/>
                <w:sz w:val="20"/>
              </w:rPr>
              <w:t>
5-11-55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кентi, Қонаев к-сi, 16. econom.plan_ind@mail.ru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2-00-87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 Қазақстан к-сi, 12. isatai_yconombp@mail.ru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w:t>
            </w:r>
            <w:r>
              <w:br/>
            </w:r>
            <w:r>
              <w:rPr>
                <w:rFonts w:ascii="Times New Roman"/>
                <w:b w:val="false"/>
                <w:i w:val="false"/>
                <w:color w:val="000000"/>
                <w:sz w:val="20"/>
              </w:rPr>
              <w:t>
2-07-55,</w:t>
            </w:r>
            <w:r>
              <w:br/>
            </w:r>
            <w:r>
              <w:rPr>
                <w:rFonts w:ascii="Times New Roman"/>
                <w:b w:val="false"/>
                <w:i w:val="false"/>
                <w:color w:val="000000"/>
                <w:sz w:val="20"/>
              </w:rPr>
              <w:t>
2-07-37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Қарабалин к-сi, 26. Kzilkoga_oeubp@mail.ru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w:t>
            </w:r>
            <w:r>
              <w:br/>
            </w:r>
            <w:r>
              <w:rPr>
                <w:rFonts w:ascii="Times New Roman"/>
                <w:b w:val="false"/>
                <w:i w:val="false"/>
                <w:color w:val="000000"/>
                <w:sz w:val="20"/>
              </w:rPr>
              <w:t>
2-11-81,</w:t>
            </w:r>
            <w:r>
              <w:br/>
            </w:r>
            <w:r>
              <w:rPr>
                <w:rFonts w:ascii="Times New Roman"/>
                <w:b w:val="false"/>
                <w:i w:val="false"/>
                <w:color w:val="000000"/>
                <w:sz w:val="20"/>
              </w:rPr>
              <w:t>
2-13-86</w:t>
            </w:r>
          </w:p>
        </w:tc>
        <w:tc>
          <w:tcPr>
            <w:tcW w:w="0" w:type="auto"/>
            <w:vMerge/>
            <w:tcBorders>
              <w:top w:val="nil"/>
              <w:left w:val="single" w:color="cfcfcf" w:sz="5"/>
              <w:bottom w:val="single" w:color="cfcfcf" w:sz="5"/>
              <w:right w:val="single" w:color="cfcfcf" w:sz="5"/>
            </w:tcBorders>
          </w:tcP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Көшекбаев к-сi, 25.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w:t>
            </w:r>
            <w:r>
              <w:br/>
            </w:r>
            <w:r>
              <w:rPr>
                <w:rFonts w:ascii="Times New Roman"/>
                <w:b w:val="false"/>
                <w:i w:val="false"/>
                <w:color w:val="000000"/>
                <w:sz w:val="20"/>
              </w:rPr>
              <w:t>
2-24-41,</w:t>
            </w:r>
            <w:r>
              <w:br/>
            </w:r>
            <w:r>
              <w:rPr>
                <w:rFonts w:ascii="Times New Roman"/>
                <w:b w:val="false"/>
                <w:i w:val="false"/>
                <w:color w:val="000000"/>
                <w:sz w:val="20"/>
              </w:rPr>
              <w:t>
2-10-25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Экономика және 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кентi, Орталық алаң, 1. reb@mail.ru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w:t>
            </w:r>
            <w:r>
              <w:br/>
            </w:r>
            <w:r>
              <w:rPr>
                <w:rFonts w:ascii="Times New Roman"/>
                <w:b w:val="false"/>
                <w:i w:val="false"/>
                <w:color w:val="000000"/>
                <w:sz w:val="20"/>
              </w:rPr>
              <w:t>
3-21-75,</w:t>
            </w:r>
            <w:r>
              <w:br/>
            </w:r>
            <w:r>
              <w:rPr>
                <w:rFonts w:ascii="Times New Roman"/>
                <w:b w:val="false"/>
                <w:i w:val="false"/>
                <w:color w:val="000000"/>
                <w:sz w:val="20"/>
              </w:rPr>
              <w:t>
3-02-99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кентi, Абай к-сi, 13. aitzhan52@mail.ru.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w:t>
            </w:r>
            <w:r>
              <w:br/>
            </w:r>
            <w:r>
              <w:rPr>
                <w:rFonts w:ascii="Times New Roman"/>
                <w:b w:val="false"/>
                <w:i w:val="false"/>
                <w:color w:val="000000"/>
                <w:sz w:val="20"/>
              </w:rPr>
              <w:t>
2-15-38, 2-24-04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Ақтөбе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Әбiлқайыр хан д-лы., 40. social_sfera_@mail.ru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w:t>
            </w:r>
            <w:r>
              <w:br/>
            </w:r>
            <w:r>
              <w:rPr>
                <w:rFonts w:ascii="Times New Roman"/>
                <w:b w:val="false"/>
                <w:i w:val="false"/>
                <w:color w:val="000000"/>
                <w:sz w:val="20"/>
              </w:rPr>
              <w:t>
56-49-07</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Әбiлқайыр хан д-лы., 40. social_sfera_@mail.ru,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w:t>
            </w:r>
            <w:r>
              <w:br/>
            </w:r>
            <w:r>
              <w:rPr>
                <w:rFonts w:ascii="Times New Roman"/>
                <w:b w:val="false"/>
                <w:i w:val="false"/>
                <w:color w:val="000000"/>
                <w:sz w:val="20"/>
              </w:rPr>
              <w:t>
56-49-07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Т. Жүргенов к-сi 62. aitekebi_ekonom@mail.ru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w:t>
            </w:r>
            <w:r>
              <w:br/>
            </w:r>
            <w:r>
              <w:rPr>
                <w:rFonts w:ascii="Times New Roman"/>
                <w:b w:val="false"/>
                <w:i w:val="false"/>
                <w:color w:val="000000"/>
                <w:sz w:val="20"/>
              </w:rPr>
              <w:t>
2-12-37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 5 шағын ауданы, 4. algaaconomotdel@mail.ru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w:t>
            </w:r>
            <w:r>
              <w:br/>
            </w:r>
            <w:r>
              <w:rPr>
                <w:rFonts w:ascii="Times New Roman"/>
                <w:b w:val="false"/>
                <w:i w:val="false"/>
                <w:color w:val="000000"/>
                <w:sz w:val="20"/>
              </w:rPr>
              <w:t>
4-20-29,</w:t>
            </w:r>
            <w:r>
              <w:br/>
            </w:r>
            <w:r>
              <w:rPr>
                <w:rFonts w:ascii="Times New Roman"/>
                <w:b w:val="false"/>
                <w:i w:val="false"/>
                <w:color w:val="000000"/>
                <w:sz w:val="20"/>
              </w:rPr>
              <w:t>
4-20-96</w:t>
            </w:r>
          </w:p>
        </w:tc>
        <w:tc>
          <w:tcPr>
            <w:tcW w:w="0" w:type="auto"/>
            <w:vMerge/>
            <w:tcBorders>
              <w:top w:val="nil"/>
              <w:left w:val="single" w:color="cfcfcf" w:sz="5"/>
              <w:bottom w:val="single" w:color="cfcfcf" w:sz="5"/>
              <w:right w:val="single" w:color="cfcfcf" w:sz="5"/>
            </w:tcBorders>
          </w:tcPr>
          <w:p/>
        </w:tc>
      </w:tr>
      <w:tr>
        <w:trPr>
          <w:trHeight w:val="10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Қонаев к-сi, 36. zharas.63@mail.ru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w:t>
            </w:r>
            <w:r>
              <w:br/>
            </w:r>
            <w:r>
              <w:rPr>
                <w:rFonts w:ascii="Times New Roman"/>
                <w:b w:val="false"/>
                <w:i w:val="false"/>
                <w:color w:val="000000"/>
                <w:sz w:val="20"/>
              </w:rPr>
              <w:t>
2-31-05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Ы. Алтынсарин к-сi, 12. irgizekonom @mail.ru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w:t>
            </w:r>
            <w:r>
              <w:br/>
            </w:r>
            <w:r>
              <w:rPr>
                <w:rFonts w:ascii="Times New Roman"/>
                <w:b w:val="false"/>
                <w:i w:val="false"/>
                <w:color w:val="000000"/>
                <w:sz w:val="20"/>
              </w:rPr>
              <w:t>
2-15-45</w:t>
            </w:r>
          </w:p>
        </w:tc>
        <w:tc>
          <w:tcPr>
            <w:tcW w:w="0" w:type="auto"/>
            <w:vMerge/>
            <w:tcBorders>
              <w:top w:val="nil"/>
              <w:left w:val="single" w:color="cfcfcf" w:sz="5"/>
              <w:bottom w:val="single" w:color="cfcfcf" w:sz="5"/>
              <w:right w:val="single" w:color="cfcfcf" w:sz="5"/>
            </w:tcBorders>
          </w:tcPr>
          <w:p/>
        </w:tc>
      </w:tr>
      <w:tr>
        <w:trPr>
          <w:trHeight w:val="10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Әбiлқайыр хан к-сi, 38. ekonom_kargala.5@mail .ru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w:t>
            </w:r>
            <w:r>
              <w:br/>
            </w:r>
            <w:r>
              <w:rPr>
                <w:rFonts w:ascii="Times New Roman"/>
                <w:b w:val="false"/>
                <w:i w:val="false"/>
                <w:color w:val="000000"/>
                <w:sz w:val="20"/>
              </w:rPr>
              <w:t>
2-7-06</w:t>
            </w:r>
          </w:p>
        </w:tc>
        <w:tc>
          <w:tcPr>
            <w:tcW w:w="0" w:type="auto"/>
            <w:vMerge/>
            <w:tcBorders>
              <w:top w:val="nil"/>
              <w:left w:val="single" w:color="cfcfcf" w:sz="5"/>
              <w:bottom w:val="single" w:color="cfcfcf" w:sz="5"/>
              <w:right w:val="single" w:color="cfcfcf" w:sz="5"/>
            </w:tcBorders>
          </w:tcPr>
          <w:p/>
        </w:tc>
      </w:tr>
      <w:tr>
        <w:trPr>
          <w:trHeight w:val="10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Астана к-сi, 48. kobdaeconomika@rambler.ru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w:t>
            </w:r>
            <w:r>
              <w:br/>
            </w:r>
            <w:r>
              <w:rPr>
                <w:rFonts w:ascii="Times New Roman"/>
                <w:b w:val="false"/>
                <w:i w:val="false"/>
                <w:color w:val="000000"/>
                <w:sz w:val="20"/>
              </w:rPr>
              <w:t>
2-20-08</w:t>
            </w:r>
          </w:p>
        </w:tc>
        <w:tc>
          <w:tcPr>
            <w:tcW w:w="0" w:type="auto"/>
            <w:vMerge/>
            <w:tcBorders>
              <w:top w:val="nil"/>
              <w:left w:val="single" w:color="cfcfcf" w:sz="5"/>
              <w:bottom w:val="single" w:color="cfcfcf" w:sz="5"/>
              <w:right w:val="single" w:color="cfcfcf" w:sz="5"/>
            </w:tcBorders>
          </w:tcP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 Сейфуллин к-сi, 36. ekonomplan.mar@mail.ru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w:t>
            </w:r>
            <w:r>
              <w:br/>
            </w:r>
            <w:r>
              <w:rPr>
                <w:rFonts w:ascii="Times New Roman"/>
                <w:b w:val="false"/>
                <w:i w:val="false"/>
                <w:color w:val="000000"/>
                <w:sz w:val="20"/>
              </w:rPr>
              <w:t>
2-14-19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 Гагарин к-сi, 6. mugalekonomotdel@mail.ru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w:t>
            </w:r>
            <w:r>
              <w:br/>
            </w:r>
            <w:r>
              <w:rPr>
                <w:rFonts w:ascii="Times New Roman"/>
                <w:b w:val="false"/>
                <w:i w:val="false"/>
                <w:color w:val="000000"/>
                <w:sz w:val="20"/>
              </w:rPr>
              <w:t>
3-72-41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Желтоқсан к-сi, 5. temir_econom@mail.ru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w:t>
            </w:r>
            <w:r>
              <w:br/>
            </w:r>
            <w:r>
              <w:rPr>
                <w:rFonts w:ascii="Times New Roman"/>
                <w:b w:val="false"/>
                <w:i w:val="false"/>
                <w:color w:val="000000"/>
                <w:sz w:val="20"/>
              </w:rPr>
              <w:t>
2-30-43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Құрманғазы к-сi, 43. econuil@mail.ru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w:t>
            </w:r>
            <w:r>
              <w:br/>
            </w:r>
            <w:r>
              <w:rPr>
                <w:rFonts w:ascii="Times New Roman"/>
                <w:b w:val="false"/>
                <w:i w:val="false"/>
                <w:color w:val="000000"/>
                <w:sz w:val="20"/>
              </w:rPr>
              <w:t>
2-11-77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Экономика, бюджеттiк жоспарлау және кәсiпкерлiк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 М. Горький к-сi, 9. hromtaubydhzet08@ramb 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w:t>
            </w:r>
            <w:r>
              <w:br/>
            </w:r>
            <w:r>
              <w:rPr>
                <w:rFonts w:ascii="Times New Roman"/>
                <w:b w:val="false"/>
                <w:i w:val="false"/>
                <w:color w:val="000000"/>
                <w:sz w:val="20"/>
              </w:rPr>
              <w:t>
2-52-71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М. Горький к-сi, 40. chancellery@akimvko.gov.kz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26-45-43</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Интернациональная к-сi, 8. economsemey@mail.ru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52-20-16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 Семенов к-сi, 19. </w:t>
            </w:r>
            <w:r>
              <w:br/>
            </w:r>
            <w:r>
              <w:rPr>
                <w:rFonts w:ascii="Times New Roman"/>
                <w:b w:val="false"/>
                <w:i w:val="false"/>
                <w:color w:val="000000"/>
                <w:sz w:val="20"/>
              </w:rPr>
              <w:t>
ecoridder@mail.ru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4-62-26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к-сi 14 zuchra-76@mail.ru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9-15-59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 Момышұлы к-сi, 62. ekonom_agz@mail.ru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33-657,</w:t>
            </w:r>
            <w:r>
              <w:br/>
            </w:r>
            <w:r>
              <w:rPr>
                <w:rFonts w:ascii="Times New Roman"/>
                <w:b w:val="false"/>
                <w:i w:val="false"/>
                <w:color w:val="000000"/>
                <w:sz w:val="20"/>
              </w:rPr>
              <w:t>
30-036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Әуезов к-сi, 39. beskaragay1_ekon@mail.ru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9-03-45</w:t>
            </w:r>
          </w:p>
        </w:tc>
        <w:tc>
          <w:tcPr>
            <w:tcW w:w="0" w:type="auto"/>
            <w:vMerge/>
            <w:tcBorders>
              <w:top w:val="nil"/>
              <w:left w:val="single" w:color="cfcfcf" w:sz="5"/>
              <w:bottom w:val="single" w:color="cfcfcf" w:sz="5"/>
              <w:right w:val="single" w:color="cfcfcf" w:sz="5"/>
            </w:tcBorders>
          </w:tcPr>
          <w:p/>
        </w:tc>
      </w:tr>
      <w:tr>
        <w:trPr>
          <w:trHeight w:val="108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Тәуелсiздiк к-сi, 69. economica-or2009@yandex.ru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2-14-24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кентi, Попович к-сi, 11а. Glubokoe_ekonom@mail.ru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2-30-60</w:t>
            </w:r>
          </w:p>
        </w:tc>
        <w:tc>
          <w:tcPr>
            <w:tcW w:w="0" w:type="auto"/>
            <w:vMerge/>
            <w:tcBorders>
              <w:top w:val="nil"/>
              <w:left w:val="single" w:color="cfcfcf" w:sz="5"/>
              <w:bottom w:val="single" w:color="cfcfcf" w:sz="5"/>
              <w:right w:val="single" w:color="cfcfcf" w:sz="5"/>
            </w:tcBorders>
          </w:tcP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к-сi, 105. zharma_econom@mail.ru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6-53-92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 Жангелдин к-сi, 54. kasenova-almira@mail.ru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2-69-01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Зыряновск қ., Советская к-сi, 38. MyslimovaT@mail.ru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4-03-08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Аманкелды к-сi, 57. economica_katon@mail.ru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2-95-31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ауылы, Ф.Шериаздана к-сi, 44а. Кок_еconom@mail.ru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2-12-83</w:t>
            </w:r>
          </w:p>
        </w:tc>
        <w:tc>
          <w:tcPr>
            <w:tcW w:w="0" w:type="auto"/>
            <w:vMerge/>
            <w:tcBorders>
              <w:top w:val="nil"/>
              <w:left w:val="single" w:color="cfcfcf" w:sz="5"/>
              <w:bottom w:val="single" w:color="cfcfcf" w:sz="5"/>
              <w:right w:val="single" w:color="cfcfcf" w:sz="5"/>
            </w:tcBorders>
          </w:tcPr>
          <w:p/>
        </w:tc>
      </w:tr>
      <w:tr>
        <w:trPr>
          <w:trHeight w:val="8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ауылы, Ибежанов к-сi, 25. goszakup_kurchum@mail.ru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2-22-06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Төлегетай баба к-сi, 1. tarbag_econ@mail.ru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2-23-27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к-сi, 1. ulan_econom@mail.ru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2-76-50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к-сi, 122. urdzharecon@list.ru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3-53-03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Шемонаиха ауданы, Шемонаиха қ., Советская </w:t>
            </w:r>
          </w:p>
          <w:p>
            <w:pPr>
              <w:spacing w:after="20"/>
              <w:ind w:left="20"/>
              <w:jc w:val="both"/>
            </w:pPr>
            <w:r>
              <w:rPr>
                <w:rFonts w:ascii="Times New Roman"/>
                <w:b w:val="false"/>
                <w:i w:val="false"/>
                <w:color w:val="000000"/>
                <w:sz w:val="20"/>
              </w:rPr>
              <w:t>к-сi, 59. a_samoilova_shem@mail.ru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w:t>
            </w: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ауыл шаруашылығы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к-сi, 119. ush_taraz@mail.ru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45-42-30,</w:t>
            </w:r>
            <w:r>
              <w:br/>
            </w:r>
            <w:r>
              <w:rPr>
                <w:rFonts w:ascii="Times New Roman"/>
                <w:b w:val="false"/>
                <w:i w:val="false"/>
                <w:color w:val="000000"/>
                <w:sz w:val="20"/>
              </w:rPr>
              <w:t>
ф.45-27-57</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12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Сыздықбаев к-сi, 1. bekzat_76@mail.ru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w:t>
            </w:r>
            <w:r>
              <w:br/>
            </w:r>
            <w:r>
              <w:rPr>
                <w:rFonts w:ascii="Times New Roman"/>
                <w:b w:val="false"/>
                <w:i w:val="false"/>
                <w:color w:val="000000"/>
                <w:sz w:val="20"/>
              </w:rPr>
              <w:t>
2-21-32</w:t>
            </w:r>
          </w:p>
        </w:tc>
        <w:tc>
          <w:tcPr>
            <w:tcW w:w="0" w:type="auto"/>
            <w:vMerge/>
            <w:tcBorders>
              <w:top w:val="nil"/>
              <w:left w:val="single" w:color="cfcfcf" w:sz="5"/>
              <w:bottom w:val="single" w:color="cfcfcf" w:sz="5"/>
              <w:right w:val="single" w:color="cfcfcf" w:sz="5"/>
            </w:tcBorders>
          </w:tcPr>
          <w:p/>
        </w:tc>
      </w:tr>
      <w:tr>
        <w:trPr>
          <w:trHeight w:val="10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к-сi, 123. rshu_asa@mail.ru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w:t>
            </w:r>
            <w:r>
              <w:br/>
            </w:r>
            <w:r>
              <w:rPr>
                <w:rFonts w:ascii="Times New Roman"/>
                <w:b w:val="false"/>
                <w:i w:val="false"/>
                <w:color w:val="000000"/>
                <w:sz w:val="20"/>
              </w:rPr>
              <w:t>
2-15-51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Рысбек батыр к-сi, 56/3. selxoz_pred@mail.ru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w:t>
            </w:r>
            <w:r>
              <w:br/>
            </w:r>
            <w:r>
              <w:rPr>
                <w:rFonts w:ascii="Times New Roman"/>
                <w:b w:val="false"/>
                <w:i w:val="false"/>
                <w:color w:val="000000"/>
                <w:sz w:val="20"/>
              </w:rPr>
              <w:t>
2-15-83</w:t>
            </w:r>
          </w:p>
        </w:tc>
        <w:tc>
          <w:tcPr>
            <w:tcW w:w="0" w:type="auto"/>
            <w:vMerge/>
            <w:tcBorders>
              <w:top w:val="nil"/>
              <w:left w:val="single" w:color="cfcfcf" w:sz="5"/>
              <w:bottom w:val="single" w:color="cfcfcf" w:sz="5"/>
              <w:right w:val="single" w:color="cfcfcf" w:sz="5"/>
            </w:tcBorders>
          </w:tcP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к-сi, 58. moldabekov@mail.ru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w:t>
            </w:r>
            <w:r>
              <w:br/>
            </w:r>
            <w:r>
              <w:rPr>
                <w:rFonts w:ascii="Times New Roman"/>
                <w:b w:val="false"/>
                <w:i w:val="false"/>
                <w:color w:val="000000"/>
                <w:sz w:val="20"/>
              </w:rPr>
              <w:t>
2-11-47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Исмаилов к-сi, 169. merke_sh@mail.ru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w:t>
            </w:r>
            <w:r>
              <w:br/>
            </w:r>
            <w:r>
              <w:rPr>
                <w:rFonts w:ascii="Times New Roman"/>
                <w:b w:val="false"/>
                <w:i w:val="false"/>
                <w:color w:val="000000"/>
                <w:sz w:val="20"/>
              </w:rPr>
              <w:t>
2-28-80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Аманкелдi к-сi, 147. moinkum_rsxu@mail.ru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w:t>
            </w:r>
            <w:r>
              <w:br/>
            </w:r>
            <w:r>
              <w:rPr>
                <w:rFonts w:ascii="Times New Roman"/>
                <w:b w:val="false"/>
                <w:i w:val="false"/>
                <w:color w:val="000000"/>
                <w:sz w:val="20"/>
              </w:rPr>
              <w:t>
2-42-54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Жiбек жолы к-сi, 175. biba-37@mail.ru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w:t>
            </w:r>
            <w:r>
              <w:br/>
            </w:r>
            <w:r>
              <w:rPr>
                <w:rFonts w:ascii="Times New Roman"/>
                <w:b w:val="false"/>
                <w:i w:val="false"/>
                <w:color w:val="000000"/>
                <w:sz w:val="20"/>
              </w:rPr>
              <w:t>
2-14-94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 Бейбiтшiлiк к-сi, 25. rshu2011@mail.ru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w:t>
            </w:r>
            <w:r>
              <w:br/>
            </w:r>
            <w:r>
              <w:rPr>
                <w:rFonts w:ascii="Times New Roman"/>
                <w:b w:val="false"/>
                <w:i w:val="false"/>
                <w:color w:val="000000"/>
                <w:sz w:val="20"/>
              </w:rPr>
              <w:t>
6-26-33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әкiмi аппараты»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 Достық алаңы, 1. akim_talas@mail.ru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w:t>
            </w:r>
            <w:r>
              <w:br/>
            </w:r>
            <w:r>
              <w:rPr>
                <w:rFonts w:ascii="Times New Roman"/>
                <w:b w:val="false"/>
                <w:i w:val="false"/>
                <w:color w:val="000000"/>
                <w:sz w:val="20"/>
              </w:rPr>
              <w:t>
6-17-77</w:t>
            </w:r>
          </w:p>
        </w:tc>
        <w:tc>
          <w:tcPr>
            <w:tcW w:w="0" w:type="auto"/>
            <w:vMerge/>
            <w:tcBorders>
              <w:top w:val="nil"/>
              <w:left w:val="single" w:color="cfcfcf" w:sz="5"/>
              <w:bottom w:val="single" w:color="cfcfcf" w:sz="5"/>
              <w:right w:val="single" w:color="cfcfcf" w:sz="5"/>
            </w:tcBorders>
          </w:tcPr>
          <w:p/>
        </w:tc>
      </w:tr>
      <w:tr>
        <w:trPr>
          <w:trHeight w:val="7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Төле би к-сi, 240. shu.selhoz@mail.ru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w:t>
            </w:r>
            <w:r>
              <w:br/>
            </w:r>
            <w:r>
              <w:rPr>
                <w:rFonts w:ascii="Times New Roman"/>
                <w:b w:val="false"/>
                <w:i w:val="false"/>
                <w:color w:val="000000"/>
                <w:sz w:val="20"/>
              </w:rPr>
              <w:t>
3-18-22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Достық-Дружба д-лы., 201. zkue@nursat.kz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50-43-93,</w:t>
            </w:r>
            <w:r>
              <w:br/>
            </w:r>
            <w:r>
              <w:rPr>
                <w:rFonts w:ascii="Times New Roman"/>
                <w:b w:val="false"/>
                <w:i w:val="false"/>
                <w:color w:val="000000"/>
                <w:sz w:val="20"/>
              </w:rPr>
              <w:t>
ф.50-60-02</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Акжайық ауданы, Чапаев ауылы, Қонаев к-сi 70. berik_63@mail.ru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w:t>
            </w:r>
            <w:r>
              <w:br/>
            </w:r>
            <w:r>
              <w:rPr>
                <w:rFonts w:ascii="Times New Roman"/>
                <w:b w:val="false"/>
                <w:i w:val="false"/>
                <w:color w:val="000000"/>
                <w:sz w:val="20"/>
              </w:rPr>
              <w:t>
9-11-91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кентi, Т. Жароков к-сi, 31. bokei_raifo@mail.ru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w:t>
            </w:r>
            <w:r>
              <w:br/>
            </w:r>
            <w:r>
              <w:rPr>
                <w:rFonts w:ascii="Times New Roman"/>
                <w:b w:val="false"/>
                <w:i w:val="false"/>
                <w:color w:val="000000"/>
                <w:sz w:val="20"/>
              </w:rPr>
              <w:t>
2-12-10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 Ақсай қ. Советская к-сi, 99. shamgonovaG@mail.ru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w:t>
            </w:r>
            <w:r>
              <w:br/>
            </w:r>
            <w:r>
              <w:rPr>
                <w:rFonts w:ascii="Times New Roman"/>
                <w:b w:val="false"/>
                <w:i w:val="false"/>
                <w:color w:val="000000"/>
                <w:sz w:val="20"/>
              </w:rPr>
              <w:t>
2-07-60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к-сi, 44. aidar_zhangala@mail.ru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w:t>
            </w:r>
            <w:r>
              <w:br/>
            </w:r>
            <w:r>
              <w:rPr>
                <w:rFonts w:ascii="Times New Roman"/>
                <w:b w:val="false"/>
                <w:i w:val="false"/>
                <w:color w:val="000000"/>
                <w:sz w:val="20"/>
              </w:rPr>
              <w:t>
2-18-69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Ғ. Қараш к-сi, 63. econom@bk.ru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w:t>
            </w:r>
            <w:r>
              <w:br/>
            </w:r>
            <w:r>
              <w:rPr>
                <w:rFonts w:ascii="Times New Roman"/>
                <w:b w:val="false"/>
                <w:i w:val="false"/>
                <w:color w:val="000000"/>
                <w:sz w:val="20"/>
              </w:rPr>
              <w:t>
2-13-43</w:t>
            </w:r>
          </w:p>
        </w:tc>
        <w:tc>
          <w:tcPr>
            <w:tcW w:w="0" w:type="auto"/>
            <w:vMerge/>
            <w:tcBorders>
              <w:top w:val="nil"/>
              <w:left w:val="single" w:color="cfcfcf" w:sz="5"/>
              <w:bottom w:val="single" w:color="cfcfcf" w:sz="5"/>
              <w:right w:val="single" w:color="cfcfcf" w:sz="5"/>
            </w:tcBorders>
          </w:tcP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Переметный ауылы, Гагарин к-сi, 139. zelenovekonom@mail.ru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w:t>
            </w:r>
            <w:r>
              <w:br/>
            </w:r>
            <w:r>
              <w:rPr>
                <w:rFonts w:ascii="Times New Roman"/>
                <w:b w:val="false"/>
                <w:i w:val="false"/>
                <w:color w:val="000000"/>
                <w:sz w:val="20"/>
              </w:rPr>
              <w:t>
2-33-94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Шарафутиднов к-сi, 2. kaztraifo@mail.ru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w:t>
            </w:r>
            <w:r>
              <w:br/>
            </w:r>
            <w:r>
              <w:rPr>
                <w:rFonts w:ascii="Times New Roman"/>
                <w:b w:val="false"/>
                <w:i w:val="false"/>
                <w:color w:val="000000"/>
                <w:sz w:val="20"/>
              </w:rPr>
              <w:t>
3-14-44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Мұхит к-сi, 2а. karatoba_econom@mail.ru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w:t>
            </w:r>
            <w:r>
              <w:br/>
            </w:r>
            <w:r>
              <w:rPr>
                <w:rFonts w:ascii="Times New Roman"/>
                <w:b w:val="false"/>
                <w:i w:val="false"/>
                <w:color w:val="000000"/>
                <w:sz w:val="20"/>
              </w:rPr>
              <w:t>
3-11-32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к-сi, 8. sirim_econom@mail.ru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w:t>
            </w:r>
            <w:r>
              <w:br/>
            </w:r>
            <w:r>
              <w:rPr>
                <w:rFonts w:ascii="Times New Roman"/>
                <w:b w:val="false"/>
                <w:i w:val="false"/>
                <w:color w:val="000000"/>
                <w:sz w:val="20"/>
              </w:rPr>
              <w:t>
3-11-71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к-сi, 23.</w:t>
            </w:r>
            <w:r>
              <w:br/>
            </w:r>
            <w:r>
              <w:rPr>
                <w:rFonts w:ascii="Times New Roman"/>
                <w:b w:val="false"/>
                <w:i w:val="false"/>
                <w:color w:val="000000"/>
                <w:sz w:val="20"/>
              </w:rPr>
              <w:t>
taskala-econ@rambler. 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w:t>
            </w:r>
            <w:r>
              <w:br/>
            </w:r>
            <w:r>
              <w:rPr>
                <w:rFonts w:ascii="Times New Roman"/>
                <w:b w:val="false"/>
                <w:i w:val="false"/>
                <w:color w:val="000000"/>
                <w:sz w:val="20"/>
              </w:rPr>
              <w:t>
2-11-78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Юбилейная к-сi, 18. econom_terekta@mail.ru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w:t>
            </w:r>
            <w:r>
              <w:br/>
            </w:r>
            <w:r>
              <w:rPr>
                <w:rFonts w:ascii="Times New Roman"/>
                <w:b w:val="false"/>
                <w:i w:val="false"/>
                <w:color w:val="000000"/>
                <w:sz w:val="20"/>
              </w:rPr>
              <w:t>
2-11-47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к-сi, 91. chinraifo@mail.ru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w:t>
            </w:r>
            <w:r>
              <w:br/>
            </w:r>
            <w:r>
              <w:rPr>
                <w:rFonts w:ascii="Times New Roman"/>
                <w:b w:val="false"/>
                <w:i w:val="false"/>
                <w:color w:val="000000"/>
                <w:sz w:val="20"/>
              </w:rPr>
              <w:t>
3-44-28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Бейбiтшiлiк д-лы., 39. karplan@mail.ru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r>
              <w:br/>
            </w:r>
            <w:r>
              <w:rPr>
                <w:rFonts w:ascii="Times New Roman"/>
                <w:b w:val="false"/>
                <w:i w:val="false"/>
                <w:color w:val="000000"/>
                <w:sz w:val="20"/>
              </w:rPr>
              <w:t>
42-11-76,</w:t>
            </w:r>
            <w:r>
              <w:br/>
            </w:r>
            <w:r>
              <w:rPr>
                <w:rFonts w:ascii="Times New Roman"/>
                <w:b w:val="false"/>
                <w:i w:val="false"/>
                <w:color w:val="000000"/>
                <w:sz w:val="20"/>
              </w:rPr>
              <w:t>
ф.41-08-26</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 Победа д-лы, 2. abayeconom@mail.ru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w:t>
            </w:r>
            <w:r>
              <w:br/>
            </w:r>
            <w:r>
              <w:rPr>
                <w:rFonts w:ascii="Times New Roman"/>
                <w:b w:val="false"/>
                <w:i w:val="false"/>
                <w:color w:val="000000"/>
                <w:sz w:val="20"/>
              </w:rPr>
              <w:t>
4-82-46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к-сi, 2. abzhanova.63@mail.ru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кентi, Абылайхан к-сi, 37. otd_econombg@mail.ru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w:t>
            </w:r>
            <w:r>
              <w:br/>
            </w:r>
            <w:r>
              <w:rPr>
                <w:rFonts w:ascii="Times New Roman"/>
                <w:b w:val="false"/>
                <w:i w:val="false"/>
                <w:color w:val="000000"/>
                <w:sz w:val="20"/>
              </w:rPr>
              <w:t>
2-18-41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кентi, Тәуелсiздiк көшесi, 2. zhanaarka_plan@mail.ru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2-67-70</w:t>
            </w:r>
          </w:p>
        </w:tc>
        <w:tc>
          <w:tcPr>
            <w:tcW w:w="0" w:type="auto"/>
            <w:vMerge/>
            <w:tcBorders>
              <w:top w:val="nil"/>
              <w:left w:val="single" w:color="cfcfcf" w:sz="5"/>
              <w:bottom w:val="single" w:color="cfcfcf" w:sz="5"/>
              <w:right w:val="single" w:color="cfcfcf" w:sz="5"/>
            </w:tcBorders>
          </w:tcPr>
          <w:p/>
        </w:tc>
      </w:tr>
      <w:tr>
        <w:trPr>
          <w:trHeight w:val="9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 Т. Әубәкiров к-сi, 23. karkarplan@mail.ru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w:t>
            </w:r>
            <w:r>
              <w:br/>
            </w:r>
            <w:r>
              <w:rPr>
                <w:rFonts w:ascii="Times New Roman"/>
                <w:b w:val="false"/>
                <w:i w:val="false"/>
                <w:color w:val="000000"/>
                <w:sz w:val="20"/>
              </w:rPr>
              <w:t>
3-12-57, 3-25-33, 3-29-20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Талжанов к-сi, 2. 30economplannura@mail.ru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2-18-30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кентi, Первомайская к-сi, 5. osaekonom@mail.ru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w:t>
            </w:r>
            <w:r>
              <w:br/>
            </w:r>
            <w:r>
              <w:rPr>
                <w:rFonts w:ascii="Times New Roman"/>
                <w:b w:val="false"/>
                <w:i w:val="false"/>
                <w:color w:val="000000"/>
                <w:sz w:val="20"/>
              </w:rPr>
              <w:t>
4-20-83</w:t>
            </w:r>
          </w:p>
        </w:tc>
        <w:tc>
          <w:tcPr>
            <w:tcW w:w="0" w:type="auto"/>
            <w:vMerge/>
            <w:tcBorders>
              <w:top w:val="nil"/>
              <w:left w:val="single" w:color="cfcfcf" w:sz="5"/>
              <w:bottom w:val="single" w:color="cfcfcf" w:sz="5"/>
              <w:right w:val="single" w:color="cfcfcf" w:sz="5"/>
            </w:tcBorders>
          </w:tcP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экономика және бюджеттiк жоспарлау бөлiмi» ММ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Бұқышев к-сi, 23. ulytau-plan@mail.ru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w:t>
            </w:r>
            <w:r>
              <w:br/>
            </w:r>
            <w:r>
              <w:rPr>
                <w:rFonts w:ascii="Times New Roman"/>
                <w:b w:val="false"/>
                <w:i w:val="false"/>
                <w:color w:val="000000"/>
                <w:sz w:val="20"/>
              </w:rPr>
              <w:t>
2-11-23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 Аюлы ауылы, Шортанбай жырау к-сi, 10. shetskeconom@mail.ru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w:t>
            </w:r>
            <w:r>
              <w:br/>
            </w:r>
            <w:r>
              <w:rPr>
                <w:rFonts w:ascii="Times New Roman"/>
                <w:b w:val="false"/>
                <w:i w:val="false"/>
                <w:color w:val="000000"/>
                <w:sz w:val="20"/>
              </w:rPr>
              <w:t>
2-15-71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Алаш алаңы, 1. zhez_oebp@mail.ru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74-42-15, 77-34-24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д-лы, 108. ekonomsat@mail.ru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w:t>
            </w:r>
            <w:r>
              <w:br/>
            </w:r>
            <w:r>
              <w:rPr>
                <w:rFonts w:ascii="Times New Roman"/>
                <w:b w:val="false"/>
                <w:i w:val="false"/>
                <w:color w:val="000000"/>
                <w:sz w:val="20"/>
              </w:rPr>
              <w:t>
4-00-19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ауыл шаруашылығы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Баймағанбетов к-сi, 160. dcx@kostanay.kz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w:t>
            </w:r>
            <w:r>
              <w:br/>
            </w:r>
            <w:r>
              <w:rPr>
                <w:rFonts w:ascii="Times New Roman"/>
                <w:b w:val="false"/>
                <w:i w:val="false"/>
                <w:color w:val="000000"/>
                <w:sz w:val="20"/>
              </w:rPr>
              <w:t>
51-16-95</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к-сi, 4. ralt@mail.kz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3-41-62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«Аманкелдi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Аманкелдi ауданы, Аманкелдi ауылы, Майлин к-сi, 14. amanosh@mail.ru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w:t>
            </w:r>
            <w:r>
              <w:br/>
            </w:r>
            <w:r>
              <w:rPr>
                <w:rFonts w:ascii="Times New Roman"/>
                <w:b w:val="false"/>
                <w:i w:val="false"/>
                <w:color w:val="000000"/>
                <w:sz w:val="20"/>
              </w:rPr>
              <w:t>
2-12-00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Целинная к-сi, 7. otdelsh@mail.ru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2-11-92</w:t>
            </w:r>
          </w:p>
        </w:tc>
        <w:tc>
          <w:tcPr>
            <w:tcW w:w="0" w:type="auto"/>
            <w:vMerge/>
            <w:tcBorders>
              <w:top w:val="nil"/>
              <w:left w:val="single" w:color="cfcfcf" w:sz="5"/>
              <w:bottom w:val="single" w:color="cfcfcf" w:sz="5"/>
              <w:right w:val="single" w:color="cfcfcf" w:sz="5"/>
            </w:tcBorders>
          </w:tcP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к-сi 5. rdens@mail.kz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w:t>
            </w:r>
            <w:r>
              <w:br/>
            </w:r>
            <w:r>
              <w:rPr>
                <w:rFonts w:ascii="Times New Roman"/>
                <w:b w:val="false"/>
                <w:i w:val="false"/>
                <w:color w:val="000000"/>
                <w:sz w:val="20"/>
              </w:rPr>
              <w:t>
2-14-85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Алтынсарин к-сi, 4. opish2011@mail.ru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w:t>
            </w:r>
            <w:r>
              <w:br/>
            </w:r>
            <w:r>
              <w:rPr>
                <w:rFonts w:ascii="Times New Roman"/>
                <w:b w:val="false"/>
                <w:i w:val="false"/>
                <w:color w:val="000000"/>
                <w:sz w:val="20"/>
              </w:rPr>
              <w:t>
2-14-39</w:t>
            </w:r>
          </w:p>
        </w:tc>
        <w:tc>
          <w:tcPr>
            <w:tcW w:w="0" w:type="auto"/>
            <w:vMerge/>
            <w:tcBorders>
              <w:top w:val="nil"/>
              <w:left w:val="single" w:color="cfcfcf" w:sz="5"/>
              <w:bottom w:val="single" w:color="cfcfcf" w:sz="5"/>
              <w:right w:val="single" w:color="cfcfcf" w:sz="5"/>
            </w:tcBorders>
          </w:tcP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ауданы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ауданы, Жiтiқара қ., Асанбаев к-сi, 51. jrosh@mail.ru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w:t>
            </w:r>
            <w:r>
              <w:br/>
            </w:r>
            <w:r>
              <w:rPr>
                <w:rFonts w:ascii="Times New Roman"/>
                <w:b w:val="false"/>
                <w:i w:val="false"/>
                <w:color w:val="000000"/>
                <w:sz w:val="20"/>
              </w:rPr>
              <w:t>
2-00-07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к-сi, 61 үй rosx-kam@mail.ru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21-7-35</w:t>
            </w:r>
          </w:p>
        </w:tc>
        <w:tc>
          <w:tcPr>
            <w:tcW w:w="0" w:type="auto"/>
            <w:vMerge/>
            <w:tcBorders>
              <w:top w:val="nil"/>
              <w:left w:val="single" w:color="cfcfcf" w:sz="5"/>
              <w:bottom w:val="single" w:color="cfcfcf" w:sz="5"/>
              <w:right w:val="single" w:color="cfcfcf" w:sz="5"/>
            </w:tcBorders>
          </w:tcPr>
          <w:p/>
        </w:tc>
      </w:tr>
      <w:tr>
        <w:trPr>
          <w:trHeight w:val="11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кентi, Космонавттар к-сi, 31. karab_selhoz_otdel@mail.ru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w:t>
            </w:r>
            <w:r>
              <w:br/>
            </w:r>
            <w:r>
              <w:rPr>
                <w:rFonts w:ascii="Times New Roman"/>
                <w:b w:val="false"/>
                <w:i w:val="false"/>
                <w:color w:val="000000"/>
                <w:sz w:val="20"/>
              </w:rPr>
              <w:t>
3-36-62</w:t>
            </w:r>
          </w:p>
        </w:tc>
        <w:tc>
          <w:tcPr>
            <w:tcW w:w="0" w:type="auto"/>
            <w:vMerge/>
            <w:tcBorders>
              <w:top w:val="nil"/>
              <w:left w:val="single" w:color="cfcfcf" w:sz="5"/>
              <w:bottom w:val="single" w:color="cfcfcf" w:sz="5"/>
              <w:right w:val="single" w:color="cfcfcf" w:sz="5"/>
            </w:tcBorders>
          </w:tcPr>
          <w:p/>
        </w:tc>
      </w:tr>
      <w:tr>
        <w:trPr>
          <w:trHeight w:val="111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к-сi, 66. kars@mail.ru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w:t>
            </w:r>
            <w:r>
              <w:br/>
            </w:r>
            <w:r>
              <w:rPr>
                <w:rFonts w:ascii="Times New Roman"/>
                <w:b w:val="false"/>
                <w:i w:val="false"/>
                <w:color w:val="000000"/>
                <w:sz w:val="20"/>
              </w:rPr>
              <w:t>
2-11-77</w:t>
            </w:r>
          </w:p>
        </w:tc>
        <w:tc>
          <w:tcPr>
            <w:tcW w:w="0" w:type="auto"/>
            <w:vMerge/>
            <w:tcBorders>
              <w:top w:val="nil"/>
              <w:left w:val="single" w:color="cfcfcf" w:sz="5"/>
              <w:bottom w:val="single" w:color="cfcfcf" w:sz="5"/>
              <w:right w:val="single" w:color="cfcfcf" w:sz="5"/>
            </w:tcBorders>
          </w:tcPr>
          <w:p/>
        </w:tc>
      </w:tr>
      <w:tr>
        <w:trPr>
          <w:trHeight w:val="10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кентi, Терешкова к-сi, 19а. rkust@mail.ru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w:t>
            </w:r>
            <w:r>
              <w:br/>
            </w:r>
            <w:r>
              <w:rPr>
                <w:rFonts w:ascii="Times New Roman"/>
                <w:b w:val="false"/>
                <w:i w:val="false"/>
                <w:color w:val="000000"/>
                <w:sz w:val="20"/>
              </w:rPr>
              <w:t>
2-43-49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 Боровской ауылы, Летунов к-сi, 7. rmend@mail.ru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w:t>
            </w:r>
            <w:r>
              <w:br/>
            </w:r>
            <w:r>
              <w:rPr>
                <w:rFonts w:ascii="Times New Roman"/>
                <w:b w:val="false"/>
                <w:i w:val="false"/>
                <w:color w:val="000000"/>
                <w:sz w:val="20"/>
              </w:rPr>
              <w:t>
2-21-85</w:t>
            </w:r>
          </w:p>
        </w:tc>
        <w:tc>
          <w:tcPr>
            <w:tcW w:w="0" w:type="auto"/>
            <w:vMerge/>
            <w:tcBorders>
              <w:top w:val="nil"/>
              <w:left w:val="single" w:color="cfcfcf" w:sz="5"/>
              <w:bottom w:val="single" w:color="cfcfcf" w:sz="5"/>
              <w:right w:val="single" w:color="cfcfcf" w:sz="5"/>
            </w:tcBorders>
          </w:tcPr>
          <w:p/>
        </w:tc>
      </w:tr>
      <w:tr>
        <w:trPr>
          <w:trHeight w:val="13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Қарамеңдi ауылы, Шақшақ Жәнiбек к-сi, 1. rnaur@mail.kz, op_naurzum@mail.ru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w:t>
            </w:r>
            <w:r>
              <w:br/>
            </w:r>
            <w:r>
              <w:rPr>
                <w:rFonts w:ascii="Times New Roman"/>
                <w:b w:val="false"/>
                <w:i w:val="false"/>
                <w:color w:val="000000"/>
                <w:sz w:val="20"/>
              </w:rPr>
              <w:t>
2-11-82,</w:t>
            </w:r>
            <w:r>
              <w:br/>
            </w:r>
            <w:r>
              <w:rPr>
                <w:rFonts w:ascii="Times New Roman"/>
                <w:b w:val="false"/>
                <w:i w:val="false"/>
                <w:color w:val="000000"/>
                <w:sz w:val="20"/>
              </w:rPr>
              <w:t>
2-11-44</w:t>
            </w:r>
          </w:p>
        </w:tc>
        <w:tc>
          <w:tcPr>
            <w:tcW w:w="0" w:type="auto"/>
            <w:vMerge/>
            <w:tcBorders>
              <w:top w:val="nil"/>
              <w:left w:val="single" w:color="cfcfcf" w:sz="5"/>
              <w:bottom w:val="single" w:color="cfcfcf" w:sz="5"/>
              <w:right w:val="single" w:color="cfcfcf" w:sz="5"/>
            </w:tcBorders>
          </w:tcPr>
          <w:p/>
        </w:tc>
      </w:tr>
      <w:tr>
        <w:trPr>
          <w:trHeight w:val="10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к-сi, 72. rsark@mail.ru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21-6-00</w:t>
            </w:r>
          </w:p>
        </w:tc>
        <w:tc>
          <w:tcPr>
            <w:tcW w:w="0" w:type="auto"/>
            <w:vMerge/>
            <w:tcBorders>
              <w:top w:val="nil"/>
              <w:left w:val="single" w:color="cfcfcf" w:sz="5"/>
              <w:bottom w:val="single" w:color="cfcfcf" w:sz="5"/>
              <w:right w:val="single" w:color="cfcfcf" w:sz="5"/>
            </w:tcBorders>
          </w:tcPr>
          <w:p/>
        </w:tc>
      </w:tr>
      <w:tr>
        <w:trPr>
          <w:trHeight w:val="12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к-сi, 60. r_taran@inbox.ru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w:t>
            </w:r>
            <w:r>
              <w:br/>
            </w:r>
            <w:r>
              <w:rPr>
                <w:rFonts w:ascii="Times New Roman"/>
                <w:b w:val="false"/>
                <w:i w:val="false"/>
                <w:color w:val="000000"/>
                <w:sz w:val="20"/>
              </w:rPr>
              <w:t>
3-66-44</w:t>
            </w:r>
          </w:p>
        </w:tc>
        <w:tc>
          <w:tcPr>
            <w:tcW w:w="0" w:type="auto"/>
            <w:vMerge/>
            <w:tcBorders>
              <w:top w:val="nil"/>
              <w:left w:val="single" w:color="cfcfcf" w:sz="5"/>
              <w:bottom w:val="single" w:color="cfcfcf" w:sz="5"/>
              <w:right w:val="single" w:color="cfcfcf" w:sz="5"/>
            </w:tcBorders>
          </w:tcPr>
          <w:p/>
        </w:tc>
      </w:tr>
      <w:tr>
        <w:trPr>
          <w:trHeight w:val="12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Ғ. Мүсiрепов к-сi, 14. ruzunsh@mail.ru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w:t>
            </w:r>
            <w:r>
              <w:br/>
            </w:r>
            <w:r>
              <w:rPr>
                <w:rFonts w:ascii="Times New Roman"/>
                <w:b w:val="false"/>
                <w:i w:val="false"/>
                <w:color w:val="000000"/>
                <w:sz w:val="20"/>
              </w:rPr>
              <w:t>
2-14-51</w:t>
            </w:r>
          </w:p>
        </w:tc>
        <w:tc>
          <w:tcPr>
            <w:tcW w:w="0" w:type="auto"/>
            <w:vMerge/>
            <w:tcBorders>
              <w:top w:val="nil"/>
              <w:left w:val="single" w:color="cfcfcf" w:sz="5"/>
              <w:bottom w:val="single" w:color="cfcfcf" w:sz="5"/>
              <w:right w:val="single" w:color="cfcfcf" w:sz="5"/>
            </w:tcBorders>
          </w:tcPr>
          <w:p/>
        </w:tc>
      </w:tr>
      <w:tr>
        <w:trPr>
          <w:trHeight w:val="12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к-сi, 53. fedorovka_cx@mail.ru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w:t>
            </w:r>
            <w:r>
              <w:br/>
            </w:r>
            <w:r>
              <w:rPr>
                <w:rFonts w:ascii="Times New Roman"/>
                <w:b w:val="false"/>
                <w:i w:val="false"/>
                <w:color w:val="000000"/>
                <w:sz w:val="20"/>
              </w:rPr>
              <w:t>
2-13-40</w:t>
            </w:r>
          </w:p>
        </w:tc>
        <w:tc>
          <w:tcPr>
            <w:tcW w:w="0" w:type="auto"/>
            <w:vMerge/>
            <w:tcBorders>
              <w:top w:val="nil"/>
              <w:left w:val="single" w:color="cfcfcf" w:sz="5"/>
              <w:bottom w:val="single" w:color="cfcfcf" w:sz="5"/>
              <w:right w:val="single" w:color="cfcfcf" w:sz="5"/>
            </w:tcBorders>
          </w:tcPr>
          <w:p/>
        </w:tc>
      </w:tr>
      <w:tr>
        <w:trPr>
          <w:trHeight w:val="9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д-лы, 29. sh_ark2@mail.kz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w:t>
            </w:r>
            <w:r>
              <w:br/>
            </w:r>
            <w:r>
              <w:rPr>
                <w:rFonts w:ascii="Times New Roman"/>
                <w:b w:val="false"/>
                <w:i w:val="false"/>
                <w:color w:val="000000"/>
                <w:sz w:val="20"/>
              </w:rPr>
              <w:t>
7-01-88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ауыл шаруашылығы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Абай к-сi, 48. sx_kyzyl@mail.ru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w:t>
            </w:r>
            <w:r>
              <w:br/>
            </w:r>
            <w:r>
              <w:rPr>
                <w:rFonts w:ascii="Times New Roman"/>
                <w:b w:val="false"/>
                <w:i w:val="false"/>
                <w:color w:val="000000"/>
                <w:sz w:val="20"/>
              </w:rPr>
              <w:t>
23-55-81,</w:t>
            </w:r>
            <w:r>
              <w:br/>
            </w:r>
            <w:r>
              <w:rPr>
                <w:rFonts w:ascii="Times New Roman"/>
                <w:b w:val="false"/>
                <w:i w:val="false"/>
                <w:color w:val="000000"/>
                <w:sz w:val="20"/>
              </w:rPr>
              <w:t>
ф.23-55-79</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 Школьная к-сi, 33. sxaral@rambler.ru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w:t>
            </w:r>
            <w:r>
              <w:br/>
            </w:r>
            <w:r>
              <w:rPr>
                <w:rFonts w:ascii="Times New Roman"/>
                <w:b w:val="false"/>
                <w:i w:val="false"/>
                <w:color w:val="000000"/>
                <w:sz w:val="20"/>
              </w:rPr>
              <w:t>
2-14-57</w:t>
            </w:r>
          </w:p>
        </w:tc>
        <w:tc>
          <w:tcPr>
            <w:tcW w:w="0" w:type="auto"/>
            <w:vMerge/>
            <w:tcBorders>
              <w:top w:val="nil"/>
              <w:left w:val="single" w:color="cfcfcf" w:sz="5"/>
              <w:bottom w:val="single" w:color="cfcfcf" w:sz="5"/>
              <w:right w:val="single" w:color="cfcfcf" w:sz="5"/>
            </w:tcBorders>
          </w:tcP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кентi, К. Примов к-сi, 5, lazzat-70@mail.ru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w:t>
            </w:r>
            <w:r>
              <w:br/>
            </w:r>
            <w:r>
              <w:rPr>
                <w:rFonts w:ascii="Times New Roman"/>
                <w:b w:val="false"/>
                <w:i w:val="false"/>
                <w:color w:val="000000"/>
                <w:sz w:val="20"/>
              </w:rPr>
              <w:t>
2-13-49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кентi, Қоркыт-Ата к-сi, 1. Karmakchi@mail.ru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w:t>
            </w:r>
            <w:r>
              <w:br/>
            </w:r>
            <w:r>
              <w:rPr>
                <w:rFonts w:ascii="Times New Roman"/>
                <w:b w:val="false"/>
                <w:i w:val="false"/>
                <w:color w:val="000000"/>
                <w:sz w:val="20"/>
              </w:rPr>
              <w:t>
2-13-54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кентi, Желтоқсан к-сi, 3. Zhalagashselhoz@mail.ru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w:t>
            </w:r>
            <w:r>
              <w:br/>
            </w:r>
            <w:r>
              <w:rPr>
                <w:rFonts w:ascii="Times New Roman"/>
                <w:b w:val="false"/>
                <w:i w:val="false"/>
                <w:color w:val="000000"/>
                <w:sz w:val="20"/>
              </w:rPr>
              <w:t>
3-18-70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кентi, Мұратбаев к-сi, 102. Syrd_sx@mail.ru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w:t>
            </w:r>
            <w:r>
              <w:br/>
            </w:r>
            <w:r>
              <w:rPr>
                <w:rFonts w:ascii="Times New Roman"/>
                <w:b w:val="false"/>
                <w:i w:val="false"/>
                <w:color w:val="000000"/>
                <w:sz w:val="20"/>
              </w:rPr>
              <w:t>
2-11-37</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 Шиелi кентi, Т. Рысқұлов к-сi, 6а. sx_shieli@mail.ru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w:t>
            </w:r>
            <w:r>
              <w:br/>
            </w:r>
            <w:r>
              <w:rPr>
                <w:rFonts w:ascii="Times New Roman"/>
                <w:b w:val="false"/>
                <w:i w:val="false"/>
                <w:color w:val="000000"/>
                <w:sz w:val="20"/>
              </w:rPr>
              <w:t>
4-21-50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кентi, М. Көкенов к-сi, 37. Sel-khoz@mail.ru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w:t>
            </w:r>
            <w:r>
              <w:br/>
            </w:r>
            <w:r>
              <w:rPr>
                <w:rFonts w:ascii="Times New Roman"/>
                <w:b w:val="false"/>
                <w:i w:val="false"/>
                <w:color w:val="000000"/>
                <w:sz w:val="20"/>
              </w:rPr>
              <w:t>
2-24-02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Әлмағанбетов к-сi, 28. gor_selxoz777@mail.ru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w:t>
            </w:r>
            <w:r>
              <w:br/>
            </w:r>
            <w:r>
              <w:rPr>
                <w:rFonts w:ascii="Times New Roman"/>
                <w:b w:val="false"/>
                <w:i w:val="false"/>
                <w:color w:val="000000"/>
                <w:sz w:val="20"/>
              </w:rPr>
              <w:t>
40-01-43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14 шағын аудан, 1. s_sfera@mail.ru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31-30-42</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 Тажиев к-сi, аудан әкiмдiгi. beineu_fin@mail.ru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w:t>
            </w:r>
            <w:r>
              <w:br/>
            </w:r>
            <w:r>
              <w:rPr>
                <w:rFonts w:ascii="Times New Roman"/>
                <w:b w:val="false"/>
                <w:i w:val="false"/>
                <w:color w:val="000000"/>
                <w:sz w:val="20"/>
              </w:rPr>
              <w:t>
2-53-79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к-сi, 3. fin_karakia@mail.ru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w:t>
            </w:r>
            <w:r>
              <w:br/>
            </w:r>
            <w:r>
              <w:rPr>
                <w:rFonts w:ascii="Times New Roman"/>
                <w:b w:val="false"/>
                <w:i w:val="false"/>
                <w:color w:val="000000"/>
                <w:sz w:val="20"/>
              </w:rPr>
              <w:t>
2-22-53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алаң, 1. eicon_asem@mail.ru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w:t>
            </w:r>
            <w:r>
              <w:br/>
            </w:r>
            <w:r>
              <w:rPr>
                <w:rFonts w:ascii="Times New Roman"/>
                <w:b w:val="false"/>
                <w:i w:val="false"/>
                <w:color w:val="000000"/>
                <w:sz w:val="20"/>
              </w:rPr>
              <w:t>
2-21-91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Мұнайлы ауданы әкiмдiгiнiң ғимараты. finans2007@mail.ru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46-62-12, 46-62-13</w:t>
            </w:r>
          </w:p>
        </w:tc>
        <w:tc>
          <w:tcPr>
            <w:tcW w:w="0" w:type="auto"/>
            <w:vMerge/>
            <w:tcBorders>
              <w:top w:val="nil"/>
              <w:left w:val="single" w:color="cfcfcf" w:sz="5"/>
              <w:bottom w:val="single" w:color="cfcfcf" w:sz="5"/>
              <w:right w:val="single" w:color="cfcfcf" w:sz="5"/>
            </w:tcBorders>
          </w:tcP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 Д. Тәжiұлы к-сi, 13. fort_economplan@mail.ru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2-22-42,</w:t>
            </w:r>
            <w:r>
              <w:br/>
            </w:r>
            <w:r>
              <w:rPr>
                <w:rFonts w:ascii="Times New Roman"/>
                <w:b w:val="false"/>
                <w:i w:val="false"/>
                <w:color w:val="000000"/>
                <w:sz w:val="20"/>
              </w:rPr>
              <w:t>
2-24-74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 қ., 4 шағын аудан, 72. қалалық әкiмдiк ғимараты. aktau_econom@mail.ru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33-65-39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Сәтбаев к-сi, әкiм аппаратының ғимараты a_econ@mail.ru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51134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Қайырбаев к-сi, 32. debp@mail.ru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w:t>
            </w:r>
            <w:r>
              <w:br/>
            </w:r>
            <w:r>
              <w:rPr>
                <w:rFonts w:ascii="Times New Roman"/>
                <w:b w:val="false"/>
                <w:i w:val="false"/>
                <w:color w:val="000000"/>
                <w:sz w:val="20"/>
              </w:rPr>
              <w:t>
32-43-98</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Қайырбаев к-сi, 32. otdekonompvl@yandexl.ru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32-13-20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 Екiбастұз қ. 50-жылдық к-сi, 10. economica_ekb@mail.ru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(71877)</w:t>
            </w:r>
            <w:r>
              <w:br/>
            </w:r>
            <w:r>
              <w:rPr>
                <w:rFonts w:ascii="Times New Roman"/>
                <w:b w:val="false"/>
                <w:i w:val="false"/>
                <w:color w:val="000000"/>
                <w:sz w:val="20"/>
              </w:rPr>
              <w:t>
5-42-45</w:t>
            </w:r>
          </w:p>
        </w:tc>
        <w:tc>
          <w:tcPr>
            <w:tcW w:w="0" w:type="auto"/>
            <w:vMerge/>
            <w:tcBorders>
              <w:top w:val="nil"/>
              <w:left w:val="single" w:color="cfcfcf" w:sz="5"/>
              <w:bottom w:val="single" w:color="cfcfcf" w:sz="5"/>
              <w:right w:val="single" w:color="cfcfcf" w:sz="5"/>
            </w:tcBorders>
          </w:tcPr>
          <w:p/>
        </w:tc>
      </w:tr>
      <w:tr>
        <w:trPr>
          <w:trHeight w:val="8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Астана к-сi, 52. aksu_budjet@mail.ru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w:t>
            </w:r>
            <w:r>
              <w:br/>
            </w:r>
            <w:r>
              <w:rPr>
                <w:rFonts w:ascii="Times New Roman"/>
                <w:b w:val="false"/>
                <w:i w:val="false"/>
                <w:color w:val="000000"/>
                <w:sz w:val="20"/>
              </w:rPr>
              <w:t>
5-06-98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к-сi, 77. akteconom@mail.ru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w:t>
            </w:r>
            <w:r>
              <w:br/>
            </w:r>
            <w:r>
              <w:rPr>
                <w:rFonts w:ascii="Times New Roman"/>
                <w:b w:val="false"/>
                <w:i w:val="false"/>
                <w:color w:val="000000"/>
                <w:sz w:val="20"/>
              </w:rPr>
              <w:t>
2-15-53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Сәтбаев к-сi, 34. bayan_oebp@mail.ru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w:t>
            </w:r>
            <w:r>
              <w:br/>
            </w:r>
            <w:r>
              <w:rPr>
                <w:rFonts w:ascii="Times New Roman"/>
                <w:b w:val="false"/>
                <w:i w:val="false"/>
                <w:color w:val="000000"/>
                <w:sz w:val="20"/>
              </w:rPr>
              <w:t>
9-14-05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ауданы, Железинка ауылы, Әуезов </w:t>
            </w:r>
          </w:p>
          <w:p>
            <w:pPr>
              <w:spacing w:after="20"/>
              <w:ind w:left="20"/>
              <w:jc w:val="both"/>
            </w:pPr>
            <w:r>
              <w:rPr>
                <w:rFonts w:ascii="Times New Roman"/>
                <w:b w:val="false"/>
                <w:i w:val="false"/>
                <w:color w:val="000000"/>
                <w:sz w:val="20"/>
              </w:rPr>
              <w:t>к-сi, 19. jekbp81@mail.ru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w:t>
            </w:r>
            <w:r>
              <w:br/>
            </w:r>
            <w:r>
              <w:rPr>
                <w:rFonts w:ascii="Times New Roman"/>
                <w:b w:val="false"/>
                <w:i w:val="false"/>
                <w:color w:val="000000"/>
                <w:sz w:val="20"/>
              </w:rPr>
              <w:t>
2-18-52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 Ертiс ауылы, Желтоқсан к-сi, 104. irtoebp@mail.ru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w:t>
            </w:r>
            <w:r>
              <w:br/>
            </w:r>
            <w:r>
              <w:rPr>
                <w:rFonts w:ascii="Times New Roman"/>
                <w:b w:val="false"/>
                <w:i w:val="false"/>
                <w:color w:val="000000"/>
                <w:sz w:val="20"/>
              </w:rPr>
              <w:t>
2-27-63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к-сi, 172. kachfin@mail.ru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w:t>
            </w:r>
            <w:r>
              <w:br/>
            </w:r>
            <w:r>
              <w:rPr>
                <w:rFonts w:ascii="Times New Roman"/>
                <w:b w:val="false"/>
                <w:i w:val="false"/>
                <w:color w:val="000000"/>
                <w:sz w:val="20"/>
              </w:rPr>
              <w:t>
2-11-69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«Лебяжi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Лебяжi ауданы, Аққу ауылы, Вс. Иванов к-сi, 98. oebpleb@mail.ru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w:t>
            </w:r>
            <w:r>
              <w:br/>
            </w:r>
            <w:r>
              <w:rPr>
                <w:rFonts w:ascii="Times New Roman"/>
                <w:b w:val="false"/>
                <w:i w:val="false"/>
                <w:color w:val="000000"/>
                <w:sz w:val="20"/>
              </w:rPr>
              <w:t>
2-15-34</w:t>
            </w:r>
          </w:p>
        </w:tc>
        <w:tc>
          <w:tcPr>
            <w:tcW w:w="0" w:type="auto"/>
            <w:vMerge/>
            <w:tcBorders>
              <w:top w:val="nil"/>
              <w:left w:val="single" w:color="cfcfcf" w:sz="5"/>
              <w:bottom w:val="single" w:color="cfcfcf" w:sz="5"/>
              <w:right w:val="single" w:color="cfcfcf" w:sz="5"/>
            </w:tcBorders>
          </w:tcP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Қазыбек би к-сi, 23. oebpleb@mail.ru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w:t>
            </w:r>
            <w:r>
              <w:br/>
            </w:r>
            <w:r>
              <w:rPr>
                <w:rFonts w:ascii="Times New Roman"/>
                <w:b w:val="false"/>
                <w:i w:val="false"/>
                <w:color w:val="000000"/>
                <w:sz w:val="20"/>
              </w:rPr>
              <w:t>
9-13-03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 Қайырбаев к-сi, 32. otd_econom@mail.ru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w:t>
            </w:r>
            <w:r>
              <w:br/>
            </w:r>
            <w:r>
              <w:rPr>
                <w:rFonts w:ascii="Times New Roman"/>
                <w:b w:val="false"/>
                <w:i w:val="false"/>
                <w:color w:val="000000"/>
                <w:sz w:val="20"/>
              </w:rPr>
              <w:t>
32-11-45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Терешкова к-сi, 29. uspecom@mail.ru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w:t>
            </w:r>
            <w:r>
              <w:br/>
            </w:r>
            <w:r>
              <w:rPr>
                <w:rFonts w:ascii="Times New Roman"/>
                <w:b w:val="false"/>
                <w:i w:val="false"/>
                <w:color w:val="000000"/>
                <w:sz w:val="20"/>
              </w:rPr>
              <w:t>
9-19-31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экономика және бюджеттiк жоспарлау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Шарбакты ауылы, Советтер к-сi, 55. focher@mail.ru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w:t>
            </w:r>
            <w:r>
              <w:br/>
            </w:r>
            <w:r>
              <w:rPr>
                <w:rFonts w:ascii="Times New Roman"/>
                <w:b w:val="false"/>
                <w:i w:val="false"/>
                <w:color w:val="000000"/>
                <w:sz w:val="20"/>
              </w:rPr>
              <w:t>
2-26-62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Солтүстік Қазақстан облысы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Ауыл шаруашылығы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к-сi, 38. sko_dsh@mail.ru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36-12-89</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Д. Сыздыков к-сi, 4. dsh15@mail.ru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w:t>
            </w:r>
            <w:r>
              <w:br/>
            </w:r>
            <w:r>
              <w:rPr>
                <w:rFonts w:ascii="Times New Roman"/>
                <w:b w:val="false"/>
                <w:i w:val="false"/>
                <w:color w:val="000000"/>
                <w:sz w:val="20"/>
              </w:rPr>
              <w:t>
2-19-71</w:t>
            </w:r>
          </w:p>
        </w:tc>
        <w:tc>
          <w:tcPr>
            <w:tcW w:w="0" w:type="auto"/>
            <w:vMerge/>
            <w:tcBorders>
              <w:top w:val="nil"/>
              <w:left w:val="single" w:color="cfcfcf" w:sz="5"/>
              <w:bottom w:val="single" w:color="cfcfcf" w:sz="5"/>
              <w:right w:val="single" w:color="cfcfcf" w:sz="5"/>
            </w:tcBorders>
          </w:tcPr>
          <w:p/>
        </w:tc>
      </w:tr>
      <w:tr>
        <w:trPr>
          <w:trHeight w:val="8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к-сi, 13. celhoz_2009@mail.kz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w:t>
            </w:r>
            <w:r>
              <w:br/>
            </w:r>
            <w:r>
              <w:rPr>
                <w:rFonts w:ascii="Times New Roman"/>
                <w:b w:val="false"/>
                <w:i w:val="false"/>
                <w:color w:val="000000"/>
                <w:sz w:val="20"/>
              </w:rPr>
              <w:t>
2-12-87,</w:t>
            </w:r>
            <w:r>
              <w:br/>
            </w:r>
            <w:r>
              <w:rPr>
                <w:rFonts w:ascii="Times New Roman"/>
                <w:b w:val="false"/>
                <w:i w:val="false"/>
                <w:color w:val="000000"/>
                <w:sz w:val="20"/>
              </w:rPr>
              <w:t>
2-12-67</w:t>
            </w:r>
          </w:p>
        </w:tc>
        <w:tc>
          <w:tcPr>
            <w:tcW w:w="0" w:type="auto"/>
            <w:vMerge/>
            <w:tcBorders>
              <w:top w:val="nil"/>
              <w:left w:val="single" w:color="cfcfcf" w:sz="5"/>
              <w:bottom w:val="single" w:color="cfcfcf" w:sz="5"/>
              <w:right w:val="single" w:color="cfcfcf" w:sz="5"/>
            </w:tcBorders>
          </w:tcPr>
          <w:p/>
        </w:tc>
      </w:tr>
      <w:tr>
        <w:trPr>
          <w:trHeight w:val="8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Смирново ауылы, Народная к-сi, 37. AKKSH@mail.ru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w:t>
            </w:r>
            <w:r>
              <w:br/>
            </w:r>
            <w:r>
              <w:rPr>
                <w:rFonts w:ascii="Times New Roman"/>
                <w:b w:val="false"/>
                <w:i w:val="false"/>
                <w:color w:val="000000"/>
                <w:sz w:val="20"/>
              </w:rPr>
              <w:t>
2-11-75</w:t>
            </w:r>
          </w:p>
        </w:tc>
        <w:tc>
          <w:tcPr>
            <w:tcW w:w="0" w:type="auto"/>
            <w:vMerge/>
            <w:tcBorders>
              <w:top w:val="nil"/>
              <w:left w:val="single" w:color="cfcfcf" w:sz="5"/>
              <w:bottom w:val="single" w:color="cfcfcf" w:sz="5"/>
              <w:right w:val="single" w:color="cfcfcf" w:sz="5"/>
            </w:tcBorders>
          </w:tcPr>
          <w:p/>
        </w:tc>
      </w:tr>
      <w:tr>
        <w:trPr>
          <w:trHeight w:val="7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Явленка ауылы, Ленин к-сi, 10. esilsh@mail.ru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w:t>
            </w:r>
            <w:r>
              <w:br/>
            </w:r>
            <w:r>
              <w:rPr>
                <w:rFonts w:ascii="Times New Roman"/>
                <w:b w:val="false"/>
                <w:i w:val="false"/>
                <w:color w:val="000000"/>
                <w:sz w:val="20"/>
              </w:rPr>
              <w:t>
2-11-67,</w:t>
            </w:r>
            <w:r>
              <w:br/>
            </w:r>
            <w:r>
              <w:rPr>
                <w:rFonts w:ascii="Times New Roman"/>
                <w:b w:val="false"/>
                <w:i w:val="false"/>
                <w:color w:val="000000"/>
                <w:sz w:val="20"/>
              </w:rPr>
              <w:t>
2-18-09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к-сi, 6. dsh14@mail.kz</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21-15-62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ауданы, Булаево қ., Юбилейная к-сi, 56. nurkenova2011@mail.ru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w:t>
            </w:r>
            <w:r>
              <w:br/>
            </w:r>
            <w:r>
              <w:rPr>
                <w:rFonts w:ascii="Times New Roman"/>
                <w:b w:val="false"/>
                <w:i w:val="false"/>
                <w:color w:val="000000"/>
                <w:sz w:val="20"/>
              </w:rPr>
              <w:t>
2-00-10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Комаров к-сi, 2. Kyzylzhar-selhoz@mail.ru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w:t>
            </w:r>
            <w:r>
              <w:br/>
            </w:r>
            <w:r>
              <w:rPr>
                <w:rFonts w:ascii="Times New Roman"/>
                <w:b w:val="false"/>
                <w:i w:val="false"/>
                <w:color w:val="000000"/>
                <w:sz w:val="20"/>
              </w:rPr>
              <w:t>
2-15-49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 Құнанбаев к-сi, 5. maml-osh@mail.ru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w:t>
            </w:r>
            <w:r>
              <w:br/>
            </w:r>
            <w:r>
              <w:rPr>
                <w:rFonts w:ascii="Times New Roman"/>
                <w:b w:val="false"/>
                <w:i w:val="false"/>
                <w:color w:val="000000"/>
                <w:sz w:val="20"/>
              </w:rPr>
              <w:t>
2-19-75</w:t>
            </w:r>
          </w:p>
        </w:tc>
        <w:tc>
          <w:tcPr>
            <w:tcW w:w="0" w:type="auto"/>
            <w:vMerge/>
            <w:tcBorders>
              <w:top w:val="nil"/>
              <w:left w:val="single" w:color="cfcfcf" w:sz="5"/>
              <w:bottom w:val="single" w:color="cfcfcf" w:sz="5"/>
              <w:right w:val="single" w:color="cfcfcf" w:sz="5"/>
            </w:tcBorders>
          </w:tcP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ауданы, Новоишим ауылы, Абылайхан к-сi, 28. Rosh_mg@mail.ru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w:t>
            </w:r>
            <w:r>
              <w:br/>
            </w:r>
            <w:r>
              <w:rPr>
                <w:rFonts w:ascii="Times New Roman"/>
                <w:b w:val="false"/>
                <w:i w:val="false"/>
                <w:color w:val="000000"/>
                <w:sz w:val="20"/>
              </w:rPr>
              <w:t>
2-23-26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 Қазақстан Конституциясы к-сi, 197. asemdsh@mail.ru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2-14-70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Ш. Уәлиханов к-сi, 1. timiryazevo-osh@mail. 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w:t>
            </w:r>
            <w:r>
              <w:br/>
            </w:r>
            <w:r>
              <w:rPr>
                <w:rFonts w:ascii="Times New Roman"/>
                <w:b w:val="false"/>
                <w:i w:val="false"/>
                <w:color w:val="000000"/>
                <w:sz w:val="20"/>
              </w:rPr>
              <w:t>
2-17-96</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Кiшкенекөл ауылы, Жамбыл к-сi, 76. botagoz_h@mail.ru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w:t>
            </w:r>
            <w:r>
              <w:br/>
            </w:r>
            <w:r>
              <w:rPr>
                <w:rFonts w:ascii="Times New Roman"/>
                <w:b w:val="false"/>
                <w:i w:val="false"/>
                <w:color w:val="000000"/>
                <w:sz w:val="20"/>
              </w:rPr>
              <w:t>
2-20-34</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ауыл шаруашылығы және ветеринария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ауылы, Жеңiс к-сi, 35. dshshlk@mail.ru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w:t>
            </w:r>
            <w:r>
              <w:br/>
            </w:r>
            <w:r>
              <w:rPr>
                <w:rFonts w:ascii="Times New Roman"/>
                <w:b w:val="false"/>
                <w:i w:val="false"/>
                <w:color w:val="000000"/>
                <w:sz w:val="20"/>
              </w:rPr>
              <w:t>
2-03-84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экономика және бюджеттiк жоспарлау басқармасы»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Шымкент қ. Тәуке хан даңғылы, 35. regprogram@mail.ru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w:t>
            </w:r>
            <w:r>
              <w:br/>
            </w:r>
            <w:r>
              <w:rPr>
                <w:rFonts w:ascii="Times New Roman"/>
                <w:b w:val="false"/>
                <w:i w:val="false"/>
                <w:color w:val="000000"/>
                <w:sz w:val="20"/>
              </w:rPr>
              <w:t>
53-03-71</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бес күн, демалыс және мерекелiк күндерiн қоспағанда, 9.00-ден 18.30-ға дейiн, түскi ас 13.00-ден 14.30-ға дейiн</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Шаян ауылы, Б. Қарашаұлы к-сi, 69. erbol7676@mail.ru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w:t>
            </w:r>
            <w:r>
              <w:br/>
            </w:r>
            <w:r>
              <w:rPr>
                <w:rFonts w:ascii="Times New Roman"/>
                <w:b w:val="false"/>
                <w:i w:val="false"/>
                <w:color w:val="000000"/>
                <w:sz w:val="20"/>
              </w:rPr>
              <w:t>
2-19-79</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 Қонаев к-сi, 1. kaz_osh@mail.ru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w:t>
            </w:r>
            <w:r>
              <w:br/>
            </w:r>
            <w:r>
              <w:rPr>
                <w:rFonts w:ascii="Times New Roman"/>
                <w:b w:val="false"/>
                <w:i w:val="false"/>
                <w:color w:val="000000"/>
                <w:sz w:val="20"/>
              </w:rPr>
              <w:t>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Жетысай қ. М. Әуезов к-сi, 20. esbolat_ab@mail.ru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r>
              <w:br/>
            </w:r>
            <w:r>
              <w:rPr>
                <w:rFonts w:ascii="Times New Roman"/>
                <w:b w:val="false"/>
                <w:i w:val="false"/>
                <w:color w:val="000000"/>
                <w:sz w:val="20"/>
              </w:rPr>
              <w:t>
6-14-78</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Темiрлан ауылы, Т. Әубакiров к-сi, 4. orda_osh@mail.ru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w:t>
            </w:r>
            <w:r>
              <w:br/>
            </w:r>
            <w:r>
              <w:rPr>
                <w:rFonts w:ascii="Times New Roman"/>
                <w:b w:val="false"/>
                <w:i w:val="false"/>
                <w:color w:val="000000"/>
                <w:sz w:val="20"/>
              </w:rPr>
              <w:t>
2-13-13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Шәуiлдiр кентi, Жiбек жолы к-сi, 23 otrar_osh@mail.ru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w:t>
            </w:r>
            <w:r>
              <w:br/>
            </w:r>
            <w:r>
              <w:rPr>
                <w:rFonts w:ascii="Times New Roman"/>
                <w:b w:val="false"/>
                <w:i w:val="false"/>
                <w:color w:val="000000"/>
                <w:sz w:val="20"/>
              </w:rPr>
              <w:t>
2-17-18</w:t>
            </w:r>
          </w:p>
        </w:tc>
        <w:tc>
          <w:tcPr>
            <w:tcW w:w="0" w:type="auto"/>
            <w:vMerge/>
            <w:tcBorders>
              <w:top w:val="nil"/>
              <w:left w:val="single" w:color="cfcfcf" w:sz="5"/>
              <w:bottom w:val="single" w:color="cfcfcf" w:sz="5"/>
              <w:right w:val="single" w:color="cfcfcf" w:sz="5"/>
            </w:tcBorders>
          </w:tcPr>
          <w:p/>
        </w:tc>
      </w:tr>
      <w:tr>
        <w:trPr>
          <w:trHeight w:val="8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Жiбек жолы к-сi, 95. sairam_selhoz@mail.ru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w:t>
            </w:r>
            <w:r>
              <w:br/>
            </w:r>
            <w:r>
              <w:rPr>
                <w:rFonts w:ascii="Times New Roman"/>
                <w:b w:val="false"/>
                <w:i w:val="false"/>
                <w:color w:val="000000"/>
                <w:sz w:val="20"/>
              </w:rPr>
              <w:t>
2-13-50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 Исмайлов к-сi sar_osh@mail.ru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w:t>
            </w:r>
            <w:r>
              <w:br/>
            </w:r>
            <w:r>
              <w:rPr>
                <w:rFonts w:ascii="Times New Roman"/>
                <w:b w:val="false"/>
                <w:i w:val="false"/>
                <w:color w:val="000000"/>
                <w:sz w:val="20"/>
              </w:rPr>
              <w:t>
2-20-83</w:t>
            </w:r>
          </w:p>
        </w:tc>
        <w:tc>
          <w:tcPr>
            <w:tcW w:w="0" w:type="auto"/>
            <w:vMerge/>
            <w:tcBorders>
              <w:top w:val="nil"/>
              <w:left w:val="single" w:color="cfcfcf" w:sz="5"/>
              <w:bottom w:val="single" w:color="cfcfcf" w:sz="5"/>
              <w:right w:val="single" w:color="cfcfcf" w:sz="5"/>
            </w:tcBorders>
          </w:tcPr>
          <w:p/>
        </w:tc>
      </w:tr>
      <w:tr>
        <w:trPr>
          <w:trHeight w:val="49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Жiбек жолы к-сi bayan66@mail.ru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w:t>
            </w:r>
            <w:r>
              <w:br/>
            </w:r>
            <w:r>
              <w:rPr>
                <w:rFonts w:ascii="Times New Roman"/>
                <w:b w:val="false"/>
                <w:i w:val="false"/>
                <w:color w:val="000000"/>
                <w:sz w:val="20"/>
              </w:rPr>
              <w:t>
4-12-15</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Леңгiр қ. Әйтеке би к-сi, 28. tolebi_pred@mail.ru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r>
              <w:br/>
            </w:r>
            <w:r>
              <w:rPr>
                <w:rFonts w:ascii="Times New Roman"/>
                <w:b w:val="false"/>
                <w:i w:val="false"/>
                <w:color w:val="000000"/>
                <w:sz w:val="20"/>
              </w:rPr>
              <w:t>
6-16-40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Т. Рысқұлов ауылы, Жантүров к-сi, 17. otdel_pred@mail.ru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r>
              <w:br/>
            </w:r>
            <w:r>
              <w:rPr>
                <w:rFonts w:ascii="Times New Roman"/>
                <w:b w:val="false"/>
                <w:i w:val="false"/>
                <w:color w:val="000000"/>
                <w:sz w:val="20"/>
              </w:rPr>
              <w:t>
5-30-73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 Қазыбек би к-сi. shar_osh@mail.ru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r>
              <w:br/>
            </w:r>
            <w:r>
              <w:rPr>
                <w:rFonts w:ascii="Times New Roman"/>
                <w:b w:val="false"/>
                <w:i w:val="false"/>
                <w:color w:val="000000"/>
                <w:sz w:val="20"/>
              </w:rPr>
              <w:t>
2-16-03</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әл Фараби к-сi, 3. arys_osh@mail.ru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w:t>
            </w:r>
            <w:r>
              <w:br/>
            </w:r>
            <w:r>
              <w:rPr>
                <w:rFonts w:ascii="Times New Roman"/>
                <w:b w:val="false"/>
                <w:i w:val="false"/>
                <w:color w:val="000000"/>
                <w:sz w:val="20"/>
              </w:rPr>
              <w:t>
2-02-42</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кәсiпкерлiк және ауыл шаруашылығы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Бәйтереков к-сi, 7. kentau_osh@mail.ru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w:t>
            </w:r>
            <w:r>
              <w:br/>
            </w:r>
            <w:r>
              <w:rPr>
                <w:rFonts w:ascii="Times New Roman"/>
                <w:b w:val="false"/>
                <w:i w:val="false"/>
                <w:color w:val="000000"/>
                <w:sz w:val="20"/>
              </w:rPr>
              <w:t>
3-09-10</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Экономика және қаржы бөлiмi» ММ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 Есiм хан алаңы, 3. esbolat_ab@mail.ru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w:t>
            </w:r>
            <w:r>
              <w:br/>
            </w:r>
            <w:r>
              <w:rPr>
                <w:rFonts w:ascii="Times New Roman"/>
                <w:b w:val="false"/>
                <w:i w:val="false"/>
                <w:color w:val="000000"/>
                <w:sz w:val="20"/>
              </w:rPr>
              <w:t>
4-14-32</w:t>
            </w:r>
          </w:p>
        </w:tc>
        <w:tc>
          <w:tcPr>
            <w:tcW w:w="0" w:type="auto"/>
            <w:vMerge/>
            <w:tcBorders>
              <w:top w:val="nil"/>
              <w:left w:val="single" w:color="cfcfcf" w:sz="5"/>
              <w:bottom w:val="single" w:color="cfcfcf" w:sz="5"/>
              <w:right w:val="single" w:color="cfcfcf" w:sz="5"/>
            </w:tcBorders>
          </w:tcPr>
          <w:p/>
        </w:tc>
      </w:tr>
    </w:tbl>
    <w:bookmarkStart w:name="z54" w:id="15"/>
    <w:p>
      <w:pPr>
        <w:spacing w:after="0"/>
        <w:ind w:left="0"/>
        <w:jc w:val="both"/>
      </w:pPr>
      <w:r>
        <w:rPr>
          <w:rFonts w:ascii="Times New Roman"/>
          <w:b w:val="false"/>
          <w:i w:val="false"/>
          <w:color w:val="000000"/>
          <w:sz w:val="28"/>
        </w:rPr>
        <w:t xml:space="preserve">
«Ауылдық елді мекендерге   </w:t>
      </w:r>
      <w:r>
        <w:br/>
      </w:r>
      <w:r>
        <w:rPr>
          <w:rFonts w:ascii="Times New Roman"/>
          <w:b w:val="false"/>
          <w:i w:val="false"/>
          <w:color w:val="000000"/>
          <w:sz w:val="28"/>
        </w:rPr>
        <w:t xml:space="preserve">
жұмыс істеуге және тұруға  </w:t>
      </w:r>
      <w:r>
        <w:br/>
      </w:r>
      <w:r>
        <w:rPr>
          <w:rFonts w:ascii="Times New Roman"/>
          <w:b w:val="false"/>
          <w:i w:val="false"/>
          <w:color w:val="000000"/>
          <w:sz w:val="28"/>
        </w:rPr>
        <w:t xml:space="preserve">
келген денсаулық сақтау,  </w:t>
      </w:r>
      <w:r>
        <w:br/>
      </w:r>
      <w:r>
        <w:rPr>
          <w:rFonts w:ascii="Times New Roman"/>
          <w:b w:val="false"/>
          <w:i w:val="false"/>
          <w:color w:val="000000"/>
          <w:sz w:val="28"/>
        </w:rPr>
        <w:t xml:space="preserve">
білім беру, әлеуметтік   </w:t>
      </w:r>
      <w:r>
        <w:br/>
      </w:r>
      <w:r>
        <w:rPr>
          <w:rFonts w:ascii="Times New Roman"/>
          <w:b w:val="false"/>
          <w:i w:val="false"/>
          <w:color w:val="000000"/>
          <w:sz w:val="28"/>
        </w:rPr>
        <w:t>
қамсыздандыру, мәдениет және</w:t>
      </w:r>
      <w:r>
        <w:br/>
      </w:r>
      <w:r>
        <w:rPr>
          <w:rFonts w:ascii="Times New Roman"/>
          <w:b w:val="false"/>
          <w:i w:val="false"/>
          <w:color w:val="000000"/>
          <w:sz w:val="28"/>
        </w:rPr>
        <w:t>
спорт мамандарына әлеуметтік</w:t>
      </w:r>
      <w:r>
        <w:br/>
      </w:r>
      <w:r>
        <w:rPr>
          <w:rFonts w:ascii="Times New Roman"/>
          <w:b w:val="false"/>
          <w:i w:val="false"/>
          <w:color w:val="000000"/>
          <w:sz w:val="28"/>
        </w:rPr>
        <w:t xml:space="preserve">
қолдау шараларын ұсыну»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15"/>
    <w:p>
      <w:pPr>
        <w:spacing w:after="0"/>
        <w:ind w:left="0"/>
        <w:jc w:val="both"/>
      </w:pPr>
      <w:r>
        <w:rPr>
          <w:rFonts w:ascii="Times New Roman"/>
          <w:b w:val="false"/>
          <w:i w:val="false"/>
          <w:color w:val="ff0000"/>
          <w:sz w:val="28"/>
        </w:rPr>
        <w:t xml:space="preserve">      Ескерту. 2-қосымша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5" w:id="16"/>
    <w:p>
      <w:pPr>
        <w:spacing w:after="0"/>
        <w:ind w:left="0"/>
        <w:jc w:val="left"/>
      </w:pPr>
      <w:r>
        <w:rPr>
          <w:rFonts w:ascii="Times New Roman"/>
          <w:b/>
          <w:i w:val="false"/>
          <w:color w:val="000000"/>
        </w:rPr>
        <w:t xml:space="preserve"> 
Ауылдық елді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туралы</w:t>
      </w:r>
      <w:r>
        <w:br/>
      </w:r>
      <w:r>
        <w:rPr>
          <w:rFonts w:ascii="Times New Roman"/>
          <w:b/>
          <w:i w:val="false"/>
          <w:color w:val="000000"/>
        </w:rPr>
        <w:t>
үлгi келiсiм</w:t>
      </w:r>
    </w:p>
    <w:bookmarkEnd w:id="16"/>
    <w:bookmarkStart w:name="z24" w:id="17"/>
    <w:p>
      <w:pPr>
        <w:spacing w:after="0"/>
        <w:ind w:left="0"/>
        <w:jc w:val="both"/>
      </w:pPr>
      <w:r>
        <w:rPr>
          <w:rFonts w:ascii="Times New Roman"/>
          <w:b w:val="false"/>
          <w:i w:val="false"/>
          <w:color w:val="000000"/>
          <w:sz w:val="28"/>
        </w:rPr>
        <w:t>
      Елдi мекен _________ 20 ___ жылғы «__»__________</w:t>
      </w:r>
      <w:r>
        <w:br/>
      </w: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__________________________, басқа тараптан және бұдан әрi «Сенiм бiлдiрiлген өкiл (агент)» деп аталатын ____________________________________ үшiншi тараптан төмендегiлер туралы осы өзара мiндеттемелер келiсiмiн жасасты:</w:t>
      </w:r>
    </w:p>
    <w:bookmarkEnd w:id="17"/>
    <w:bookmarkStart w:name="z25" w:id="18"/>
    <w:p>
      <w:pPr>
        <w:spacing w:after="0"/>
        <w:ind w:left="0"/>
        <w:jc w:val="left"/>
      </w:pPr>
      <w:r>
        <w:rPr>
          <w:rFonts w:ascii="Times New Roman"/>
          <w:b/>
          <w:i w:val="false"/>
          <w:color w:val="000000"/>
        </w:rPr>
        <w:t xml:space="preserve"> 
1. Келiсiмнiң нысанасы</w:t>
      </w:r>
    </w:p>
    <w:bookmarkEnd w:id="18"/>
    <w:bookmarkStart w:name="z26" w:id="19"/>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________________________________ мәслихатының (20 ___ жылғы «__»_______ №_____) шешiмiнiң негiзiнде өзiне мынадай түрдегi әлеуметтiк қолдау шараларын ұсыну мiндеттемелерін қабылдайды:</w:t>
      </w:r>
      <w:r>
        <w:br/>
      </w:r>
      <w:r>
        <w:rPr>
          <w:rFonts w:ascii="Times New Roman"/>
          <w:b w:val="false"/>
          <w:i w:val="false"/>
          <w:color w:val="000000"/>
          <w:sz w:val="28"/>
        </w:rPr>
        <w:t>
      1) _____________________________________________________ теңге мөлшерiнде көтерме жәрдемақы;</w:t>
      </w:r>
      <w:r>
        <w:br/>
      </w:r>
      <w:r>
        <w:rPr>
          <w:rFonts w:ascii="Times New Roman"/>
          <w:b w:val="false"/>
          <w:i w:val="false"/>
          <w:color w:val="000000"/>
          <w:sz w:val="28"/>
        </w:rPr>
        <w:t>
      2) ___ жыл мерзiмге __________________________________________ теңге сомасында тұрғын үй сатып алуға немесе салуға бюджеттiк кредит.</w:t>
      </w:r>
      <w:r>
        <w:br/>
      </w:r>
      <w:r>
        <w:rPr>
          <w:rFonts w:ascii="Times New Roman"/>
          <w:b w:val="false"/>
          <w:i w:val="false"/>
          <w:color w:val="000000"/>
          <w:sz w:val="28"/>
        </w:rPr>
        <w:t>
      2. Алушы өзiне жоғарыда көрсетiлген әлеуметтiк қолдау шараларын алған кезде елдi мекенiнде орналасқан ______________ (денсаулық сақтау, бiлiм беру, әлеуметтiк қамсыздандыру, мәдениет, спорт, ветеринария) ұйымында кемiнде бес жыл уақыт қызмет iстеуге мiндеттеме қабылдайды.</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p>
    <w:bookmarkEnd w:id="19"/>
    <w:bookmarkStart w:name="z27" w:id="20"/>
    <w:p>
      <w:pPr>
        <w:spacing w:after="0"/>
        <w:ind w:left="0"/>
        <w:jc w:val="left"/>
      </w:pPr>
      <w:r>
        <w:rPr>
          <w:rFonts w:ascii="Times New Roman"/>
          <w:b/>
          <w:i w:val="false"/>
          <w:color w:val="000000"/>
        </w:rPr>
        <w:t xml:space="preserve"> 
2. Тараптардың құқықтары мен мiндеттемелерi</w:t>
      </w:r>
    </w:p>
    <w:bookmarkEnd w:id="20"/>
    <w:bookmarkStart w:name="z28" w:id="21"/>
    <w:p>
      <w:pPr>
        <w:spacing w:after="0"/>
        <w:ind w:left="0"/>
        <w:jc w:val="both"/>
      </w:pPr>
      <w:r>
        <w:rPr>
          <w:rFonts w:ascii="Times New Roman"/>
          <w:b w:val="false"/>
          <w:i w:val="false"/>
          <w:color w:val="000000"/>
          <w:sz w:val="28"/>
        </w:rPr>
        <w:t>
      1. Әкiмшi:</w:t>
      </w:r>
      <w:r>
        <w:br/>
      </w: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w:t>
      </w:r>
      <w:r>
        <w:br/>
      </w:r>
      <w:r>
        <w:rPr>
          <w:rFonts w:ascii="Times New Roman"/>
          <w:b w:val="false"/>
          <w:i w:val="false"/>
          <w:color w:val="000000"/>
          <w:sz w:val="28"/>
        </w:rPr>
        <w:t>
      1) аудан (облыстық маңызы бар қала)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 Алушы:</w:t>
      </w:r>
      <w:r>
        <w:br/>
      </w:r>
      <w:r>
        <w:rPr>
          <w:rFonts w:ascii="Times New Roman"/>
          <w:b w:val="false"/>
          <w:i w:val="false"/>
          <w:color w:val="000000"/>
          <w:sz w:val="28"/>
        </w:rPr>
        <w:t>
      1) әлеуметтiк қолдау шараларын алған күннен бастап 60 жұмыс күні iшiнде комиссияның жұмыс органына бюджет қаражатының мақсатты пайдаланылғаны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 (агент):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кредитке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 Қазақстан Республикасының қолданыстағы заңнамасына сәйкес алушылардан берешектi өндiрiп алуды жүзеге асыруға мiндеттi.</w:t>
      </w:r>
    </w:p>
    <w:bookmarkEnd w:id="21"/>
    <w:bookmarkStart w:name="z29" w:id="22"/>
    <w:p>
      <w:pPr>
        <w:spacing w:after="0"/>
        <w:ind w:left="0"/>
        <w:jc w:val="left"/>
      </w:pPr>
      <w:r>
        <w:rPr>
          <w:rFonts w:ascii="Times New Roman"/>
          <w:b/>
          <w:i w:val="false"/>
          <w:color w:val="000000"/>
        </w:rPr>
        <w:t xml:space="preserve"> 
3. Дауларды шешу</w:t>
      </w:r>
    </w:p>
    <w:bookmarkEnd w:id="22"/>
    <w:bookmarkStart w:name="z30" w:id="23"/>
    <w:p>
      <w:pPr>
        <w:spacing w:after="0"/>
        <w:ind w:left="0"/>
        <w:jc w:val="both"/>
      </w:pPr>
      <w:r>
        <w:rPr>
          <w:rFonts w:ascii="Times New Roman"/>
          <w:b w:val="false"/>
          <w:i w:val="false"/>
          <w:color w:val="000000"/>
          <w:sz w:val="28"/>
        </w:rPr>
        <w:t>
      1) Осы Келiсiмдi орындау кезiнде туындауы мүмкiн барлық мәселелер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End w:id="23"/>
    <w:bookmarkStart w:name="z31" w:id="24"/>
    <w:p>
      <w:pPr>
        <w:spacing w:after="0"/>
        <w:ind w:left="0"/>
        <w:jc w:val="left"/>
      </w:pPr>
      <w:r>
        <w:rPr>
          <w:rFonts w:ascii="Times New Roman"/>
          <w:b/>
          <w:i w:val="false"/>
          <w:color w:val="000000"/>
        </w:rPr>
        <w:t xml:space="preserve"> 
4. Келiсiмнiң қолданылу мерзiмi</w:t>
      </w:r>
    </w:p>
    <w:bookmarkEnd w:id="24"/>
    <w:bookmarkStart w:name="z105" w:id="25"/>
    <w:p>
      <w:pPr>
        <w:spacing w:after="0"/>
        <w:ind w:left="0"/>
        <w:jc w:val="both"/>
      </w:pPr>
      <w:r>
        <w:rPr>
          <w:rFonts w:ascii="Times New Roman"/>
          <w:b w:val="false"/>
          <w:i w:val="false"/>
          <w:color w:val="000000"/>
          <w:sz w:val="28"/>
        </w:rPr>
        <w:t>
      1) Осы Келiсiм тараптардың қол қойған күнiнен бастап күшiне енедi. Келiсiмнiң қолданысы 20___ жылғы «__»____________ басталады.</w:t>
      </w:r>
      <w:r>
        <w:br/>
      </w:r>
      <w:r>
        <w:rPr>
          <w:rFonts w:ascii="Times New Roman"/>
          <w:b w:val="false"/>
          <w:i w:val="false"/>
          <w:color w:val="000000"/>
          <w:sz w:val="28"/>
        </w:rPr>
        <w:t>
      2) Келiсiм бiрдей заң күшi бар үш данада жасалды.</w:t>
      </w:r>
    </w:p>
    <w:bookmarkEnd w:id="25"/>
    <w:bookmarkStart w:name="z106" w:id="26"/>
    <w:p>
      <w:pPr>
        <w:spacing w:after="0"/>
        <w:ind w:left="0"/>
        <w:jc w:val="left"/>
      </w:pPr>
      <w:r>
        <w:rPr>
          <w:rFonts w:ascii="Times New Roman"/>
          <w:b/>
          <w:i w:val="false"/>
          <w:color w:val="000000"/>
        </w:rPr>
        <w:t xml:space="preserve"> 
5. Тараптардың заңды мекенжайлары</w:t>
      </w:r>
    </w:p>
    <w:bookmarkEnd w:id="26"/>
    <w:p>
      <w:pPr>
        <w:spacing w:after="0"/>
        <w:ind w:left="0"/>
        <w:jc w:val="both"/>
      </w:pPr>
      <w:r>
        <w:rPr>
          <w:rFonts w:ascii="Times New Roman"/>
          <w:b w:val="false"/>
          <w:i w:val="false"/>
          <w:color w:val="000000"/>
          <w:sz w:val="28"/>
        </w:rPr>
        <w:t>Әкiмшi         Алушы             Сенiм бiлдiрiлген өкiл (агент)</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p>
    <w:bookmarkStart w:name="z84" w:id="27"/>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 әлеуметтік қамсыздандыру, </w:t>
      </w:r>
      <w:r>
        <w:br/>
      </w:r>
      <w:r>
        <w:rPr>
          <w:rFonts w:ascii="Times New Roman"/>
          <w:b w:val="false"/>
          <w:i w:val="false"/>
          <w:color w:val="000000"/>
          <w:sz w:val="28"/>
        </w:rPr>
        <w:t xml:space="preserve">
мәдениет және спорт мамандарына       </w:t>
      </w:r>
      <w:r>
        <w:br/>
      </w:r>
      <w:r>
        <w:rPr>
          <w:rFonts w:ascii="Times New Roman"/>
          <w:b w:val="false"/>
          <w:i w:val="false"/>
          <w:color w:val="000000"/>
          <w:sz w:val="28"/>
        </w:rPr>
        <w:t xml:space="preserve">
әлеуметтік қолдау шараларын ұсыну»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ff0000"/>
          <w:sz w:val="28"/>
        </w:rPr>
        <w:t xml:space="preserve">      Ескерту. 3-қосымша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_________________ облысы</w:t>
      </w:r>
      <w:r>
        <w:br/>
      </w:r>
      <w:r>
        <w:rPr>
          <w:rFonts w:ascii="Times New Roman"/>
          <w:b w:val="false"/>
          <w:i w:val="false"/>
          <w:color w:val="000000"/>
          <w:sz w:val="28"/>
        </w:rPr>
        <w:t>
____________ ауданының</w:t>
      </w:r>
      <w:r>
        <w:br/>
      </w:r>
      <w:r>
        <w:rPr>
          <w:rFonts w:ascii="Times New Roman"/>
          <w:b w:val="false"/>
          <w:i w:val="false"/>
          <w:color w:val="000000"/>
          <w:sz w:val="28"/>
        </w:rPr>
        <w:t>
(облыстық маңызы бар қаланың) әкiмi</w:t>
      </w:r>
      <w:r>
        <w:br/>
      </w:r>
      <w:r>
        <w:rPr>
          <w:rFonts w:ascii="Times New Roman"/>
          <w:b w:val="false"/>
          <w:i w:val="false"/>
          <w:color w:val="000000"/>
          <w:sz w:val="28"/>
        </w:rPr>
        <w:t>
________________________________</w:t>
      </w:r>
      <w:r>
        <w:br/>
      </w:r>
      <w:r>
        <w:rPr>
          <w:rFonts w:ascii="Times New Roman"/>
          <w:b w:val="false"/>
          <w:i w:val="false"/>
          <w:color w:val="000000"/>
          <w:sz w:val="28"/>
        </w:rPr>
        <w:t>
тегi, аты-жөнi</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мекенжайында тұратын өтiнiш берушiнiң</w:t>
      </w:r>
      <w:r>
        <w:br/>
      </w:r>
      <w:r>
        <w:rPr>
          <w:rFonts w:ascii="Times New Roman"/>
          <w:b w:val="false"/>
          <w:i w:val="false"/>
          <w:color w:val="000000"/>
          <w:sz w:val="28"/>
        </w:rPr>
        <w:t>
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жұмыс орны, қызметi</w:t>
      </w:r>
    </w:p>
    <w:bookmarkStart w:name="z85" w:id="28"/>
    <w:p>
      <w:pPr>
        <w:spacing w:after="0"/>
        <w:ind w:left="0"/>
        <w:jc w:val="left"/>
      </w:pPr>
      <w:r>
        <w:rPr>
          <w:rFonts w:ascii="Times New Roman"/>
          <w:b/>
          <w:i w:val="false"/>
          <w:color w:val="000000"/>
        </w:rPr>
        <w:t xml:space="preserve"> 
Өтініш</w:t>
      </w:r>
    </w:p>
    <w:bookmarkEnd w:id="28"/>
    <w:bookmarkStart w:name="z56" w:id="29"/>
    <w:p>
      <w:pPr>
        <w:spacing w:after="0"/>
        <w:ind w:left="0"/>
        <w:jc w:val="both"/>
      </w:pPr>
      <w:r>
        <w:rPr>
          <w:rFonts w:ascii="Times New Roman"/>
          <w:b w:val="false"/>
          <w:i w:val="false"/>
          <w:color w:val="000000"/>
          <w:sz w:val="28"/>
        </w:rPr>
        <w:t>
      Сiзден Келiсiмнiң (қоса берiлiп отыр) мөлшерiнде және шарттарында маған көтерме жәрдемақы төлеуiңiздi және/немесе тұрғын үй сатып алуға/салуға бюджеттiк кредит ресiмдеуге құқық беруiңiздi сұраймын.</w:t>
      </w:r>
      <w:r>
        <w:br/>
      </w:r>
      <w:r>
        <w:rPr>
          <w:rFonts w:ascii="Times New Roman"/>
          <w:b w:val="false"/>
          <w:i w:val="false"/>
          <w:color w:val="000000"/>
          <w:sz w:val="28"/>
        </w:rPr>
        <w:t>
                                             ___________ ____________</w:t>
      </w:r>
      <w:r>
        <w:br/>
      </w:r>
      <w:r>
        <w:rPr>
          <w:rFonts w:ascii="Times New Roman"/>
          <w:b w:val="false"/>
          <w:i w:val="false"/>
          <w:color w:val="000000"/>
          <w:sz w:val="28"/>
        </w:rPr>
        <w:t>
                                                 күнi       қолы</w:t>
      </w:r>
    </w:p>
    <w:bookmarkEnd w:id="29"/>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20__жылғы «___» _______</w:t>
      </w:r>
      <w:r>
        <w:br/>
      </w:r>
      <w:r>
        <w:rPr>
          <w:rFonts w:ascii="Times New Roman"/>
          <w:b w:val="false"/>
          <w:i w:val="false"/>
          <w:color w:val="000000"/>
          <w:sz w:val="28"/>
        </w:rPr>
        <w:t>
      _______ ____________________________________________________</w:t>
      </w:r>
      <w:r>
        <w:br/>
      </w:r>
      <w:r>
        <w:rPr>
          <w:rFonts w:ascii="Times New Roman"/>
          <w:b w:val="false"/>
          <w:i w:val="false"/>
          <w:color w:val="000000"/>
          <w:sz w:val="28"/>
        </w:rPr>
        <w:t>
      қолы    құжаттарды қабылдаған лауазымды тұлғаның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Өзгерiстер туындаған жағдайда, олар туралы 15 жұмыс күн iшiнде хабарлауға мiндеттенемiн. Дұрыс емес мәлiметтер мен жасанды құжаттар бергенiм үшiн жауапкершiлiк туралы ескертiлдiм.</w:t>
      </w:r>
      <w:r>
        <w:br/>
      </w:r>
      <w:r>
        <w:rPr>
          <w:rFonts w:ascii="Times New Roman"/>
          <w:b w:val="false"/>
          <w:i w:val="false"/>
          <w:color w:val="000000"/>
          <w:sz w:val="28"/>
        </w:rPr>
        <w:t>
      Азамат ____________ өтiнiшi қоса берiлген саны ________ дана құжаттармен бiрге 20__жылғы «__»_________________ қабылданды.</w:t>
      </w:r>
      <w:r>
        <w:br/>
      </w:r>
      <w:r>
        <w:rPr>
          <w:rFonts w:ascii="Times New Roman"/>
          <w:b w:val="false"/>
          <w:i w:val="false"/>
          <w:color w:val="000000"/>
          <w:sz w:val="28"/>
        </w:rPr>
        <w:t>
________ ________________________________________________________</w:t>
      </w:r>
      <w:r>
        <w:br/>
      </w:r>
      <w:r>
        <w:rPr>
          <w:rFonts w:ascii="Times New Roman"/>
          <w:b w:val="false"/>
          <w:i w:val="false"/>
          <w:color w:val="000000"/>
          <w:sz w:val="28"/>
        </w:rPr>
        <w:t>
қолы    құжаттарды қабылдаған лауазымды тұлғаның Т.А.Ә.</w:t>
      </w:r>
    </w:p>
    <w:bookmarkStart w:name="z86" w:id="30"/>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 әлеуметтік қамсыздандыру, </w:t>
      </w:r>
      <w:r>
        <w:br/>
      </w:r>
      <w:r>
        <w:rPr>
          <w:rFonts w:ascii="Times New Roman"/>
          <w:b w:val="false"/>
          <w:i w:val="false"/>
          <w:color w:val="000000"/>
          <w:sz w:val="28"/>
        </w:rPr>
        <w:t xml:space="preserve">
мәдениет және спорт мамандарына       </w:t>
      </w:r>
      <w:r>
        <w:br/>
      </w:r>
      <w:r>
        <w:rPr>
          <w:rFonts w:ascii="Times New Roman"/>
          <w:b w:val="false"/>
          <w:i w:val="false"/>
          <w:color w:val="000000"/>
          <w:sz w:val="28"/>
        </w:rPr>
        <w:t xml:space="preserve">
әлеуметтік қолдау шараларын ұсыну»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0"/>
    <w:p>
      <w:pPr>
        <w:spacing w:after="0"/>
        <w:ind w:left="0"/>
        <w:jc w:val="both"/>
      </w:pPr>
      <w:r>
        <w:rPr>
          <w:rFonts w:ascii="Times New Roman"/>
          <w:b w:val="false"/>
          <w:i w:val="false"/>
          <w:color w:val="ff0000"/>
          <w:sz w:val="28"/>
        </w:rPr>
        <w:t xml:space="preserve">      Ескерту. 4-қосымша жаңа редакцияда - ҚР Үкіметінің 2012.06.28 </w:t>
      </w:r>
      <w:r>
        <w:rPr>
          <w:rFonts w:ascii="Times New Roman"/>
          <w:b w:val="false"/>
          <w:i w:val="false"/>
          <w:color w:val="ff0000"/>
          <w:sz w:val="28"/>
        </w:rPr>
        <w:t>№ 869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w:t>
      </w:r>
    </w:p>
    <w:bookmarkStart w:name="z87" w:id="31"/>
    <w:p>
      <w:pPr>
        <w:spacing w:after="0"/>
        <w:ind w:left="0"/>
        <w:jc w:val="left"/>
      </w:pPr>
      <w:r>
        <w:rPr>
          <w:rFonts w:ascii="Times New Roman"/>
          <w:b/>
          <w:i w:val="false"/>
          <w:color w:val="000000"/>
        </w:rPr>
        <w:t xml:space="preserve"> 
Кесте. Сапа және тиiмдiлiк көрсеткiштерiнiң мәнi</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2553"/>
        <w:gridCol w:w="2633"/>
        <w:gridCol w:w="315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Уақтылығы</w:t>
            </w:r>
          </w:p>
        </w:tc>
      </w:tr>
      <w:tr>
        <w:trPr>
          <w:trHeight w:val="126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1.1.Құжаттарды тапсырған сәттен бастап белгiленген мерзiмде қызметтi ұсыну оқиғаларының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Сапасы</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тұтынушылардың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Қол жетiмдiлiк</w:t>
            </w:r>
          </w:p>
        </w:tc>
      </w:tr>
      <w:tr>
        <w:trPr>
          <w:trHeight w:val="180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тұтынушылардың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18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