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0754" w14:textId="38b0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2011 жылғы 30 желтоқсандағы № 5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және сот практикасын одан әрі қалыптастырудың қажеттілігіне байланысты Қазақстан Республикасы Жоғарғы Сотының жалпы отырысы</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val="false"/>
          <w:i w:val="false"/>
          <w:color w:val="000000"/>
          <w:sz w:val="28"/>
        </w:rPr>
        <w:t>. Қазақстан Республикасы Жоғарғы Сотының мынадай нормативтік қаулыларына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Жоғарғы Сотының 25.11.2016 </w:t>
      </w:r>
      <w:r>
        <w:rPr>
          <w:rFonts w:ascii="Times New Roman"/>
          <w:b w:val="false"/>
          <w:i w:val="false"/>
          <w:color w:val="000000"/>
          <w:sz w:val="28"/>
        </w:rPr>
        <w:t>№ 9</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bookmarkEnd w:id="2"/>
    <w:bookmarkStart w:name="z10" w:id="3"/>
    <w:p>
      <w:pPr>
        <w:spacing w:after="0"/>
        <w:ind w:left="0"/>
        <w:jc w:val="both"/>
      </w:pPr>
      <w:r>
        <w:rPr>
          <w:rFonts w:ascii="Times New Roman"/>
          <w:b w:val="false"/>
          <w:i w:val="false"/>
          <w:color w:val="000000"/>
          <w:sz w:val="28"/>
        </w:rPr>
        <w:t xml:space="preserve">
      2. "Тұтынушылар құқығын қорғау туралы заңнаманы соттардың қолдану тәжірибесі туралы" 1996 жылғы 25 шілдедегі № 7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2004 жылғы 18 маусымдағы № 9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бірге:</w:t>
      </w:r>
    </w:p>
    <w:bookmarkEnd w:id="3"/>
    <w:bookmarkStart w:name="z11" w:id="4"/>
    <w:p>
      <w:pPr>
        <w:spacing w:after="0"/>
        <w:ind w:left="0"/>
        <w:jc w:val="both"/>
      </w:pPr>
      <w:r>
        <w:rPr>
          <w:rFonts w:ascii="Times New Roman"/>
          <w:b w:val="false"/>
          <w:i w:val="false"/>
          <w:color w:val="000000"/>
          <w:sz w:val="28"/>
        </w:rPr>
        <w:t>
      1) 1-тармақ мынадай редакцияда жазылсын:</w:t>
      </w:r>
    </w:p>
    <w:bookmarkEnd w:id="4"/>
    <w:p>
      <w:pPr>
        <w:spacing w:after="0"/>
        <w:ind w:left="0"/>
        <w:jc w:val="both"/>
      </w:pPr>
      <w:r>
        <w:rPr>
          <w:rFonts w:ascii="Times New Roman"/>
          <w:b w:val="false"/>
          <w:i w:val="false"/>
          <w:color w:val="000000"/>
          <w:sz w:val="28"/>
        </w:rPr>
        <w:t xml:space="preserve">
      "1. "Тұтынушылар құқығын қорғау туралы" 2010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тұтынушылардың құқықтарын қорғаудың құқықтық, экономикалық және әлеуметтік негіздерін, сондай-ақ тұтынушыларды қауіпсіз және сапалы тауарлармен (жұмыспен, көрсетілетін қызметпен) қамтамасыз ету жөніндегі шараларды анықтайды және тұтынушылар – жеке тұлғалар, яғни жеке тұрмыстық қажеттіліктері үшін тауарларды сатып алатын және пайдаланатын, жұмыстар мен көрсетілетін қызметтерге тапсырыс беретін не осындай ниеті бар Қазақстан Республикасының азаматтары, шетелдіктер және азаматтығы жоқ адамдар (Қазақстан Республикасы Азаматтық кодексінің </w:t>
      </w:r>
      <w:r>
        <w:rPr>
          <w:rFonts w:ascii="Times New Roman"/>
          <w:b w:val="false"/>
          <w:i w:val="false"/>
          <w:color w:val="000000"/>
          <w:sz w:val="28"/>
        </w:rPr>
        <w:t>12-бабы</w:t>
      </w:r>
      <w:r>
        <w:rPr>
          <w:rFonts w:ascii="Times New Roman"/>
          <w:b w:val="false"/>
          <w:i w:val="false"/>
          <w:color w:val="000000"/>
          <w:sz w:val="28"/>
        </w:rPr>
        <w:t xml:space="preserve"> (бұдан әрі – АК) және тауарларды сатушылардың не оларды өндірушілердің, сондай-ақ меншік түрі мен заңды тұлғаның құрылу нысанына қарамастан қызметтер мен жұмыстарды атқарушылардың, соның ішінде жеке кәсіпкерлердің арасындағы қатынасты реттейді (АК-нің </w:t>
      </w:r>
      <w:r>
        <w:rPr>
          <w:rFonts w:ascii="Times New Roman"/>
          <w:b w:val="false"/>
          <w:i w:val="false"/>
          <w:color w:val="000000"/>
          <w:sz w:val="28"/>
        </w:rPr>
        <w:t>19-бабы</w:t>
      </w:r>
      <w:r>
        <w:rPr>
          <w:rFonts w:ascii="Times New Roman"/>
          <w:b w:val="false"/>
          <w:i w:val="false"/>
          <w:color w:val="000000"/>
          <w:sz w:val="28"/>
        </w:rPr>
        <w:t xml:space="preserve">) және ол күшіне енгеннен кейін туындайтын немесе жасалатын құқықтық қатынастарға қолданылады (АК-нің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383-баптары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Тұтынушылардың қаржылық, әлеуметтік, медициналық, туристік және көрсетілетін өзге де қызмет салаларындағы құқықтары, сондай-ақ оларды қорғау мәселелері Қазақстан Республикасының заңдарымен белгіленеді (Заңның 2-бабының </w:t>
      </w:r>
      <w:r>
        <w:rPr>
          <w:rFonts w:ascii="Times New Roman"/>
          <w:b w:val="false"/>
          <w:i w:val="false"/>
          <w:color w:val="000000"/>
          <w:sz w:val="28"/>
        </w:rPr>
        <w:t>2-тармағы</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2) 2-тармақта:</w:t>
      </w:r>
    </w:p>
    <w:bookmarkEnd w:id="5"/>
    <w:bookmarkStart w:name="z13" w:id="6"/>
    <w:p>
      <w:pPr>
        <w:spacing w:after="0"/>
        <w:ind w:left="0"/>
        <w:jc w:val="both"/>
      </w:pPr>
      <w:r>
        <w:rPr>
          <w:rFonts w:ascii="Times New Roman"/>
          <w:b w:val="false"/>
          <w:i w:val="false"/>
          <w:color w:val="000000"/>
          <w:sz w:val="28"/>
        </w:rPr>
        <w:t>
      бірінші абзацтағы "Тұтынушылар құқығын қорғау туралы" деген сөздер алып тасталсын;</w:t>
      </w:r>
    </w:p>
    <w:bookmarkEnd w:id="6"/>
    <w:bookmarkStart w:name="z14" w:id="7"/>
    <w:p>
      <w:pPr>
        <w:spacing w:after="0"/>
        <w:ind w:left="0"/>
        <w:jc w:val="both"/>
      </w:pPr>
      <w:r>
        <w:rPr>
          <w:rFonts w:ascii="Times New Roman"/>
          <w:b w:val="false"/>
          <w:i w:val="false"/>
          <w:color w:val="000000"/>
          <w:sz w:val="28"/>
        </w:rPr>
        <w:t>
      екінші абзац алып тасталсын;</w:t>
      </w:r>
    </w:p>
    <w:bookmarkEnd w:id="7"/>
    <w:bookmarkStart w:name="z15" w:id="8"/>
    <w:p>
      <w:pPr>
        <w:spacing w:after="0"/>
        <w:ind w:left="0"/>
        <w:jc w:val="both"/>
      </w:pPr>
      <w:r>
        <w:rPr>
          <w:rFonts w:ascii="Times New Roman"/>
          <w:b w:val="false"/>
          <w:i w:val="false"/>
          <w:color w:val="000000"/>
          <w:sz w:val="28"/>
        </w:rPr>
        <w:t>
      3) 3-тармақта:</w:t>
      </w:r>
    </w:p>
    <w:bookmarkEnd w:id="8"/>
    <w:bookmarkStart w:name="z16" w:id="9"/>
    <w:p>
      <w:pPr>
        <w:spacing w:after="0"/>
        <w:ind w:left="0"/>
        <w:jc w:val="both"/>
      </w:pPr>
      <w:r>
        <w:rPr>
          <w:rFonts w:ascii="Times New Roman"/>
          <w:b w:val="false"/>
          <w:i w:val="false"/>
          <w:color w:val="000000"/>
          <w:sz w:val="28"/>
        </w:rPr>
        <w:t>
      бірінші абзацтағы "Тұтынушылар құқығын қорғау туралы" деген сөздер алып тасталсын;</w:t>
      </w:r>
    </w:p>
    <w:bookmarkEnd w:id="9"/>
    <w:bookmarkStart w:name="z17" w:id="10"/>
    <w:p>
      <w:pPr>
        <w:spacing w:after="0"/>
        <w:ind w:left="0"/>
        <w:jc w:val="both"/>
      </w:pPr>
      <w:r>
        <w:rPr>
          <w:rFonts w:ascii="Times New Roman"/>
          <w:b w:val="false"/>
          <w:i w:val="false"/>
          <w:color w:val="000000"/>
          <w:sz w:val="28"/>
        </w:rPr>
        <w:t>
      екінші абзацтағы "Заңның 2-бабының 2-тармағы және" деген цифрлар мен сөздер алып тасталсын;</w:t>
      </w:r>
    </w:p>
    <w:bookmarkEnd w:id="10"/>
    <w:bookmarkStart w:name="z18" w:id="11"/>
    <w:p>
      <w:pPr>
        <w:spacing w:after="0"/>
        <w:ind w:left="0"/>
        <w:jc w:val="both"/>
      </w:pPr>
      <w:r>
        <w:rPr>
          <w:rFonts w:ascii="Times New Roman"/>
          <w:b w:val="false"/>
          <w:i w:val="false"/>
          <w:color w:val="000000"/>
          <w:sz w:val="28"/>
        </w:rPr>
        <w:t>
      4) 4-тармақ мынадай редакцияда жазылсын:</w:t>
      </w:r>
    </w:p>
    <w:bookmarkEnd w:id="11"/>
    <w:p>
      <w:pPr>
        <w:spacing w:after="0"/>
        <w:ind w:left="0"/>
        <w:jc w:val="both"/>
      </w:pPr>
      <w:r>
        <w:rPr>
          <w:rFonts w:ascii="Times New Roman"/>
          <w:b w:val="false"/>
          <w:i w:val="false"/>
          <w:color w:val="000000"/>
          <w:sz w:val="28"/>
        </w:rPr>
        <w:t xml:space="preserve">
      "4. Жалпы ережеге сәйкес (АІЖК-нің </w:t>
      </w:r>
      <w:r>
        <w:rPr>
          <w:rFonts w:ascii="Times New Roman"/>
          <w:b w:val="false"/>
          <w:i w:val="false"/>
          <w:color w:val="000000"/>
          <w:sz w:val="28"/>
        </w:rPr>
        <w:t>31-бабы</w:t>
      </w:r>
      <w:r>
        <w:rPr>
          <w:rFonts w:ascii="Times New Roman"/>
          <w:b w:val="false"/>
          <w:i w:val="false"/>
          <w:color w:val="000000"/>
          <w:sz w:val="28"/>
        </w:rPr>
        <w:t xml:space="preserve">) талаптар жеке тұлғаларға олардың тұрғылықты жері бойынша және заңды тұлғаларға – олардың тұрған жері бойынша қойылады. Сонымен қатар талап қоюшының таңдауы бойынша (АІЖК-нің 32-бабының </w:t>
      </w:r>
      <w:r>
        <w:rPr>
          <w:rFonts w:ascii="Times New Roman"/>
          <w:b w:val="false"/>
          <w:i w:val="false"/>
          <w:color w:val="000000"/>
          <w:sz w:val="28"/>
        </w:rPr>
        <w:t>9-бөлігі</w:t>
      </w:r>
      <w:r>
        <w:rPr>
          <w:rFonts w:ascii="Times New Roman"/>
          <w:b w:val="false"/>
          <w:i w:val="false"/>
          <w:color w:val="000000"/>
          <w:sz w:val="28"/>
        </w:rPr>
        <w:t>) тұтынушылардың құқықтарын қорғау туралы талаптар талап қоюшының тұрғылықты жері не шарттың жасалған немесе орындалған орны бойынша қойылуы мүмкін, сондықтан талап арызды қабылдаған кезде соттар талапкердің істі қарау орнын таңдау құқығын ескеруге тиіс.";</w:t>
      </w:r>
    </w:p>
    <w:bookmarkStart w:name="z19" w:id="12"/>
    <w:p>
      <w:pPr>
        <w:spacing w:after="0"/>
        <w:ind w:left="0"/>
        <w:jc w:val="both"/>
      </w:pPr>
      <w:r>
        <w:rPr>
          <w:rFonts w:ascii="Times New Roman"/>
          <w:b w:val="false"/>
          <w:i w:val="false"/>
          <w:color w:val="000000"/>
          <w:sz w:val="28"/>
        </w:rPr>
        <w:t>
      5) 5-тармақ мынадай редакцияда жазылсын:</w:t>
      </w:r>
    </w:p>
    <w:bookmarkEnd w:id="12"/>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42-бабымен</w:t>
      </w:r>
      <w:r>
        <w:rPr>
          <w:rFonts w:ascii="Times New Roman"/>
          <w:b w:val="false"/>
          <w:i w:val="false"/>
          <w:color w:val="000000"/>
          <w:sz w:val="28"/>
        </w:rPr>
        <w:t xml:space="preserve"> тұтынушылардың қоғамдық ұйымдарының талаптарын шешудің алдын ала соттан тыс тәртібі белгіленген. Егер аталған ұйымдар істі реттеудің тәртібін сақтамаса және мұндай мүмкіндік болса, судья арызды АІЖК-нің </w:t>
      </w:r>
      <w:r>
        <w:rPr>
          <w:rFonts w:ascii="Times New Roman"/>
          <w:b w:val="false"/>
          <w:i w:val="false"/>
          <w:color w:val="000000"/>
          <w:sz w:val="28"/>
        </w:rPr>
        <w:t>154-бабы</w:t>
      </w:r>
      <w:r>
        <w:rPr>
          <w:rFonts w:ascii="Times New Roman"/>
          <w:b w:val="false"/>
          <w:i w:val="false"/>
          <w:color w:val="000000"/>
          <w:sz w:val="28"/>
        </w:rPr>
        <w:t xml:space="preserve"> бірінші бөлігінің 1) тармақшасына сәйкес кері қайтарады.</w:t>
      </w:r>
    </w:p>
    <w:p>
      <w:pPr>
        <w:spacing w:after="0"/>
        <w:ind w:left="0"/>
        <w:jc w:val="both"/>
      </w:pPr>
      <w:r>
        <w:rPr>
          <w:rFonts w:ascii="Times New Roman"/>
          <w:b w:val="false"/>
          <w:i w:val="false"/>
          <w:color w:val="000000"/>
          <w:sz w:val="28"/>
        </w:rPr>
        <w:t>
      Заңмен тұтынушы үшін талаптарды шешудің соттан тыс тәртібі көзделмеген.</w:t>
      </w:r>
    </w:p>
    <w:p>
      <w:pPr>
        <w:spacing w:after="0"/>
        <w:ind w:left="0"/>
        <w:jc w:val="both"/>
      </w:pPr>
      <w:r>
        <w:rPr>
          <w:rFonts w:ascii="Times New Roman"/>
          <w:b w:val="false"/>
          <w:i w:val="false"/>
          <w:color w:val="000000"/>
          <w:sz w:val="28"/>
        </w:rPr>
        <w:t xml:space="preserve">
      Сотта қарау үшін тұтынушылардың мүддесін қорғап талаптар қойған тұтынушылардың қоғамдық бірлестіктерінен, қауымдастықтардан (одақтардан) мемлекеттік баж өндірілмейді ("Салық және бюджетке төленетін басқа да міндетті төлемдер туралы" Қазақстан Республикасының кодексі (Салық кодексі)" 541-бабының </w:t>
      </w:r>
      <w:r>
        <w:rPr>
          <w:rFonts w:ascii="Times New Roman"/>
          <w:b w:val="false"/>
          <w:i w:val="false"/>
          <w:color w:val="000000"/>
          <w:sz w:val="28"/>
        </w:rPr>
        <w:t>10) тармақшасы</w:t>
      </w:r>
      <w:r>
        <w:rPr>
          <w:rFonts w:ascii="Times New Roman"/>
          <w:b w:val="false"/>
          <w:i w:val="false"/>
          <w:color w:val="000000"/>
          <w:sz w:val="28"/>
        </w:rPr>
        <w:t xml:space="preserve">, Заңның </w:t>
      </w:r>
      <w:r>
        <w:rPr>
          <w:rFonts w:ascii="Times New Roman"/>
          <w:b w:val="false"/>
          <w:i w:val="false"/>
          <w:color w:val="000000"/>
          <w:sz w:val="28"/>
        </w:rPr>
        <w:t>42-бабы</w:t>
      </w:r>
      <w:r>
        <w:rPr>
          <w:rFonts w:ascii="Times New Roman"/>
          <w:b w:val="false"/>
          <w:i w:val="false"/>
          <w:color w:val="000000"/>
          <w:sz w:val="28"/>
        </w:rPr>
        <w:t>).</w:t>
      </w:r>
    </w:p>
    <w:p>
      <w:pPr>
        <w:spacing w:after="0"/>
        <w:ind w:left="0"/>
        <w:jc w:val="both"/>
      </w:pPr>
      <w:r>
        <w:rPr>
          <w:rFonts w:ascii="Times New Roman"/>
          <w:b w:val="false"/>
          <w:i w:val="false"/>
          <w:color w:val="000000"/>
          <w:sz w:val="28"/>
        </w:rPr>
        <w:t>
      Сонымен қатар, тұтынушылар сотқа өздері жүгінген кезде олардың құқықтарын бұзумен байланысты талаптар бойынша мемлекеттік бажды төлеуден босатылмайды.</w:t>
      </w:r>
    </w:p>
    <w:p>
      <w:pPr>
        <w:spacing w:after="0"/>
        <w:ind w:left="0"/>
        <w:jc w:val="both"/>
      </w:pPr>
      <w:r>
        <w:rPr>
          <w:rFonts w:ascii="Times New Roman"/>
          <w:b w:val="false"/>
          <w:i w:val="false"/>
          <w:color w:val="000000"/>
          <w:sz w:val="28"/>
        </w:rPr>
        <w:t xml:space="preserve">
      Мұндай жағдайларда мемлекетке және тараптарға сот шығындарының орнын толтыру, оларды тараптар арасында бөлу АІЖК-нің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116-баптарының</w:t>
      </w:r>
      <w:r>
        <w:rPr>
          <w:rFonts w:ascii="Times New Roman"/>
          <w:b w:val="false"/>
          <w:i w:val="false"/>
          <w:color w:val="000000"/>
          <w:sz w:val="28"/>
        </w:rPr>
        <w:t xml:space="preserve"> ережелері бойынша жүзеге асырылады.";</w:t>
      </w:r>
    </w:p>
    <w:bookmarkStart w:name="z20" w:id="13"/>
    <w:p>
      <w:pPr>
        <w:spacing w:after="0"/>
        <w:ind w:left="0"/>
        <w:jc w:val="both"/>
      </w:pPr>
      <w:r>
        <w:rPr>
          <w:rFonts w:ascii="Times New Roman"/>
          <w:b w:val="false"/>
          <w:i w:val="false"/>
          <w:color w:val="000000"/>
          <w:sz w:val="28"/>
        </w:rPr>
        <w:t>
      6) 6-тармақтағы ""Тұтынушылар құқығын қорғау туралы" Заңның 22-бабына және" деген сөздер алып тасталсын;</w:t>
      </w:r>
    </w:p>
    <w:bookmarkEnd w:id="13"/>
    <w:bookmarkStart w:name="z21" w:id="14"/>
    <w:p>
      <w:pPr>
        <w:spacing w:after="0"/>
        <w:ind w:left="0"/>
        <w:jc w:val="both"/>
      </w:pPr>
      <w:r>
        <w:rPr>
          <w:rFonts w:ascii="Times New Roman"/>
          <w:b w:val="false"/>
          <w:i w:val="false"/>
          <w:color w:val="000000"/>
          <w:sz w:val="28"/>
        </w:rPr>
        <w:t>
      7) 7-тармақта:</w:t>
      </w:r>
    </w:p>
    <w:bookmarkEnd w:id="14"/>
    <w:bookmarkStart w:name="z22" w:id="15"/>
    <w:p>
      <w:pPr>
        <w:spacing w:after="0"/>
        <w:ind w:left="0"/>
        <w:jc w:val="both"/>
      </w:pPr>
      <w:r>
        <w:rPr>
          <w:rFonts w:ascii="Times New Roman"/>
          <w:b w:val="false"/>
          <w:i w:val="false"/>
          <w:color w:val="000000"/>
          <w:sz w:val="28"/>
        </w:rPr>
        <w:t>
      бірінші сөйлем алып тасталсын;</w:t>
      </w:r>
    </w:p>
    <w:bookmarkEnd w:id="15"/>
    <w:bookmarkStart w:name="z23" w:id="16"/>
    <w:p>
      <w:pPr>
        <w:spacing w:after="0"/>
        <w:ind w:left="0"/>
        <w:jc w:val="both"/>
      </w:pPr>
      <w:r>
        <w:rPr>
          <w:rFonts w:ascii="Times New Roman"/>
          <w:b w:val="false"/>
          <w:i w:val="false"/>
          <w:color w:val="000000"/>
          <w:sz w:val="28"/>
        </w:rPr>
        <w:t>
      екінші сөйлемде "немесе прокурор арқылы" деген сөздер алып тасталсын;</w:t>
      </w:r>
    </w:p>
    <w:bookmarkEnd w:id="16"/>
    <w:bookmarkStart w:name="z24" w:id="17"/>
    <w:p>
      <w:pPr>
        <w:spacing w:after="0"/>
        <w:ind w:left="0"/>
        <w:jc w:val="both"/>
      </w:pPr>
      <w:r>
        <w:rPr>
          <w:rFonts w:ascii="Times New Roman"/>
          <w:b w:val="false"/>
          <w:i w:val="false"/>
          <w:color w:val="000000"/>
          <w:sz w:val="28"/>
        </w:rPr>
        <w:t>
      8) 8-тармақта:</w:t>
      </w:r>
    </w:p>
    <w:bookmarkEnd w:id="17"/>
    <w:bookmarkStart w:name="z25" w:id="18"/>
    <w:p>
      <w:pPr>
        <w:spacing w:after="0"/>
        <w:ind w:left="0"/>
        <w:jc w:val="both"/>
      </w:pPr>
      <w:r>
        <w:rPr>
          <w:rFonts w:ascii="Times New Roman"/>
          <w:b w:val="false"/>
          <w:i w:val="false"/>
          <w:color w:val="000000"/>
          <w:sz w:val="28"/>
        </w:rPr>
        <w:t>
      бірінші абзацтағы "18" деген цифрлар "21" деген цифрлармен ауыстырылсын;</w:t>
      </w:r>
    </w:p>
    <w:bookmarkEnd w:id="18"/>
    <w:bookmarkStart w:name="z26" w:id="19"/>
    <w:p>
      <w:pPr>
        <w:spacing w:after="0"/>
        <w:ind w:left="0"/>
        <w:jc w:val="both"/>
      </w:pPr>
      <w:r>
        <w:rPr>
          <w:rFonts w:ascii="Times New Roman"/>
          <w:b w:val="false"/>
          <w:i w:val="false"/>
          <w:color w:val="000000"/>
          <w:sz w:val="28"/>
        </w:rPr>
        <w:t>
      екінші абзацтағы "23-бабының 4-бөлігінде" деген цифрлар мен сөздер тиісінше "42-бабының 1-2-бөлігінде" деген цифрлармен және сөздермен ауыстырылсын;</w:t>
      </w:r>
    </w:p>
    <w:bookmarkEnd w:id="19"/>
    <w:bookmarkStart w:name="z27" w:id="20"/>
    <w:p>
      <w:pPr>
        <w:spacing w:after="0"/>
        <w:ind w:left="0"/>
        <w:jc w:val="both"/>
      </w:pPr>
      <w:r>
        <w:rPr>
          <w:rFonts w:ascii="Times New Roman"/>
          <w:b w:val="false"/>
          <w:i w:val="false"/>
          <w:color w:val="000000"/>
          <w:sz w:val="28"/>
        </w:rPr>
        <w:t>
      9) 10-тармақта:</w:t>
      </w:r>
    </w:p>
    <w:bookmarkEnd w:id="20"/>
    <w:bookmarkStart w:name="z28" w:id="21"/>
    <w:p>
      <w:pPr>
        <w:spacing w:after="0"/>
        <w:ind w:left="0"/>
        <w:jc w:val="both"/>
      </w:pPr>
      <w:r>
        <w:rPr>
          <w:rFonts w:ascii="Times New Roman"/>
          <w:b w:val="false"/>
          <w:i w:val="false"/>
          <w:color w:val="000000"/>
          <w:sz w:val="28"/>
        </w:rPr>
        <w:t>
      бірінші абзац мынадай редакцияда жазылсын:</w:t>
      </w:r>
    </w:p>
    <w:bookmarkEnd w:id="21"/>
    <w:p>
      <w:pPr>
        <w:spacing w:after="0"/>
        <w:ind w:left="0"/>
        <w:jc w:val="both"/>
      </w:pPr>
      <w:r>
        <w:rPr>
          <w:rFonts w:ascii="Times New Roman"/>
          <w:b w:val="false"/>
          <w:i w:val="false"/>
          <w:color w:val="000000"/>
          <w:sz w:val="28"/>
        </w:rPr>
        <w:t xml:space="preserve">
      "Бөлшек сатып алу-сату шартын жасау сәтін анықтау кезінде соттар АК-нің </w:t>
      </w:r>
      <w:r>
        <w:rPr>
          <w:rFonts w:ascii="Times New Roman"/>
          <w:b w:val="false"/>
          <w:i w:val="false"/>
          <w:color w:val="000000"/>
          <w:sz w:val="28"/>
        </w:rPr>
        <w:t>446-бабын</w:t>
      </w:r>
      <w:r>
        <w:rPr>
          <w:rFonts w:ascii="Times New Roman"/>
          <w:b w:val="false"/>
          <w:i w:val="false"/>
          <w:color w:val="000000"/>
          <w:sz w:val="28"/>
        </w:rPr>
        <w:t xml:space="preserve"> басшылыққа алуға тиіс, оған сәйкес, егер заңнамалық актілерде немесе бөлшек сатып алу-сату шартында, соның ішінде сатып алушы қосылатын формулярларда немесе өзге де стандартты нысандардың талаптарымен өзгеше белгіленбесе, сатушы сатып алушыға кассалық немесе тауар чегін немесе тауардың төленгендігін растайтын өзге құжатты берген сәттен бастап бөлшек сатып алу-сату шарты тиісті нысанда жасалған деп есептеледі (АІЖК-нің </w:t>
      </w:r>
      <w:r>
        <w:rPr>
          <w:rFonts w:ascii="Times New Roman"/>
          <w:b w:val="false"/>
          <w:i w:val="false"/>
          <w:color w:val="000000"/>
          <w:sz w:val="28"/>
        </w:rPr>
        <w:t>389-бабы</w:t>
      </w:r>
      <w:r>
        <w:rPr>
          <w:rFonts w:ascii="Times New Roman"/>
          <w:b w:val="false"/>
          <w:i w:val="false"/>
          <w:color w:val="000000"/>
          <w:sz w:val="28"/>
        </w:rPr>
        <w:t>).";</w:t>
      </w:r>
    </w:p>
    <w:bookmarkStart w:name="z29" w:id="22"/>
    <w:p>
      <w:pPr>
        <w:spacing w:after="0"/>
        <w:ind w:left="0"/>
        <w:jc w:val="both"/>
      </w:pPr>
      <w:r>
        <w:rPr>
          <w:rFonts w:ascii="Times New Roman"/>
          <w:b w:val="false"/>
          <w:i w:val="false"/>
          <w:color w:val="000000"/>
          <w:sz w:val="28"/>
        </w:rPr>
        <w:t>
      екінші абзац мынадай редакцияда жазылсын:</w:t>
      </w:r>
    </w:p>
    <w:bookmarkEnd w:id="22"/>
    <w:p>
      <w:pPr>
        <w:spacing w:after="0"/>
        <w:ind w:left="0"/>
        <w:jc w:val="both"/>
      </w:pPr>
      <w:r>
        <w:rPr>
          <w:rFonts w:ascii="Times New Roman"/>
          <w:b w:val="false"/>
          <w:i w:val="false"/>
          <w:color w:val="000000"/>
          <w:sz w:val="28"/>
        </w:rPr>
        <w:t>
      "Тараптар арасында шарт мәні, баға және тараптардың ең болмағанда бірі келісуді талап еткен басқа шарттар туралы тараптар арасында келісімге қол жеткен кезде бөлшек сатып алу-сату шарты тауар құнына қарамастан ауызша түрде жасалады.";</w:t>
      </w:r>
    </w:p>
    <w:bookmarkStart w:name="z30" w:id="23"/>
    <w:p>
      <w:pPr>
        <w:spacing w:after="0"/>
        <w:ind w:left="0"/>
        <w:jc w:val="both"/>
      </w:pPr>
      <w:r>
        <w:rPr>
          <w:rFonts w:ascii="Times New Roman"/>
          <w:b w:val="false"/>
          <w:i w:val="false"/>
          <w:color w:val="000000"/>
          <w:sz w:val="28"/>
        </w:rPr>
        <w:t>
      соңғы абзац алып тасталсын;</w:t>
      </w:r>
    </w:p>
    <w:bookmarkEnd w:id="23"/>
    <w:bookmarkStart w:name="z31" w:id="24"/>
    <w:p>
      <w:pPr>
        <w:spacing w:after="0"/>
        <w:ind w:left="0"/>
        <w:jc w:val="both"/>
      </w:pPr>
      <w:r>
        <w:rPr>
          <w:rFonts w:ascii="Times New Roman"/>
          <w:b w:val="false"/>
          <w:i w:val="false"/>
          <w:color w:val="000000"/>
          <w:sz w:val="28"/>
        </w:rPr>
        <w:t>
      10) 11-тармақ мынадай редакцияда жазылсын:</w:t>
      </w:r>
    </w:p>
    <w:bookmarkEnd w:id="24"/>
    <w:p>
      <w:pPr>
        <w:spacing w:after="0"/>
        <w:ind w:left="0"/>
        <w:jc w:val="both"/>
      </w:pPr>
      <w:r>
        <w:rPr>
          <w:rFonts w:ascii="Times New Roman"/>
          <w:b w:val="false"/>
          <w:i w:val="false"/>
          <w:color w:val="000000"/>
          <w:sz w:val="28"/>
        </w:rPr>
        <w:t xml:space="preserve">
      "11. Тұтынушы мен қызмет көрсетуші кәсіпорынның қызметкері қызмет көрсету процесінде олардың намысын, қадір-қасиетін құрметтеуге, имандылық және әдептілік нормаларын сақтауға тең құқығы бар. Бұл талап орындалмаған жағдайда жәбірленуші АК-нің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w:t>
      </w:r>
      <w:r>
        <w:rPr>
          <w:rFonts w:ascii="Times New Roman"/>
          <w:b w:val="false"/>
          <w:i w:val="false"/>
          <w:color w:val="000000"/>
          <w:sz w:val="28"/>
        </w:rPr>
        <w:t>143-баптарының</w:t>
      </w:r>
      <w:r>
        <w:rPr>
          <w:rFonts w:ascii="Times New Roman"/>
          <w:b w:val="false"/>
          <w:i w:val="false"/>
          <w:color w:val="000000"/>
          <w:sz w:val="28"/>
        </w:rPr>
        <w:t xml:space="preserve"> ережесі бойынша өз құқығын қорғау үшін сотқа шағымдана алады.";</w:t>
      </w:r>
    </w:p>
    <w:bookmarkStart w:name="z32" w:id="25"/>
    <w:p>
      <w:pPr>
        <w:spacing w:after="0"/>
        <w:ind w:left="0"/>
        <w:jc w:val="both"/>
      </w:pPr>
      <w:r>
        <w:rPr>
          <w:rFonts w:ascii="Times New Roman"/>
          <w:b w:val="false"/>
          <w:i w:val="false"/>
          <w:color w:val="000000"/>
          <w:sz w:val="28"/>
        </w:rPr>
        <w:t>
      11) 12-тармақ алып тасталсын;</w:t>
      </w:r>
    </w:p>
    <w:bookmarkEnd w:id="25"/>
    <w:bookmarkStart w:name="z33" w:id="26"/>
    <w:p>
      <w:pPr>
        <w:spacing w:after="0"/>
        <w:ind w:left="0"/>
        <w:jc w:val="both"/>
      </w:pPr>
      <w:r>
        <w:rPr>
          <w:rFonts w:ascii="Times New Roman"/>
          <w:b w:val="false"/>
          <w:i w:val="false"/>
          <w:color w:val="000000"/>
          <w:sz w:val="28"/>
        </w:rPr>
        <w:t>
      12) 13- тармақта:</w:t>
      </w:r>
    </w:p>
    <w:bookmarkEnd w:id="26"/>
    <w:p>
      <w:pPr>
        <w:spacing w:after="0"/>
        <w:ind w:left="0"/>
        <w:jc w:val="both"/>
      </w:pPr>
      <w:r>
        <w:rPr>
          <w:rFonts w:ascii="Times New Roman"/>
          <w:b w:val="false"/>
          <w:i w:val="false"/>
          <w:color w:val="000000"/>
          <w:sz w:val="28"/>
        </w:rPr>
        <w:t>
      "15-бабының 1-тармағына" деген цифрлар мен сөздер "16-бабына" деген цифрлармен және сөзбен ауыстырылсын;</w:t>
      </w:r>
    </w:p>
    <w:bookmarkStart w:name="z34" w:id="27"/>
    <w:p>
      <w:pPr>
        <w:spacing w:after="0"/>
        <w:ind w:left="0"/>
        <w:jc w:val="both"/>
      </w:pPr>
      <w:r>
        <w:rPr>
          <w:rFonts w:ascii="Times New Roman"/>
          <w:b w:val="false"/>
          <w:i w:val="false"/>
          <w:color w:val="000000"/>
          <w:sz w:val="28"/>
        </w:rPr>
        <w:t>
      екінші абзац мынадай редакцияда жазылсын:</w:t>
      </w:r>
    </w:p>
    <w:bookmarkEnd w:id="27"/>
    <w:p>
      <w:pPr>
        <w:spacing w:after="0"/>
        <w:ind w:left="0"/>
        <w:jc w:val="both"/>
      </w:pPr>
      <w:r>
        <w:rPr>
          <w:rFonts w:ascii="Times New Roman"/>
          <w:b w:val="false"/>
          <w:i w:val="false"/>
          <w:color w:val="000000"/>
          <w:sz w:val="28"/>
        </w:rPr>
        <w:t>
      "Оның кінәсіне және тұтынушының онымен шарттық қатынастарда болғандығына немесе болмағандығына қарамастан, келтірілген зиян сатушының (дайындаушының, орындаушының) өтеуіне жатады. (Заңның 31-бабының 1-тармағы).";</w:t>
      </w:r>
    </w:p>
    <w:bookmarkStart w:name="z35" w:id="28"/>
    <w:p>
      <w:pPr>
        <w:spacing w:after="0"/>
        <w:ind w:left="0"/>
        <w:jc w:val="both"/>
      </w:pPr>
      <w:r>
        <w:rPr>
          <w:rFonts w:ascii="Times New Roman"/>
          <w:b w:val="false"/>
          <w:i w:val="false"/>
          <w:color w:val="000000"/>
          <w:sz w:val="28"/>
        </w:rPr>
        <w:t>
      13) 14-тармақтың екінші және төртінші абзацтары алып тасталсын.</w:t>
      </w:r>
    </w:p>
    <w:bookmarkEnd w:id="28"/>
    <w:bookmarkStart w:name="z36" w:id="29"/>
    <w:p>
      <w:pPr>
        <w:spacing w:after="0"/>
        <w:ind w:left="0"/>
        <w:jc w:val="both"/>
      </w:pPr>
      <w:r>
        <w:rPr>
          <w:rFonts w:ascii="Times New Roman"/>
          <w:b w:val="false"/>
          <w:i w:val="false"/>
          <w:color w:val="000000"/>
          <w:sz w:val="28"/>
        </w:rPr>
        <w:t xml:space="preserve">
      3. "Азаматтардың тұрғын үй-жайларды жекешелендiру жөнiндегi заңдарды соттардың қолдану тәжiрибесi туралы" 1997 жылғы 18 шiлдедегi № 9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2004 жылғы 18 маусымдағы № 8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29"/>
    <w:bookmarkStart w:name="z37" w:id="30"/>
    <w:p>
      <w:pPr>
        <w:spacing w:after="0"/>
        <w:ind w:left="0"/>
        <w:jc w:val="both"/>
      </w:pPr>
      <w:r>
        <w:rPr>
          <w:rFonts w:ascii="Times New Roman"/>
          <w:b w:val="false"/>
          <w:i w:val="false"/>
          <w:color w:val="000000"/>
          <w:sz w:val="28"/>
        </w:rPr>
        <w:t>
      1) 3-тармақ мынадай редакцияда жазылсын:</w:t>
      </w:r>
    </w:p>
    <w:bookmarkEnd w:id="30"/>
    <w:p>
      <w:pPr>
        <w:spacing w:after="0"/>
        <w:ind w:left="0"/>
        <w:jc w:val="both"/>
      </w:pPr>
      <w:r>
        <w:rPr>
          <w:rFonts w:ascii="Times New Roman"/>
          <w:b w:val="false"/>
          <w:i w:val="false"/>
          <w:color w:val="000000"/>
          <w:sz w:val="28"/>
        </w:rPr>
        <w:t>
      "3. Мемлекеттік кәсіпорындар, мекемелер, ұйымдар өзге меншік нысанына ауысқан кезде немесе оларды таратқан кезде кәсіпорындардың шаруашылық жүргізуіндегі немесе мекемелердің жедел басқаруындағы тұрғын үй қоры осы кәсіпорындар мен мекемелердің, өзге де заңды тұлғалардың құқықтық мирасқорларының шаруашылық жүргізуіне немесе жедел басқаруына не жергілікті атқарушы органның қарамағына азаматтардың барлық тұрғын үй, соның ішінде тұрғын үйді жекешелендіру құқықтарын сақтай отырып, белгіленген тәртіппен берілуге тиіс. Сонымен бірге, егер меншік нысанын өзгерткен мемлекеттік кәсіпорындар мен мекемелердің құқықтық мирасқорлары өз қаражатының есебінен тұрғын үй-жайлар салса немесе сатып алса, онда мұндай үй-жайларды жалдау шарты бойынша онда тұратын адамдар тек меншік иесінің келісімімен жекешелендіре алады.";</w:t>
      </w:r>
    </w:p>
    <w:bookmarkStart w:name="z38" w:id="31"/>
    <w:p>
      <w:pPr>
        <w:spacing w:after="0"/>
        <w:ind w:left="0"/>
        <w:jc w:val="both"/>
      </w:pPr>
      <w:r>
        <w:rPr>
          <w:rFonts w:ascii="Times New Roman"/>
          <w:b w:val="false"/>
          <w:i w:val="false"/>
          <w:color w:val="000000"/>
          <w:sz w:val="28"/>
        </w:rPr>
        <w:t>
      2) 4-тармақтың екінші және үшінші абзацтарындағы "496" деген цифрлар "535" деген цифрлармен ауыстырылсын;</w:t>
      </w:r>
    </w:p>
    <w:bookmarkEnd w:id="31"/>
    <w:bookmarkStart w:name="z39" w:id="32"/>
    <w:p>
      <w:pPr>
        <w:spacing w:after="0"/>
        <w:ind w:left="0"/>
        <w:jc w:val="both"/>
      </w:pPr>
      <w:r>
        <w:rPr>
          <w:rFonts w:ascii="Times New Roman"/>
          <w:b w:val="false"/>
          <w:i w:val="false"/>
          <w:color w:val="000000"/>
          <w:sz w:val="28"/>
        </w:rPr>
        <w:t>
      3) қазақ тіліндегі мәтінге қатысы жоқ;</w:t>
      </w:r>
    </w:p>
    <w:bookmarkEnd w:id="32"/>
    <w:bookmarkStart w:name="z40" w:id="33"/>
    <w:p>
      <w:pPr>
        <w:spacing w:after="0"/>
        <w:ind w:left="0"/>
        <w:jc w:val="both"/>
      </w:pPr>
      <w:r>
        <w:rPr>
          <w:rFonts w:ascii="Times New Roman"/>
          <w:b w:val="false"/>
          <w:i w:val="false"/>
          <w:color w:val="000000"/>
          <w:sz w:val="28"/>
        </w:rPr>
        <w:t>
      4) қазақ тіліндегі мәтінге қатысы жоқ.</w:t>
      </w:r>
    </w:p>
    <w:bookmarkEnd w:id="33"/>
    <w:bookmarkStart w:name="z41" w:id="34"/>
    <w:p>
      <w:pPr>
        <w:spacing w:after="0"/>
        <w:ind w:left="0"/>
        <w:jc w:val="both"/>
      </w:pPr>
      <w:r>
        <w:rPr>
          <w:rFonts w:ascii="Times New Roman"/>
          <w:b w:val="false"/>
          <w:i w:val="false"/>
          <w:color w:val="000000"/>
          <w:sz w:val="28"/>
        </w:rPr>
        <w:t xml:space="preserve">
      4. "Қазақстан Республикасында сот билігі туралы заңдарды қолданудың кейбір мәселелері туралы" 1998 жылғы 14 мамырдағы № 1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2008 жылғы 22 желтоқсандағы № 8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34"/>
    <w:bookmarkStart w:name="z42" w:id="35"/>
    <w:p>
      <w:pPr>
        <w:spacing w:after="0"/>
        <w:ind w:left="0"/>
        <w:jc w:val="both"/>
      </w:pPr>
      <w:r>
        <w:rPr>
          <w:rFonts w:ascii="Times New Roman"/>
          <w:b w:val="false"/>
          <w:i w:val="false"/>
          <w:color w:val="000000"/>
          <w:sz w:val="28"/>
        </w:rPr>
        <w:t>
      1) 2-тармақтың екінші абзацында "апелляциялық" деген сөзден кейін ", кассациялық" деген сөзбен толықтырылсын;</w:t>
      </w:r>
    </w:p>
    <w:bookmarkEnd w:id="35"/>
    <w:bookmarkStart w:name="z43" w:id="36"/>
    <w:p>
      <w:pPr>
        <w:spacing w:after="0"/>
        <w:ind w:left="0"/>
        <w:jc w:val="both"/>
      </w:pPr>
      <w:r>
        <w:rPr>
          <w:rFonts w:ascii="Times New Roman"/>
          <w:b w:val="false"/>
          <w:i w:val="false"/>
          <w:color w:val="000000"/>
          <w:sz w:val="28"/>
        </w:rPr>
        <w:t>
      2) 7-тармақта:</w:t>
      </w:r>
    </w:p>
    <w:bookmarkEnd w:id="36"/>
    <w:bookmarkStart w:name="z44" w:id="37"/>
    <w:p>
      <w:pPr>
        <w:spacing w:after="0"/>
        <w:ind w:left="0"/>
        <w:jc w:val="both"/>
      </w:pPr>
      <w:r>
        <w:rPr>
          <w:rFonts w:ascii="Times New Roman"/>
          <w:b w:val="false"/>
          <w:i w:val="false"/>
          <w:color w:val="000000"/>
          <w:sz w:val="28"/>
        </w:rPr>
        <w:t>
      үшінші, төртінші абзацтардағы "қаулысын", "қаулыларын" деген сөздер тиісінше "актісін", "актілерін" деген сөздермен ауыстырылсын;</w:t>
      </w:r>
    </w:p>
    <w:bookmarkEnd w:id="37"/>
    <w:bookmarkStart w:name="z45" w:id="38"/>
    <w:p>
      <w:pPr>
        <w:spacing w:after="0"/>
        <w:ind w:left="0"/>
        <w:jc w:val="both"/>
      </w:pPr>
      <w:r>
        <w:rPr>
          <w:rFonts w:ascii="Times New Roman"/>
          <w:b w:val="false"/>
          <w:i w:val="false"/>
          <w:color w:val="000000"/>
          <w:sz w:val="28"/>
        </w:rPr>
        <w:t>
      бесінші абзац алып тасталсын;</w:t>
      </w:r>
    </w:p>
    <w:bookmarkEnd w:id="38"/>
    <w:bookmarkStart w:name="z46" w:id="39"/>
    <w:p>
      <w:pPr>
        <w:spacing w:after="0"/>
        <w:ind w:left="0"/>
        <w:jc w:val="both"/>
      </w:pPr>
      <w:r>
        <w:rPr>
          <w:rFonts w:ascii="Times New Roman"/>
          <w:b w:val="false"/>
          <w:i w:val="false"/>
          <w:color w:val="000000"/>
          <w:sz w:val="28"/>
        </w:rPr>
        <w:t>
      3) 9-тармақтың бірінші абзацы "кез келген әрекеттің" деген сөздерден кейін "(әрекетсіздіктің)" деген сөзбен толықтырылсын;</w:t>
      </w:r>
    </w:p>
    <w:bookmarkEnd w:id="39"/>
    <w:bookmarkStart w:name="z47" w:id="40"/>
    <w:p>
      <w:pPr>
        <w:spacing w:after="0"/>
        <w:ind w:left="0"/>
        <w:jc w:val="both"/>
      </w:pPr>
      <w:r>
        <w:rPr>
          <w:rFonts w:ascii="Times New Roman"/>
          <w:b w:val="false"/>
          <w:i w:val="false"/>
          <w:color w:val="000000"/>
          <w:sz w:val="28"/>
        </w:rPr>
        <w:t>
      4) 10-тармақтың екінші абзацы "Апелляциялық" деген сөзден кейін ", кассациялық" деген сөзбен толықтырылсын.</w:t>
      </w:r>
    </w:p>
    <w:bookmarkEnd w:id="40"/>
    <w:bookmarkStart w:name="z48" w:id="41"/>
    <w:p>
      <w:pPr>
        <w:spacing w:after="0"/>
        <w:ind w:left="0"/>
        <w:jc w:val="both"/>
      </w:pPr>
      <w:r>
        <w:rPr>
          <w:rFonts w:ascii="Times New Roman"/>
          <w:b w:val="false"/>
          <w:i w:val="false"/>
          <w:color w:val="000000"/>
          <w:sz w:val="28"/>
        </w:rPr>
        <w:t xml:space="preserve">
      5. "Соттардың денсаулыққа келтірілген зиянды өтеу жөніндегі республика заңдарын қолданудың кейбір мәселелері туралы" 1999 жылғы 9 шілдедегі № 9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2004 жылғы 18 маусымдағы № 12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өзгерістерімен және толықтыруларымен бірге:</w:t>
      </w:r>
    </w:p>
    <w:bookmarkEnd w:id="41"/>
    <w:bookmarkStart w:name="z49" w:id="42"/>
    <w:p>
      <w:pPr>
        <w:spacing w:after="0"/>
        <w:ind w:left="0"/>
        <w:jc w:val="both"/>
      </w:pPr>
      <w:r>
        <w:rPr>
          <w:rFonts w:ascii="Times New Roman"/>
          <w:b w:val="false"/>
          <w:i w:val="false"/>
          <w:color w:val="000000"/>
          <w:sz w:val="28"/>
        </w:rPr>
        <w:t>
      1) 1-тармақ мынадай редакцияда жазылсын:</w:t>
      </w:r>
    </w:p>
    <w:bookmarkEnd w:id="42"/>
    <w:p>
      <w:pPr>
        <w:spacing w:after="0"/>
        <w:ind w:left="0"/>
        <w:jc w:val="both"/>
      </w:pPr>
      <w:r>
        <w:rPr>
          <w:rFonts w:ascii="Times New Roman"/>
          <w:b w:val="false"/>
          <w:i w:val="false"/>
          <w:color w:val="000000"/>
          <w:sz w:val="28"/>
        </w:rPr>
        <w:t xml:space="preserve">
      "1. Шарттық және басқа да міндеттемелерді орындаған кезде азаматтардың өмірі мен денсаулығына келтірілген зиянды өтеумен байланысты даулар, егер зиян келтірген тұлғаның жоғары жауапкершілігі заңнамалық актілермен немесе шартпен көзделмесе, Қазақстан Республикасы Азаматтық кодексінің (бұдан әрі – АК) </w:t>
      </w:r>
      <w:r>
        <w:rPr>
          <w:rFonts w:ascii="Times New Roman"/>
          <w:b w:val="false"/>
          <w:i w:val="false"/>
          <w:color w:val="000000"/>
          <w:sz w:val="28"/>
        </w:rPr>
        <w:t>47-тарауында</w:t>
      </w:r>
      <w:r>
        <w:rPr>
          <w:rFonts w:ascii="Times New Roman"/>
          <w:b w:val="false"/>
          <w:i w:val="false"/>
          <w:color w:val="000000"/>
          <w:sz w:val="28"/>
        </w:rPr>
        <w:t xml:space="preserve"> көзделген нормаларға сәйкес, азаматтық сот ісін жүргізу тәртібінде шешіледі.</w:t>
      </w:r>
    </w:p>
    <w:p>
      <w:pPr>
        <w:spacing w:after="0"/>
        <w:ind w:left="0"/>
        <w:jc w:val="both"/>
      </w:pPr>
      <w:r>
        <w:rPr>
          <w:rFonts w:ascii="Times New Roman"/>
          <w:b w:val="false"/>
          <w:i w:val="false"/>
          <w:color w:val="000000"/>
          <w:sz w:val="28"/>
        </w:rPr>
        <w:t>
      Шарттық міндеттемелер деп шарттан туындайтын міндеттемелерді түсінген жөн. Мұндай шарттарға еңбек шартын (келісім-шарт), тапсырма шартын және т.б. жатқызуға болады.</w:t>
      </w:r>
    </w:p>
    <w:p>
      <w:pPr>
        <w:spacing w:after="0"/>
        <w:ind w:left="0"/>
        <w:jc w:val="both"/>
      </w:pPr>
      <w:r>
        <w:rPr>
          <w:rFonts w:ascii="Times New Roman"/>
          <w:b w:val="false"/>
          <w:i w:val="false"/>
          <w:color w:val="000000"/>
          <w:sz w:val="28"/>
        </w:rPr>
        <w:t>
      Өзге де мән-жайлар деп жәбірленушімен шарттық қатынаста болмаған адамның келтірген зиянды өндіру жөніндегі міндеттемелерін, мысалы, айналасындағылар үшін аса қауіпті жағдай (жоғары қауіп көзін) туындатқан адамның қызметін және басқаны түсінген жөн.";</w:t>
      </w:r>
    </w:p>
    <w:bookmarkStart w:name="z50" w:id="43"/>
    <w:p>
      <w:pPr>
        <w:spacing w:after="0"/>
        <w:ind w:left="0"/>
        <w:jc w:val="both"/>
      </w:pPr>
      <w:r>
        <w:rPr>
          <w:rFonts w:ascii="Times New Roman"/>
          <w:b w:val="false"/>
          <w:i w:val="false"/>
          <w:color w:val="000000"/>
          <w:sz w:val="28"/>
        </w:rPr>
        <w:t>
      2) 2, 3 және 4-тармақтар мынадай редакцияда жазылсын:</w:t>
      </w:r>
    </w:p>
    <w:bookmarkEnd w:id="43"/>
    <w:p>
      <w:pPr>
        <w:spacing w:after="0"/>
        <w:ind w:left="0"/>
        <w:jc w:val="both"/>
      </w:pPr>
      <w:r>
        <w:rPr>
          <w:rFonts w:ascii="Times New Roman"/>
          <w:b w:val="false"/>
          <w:i w:val="false"/>
          <w:color w:val="000000"/>
          <w:sz w:val="28"/>
        </w:rPr>
        <w:t xml:space="preserve">
      "2. Шарттық және өзге де міндеттемелерді орындауы кезінде жәбірленушінің өмірі мен денсаулығына келтірілген зиянды өтеу туралы талап арыз нысаны мен мазмұны жағынан Азаматтық іс жүргізу кодексінің (бұдан әрі – АІЖК)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151-баптарына</w:t>
      </w:r>
      <w:r>
        <w:rPr>
          <w:rFonts w:ascii="Times New Roman"/>
          <w:b w:val="false"/>
          <w:i w:val="false"/>
          <w:color w:val="000000"/>
          <w:sz w:val="28"/>
        </w:rPr>
        <w:t xml:space="preserve"> сәйкес болуға тиіс.</w:t>
      </w:r>
    </w:p>
    <w:p>
      <w:pPr>
        <w:spacing w:after="0"/>
        <w:ind w:left="0"/>
        <w:jc w:val="both"/>
      </w:pPr>
      <w:r>
        <w:rPr>
          <w:rFonts w:ascii="Times New Roman"/>
          <w:b w:val="false"/>
          <w:i w:val="false"/>
          <w:color w:val="000000"/>
          <w:sz w:val="28"/>
        </w:rPr>
        <w:t xml:space="preserve">
      Қойылған талаптардың сипатына қарай талап арызға жәбірленушіге зиян келтірілгені туралы растайтын дәлелдемелер, атап айтқанда, ұйым әкімшілігінің еңбек жарақатын алған қызметкерге келтірілген зиянды өтеу туралы шешімі (бұйрығы, өкімі); жазатайым жағдай немесе қызметкердің еңбек қызметіне байланысты денсаулығына келтірілген өзге де зақым туралы акт; жазатайым жағдайды арнайы тексеру туралы акт; дәрігерлік-әлеуметтік сараптама комиссиясының (ДӘСК) еңбек міндеттерін атқаруына байланысты жарақат алған немесе денсаулығына өзгедей зиян келтірілген қызметкердің кәсіптік еңбек қабілетін жоғалту дәрежесін (пайызбен алғанда) анықтау туралы қорытындысы; сот-медициналық сараптама комиссиясының денсаулыққа басқадай зақым келген жағдайда берген қорытындысы; жәбірленушінің басқа адамның күтімін және басқа қосымша шығындардың түрлерін қажетсінетіні туралы қорытынды; АК-нің </w:t>
      </w:r>
      <w:r>
        <w:rPr>
          <w:rFonts w:ascii="Times New Roman"/>
          <w:b w:val="false"/>
          <w:i w:val="false"/>
          <w:color w:val="000000"/>
          <w:sz w:val="28"/>
        </w:rPr>
        <w:t>938-бабына</w:t>
      </w:r>
      <w:r>
        <w:rPr>
          <w:rFonts w:ascii="Times New Roman"/>
          <w:b w:val="false"/>
          <w:i w:val="false"/>
          <w:color w:val="000000"/>
          <w:sz w:val="28"/>
        </w:rPr>
        <w:t xml:space="preserve"> сәйкес есептелетін орташа айлық есептік көрсеткіштің (табыстың) мөлшері туралы мәліметтер, сондай-ақ басқа да қажетті құжаттар қоса тіркелуге тиіс.</w:t>
      </w:r>
    </w:p>
    <w:p>
      <w:pPr>
        <w:spacing w:after="0"/>
        <w:ind w:left="0"/>
        <w:jc w:val="both"/>
      </w:pPr>
      <w:r>
        <w:rPr>
          <w:rFonts w:ascii="Times New Roman"/>
          <w:b w:val="false"/>
          <w:i w:val="false"/>
          <w:color w:val="000000"/>
          <w:sz w:val="28"/>
        </w:rPr>
        <w:t xml:space="preserve">
      Арыздың дұрыс қаралуы үшін тараптардың қажетті дәлелдемелерді ұсынуы мүмкін болмаған жағдайда, судья дәлелді өтініш бойынша, АІЖК-нің 15-бабының </w:t>
      </w:r>
      <w:r>
        <w:rPr>
          <w:rFonts w:ascii="Times New Roman"/>
          <w:b w:val="false"/>
          <w:i w:val="false"/>
          <w:color w:val="000000"/>
          <w:sz w:val="28"/>
        </w:rPr>
        <w:t>2-бөлігіне</w:t>
      </w:r>
      <w:r>
        <w:rPr>
          <w:rFonts w:ascii="Times New Roman"/>
          <w:b w:val="false"/>
          <w:i w:val="false"/>
          <w:color w:val="000000"/>
          <w:sz w:val="28"/>
        </w:rPr>
        <w:t xml:space="preserve"> сәйкес, қажетті материалдарды ұйымнан немесе мүдделі адамдардан осындай дәлелдемелерді сұратып алуға ықпал етуге міндетті.</w:t>
      </w:r>
    </w:p>
    <w:p>
      <w:pPr>
        <w:spacing w:after="0"/>
        <w:ind w:left="0"/>
        <w:jc w:val="both"/>
      </w:pPr>
      <w:r>
        <w:rPr>
          <w:rFonts w:ascii="Times New Roman"/>
          <w:b w:val="false"/>
          <w:i w:val="false"/>
          <w:color w:val="000000"/>
          <w:sz w:val="28"/>
        </w:rPr>
        <w:t>
      3. Өндірістегі жазатайым жағдай немесе қызметкердің денсаулығына өзге де зақым келтірілгені туралы белгіленген нысандағы актіге еңбек қорғау қызметінің және ұйым құрылымының жетекшілері қол қояды, оны жұмыс беруші бекітіп, ұйымның мөрімен куәландырады. Кәсіптік ауруға шалдыққан (уланған) жағдайда тиісті актіге Мемлекеттік санитарлық-эпидемиологиялық қызмет органының өкілдері де қол қояды.</w:t>
      </w:r>
    </w:p>
    <w:p>
      <w:pPr>
        <w:spacing w:after="0"/>
        <w:ind w:left="0"/>
        <w:jc w:val="both"/>
      </w:pPr>
      <w:r>
        <w:rPr>
          <w:rFonts w:ascii="Times New Roman"/>
          <w:b w:val="false"/>
          <w:i w:val="false"/>
          <w:color w:val="000000"/>
          <w:sz w:val="28"/>
        </w:rPr>
        <w:t>
      Егер жұмыс беруші заңды тұлғаны құрмаған адам болса, онда белгіленген нысандағы актіні жұмыс беруші толтырып, қолын қояды және нотариат арқылы куәландырады.</w:t>
      </w:r>
    </w:p>
    <w:p>
      <w:pPr>
        <w:spacing w:after="0"/>
        <w:ind w:left="0"/>
        <w:jc w:val="both"/>
      </w:pPr>
      <w:r>
        <w:rPr>
          <w:rFonts w:ascii="Times New Roman"/>
          <w:b w:val="false"/>
          <w:i w:val="false"/>
          <w:color w:val="000000"/>
          <w:sz w:val="28"/>
        </w:rPr>
        <w:t>
      4. Толық не iшiнара кәсiби еңбек қабiлеттiлiгін, ал олай болмаған жағдайда – жалпы еңбек қабiлеттiлiгiн жоғалтқан зардап шегушiлер денсаулыққа келген зиянды өтеттiруге құқылы. Егер кәмелеттік жасқа жетпеген, он төрт жасқа толмаған (жасөспірім) және еңбекақы алмайтын адам мертiксе немесе оның денсаулығына өзге де зақым келсе, денсаулығының зақымдануына байланысты шығындар өтелуге жатады.</w:t>
      </w:r>
    </w:p>
    <w:p>
      <w:pPr>
        <w:spacing w:after="0"/>
        <w:ind w:left="0"/>
        <w:jc w:val="both"/>
      </w:pPr>
      <w:r>
        <w:rPr>
          <w:rFonts w:ascii="Times New Roman"/>
          <w:b w:val="false"/>
          <w:i w:val="false"/>
          <w:color w:val="000000"/>
          <w:sz w:val="28"/>
        </w:rPr>
        <w:t xml:space="preserve">
      Жәбірленуші (асыраушы) қайтыс болған жағдайда оның асырауындағы немесе ол қайтыс болған күнге дейiн одан жәрдем алып тұруға құқығы болған еңбекке жарамсыз адамдар, сондай-ақ адам қайтыс болғаннан кейiн дүниеге келген оның баласы, сондай-ақ АК-нің </w:t>
      </w:r>
      <w:r>
        <w:rPr>
          <w:rFonts w:ascii="Times New Roman"/>
          <w:b w:val="false"/>
          <w:i w:val="false"/>
          <w:color w:val="000000"/>
          <w:sz w:val="28"/>
        </w:rPr>
        <w:t>940-бабының</w:t>
      </w:r>
      <w:r>
        <w:rPr>
          <w:rFonts w:ascii="Times New Roman"/>
          <w:b w:val="false"/>
          <w:i w:val="false"/>
          <w:color w:val="000000"/>
          <w:sz w:val="28"/>
        </w:rPr>
        <w:t xml:space="preserve"> 1-тармағында көрсетілген басқа да адамдар зиянды өтету құқығына ие болады.</w:t>
      </w:r>
    </w:p>
    <w:p>
      <w:pPr>
        <w:spacing w:after="0"/>
        <w:ind w:left="0"/>
        <w:jc w:val="both"/>
      </w:pPr>
      <w:r>
        <w:rPr>
          <w:rFonts w:ascii="Times New Roman"/>
          <w:b w:val="false"/>
          <w:i w:val="false"/>
          <w:color w:val="000000"/>
          <w:sz w:val="28"/>
        </w:rPr>
        <w:t>
      Келiсiмшарт бойынша, еңбек (қызмет) мiндеттерiн, әскери қызмет міндеттерiн орындаумен байланысты жұмысшының денсаулығына келген зиянды ұйым немесе жұмыс берушi жеке тұлға, егер олардың кiнәсi анықталған жағдайда ғана өтейдi.</w:t>
      </w:r>
    </w:p>
    <w:p>
      <w:pPr>
        <w:spacing w:after="0"/>
        <w:ind w:left="0"/>
        <w:jc w:val="both"/>
      </w:pPr>
      <w:r>
        <w:rPr>
          <w:rFonts w:ascii="Times New Roman"/>
          <w:b w:val="false"/>
          <w:i w:val="false"/>
          <w:color w:val="000000"/>
          <w:sz w:val="28"/>
        </w:rPr>
        <w:t>
      Егер жұмысшының денсаулығына келiсiмшарт бойынша, еңбек (қызмет) мiндеттерiн, әскери қызмет мiндеттерiн орындаумен байланысты зиян жоғары қауіп көзі арқылы келтiрiлсе, мұндай зиян келтiргенi үшiн жоғары қауіп көзінің иесi жауапты болады.</w:t>
      </w:r>
    </w:p>
    <w:p>
      <w:pPr>
        <w:spacing w:after="0"/>
        <w:ind w:left="0"/>
        <w:jc w:val="both"/>
      </w:pPr>
      <w:r>
        <w:rPr>
          <w:rFonts w:ascii="Times New Roman"/>
          <w:b w:val="false"/>
          <w:i w:val="false"/>
          <w:color w:val="000000"/>
          <w:sz w:val="28"/>
        </w:rPr>
        <w:t>
      Алайда, егер ұйым немесе жұмыс берушi-жеке тұлға берген көлiкпен жұмыс орнына бара жатқанда немесе одан қайтар жолда жұмысшының өмiрiне және денсаулығына зиян келсе, онда жұмыс беруші-жеке тұлға зардап шегушiнiң алдында жауапты болады.";</w:t>
      </w:r>
    </w:p>
    <w:bookmarkStart w:name="z51" w:id="44"/>
    <w:p>
      <w:pPr>
        <w:spacing w:after="0"/>
        <w:ind w:left="0"/>
        <w:jc w:val="both"/>
      </w:pPr>
      <w:r>
        <w:rPr>
          <w:rFonts w:ascii="Times New Roman"/>
          <w:b w:val="false"/>
          <w:i w:val="false"/>
          <w:color w:val="000000"/>
          <w:sz w:val="28"/>
        </w:rPr>
        <w:t>
      3) 2-1-тармақ алып тасталсын;</w:t>
      </w:r>
    </w:p>
    <w:bookmarkEnd w:id="44"/>
    <w:bookmarkStart w:name="z52" w:id="45"/>
    <w:p>
      <w:pPr>
        <w:spacing w:after="0"/>
        <w:ind w:left="0"/>
        <w:jc w:val="both"/>
      </w:pPr>
      <w:r>
        <w:rPr>
          <w:rFonts w:ascii="Times New Roman"/>
          <w:b w:val="false"/>
          <w:i w:val="false"/>
          <w:color w:val="000000"/>
          <w:sz w:val="28"/>
        </w:rPr>
        <w:t>
      4) 13-тармақтағы "Ереженiң 5-тармағының 1-абзацына сәйкес, яғни" деген сөздер алып тасталсын;</w:t>
      </w:r>
    </w:p>
    <w:bookmarkEnd w:id="45"/>
    <w:bookmarkStart w:name="z53" w:id="46"/>
    <w:p>
      <w:pPr>
        <w:spacing w:after="0"/>
        <w:ind w:left="0"/>
        <w:jc w:val="both"/>
      </w:pPr>
      <w:r>
        <w:rPr>
          <w:rFonts w:ascii="Times New Roman"/>
          <w:b w:val="false"/>
          <w:i w:val="false"/>
          <w:color w:val="000000"/>
          <w:sz w:val="28"/>
        </w:rPr>
        <w:t>
      5) 14-тармақтағы "ЕТМ" деген сөз "түзеу мекемесінің" деген сөздермен ауыстырылсын;</w:t>
      </w:r>
    </w:p>
    <w:bookmarkEnd w:id="46"/>
    <w:bookmarkStart w:name="z54" w:id="47"/>
    <w:p>
      <w:pPr>
        <w:spacing w:after="0"/>
        <w:ind w:left="0"/>
        <w:jc w:val="both"/>
      </w:pPr>
      <w:r>
        <w:rPr>
          <w:rFonts w:ascii="Times New Roman"/>
          <w:b w:val="false"/>
          <w:i w:val="false"/>
          <w:color w:val="000000"/>
          <w:sz w:val="28"/>
        </w:rPr>
        <w:t>
      6) 17-тармақтың бірінші абзацында "еңбек қабiлеттiлiгi деңгейiнiң өзгеруі" деген сөздерден кейін ", сондай-ақ өмір сүру құнының өсуі" деген сөздермен толықтырылсын;</w:t>
      </w:r>
    </w:p>
    <w:bookmarkEnd w:id="47"/>
    <w:bookmarkStart w:name="z55" w:id="48"/>
    <w:p>
      <w:pPr>
        <w:spacing w:after="0"/>
        <w:ind w:left="0"/>
        <w:jc w:val="both"/>
      </w:pPr>
      <w:r>
        <w:rPr>
          <w:rFonts w:ascii="Times New Roman"/>
          <w:b w:val="false"/>
          <w:i w:val="false"/>
          <w:color w:val="000000"/>
          <w:sz w:val="28"/>
        </w:rPr>
        <w:t>
      7) 18-тармақ мынадай редакцияда жазылсын:</w:t>
      </w:r>
    </w:p>
    <w:bookmarkEnd w:id="48"/>
    <w:p>
      <w:pPr>
        <w:spacing w:after="0"/>
        <w:ind w:left="0"/>
        <w:jc w:val="both"/>
      </w:pPr>
      <w:r>
        <w:rPr>
          <w:rFonts w:ascii="Times New Roman"/>
          <w:b w:val="false"/>
          <w:i w:val="false"/>
          <w:color w:val="000000"/>
          <w:sz w:val="28"/>
        </w:rPr>
        <w:t xml:space="preserve">
      "18. Егер жұмыс орнында мертiгу ұйымның және жұмыс берушi жеке тұлғаның кiнәсiнен емес, жұмысшының өрескел абайсыздығынан болғаны туралы мәлiметтер болған жағдайда, сот сол қайғылы оқиғаны Еңбек кодексінің </w:t>
      </w:r>
      <w:r>
        <w:rPr>
          <w:rFonts w:ascii="Times New Roman"/>
          <w:b w:val="false"/>
          <w:i w:val="false"/>
          <w:color w:val="000000"/>
          <w:sz w:val="28"/>
        </w:rPr>
        <w:t>324-бабымен</w:t>
      </w:r>
      <w:r>
        <w:rPr>
          <w:rFonts w:ascii="Times New Roman"/>
          <w:b w:val="false"/>
          <w:i w:val="false"/>
          <w:color w:val="000000"/>
          <w:sz w:val="28"/>
        </w:rPr>
        <w:t xml:space="preserve"> анықталатын тәртiп бойынша қараған комиссияның шешiмiн сұратуға мiндеттi.</w:t>
      </w:r>
    </w:p>
    <w:p>
      <w:pPr>
        <w:spacing w:after="0"/>
        <w:ind w:left="0"/>
        <w:jc w:val="both"/>
      </w:pPr>
      <w:r>
        <w:rPr>
          <w:rFonts w:ascii="Times New Roman"/>
          <w:b w:val="false"/>
          <w:i w:val="false"/>
          <w:color w:val="000000"/>
          <w:sz w:val="28"/>
        </w:rPr>
        <w:t xml:space="preserve">
      Комиссияның жәбірленуші кінәсінің дәрежесі туралы шешімі дәлелдемелердің бірі болып табылады, ол істің барлық материалдарымен бірге АІЖК-нің </w:t>
      </w:r>
      <w:r>
        <w:rPr>
          <w:rFonts w:ascii="Times New Roman"/>
          <w:b w:val="false"/>
          <w:i w:val="false"/>
          <w:color w:val="000000"/>
          <w:sz w:val="28"/>
        </w:rPr>
        <w:t>77-бабына</w:t>
      </w:r>
      <w:r>
        <w:rPr>
          <w:rFonts w:ascii="Times New Roman"/>
          <w:b w:val="false"/>
          <w:i w:val="false"/>
          <w:color w:val="000000"/>
          <w:sz w:val="28"/>
        </w:rPr>
        <w:t xml:space="preserve"> сәйкес бағалауға жатады.</w:t>
      </w:r>
    </w:p>
    <w:p>
      <w:pPr>
        <w:spacing w:after="0"/>
        <w:ind w:left="0"/>
        <w:jc w:val="both"/>
      </w:pPr>
      <w:r>
        <w:rPr>
          <w:rFonts w:ascii="Times New Roman"/>
          <w:b w:val="false"/>
          <w:i w:val="false"/>
          <w:color w:val="000000"/>
          <w:sz w:val="28"/>
        </w:rPr>
        <w:t xml:space="preserve">
      Сот жәбірленушінің iс-қимылында өрескел абайсыздықты анықтап, өтелетiн зиян мөлшерiн оның кiнәсiнің дәрежесіне қарай азайтуға тиiс. Бұл орайда, қосымша шығындарды өтеу (АК-нің </w:t>
      </w:r>
      <w:r>
        <w:rPr>
          <w:rFonts w:ascii="Times New Roman"/>
          <w:b w:val="false"/>
          <w:i w:val="false"/>
          <w:color w:val="000000"/>
          <w:sz w:val="28"/>
        </w:rPr>
        <w:t>937-бабы</w:t>
      </w:r>
      <w:r>
        <w:rPr>
          <w:rFonts w:ascii="Times New Roman"/>
          <w:b w:val="false"/>
          <w:i w:val="false"/>
          <w:color w:val="000000"/>
          <w:sz w:val="28"/>
        </w:rPr>
        <w:t xml:space="preserve">), азаматтың қайтыс болуы салдарынан залал шеккен адамдарға зиянды өтеу кезінде (АК-нің </w:t>
      </w:r>
      <w:r>
        <w:rPr>
          <w:rFonts w:ascii="Times New Roman"/>
          <w:b w:val="false"/>
          <w:i w:val="false"/>
          <w:color w:val="000000"/>
          <w:sz w:val="28"/>
        </w:rPr>
        <w:t>940-бабы</w:t>
      </w:r>
      <w:r>
        <w:rPr>
          <w:rFonts w:ascii="Times New Roman"/>
          <w:b w:val="false"/>
          <w:i w:val="false"/>
          <w:color w:val="000000"/>
          <w:sz w:val="28"/>
        </w:rPr>
        <w:t>), сондай-ақ жерлеуге жұмсалған шығындарды өтеу кезінде жәбірленушінің кінәсі ескерілмейтiнiн соттар назарда ұстағандары жөн.";</w:t>
      </w:r>
    </w:p>
    <w:bookmarkStart w:name="z56" w:id="49"/>
    <w:p>
      <w:pPr>
        <w:spacing w:after="0"/>
        <w:ind w:left="0"/>
        <w:jc w:val="both"/>
      </w:pPr>
      <w:r>
        <w:rPr>
          <w:rFonts w:ascii="Times New Roman"/>
          <w:b w:val="false"/>
          <w:i w:val="false"/>
          <w:color w:val="000000"/>
          <w:sz w:val="28"/>
        </w:rPr>
        <w:t>
      8) мынадай мазмұндағы 21-1-тармақпен толықтырылсын:</w:t>
      </w:r>
    </w:p>
    <w:bookmarkEnd w:id="49"/>
    <w:p>
      <w:pPr>
        <w:spacing w:after="0"/>
        <w:ind w:left="0"/>
        <w:jc w:val="both"/>
      </w:pPr>
      <w:r>
        <w:rPr>
          <w:rFonts w:ascii="Times New Roman"/>
          <w:b w:val="false"/>
          <w:i w:val="false"/>
          <w:color w:val="000000"/>
          <w:sz w:val="28"/>
        </w:rPr>
        <w:t xml:space="preserve">
      "21-1. 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 (АК-нің </w:t>
      </w:r>
      <w:r>
        <w:rPr>
          <w:rFonts w:ascii="Times New Roman"/>
          <w:b w:val="false"/>
          <w:i w:val="false"/>
          <w:color w:val="000000"/>
          <w:sz w:val="28"/>
        </w:rPr>
        <w:t>924-бабы</w:t>
      </w:r>
      <w:r>
        <w:rPr>
          <w:rFonts w:ascii="Times New Roman"/>
          <w:b w:val="false"/>
          <w:i w:val="false"/>
          <w:color w:val="000000"/>
          <w:sz w:val="28"/>
        </w:rPr>
        <w:t>).";</w:t>
      </w:r>
    </w:p>
    <w:bookmarkStart w:name="z57" w:id="50"/>
    <w:p>
      <w:pPr>
        <w:spacing w:after="0"/>
        <w:ind w:left="0"/>
        <w:jc w:val="both"/>
      </w:pPr>
      <w:r>
        <w:rPr>
          <w:rFonts w:ascii="Times New Roman"/>
          <w:b w:val="false"/>
          <w:i w:val="false"/>
          <w:color w:val="000000"/>
          <w:sz w:val="28"/>
        </w:rPr>
        <w:t>
      9) 23-тармақ алып тасталсын.</w:t>
      </w:r>
    </w:p>
    <w:bookmarkEnd w:id="50"/>
    <w:bookmarkStart w:name="z58" w:id="51"/>
    <w:p>
      <w:pPr>
        <w:spacing w:after="0"/>
        <w:ind w:left="0"/>
        <w:jc w:val="both"/>
      </w:pPr>
      <w:r>
        <w:rPr>
          <w:rFonts w:ascii="Times New Roman"/>
          <w:b w:val="false"/>
          <w:i w:val="false"/>
          <w:color w:val="000000"/>
          <w:sz w:val="28"/>
        </w:rPr>
        <w:t xml:space="preserve">
      6. "Азаматтық істерді соттың қарауына әзірлеу туралы" 2001 жылғы 13 желтоқсандағы № 21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2009 жылғы 12 қаңтардағы № 2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өзгерісімен бірге:</w:t>
      </w:r>
    </w:p>
    <w:bookmarkEnd w:id="51"/>
    <w:bookmarkStart w:name="z59" w:id="52"/>
    <w:p>
      <w:pPr>
        <w:spacing w:after="0"/>
        <w:ind w:left="0"/>
        <w:jc w:val="both"/>
      </w:pPr>
      <w:r>
        <w:rPr>
          <w:rFonts w:ascii="Times New Roman"/>
          <w:b w:val="false"/>
          <w:i w:val="false"/>
          <w:color w:val="000000"/>
          <w:sz w:val="28"/>
        </w:rPr>
        <w:t>
      1) 2-тармақта:</w:t>
      </w:r>
    </w:p>
    <w:bookmarkEnd w:id="52"/>
    <w:bookmarkStart w:name="z60" w:id="53"/>
    <w:p>
      <w:pPr>
        <w:spacing w:after="0"/>
        <w:ind w:left="0"/>
        <w:jc w:val="both"/>
      </w:pPr>
      <w:r>
        <w:rPr>
          <w:rFonts w:ascii="Times New Roman"/>
          <w:b w:val="false"/>
          <w:i w:val="false"/>
          <w:color w:val="000000"/>
          <w:sz w:val="28"/>
        </w:rPr>
        <w:t>
      екінші абзацта "сот актісі апелляциялық" деген сөздерден кейін ", кассациялық" деген сөзбен толықтырылсын;</w:t>
      </w:r>
    </w:p>
    <w:bookmarkEnd w:id="53"/>
    <w:bookmarkStart w:name="z61" w:id="54"/>
    <w:p>
      <w:pPr>
        <w:spacing w:after="0"/>
        <w:ind w:left="0"/>
        <w:jc w:val="both"/>
      </w:pPr>
      <w:r>
        <w:rPr>
          <w:rFonts w:ascii="Times New Roman"/>
          <w:b w:val="false"/>
          <w:i w:val="false"/>
          <w:color w:val="000000"/>
          <w:sz w:val="28"/>
        </w:rPr>
        <w:t>
      екінші абзацтағы екінші сөйлем үшінші абзац болып есептелсін;</w:t>
      </w:r>
    </w:p>
    <w:bookmarkEnd w:id="54"/>
    <w:bookmarkStart w:name="z62" w:id="55"/>
    <w:p>
      <w:pPr>
        <w:spacing w:after="0"/>
        <w:ind w:left="0"/>
        <w:jc w:val="both"/>
      </w:pPr>
      <w:r>
        <w:rPr>
          <w:rFonts w:ascii="Times New Roman"/>
          <w:b w:val="false"/>
          <w:i w:val="false"/>
          <w:color w:val="000000"/>
          <w:sz w:val="28"/>
        </w:rPr>
        <w:t>
      мынадай мазмұндағы төртінші абзацпен толықтырылсын:</w:t>
      </w:r>
    </w:p>
    <w:bookmarkEnd w:id="55"/>
    <w:p>
      <w:pPr>
        <w:spacing w:after="0"/>
        <w:ind w:left="0"/>
        <w:jc w:val="both"/>
      </w:pPr>
      <w:r>
        <w:rPr>
          <w:rFonts w:ascii="Times New Roman"/>
          <w:b w:val="false"/>
          <w:i w:val="false"/>
          <w:color w:val="000000"/>
          <w:sz w:val="28"/>
        </w:rPr>
        <w:t xml:space="preserve">
      "Істі сот талқылауына дайындау туралы ұйғарымды шығарғаннан кейін судья жауапкерге талап арыздың және оған қоса тіркелген құжаттардың көшірмелерін жібереді не тапсырады және белгіленген мерзімде талап арызға пікір (қарсылық) беруді міндеттейді. Пікірге уәкілетті адам қол қоюға тиіс және пікірдің түпнұсқасы мен көшірмелері іске қатысатын адамдардың санына сәйкес етіліп, олардың сот отырысы басталғанға дейін танысуына мүмкіндік беретіндей етіп белгіленген мерзімде сотқа ұсынылуға және АІЖК-нің </w:t>
      </w:r>
      <w:r>
        <w:rPr>
          <w:rFonts w:ascii="Times New Roman"/>
          <w:b w:val="false"/>
          <w:i w:val="false"/>
          <w:color w:val="000000"/>
          <w:sz w:val="28"/>
        </w:rPr>
        <w:t>169-1-бабының</w:t>
      </w:r>
      <w:r>
        <w:rPr>
          <w:rFonts w:ascii="Times New Roman"/>
          <w:b w:val="false"/>
          <w:i w:val="false"/>
          <w:color w:val="000000"/>
          <w:sz w:val="28"/>
        </w:rPr>
        <w:t xml:space="preserve"> талаптарына сәйкес болуға тиіс.";</w:t>
      </w:r>
    </w:p>
    <w:bookmarkStart w:name="z63" w:id="56"/>
    <w:p>
      <w:pPr>
        <w:spacing w:after="0"/>
        <w:ind w:left="0"/>
        <w:jc w:val="both"/>
      </w:pPr>
      <w:r>
        <w:rPr>
          <w:rFonts w:ascii="Times New Roman"/>
          <w:b w:val="false"/>
          <w:i w:val="false"/>
          <w:color w:val="000000"/>
          <w:sz w:val="28"/>
        </w:rPr>
        <w:t xml:space="preserve">
      2) 8-тармақтың бірінші абзацы "құқықтарын түсіндіреді" деген сөздерден кейін ", бұл ретте оларға аталған іс жүргізу әрекеттерін жасау немесе жасамау салдары туралы ескертілуге тиіс" (АІЖК-нің 15-бабының </w:t>
      </w:r>
      <w:r>
        <w:rPr>
          <w:rFonts w:ascii="Times New Roman"/>
          <w:b w:val="false"/>
          <w:i w:val="false"/>
          <w:color w:val="000000"/>
          <w:sz w:val="28"/>
        </w:rPr>
        <w:t>үшінші бөлігі</w:t>
      </w:r>
      <w:r>
        <w:rPr>
          <w:rFonts w:ascii="Times New Roman"/>
          <w:b w:val="false"/>
          <w:i w:val="false"/>
          <w:color w:val="000000"/>
          <w:sz w:val="28"/>
        </w:rPr>
        <w:t>)" деген сөздермен толықтырылсын.;</w:t>
      </w:r>
    </w:p>
    <w:bookmarkEnd w:id="56"/>
    <w:bookmarkStart w:name="z64" w:id="57"/>
    <w:p>
      <w:pPr>
        <w:spacing w:after="0"/>
        <w:ind w:left="0"/>
        <w:jc w:val="both"/>
      </w:pPr>
      <w:r>
        <w:rPr>
          <w:rFonts w:ascii="Times New Roman"/>
          <w:b w:val="false"/>
          <w:i w:val="false"/>
          <w:color w:val="000000"/>
          <w:sz w:val="28"/>
        </w:rPr>
        <w:t>
      3) 11-тармақтың екінші абзацы алып тасталсын;</w:t>
      </w:r>
    </w:p>
    <w:bookmarkEnd w:id="57"/>
    <w:bookmarkStart w:name="z65" w:id="58"/>
    <w:p>
      <w:pPr>
        <w:spacing w:after="0"/>
        <w:ind w:left="0"/>
        <w:jc w:val="both"/>
      </w:pPr>
      <w:r>
        <w:rPr>
          <w:rFonts w:ascii="Times New Roman"/>
          <w:b w:val="false"/>
          <w:i w:val="false"/>
          <w:color w:val="000000"/>
          <w:sz w:val="28"/>
        </w:rPr>
        <w:t>
      4) 12-тармақтың екінші абзацында "судьяның немесе тараптардың бастамасымен" деген сөздер "процестің кез келген сатысында, соның ішінде істі сот қарауына дайындау сатысында" деген сөздермен толықтырылсын;</w:t>
      </w:r>
    </w:p>
    <w:bookmarkEnd w:id="58"/>
    <w:bookmarkStart w:name="z66" w:id="59"/>
    <w:p>
      <w:pPr>
        <w:spacing w:after="0"/>
        <w:ind w:left="0"/>
        <w:jc w:val="both"/>
      </w:pPr>
      <w:r>
        <w:rPr>
          <w:rFonts w:ascii="Times New Roman"/>
          <w:b w:val="false"/>
          <w:i w:val="false"/>
          <w:color w:val="000000"/>
          <w:sz w:val="28"/>
        </w:rPr>
        <w:t xml:space="preserve">
      5) 14-тармақ "істерді қараған кезде" деген сөздерден кейін ", сондай-ақ АІЖК-нің 55-бабының </w:t>
      </w:r>
      <w:r>
        <w:rPr>
          <w:rFonts w:ascii="Times New Roman"/>
          <w:b w:val="false"/>
          <w:i w:val="false"/>
          <w:color w:val="000000"/>
          <w:sz w:val="28"/>
        </w:rPr>
        <w:t>екінші бөлігімен</w:t>
      </w:r>
      <w:r>
        <w:rPr>
          <w:rFonts w:ascii="Times New Roman"/>
          <w:b w:val="false"/>
          <w:i w:val="false"/>
          <w:color w:val="000000"/>
          <w:sz w:val="28"/>
        </w:rPr>
        <w:t xml:space="preserve"> көзделген жағдайларда" деген сөздермен толықтырылсын.</w:t>
      </w:r>
    </w:p>
    <w:bookmarkEnd w:id="59"/>
    <w:bookmarkStart w:name="z67" w:id="60"/>
    <w:p>
      <w:pPr>
        <w:spacing w:after="0"/>
        <w:ind w:left="0"/>
        <w:jc w:val="both"/>
      </w:pPr>
      <w:r>
        <w:rPr>
          <w:rFonts w:ascii="Times New Roman"/>
          <w:b w:val="false"/>
          <w:i w:val="false"/>
          <w:color w:val="000000"/>
          <w:sz w:val="28"/>
        </w:rPr>
        <w:t xml:space="preserve">
      7. "Соттардың азаматтық іс жүргізу заңнамасының кейбір нормаларын қолдануы туралы" 2003 жылғы 20 наурыздағы № 2 </w:t>
      </w:r>
      <w:r>
        <w:rPr>
          <w:rFonts w:ascii="Times New Roman"/>
          <w:b w:val="false"/>
          <w:i w:val="false"/>
          <w:color w:val="000000"/>
          <w:sz w:val="28"/>
        </w:rPr>
        <w:t>нормативтік қаулыға</w:t>
      </w:r>
      <w:r>
        <w:rPr>
          <w:rFonts w:ascii="Times New Roman"/>
          <w:b w:val="false"/>
          <w:i w:val="false"/>
          <w:color w:val="000000"/>
          <w:sz w:val="28"/>
        </w:rPr>
        <w:t xml:space="preserve">, Қазақстан Республикасы Жоғарғы Сотының 2006 жылғы 23 маусымдағы </w:t>
      </w:r>
      <w:r>
        <w:rPr>
          <w:rFonts w:ascii="Times New Roman"/>
          <w:b w:val="false"/>
          <w:i w:val="false"/>
          <w:color w:val="000000"/>
          <w:sz w:val="28"/>
        </w:rPr>
        <w:t>№ 5</w:t>
      </w:r>
      <w:r>
        <w:rPr>
          <w:rFonts w:ascii="Times New Roman"/>
          <w:b w:val="false"/>
          <w:i w:val="false"/>
          <w:color w:val="000000"/>
          <w:sz w:val="28"/>
        </w:rPr>
        <w:t xml:space="preserve">, 2007 жылғы 25 желтоқсандағы </w:t>
      </w:r>
      <w:r>
        <w:rPr>
          <w:rFonts w:ascii="Times New Roman"/>
          <w:b w:val="false"/>
          <w:i w:val="false"/>
          <w:color w:val="000000"/>
          <w:sz w:val="28"/>
        </w:rPr>
        <w:t>№ 12</w:t>
      </w:r>
      <w:r>
        <w:rPr>
          <w:rFonts w:ascii="Times New Roman"/>
          <w:b w:val="false"/>
          <w:i w:val="false"/>
          <w:color w:val="000000"/>
          <w:sz w:val="28"/>
        </w:rPr>
        <w:t xml:space="preserve">, 2008 жылғы 22 желтоқсандағы </w:t>
      </w:r>
      <w:r>
        <w:rPr>
          <w:rFonts w:ascii="Times New Roman"/>
          <w:b w:val="false"/>
          <w:i w:val="false"/>
          <w:color w:val="000000"/>
          <w:sz w:val="28"/>
        </w:rPr>
        <w:t>№ 19 нормативтік қаулыларымен</w:t>
      </w:r>
      <w:r>
        <w:rPr>
          <w:rFonts w:ascii="Times New Roman"/>
          <w:b w:val="false"/>
          <w:i w:val="false"/>
          <w:color w:val="000000"/>
          <w:sz w:val="28"/>
        </w:rPr>
        <w:t xml:space="preserve"> енгізілген өзгерістерімен бірге:</w:t>
      </w:r>
    </w:p>
    <w:bookmarkEnd w:id="60"/>
    <w:bookmarkStart w:name="z68" w:id="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End w:id="61"/>
    <w:bookmarkStart w:name="z69"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5-тармақтың</w:t>
      </w:r>
      <w:r>
        <w:rPr>
          <w:rFonts w:ascii="Times New Roman"/>
          <w:b w:val="false"/>
          <w:i w:val="false"/>
          <w:color w:val="000000"/>
          <w:sz w:val="28"/>
        </w:rPr>
        <w:t xml:space="preserve"> екінші абзацы алып тасталсын;</w:t>
      </w:r>
    </w:p>
    <w:bookmarkEnd w:id="62"/>
    <w:bookmarkStart w:name="z70"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"алқа құрамында қаралады" деген сөздер "сатыдағы сот қарайды" деген сөзбен ауыстырылсын;</w:t>
      </w:r>
    </w:p>
    <w:bookmarkEnd w:id="63"/>
    <w:bookmarkStart w:name="z71" w:id="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8-тармақтың</w:t>
      </w:r>
      <w:r>
        <w:rPr>
          <w:rFonts w:ascii="Times New Roman"/>
          <w:b w:val="false"/>
          <w:i w:val="false"/>
          <w:color w:val="000000"/>
          <w:sz w:val="28"/>
        </w:rPr>
        <w:t xml:space="preserve"> бесінші абзацы "сотта қорғау" деген сөздерден кейін "(іс материалдарымен танысу, олардан үзінділер жасау, өтініштер білдіру, даудың мәні бойынша түсіндірмелер беру және т.б.)" деген сөздермен толықтырылсын;</w:t>
      </w:r>
    </w:p>
    <w:bookmarkEnd w:id="64"/>
    <w:bookmarkStart w:name="z72" w:id="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11-тармақта</w:t>
      </w:r>
      <w:r>
        <w:rPr>
          <w:rFonts w:ascii="Times New Roman"/>
          <w:b w:val="false"/>
          <w:i w:val="false"/>
          <w:color w:val="000000"/>
          <w:sz w:val="28"/>
        </w:rPr>
        <w:t>:</w:t>
      </w:r>
    </w:p>
    <w:bookmarkEnd w:id="65"/>
    <w:bookmarkStart w:name="z73" w:id="66"/>
    <w:p>
      <w:pPr>
        <w:spacing w:after="0"/>
        <w:ind w:left="0"/>
        <w:jc w:val="both"/>
      </w:pPr>
      <w:r>
        <w:rPr>
          <w:rFonts w:ascii="Times New Roman"/>
          <w:b w:val="false"/>
          <w:i w:val="false"/>
          <w:color w:val="000000"/>
          <w:sz w:val="28"/>
        </w:rPr>
        <w:t>
      бірінші абзац "мүлiктiк емес даулар жөнiндегi" деген сөздерден кейін ", сондай-ақ корпоративтік даулар жөніндегі" деген сөздермен толықтырылсын;</w:t>
      </w:r>
    </w:p>
    <w:bookmarkEnd w:id="66"/>
    <w:bookmarkStart w:name="z74" w:id="67"/>
    <w:p>
      <w:pPr>
        <w:spacing w:after="0"/>
        <w:ind w:left="0"/>
        <w:jc w:val="both"/>
      </w:pPr>
      <w:r>
        <w:rPr>
          <w:rFonts w:ascii="Times New Roman"/>
          <w:b w:val="false"/>
          <w:i w:val="false"/>
          <w:color w:val="000000"/>
          <w:sz w:val="28"/>
        </w:rPr>
        <w:t>
      мынадай мазмұндағы абзацпен толықтырылсын:</w:t>
      </w:r>
    </w:p>
    <w:bookmarkEnd w:id="67"/>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30-бабында</w:t>
      </w:r>
      <w:r>
        <w:rPr>
          <w:rFonts w:ascii="Times New Roman"/>
          <w:b w:val="false"/>
          <w:i w:val="false"/>
          <w:color w:val="000000"/>
          <w:sz w:val="28"/>
        </w:rPr>
        <w:t xml:space="preserve"> көрсетілген корпоративтік дауларға Қазақстан Республикасының заңдарына сәйкес коммерциялық ұйымдар, коммерциялық ұйымдардың және (немесе) жеке кәсіпкерлердің қауымдастығы (одағы), өзін-өзі реттейтін ұйым мәртебесі бар коммерциялық емес ұйымдар және (немесе) оның акционерлері (қатысушылар, мүшелері) тараптары болып табылатын даулар жатады (АІЖК-нің 24-бабының </w:t>
      </w:r>
      <w:r>
        <w:rPr>
          <w:rFonts w:ascii="Times New Roman"/>
          <w:b w:val="false"/>
          <w:i w:val="false"/>
          <w:color w:val="000000"/>
          <w:sz w:val="28"/>
        </w:rPr>
        <w:t>2-бөлігі</w:t>
      </w:r>
      <w:r>
        <w:rPr>
          <w:rFonts w:ascii="Times New Roman"/>
          <w:b w:val="false"/>
          <w:i w:val="false"/>
          <w:color w:val="000000"/>
          <w:sz w:val="28"/>
        </w:rPr>
        <w:t>). Ондай дауларға, атап айтқанда, акциялармен, қатысу үлестерімен мәміле жасасуға байланысты дауларды, серіктестіктерге қатысушылар, акционерлер арасында осындай серіктестіктер мен акционерлік қоғамдар қызметінің мәселелері бойынша дауларды жатқызуға болады.";</w:t>
      </w:r>
    </w:p>
    <w:bookmarkStart w:name="z75" w:id="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14-тармақта</w:t>
      </w:r>
      <w:r>
        <w:rPr>
          <w:rFonts w:ascii="Times New Roman"/>
          <w:b w:val="false"/>
          <w:i w:val="false"/>
          <w:color w:val="000000"/>
          <w:sz w:val="28"/>
        </w:rPr>
        <w:t>:</w:t>
      </w:r>
    </w:p>
    <w:bookmarkEnd w:id="68"/>
    <w:bookmarkStart w:name="z76" w:id="69"/>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bookmarkEnd w:id="69"/>
    <w:p>
      <w:pPr>
        <w:spacing w:after="0"/>
        <w:ind w:left="0"/>
        <w:jc w:val="both"/>
      </w:pPr>
      <w:r>
        <w:rPr>
          <w:rFonts w:ascii="Times New Roman"/>
          <w:b w:val="false"/>
          <w:i w:val="false"/>
          <w:color w:val="000000"/>
          <w:sz w:val="28"/>
        </w:rPr>
        <w:t>
      "Егер жауапкер талапты ішінара мойындаса, онда арызды қабылдау не қабылдамау туралы ұйғарым осы бөлікте ғана шығарылады.";</w:t>
      </w:r>
    </w:p>
    <w:bookmarkStart w:name="z77" w:id="70"/>
    <w:p>
      <w:pPr>
        <w:spacing w:after="0"/>
        <w:ind w:left="0"/>
        <w:jc w:val="both"/>
      </w:pPr>
      <w:r>
        <w:rPr>
          <w:rFonts w:ascii="Times New Roman"/>
          <w:b w:val="false"/>
          <w:i w:val="false"/>
          <w:color w:val="000000"/>
          <w:sz w:val="28"/>
        </w:rPr>
        <w:t>
      осы абзацтың соңғы сөйлемі мынадай редакцияда жазылсын:</w:t>
      </w:r>
    </w:p>
    <w:bookmarkEnd w:id="70"/>
    <w:p>
      <w:pPr>
        <w:spacing w:after="0"/>
        <w:ind w:left="0"/>
        <w:jc w:val="both"/>
      </w:pPr>
      <w:r>
        <w:rPr>
          <w:rFonts w:ascii="Times New Roman"/>
          <w:b w:val="false"/>
          <w:i w:val="false"/>
          <w:color w:val="000000"/>
          <w:sz w:val="28"/>
        </w:rPr>
        <w:t>
      "Аталған ұйғарым өз алдына бөлек іс жүргізу құжаты болып табылады, дәлелді болуға тиіс және сот шешімінен бөлек шағымдануға жатпайды.";</w:t>
      </w:r>
    </w:p>
    <w:bookmarkStart w:name="z78" w:id="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26-тармақ</w:t>
      </w:r>
      <w:r>
        <w:rPr>
          <w:rFonts w:ascii="Times New Roman"/>
          <w:b w:val="false"/>
          <w:i w:val="false"/>
          <w:color w:val="000000"/>
          <w:sz w:val="28"/>
        </w:rPr>
        <w:t xml:space="preserve"> мынадай мазмұндағы үшінші абзацпен толықтырылсын:</w:t>
      </w:r>
    </w:p>
    <w:bookmarkEnd w:id="71"/>
    <w:p>
      <w:pPr>
        <w:spacing w:after="0"/>
        <w:ind w:left="0"/>
        <w:jc w:val="both"/>
      </w:pPr>
      <w:r>
        <w:rPr>
          <w:rFonts w:ascii="Times New Roman"/>
          <w:b w:val="false"/>
          <w:i w:val="false"/>
          <w:color w:val="000000"/>
          <w:sz w:val="28"/>
        </w:rPr>
        <w:t xml:space="preserve">
      "Апелляциялық сатыдағы сот сондай-ақ шешімді толық немесе оның бір бөлігінің күшін жойып, АІЖК-нің </w:t>
      </w:r>
      <w:r>
        <w:rPr>
          <w:rFonts w:ascii="Times New Roman"/>
          <w:b w:val="false"/>
          <w:i w:val="false"/>
          <w:color w:val="000000"/>
          <w:sz w:val="28"/>
        </w:rPr>
        <w:t>247</w:t>
      </w:r>
      <w:r>
        <w:rPr>
          <w:rFonts w:ascii="Times New Roman"/>
          <w:b w:val="false"/>
          <w:i w:val="false"/>
          <w:color w:val="000000"/>
          <w:sz w:val="28"/>
        </w:rPr>
        <w:t xml:space="preserve"> және </w:t>
      </w:r>
      <w:r>
        <w:rPr>
          <w:rFonts w:ascii="Times New Roman"/>
          <w:b w:val="false"/>
          <w:i w:val="false"/>
          <w:color w:val="000000"/>
          <w:sz w:val="28"/>
        </w:rPr>
        <w:t>249-баптарында</w:t>
      </w:r>
      <w:r>
        <w:rPr>
          <w:rFonts w:ascii="Times New Roman"/>
          <w:b w:val="false"/>
          <w:i w:val="false"/>
          <w:color w:val="000000"/>
          <w:sz w:val="28"/>
        </w:rPr>
        <w:t xml:space="preserve"> көзделген негіздермен іс бойынша іс жүргізуді қысқартуға не арызды қараусыз қалдыруға құқылы. Апелляциялық сатыдағы соттың көрсетілген негіздер бойынша шығарған қаулылары кассациялық тәртіппен шағымдалуы және оларға наразылық келтірілуі мүмкін.";</w:t>
      </w:r>
    </w:p>
    <w:bookmarkStart w:name="z79" w:id="72"/>
    <w:p>
      <w:pPr>
        <w:spacing w:after="0"/>
        <w:ind w:left="0"/>
        <w:jc w:val="both"/>
      </w:pPr>
      <w:r>
        <w:rPr>
          <w:rFonts w:ascii="Times New Roman"/>
          <w:b w:val="false"/>
          <w:i w:val="false"/>
          <w:color w:val="000000"/>
          <w:sz w:val="28"/>
        </w:rPr>
        <w:t>
      8) мынадай мазмұндағы 27-1-тармақпен толықтырылсын:</w:t>
      </w:r>
    </w:p>
    <w:bookmarkEnd w:id="72"/>
    <w:p>
      <w:pPr>
        <w:spacing w:after="0"/>
        <w:ind w:left="0"/>
        <w:jc w:val="both"/>
      </w:pPr>
      <w:r>
        <w:rPr>
          <w:rFonts w:ascii="Times New Roman"/>
          <w:b w:val="false"/>
          <w:i w:val="false"/>
          <w:color w:val="000000"/>
          <w:sz w:val="28"/>
        </w:rPr>
        <w:t xml:space="preserve">
      "27-1. Апелляциялық шағым берген тұлға, апелляциялық наразылық келтірген прокурор апелляциялық сатыдағы сот шешім шығарғанға дейін олардан бас тартуға құқылы. Наразылықтың кері қайтарылып алынғаны туралы сот іске қатысушы адамдарға хабарлайды (АІЖК-нің </w:t>
      </w:r>
      <w:r>
        <w:rPr>
          <w:rFonts w:ascii="Times New Roman"/>
          <w:b w:val="false"/>
          <w:i w:val="false"/>
          <w:color w:val="000000"/>
          <w:sz w:val="28"/>
        </w:rPr>
        <w:t>341-бабының</w:t>
      </w:r>
      <w:r>
        <w:rPr>
          <w:rFonts w:ascii="Times New Roman"/>
          <w:b w:val="false"/>
          <w:i w:val="false"/>
          <w:color w:val="000000"/>
          <w:sz w:val="28"/>
        </w:rPr>
        <w:t xml:space="preserve"> бірінші бөлігі).</w:t>
      </w:r>
    </w:p>
    <w:p>
      <w:pPr>
        <w:spacing w:after="0"/>
        <w:ind w:left="0"/>
        <w:jc w:val="both"/>
      </w:pPr>
      <w:r>
        <w:rPr>
          <w:rFonts w:ascii="Times New Roman"/>
          <w:b w:val="false"/>
          <w:i w:val="false"/>
          <w:color w:val="000000"/>
          <w:sz w:val="28"/>
        </w:rPr>
        <w:t xml:space="preserve">
      Егер шешімге басқа адамдар шағымданбаса немесе жоғары тұрған прокурор наразылық келтірмесе, сот шағымнан бас тартуды және наразылықты қайтарып алуды қабылдау туралы қаулы шығарып, ол бойынша апелляциялық іс жүргізуді қысқартады (АІЖК-нің 341-бабының </w:t>
      </w:r>
      <w:r>
        <w:rPr>
          <w:rFonts w:ascii="Times New Roman"/>
          <w:b w:val="false"/>
          <w:i w:val="false"/>
          <w:color w:val="000000"/>
          <w:sz w:val="28"/>
        </w:rPr>
        <w:t>екінші бөлігі</w:t>
      </w:r>
      <w:r>
        <w:rPr>
          <w:rFonts w:ascii="Times New Roman"/>
          <w:b w:val="false"/>
          <w:i w:val="false"/>
          <w:color w:val="000000"/>
          <w:sz w:val="28"/>
        </w:rPr>
        <w:t>).";</w:t>
      </w:r>
    </w:p>
    <w:bookmarkStart w:name="z80" w:id="73"/>
    <w:p>
      <w:pPr>
        <w:spacing w:after="0"/>
        <w:ind w:left="0"/>
        <w:jc w:val="both"/>
      </w:pPr>
      <w:r>
        <w:rPr>
          <w:rFonts w:ascii="Times New Roman"/>
          <w:b w:val="false"/>
          <w:i w:val="false"/>
          <w:color w:val="000000"/>
          <w:sz w:val="28"/>
        </w:rPr>
        <w:t>
      9) мынадай мазмұндағы 27-2-тармақпен толықтырылсын:</w:t>
      </w:r>
    </w:p>
    <w:bookmarkEnd w:id="73"/>
    <w:p>
      <w:pPr>
        <w:spacing w:after="0"/>
        <w:ind w:left="0"/>
        <w:jc w:val="both"/>
      </w:pPr>
      <w:r>
        <w:rPr>
          <w:rFonts w:ascii="Times New Roman"/>
          <w:b w:val="false"/>
          <w:i w:val="false"/>
          <w:color w:val="000000"/>
          <w:sz w:val="28"/>
        </w:rPr>
        <w:t xml:space="preserve">
      "27-2. Іске қатысушы тараптар мен басқа да тұлғалардың апелляциялық сатыдағы соттың қаулылары мен ұйғарымдарына АІЖК-нің </w:t>
      </w:r>
      <w:r>
        <w:rPr>
          <w:rFonts w:ascii="Times New Roman"/>
          <w:b w:val="false"/>
          <w:i w:val="false"/>
          <w:color w:val="000000"/>
          <w:sz w:val="28"/>
        </w:rPr>
        <w:t>42-1-тарауымен</w:t>
      </w:r>
      <w:r>
        <w:rPr>
          <w:rFonts w:ascii="Times New Roman"/>
          <w:b w:val="false"/>
          <w:i w:val="false"/>
          <w:color w:val="000000"/>
          <w:sz w:val="28"/>
        </w:rPr>
        <w:t xml:space="preserve"> көзделген кассациялық тәртіппен шағымдануына болады.</w:t>
      </w:r>
    </w:p>
    <w:p>
      <w:pPr>
        <w:spacing w:after="0"/>
        <w:ind w:left="0"/>
        <w:jc w:val="both"/>
      </w:pPr>
      <w:r>
        <w:rPr>
          <w:rFonts w:ascii="Times New Roman"/>
          <w:b w:val="false"/>
          <w:i w:val="false"/>
          <w:color w:val="000000"/>
          <w:sz w:val="28"/>
        </w:rPr>
        <w:t>
      Егер апелляциялық сатыдағы сот өзінің қаулысымен немесе ұйғарымымен іске қатысуға тартылмаған тұлғалардың құқықтары мен міндеттеріне қатысты мәселені шешсе, олар да кассациялық шағым беруге құқылы.</w:t>
      </w:r>
    </w:p>
    <w:p>
      <w:pPr>
        <w:spacing w:after="0"/>
        <w:ind w:left="0"/>
        <w:jc w:val="both"/>
      </w:pPr>
      <w:r>
        <w:rPr>
          <w:rFonts w:ascii="Times New Roman"/>
          <w:b w:val="false"/>
          <w:i w:val="false"/>
          <w:color w:val="000000"/>
          <w:sz w:val="28"/>
        </w:rPr>
        <w:t xml:space="preserve">
      Апелляциялық сатыдағы соттың қаулылары мен ұйғарымдарына істі апелляциялық тәртіппен қарауға қатысқан прокурор наразылық келтіре алады. Қазақстан Республикасының Бас Прокуроры және оның орынбасарлары, облыс прокурорлары мен оларға теңестірілген прокурорлар істі қарауға қатысқан/қатыспағанына қарамастан, апелляциялық сатыдағы соттың қаулылары мен ұйғарымдарына наразылық келтіруге құқылы (АІЖК-нің </w:t>
      </w:r>
      <w:r>
        <w:rPr>
          <w:rFonts w:ascii="Times New Roman"/>
          <w:b w:val="false"/>
          <w:i w:val="false"/>
          <w:color w:val="000000"/>
          <w:sz w:val="28"/>
        </w:rPr>
        <w:t>383-1-бабы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Кассациялық сатыдағы сотта іс жүргізу тәртібі АІЖК-нің </w:t>
      </w:r>
      <w:r>
        <w:rPr>
          <w:rFonts w:ascii="Times New Roman"/>
          <w:b w:val="false"/>
          <w:i w:val="false"/>
          <w:color w:val="000000"/>
          <w:sz w:val="28"/>
        </w:rPr>
        <w:t>42-2-тарауымен</w:t>
      </w:r>
      <w:r>
        <w:rPr>
          <w:rFonts w:ascii="Times New Roman"/>
          <w:b w:val="false"/>
          <w:i w:val="false"/>
          <w:color w:val="000000"/>
          <w:sz w:val="28"/>
        </w:rPr>
        <w:t xml:space="preserve"> белгіленген.";</w:t>
      </w:r>
    </w:p>
    <w:bookmarkStart w:name="z81" w:id="74"/>
    <w:p>
      <w:pPr>
        <w:spacing w:after="0"/>
        <w:ind w:left="0"/>
        <w:jc w:val="both"/>
      </w:pPr>
      <w:r>
        <w:rPr>
          <w:rFonts w:ascii="Times New Roman"/>
          <w:b w:val="false"/>
          <w:i w:val="false"/>
          <w:color w:val="000000"/>
          <w:sz w:val="28"/>
        </w:rPr>
        <w:t>
      10) мынадай мазмұндағы 27-3-тармақпен толықтырылсын:</w:t>
      </w:r>
    </w:p>
    <w:bookmarkEnd w:id="74"/>
    <w:p>
      <w:pPr>
        <w:spacing w:after="0"/>
        <w:ind w:left="0"/>
        <w:jc w:val="both"/>
      </w:pPr>
      <w:r>
        <w:rPr>
          <w:rFonts w:ascii="Times New Roman"/>
          <w:b w:val="false"/>
          <w:i w:val="false"/>
          <w:color w:val="000000"/>
          <w:sz w:val="28"/>
        </w:rPr>
        <w:t xml:space="preserve">
      "27-3. Кассациялық сатыдағы сот істі қараған кезде сот істе бар материалдар бойынша шағымның, наразылықтың дәлелдері шегінде бірінші және апелляциялық сатыдағы соттардың сот актілерінің заңдылығы мен негізділігін тексереді (АІЖК-нің </w:t>
      </w:r>
      <w:r>
        <w:rPr>
          <w:rFonts w:ascii="Times New Roman"/>
          <w:b w:val="false"/>
          <w:i w:val="false"/>
          <w:color w:val="000000"/>
          <w:sz w:val="28"/>
        </w:rPr>
        <w:t>383-13-бабы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Егер сот мәлімделген талап қоюдың шегінде бірінші және апелляциялық сатыдағы соттарға дәлелді себептермен табыс етілмеген жаңа дәлелдемелерді зерттесе және олар қабылданған шешімнің немесе қаулының мәніне әсер етуі мүмкін болса, шағымның, наразылықтың дәлелдерінің шегінен шығуға құқылы.";</w:t>
      </w:r>
    </w:p>
    <w:bookmarkStart w:name="z82" w:id="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28-тармақтағы</w:t>
      </w:r>
      <w:r>
        <w:rPr>
          <w:rFonts w:ascii="Times New Roman"/>
          <w:b w:val="false"/>
          <w:i w:val="false"/>
          <w:color w:val="000000"/>
          <w:sz w:val="28"/>
        </w:rPr>
        <w:t xml:space="preserve"> "қаулысы мен сот бұйрығына" деген сөздер "қаулысына" деген сөзбен ауыстырылсын;</w:t>
      </w:r>
    </w:p>
    <w:bookmarkEnd w:id="75"/>
    <w:bookmarkStart w:name="z83" w:id="7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33-тармақтардың</w:t>
      </w:r>
      <w:r>
        <w:rPr>
          <w:rFonts w:ascii="Times New Roman"/>
          <w:b w:val="false"/>
          <w:i w:val="false"/>
          <w:color w:val="000000"/>
          <w:sz w:val="28"/>
        </w:rPr>
        <w:t xml:space="preserve"> бүкіл мәтіні бойынша "қадағалау шағымы", "қадағалау шағымын" деген сөздер тиісінше "өтініш", "өтінішті" деген сөздермен ауыстырылсын;</w:t>
      </w:r>
    </w:p>
    <w:bookmarkEnd w:id="76"/>
    <w:bookmarkStart w:name="z84" w:id="7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35-тармақта</w:t>
      </w:r>
      <w:r>
        <w:rPr>
          <w:rFonts w:ascii="Times New Roman"/>
          <w:b w:val="false"/>
          <w:i w:val="false"/>
          <w:color w:val="000000"/>
          <w:sz w:val="28"/>
        </w:rPr>
        <w:t xml:space="preserve"> "Апелляциялық" деген сөз "Кассациялық" деген сөзбен ауыстырылсын.</w:t>
      </w:r>
    </w:p>
    <w:bookmarkEnd w:id="77"/>
    <w:bookmarkStart w:name="z85" w:id="78"/>
    <w:p>
      <w:pPr>
        <w:spacing w:after="0"/>
        <w:ind w:left="0"/>
        <w:jc w:val="both"/>
      </w:pPr>
      <w:r>
        <w:rPr>
          <w:rFonts w:ascii="Times New Roman"/>
          <w:b w:val="false"/>
          <w:i w:val="false"/>
          <w:color w:val="000000"/>
          <w:sz w:val="28"/>
        </w:rPr>
        <w:t xml:space="preserve">
      8. "Сот актілерін әдейі орындамағаны үшін жауаптылық туралы" Қазақстан Республикасы Жоғарғы Сотының 2003 жылғы 19 желтоқсандағы № 12 </w:t>
      </w:r>
      <w:r>
        <w:rPr>
          <w:rFonts w:ascii="Times New Roman"/>
          <w:b w:val="false"/>
          <w:i w:val="false"/>
          <w:color w:val="000000"/>
          <w:sz w:val="28"/>
        </w:rPr>
        <w:t>нормативтік қаулысына</w:t>
      </w:r>
      <w:r>
        <w:rPr>
          <w:rFonts w:ascii="Times New Roman"/>
          <w:b w:val="false"/>
          <w:i w:val="false"/>
          <w:color w:val="000000"/>
          <w:sz w:val="28"/>
        </w:rPr>
        <w:t>:</w:t>
      </w:r>
    </w:p>
    <w:bookmarkEnd w:id="78"/>
    <w:bookmarkStart w:name="z86" w:id="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End w:id="79"/>
    <w:p>
      <w:pPr>
        <w:spacing w:after="0"/>
        <w:ind w:left="0"/>
        <w:jc w:val="both"/>
      </w:pPr>
      <w:r>
        <w:rPr>
          <w:rFonts w:ascii="Times New Roman"/>
          <w:b w:val="false"/>
          <w:i w:val="false"/>
          <w:color w:val="000000"/>
          <w:sz w:val="28"/>
        </w:rPr>
        <w:t>
      "Заңды күшіне енген сот үкімін, сот шешімін немесе өзге де сот актісін әдейі орындамау, сондай-ақ олардың орындалуына кедергі жасау, сот актілерін, әкімшілік құқық бұзушылықтар туралы істерді қарауға уәкілетті органдардың (лауазымды адамдардың) қаулыларын орындамау заңмен көзделген қылмыстық немесе әкімшілік жауаптылыққа әкеп соғады.";</w:t>
      </w:r>
    </w:p>
    <w:bookmarkStart w:name="z87" w:id="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абзацпен толықтырылсын:</w:t>
      </w:r>
    </w:p>
    <w:bookmarkEnd w:id="80"/>
    <w:p>
      <w:pPr>
        <w:spacing w:after="0"/>
        <w:ind w:left="0"/>
        <w:jc w:val="both"/>
      </w:pPr>
      <w:r>
        <w:rPr>
          <w:rFonts w:ascii="Times New Roman"/>
          <w:b w:val="false"/>
          <w:i w:val="false"/>
          <w:color w:val="000000"/>
          <w:sz w:val="28"/>
        </w:rPr>
        <w:t xml:space="preserve">
      "Санкциялануға жататын атқарушылық әрекеттерді жүргізу туралы қаулыны сот орындаушысы сотқа ұсынады. Санкцияланатын әрекеттердің негізділігін растайтын атқарушылық іс жүргізудің материалдары осы қаулыға қоса беріледі. Сот орындаушысының қаулысы материалдар келіп түскен күні сотта қаралуға тиіс. Санкция беруден бас тартылған жағдайда судья дәлелді ұйғарым шығарады, оған белгіленген тәртіппен шағым берілуі немесе наразылық келтірілуі мүмкін. (АІЖК-нің 240-7-бабының </w:t>
      </w:r>
      <w:r>
        <w:rPr>
          <w:rFonts w:ascii="Times New Roman"/>
          <w:b w:val="false"/>
          <w:i w:val="false"/>
          <w:color w:val="000000"/>
          <w:sz w:val="28"/>
        </w:rPr>
        <w:t>4-бөлігі</w:t>
      </w:r>
      <w:r>
        <w:rPr>
          <w:rFonts w:ascii="Times New Roman"/>
          <w:b w:val="false"/>
          <w:i w:val="false"/>
          <w:color w:val="000000"/>
          <w:sz w:val="28"/>
        </w:rPr>
        <w:t>).";</w:t>
      </w:r>
    </w:p>
    <w:bookmarkStart w:name="z88" w:id="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81"/>
    <w:p>
      <w:pPr>
        <w:spacing w:after="0"/>
        <w:ind w:left="0"/>
        <w:jc w:val="both"/>
      </w:pPr>
      <w:r>
        <w:rPr>
          <w:rFonts w:ascii="Times New Roman"/>
          <w:b w:val="false"/>
          <w:i w:val="false"/>
          <w:color w:val="000000"/>
          <w:sz w:val="28"/>
        </w:rPr>
        <w:t>
      "5. Борышкердің жүрген жері белгісіз болған жағдайда сот орындаушысы ішкі істер немесе қаржы полициясы органдары арқылы борышкерге іздеу салуды жариялау туралы ұсыныммен атқару құжатының орындалу орны бойынша сотқа жүгінуге міндетті.</w:t>
      </w:r>
    </w:p>
    <w:p>
      <w:pPr>
        <w:spacing w:after="0"/>
        <w:ind w:left="0"/>
        <w:jc w:val="both"/>
      </w:pPr>
      <w:r>
        <w:rPr>
          <w:rFonts w:ascii="Times New Roman"/>
          <w:b w:val="false"/>
          <w:i w:val="false"/>
          <w:color w:val="000000"/>
          <w:sz w:val="28"/>
        </w:rPr>
        <w:t>
      Іздеу салуды жариялау қажеттілігінің негіздемесіне сот орындаушысы сотқа, атап айтқанда, атқару құжатының көшірмесін, атқарушылық іс жүргізуді қозғау туралы қаулының көшірмесін, борышкердің атқару құжаттарында көрсетілген мекенжайда тұрмайтындығы туралы актіні, мекенжай бюросының анықтамасын ұсынуға тиіс.</w:t>
      </w:r>
    </w:p>
    <w:p>
      <w:pPr>
        <w:spacing w:after="0"/>
        <w:ind w:left="0"/>
        <w:jc w:val="both"/>
      </w:pPr>
      <w:r>
        <w:rPr>
          <w:rFonts w:ascii="Times New Roman"/>
          <w:b w:val="false"/>
          <w:i w:val="false"/>
          <w:color w:val="000000"/>
          <w:sz w:val="28"/>
        </w:rPr>
        <w:t xml:space="preserve">
      Борышкерге іздеу салу жөніндегі шығыстар атқарушылық әрекеттер жасау жөніндегі шығыстар болып табылады және борышкерден мемлекет кірісіне өндіріліп алынуға тиіс. Борышкерге іздеу салу туралы қаулыны шығарған кезде соттар "Атқарушылық іс жүргізу және сот орындаушыларының мәртебесі туралы" Қазақстан Республикасы Заңының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ішкі істер немесе қаржы полициясы органының тиісті өтініші негізінде ондай шығыстардың мөлшерін айқындап, оларды жергілікті бюджетке өндіріп алу туралы көрсетуге міндетті.";</w:t>
      </w:r>
    </w:p>
    <w:bookmarkStart w:name="z89" w:id="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8-тармақтың</w:t>
      </w:r>
      <w:r>
        <w:rPr>
          <w:rFonts w:ascii="Times New Roman"/>
          <w:b w:val="false"/>
          <w:i w:val="false"/>
          <w:color w:val="000000"/>
          <w:sz w:val="28"/>
        </w:rPr>
        <w:t xml:space="preserve"> екінші абзацында ", сот әкімшісіне, олардың құрылымдық бөлімшелеріне" деген сөздер алып тасталсын;</w:t>
      </w:r>
    </w:p>
    <w:bookmarkEnd w:id="82"/>
    <w:bookmarkStart w:name="z90" w:id="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12-тармақта</w:t>
      </w:r>
      <w:r>
        <w:rPr>
          <w:rFonts w:ascii="Times New Roman"/>
          <w:b w:val="false"/>
          <w:i w:val="false"/>
          <w:color w:val="000000"/>
          <w:sz w:val="28"/>
        </w:rPr>
        <w:t>:</w:t>
      </w:r>
    </w:p>
    <w:bookmarkEnd w:id="83"/>
    <w:bookmarkStart w:name="z91" w:id="84"/>
    <w:p>
      <w:pPr>
        <w:spacing w:after="0"/>
        <w:ind w:left="0"/>
        <w:jc w:val="both"/>
      </w:pPr>
      <w:r>
        <w:rPr>
          <w:rFonts w:ascii="Times New Roman"/>
          <w:b w:val="false"/>
          <w:i w:val="false"/>
          <w:color w:val="000000"/>
          <w:sz w:val="28"/>
        </w:rPr>
        <w:t>
      бірінші абзац мынадай мазмұндағы сөйлеммен толықтырылсын:</w:t>
      </w:r>
    </w:p>
    <w:bookmarkEnd w:id="84"/>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524-бабы</w:t>
      </w:r>
      <w:r>
        <w:rPr>
          <w:rFonts w:ascii="Times New Roman"/>
          <w:b w:val="false"/>
          <w:i w:val="false"/>
          <w:color w:val="000000"/>
          <w:sz w:val="28"/>
        </w:rPr>
        <w:t xml:space="preserve"> бойынша әкімшілік жауаптылық сот актiлерiн, әкiмшiлiк құқық бұзушылық туралы iстердi қарауға уәкiлеттi органдардың (лауазымды адамдардың) қаулыларын орындамау кезінде туындайды.";</w:t>
      </w:r>
    </w:p>
    <w:bookmarkStart w:name="z92" w:id="85"/>
    <w:p>
      <w:pPr>
        <w:spacing w:after="0"/>
        <w:ind w:left="0"/>
        <w:jc w:val="both"/>
      </w:pPr>
      <w:r>
        <w:rPr>
          <w:rFonts w:ascii="Times New Roman"/>
          <w:b w:val="false"/>
          <w:i w:val="false"/>
          <w:color w:val="000000"/>
          <w:sz w:val="28"/>
        </w:rPr>
        <w:t>
      мынадай мазмұндағы бесінші абзацпен толықтырылсын:</w:t>
      </w:r>
    </w:p>
    <w:bookmarkEnd w:id="85"/>
    <w:p>
      <w:pPr>
        <w:spacing w:after="0"/>
        <w:ind w:left="0"/>
        <w:jc w:val="both"/>
      </w:pPr>
      <w:r>
        <w:rPr>
          <w:rFonts w:ascii="Times New Roman"/>
          <w:b w:val="false"/>
          <w:i w:val="false"/>
          <w:color w:val="000000"/>
          <w:sz w:val="28"/>
        </w:rPr>
        <w:t>
      "Әкімшілік жауаптылыққа әкеп соғатын сот актілерін орындамау деп борышкердің әкiмшiлiк құқық бұзушылықтар туралы және қылмыстық жаза қолданылатын әрекет белгісі жоқ iстердi қарауға уәкiлеттi органдардың (лауазымды адамдардың) сот актісін, қаулыларын орындаудан жалтарудан көрінетін әрекетін немесе әрекетсіздігін түсінген жөн.";</w:t>
      </w:r>
    </w:p>
    <w:bookmarkStart w:name="z93" w:id="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14-тармақтағы</w:t>
      </w:r>
      <w:r>
        <w:rPr>
          <w:rFonts w:ascii="Times New Roman"/>
          <w:b w:val="false"/>
          <w:i w:val="false"/>
          <w:color w:val="000000"/>
          <w:sz w:val="28"/>
        </w:rPr>
        <w:t xml:space="preserve"> "78" деген цифрлар "125" деген цифрлармен ауыстырылсын.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Жоғарғы Сотының 06.10.2017 </w:t>
      </w:r>
      <w:r>
        <w:rPr>
          <w:rFonts w:ascii="Times New Roman"/>
          <w:b w:val="false"/>
          <w:i w:val="false"/>
          <w:color w:val="000000"/>
          <w:sz w:val="28"/>
        </w:rPr>
        <w:t>№ 9</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6" w:id="87"/>
    <w:p>
      <w:pPr>
        <w:spacing w:after="0"/>
        <w:ind w:left="0"/>
        <w:jc w:val="both"/>
      </w:pPr>
      <w:r>
        <w:rPr>
          <w:rFonts w:ascii="Times New Roman"/>
          <w:b w:val="false"/>
          <w:i w:val="false"/>
          <w:color w:val="000000"/>
          <w:sz w:val="28"/>
        </w:rPr>
        <w:t xml:space="preserve">
      10. "Өздерінің қызметін заңнаманы өрескел бұза отырып жүзеге асыратын заңды тұлғаларды таратудағы сот тәжірибесі туралы" 2004 жылғы 18 маусымдағы № 5 </w:t>
      </w:r>
      <w:r>
        <w:rPr>
          <w:rFonts w:ascii="Times New Roman"/>
          <w:b w:val="false"/>
          <w:i w:val="false"/>
          <w:color w:val="000000"/>
          <w:sz w:val="28"/>
        </w:rPr>
        <w:t>нормативтік қаулыға</w:t>
      </w:r>
      <w:r>
        <w:rPr>
          <w:rFonts w:ascii="Times New Roman"/>
          <w:b w:val="false"/>
          <w:i w:val="false"/>
          <w:color w:val="000000"/>
          <w:sz w:val="28"/>
        </w:rPr>
        <w:t>, Қазақстан Республикасы Жоғарғы Сотының 2008 жылғы 22 желтоқсандағы № 23 нормативтік қаулыларымен енгізілген өзгерістерімен бірге:</w:t>
      </w:r>
    </w:p>
    <w:bookmarkEnd w:id="87"/>
    <w:bookmarkStart w:name="z107" w:id="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End w:id="88"/>
    <w:p>
      <w:pPr>
        <w:spacing w:after="0"/>
        <w:ind w:left="0"/>
        <w:jc w:val="both"/>
      </w:pPr>
      <w:r>
        <w:rPr>
          <w:rFonts w:ascii="Times New Roman"/>
          <w:b w:val="false"/>
          <w:i w:val="false"/>
          <w:color w:val="000000"/>
          <w:sz w:val="28"/>
        </w:rPr>
        <w:t xml:space="preserve">
      "Заңды тұлғаны тарату Қазақстан Республикасы Азаматтық кодексінің (бұдан әрі – АК) </w:t>
      </w:r>
      <w:r>
        <w:rPr>
          <w:rFonts w:ascii="Times New Roman"/>
          <w:b w:val="false"/>
          <w:i w:val="false"/>
          <w:color w:val="000000"/>
          <w:sz w:val="28"/>
        </w:rPr>
        <w:t>49-бабының</w:t>
      </w:r>
      <w:r>
        <w:rPr>
          <w:rFonts w:ascii="Times New Roman"/>
          <w:b w:val="false"/>
          <w:i w:val="false"/>
          <w:color w:val="000000"/>
          <w:sz w:val="28"/>
        </w:rPr>
        <w:t xml:space="preserve"> 2-тармағында және өзге де заңнамалық актілерде көзделген негіздер бойынша соттың шешіміне сәйкес жүзеге асырылатынына соттардың назары аударылсын.";</w:t>
      </w:r>
    </w:p>
    <w:bookmarkStart w:name="z108" w:id="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2-тармақтың</w:t>
      </w:r>
      <w:r>
        <w:rPr>
          <w:rFonts w:ascii="Times New Roman"/>
          <w:b w:val="false"/>
          <w:i w:val="false"/>
          <w:color w:val="000000"/>
          <w:sz w:val="28"/>
        </w:rPr>
        <w:t xml:space="preserve"> үшінші абзацы мынадай редакцияда жазылсын:</w:t>
      </w:r>
    </w:p>
    <w:bookmarkEnd w:id="89"/>
    <w:p>
      <w:pPr>
        <w:spacing w:after="0"/>
        <w:ind w:left="0"/>
        <w:jc w:val="both"/>
      </w:pPr>
      <w:r>
        <w:rPr>
          <w:rFonts w:ascii="Times New Roman"/>
          <w:b w:val="false"/>
          <w:i w:val="false"/>
          <w:color w:val="000000"/>
          <w:sz w:val="28"/>
        </w:rPr>
        <w:t xml:space="preserve">
      "Заңды тұлға, егер ол орналасқан жері бойынша немесе нақты мекенжайы бойынша болмаса, егер оның заңды тұлға бір жыл бойы оларсыз жұмыс істей алмайтын құрылтайшылары (қатысушылары) және лауазымды адамдары болмаса, егер ол заңды тұлғаның жарғылық мақсаттарына қайшы келетін қызметті жиі жүзеге асырудан, қызметін тиісті рұқсатсыз (лицензиясыз) не заңнамалық актілермен тыйым салынған қызметті жүзеге асырудан көрінетін заңнаманы өрескел бұза отырып, қызметті жүзеге асырса, АК-нің </w:t>
      </w:r>
      <w:r>
        <w:rPr>
          <w:rFonts w:ascii="Times New Roman"/>
          <w:b w:val="false"/>
          <w:i w:val="false"/>
          <w:color w:val="000000"/>
          <w:sz w:val="28"/>
        </w:rPr>
        <w:t>49-бабы</w:t>
      </w:r>
      <w:r>
        <w:rPr>
          <w:rFonts w:ascii="Times New Roman"/>
          <w:b w:val="false"/>
          <w:i w:val="false"/>
          <w:color w:val="000000"/>
          <w:sz w:val="28"/>
        </w:rPr>
        <w:t xml:space="preserve"> 2-тармағының 3) және 4) тармақшаларына сәйкес таратылуы мүмкін.";</w:t>
      </w:r>
    </w:p>
    <w:bookmarkStart w:name="z109"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p>
    <w:bookmarkEnd w:id="90"/>
    <w:bookmarkStart w:name="z110" w:id="91"/>
    <w:p>
      <w:pPr>
        <w:spacing w:after="0"/>
        <w:ind w:left="0"/>
        <w:jc w:val="both"/>
      </w:pPr>
      <w:r>
        <w:rPr>
          <w:rFonts w:ascii="Times New Roman"/>
          <w:b w:val="false"/>
          <w:i w:val="false"/>
          <w:color w:val="000000"/>
          <w:sz w:val="28"/>
        </w:rPr>
        <w:t>
      бірінші, екінші және үшінші абзацтардағы "4" деген цифр "3" деген цифрмен ауыстырылсын;</w:t>
      </w:r>
    </w:p>
    <w:bookmarkEnd w:id="91"/>
    <w:bookmarkStart w:name="z111" w:id="92"/>
    <w:p>
      <w:pPr>
        <w:spacing w:after="0"/>
        <w:ind w:left="0"/>
        <w:jc w:val="both"/>
      </w:pPr>
      <w:r>
        <w:rPr>
          <w:rFonts w:ascii="Times New Roman"/>
          <w:b w:val="false"/>
          <w:i w:val="false"/>
          <w:color w:val="000000"/>
          <w:sz w:val="28"/>
        </w:rPr>
        <w:t>
      бірінші абзац мынадай мазмұндағы сөйлеммен толықтырылсын:</w:t>
      </w:r>
    </w:p>
    <w:bookmarkEnd w:id="92"/>
    <w:p>
      <w:pPr>
        <w:spacing w:after="0"/>
        <w:ind w:left="0"/>
        <w:jc w:val="both"/>
      </w:pPr>
      <w:r>
        <w:rPr>
          <w:rFonts w:ascii="Times New Roman"/>
          <w:b w:val="false"/>
          <w:i w:val="false"/>
          <w:color w:val="000000"/>
          <w:sz w:val="28"/>
        </w:rPr>
        <w:t>
      "Егер тиісті заңды тұлғаның құрылтайшысы не оны басқару жөніндегі функцияларды орындайтын жеке тұлға (тұлғалар) ашқан заңды тұлғаны құруды, қайта құруды, таратуды, сондай-ақ оның қызметін регламенттейтін және (немесе) реттейтін ұлттық заңнаманың, ратификацияланған халықаралық шарттардың нормаларын қасақана немесе абайсызда көрінеу және елеулі бұзушылық шын мәнісінде теріс немесе заңды салдарды тудырса не тудыру үшін нақты қауіп төндірсе, ондай заң бұзушылықты заңды тұлғалардың қызметін жүзеге асыру кезінде заңнаманы өрескел бұзушылық деп есептеген жөн.";</w:t>
      </w:r>
    </w:p>
    <w:bookmarkStart w:name="z112" w:id="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12-тармақтың</w:t>
      </w:r>
      <w:r>
        <w:rPr>
          <w:rFonts w:ascii="Times New Roman"/>
          <w:b w:val="false"/>
          <w:i w:val="false"/>
          <w:color w:val="000000"/>
          <w:sz w:val="28"/>
        </w:rPr>
        <w:t xml:space="preserve"> үшінші абзацындағы "4" деген цифр "3" деген цифрмен ауыстырылсын.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Жоғарғы Сотының 31.03.2017 </w:t>
      </w:r>
      <w:r>
        <w:rPr>
          <w:rFonts w:ascii="Times New Roman"/>
          <w:b w:val="false"/>
          <w:i w:val="false"/>
          <w:color w:val="00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1" w:id="94"/>
    <w:p>
      <w:pPr>
        <w:spacing w:after="0"/>
        <w:ind w:left="0"/>
        <w:jc w:val="both"/>
      </w:pPr>
      <w:r>
        <w:rPr>
          <w:rFonts w:ascii="Times New Roman"/>
          <w:b w:val="false"/>
          <w:i w:val="false"/>
          <w:color w:val="000000"/>
          <w:sz w:val="28"/>
        </w:rPr>
        <w:t xml:space="preserve">
      12. "Банкроттық салдарынан заңды тұлғаны тарату кезінде азаматтардың өмірі мен денсаулығына келтірілген зиянды өтеу заңнамасын қолдану тәжірибесі туралы" 2005 жылғы 28 қазандағы № 4 </w:t>
      </w:r>
      <w:r>
        <w:rPr>
          <w:rFonts w:ascii="Times New Roman"/>
          <w:b w:val="false"/>
          <w:i w:val="false"/>
          <w:color w:val="000000"/>
          <w:sz w:val="28"/>
        </w:rPr>
        <w:t>нормативтік қаулыға</w:t>
      </w:r>
      <w:r>
        <w:rPr>
          <w:rFonts w:ascii="Times New Roman"/>
          <w:b w:val="false"/>
          <w:i w:val="false"/>
          <w:color w:val="000000"/>
          <w:sz w:val="28"/>
        </w:rPr>
        <w:t>:</w:t>
      </w:r>
    </w:p>
    <w:bookmarkEnd w:id="94"/>
    <w:bookmarkStart w:name="z132" w:id="95"/>
    <w:p>
      <w:pPr>
        <w:spacing w:after="0"/>
        <w:ind w:left="0"/>
        <w:jc w:val="both"/>
      </w:pPr>
      <w:r>
        <w:rPr>
          <w:rFonts w:ascii="Times New Roman"/>
          <w:b w:val="false"/>
          <w:i w:val="false"/>
          <w:color w:val="000000"/>
          <w:sz w:val="28"/>
        </w:rPr>
        <w:t>
      1. мынадай мазмұндағы 1-1-тармақпен толықтырылсын:</w:t>
      </w:r>
    </w:p>
    <w:bookmarkEnd w:id="95"/>
    <w:p>
      <w:pPr>
        <w:spacing w:after="0"/>
        <w:ind w:left="0"/>
        <w:jc w:val="both"/>
      </w:pPr>
      <w:r>
        <w:rPr>
          <w:rFonts w:ascii="Times New Roman"/>
          <w:b w:val="false"/>
          <w:i w:val="false"/>
          <w:color w:val="000000"/>
          <w:sz w:val="28"/>
        </w:rPr>
        <w:t xml:space="preserve">
      "1-1. Төлемдерді капиталға айналдыру кезеңі аяқталғаннан кейін Қазақстан Республикасының азаматына Қазақстан Республикасының Үкіметі белгілеген тәртіппен ай сайынғы төлемдерді төлеу жүзеге асырылады (АК-нің </w:t>
      </w:r>
      <w:r>
        <w:rPr>
          <w:rFonts w:ascii="Times New Roman"/>
          <w:b w:val="false"/>
          <w:i w:val="false"/>
          <w:color w:val="000000"/>
          <w:sz w:val="28"/>
        </w:rPr>
        <w:t>945-бабының</w:t>
      </w:r>
      <w:r>
        <w:rPr>
          <w:rFonts w:ascii="Times New Roman"/>
          <w:b w:val="false"/>
          <w:i w:val="false"/>
          <w:color w:val="000000"/>
          <w:sz w:val="28"/>
        </w:rPr>
        <w:t xml:space="preserve"> 4-тармағы).</w:t>
      </w:r>
    </w:p>
    <w:p>
      <w:pPr>
        <w:spacing w:after="0"/>
        <w:ind w:left="0"/>
        <w:jc w:val="both"/>
      </w:pPr>
      <w:r>
        <w:rPr>
          <w:rFonts w:ascii="Times New Roman"/>
          <w:b w:val="false"/>
          <w:i w:val="false"/>
          <w:color w:val="000000"/>
          <w:sz w:val="28"/>
        </w:rPr>
        <w:t xml:space="preserve">
      Қазақстан Республикасы Үкіметінің 2011 жылғы 25 мамырдағы № 571 </w:t>
      </w:r>
      <w:r>
        <w:rPr>
          <w:rFonts w:ascii="Times New Roman"/>
          <w:b w:val="false"/>
          <w:i w:val="false"/>
          <w:color w:val="000000"/>
          <w:sz w:val="28"/>
        </w:rPr>
        <w:t>қаулысымен</w:t>
      </w:r>
      <w:r>
        <w:rPr>
          <w:rFonts w:ascii="Times New Roman"/>
          <w:b w:val="false"/>
          <w:i w:val="false"/>
          <w:color w:val="000000"/>
          <w:sz w:val="28"/>
        </w:rPr>
        <w:t xml:space="preserve"> бекітілген Ережелерге сәйкес, көрсетілген тәртіппен ай сайынғы төлемдерді алуға құқығы бар адамдар кәсіпорынды банкрот деп тану туралы, зиянды өтеу есебіне капиталдандырылған соманы төлеу жөніндегі жауапкершілікті мемлекетке жүктеу туралы сот шешімдерінің көшірмелерін, сот бекіткен бірінші кезектегі кредиторлардың талаптарының тізілімін ұсынуы қажет. Жоғарыда көрсетілген адамдардың талап етуі бойынша құжаттардың куәландырылған көшірмелерін кәсіпорынды банкрот деп тану туралы істі қараған сот ұсынады.</w:t>
      </w:r>
    </w:p>
    <w:p>
      <w:pPr>
        <w:spacing w:after="0"/>
        <w:ind w:left="0"/>
        <w:jc w:val="both"/>
      </w:pPr>
      <w:r>
        <w:rPr>
          <w:rFonts w:ascii="Times New Roman"/>
          <w:b w:val="false"/>
          <w:i w:val="false"/>
          <w:color w:val="000000"/>
          <w:sz w:val="28"/>
        </w:rPr>
        <w:t>
      Капиталдандырылған соманы төлеу жөніндегі жауапкершілікті мемлекетке жүктеу туралы соттың жаңа шешімін шығару олар 70 жасқа толғаннан кейін талап етілмейді.";</w:t>
      </w:r>
    </w:p>
    <w:bookmarkStart w:name="z133" w:id="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мазмұндағы сөйлеммен толықтырылсын:</w:t>
      </w:r>
    </w:p>
    <w:bookmarkEnd w:id="96"/>
    <w:p>
      <w:pPr>
        <w:spacing w:after="0"/>
        <w:ind w:left="0"/>
        <w:jc w:val="both"/>
      </w:pPr>
      <w:r>
        <w:rPr>
          <w:rFonts w:ascii="Times New Roman"/>
          <w:b w:val="false"/>
          <w:i w:val="false"/>
          <w:color w:val="000000"/>
          <w:sz w:val="28"/>
        </w:rPr>
        <w:t>
      "Егер азаматтың жасы жетпістен асатын болса, тиісті мерзімдік төлемдерді капиталдандыру кезеңі он жылды құрайды.".</w:t>
      </w:r>
    </w:p>
    <w:bookmarkStart w:name="z134" w:id="97"/>
    <w:p>
      <w:pPr>
        <w:spacing w:after="0"/>
        <w:ind w:left="0"/>
        <w:jc w:val="both"/>
      </w:pPr>
      <w:r>
        <w:rPr>
          <w:rFonts w:ascii="Times New Roman"/>
          <w:b w:val="false"/>
          <w:i w:val="false"/>
          <w:color w:val="000000"/>
          <w:sz w:val="28"/>
        </w:rPr>
        <w:t xml:space="preserve">
      13. "Қазақстан Республикасы соттарының азаматтық істер бойынша сот шығындары туралы заңдарды қолдануы туралы" 2006 жылғы 25 желтоқсандағы № 9 </w:t>
      </w:r>
      <w:r>
        <w:rPr>
          <w:rFonts w:ascii="Times New Roman"/>
          <w:b w:val="false"/>
          <w:i w:val="false"/>
          <w:color w:val="000000"/>
          <w:sz w:val="28"/>
        </w:rPr>
        <w:t>нормативтік қаулыға</w:t>
      </w:r>
      <w:r>
        <w:rPr>
          <w:rFonts w:ascii="Times New Roman"/>
          <w:b w:val="false"/>
          <w:i w:val="false"/>
          <w:color w:val="000000"/>
          <w:sz w:val="28"/>
        </w:rPr>
        <w:t>:</w:t>
      </w:r>
    </w:p>
    <w:bookmarkEnd w:id="97"/>
    <w:bookmarkStart w:name="z135" w:id="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"90-тарауының 1-параграфына" деген сөздер мен цифрлар "79-тарауының 1-параграфына" деген сөздермен және цифрлармен ауыстырылсын;</w:t>
      </w:r>
    </w:p>
    <w:bookmarkEnd w:id="98"/>
    <w:bookmarkStart w:name="z136"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"493-бабына" және "495-бабы 1-тармағының 1-тармақшасында" деген сөздер мен цифрлар тиісінше "532-бабына" және "534-бабының 1-тармағында" деген сөздермен және цифрлармен ауыстырылсын;</w:t>
      </w:r>
    </w:p>
    <w:bookmarkEnd w:id="99"/>
    <w:bookmarkStart w:name="z137" w:id="1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4-тармақтағы</w:t>
      </w:r>
      <w:r>
        <w:rPr>
          <w:rFonts w:ascii="Times New Roman"/>
          <w:b w:val="false"/>
          <w:i w:val="false"/>
          <w:color w:val="000000"/>
          <w:sz w:val="28"/>
        </w:rPr>
        <w:t xml:space="preserve"> "494" деген цифрлар "533" деген цифрлармен ауыстырылсын;</w:t>
      </w:r>
    </w:p>
    <w:bookmarkEnd w:id="100"/>
    <w:bookmarkStart w:name="z138" w:id="10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5-тармақтағы</w:t>
      </w:r>
      <w:r>
        <w:rPr>
          <w:rFonts w:ascii="Times New Roman"/>
          <w:b w:val="false"/>
          <w:i w:val="false"/>
          <w:color w:val="000000"/>
          <w:sz w:val="28"/>
        </w:rPr>
        <w:t xml:space="preserve"> "496" деген цифрлар "535" деген цифрлармен ауыстырылсын;</w:t>
      </w:r>
    </w:p>
    <w:bookmarkEnd w:id="101"/>
    <w:bookmarkStart w:name="z139" w:id="1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6-тармақтағы</w:t>
      </w:r>
      <w:r>
        <w:rPr>
          <w:rFonts w:ascii="Times New Roman"/>
          <w:b w:val="false"/>
          <w:i w:val="false"/>
          <w:color w:val="000000"/>
          <w:sz w:val="28"/>
        </w:rPr>
        <w:t xml:space="preserve"> бүкіл мәтін бойынша "501" деген цифрлар "541" деген цифрлармен ауыстырылсын;</w:t>
      </w:r>
    </w:p>
    <w:bookmarkEnd w:id="102"/>
    <w:bookmarkStart w:name="z140" w:id="1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8-тармақтың</w:t>
      </w:r>
      <w:r>
        <w:rPr>
          <w:rFonts w:ascii="Times New Roman"/>
          <w:b w:val="false"/>
          <w:i w:val="false"/>
          <w:color w:val="000000"/>
          <w:sz w:val="28"/>
        </w:rPr>
        <w:t xml:space="preserve"> екінші абзацы "төлем құжаттардың көшірмелерін" деген сөздерден кейін "уәкілетті адамдардың тиісті қолдарынсыз электрондық төлем құжатын" деген сөздермен толықтырылсын;</w:t>
      </w:r>
    </w:p>
    <w:bookmarkEnd w:id="103"/>
    <w:bookmarkStart w:name="z141" w:id="1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9-тармақтағы</w:t>
      </w:r>
      <w:r>
        <w:rPr>
          <w:rFonts w:ascii="Times New Roman"/>
          <w:b w:val="false"/>
          <w:i w:val="false"/>
          <w:color w:val="000000"/>
          <w:sz w:val="28"/>
        </w:rPr>
        <w:t xml:space="preserve"> "507" деген цифрлар "547" деген цифрлармен ауыстырылсын;</w:t>
      </w:r>
    </w:p>
    <w:bookmarkEnd w:id="104"/>
    <w:bookmarkStart w:name="z142" w:id="1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10-тармақтағы</w:t>
      </w:r>
      <w:r>
        <w:rPr>
          <w:rFonts w:ascii="Times New Roman"/>
          <w:b w:val="false"/>
          <w:i w:val="false"/>
          <w:color w:val="000000"/>
          <w:sz w:val="28"/>
        </w:rPr>
        <w:t xml:space="preserve"> "63" және "496" деген цифрлар тиісінше "99" және "535" деген цифрлармен ауыстырылсын;</w:t>
      </w:r>
    </w:p>
    <w:bookmarkEnd w:id="105"/>
    <w:bookmarkStart w:name="z143" w:id="10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11-тармақтағы</w:t>
      </w:r>
      <w:r>
        <w:rPr>
          <w:rFonts w:ascii="Times New Roman"/>
          <w:b w:val="false"/>
          <w:i w:val="false"/>
          <w:color w:val="000000"/>
          <w:sz w:val="28"/>
        </w:rPr>
        <w:t xml:space="preserve"> бүкіл мәтін бойынша "508" деген цифрлар "548" деген цифрлармен ауыстырылсын;</w:t>
      </w:r>
    </w:p>
    <w:bookmarkEnd w:id="106"/>
    <w:bookmarkStart w:name="z144" w:id="10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End w:id="107"/>
    <w:p>
      <w:pPr>
        <w:spacing w:after="0"/>
        <w:ind w:left="0"/>
        <w:jc w:val="both"/>
      </w:pPr>
      <w:r>
        <w:rPr>
          <w:rFonts w:ascii="Times New Roman"/>
          <w:b w:val="false"/>
          <w:i w:val="false"/>
          <w:color w:val="000000"/>
          <w:sz w:val="28"/>
        </w:rPr>
        <w:t xml:space="preserve">
      "14. Процеске қатысқан өкілдердің көмегіне ақы төлеу жөніндегі шығыстар АІЖК-нің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111-баптарының</w:t>
      </w:r>
      <w:r>
        <w:rPr>
          <w:rFonts w:ascii="Times New Roman"/>
          <w:b w:val="false"/>
          <w:i w:val="false"/>
          <w:color w:val="000000"/>
          <w:sz w:val="28"/>
        </w:rPr>
        <w:t xml:space="preserve"> талаптарына сәйкес өтеледі.</w:t>
      </w:r>
    </w:p>
    <w:p>
      <w:pPr>
        <w:spacing w:after="0"/>
        <w:ind w:left="0"/>
        <w:jc w:val="both"/>
      </w:pPr>
      <w:r>
        <w:rPr>
          <w:rFonts w:ascii="Times New Roman"/>
          <w:b w:val="false"/>
          <w:i w:val="false"/>
          <w:color w:val="000000"/>
          <w:sz w:val="28"/>
        </w:rPr>
        <w:t xml:space="preserve">
      Процеске қатысқан өкілдің көмегіне ақы төлеу жөніндегі шығыстар сомасы құжаттармен (төлем тапсырысы немесе түбіртек) расталған шектен жоғары мәлімделген жағдайда сот АК-нің </w:t>
      </w:r>
      <w:r>
        <w:rPr>
          <w:rFonts w:ascii="Times New Roman"/>
          <w:b w:val="false"/>
          <w:i w:val="false"/>
          <w:color w:val="000000"/>
          <w:sz w:val="28"/>
        </w:rPr>
        <w:t>8-бабының</w:t>
      </w:r>
      <w:r>
        <w:rPr>
          <w:rFonts w:ascii="Times New Roman"/>
          <w:b w:val="false"/>
          <w:i w:val="false"/>
          <w:color w:val="000000"/>
          <w:sz w:val="28"/>
        </w:rPr>
        <w:t xml:space="preserve"> 4-тармағында және АІЖК-нің 6-бабының </w:t>
      </w:r>
      <w:r>
        <w:rPr>
          <w:rFonts w:ascii="Times New Roman"/>
          <w:b w:val="false"/>
          <w:i w:val="false"/>
          <w:color w:val="000000"/>
          <w:sz w:val="28"/>
        </w:rPr>
        <w:t>алтыншы бөлігінде</w:t>
      </w:r>
      <w:r>
        <w:rPr>
          <w:rFonts w:ascii="Times New Roman"/>
          <w:b w:val="false"/>
          <w:i w:val="false"/>
          <w:color w:val="000000"/>
          <w:sz w:val="28"/>
        </w:rPr>
        <w:t xml:space="preserve"> көзделген адалдық, әділдік пен парасаттылық өлшемдерін басшылыққа алуы қажет.</w:t>
      </w:r>
    </w:p>
    <w:p>
      <w:pPr>
        <w:spacing w:after="0"/>
        <w:ind w:left="0"/>
        <w:jc w:val="both"/>
      </w:pPr>
      <w:r>
        <w:rPr>
          <w:rFonts w:ascii="Times New Roman"/>
          <w:b w:val="false"/>
          <w:i w:val="false"/>
          <w:color w:val="000000"/>
          <w:sz w:val="28"/>
        </w:rPr>
        <w:t>
      Өкілдің көмегіне ақы төлеу туралы шығыстарды өндіру туралы талап мәлімделуі мүмкін және шешім шығарылғанға дейін нақты іс бойынша соттың қарауына жатады.";</w:t>
      </w:r>
    </w:p>
    <w:bookmarkStart w:name="z145" w:id="10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15-тармақтағы</w:t>
      </w:r>
      <w:r>
        <w:rPr>
          <w:rFonts w:ascii="Times New Roman"/>
          <w:b w:val="false"/>
          <w:i w:val="false"/>
          <w:color w:val="000000"/>
          <w:sz w:val="28"/>
        </w:rPr>
        <w:t xml:space="preserve"> "501" деген цифрлар "541" деген цифрлармен ауыстырылсын;</w:t>
      </w:r>
    </w:p>
    <w:bookmarkEnd w:id="108"/>
    <w:bookmarkStart w:name="z146" w:id="10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18-тармақта</w:t>
      </w:r>
      <w:r>
        <w:rPr>
          <w:rFonts w:ascii="Times New Roman"/>
          <w:b w:val="false"/>
          <w:i w:val="false"/>
          <w:color w:val="000000"/>
          <w:sz w:val="28"/>
        </w:rPr>
        <w:t>:</w:t>
      </w:r>
    </w:p>
    <w:bookmarkEnd w:id="109"/>
    <w:p>
      <w:pPr>
        <w:spacing w:after="0"/>
        <w:ind w:left="0"/>
        <w:jc w:val="both"/>
      </w:pPr>
      <w:r>
        <w:rPr>
          <w:rFonts w:ascii="Times New Roman"/>
          <w:b w:val="false"/>
          <w:i w:val="false"/>
          <w:color w:val="000000"/>
          <w:sz w:val="28"/>
        </w:rPr>
        <w:t>
      "501" деген цифрлар "541" деген цифрлармен ауыстырылсын;</w:t>
      </w:r>
    </w:p>
    <w:bookmarkStart w:name="z147" w:id="110"/>
    <w:p>
      <w:pPr>
        <w:spacing w:after="0"/>
        <w:ind w:left="0"/>
        <w:jc w:val="both"/>
      </w:pPr>
      <w:r>
        <w:rPr>
          <w:rFonts w:ascii="Times New Roman"/>
          <w:b w:val="false"/>
          <w:i w:val="false"/>
          <w:color w:val="000000"/>
          <w:sz w:val="28"/>
        </w:rPr>
        <w:t>
      бірінші абзацта "талап қоюды берген, сондай-ақ апелляциялық шағым келтірген кезде" деген сөздер алып тасталсын;</w:t>
      </w:r>
    </w:p>
    <w:bookmarkEnd w:id="110"/>
    <w:bookmarkStart w:name="z148" w:id="111"/>
    <w:p>
      <w:pPr>
        <w:spacing w:after="0"/>
        <w:ind w:left="0"/>
        <w:jc w:val="both"/>
      </w:pPr>
      <w:r>
        <w:rPr>
          <w:rFonts w:ascii="Times New Roman"/>
          <w:b w:val="false"/>
          <w:i w:val="false"/>
          <w:color w:val="000000"/>
          <w:sz w:val="28"/>
        </w:rPr>
        <w:t>
      үшінші абзацта "сондай-ақ апелляциялық" деген сөздерден кейін ", кассациялық" деген сөзбен толықтырылсын.</w:t>
      </w:r>
    </w:p>
    <w:bookmarkEnd w:id="111"/>
    <w:bookmarkStart w:name="z149" w:id="112"/>
    <w:p>
      <w:pPr>
        <w:spacing w:after="0"/>
        <w:ind w:left="0"/>
        <w:jc w:val="both"/>
      </w:pPr>
      <w:r>
        <w:rPr>
          <w:rFonts w:ascii="Times New Roman"/>
          <w:b w:val="false"/>
          <w:i w:val="false"/>
          <w:color w:val="000000"/>
          <w:sz w:val="28"/>
        </w:rPr>
        <w:t xml:space="preserve">
      14. "Соттардың жер заңдарын қолдануының кейбір мәселелері туралы" 2007 жылғы 16 шілдедегі № 6 </w:t>
      </w:r>
      <w:r>
        <w:rPr>
          <w:rFonts w:ascii="Times New Roman"/>
          <w:b w:val="false"/>
          <w:i w:val="false"/>
          <w:color w:val="000000"/>
          <w:sz w:val="28"/>
        </w:rPr>
        <w:t>нормативтік қаулыға</w:t>
      </w:r>
      <w:r>
        <w:rPr>
          <w:rFonts w:ascii="Times New Roman"/>
          <w:b w:val="false"/>
          <w:i w:val="false"/>
          <w:color w:val="000000"/>
          <w:sz w:val="28"/>
        </w:rPr>
        <w:t>, Қазақстан Республикасы Жоғарғы Сотының 2010 жылғы 25 маусымдағы № 1 нормативтік қаулысымен енгізілген өзгерістерімен бірге:</w:t>
      </w:r>
    </w:p>
    <w:bookmarkEnd w:id="112"/>
    <w:bookmarkStart w:name="z150" w:id="1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113"/>
    <w:p>
      <w:pPr>
        <w:spacing w:after="0"/>
        <w:ind w:left="0"/>
        <w:jc w:val="both"/>
      </w:pPr>
      <w:r>
        <w:rPr>
          <w:rFonts w:ascii="Times New Roman"/>
          <w:b w:val="false"/>
          <w:i w:val="false"/>
          <w:color w:val="000000"/>
          <w:sz w:val="28"/>
        </w:rPr>
        <w:t xml:space="preserve">
      "10. Жер учаскесiне жеке меншiк құқығын немесе жер пайдалану құқығын тоқтату негiздерi Жер кодексінің </w:t>
      </w:r>
      <w:r>
        <w:rPr>
          <w:rFonts w:ascii="Times New Roman"/>
          <w:b w:val="false"/>
          <w:i w:val="false"/>
          <w:color w:val="000000"/>
          <w:sz w:val="28"/>
        </w:rPr>
        <w:t>81-бабында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Жоғарыда көрсетілген баптың 2 және 3-тармақтарында көзделген жағдайларды қоспағанда, меншiк иесiнен жер учаскесiн және жер пайдаланушыдан жер пайдалану құқығын олардың келісімінсіз алып қоюға жол берілмейді.</w:t>
      </w:r>
    </w:p>
    <w:p>
      <w:pPr>
        <w:spacing w:after="0"/>
        <w:ind w:left="0"/>
        <w:jc w:val="both"/>
      </w:pPr>
      <w:r>
        <w:rPr>
          <w:rFonts w:ascii="Times New Roman"/>
          <w:b w:val="false"/>
          <w:i w:val="false"/>
          <w:color w:val="000000"/>
          <w:sz w:val="28"/>
        </w:rPr>
        <w:t xml:space="preserve">
      Мақсаты бойынша пайдаланылмайтын немесе Қазақстан Республикасының заңнамасын бұзып пайдаланылған жер учаскелерін мәжбүрлеп алып қоюға Жер кодексінің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93-баптарының</w:t>
      </w:r>
      <w:r>
        <w:rPr>
          <w:rFonts w:ascii="Times New Roman"/>
          <w:b w:val="false"/>
          <w:i w:val="false"/>
          <w:color w:val="000000"/>
          <w:sz w:val="28"/>
        </w:rPr>
        <w:t xml:space="preserve"> негізінде және аталған нормативтік құқықтық актінің </w:t>
      </w:r>
      <w:r>
        <w:rPr>
          <w:rFonts w:ascii="Times New Roman"/>
          <w:b w:val="false"/>
          <w:i w:val="false"/>
          <w:color w:val="000000"/>
          <w:sz w:val="28"/>
        </w:rPr>
        <w:t>94-бабында</w:t>
      </w:r>
      <w:r>
        <w:rPr>
          <w:rFonts w:ascii="Times New Roman"/>
          <w:b w:val="false"/>
          <w:i w:val="false"/>
          <w:color w:val="000000"/>
          <w:sz w:val="28"/>
        </w:rPr>
        <w:t xml:space="preserve"> белгіленген тәртіппен жол беріледі.";</w:t>
      </w:r>
    </w:p>
    <w:bookmarkStart w:name="z151" w:id="1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12-тармақтың</w:t>
      </w:r>
      <w:r>
        <w:rPr>
          <w:rFonts w:ascii="Times New Roman"/>
          <w:b w:val="false"/>
          <w:i w:val="false"/>
          <w:color w:val="000000"/>
          <w:sz w:val="28"/>
        </w:rPr>
        <w:t xml:space="preserve"> төртінші абзацында:</w:t>
      </w:r>
    </w:p>
    <w:bookmarkEnd w:id="114"/>
    <w:p>
      <w:pPr>
        <w:spacing w:after="0"/>
        <w:ind w:left="0"/>
        <w:jc w:val="both"/>
      </w:pPr>
      <w:r>
        <w:rPr>
          <w:rFonts w:ascii="Times New Roman"/>
          <w:b w:val="false"/>
          <w:i w:val="false"/>
          <w:color w:val="000000"/>
          <w:sz w:val="28"/>
        </w:rPr>
        <w:t>
      "Шаруа (фермер) қожалығы туралы" деген сөздер "Шаруа немесе фермер қожалығы туралы" деген сөздермен ауыстырылсын;</w:t>
      </w:r>
    </w:p>
    <w:p>
      <w:pPr>
        <w:spacing w:after="0"/>
        <w:ind w:left="0"/>
        <w:jc w:val="both"/>
      </w:pPr>
      <w:r>
        <w:rPr>
          <w:rFonts w:ascii="Times New Roman"/>
          <w:b w:val="false"/>
          <w:i w:val="false"/>
          <w:color w:val="000000"/>
          <w:sz w:val="28"/>
        </w:rPr>
        <w:t xml:space="preserve">
      "1998 жылғы 31 наурыздағы Заңының 20-бабының 2, 3, 4-тармақтарында" деген сөздерден кейін ", сондай-ақ АК-нің </w:t>
      </w:r>
      <w:r>
        <w:rPr>
          <w:rFonts w:ascii="Times New Roman"/>
          <w:b w:val="false"/>
          <w:i w:val="false"/>
          <w:color w:val="000000"/>
          <w:sz w:val="28"/>
        </w:rPr>
        <w:t>225-бабында</w:t>
      </w:r>
      <w:r>
        <w:rPr>
          <w:rFonts w:ascii="Times New Roman"/>
          <w:b w:val="false"/>
          <w:i w:val="false"/>
          <w:color w:val="000000"/>
          <w:sz w:val="28"/>
        </w:rPr>
        <w:t>" деген сөздермен толықтырылсын;</w:t>
      </w:r>
    </w:p>
    <w:bookmarkStart w:name="z152"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18-тармақта</w:t>
      </w:r>
      <w:r>
        <w:rPr>
          <w:rFonts w:ascii="Times New Roman"/>
          <w:b w:val="false"/>
          <w:i w:val="false"/>
          <w:color w:val="000000"/>
          <w:sz w:val="28"/>
        </w:rPr>
        <w:t>:</w:t>
      </w:r>
    </w:p>
    <w:bookmarkEnd w:id="115"/>
    <w:bookmarkStart w:name="z153" w:id="116"/>
    <w:p>
      <w:pPr>
        <w:spacing w:after="0"/>
        <w:ind w:left="0"/>
        <w:jc w:val="both"/>
      </w:pPr>
      <w:r>
        <w:rPr>
          <w:rFonts w:ascii="Times New Roman"/>
          <w:b w:val="false"/>
          <w:i w:val="false"/>
          <w:color w:val="000000"/>
          <w:sz w:val="28"/>
        </w:rPr>
        <w:t>
      екінші және үшінші абзацта "шаруа (фермер) қожалықтарын" деген сөздер "шаруа немесе фермер қожалықтарын" деген сөздермен ауыстырылсын;</w:t>
      </w:r>
    </w:p>
    <w:bookmarkEnd w:id="116"/>
    <w:bookmarkStart w:name="z154" w:id="1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19-тармақта</w:t>
      </w:r>
      <w:r>
        <w:rPr>
          <w:rFonts w:ascii="Times New Roman"/>
          <w:b w:val="false"/>
          <w:i w:val="false"/>
          <w:color w:val="000000"/>
          <w:sz w:val="28"/>
        </w:rPr>
        <w:t>:</w:t>
      </w:r>
    </w:p>
    <w:bookmarkEnd w:id="117"/>
    <w:bookmarkStart w:name="z155" w:id="118"/>
    <w:p>
      <w:pPr>
        <w:spacing w:after="0"/>
        <w:ind w:left="0"/>
        <w:jc w:val="both"/>
      </w:pPr>
      <w:r>
        <w:rPr>
          <w:rFonts w:ascii="Times New Roman"/>
          <w:b w:val="false"/>
          <w:i w:val="false"/>
          <w:color w:val="000000"/>
          <w:sz w:val="28"/>
        </w:rPr>
        <w:t>
      төртінші абзацта "шаруа (фермер) қожалығын" деген сөздер "шаруа немесе фермер қожалығын" деген сөздермен ауыстырылсын.</w:t>
      </w:r>
    </w:p>
    <w:bookmarkEnd w:id="118"/>
    <w:bookmarkStart w:name="z156" w:id="119"/>
    <w:p>
      <w:pPr>
        <w:spacing w:after="0"/>
        <w:ind w:left="0"/>
        <w:jc w:val="both"/>
      </w:pPr>
      <w:r>
        <w:rPr>
          <w:rFonts w:ascii="Times New Roman"/>
          <w:b w:val="false"/>
          <w:i w:val="false"/>
          <w:color w:val="000000"/>
          <w:sz w:val="28"/>
        </w:rPr>
        <w:t xml:space="preserve">
      15. "Тұрғын үйге меншік құқығына қорғауға байланысты дауларды шешудің кейбір мәселелері туралы" 2007 жылғы 16 шілдедегі № 5 </w:t>
      </w:r>
      <w:r>
        <w:rPr>
          <w:rFonts w:ascii="Times New Roman"/>
          <w:b w:val="false"/>
          <w:i w:val="false"/>
          <w:color w:val="000000"/>
          <w:sz w:val="28"/>
        </w:rPr>
        <w:t>нормативтік қаулыға</w:t>
      </w:r>
      <w:r>
        <w:rPr>
          <w:rFonts w:ascii="Times New Roman"/>
          <w:b w:val="false"/>
          <w:i w:val="false"/>
          <w:color w:val="000000"/>
          <w:sz w:val="28"/>
        </w:rPr>
        <w:t>:</w:t>
      </w:r>
    </w:p>
    <w:bookmarkEnd w:id="119"/>
    <w:bookmarkStart w:name="z157" w:id="1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13-тармақтағы</w:t>
      </w:r>
      <w:r>
        <w:rPr>
          <w:rFonts w:ascii="Times New Roman"/>
          <w:b w:val="false"/>
          <w:i w:val="false"/>
          <w:color w:val="000000"/>
          <w:sz w:val="28"/>
        </w:rPr>
        <w:t xml:space="preserve"> "құрылысты жүзеге асырған тұлғаның" деген сөздер "тұлғаның құрылысқа жұмсаған" деген сөздермен ауыстырылсын;</w:t>
      </w:r>
    </w:p>
    <w:bookmarkEnd w:id="120"/>
    <w:bookmarkStart w:name="z158" w:id="1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сөйлеммен толықтырылсын:</w:t>
      </w:r>
    </w:p>
    <w:bookmarkEnd w:id="121"/>
    <w:p>
      <w:pPr>
        <w:spacing w:after="0"/>
        <w:ind w:left="0"/>
        <w:jc w:val="both"/>
      </w:pPr>
      <w:r>
        <w:rPr>
          <w:rFonts w:ascii="Times New Roman"/>
          <w:b w:val="false"/>
          <w:i w:val="false"/>
          <w:color w:val="000000"/>
          <w:sz w:val="28"/>
        </w:rPr>
        <w:t>
      "Жауапкердің оны адал алушы деп тану туралы қарсы талап ұсынуы талап етілмейді, өйткені осы мәселені шешу виндикациялық (бөтеннің заңсыз иелігінен мүлікті талап ету туралы) талаптарды қарау кезінде соттың міндетіне кіреді.</w:t>
      </w:r>
    </w:p>
    <w:p>
      <w:pPr>
        <w:spacing w:after="0"/>
        <w:ind w:left="0"/>
        <w:jc w:val="both"/>
      </w:pPr>
      <w:r>
        <w:rPr>
          <w:rFonts w:ascii="Times New Roman"/>
          <w:b w:val="false"/>
          <w:i w:val="false"/>
          <w:color w:val="000000"/>
          <w:sz w:val="28"/>
        </w:rPr>
        <w:t>
      Меншік құқығын және өзге де заттай құқықтарды қорғаудың өзге жағдайларында тұлғаны адал алушы деп белгілеудің құқықтық маңызы жоқ.";</w:t>
      </w:r>
    </w:p>
    <w:bookmarkStart w:name="z159"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18-тармақтың</w:t>
      </w:r>
      <w:r>
        <w:rPr>
          <w:rFonts w:ascii="Times New Roman"/>
          <w:b w:val="false"/>
          <w:i w:val="false"/>
          <w:color w:val="000000"/>
          <w:sz w:val="28"/>
        </w:rPr>
        <w:t xml:space="preserve"> соңғы абзацы алып тасталсын.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Күші жойылды – ҚР Жоғарғы Сотының 08.12.2017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70" w:id="123"/>
    <w:p>
      <w:pPr>
        <w:spacing w:after="0"/>
        <w:ind w:left="0"/>
        <w:jc w:val="both"/>
      </w:pPr>
      <w:r>
        <w:rPr>
          <w:rFonts w:ascii="Times New Roman"/>
          <w:b w:val="false"/>
          <w:i w:val="false"/>
          <w:color w:val="000000"/>
          <w:sz w:val="28"/>
        </w:rPr>
        <w:t xml:space="preserve">
      17. "Қазақстан Республикасы халықаралық шарттарының нормаларын қолдану туралы" 2008 жылғы 10 шілдедегі № 1 </w:t>
      </w:r>
      <w:r>
        <w:rPr>
          <w:rFonts w:ascii="Times New Roman"/>
          <w:b w:val="false"/>
          <w:i w:val="false"/>
          <w:color w:val="000000"/>
          <w:sz w:val="28"/>
        </w:rPr>
        <w:t>нормативтік қаулыға</w:t>
      </w:r>
      <w:r>
        <w:rPr>
          <w:rFonts w:ascii="Times New Roman"/>
          <w:b w:val="false"/>
          <w:i w:val="false"/>
          <w:color w:val="000000"/>
          <w:sz w:val="28"/>
        </w:rPr>
        <w:t>:</w:t>
      </w:r>
    </w:p>
    <w:bookmarkEnd w:id="123"/>
    <w:bookmarkStart w:name="z171"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бесінші абзацы алып тасталсын;</w:t>
      </w:r>
    </w:p>
    <w:bookmarkEnd w:id="124"/>
    <w:bookmarkStart w:name="z172" w:id="1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9-тармақтағы</w:t>
      </w:r>
      <w:r>
        <w:rPr>
          <w:rFonts w:ascii="Times New Roman"/>
          <w:b w:val="false"/>
          <w:i w:val="false"/>
          <w:color w:val="000000"/>
          <w:sz w:val="28"/>
        </w:rPr>
        <w:t xml:space="preserve"> "422" деген цифрлар алып тасталсын;</w:t>
      </w:r>
    </w:p>
    <w:bookmarkEnd w:id="125"/>
    <w:bookmarkStart w:name="z173" w:id="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15-тармақтың</w:t>
      </w:r>
      <w:r>
        <w:rPr>
          <w:rFonts w:ascii="Times New Roman"/>
          <w:b w:val="false"/>
          <w:i w:val="false"/>
          <w:color w:val="000000"/>
          <w:sz w:val="28"/>
        </w:rPr>
        <w:t xml:space="preserve"> төртінші абзацында "2007 жылғы 28 тамыздағы өзгерістерімен" деген сөздер "кейінгі өзгерістерімен және толықтыруларымен" деген сөздермен ауыстырылсын.</w:t>
      </w:r>
    </w:p>
    <w:bookmarkEnd w:id="126"/>
    <w:bookmarkStart w:name="z174" w:id="127"/>
    <w:p>
      <w:pPr>
        <w:spacing w:after="0"/>
        <w:ind w:left="0"/>
        <w:jc w:val="both"/>
      </w:pPr>
      <w:r>
        <w:rPr>
          <w:rFonts w:ascii="Times New Roman"/>
          <w:b w:val="false"/>
          <w:i w:val="false"/>
          <w:color w:val="000000"/>
          <w:sz w:val="28"/>
        </w:rPr>
        <w:t xml:space="preserve">
      18. "Азаматтық істер бойынша қамтамасыз ету шараларын қабылдау туралы" 2009 жылғы 12 қаңтардағы № 2 </w:t>
      </w:r>
      <w:r>
        <w:rPr>
          <w:rFonts w:ascii="Times New Roman"/>
          <w:b w:val="false"/>
          <w:i w:val="false"/>
          <w:color w:val="000000"/>
          <w:sz w:val="28"/>
        </w:rPr>
        <w:t>нормативтік қаулыға</w:t>
      </w:r>
      <w:r>
        <w:rPr>
          <w:rFonts w:ascii="Times New Roman"/>
          <w:b w:val="false"/>
          <w:i w:val="false"/>
          <w:color w:val="000000"/>
          <w:sz w:val="28"/>
        </w:rPr>
        <w:t>:</w:t>
      </w:r>
    </w:p>
    <w:bookmarkEnd w:id="127"/>
    <w:bookmarkStart w:name="z175"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End w:id="128"/>
    <w:p>
      <w:pPr>
        <w:spacing w:after="0"/>
        <w:ind w:left="0"/>
        <w:jc w:val="both"/>
      </w:pPr>
      <w:r>
        <w:rPr>
          <w:rFonts w:ascii="Times New Roman"/>
          <w:b w:val="false"/>
          <w:i w:val="false"/>
          <w:color w:val="000000"/>
          <w:sz w:val="28"/>
        </w:rPr>
        <w:t>
      "Судья қамтамасыз ету шараларын арызды өндіріске қабылдағаннан және істі қозғағаннан кейін ғана, бірақ заңды күшіне енген сот актісін мәжбүрлеп орындату туралы атқару құжаты берілгенге дейін іс жүргізудің кез келген кезеңінде қабылдайды.";</w:t>
      </w:r>
    </w:p>
    <w:bookmarkStart w:name="z176" w:id="1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p>
    <w:bookmarkEnd w:id="129"/>
    <w:bookmarkStart w:name="z177" w:id="130"/>
    <w:p>
      <w:pPr>
        <w:spacing w:after="0"/>
        <w:ind w:left="0"/>
        <w:jc w:val="both"/>
      </w:pPr>
      <w:r>
        <w:rPr>
          <w:rFonts w:ascii="Times New Roman"/>
          <w:b w:val="false"/>
          <w:i w:val="false"/>
          <w:color w:val="000000"/>
          <w:sz w:val="28"/>
        </w:rPr>
        <w:t>
      екінші абзацта:</w:t>
      </w:r>
    </w:p>
    <w:bookmarkEnd w:id="130"/>
    <w:p>
      <w:pPr>
        <w:spacing w:after="0"/>
        <w:ind w:left="0"/>
        <w:jc w:val="both"/>
      </w:pPr>
      <w:r>
        <w:rPr>
          <w:rFonts w:ascii="Times New Roman"/>
          <w:b w:val="false"/>
          <w:i w:val="false"/>
          <w:color w:val="000000"/>
          <w:sz w:val="28"/>
        </w:rPr>
        <w:t>
      "оны" деген сөз "өзге де қамтамасыз ету шараларын" деген сөздермен ауыстырылсын;</w:t>
      </w:r>
    </w:p>
    <w:p>
      <w:pPr>
        <w:spacing w:after="0"/>
        <w:ind w:left="0"/>
        <w:jc w:val="both"/>
      </w:pPr>
      <w:r>
        <w:rPr>
          <w:rFonts w:ascii="Times New Roman"/>
          <w:b w:val="false"/>
          <w:i w:val="false"/>
          <w:color w:val="000000"/>
          <w:sz w:val="28"/>
        </w:rPr>
        <w:t>
      "болған жағдайларда" деген сөздер "болса" деген сөзбен ауыстырылсын;</w:t>
      </w:r>
    </w:p>
    <w:p>
      <w:pPr>
        <w:spacing w:after="0"/>
        <w:ind w:left="0"/>
        <w:jc w:val="both"/>
      </w:pPr>
      <w:r>
        <w:rPr>
          <w:rFonts w:ascii="Times New Roman"/>
          <w:b w:val="false"/>
          <w:i w:val="false"/>
          <w:color w:val="000000"/>
          <w:sz w:val="28"/>
        </w:rPr>
        <w:t>
      "өзге де қамтамасыз ету шараларын" деген сөздер "оларды" деген сөзбен ауыстырылсын;</w:t>
      </w:r>
    </w:p>
    <w:bookmarkStart w:name="z178" w:id="131"/>
    <w:p>
      <w:pPr>
        <w:spacing w:after="0"/>
        <w:ind w:left="0"/>
        <w:jc w:val="both"/>
      </w:pPr>
      <w:r>
        <w:rPr>
          <w:rFonts w:ascii="Times New Roman"/>
          <w:b w:val="false"/>
          <w:i w:val="false"/>
          <w:color w:val="000000"/>
          <w:sz w:val="28"/>
        </w:rPr>
        <w:t>
      үшінші абзац мынадай мазмұндағы сөйлеммен толықтырылсын:</w:t>
      </w:r>
    </w:p>
    <w:bookmarkEnd w:id="131"/>
    <w:p>
      <w:pPr>
        <w:spacing w:after="0"/>
        <w:ind w:left="0"/>
        <w:jc w:val="both"/>
      </w:pPr>
      <w:r>
        <w:rPr>
          <w:rFonts w:ascii="Times New Roman"/>
          <w:b w:val="false"/>
          <w:i w:val="false"/>
          <w:color w:val="000000"/>
          <w:sz w:val="28"/>
        </w:rPr>
        <w:t xml:space="preserve">
      "1995 жылғы Конституция қабылданғанға дейiн жасалған, күшiне енуiнің шарты ретінде ратификациялау көзделмеген халықаралық шарттардың күшi бар болып табылады және Республиканың тиiстi құқықтық қатынастар саласын реттейтiн заңдарында осы халықаралық шарттар үшін мұндай басымдық тікелей көзделген болса, онда Республика заңдарынан басымдығы сақталады ("Қазақстан Республикасы Конституциясы 4-бабының 3-тармағын ресми түсіндіру туралы" Қазақстан Республикасы Конституциялық кеңесінің 2000 жылғы 11 қазандағы № 18/2 </w:t>
      </w:r>
      <w:r>
        <w:rPr>
          <w:rFonts w:ascii="Times New Roman"/>
          <w:b w:val="false"/>
          <w:i w:val="false"/>
          <w:color w:val="000000"/>
          <w:sz w:val="28"/>
        </w:rPr>
        <w:t>қаулысы</w:t>
      </w:r>
      <w:r>
        <w:rPr>
          <w:rFonts w:ascii="Times New Roman"/>
          <w:b w:val="false"/>
          <w:i w:val="false"/>
          <w:color w:val="000000"/>
          <w:sz w:val="28"/>
        </w:rPr>
        <w:t>.";</w:t>
      </w:r>
    </w:p>
    <w:bookmarkStart w:name="z179" w:id="1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абзацпен толықтырылсын:</w:t>
      </w:r>
    </w:p>
    <w:bookmarkEnd w:id="132"/>
    <w:p>
      <w:pPr>
        <w:spacing w:after="0"/>
        <w:ind w:left="0"/>
        <w:jc w:val="both"/>
      </w:pPr>
      <w:r>
        <w:rPr>
          <w:rFonts w:ascii="Times New Roman"/>
          <w:b w:val="false"/>
          <w:i w:val="false"/>
          <w:color w:val="000000"/>
          <w:sz w:val="28"/>
        </w:rPr>
        <w:t xml:space="preserve">
      "Талап арызбен (арызбен) бір мезгілде берілген талапты қамтамасыз ету туралы арыз оны соттың өндірісіне қабылдау туралы мәселе шешілгеннен кейін АІЖК-нің </w:t>
      </w:r>
      <w:r>
        <w:rPr>
          <w:rFonts w:ascii="Times New Roman"/>
          <w:b w:val="false"/>
          <w:i w:val="false"/>
          <w:color w:val="000000"/>
          <w:sz w:val="28"/>
        </w:rPr>
        <w:t>160-бабында</w:t>
      </w:r>
      <w:r>
        <w:rPr>
          <w:rFonts w:ascii="Times New Roman"/>
          <w:b w:val="false"/>
          <w:i w:val="false"/>
          <w:color w:val="000000"/>
          <w:sz w:val="28"/>
        </w:rPr>
        <w:t xml:space="preserve"> белгіленген мерзімдерде тікелей қаралуға жатады. АІЖК-нің </w:t>
      </w:r>
      <w:r>
        <w:rPr>
          <w:rFonts w:ascii="Times New Roman"/>
          <w:b w:val="false"/>
          <w:i w:val="false"/>
          <w:color w:val="000000"/>
          <w:sz w:val="28"/>
        </w:rPr>
        <w:t>155-бабының</w:t>
      </w:r>
      <w:r>
        <w:rPr>
          <w:rFonts w:ascii="Times New Roman"/>
          <w:b w:val="false"/>
          <w:i w:val="false"/>
          <w:color w:val="000000"/>
          <w:sz w:val="28"/>
        </w:rPr>
        <w:t xml:space="preserve"> негізінде талап арыз (арыз) қозғалыссыз қалған жағдайда, талапты қамтамасыз ету шаралары ұйғарымда көрсетілген кемшіліктер түзетілгеннен кейін ғана қолданылады.".</w:t>
      </w:r>
    </w:p>
    <w:bookmarkStart w:name="z180" w:id="1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10-тармақта</w:t>
      </w:r>
      <w:r>
        <w:rPr>
          <w:rFonts w:ascii="Times New Roman"/>
          <w:b w:val="false"/>
          <w:i w:val="false"/>
          <w:color w:val="000000"/>
          <w:sz w:val="28"/>
        </w:rPr>
        <w:t xml:space="preserve"> "он бес" деген сөздер "он" деген сөзбен ауыстырылсын.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Жоғарғы Сотының 31.03.2017 </w:t>
      </w:r>
      <w:r>
        <w:rPr>
          <w:rFonts w:ascii="Times New Roman"/>
          <w:b w:val="false"/>
          <w:i w:val="false"/>
          <w:color w:val="000000"/>
          <w:sz w:val="28"/>
        </w:rPr>
        <w:t>№ 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4" w:id="134"/>
    <w:p>
      <w:pPr>
        <w:spacing w:after="0"/>
        <w:ind w:left="0"/>
        <w:jc w:val="both"/>
      </w:pPr>
      <w:r>
        <w:rPr>
          <w:rFonts w:ascii="Times New Roman"/>
          <w:b w:val="false"/>
          <w:i w:val="false"/>
          <w:color w:val="000000"/>
          <w:sz w:val="28"/>
        </w:rPr>
        <w:t xml:space="preserve">
      </w:t>
      </w:r>
      <w:r>
        <w:rPr>
          <w:rFonts w:ascii="Times New Roman"/>
          <w:b/>
          <w:i w:val="false"/>
          <w:color w:val="000000"/>
          <w:sz w:val="28"/>
        </w:rPr>
        <w:t>ІІ</w:t>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әрі ресми жарияланған күнінен бастап қолданысқа енгізіледі.</w:t>
      </w:r>
    </w:p>
    <w:bookmarkEnd w:id="134"/>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Б.БЕКНАЗАРОВ</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