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47d77" w14:textId="5247d7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2001 жылғы 19 маусымдағы № 836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2011 жылғы 2 ақпандағы № 71 Қаулысы. Күші жойылды - Қазақстан Республикасы Үкіметінің 2018 жылғы 11 тамыздағы № 502 қаулысымен.</w:t>
      </w:r>
    </w:p>
    <w:p>
      <w:pPr>
        <w:spacing w:after="0"/>
        <w:ind w:left="0"/>
        <w:jc w:val="both"/>
      </w:pPr>
      <w:r>
        <w:rPr>
          <w:rFonts w:ascii="Times New Roman"/>
          <w:b w:val="false"/>
          <w:i w:val="false"/>
          <w:color w:val="ff0000"/>
          <w:sz w:val="28"/>
        </w:rPr>
        <w:t xml:space="preserve">
      Ескерту. Күші жойылды – ҚР Үкіметінің 11.08.2018 </w:t>
      </w:r>
      <w:r>
        <w:rPr>
          <w:rFonts w:ascii="Times New Roman"/>
          <w:b w:val="false"/>
          <w:i w:val="false"/>
          <w:color w:val="ff0000"/>
          <w:sz w:val="28"/>
        </w:rPr>
        <w:t>№ 502</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p>
    <w:bookmarkEnd w:id="0"/>
    <w:bookmarkStart w:name="z2" w:id="1"/>
    <w:p>
      <w:pPr>
        <w:spacing w:after="0"/>
        <w:ind w:left="0"/>
        <w:jc w:val="both"/>
      </w:pPr>
      <w:r>
        <w:rPr>
          <w:rFonts w:ascii="Times New Roman"/>
          <w:b w:val="false"/>
          <w:i w:val="false"/>
          <w:color w:val="000000"/>
          <w:sz w:val="28"/>
        </w:rPr>
        <w:t xml:space="preserve">
      1. "Халықты жұмыспен қамту туралы" Қазақстан Республикасының 2001 жылғы 23 қаңтардағы Заңын іске асыру жөніндегі шаралар туралы" Қазақстан Республикасы Үкіметінің 2001 жылғы 19 маусымдағы № 836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2001 ж., № 23, 288-құжат) мынадай өзгерістер мен толықтырулар енгізілсін:</w:t>
      </w:r>
    </w:p>
    <w:bookmarkEnd w:id="1"/>
    <w:bookmarkStart w:name="z13" w:id="2"/>
    <w:p>
      <w:pPr>
        <w:spacing w:after="0"/>
        <w:ind w:left="0"/>
        <w:jc w:val="both"/>
      </w:pPr>
      <w:r>
        <w:rPr>
          <w:rFonts w:ascii="Times New Roman"/>
          <w:b w:val="false"/>
          <w:i w:val="false"/>
          <w:color w:val="000000"/>
          <w:sz w:val="28"/>
        </w:rPr>
        <w:t xml:space="preserve">
      көрсетілген қаулымен бекітілген Қазақстан Республикасына шетелдік жұмыс күшін тартуға квота белгілеу ережесі, жұмыс берушілерге рұқсат берудің </w:t>
      </w:r>
      <w:r>
        <w:rPr>
          <w:rFonts w:ascii="Times New Roman"/>
          <w:b w:val="false"/>
          <w:i w:val="false"/>
          <w:color w:val="000000"/>
          <w:sz w:val="28"/>
        </w:rPr>
        <w:t>шарттары мен тәртібінде</w:t>
      </w:r>
      <w:r>
        <w:rPr>
          <w:rFonts w:ascii="Times New Roman"/>
          <w:b w:val="false"/>
          <w:i w:val="false"/>
          <w:color w:val="000000"/>
          <w:sz w:val="28"/>
        </w:rPr>
        <w:t>:</w:t>
      </w:r>
    </w:p>
    <w:bookmarkEnd w:id="2"/>
    <w:bookmarkStart w:name="z10" w:id="3"/>
    <w:p>
      <w:pPr>
        <w:spacing w:after="0"/>
        <w:ind w:left="0"/>
        <w:jc w:val="both"/>
      </w:pPr>
      <w:r>
        <w:rPr>
          <w:rFonts w:ascii="Times New Roman"/>
          <w:b w:val="false"/>
          <w:i w:val="false"/>
          <w:color w:val="000000"/>
          <w:sz w:val="28"/>
        </w:rPr>
        <w:t>
      3-тармақта:</w:t>
      </w:r>
    </w:p>
    <w:bookmarkEnd w:id="3"/>
    <w:p>
      <w:pPr>
        <w:spacing w:after="0"/>
        <w:ind w:left="0"/>
        <w:jc w:val="both"/>
      </w:pPr>
      <w:r>
        <w:rPr>
          <w:rFonts w:ascii="Times New Roman"/>
          <w:b w:val="false"/>
          <w:i w:val="false"/>
          <w:color w:val="000000"/>
          <w:sz w:val="28"/>
        </w:rPr>
        <w:t>
      3) тармақшаның екінші абзацы "растаған" деген сөзден кейін "осы Ережеге" деген сөздермен толықтырылсын;</w:t>
      </w:r>
    </w:p>
    <w:p>
      <w:pPr>
        <w:spacing w:after="0"/>
        <w:ind w:left="0"/>
        <w:jc w:val="both"/>
      </w:pPr>
      <w:r>
        <w:rPr>
          <w:rFonts w:ascii="Times New Roman"/>
          <w:b w:val="false"/>
          <w:i w:val="false"/>
          <w:color w:val="000000"/>
          <w:sz w:val="28"/>
        </w:rPr>
        <w:t>
      16) тармақшаның екінші абзацы "13)" және "16-2)" деген сандардан кейін тиісінше ", 13-1)" және ", 16-3)" деген сандармен толықтырылсын;</w:t>
      </w:r>
    </w:p>
    <w:bookmarkStart w:name="z14" w:id="4"/>
    <w:p>
      <w:pPr>
        <w:spacing w:after="0"/>
        <w:ind w:left="0"/>
        <w:jc w:val="both"/>
      </w:pPr>
      <w:r>
        <w:rPr>
          <w:rFonts w:ascii="Times New Roman"/>
          <w:b w:val="false"/>
          <w:i w:val="false"/>
          <w:color w:val="000000"/>
          <w:sz w:val="28"/>
        </w:rPr>
        <w:t>
      4-тармақ "негіздемесін" деген сөзден кейін "осы Ережеге" деген сөздермен толықтырылсын;</w:t>
      </w:r>
    </w:p>
    <w:bookmarkEnd w:id="4"/>
    <w:bookmarkStart w:name="z11" w:id="5"/>
    <w:p>
      <w:pPr>
        <w:spacing w:after="0"/>
        <w:ind w:left="0"/>
        <w:jc w:val="both"/>
      </w:pPr>
      <w:r>
        <w:rPr>
          <w:rFonts w:ascii="Times New Roman"/>
          <w:b w:val="false"/>
          <w:i w:val="false"/>
          <w:color w:val="000000"/>
          <w:sz w:val="28"/>
        </w:rPr>
        <w:t>
      10-тармақта:</w:t>
      </w:r>
    </w:p>
    <w:bookmarkEnd w:id="5"/>
    <w:bookmarkStart w:name="z12" w:id="6"/>
    <w:p>
      <w:pPr>
        <w:spacing w:after="0"/>
        <w:ind w:left="0"/>
        <w:jc w:val="both"/>
      </w:pPr>
      <w:r>
        <w:rPr>
          <w:rFonts w:ascii="Times New Roman"/>
          <w:b w:val="false"/>
          <w:i w:val="false"/>
          <w:color w:val="000000"/>
          <w:sz w:val="28"/>
        </w:rPr>
        <w:t>
      1) тармақша мынадай редакцияда жазылсын:</w:t>
      </w:r>
    </w:p>
    <w:bookmarkEnd w:id="6"/>
    <w:p>
      <w:pPr>
        <w:spacing w:after="0"/>
        <w:ind w:left="0"/>
        <w:jc w:val="both"/>
      </w:pPr>
      <w:r>
        <w:rPr>
          <w:rFonts w:ascii="Times New Roman"/>
          <w:b w:val="false"/>
          <w:i w:val="false"/>
          <w:color w:val="000000"/>
          <w:sz w:val="28"/>
        </w:rPr>
        <w:t>
      "1) бірінші санат – жоғары білімі мен тиісті қызмет саласындағы ұқсас лауазымдарда кемінде бес жыл жұмыс өтілі бар бірінші басшыларды, олардың орынбасарларын, қаржы және техникалық директорларды, сондай-ақ бас инженерлерді, конструкторларды, технологтарды, энергетиктерді, металлургтерді, сәулетшілерді, геологтарды, геофизиктерді тартуға;";</w:t>
      </w:r>
    </w:p>
    <w:bookmarkStart w:name="z15" w:id="7"/>
    <w:p>
      <w:pPr>
        <w:spacing w:after="0"/>
        <w:ind w:left="0"/>
        <w:jc w:val="both"/>
      </w:pPr>
      <w:r>
        <w:rPr>
          <w:rFonts w:ascii="Times New Roman"/>
          <w:b w:val="false"/>
          <w:i w:val="false"/>
          <w:color w:val="000000"/>
          <w:sz w:val="28"/>
        </w:rPr>
        <w:t>
      10-тармақтың 4) тармақшасындағы, 12-тармақтың 6) тармақшасындағы, 18-тармақтағы "халықаралық шарттарға" деген сөздер "Қазақстан Республикасының халықаралық шарттарына" деген сөздермен ауыстырылсын;</w:t>
      </w:r>
    </w:p>
    <w:bookmarkEnd w:id="7"/>
    <w:bookmarkStart w:name="z16" w:id="8"/>
    <w:p>
      <w:pPr>
        <w:spacing w:after="0"/>
        <w:ind w:left="0"/>
        <w:jc w:val="both"/>
      </w:pPr>
      <w:r>
        <w:rPr>
          <w:rFonts w:ascii="Times New Roman"/>
          <w:b w:val="false"/>
          <w:i w:val="false"/>
          <w:color w:val="000000"/>
          <w:sz w:val="28"/>
        </w:rPr>
        <w:t>
      12-тармақ мынадай мазмұндағы 3-1) тармақшамен толықтырылсын:</w:t>
      </w:r>
    </w:p>
    <w:bookmarkEnd w:id="8"/>
    <w:p>
      <w:pPr>
        <w:spacing w:after="0"/>
        <w:ind w:left="0"/>
        <w:jc w:val="both"/>
      </w:pPr>
      <w:r>
        <w:rPr>
          <w:rFonts w:ascii="Times New Roman"/>
          <w:b w:val="false"/>
          <w:i w:val="false"/>
          <w:color w:val="000000"/>
          <w:sz w:val="28"/>
        </w:rPr>
        <w:t>
      "3-1) Қазақстанды индустрияландырудың 2010 - 2014 жылдарға арналған картасына енгізілген жобаларды іске асыруға қатысатын ұйымдар тартатын шетелдік қызметкерлерді, оның ішінде технологиялық жабдықты іске қосу, баптау және монтаждау жөніндегі жұмыстарды атқаратын мердігерлерді;";</w:t>
      </w:r>
    </w:p>
    <w:bookmarkStart w:name="z17" w:id="9"/>
    <w:p>
      <w:pPr>
        <w:spacing w:after="0"/>
        <w:ind w:left="0"/>
        <w:jc w:val="both"/>
      </w:pPr>
      <w:r>
        <w:rPr>
          <w:rFonts w:ascii="Times New Roman"/>
          <w:b w:val="false"/>
          <w:i w:val="false"/>
          <w:color w:val="000000"/>
          <w:sz w:val="28"/>
        </w:rPr>
        <w:t>
      17-тармақ "нәтижелері бойынша" деген сөздерден кейін "осы Ережеге" деген сөздермен толықтырылсын;</w:t>
      </w:r>
    </w:p>
    <w:bookmarkEnd w:id="9"/>
    <w:bookmarkStart w:name="z18" w:id="10"/>
    <w:p>
      <w:pPr>
        <w:spacing w:after="0"/>
        <w:ind w:left="0"/>
        <w:jc w:val="both"/>
      </w:pPr>
      <w:r>
        <w:rPr>
          <w:rFonts w:ascii="Times New Roman"/>
          <w:b w:val="false"/>
          <w:i w:val="false"/>
          <w:color w:val="000000"/>
          <w:sz w:val="28"/>
        </w:rPr>
        <w:t>
      мынадай мазмұндағы 19-1-тармақпен толықтырылсын:</w:t>
      </w:r>
    </w:p>
    <w:bookmarkEnd w:id="10"/>
    <w:p>
      <w:pPr>
        <w:spacing w:after="0"/>
        <w:ind w:left="0"/>
        <w:jc w:val="both"/>
      </w:pPr>
      <w:r>
        <w:rPr>
          <w:rFonts w:ascii="Times New Roman"/>
          <w:b w:val="false"/>
          <w:i w:val="false"/>
          <w:color w:val="000000"/>
          <w:sz w:val="28"/>
        </w:rPr>
        <w:t>
      "19-1. Жұмыс берушілер мынадай шарттарды сақтаған жағдайда уәкілетті орган оларға рұқсат беруді жүргізеді:</w:t>
      </w:r>
    </w:p>
    <w:bookmarkStart w:name="z3" w:id="11"/>
    <w:p>
      <w:pPr>
        <w:spacing w:after="0"/>
        <w:ind w:left="0"/>
        <w:jc w:val="both"/>
      </w:pPr>
      <w:r>
        <w:rPr>
          <w:rFonts w:ascii="Times New Roman"/>
          <w:b w:val="false"/>
          <w:i w:val="false"/>
          <w:color w:val="000000"/>
          <w:sz w:val="28"/>
        </w:rPr>
        <w:t>
      1) тартылған және тартылатын бірінші санаттағы шетелдік мамандардың жалпы саны:</w:t>
      </w:r>
    </w:p>
    <w:bookmarkEnd w:id="11"/>
    <w:p>
      <w:pPr>
        <w:spacing w:after="0"/>
        <w:ind w:left="0"/>
        <w:jc w:val="both"/>
      </w:pPr>
      <w:r>
        <w:rPr>
          <w:rFonts w:ascii="Times New Roman"/>
          <w:b w:val="false"/>
          <w:i w:val="false"/>
          <w:color w:val="000000"/>
          <w:sz w:val="28"/>
        </w:rPr>
        <w:t>
      2011 жылғы 1 шілдеден бастап 2012 жылғы 1 қаңтарға дейін бірінші санатқа жататын қызметкерлердің жалпы санының 50 %-ынан;</w:t>
      </w:r>
    </w:p>
    <w:p>
      <w:pPr>
        <w:spacing w:after="0"/>
        <w:ind w:left="0"/>
        <w:jc w:val="both"/>
      </w:pPr>
      <w:r>
        <w:rPr>
          <w:rFonts w:ascii="Times New Roman"/>
          <w:b w:val="false"/>
          <w:i w:val="false"/>
          <w:color w:val="000000"/>
          <w:sz w:val="28"/>
        </w:rPr>
        <w:t>
      2012 жылғы 1 қаңтардан бастап бірінші санатқа жататын қызметкерлердің жалпы санының 30 %-ынан аспауға тиіс;</w:t>
      </w:r>
    </w:p>
    <w:bookmarkStart w:name="z4" w:id="12"/>
    <w:p>
      <w:pPr>
        <w:spacing w:after="0"/>
        <w:ind w:left="0"/>
        <w:jc w:val="both"/>
      </w:pPr>
      <w:r>
        <w:rPr>
          <w:rFonts w:ascii="Times New Roman"/>
          <w:b w:val="false"/>
          <w:i w:val="false"/>
          <w:color w:val="000000"/>
          <w:sz w:val="28"/>
        </w:rPr>
        <w:t>
      2) тартылған және тартылатын екінші және үшінші санаттағы шетелдік мамандардың жалпы саны:</w:t>
      </w:r>
    </w:p>
    <w:bookmarkEnd w:id="12"/>
    <w:p>
      <w:pPr>
        <w:spacing w:after="0"/>
        <w:ind w:left="0"/>
        <w:jc w:val="both"/>
      </w:pPr>
      <w:r>
        <w:rPr>
          <w:rFonts w:ascii="Times New Roman"/>
          <w:b w:val="false"/>
          <w:i w:val="false"/>
          <w:color w:val="000000"/>
          <w:sz w:val="28"/>
        </w:rPr>
        <w:t>
      2011 жылғы 1 шілдеден бастап 2012 жылғы 1 қаңтарға дейін екінші және үшінші санатқа жататын қызметкерлердің жалпы санының 30 %-ынан;</w:t>
      </w:r>
    </w:p>
    <w:p>
      <w:pPr>
        <w:spacing w:after="0"/>
        <w:ind w:left="0"/>
        <w:jc w:val="both"/>
      </w:pPr>
      <w:r>
        <w:rPr>
          <w:rFonts w:ascii="Times New Roman"/>
          <w:b w:val="false"/>
          <w:i w:val="false"/>
          <w:color w:val="000000"/>
          <w:sz w:val="28"/>
        </w:rPr>
        <w:t>
      2012 жылғы 1 қаңтардан бастап екінші және үшінші санатқа жататын қызметкерлердің жалпы санының 10 %-ынан аспауға тиіс.</w:t>
      </w:r>
    </w:p>
    <w:p>
      <w:pPr>
        <w:spacing w:after="0"/>
        <w:ind w:left="0"/>
        <w:jc w:val="both"/>
      </w:pPr>
      <w:r>
        <w:rPr>
          <w:rFonts w:ascii="Times New Roman"/>
          <w:b w:val="false"/>
          <w:i w:val="false"/>
          <w:color w:val="000000"/>
          <w:sz w:val="28"/>
        </w:rPr>
        <w:t>
      Жұмыс беруші кадрлардағы қазақстандық қамтудың есебі туралы ақпаратты уәкілетті органға осы Ережеге 6-1-қосымшаға сәйкес нысанда ұсынады.</w:t>
      </w:r>
    </w:p>
    <w:p>
      <w:pPr>
        <w:spacing w:after="0"/>
        <w:ind w:left="0"/>
        <w:jc w:val="both"/>
      </w:pPr>
      <w:r>
        <w:rPr>
          <w:rFonts w:ascii="Times New Roman"/>
          <w:b w:val="false"/>
          <w:i w:val="false"/>
          <w:color w:val="000000"/>
          <w:sz w:val="28"/>
        </w:rPr>
        <w:t>
      Осы тармақ шағын кәсіпкерлік субъектілеріне қолданылмайды және Қазақстан Республикасы Дүниежүзілік сауда ұйымына кіргенге дейін қолданылады.";</w:t>
      </w:r>
    </w:p>
    <w:bookmarkStart w:name="z19" w:id="13"/>
    <w:p>
      <w:pPr>
        <w:spacing w:after="0"/>
        <w:ind w:left="0"/>
        <w:jc w:val="both"/>
      </w:pPr>
      <w:r>
        <w:rPr>
          <w:rFonts w:ascii="Times New Roman"/>
          <w:b w:val="false"/>
          <w:i w:val="false"/>
          <w:color w:val="000000"/>
          <w:sz w:val="28"/>
        </w:rPr>
        <w:t>
      20-тармақтың бірінші бөлігі мынадай редакцияда жазылсын:</w:t>
      </w:r>
    </w:p>
    <w:bookmarkEnd w:id="13"/>
    <w:p>
      <w:pPr>
        <w:spacing w:after="0"/>
        <w:ind w:left="0"/>
        <w:jc w:val="both"/>
      </w:pPr>
      <w:r>
        <w:rPr>
          <w:rFonts w:ascii="Times New Roman"/>
          <w:b w:val="false"/>
          <w:i w:val="false"/>
          <w:color w:val="000000"/>
          <w:sz w:val="28"/>
        </w:rPr>
        <w:t>
      "20. Жұмыс берушіге рұқсат берген кезде онымен алдын ала жасалған жазбаша келісім бойынша әрбір рұқсат бойынша осы Ережеге 6-қосымшаға сәйкес мынадай ерекше шарттардың біреуін орындау жүктеледі:";</w:t>
      </w:r>
    </w:p>
    <w:bookmarkStart w:name="z20" w:id="14"/>
    <w:p>
      <w:pPr>
        <w:spacing w:after="0"/>
        <w:ind w:left="0"/>
        <w:jc w:val="both"/>
      </w:pPr>
      <w:r>
        <w:rPr>
          <w:rFonts w:ascii="Times New Roman"/>
          <w:b w:val="false"/>
          <w:i w:val="false"/>
          <w:color w:val="000000"/>
          <w:sz w:val="28"/>
        </w:rPr>
        <w:t>
      21, 22-тармақтар "қоса берілетін" деген сөздерден кейін, 23-тармақ "атауы көрсетілген" деген сөздерден кейін "осы Ережеге" деген сөздермен толықтырылсын;</w:t>
      </w:r>
    </w:p>
    <w:bookmarkEnd w:id="14"/>
    <w:bookmarkStart w:name="z21" w:id="15"/>
    <w:p>
      <w:pPr>
        <w:spacing w:after="0"/>
        <w:ind w:left="0"/>
        <w:jc w:val="both"/>
      </w:pPr>
      <w:r>
        <w:rPr>
          <w:rFonts w:ascii="Times New Roman"/>
          <w:b w:val="false"/>
          <w:i w:val="false"/>
          <w:color w:val="000000"/>
          <w:sz w:val="28"/>
        </w:rPr>
        <w:t>
      24-тармақтағы "жиырма" деген сөз "он бес" деген сөздермен ауыстырылсын;</w:t>
      </w:r>
    </w:p>
    <w:bookmarkEnd w:id="15"/>
    <w:bookmarkStart w:name="z22" w:id="16"/>
    <w:p>
      <w:pPr>
        <w:spacing w:after="0"/>
        <w:ind w:left="0"/>
        <w:jc w:val="both"/>
      </w:pPr>
      <w:r>
        <w:rPr>
          <w:rFonts w:ascii="Times New Roman"/>
          <w:b w:val="false"/>
          <w:i w:val="false"/>
          <w:color w:val="000000"/>
          <w:sz w:val="28"/>
        </w:rPr>
        <w:t>
      25-тармақтағы "органның" деген сөз "орган ведомствосының" деген сөздермен ауыстырылсын;</w:t>
      </w:r>
    </w:p>
    <w:bookmarkEnd w:id="16"/>
    <w:bookmarkStart w:name="z23" w:id="17"/>
    <w:p>
      <w:pPr>
        <w:spacing w:after="0"/>
        <w:ind w:left="0"/>
        <w:jc w:val="both"/>
      </w:pPr>
      <w:r>
        <w:rPr>
          <w:rFonts w:ascii="Times New Roman"/>
          <w:b w:val="false"/>
          <w:i w:val="false"/>
          <w:color w:val="000000"/>
          <w:sz w:val="28"/>
        </w:rPr>
        <w:t>
      мынадай мазмұндағы 30-1-тармақпен толықтырылсын:</w:t>
      </w:r>
    </w:p>
    <w:bookmarkEnd w:id="17"/>
    <w:p>
      <w:pPr>
        <w:spacing w:after="0"/>
        <w:ind w:left="0"/>
        <w:jc w:val="both"/>
      </w:pPr>
      <w:r>
        <w:rPr>
          <w:rFonts w:ascii="Times New Roman"/>
          <w:b w:val="false"/>
          <w:i w:val="false"/>
          <w:color w:val="000000"/>
          <w:sz w:val="28"/>
        </w:rPr>
        <w:t>
      "30-1. Қазақстанды индустрияландырудың 2010 - 2014 жылдарға арналған картасының тізбесіне енгізілген жобаларды іске асыруға қатысатын ұйымға берілген рұқсатта тиісті жобаның атауы көрсетіледі.";</w:t>
      </w:r>
    </w:p>
    <w:bookmarkStart w:name="z24" w:id="18"/>
    <w:p>
      <w:pPr>
        <w:spacing w:after="0"/>
        <w:ind w:left="0"/>
        <w:jc w:val="both"/>
      </w:pPr>
      <w:r>
        <w:rPr>
          <w:rFonts w:ascii="Times New Roman"/>
          <w:b w:val="false"/>
          <w:i w:val="false"/>
          <w:color w:val="000000"/>
          <w:sz w:val="28"/>
        </w:rPr>
        <w:t>
      32-тармақ мынадай редакцияда жазылсын:</w:t>
      </w:r>
    </w:p>
    <w:bookmarkEnd w:id="18"/>
    <w:p>
      <w:pPr>
        <w:spacing w:after="0"/>
        <w:ind w:left="0"/>
        <w:jc w:val="both"/>
      </w:pPr>
      <w:r>
        <w:rPr>
          <w:rFonts w:ascii="Times New Roman"/>
          <w:b w:val="false"/>
          <w:i w:val="false"/>
          <w:color w:val="000000"/>
          <w:sz w:val="28"/>
        </w:rPr>
        <w:t>
      "32. Осы Ереженің 32-1-тармағында көзделген жағдайларды, сондай-ақ рұқсат алынған шетелдік қызметкерлерді басқа әкімшілік-аумақтық бірлік аумағындағы кәсіпорындарға, ұйымдарға күнтізбелік бір жыл ішінде 60 күнтізбелік күннен аспайтын мерзімге іссапарға жіберуді қоспағанда, уәкілетті орган берген рұқсатты басқа жұмыс берушілерге беруге болмайды, ол тиісті әкімшілік-аумақтық бірліктің аумағында ғана қолданылады.";</w:t>
      </w:r>
    </w:p>
    <w:bookmarkStart w:name="z25" w:id="19"/>
    <w:p>
      <w:pPr>
        <w:spacing w:after="0"/>
        <w:ind w:left="0"/>
        <w:jc w:val="both"/>
      </w:pPr>
      <w:r>
        <w:rPr>
          <w:rFonts w:ascii="Times New Roman"/>
          <w:b w:val="false"/>
          <w:i w:val="false"/>
          <w:color w:val="000000"/>
          <w:sz w:val="28"/>
        </w:rPr>
        <w:t>
      мынадай мазмұндағы 32-1-тармақпен толықтырылсын:</w:t>
      </w:r>
    </w:p>
    <w:bookmarkEnd w:id="19"/>
    <w:p>
      <w:pPr>
        <w:spacing w:after="0"/>
        <w:ind w:left="0"/>
        <w:jc w:val="both"/>
      </w:pPr>
      <w:r>
        <w:rPr>
          <w:rFonts w:ascii="Times New Roman"/>
          <w:b w:val="false"/>
          <w:i w:val="false"/>
          <w:color w:val="000000"/>
          <w:sz w:val="28"/>
        </w:rPr>
        <w:t>
      "32-1. Шетелдік қызметкерлер функционалдық міндеттемелерін күнтізбелік бір жыл ішінде 60 күнтізбелік күннен артық бірнеше әкімшілік-аумақтық бірліктің аумағында орындауы үшін уәкілетті орган жұмыс берушінің өтініші бойынша және орталық атқарушы органмен келісім бойынша шетелдік жұмыс күшін екі және одан да көп әкімшілік-аумақтық бірлікте еңбек қызметін жүзеге асыру үшін тартуға рұқсат береді (рұқсатты ұзартады).</w:t>
      </w:r>
    </w:p>
    <w:p>
      <w:pPr>
        <w:spacing w:after="0"/>
        <w:ind w:left="0"/>
        <w:jc w:val="both"/>
      </w:pPr>
      <w:r>
        <w:rPr>
          <w:rFonts w:ascii="Times New Roman"/>
          <w:b w:val="false"/>
          <w:i w:val="false"/>
          <w:color w:val="000000"/>
          <w:sz w:val="28"/>
        </w:rPr>
        <w:t>
      Мұндай рұқсаттарды беру (ұзарту) жұмыс беруші бұдан бұрын ұсынған құжаттардың негізінде бір әкімшілік-аумақтық бірлікте қолданылатын бастапқы рұқсатты алғаннан кейін жүргізіледі. Бұл жағдайда жаңа рұқсаттың қолданылу мерзімі жұмыс беруші уәкілетті органға кері қайтаратын бастапқы берілген рұқсаттың қолданылу мерзімімен шектеледі.</w:t>
      </w:r>
    </w:p>
    <w:p>
      <w:pPr>
        <w:spacing w:after="0"/>
        <w:ind w:left="0"/>
        <w:jc w:val="both"/>
      </w:pPr>
      <w:r>
        <w:rPr>
          <w:rFonts w:ascii="Times New Roman"/>
          <w:b w:val="false"/>
          <w:i w:val="false"/>
          <w:color w:val="000000"/>
          <w:sz w:val="28"/>
        </w:rPr>
        <w:t>
      Бірнеше әкімшілік-аумақтық бірлікте қолданылатын рұқсат беруге (ұзартуға) келісім алу үшін уәкілетті орган жұмыс берушінің құжаттарын алдын ала қарау кезеңінде орталық атқарушы органға рұқсат берудің (ұзартудың) жазбаша негіздемесін жібереді.</w:t>
      </w:r>
    </w:p>
    <w:p>
      <w:pPr>
        <w:spacing w:after="0"/>
        <w:ind w:left="0"/>
        <w:jc w:val="both"/>
      </w:pPr>
      <w:r>
        <w:rPr>
          <w:rFonts w:ascii="Times New Roman"/>
          <w:b w:val="false"/>
          <w:i w:val="false"/>
          <w:color w:val="000000"/>
          <w:sz w:val="28"/>
        </w:rPr>
        <w:t>
      Орталық атқарушы орган негіздемені алған күннен бастап жеті жұмыс күні ішінде уәкілетті органға келісу немесе келісуден бас тарту туралы хат жібереді.</w:t>
      </w:r>
    </w:p>
    <w:p>
      <w:pPr>
        <w:spacing w:after="0"/>
        <w:ind w:left="0"/>
        <w:jc w:val="both"/>
      </w:pPr>
      <w:r>
        <w:rPr>
          <w:rFonts w:ascii="Times New Roman"/>
          <w:b w:val="false"/>
          <w:i w:val="false"/>
          <w:color w:val="000000"/>
          <w:sz w:val="28"/>
        </w:rPr>
        <w:t>
      Уәкілетті органның бір және одан да көп әкімшілік-аумақтық бірлікте қолданылатын рұқсатты беруі (ұзартуы) келісім алынған күннен бастап бес жұмыс күні ішінде жүргізіледі.";</w:t>
      </w:r>
    </w:p>
    <w:bookmarkStart w:name="z26" w:id="20"/>
    <w:p>
      <w:pPr>
        <w:spacing w:after="0"/>
        <w:ind w:left="0"/>
        <w:jc w:val="both"/>
      </w:pPr>
      <w:r>
        <w:rPr>
          <w:rFonts w:ascii="Times New Roman"/>
          <w:b w:val="false"/>
          <w:i w:val="false"/>
          <w:color w:val="000000"/>
          <w:sz w:val="28"/>
        </w:rPr>
        <w:t>
      35-тармақта:</w:t>
      </w:r>
    </w:p>
    <w:bookmarkEnd w:id="20"/>
    <w:p>
      <w:pPr>
        <w:spacing w:after="0"/>
        <w:ind w:left="0"/>
        <w:jc w:val="both"/>
      </w:pPr>
      <w:r>
        <w:rPr>
          <w:rFonts w:ascii="Times New Roman"/>
          <w:b w:val="false"/>
          <w:i w:val="false"/>
          <w:color w:val="000000"/>
          <w:sz w:val="28"/>
        </w:rPr>
        <w:t>
      7) тармақша мынадай редакцияда жазылсын:</w:t>
      </w:r>
    </w:p>
    <w:p>
      <w:pPr>
        <w:spacing w:after="0"/>
        <w:ind w:left="0"/>
        <w:jc w:val="both"/>
      </w:pPr>
      <w:r>
        <w:rPr>
          <w:rFonts w:ascii="Times New Roman"/>
          <w:b w:val="false"/>
          <w:i w:val="false"/>
          <w:color w:val="000000"/>
          <w:sz w:val="28"/>
        </w:rPr>
        <w:t>
      "7) жұмыс беруші шетелдік қызметкерлерді рұқсатсыз тартқан, шетелдік қызметкерлерді басқа заңды және (немесе) жеке тұлғаларға жалға берген, сондай-ақ осы Ереженің 19-1-тармағында көзделген шарттарды бұзған жағдайда. Мұндай жағдайларда осындай факті анықталған күннен бастап он екі ай бойы рұқсат берілмейді;";</w:t>
      </w:r>
    </w:p>
    <w:p>
      <w:pPr>
        <w:spacing w:after="0"/>
        <w:ind w:left="0"/>
        <w:jc w:val="both"/>
      </w:pPr>
      <w:r>
        <w:rPr>
          <w:rFonts w:ascii="Times New Roman"/>
          <w:b w:val="false"/>
          <w:i w:val="false"/>
          <w:color w:val="000000"/>
          <w:sz w:val="28"/>
        </w:rPr>
        <w:t>
      мынадай мазмұндағы 8) тармақшамен толықтырылсын:</w:t>
      </w:r>
    </w:p>
    <w:p>
      <w:pPr>
        <w:spacing w:after="0"/>
        <w:ind w:left="0"/>
        <w:jc w:val="both"/>
      </w:pPr>
      <w:r>
        <w:rPr>
          <w:rFonts w:ascii="Times New Roman"/>
          <w:b w:val="false"/>
          <w:i w:val="false"/>
          <w:color w:val="000000"/>
          <w:sz w:val="28"/>
        </w:rPr>
        <w:t>
      "8) жұмыс беруші рұқсат алу үшін өтініш берген кезде осы Ереженің 19-1-тармағында белгіленген шарттарды сақтамаған жағдайларда берілмейді.";</w:t>
      </w:r>
    </w:p>
    <w:bookmarkStart w:name="z27" w:id="21"/>
    <w:p>
      <w:pPr>
        <w:spacing w:after="0"/>
        <w:ind w:left="0"/>
        <w:jc w:val="both"/>
      </w:pPr>
      <w:r>
        <w:rPr>
          <w:rFonts w:ascii="Times New Roman"/>
          <w:b w:val="false"/>
          <w:i w:val="false"/>
          <w:color w:val="000000"/>
          <w:sz w:val="28"/>
        </w:rPr>
        <w:t>
      36-тармақ мынадай редакцияда жазылсын:</w:t>
      </w:r>
    </w:p>
    <w:bookmarkEnd w:id="21"/>
    <w:p>
      <w:pPr>
        <w:spacing w:after="0"/>
        <w:ind w:left="0"/>
        <w:jc w:val="both"/>
      </w:pPr>
      <w:r>
        <w:rPr>
          <w:rFonts w:ascii="Times New Roman"/>
          <w:b w:val="false"/>
          <w:i w:val="false"/>
          <w:color w:val="000000"/>
          <w:sz w:val="28"/>
        </w:rPr>
        <w:t>
      "36. Жұмыс беруші уәкілетті органның шешімімен келіспеген кезде қабылданған шешімнің негізділігі мәні бойынша орталық атқарушы органға өтініш жасай алады.</w:t>
      </w:r>
    </w:p>
    <w:p>
      <w:pPr>
        <w:spacing w:after="0"/>
        <w:ind w:left="0"/>
        <w:jc w:val="both"/>
      </w:pPr>
      <w:r>
        <w:rPr>
          <w:rFonts w:ascii="Times New Roman"/>
          <w:b w:val="false"/>
          <w:i w:val="false"/>
          <w:color w:val="000000"/>
          <w:sz w:val="28"/>
        </w:rPr>
        <w:t>
      Орталық атқарушы орган жұмыс берушінің өтінішін қарау нәтижесі бойынша өз қорытындысын тиісті уәкілетті органға жібереді, ол туралы жұмыс берушіге хабарлайды.</w:t>
      </w:r>
    </w:p>
    <w:p>
      <w:pPr>
        <w:spacing w:after="0"/>
        <w:ind w:left="0"/>
        <w:jc w:val="both"/>
      </w:pPr>
      <w:r>
        <w:rPr>
          <w:rFonts w:ascii="Times New Roman"/>
          <w:b w:val="false"/>
          <w:i w:val="false"/>
          <w:color w:val="000000"/>
          <w:sz w:val="28"/>
        </w:rPr>
        <w:t>
      Оң шешім қабылданған жағдайда уәкілетті орган орталық атқарушы органның қорытындысын оны алған күннен бастап он жұмыс күнінен асырмай орындауға тиіс.</w:t>
      </w:r>
    </w:p>
    <w:p>
      <w:pPr>
        <w:spacing w:after="0"/>
        <w:ind w:left="0"/>
        <w:jc w:val="both"/>
      </w:pPr>
      <w:r>
        <w:rPr>
          <w:rFonts w:ascii="Times New Roman"/>
          <w:b w:val="false"/>
          <w:i w:val="false"/>
          <w:color w:val="000000"/>
          <w:sz w:val="28"/>
        </w:rPr>
        <w:t>
      Орталық атқарушы орган теріс қорытынды шығарған кезде жұмыс беруші оған сот тәртібімен шағымдана алады.";</w:t>
      </w:r>
    </w:p>
    <w:bookmarkStart w:name="z28" w:id="22"/>
    <w:p>
      <w:pPr>
        <w:spacing w:after="0"/>
        <w:ind w:left="0"/>
        <w:jc w:val="both"/>
      </w:pPr>
      <w:r>
        <w:rPr>
          <w:rFonts w:ascii="Times New Roman"/>
          <w:b w:val="false"/>
          <w:i w:val="false"/>
          <w:color w:val="000000"/>
          <w:sz w:val="28"/>
        </w:rPr>
        <w:t>
      39-тармақтағы "он" деген сөз "бес" деген сөзбен ауыстырылсын;</w:t>
      </w:r>
    </w:p>
    <w:bookmarkEnd w:id="22"/>
    <w:bookmarkStart w:name="z29" w:id="23"/>
    <w:p>
      <w:pPr>
        <w:spacing w:after="0"/>
        <w:ind w:left="0"/>
        <w:jc w:val="both"/>
      </w:pPr>
      <w:r>
        <w:rPr>
          <w:rFonts w:ascii="Times New Roman"/>
          <w:b w:val="false"/>
          <w:i w:val="false"/>
          <w:color w:val="000000"/>
          <w:sz w:val="28"/>
        </w:rPr>
        <w:t>
      40-тармақ мынадай мазмұндағы 2-1) тармақшамен толықтырылсын:</w:t>
      </w:r>
    </w:p>
    <w:bookmarkEnd w:id="23"/>
    <w:p>
      <w:pPr>
        <w:spacing w:after="0"/>
        <w:ind w:left="0"/>
        <w:jc w:val="both"/>
      </w:pPr>
      <w:r>
        <w:rPr>
          <w:rFonts w:ascii="Times New Roman"/>
          <w:b w:val="false"/>
          <w:i w:val="false"/>
          <w:color w:val="000000"/>
          <w:sz w:val="28"/>
        </w:rPr>
        <w:t>
      "2-1) жұмыс беруші осы Ереженің 19-1-тармағында белгіленген рұқсат беру шарттарын сақтамаған жағдайларда жүзеге асырылмайды.";</w:t>
      </w:r>
    </w:p>
    <w:bookmarkStart w:name="z30" w:id="24"/>
    <w:p>
      <w:pPr>
        <w:spacing w:after="0"/>
        <w:ind w:left="0"/>
        <w:jc w:val="both"/>
      </w:pPr>
      <w:r>
        <w:rPr>
          <w:rFonts w:ascii="Times New Roman"/>
          <w:b w:val="false"/>
          <w:i w:val="false"/>
          <w:color w:val="000000"/>
          <w:sz w:val="28"/>
        </w:rPr>
        <w:t>
      46-тармақта:</w:t>
      </w:r>
    </w:p>
    <w:bookmarkEnd w:id="24"/>
    <w:p>
      <w:pPr>
        <w:spacing w:after="0"/>
        <w:ind w:left="0"/>
        <w:jc w:val="both"/>
      </w:pPr>
      <w:r>
        <w:rPr>
          <w:rFonts w:ascii="Times New Roman"/>
          <w:b w:val="false"/>
          <w:i w:val="false"/>
          <w:color w:val="000000"/>
          <w:sz w:val="28"/>
        </w:rPr>
        <w:t>
      4) тармақша "бойынша" деген сөзден кейін ";" белгісі қойылсын;</w:t>
      </w:r>
    </w:p>
    <w:p>
      <w:pPr>
        <w:spacing w:after="0"/>
        <w:ind w:left="0"/>
        <w:jc w:val="both"/>
      </w:pPr>
      <w:r>
        <w:rPr>
          <w:rFonts w:ascii="Times New Roman"/>
          <w:b w:val="false"/>
          <w:i w:val="false"/>
          <w:color w:val="000000"/>
          <w:sz w:val="28"/>
        </w:rPr>
        <w:t>
      мынадай мазмұндағы 5), 6) тармақшалармен толықтырылсын:</w:t>
      </w:r>
    </w:p>
    <w:p>
      <w:pPr>
        <w:spacing w:after="0"/>
        <w:ind w:left="0"/>
        <w:jc w:val="both"/>
      </w:pPr>
      <w:r>
        <w:rPr>
          <w:rFonts w:ascii="Times New Roman"/>
          <w:b w:val="false"/>
          <w:i w:val="false"/>
          <w:color w:val="000000"/>
          <w:sz w:val="28"/>
        </w:rPr>
        <w:t>
      "5) жұмыс беруші осы Ереженің 19-1-тармағында белгіленген рұқсат беру шарттарын сақтамаған жағдайда;</w:t>
      </w:r>
    </w:p>
    <w:p>
      <w:pPr>
        <w:spacing w:after="0"/>
        <w:ind w:left="0"/>
        <w:jc w:val="both"/>
      </w:pPr>
      <w:r>
        <w:rPr>
          <w:rFonts w:ascii="Times New Roman"/>
          <w:b w:val="false"/>
          <w:i w:val="false"/>
          <w:color w:val="000000"/>
          <w:sz w:val="28"/>
        </w:rPr>
        <w:t>
      6) жұмыс беруші шетелдік қызметкерлерді басқа заңды және (немесе) жеке тұлғаларға жалға берген жағдайда";</w:t>
      </w:r>
    </w:p>
    <w:bookmarkStart w:name="z31" w:id="25"/>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6-қосымша</w:t>
      </w:r>
      <w:r>
        <w:rPr>
          <w:rFonts w:ascii="Times New Roman"/>
          <w:b w:val="false"/>
          <w:i w:val="false"/>
          <w:color w:val="000000"/>
          <w:sz w:val="28"/>
        </w:rPr>
        <w:t xml:space="preserve"> осы қаулыға 1-қосымшаға сәйкес жаңа редакцияда жазылсын;</w:t>
      </w:r>
    </w:p>
    <w:bookmarkEnd w:id="25"/>
    <w:bookmarkStart w:name="z32" w:id="26"/>
    <w:p>
      <w:pPr>
        <w:spacing w:after="0"/>
        <w:ind w:left="0"/>
        <w:jc w:val="both"/>
      </w:pPr>
      <w:r>
        <w:rPr>
          <w:rFonts w:ascii="Times New Roman"/>
          <w:b w:val="false"/>
          <w:i w:val="false"/>
          <w:color w:val="000000"/>
          <w:sz w:val="28"/>
        </w:rPr>
        <w:t>
      осы қаулыға 2-қосымшаға сәйкес 6-1-қосымшамен толықтырылсын;</w:t>
      </w:r>
    </w:p>
    <w:bookmarkEnd w:id="26"/>
    <w:bookmarkStart w:name="z33" w:id="27"/>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8-қосымшада</w:t>
      </w:r>
      <w:r>
        <w:rPr>
          <w:rFonts w:ascii="Times New Roman"/>
          <w:b w:val="false"/>
          <w:i w:val="false"/>
          <w:color w:val="000000"/>
          <w:sz w:val="28"/>
        </w:rPr>
        <w:t>:</w:t>
      </w:r>
    </w:p>
    <w:bookmarkEnd w:id="27"/>
    <w:p>
      <w:pPr>
        <w:spacing w:after="0"/>
        <w:ind w:left="0"/>
        <w:jc w:val="both"/>
      </w:pPr>
      <w:r>
        <w:rPr>
          <w:rFonts w:ascii="Times New Roman"/>
          <w:b w:val="false"/>
          <w:i w:val="false"/>
          <w:color w:val="000000"/>
          <w:sz w:val="28"/>
        </w:rPr>
        <w:t>
      бірінші бөлікте:</w:t>
      </w:r>
    </w:p>
    <w:p>
      <w:pPr>
        <w:spacing w:after="0"/>
        <w:ind w:left="0"/>
        <w:jc w:val="both"/>
      </w:pPr>
      <w:r>
        <w:rPr>
          <w:rFonts w:ascii="Times New Roman"/>
          <w:b w:val="false"/>
          <w:i w:val="false"/>
          <w:color w:val="000000"/>
          <w:sz w:val="28"/>
        </w:rPr>
        <w:t>
      5) тармақша "әкесінің аты" деген сөздерден кейін "(оның ішінде латын әріптерімен)" деген сөздермен толықтырылсын;</w:t>
      </w:r>
    </w:p>
    <w:p>
      <w:pPr>
        <w:spacing w:after="0"/>
        <w:ind w:left="0"/>
        <w:jc w:val="both"/>
      </w:pPr>
      <w:r>
        <w:rPr>
          <w:rFonts w:ascii="Times New Roman"/>
          <w:b w:val="false"/>
          <w:i w:val="false"/>
          <w:color w:val="000000"/>
          <w:sz w:val="28"/>
        </w:rPr>
        <w:t>
      6) тармақшаның екінші абзацы мынадай редакцияда жазылсын:</w:t>
      </w:r>
    </w:p>
    <w:p>
      <w:pPr>
        <w:spacing w:after="0"/>
        <w:ind w:left="0"/>
        <w:jc w:val="both"/>
      </w:pPr>
      <w:r>
        <w:rPr>
          <w:rFonts w:ascii="Times New Roman"/>
          <w:b w:val="false"/>
          <w:i w:val="false"/>
          <w:color w:val="000000"/>
          <w:sz w:val="28"/>
        </w:rPr>
        <w:t>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нотариалды расталған аудармалары (егер құжат мемлекеттік немесе орыс тілінде толтырылған болса, көшірмелері);";</w:t>
      </w:r>
    </w:p>
    <w:p>
      <w:pPr>
        <w:spacing w:after="0"/>
        <w:ind w:left="0"/>
        <w:jc w:val="both"/>
      </w:pPr>
      <w:r>
        <w:rPr>
          <w:rFonts w:ascii="Times New Roman"/>
          <w:b w:val="false"/>
          <w:i w:val="false"/>
          <w:color w:val="000000"/>
          <w:sz w:val="28"/>
        </w:rPr>
        <w:t>
      9) тармақшадағы "тартылса)" деген сөзден кейін ";" тыныс белгісі қойылып, мынадай мазмұндағы 10) тармақшамен толықтырылсын:</w:t>
      </w:r>
    </w:p>
    <w:p>
      <w:pPr>
        <w:spacing w:after="0"/>
        <w:ind w:left="0"/>
        <w:jc w:val="both"/>
      </w:pPr>
      <w:r>
        <w:rPr>
          <w:rFonts w:ascii="Times New Roman"/>
          <w:b w:val="false"/>
          <w:i w:val="false"/>
          <w:color w:val="000000"/>
          <w:sz w:val="28"/>
        </w:rPr>
        <w:t>
      "10) Ережеге 6-1-қосымшаға сәйкес нысан бойынша кадрлардағы қазақстандық қамтудың есебі ұсынылады.";</w:t>
      </w:r>
    </w:p>
    <w:p>
      <w:pPr>
        <w:spacing w:after="0"/>
        <w:ind w:left="0"/>
        <w:jc w:val="both"/>
      </w:pPr>
      <w:r>
        <w:rPr>
          <w:rFonts w:ascii="Times New Roman"/>
          <w:b w:val="false"/>
          <w:i w:val="false"/>
          <w:color w:val="000000"/>
          <w:sz w:val="28"/>
        </w:rPr>
        <w:t>
      екінші бөліктің 2) тармақшасы мынадай мазмұндағы екінші абзацпен толықтырылсын:</w:t>
      </w:r>
    </w:p>
    <w:p>
      <w:pPr>
        <w:spacing w:after="0"/>
        <w:ind w:left="0"/>
        <w:jc w:val="both"/>
      </w:pPr>
      <w:r>
        <w:rPr>
          <w:rFonts w:ascii="Times New Roman"/>
          <w:b w:val="false"/>
          <w:i w:val="false"/>
          <w:color w:val="000000"/>
          <w:sz w:val="28"/>
        </w:rPr>
        <w:t>
      "Қазақстанды индустрияландырудың 2010 - 2014 жылдарға арналған картасына енгізілген жобаларды іске асыруға қатысатын, сондай-ақ олардың мердігер ұйымдарында технологиялық жабдықты іске қосу, баптау және монтаждау жөніндегі жұмысты орындайтын ұйымдарға";</w:t>
      </w:r>
    </w:p>
    <w:bookmarkStart w:name="z34" w:id="28"/>
    <w:p>
      <w:pPr>
        <w:spacing w:after="0"/>
        <w:ind w:left="0"/>
        <w:jc w:val="both"/>
      </w:pPr>
      <w:r>
        <w:rPr>
          <w:rFonts w:ascii="Times New Roman"/>
          <w:b w:val="false"/>
          <w:i w:val="false"/>
          <w:color w:val="000000"/>
          <w:sz w:val="28"/>
        </w:rPr>
        <w:t xml:space="preserve">
      Ережеге </w:t>
      </w:r>
      <w:r>
        <w:rPr>
          <w:rFonts w:ascii="Times New Roman"/>
          <w:b w:val="false"/>
          <w:i w:val="false"/>
          <w:color w:val="000000"/>
          <w:sz w:val="28"/>
        </w:rPr>
        <w:t>9-қосымшада</w:t>
      </w:r>
      <w:r>
        <w:rPr>
          <w:rFonts w:ascii="Times New Roman"/>
          <w:b w:val="false"/>
          <w:i w:val="false"/>
          <w:color w:val="000000"/>
          <w:sz w:val="28"/>
        </w:rPr>
        <w:t>:</w:t>
      </w:r>
    </w:p>
    <w:bookmarkEnd w:id="28"/>
    <w:bookmarkStart w:name="z5" w:id="29"/>
    <w:p>
      <w:pPr>
        <w:spacing w:after="0"/>
        <w:ind w:left="0"/>
        <w:jc w:val="both"/>
      </w:pPr>
      <w:r>
        <w:rPr>
          <w:rFonts w:ascii="Times New Roman"/>
          <w:b w:val="false"/>
          <w:i w:val="false"/>
          <w:color w:val="000000"/>
          <w:sz w:val="28"/>
        </w:rPr>
        <w:t>
      5) тармақшада:</w:t>
      </w:r>
    </w:p>
    <w:bookmarkEnd w:id="29"/>
    <w:p>
      <w:pPr>
        <w:spacing w:after="0"/>
        <w:ind w:left="0"/>
        <w:jc w:val="both"/>
      </w:pPr>
      <w:r>
        <w:rPr>
          <w:rFonts w:ascii="Times New Roman"/>
          <w:b w:val="false"/>
          <w:i w:val="false"/>
          <w:color w:val="000000"/>
          <w:sz w:val="28"/>
        </w:rPr>
        <w:t>
      "әкесінің аты" деген сөздерден кейін "(оның ішінде латын әріптерімен)" деген сөздермен толықтырылсын;</w:t>
      </w:r>
    </w:p>
    <w:p>
      <w:pPr>
        <w:spacing w:after="0"/>
        <w:ind w:left="0"/>
        <w:jc w:val="both"/>
      </w:pPr>
      <w:r>
        <w:rPr>
          <w:rFonts w:ascii="Times New Roman"/>
          <w:b w:val="false"/>
          <w:i w:val="false"/>
          <w:color w:val="000000"/>
          <w:sz w:val="28"/>
        </w:rPr>
        <w:t>
      "тарифтік-біліктілік сипаттамаларына" деген сөздерден кейін "және орталық атқарушы орган бекітетін 01-99 "Кәсіптер сыныптауышы" Қазақстан Республикасының мемлекеттік сыныптауышына" деген сөздермен толықтырылсын;</w:t>
      </w:r>
    </w:p>
    <w:bookmarkStart w:name="z6" w:id="30"/>
    <w:p>
      <w:pPr>
        <w:spacing w:after="0"/>
        <w:ind w:left="0"/>
        <w:jc w:val="both"/>
      </w:pPr>
      <w:r>
        <w:rPr>
          <w:rFonts w:ascii="Times New Roman"/>
          <w:b w:val="false"/>
          <w:i w:val="false"/>
          <w:color w:val="000000"/>
          <w:sz w:val="28"/>
        </w:rPr>
        <w:t>
      6) тармақшада:</w:t>
      </w:r>
    </w:p>
    <w:bookmarkEnd w:id="30"/>
    <w:p>
      <w:pPr>
        <w:spacing w:after="0"/>
        <w:ind w:left="0"/>
        <w:jc w:val="both"/>
      </w:pPr>
      <w:r>
        <w:rPr>
          <w:rFonts w:ascii="Times New Roman"/>
          <w:b w:val="false"/>
          <w:i w:val="false"/>
          <w:color w:val="000000"/>
          <w:sz w:val="28"/>
        </w:rPr>
        <w:t>
      екінші абзац мынадай редакцияда жазылсын:</w:t>
      </w:r>
    </w:p>
    <w:p>
      <w:pPr>
        <w:spacing w:after="0"/>
        <w:ind w:left="0"/>
        <w:jc w:val="both"/>
      </w:pPr>
      <w:r>
        <w:rPr>
          <w:rFonts w:ascii="Times New Roman"/>
          <w:b w:val="false"/>
          <w:i w:val="false"/>
          <w:color w:val="000000"/>
          <w:sz w:val="28"/>
        </w:rPr>
        <w:t>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(бар болса) нотариалды расталған аудармалары (егер құжат мемлекеттік немесе орыс тілінде толтырылған болса, көшірмелері);";</w:t>
      </w:r>
    </w:p>
    <w:bookmarkStart w:name="z35" w:id="31"/>
    <w:p>
      <w:pPr>
        <w:spacing w:after="0"/>
        <w:ind w:left="0"/>
        <w:jc w:val="both"/>
      </w:pPr>
      <w:r>
        <w:rPr>
          <w:rFonts w:ascii="Times New Roman"/>
          <w:b w:val="false"/>
          <w:i w:val="false"/>
          <w:color w:val="000000"/>
          <w:sz w:val="28"/>
        </w:rPr>
        <w:t>
      мынадай мазмұндағы 9) тармақшамен толықтырылсын:</w:t>
      </w:r>
    </w:p>
    <w:bookmarkEnd w:id="31"/>
    <w:p>
      <w:pPr>
        <w:spacing w:after="0"/>
        <w:ind w:left="0"/>
        <w:jc w:val="both"/>
      </w:pPr>
      <w:r>
        <w:rPr>
          <w:rFonts w:ascii="Times New Roman"/>
          <w:b w:val="false"/>
          <w:i w:val="false"/>
          <w:color w:val="000000"/>
          <w:sz w:val="28"/>
        </w:rPr>
        <w:t>
      "9) Ережеге 6-1-қосымшаға сәйкес кадрлардағы қазақстандық қамту есебі.</w:t>
      </w:r>
    </w:p>
    <w:p>
      <w:pPr>
        <w:spacing w:after="0"/>
        <w:ind w:left="0"/>
        <w:jc w:val="both"/>
      </w:pPr>
      <w:r>
        <w:rPr>
          <w:rFonts w:ascii="Times New Roman"/>
          <w:b w:val="false"/>
          <w:i w:val="false"/>
          <w:color w:val="000000"/>
          <w:sz w:val="28"/>
        </w:rPr>
        <w:t>
      Қазақстанды индустрияландырудың 2010 - 2014 жылдарға арналған картасына енгізілген жобаларды іске асыруға қатысатын ұйымдарға, сондай-ақ олардың мердігер ұйымдарында технологиялық жабдықты іске қосу, баптау және монтаждау жөніндегі жұмысты орындайтын ұйымдарға шетелдік қызметкерлерді тартқан кезде осы қосымшаның 1) және 3) тармақшаларында көзделген құжаттарды ұсыну талап етілмейді.".</w:t>
      </w:r>
    </w:p>
    <w:bookmarkStart w:name="z7" w:id="32"/>
    <w:p>
      <w:pPr>
        <w:spacing w:after="0"/>
        <w:ind w:left="0"/>
        <w:jc w:val="both"/>
      </w:pPr>
      <w:r>
        <w:rPr>
          <w:rFonts w:ascii="Times New Roman"/>
          <w:b w:val="false"/>
          <w:i w:val="false"/>
          <w:color w:val="000000"/>
          <w:sz w:val="28"/>
        </w:rPr>
        <w:t>
      2. Осы қаулы алғашқы ресми жарияланған күнінен бастап күнтізбелік он күн өткен соң қолданысқа енгізіледі.</w:t>
      </w:r>
    </w:p>
    <w:bookmarkEnd w:id="32"/>
    <w:tbl>
      <w:tblPr>
        <w:tblW w:w="0" w:type="auto"/>
        <w:tblCellSpacing w:w="0" w:type="auto"/>
        <w:tblBorders>
          <w:top w:val="none"/>
          <w:left w:val="none"/>
          <w:bottom w:val="none"/>
          <w:right w:val="none"/>
          <w:insideH w:val="none"/>
          <w:insideV w:val="none"/>
        </w:tblBorders>
      </w:tblPr>
      <w:tblGrid>
        <w:gridCol w:w="5476"/>
        <w:gridCol w:w="6824"/>
      </w:tblGrid>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82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76"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824"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 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 ақпандағы</w:t>
            </w:r>
            <w:r>
              <w:br/>
            </w:r>
            <w:r>
              <w:rPr>
                <w:rFonts w:ascii="Times New Roman"/>
                <w:b w:val="false"/>
                <w:i w:val="false"/>
                <w:color w:val="000000"/>
                <w:sz w:val="20"/>
              </w:rPr>
              <w:t>№ 71 қаулысына</w:t>
            </w:r>
            <w:r>
              <w:br/>
            </w:r>
            <w:r>
              <w:rPr>
                <w:rFonts w:ascii="Times New Roman"/>
                <w:b w:val="false"/>
                <w:i w:val="false"/>
                <w:color w:val="000000"/>
                <w:sz w:val="20"/>
              </w:rPr>
              <w:t>1-қосымша</w:t>
            </w:r>
            <w:r>
              <w:br/>
            </w:r>
            <w:r>
              <w:rPr>
                <w:rFonts w:ascii="Times New Roman"/>
                <w:b w:val="false"/>
                <w:i w:val="false"/>
                <w:color w:val="000000"/>
                <w:sz w:val="20"/>
              </w:rPr>
              <w:t>Ережеге 6-қосымша</w:t>
            </w:r>
          </w:p>
        </w:tc>
      </w:tr>
    </w:tbl>
    <w:p>
      <w:pPr>
        <w:spacing w:after="0"/>
        <w:ind w:left="0"/>
        <w:jc w:val="left"/>
      </w:pPr>
      <w:r>
        <w:rPr>
          <w:rFonts w:ascii="Times New Roman"/>
          <w:b/>
          <w:i w:val="false"/>
          <w:color w:val="000000"/>
        </w:rPr>
        <w:t xml:space="preserve"> Жұмыс берушімен рұқсат берудің ерекше шарттарын келісу</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1"/>
        <w:gridCol w:w="1503"/>
        <w:gridCol w:w="3613"/>
        <w:gridCol w:w="712"/>
        <w:gridCol w:w="2821"/>
        <w:gridCol w:w="2029"/>
        <w:gridCol w:w="911"/>
      </w:tblGrid>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қызметкерлердің Т.А.Ә.</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қызметкерлердің санаты, мамандығы, біліктілігі (кәсібі, лауазымы)</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шарттың атауы</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шартты орындау кезінде қатыстырылған қазақстандық және (немесе) шетелдік азаматтардың саны</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Мамандықтардың, біліктіліктердің атауы (кәсіптер, лауазымдар)</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7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       Келісілген:</w:t>
      </w:r>
    </w:p>
    <w:p>
      <w:pPr>
        <w:spacing w:after="0"/>
        <w:ind w:left="0"/>
        <w:jc w:val="both"/>
      </w:pPr>
      <w:r>
        <w:rPr>
          <w:rFonts w:ascii="Times New Roman"/>
          <w:b w:val="false"/>
          <w:i w:val="false"/>
          <w:color w:val="000000"/>
          <w:sz w:val="28"/>
        </w:rPr>
        <w:t>
      (уәкілетті органның атауы)        _____________________________</w:t>
      </w:r>
    </w:p>
    <w:p>
      <w:pPr>
        <w:spacing w:after="0"/>
        <w:ind w:left="0"/>
        <w:jc w:val="both"/>
      </w:pPr>
      <w:r>
        <w:rPr>
          <w:rFonts w:ascii="Times New Roman"/>
          <w:b w:val="false"/>
          <w:i w:val="false"/>
          <w:color w:val="000000"/>
          <w:sz w:val="28"/>
        </w:rPr>
        <w:t>
      ___________________________          (жұмыс берушінің атауы)</w:t>
      </w:r>
    </w:p>
    <w:p>
      <w:pPr>
        <w:spacing w:after="0"/>
        <w:ind w:left="0"/>
        <w:jc w:val="both"/>
      </w:pPr>
      <w:r>
        <w:rPr>
          <w:rFonts w:ascii="Times New Roman"/>
          <w:b w:val="false"/>
          <w:i w:val="false"/>
          <w:color w:val="000000"/>
          <w:sz w:val="28"/>
        </w:rPr>
        <w:t>
         (қолы, тегі, лауазымы)         _____________________________</w:t>
      </w:r>
    </w:p>
    <w:p>
      <w:pPr>
        <w:spacing w:after="0"/>
        <w:ind w:left="0"/>
        <w:jc w:val="both"/>
      </w:pPr>
      <w:r>
        <w:rPr>
          <w:rFonts w:ascii="Times New Roman"/>
          <w:b w:val="false"/>
          <w:i w:val="false"/>
          <w:color w:val="000000"/>
          <w:sz w:val="28"/>
        </w:rPr>
        <w:t>
                                            (қолы, тегі, лауазымы)</w:t>
      </w:r>
    </w:p>
    <w:p>
      <w:pPr>
        <w:spacing w:after="0"/>
        <w:ind w:left="0"/>
        <w:jc w:val="both"/>
      </w:pPr>
      <w:r>
        <w:rPr>
          <w:rFonts w:ascii="Times New Roman"/>
          <w:b w:val="false"/>
          <w:i w:val="false"/>
          <w:color w:val="000000"/>
          <w:sz w:val="28"/>
        </w:rPr>
        <w:t>
      201__жылғы "___"___________       201__жылғы "___"_____________</w:t>
      </w:r>
    </w:p>
    <w:p>
      <w:pPr>
        <w:spacing w:after="0"/>
        <w:ind w:left="0"/>
        <w:jc w:val="both"/>
      </w:pPr>
      <w:r>
        <w:rPr>
          <w:rFonts w:ascii="Times New Roman"/>
          <w:b w:val="false"/>
          <w:i w:val="false"/>
          <w:color w:val="000000"/>
          <w:sz w:val="28"/>
        </w:rPr>
        <w:t>
        М.О.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2011 жылғы 2 ақпандағы</w:t>
            </w:r>
            <w:r>
              <w:br/>
            </w:r>
            <w:r>
              <w:rPr>
                <w:rFonts w:ascii="Times New Roman"/>
                <w:b w:val="false"/>
                <w:i w:val="false"/>
                <w:color w:val="000000"/>
                <w:sz w:val="20"/>
              </w:rPr>
              <w:t>№ 71 қаулысына</w:t>
            </w:r>
            <w:r>
              <w:br/>
            </w:r>
            <w:r>
              <w:rPr>
                <w:rFonts w:ascii="Times New Roman"/>
                <w:b w:val="false"/>
                <w:i w:val="false"/>
                <w:color w:val="000000"/>
                <w:sz w:val="20"/>
              </w:rPr>
              <w:t>2-қосымша</w:t>
            </w:r>
            <w:r>
              <w:br/>
            </w:r>
            <w:r>
              <w:rPr>
                <w:rFonts w:ascii="Times New Roman"/>
                <w:b w:val="false"/>
                <w:i w:val="false"/>
                <w:color w:val="000000"/>
                <w:sz w:val="20"/>
              </w:rPr>
              <w:t>Ережеге 6-1-қосымша</w:t>
            </w:r>
          </w:p>
        </w:tc>
      </w:tr>
    </w:tbl>
    <w:p>
      <w:pPr>
        <w:spacing w:after="0"/>
        <w:ind w:left="0"/>
        <w:jc w:val="left"/>
      </w:pPr>
      <w:r>
        <w:rPr>
          <w:rFonts w:ascii="Times New Roman"/>
          <w:b/>
          <w:i w:val="false"/>
          <w:color w:val="000000"/>
        </w:rPr>
        <w:t xml:space="preserve"> Кадрлардағы қазақстандық қамту есебі туралы ақпарат</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1256"/>
        <w:gridCol w:w="506"/>
        <w:gridCol w:w="788"/>
        <w:gridCol w:w="1210"/>
        <w:gridCol w:w="1669"/>
        <w:gridCol w:w="1669"/>
        <w:gridCol w:w="4696"/>
      </w:tblGrid>
      <w:tr>
        <w:trPr>
          <w:trHeight w:val="30" w:hRule="atLeast"/>
        </w:trPr>
        <w:tc>
          <w:tcPr>
            <w:tcW w:w="5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p>
          <w:p>
            <w:pPr>
              <w:spacing w:after="20"/>
              <w:ind w:left="20"/>
              <w:jc w:val="both"/>
            </w:pPr>
            <w:r>
              <w:rPr>
                <w:rFonts w:ascii="Times New Roman"/>
                <w:b w:val="false"/>
                <w:i w:val="false"/>
                <w:color w:val="000000"/>
                <w:sz w:val="20"/>
              </w:rPr>
              <w:t>
№</w:t>
            </w:r>
          </w:p>
        </w:tc>
        <w:tc>
          <w:tcPr>
            <w:tcW w:w="12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нақты қызметкерлерінің саны, адам</w:t>
            </w:r>
          </w:p>
        </w:tc>
        <w:tc>
          <w:tcPr>
            <w:tcW w:w="12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 жоспарланған шетелдік жұмыс күшінің саны, адам</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баған + 5 баған</w:t>
            </w:r>
          </w:p>
        </w:tc>
        <w:tc>
          <w:tcPr>
            <w:tcW w:w="16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баған + 5 баған</w:t>
            </w:r>
          </w:p>
        </w:tc>
        <w:tc>
          <w:tcPr>
            <w:tcW w:w="46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қызметкерлерінің жалпы санына қатысты %, 7 баған/6 баған *100%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және 3-санат</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Басшы: _____________________________________</w:t>
      </w:r>
    </w:p>
    <w:p>
      <w:pPr>
        <w:spacing w:after="0"/>
        <w:ind w:left="0"/>
        <w:jc w:val="both"/>
      </w:pPr>
      <w:r>
        <w:rPr>
          <w:rFonts w:ascii="Times New Roman"/>
          <w:b w:val="false"/>
          <w:i w:val="false"/>
          <w:color w:val="000000"/>
          <w:sz w:val="28"/>
        </w:rPr>
        <w:t>
              (қолы, тегі, аты-жөні, лауазымы)</w:t>
      </w:r>
    </w:p>
    <w:p>
      <w:pPr>
        <w:spacing w:after="0"/>
        <w:ind w:left="0"/>
        <w:jc w:val="both"/>
      </w:pPr>
      <w:r>
        <w:rPr>
          <w:rFonts w:ascii="Times New Roman"/>
          <w:b w:val="false"/>
          <w:i w:val="false"/>
          <w:color w:val="000000"/>
          <w:sz w:val="28"/>
        </w:rPr>
        <w:t>
      М.О.</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