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871a" w14:textId="24e8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14 сәуірдегі № 303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7 ақпандағы № 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«Қазақстанды индустрияландырудың 2010 - 2014 жылдарға арналған картасы туралы» Қазақстан Республикасы Үкіметінің 2010 жылғы 14 сәуірдегі № 303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Қазақстанды индустрияландырудың 2010 - 2014 жылдарға арналған картасында: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«Жобаның атауы»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4-жолдағы «жылына 270 мың тонна»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5-жолдағы «Ауыл шаруашылығы, жол құрылысы техникасы мен автобустар жасау» деген сөздер «Өздігінен жүретін ESSIL KЗC-740 астық жинау комбайндарын және басқа ауыл шаруашылығы техникасын шығару»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30-жолдағы «КБФ және күкірт қышқылы цехын салу» деген сөздер «Фосфоритті концентрат шығару үшін суспензиялық-флотациялық фабрика салу»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50-жол «оқшауландыру» деген сөзден кейін «. 16 кесіндіге арналған компьютерлік томографтар»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56-жолдағы «Шилісай фосфоритті кен орнының базасында фосфоритті тыңайтқыштар шығару өндірісін ұйымдастыру» деген сөздер «Шилісай кен орнының базасында фосфоритті ұн өндірісі»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69-жолдағы «(№ 1 турбоблогы)»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«Жауапты мемлекеттік орган немесе ұлттық холдинг»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31-жолдағы «Самұрық-Қазына» ҰӘҚ» АҚ» деген сөздер «ОҚО әкімдігі»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101-жолдағы «Алматы» деген сөз «Астана»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101-жолдың «Өңір» деген бағанындағы «Алматы қаласы» деген сөздер «Астана қаласы»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«Жобаға өтініш беруші»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4-жолдағы «ұлттық көлік» деген сөздер «трансұлттық»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6-жолдағы «Жетісу» ӘКК» деген сөздер «Қорғас» шекара маңы ынтымақтастығы халықаралық орталығы» АҚ»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29-жолдағы «Бәйтерек-А» АҚ» деген сөздер «Қазақстан темір жолы» ҰК» АҚ»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56-жолдағы «ЛТД» деген аббревиатура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«Іске асыру мерзімі*»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4, 79-жолдардағы «2012 жылдар» деген сөздер «2013 жылдар»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7-жолдағы «2014 жылдар» деген сөздер «2015 жылдар»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14-жолдағы «2013 жылдар» деген сөздер «2015 жылдар»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29-жолдағы «2008 - 2011 жылдар» деген сөздер «2011 - 2012 жылдар»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36, 47, 61, 65, 72, 95, 100-жолдардағы «2010 жылдар» деген сөздер «2011 жылдар»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60-жолдағы «2011 жылдар» деген сөздер «2012 жылдар»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66-жолдағы «2010 жылдар» деген сөздер «2012 жылдар»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46-жол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6-жолдан кейін мынадай мазмұндағы реттік нөмірлері 6-1, 6-2, 6-3, 6-4, 6-5-жолдармен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613"/>
        <w:gridCol w:w="993"/>
        <w:gridCol w:w="2133"/>
        <w:gridCol w:w="2653"/>
        <w:gridCol w:w="205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Ақбақай алтын шығару фабрикасын қайта жаңарту және жаңғырту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 Алтыналмас» АҚ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жылдар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Ферроқорытпалар өндірісін және оның шикізаттық базасын, қуаттылығын жылына 300 мың тонна ферроқорытпаға жеткізе отырып, әртараптандыру және кеңейту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металлургия зауыты» АҚ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жылдар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 өндіру қуатын 1 тоннаға дейін ұлғайту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«Төрт Құдық» КБК» АҚ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2007 - 2010 жылдар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6-4.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өндірісін жылына 6 млн. тоннаға дейін өсіре отырып, «Арселор Миттал Теміртау» АҚ-ны дамыту және жаңғырту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«Арселор Миттал Теміртау» АҚ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2010 - 2015 жылдар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болат балқытатын кешен салу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«Ақтау құйма зауыты» ЖШС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2011 - 2013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11-жолдан кейін мынадай мазмұндағы реттік нөмірі 11-1-жолмен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3533"/>
        <w:gridCol w:w="813"/>
        <w:gridCol w:w="2133"/>
        <w:gridCol w:w="2433"/>
        <w:gridCol w:w="225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«Кендірлі» курорттық демалыс аймағын дамыту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әкімдігі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2010 - 2015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43-жолдан кейін мынадай мазмұндағы реттік нөмірі 43-1-жолмен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3679"/>
        <w:gridCol w:w="1716"/>
        <w:gridCol w:w="1996"/>
        <w:gridCol w:w="1796"/>
        <w:gridCol w:w="2198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Әрқайсысында 1010 басқа дейін ірі қара мал репродукторлары болатын екі асыл тұқымды шаруашылығы бар 5000 басқа дейін ірі қара малды бордақылау алаңын салу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«ҚазАгро» ҰБХ» АҚ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«KazBeef Ltd» ЖШС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49-жолдан кейін мынадай мазмұндағы реттік нөмірлері 49-1, 49-2, 49-3-жолдармен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573"/>
        <w:gridCol w:w="2313"/>
        <w:gridCol w:w="1673"/>
        <w:gridCol w:w="2493"/>
        <w:gridCol w:w="22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49-1.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Бордақылау алаңы және ет комбинаты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«SC Food» ЖШС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2009 - 2011 жылдар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49-2.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Бордақылау алаңы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«Щучинский қалалық сүт зауыты» ЖШС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жылдар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49-3.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зауытын салу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«Родина» агрофирмасы ЖШС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56-жолдан кейін мынадай мазмұндағы реттік нөмірлері 56-1, 56-2, 56-3, 56-4-жолдармен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3613"/>
        <w:gridCol w:w="2650"/>
        <w:gridCol w:w="1834"/>
        <w:gridCol w:w="1988"/>
        <w:gridCol w:w="1961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56-1.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кенінен күрделі минералдық тыңайтқыштар шығаратын химия комбинатын салу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әкімдігі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«Chilisai Chemicals» ЖШС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2011 - 2014 жылдар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Катодты мыс шағаратын және кен өңдеу кешенін салу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әкімдігі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«KazCopper» ЖШС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2010 - 2014 жылдар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Инфузиялық системалар шығару зауыты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әкімдігі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«Велес Ақтөбе» ЖШС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жылдар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кешені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әкімдігі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«Izet Greenhouse» ЖШС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2009 - 2010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58-жолдан кейін мынадай мазмұндағы реттік нөмірлері 58-1, 58-2, 58-3-жолдармен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3403"/>
        <w:gridCol w:w="2259"/>
        <w:gridCol w:w="1802"/>
        <w:gridCol w:w="2093"/>
        <w:gridCol w:w="2115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58-1.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Инфузиялық ерітінділер үшін бір реттік системаларды өндіру зауытын салу, Енбекшіқазақ ауданы Қырбалтабай ауылы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әкімдігі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«Алтомед» ЖШС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2008 - 2010 жылдар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58-2.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Инфузиялық ерітінділер және басқа дәрілік заттар шығаратын фармацевтикалық зауыт салу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әкімдігі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«Парентерал Драгз Қазақстан»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жылдар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58-3.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қаласының «Арна» өндірістік аймағында жылыжай салу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әкімдігі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«Green Land Alatau» ЖШС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2009 - 2011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59-жолдан кейін мынадай мазмұндағы реттік нөмірі 59-1-жолмен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533"/>
        <w:gridCol w:w="2193"/>
        <w:gridCol w:w="1773"/>
        <w:gridCol w:w="1733"/>
        <w:gridCol w:w="15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 қолданылатын шприцтер шығару зауыты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 әкімдігі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«Брандо» ЖШС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2009 - 2010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68-жолдан кейін мынадай мазмұндағы реттік нөмірі 68-1-жолмен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144"/>
        <w:gridCol w:w="2162"/>
        <w:gridCol w:w="1487"/>
        <w:gridCol w:w="1615"/>
        <w:gridCol w:w="1877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68-1.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 пайдаланылатын медициналық мақсаттағы бұйымдар шығару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әкімдігі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«Super Pharm» ЖШС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74-жолдан кейін мынадай мазмұндағы реттік нөмірлері 74-1, 74-2, 74-3, 74-4, 74-5-жолдармен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413"/>
        <w:gridCol w:w="2373"/>
        <w:gridCol w:w="2153"/>
        <w:gridCol w:w="2293"/>
        <w:gridCol w:w="21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74-1.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фармацевтикалық кешенінің үшінші кезегін салу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фармацевтикалық кешені» ЖШС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2010 - 2012 жылдар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«Көктасжал» кен орны базасындағы тау-кен кешенін кеңейту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 полиметалдар» ЖШС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2011 - 2014 жылдар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74-3.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мыс өндіретін зауыт салу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 Қазына» ЖШС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2010 - 2012 жылдар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74-4.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Репродуктор және бордақылау алаңын құру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«Астро-АГРО» ЖШС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жылдар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74-5.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Астықты терең қайта өңдеу өндірісін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«Номад» ЖШС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86-жолдан кейін мынадай мазмұндағы реттік нөмірі 86-1-жолмен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73"/>
        <w:gridCol w:w="1913"/>
        <w:gridCol w:w="1913"/>
        <w:gridCol w:w="1773"/>
        <w:gridCol w:w="25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86-1.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 дәрілік нысандарды және медициналық мақсаттағы бұйымдарды шығаратын фармацевтикалық кешен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әкімдігі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«Медикал фарм Ча-Кур» ЖШС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2008 - 2011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93-жолдан кейін мынадай мазмұндағы реттік нөмірі 93-1-жолмен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093"/>
        <w:gridCol w:w="2053"/>
        <w:gridCol w:w="1833"/>
        <w:gridCol w:w="1993"/>
        <w:gridCol w:w="19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93-1.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Күйдірілген анод өндірісі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облысының әкімдігі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электролиз зауыты» АҚ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2008 - 2012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100-жолдан кейін мынадай мазмұндағы реттік нөмірлері 100-1, 100-2, 100-3, 100-4-жолдармен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808"/>
        <w:gridCol w:w="2627"/>
        <w:gridCol w:w="1562"/>
        <w:gridCol w:w="2063"/>
        <w:gridCol w:w="2186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100-1.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Гемодиализ үшін қоюлатылған ерітінді шығару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«BIRUNIFARM» ЖШС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2009 - 2010 жылдар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100-2.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«DOSFARM» ЖШС-нің жұмыс істеп тұрған дәрілік заттар өндірісін жаңғырту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«DOSFARM» ЖШС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2010 - 2012 жылдар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100-3.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Тактикалық буынның (УҚТ және ҚТ белдеулерінің) радиобайланыс құралдарының өндірісін құру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«Талес Қазақстан Инжиниринг» БК» ЖШС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100-4.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Полимерлерден бір реттік медициналық бұйымдар шығаратын медициналық зауыт салу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«Жұлдыз Кенан» ЖШС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2010 - 2012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101-жолдан кейін мынадай мазмұндағы реттік нөмірі 102-жолмен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33"/>
        <w:gridCol w:w="1793"/>
        <w:gridCol w:w="1533"/>
        <w:gridCol w:w="1733"/>
        <w:gridCol w:w="221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Бетон, темір-бетон бұйымдары мен құрастырмаларын шығаратын зауыт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«АБК Мақсат» ЖШС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2005 - 2010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Ескертпеде: аббревиатураларды толық ашуда: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«КБФ - кен байыту фабрикасы»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темір жолы» ҰК» АҚ - «Қазақстан темір жолы» ұлттық компаниясы» акционерлік қоғамы».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Облыстардың, Астана және Алматы қалаларының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апта мерзімде өңірлік Индустрияландыру карталарына енгізілетін жаңа жобалар тізбесін Қазақстан Республикасы Индустрия және жаңа технологиялар министрлігімен келіссін;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 апта мерзімде өңірлік Индустрияландыру карталарына тиісті өзгерістер мен толықтырулар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K.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