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57034c" w14:textId="c57034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"Зияткерлік меншік құқықтарын қорғау мен сақтау саласындағы бірыңғай реттеу қағидаттары туралы келісімді ратификациялау туралы" Қазақстан Республикасы Заңының жобасы туралы</w:t>
      </w:r>
    </w:p>
    <w:p>
      <w:pPr>
        <w:spacing w:after="0"/>
        <w:ind w:left="0"/>
        <w:jc w:val="both"/>
      </w:pPr>
      <w:r>
        <w:rPr>
          <w:rFonts w:ascii="Times New Roman"/>
          <w:b w:val="false"/>
          <w:i w:val="false"/>
          <w:color w:val="000000"/>
          <w:sz w:val="28"/>
        </w:rPr>
        <w:t>Қазақстан Республикасы Үкіметінің 2011 жылғы 10 ақпандағы № 109 Қаулысы</w:t>
      </w:r>
    </w:p>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Зияткерлік меншік құқықтарын қорғау мен сақтау саласындағы бірыңғай реттеу қағидаттары туралы келісімді ратификациялау туралы» Қазақстан Республикасы Заңының жобасы Қазақстан Республикасының Парламенті Мәжілісінің қарауына енгізілсін.</w:t>
      </w:r>
    </w:p>
    <w:p>
      <w:pPr>
        <w:spacing w:after="0"/>
        <w:ind w:left="0"/>
        <w:jc w:val="both"/>
      </w:pPr>
      <w:r>
        <w:rPr>
          <w:rFonts w:ascii="Times New Roman"/>
          <w:b w:val="false"/>
          <w:i w:val="false"/>
          <w:color w:val="000000"/>
          <w:sz w:val="28"/>
        </w:rPr>
        <w:t>      </w:t>
      </w:r>
      <w:r>
        <w:rPr>
          <w:rFonts w:ascii="Times New Roman"/>
          <w:b w:val="false"/>
          <w:i/>
          <w:color w:val="000000"/>
          <w:sz w:val="28"/>
        </w:rPr>
        <w:t>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p>
      <w:pPr>
        <w:spacing w:after="0"/>
        <w:ind w:left="0"/>
        <w:jc w:val="left"/>
      </w:pPr>
      <w:r>
        <w:rPr>
          <w:rFonts w:ascii="Times New Roman"/>
          <w:b/>
          <w:i w:val="false"/>
          <w:color w:val="000000"/>
        </w:rPr>
        <w:t xml:space="preserve"> Қазақстан Республикасының Заңы Зияткерлік меншік құқықтарын қорғау мен сақтау саласындағы</w:t>
      </w:r>
      <w:r>
        <w:br/>
      </w:r>
      <w:r>
        <w:rPr>
          <w:rFonts w:ascii="Times New Roman"/>
          <w:b/>
          <w:i w:val="false"/>
          <w:color w:val="000000"/>
        </w:rPr>
        <w:t>
бірыңғай реттеу қағидаттары туралы келісімді ратификациялау туралы</w:t>
      </w:r>
    </w:p>
    <w:p>
      <w:pPr>
        <w:spacing w:after="0"/>
        <w:ind w:left="0"/>
        <w:jc w:val="both"/>
      </w:pPr>
      <w:r>
        <w:rPr>
          <w:rFonts w:ascii="Times New Roman"/>
          <w:b w:val="false"/>
          <w:i w:val="false"/>
          <w:color w:val="000000"/>
          <w:sz w:val="28"/>
        </w:rPr>
        <w:t>      2010 жылғы 9 желтоқсанда жасалған Зияткерлік меншік құқықтарын қорғау мен сақтау саласындағы бірыңғай реттеу қағидаттары туралы келісім ратификациялансын.</w:t>
      </w:r>
    </w:p>
    <w:p>
      <w:pPr>
        <w:spacing w:after="0"/>
        <w:ind w:left="0"/>
        <w:jc w:val="both"/>
      </w:pPr>
      <w:r>
        <w:rPr>
          <w:rFonts w:ascii="Times New Roman"/>
          <w:b w:val="false"/>
          <w:i w:val="false"/>
          <w:color w:val="000000"/>
          <w:sz w:val="28"/>
        </w:rPr>
        <w:t>      </w:t>
      </w:r>
      <w:r>
        <w:rPr>
          <w:rFonts w:ascii="Times New Roman"/>
          <w:b w:val="false"/>
          <w:i/>
          <w:color w:val="000000"/>
          <w:sz w:val="28"/>
        </w:rPr>
        <w:t>Қазақстан Республикасының</w:t>
      </w:r>
      <w:r>
        <w:br/>
      </w:r>
      <w:r>
        <w:rPr>
          <w:rFonts w:ascii="Times New Roman"/>
          <w:b w:val="false"/>
          <w:i w:val="false"/>
          <w:color w:val="000000"/>
          <w:sz w:val="28"/>
        </w:rPr>
        <w:t>
</w:t>
      </w:r>
      <w:r>
        <w:rPr>
          <w:rFonts w:ascii="Times New Roman"/>
          <w:b w:val="false"/>
          <w:i/>
          <w:color w:val="000000"/>
          <w:sz w:val="28"/>
        </w:rPr>
        <w:t>             Президенті</w:t>
      </w:r>
    </w:p>
    <w:p>
      <w:pPr>
        <w:spacing w:after="0"/>
        <w:ind w:left="0"/>
        <w:jc w:val="left"/>
      </w:pPr>
      <w:r>
        <w:rPr>
          <w:rFonts w:ascii="Times New Roman"/>
          <w:b/>
          <w:i w:val="false"/>
          <w:color w:val="000000"/>
        </w:rPr>
        <w:t xml:space="preserve"> Зияткерлік меншік құқықтарын қорғау мен сақтау саласындағы</w:t>
      </w:r>
      <w:r>
        <w:br/>
      </w:r>
      <w:r>
        <w:rPr>
          <w:rFonts w:ascii="Times New Roman"/>
          <w:b/>
          <w:i w:val="false"/>
          <w:color w:val="000000"/>
        </w:rPr>
        <w:t>
бірыңғай реттеу қағидаттары туралы келісімді ратификациялау туралы</w:t>
      </w:r>
      <w:r>
        <w:br/>
      </w:r>
      <w:r>
        <w:rPr>
          <w:rFonts w:ascii="Times New Roman"/>
          <w:b/>
          <w:i w:val="false"/>
          <w:color w:val="000000"/>
        </w:rPr>
        <w:t>
келісім</w:t>
      </w:r>
    </w:p>
    <w:p>
      <w:pPr>
        <w:spacing w:after="0"/>
        <w:ind w:left="0"/>
        <w:jc w:val="both"/>
      </w:pPr>
      <w:r>
        <w:rPr>
          <w:rFonts w:ascii="Times New Roman"/>
          <w:b w:val="false"/>
          <w:i w:val="false"/>
          <w:color w:val="000000"/>
          <w:sz w:val="28"/>
        </w:rPr>
        <w:t>      Бұдан әрі Тараптар деп аталатын Беларусь Республикасының Үкіметі, Қазақстан Республикасының Үкіметі және Ресей Федерациясының Үкіметі,</w:t>
      </w:r>
      <w:r>
        <w:br/>
      </w:r>
      <w:r>
        <w:rPr>
          <w:rFonts w:ascii="Times New Roman"/>
          <w:b w:val="false"/>
          <w:i w:val="false"/>
          <w:color w:val="000000"/>
          <w:sz w:val="28"/>
        </w:rPr>
        <w:t>
      Еуразиялық экономикалық қоғамдастықтың Мемлекетаралық Кеңесінің (Кеден одағының жоғары органы) 2009 жылғы 19 желтоқсандағы № 35 шешімін басшылыққа ала отырып,</w:t>
      </w:r>
      <w:r>
        <w:br/>
      </w:r>
      <w:r>
        <w:rPr>
          <w:rFonts w:ascii="Times New Roman"/>
          <w:b w:val="false"/>
          <w:i w:val="false"/>
          <w:color w:val="000000"/>
          <w:sz w:val="28"/>
        </w:rPr>
        <w:t>
      сауда-экономикалық, өнеркәсіптік, мәдени және ғылыми-техникалық ынтымақтастықты дамытуға ниет білдіре отырып,</w:t>
      </w:r>
      <w:r>
        <w:br/>
      </w:r>
      <w:r>
        <w:rPr>
          <w:rFonts w:ascii="Times New Roman"/>
          <w:b w:val="false"/>
          <w:i w:val="false"/>
          <w:color w:val="000000"/>
          <w:sz w:val="28"/>
        </w:rPr>
        <w:t>
      зияткерлік меншік құқықтарын қорғау мен сақтауға, контрафактілі тауарлардың халықаралық саудасына қарсы күресуге бағытталған шаралардың келісілген жүйесін іске асыру қажеттілігіне сүйене отырып,</w:t>
      </w:r>
      <w:r>
        <w:br/>
      </w:r>
      <w:r>
        <w:rPr>
          <w:rFonts w:ascii="Times New Roman"/>
          <w:b w:val="false"/>
          <w:i w:val="false"/>
          <w:color w:val="000000"/>
          <w:sz w:val="28"/>
        </w:rPr>
        <w:t>
      зияткерлік меншік құқықтарын қорғау мен сақтаудың бірыңғай үйлестірілген жүйесін ұйымдастыру жолымен Бірыңғай экономикалық кеңістікті және Беларусь Республикасының, Қазақстан Республикасының және Ресей Федерациясының Кеден одағын қалыптастыру үшін қолайлы жағдай жасауға ұмтыла отырып,</w:t>
      </w:r>
      <w:r>
        <w:br/>
      </w:r>
      <w:r>
        <w:rPr>
          <w:rFonts w:ascii="Times New Roman"/>
          <w:b w:val="false"/>
          <w:i w:val="false"/>
          <w:color w:val="000000"/>
          <w:sz w:val="28"/>
        </w:rPr>
        <w:t>
      төмендегілер туралы келісті:</w:t>
      </w:r>
    </w:p>
    <w:p>
      <w:pPr>
        <w:spacing w:after="0"/>
        <w:ind w:left="0"/>
        <w:jc w:val="left"/>
      </w:pPr>
      <w:r>
        <w:rPr>
          <w:rFonts w:ascii="Times New Roman"/>
          <w:b/>
          <w:i w:val="false"/>
          <w:color w:val="000000"/>
        </w:rPr>
        <w:t xml:space="preserve"> I БӨЛІМ</w:t>
      </w:r>
      <w:r>
        <w:br/>
      </w:r>
      <w:r>
        <w:rPr>
          <w:rFonts w:ascii="Times New Roman"/>
          <w:b/>
          <w:i w:val="false"/>
          <w:color w:val="000000"/>
        </w:rPr>
        <w:t>
Жалпы ережелер 1-бап</w:t>
      </w:r>
    </w:p>
    <w:p>
      <w:pPr>
        <w:spacing w:after="0"/>
        <w:ind w:left="0"/>
        <w:jc w:val="both"/>
      </w:pPr>
      <w:r>
        <w:rPr>
          <w:rFonts w:ascii="Times New Roman"/>
          <w:b w:val="false"/>
          <w:i w:val="false"/>
          <w:color w:val="000000"/>
          <w:sz w:val="28"/>
        </w:rPr>
        <w:t>      Осы Келісім Тараптардың ұлттық заңнамасымен қорғалатын зияткерлік қызметтің нәтижелері мен тауарларды, жұмыстарды және қызметтерді дараландыру құралдарын қорғау мен сақтау саласындағы реттеу қағидаттарын біріздендіруге бағытталған.</w:t>
      </w:r>
    </w:p>
    <w:p>
      <w:pPr>
        <w:spacing w:after="0"/>
        <w:ind w:left="0"/>
        <w:jc w:val="left"/>
      </w:pPr>
      <w:r>
        <w:rPr>
          <w:rFonts w:ascii="Times New Roman"/>
          <w:b/>
          <w:i w:val="false"/>
          <w:color w:val="000000"/>
        </w:rPr>
        <w:t xml:space="preserve"> 2-бап</w:t>
      </w:r>
    </w:p>
    <w:p>
      <w:pPr>
        <w:spacing w:after="0"/>
        <w:ind w:left="0"/>
        <w:jc w:val="both"/>
      </w:pPr>
      <w:r>
        <w:rPr>
          <w:rFonts w:ascii="Times New Roman"/>
          <w:b w:val="false"/>
          <w:i w:val="false"/>
          <w:color w:val="000000"/>
          <w:sz w:val="28"/>
        </w:rPr>
        <w:t>      1. Тараптар зияткерлік меншік құқықтарын қорғау мен сақтау саласындағы жалпы халықаралық құқықтық базаға негізделеді, Дүниежүзілік сауда ұйымының Зияткерлік меншік құқықтарының сауда аспектілері жөніндегі келісімінің қағидаттарын ұстанады және Дүниежүзілік зияткерлік меншік ұйымының әкімшілік басқаруындағы зияткерлік меншік саласындағы халықаралық келісімдерді, сондай-ақ қатысушылары Тараптар болып табылатын басқа да халықаралық келісімдерді басшылыққа алады.</w:t>
      </w:r>
      <w:r>
        <w:br/>
      </w:r>
      <w:r>
        <w:rPr>
          <w:rFonts w:ascii="Times New Roman"/>
          <w:b w:val="false"/>
          <w:i w:val="false"/>
          <w:color w:val="000000"/>
          <w:sz w:val="28"/>
        </w:rPr>
        <w:t>
      2. Осы Келісімге қол қою сәтіне дейін 2007 жылғы Тауар таңбалары жөніндегі заңдар туралы Сингапур шартының, Орындаушылардың, фонограмма дайындаушылардың және хабар тарату ұйымдарының құқықтарын қорғау туралы халықаралық конвенцияның (1961 жылғы Рим конвенциясы) қатысушылары болып табылмайтын Тараптар аталған халықаралық шарттарға қосылу жөнінде өзіне міндеттеме алады.</w:t>
      </w:r>
      <w:r>
        <w:br/>
      </w:r>
      <w:r>
        <w:rPr>
          <w:rFonts w:ascii="Times New Roman"/>
          <w:b w:val="false"/>
          <w:i w:val="false"/>
          <w:color w:val="000000"/>
          <w:sz w:val="28"/>
        </w:rPr>
        <w:t xml:space="preserve">
      3. Тараптар Дүниежүзілік зияткерлік меншік ұйымына, Дүниежүзілік сауда ұйымының Зияткерлік меншік құқықтарының сауда аспектілері туралы келісім жөніндегі комитетке (Тараптар Дүниежүзілік сауда ұйымына қосылғаннан кейін) қатысу шеңберінде іс-қимылдарын үйлестіруге міндеттенеді. </w:t>
      </w:r>
    </w:p>
    <w:p>
      <w:pPr>
        <w:spacing w:after="0"/>
        <w:ind w:left="0"/>
        <w:jc w:val="left"/>
      </w:pPr>
      <w:r>
        <w:rPr>
          <w:rFonts w:ascii="Times New Roman"/>
          <w:b/>
          <w:i w:val="false"/>
          <w:color w:val="000000"/>
        </w:rPr>
        <w:t xml:space="preserve"> 3-бап</w:t>
      </w:r>
    </w:p>
    <w:p>
      <w:pPr>
        <w:spacing w:after="0"/>
        <w:ind w:left="0"/>
        <w:jc w:val="both"/>
      </w:pPr>
      <w:r>
        <w:rPr>
          <w:rFonts w:ascii="Times New Roman"/>
          <w:b w:val="false"/>
          <w:i w:val="false"/>
          <w:color w:val="000000"/>
          <w:sz w:val="28"/>
        </w:rPr>
        <w:t>      1. Әрбір Тарап өзінің ұлттық заңнамасында жеке және заңды тұлғаларға зияткерлік қызметтің нәтижелеріне және дараландыру құралдарына өз аумағында осы Келісімде көзделген көлемде және Тараптардың халықаралық міндеттемелері шеңберінде басқа Тарап мемлекетінің өзінің жеке және заңды тұлғаларына зияткерлік қызмет нәтижелеріне және дараландыру құралдарына зияткерлік меншік құқықтарын қорғау мен сақтаудың осындай деңгейін беретін мемлекетінің зияткерлік меншік құқықтарын қорғау мен сақтаудың осындай ережелерін бекітуге міндеттенеді.</w:t>
      </w:r>
      <w:r>
        <w:br/>
      </w:r>
      <w:r>
        <w:rPr>
          <w:rFonts w:ascii="Times New Roman"/>
          <w:b w:val="false"/>
          <w:i w:val="false"/>
          <w:color w:val="000000"/>
          <w:sz w:val="28"/>
        </w:rPr>
        <w:t xml:space="preserve">
      2. Тараптар өзінің ұлттық заңнамасында осы Келісімнің ережелеріне қайшы келмейтін жағдайда осы Келісімде қамтылғаннан өзге зияткерлік меншік құқықтарын қорғау мен сақтаудың жоғары деңгейін қамтамасыз ететін нормаларды қолдана алады. </w:t>
      </w:r>
    </w:p>
    <w:p>
      <w:pPr>
        <w:spacing w:after="0"/>
        <w:ind w:left="0"/>
        <w:jc w:val="left"/>
      </w:pPr>
      <w:r>
        <w:rPr>
          <w:rFonts w:ascii="Times New Roman"/>
          <w:b/>
          <w:i w:val="false"/>
          <w:color w:val="000000"/>
        </w:rPr>
        <w:t xml:space="preserve"> ІІ БӨЛІМ</w:t>
      </w:r>
      <w:r>
        <w:br/>
      </w:r>
      <w:r>
        <w:rPr>
          <w:rFonts w:ascii="Times New Roman"/>
          <w:b/>
          <w:i w:val="false"/>
          <w:color w:val="000000"/>
        </w:rPr>
        <w:t>
Авторлық және сабақтас құқықтар 4-бап</w:t>
      </w:r>
    </w:p>
    <w:p>
      <w:pPr>
        <w:spacing w:after="0"/>
        <w:ind w:left="0"/>
        <w:jc w:val="both"/>
      </w:pPr>
      <w:r>
        <w:rPr>
          <w:rFonts w:ascii="Times New Roman"/>
          <w:b w:val="false"/>
          <w:i w:val="false"/>
          <w:color w:val="000000"/>
          <w:sz w:val="28"/>
        </w:rPr>
        <w:t>      1. Тараптар зияткерлік қызметтің нәтижелерін сақтауды 1971 жылғы Әдеби және көркем туындыларды қорғау туралы Берн конвенциясының, Дүниежүзілік зияткерлік меншік ұйымының авторлық құқық жөніндегі шартының ережелерін, Дүниежүзілік зияткерлік меншік ұйымының орындаушылық және фонограммалар жөніндегі шартын негізге ала отырып қамтамасыз етуге міндеттенеді.</w:t>
      </w:r>
      <w:r>
        <w:br/>
      </w:r>
      <w:r>
        <w:rPr>
          <w:rFonts w:ascii="Times New Roman"/>
          <w:b w:val="false"/>
          <w:i w:val="false"/>
          <w:color w:val="000000"/>
          <w:sz w:val="28"/>
        </w:rPr>
        <w:t>
      2. 1971 жылғы Әдеби және көркем туындыларды қорғау туралы Берн конвенциясына сәйкес электронды-есептегіш машиналарға арналған бағдарламалар (компьютерлік бағдарламалар), бастапқы мәтінде әрі объектілі кодты қоса алғанда, әдеби туынды ретінде қорғалады.</w:t>
      </w:r>
      <w:r>
        <w:br/>
      </w:r>
      <w:r>
        <w:rPr>
          <w:rFonts w:ascii="Times New Roman"/>
          <w:b w:val="false"/>
          <w:i w:val="false"/>
          <w:color w:val="000000"/>
          <w:sz w:val="28"/>
        </w:rPr>
        <w:t>
      3. Құрамдас туындылар, яғни материалдарды іріктеу немесе орналастыру бойынша шығармашылықтың нәтижесін білдіретін туындылар, оларды білдіру нысанына қарамастан солай қорғалады. Бұл ретте құрамдас туындылар өздерінің негізге алынған немесе өздері қамтыған туындылардың авторлық құқық объектілері болу болмауына қарамастан, авторлық құқықпен қорғалады.</w:t>
      </w:r>
      <w:r>
        <w:br/>
      </w:r>
      <w:r>
        <w:rPr>
          <w:rFonts w:ascii="Times New Roman"/>
          <w:b w:val="false"/>
          <w:i w:val="false"/>
          <w:color w:val="000000"/>
          <w:sz w:val="28"/>
        </w:rPr>
        <w:t>
      4. Авторлық құқықтар ғылым, әдебиет және өнер туындыларына қолданылады. Туындының авторына, атап айтқанда мынадай құқықтар тиесілі:</w:t>
      </w:r>
      <w:r>
        <w:br/>
      </w:r>
      <w:r>
        <w:rPr>
          <w:rFonts w:ascii="Times New Roman"/>
          <w:b w:val="false"/>
          <w:i w:val="false"/>
          <w:color w:val="000000"/>
          <w:sz w:val="28"/>
        </w:rPr>
        <w:t>
      1) туындыға айрықша құқық;</w:t>
      </w:r>
      <w:r>
        <w:br/>
      </w:r>
      <w:r>
        <w:rPr>
          <w:rFonts w:ascii="Times New Roman"/>
          <w:b w:val="false"/>
          <w:i w:val="false"/>
          <w:color w:val="000000"/>
          <w:sz w:val="28"/>
        </w:rPr>
        <w:t>
      2) авторлық құқық;</w:t>
      </w:r>
      <w:r>
        <w:br/>
      </w:r>
      <w:r>
        <w:rPr>
          <w:rFonts w:ascii="Times New Roman"/>
          <w:b w:val="false"/>
          <w:i w:val="false"/>
          <w:color w:val="000000"/>
          <w:sz w:val="28"/>
        </w:rPr>
        <w:t xml:space="preserve">
      3) автордың есімі аталу құқығы; </w:t>
      </w:r>
      <w:r>
        <w:br/>
      </w:r>
      <w:r>
        <w:rPr>
          <w:rFonts w:ascii="Times New Roman"/>
          <w:b w:val="false"/>
          <w:i w:val="false"/>
          <w:color w:val="000000"/>
          <w:sz w:val="28"/>
        </w:rPr>
        <w:t xml:space="preserve">
      4) туындыға қол сұғылмаушылық құқығы; </w:t>
      </w:r>
      <w:r>
        <w:br/>
      </w:r>
      <w:r>
        <w:rPr>
          <w:rFonts w:ascii="Times New Roman"/>
          <w:b w:val="false"/>
          <w:i w:val="false"/>
          <w:color w:val="000000"/>
          <w:sz w:val="28"/>
        </w:rPr>
        <w:t xml:space="preserve">
      5) туындыны жариялау құқығы; </w:t>
      </w:r>
      <w:r>
        <w:br/>
      </w:r>
      <w:r>
        <w:rPr>
          <w:rFonts w:ascii="Times New Roman"/>
          <w:b w:val="false"/>
          <w:i w:val="false"/>
          <w:color w:val="000000"/>
          <w:sz w:val="28"/>
        </w:rPr>
        <w:t>
      6) Тараптардың ұлттық заңнамасында белгіленген өзге де құқықтар.</w:t>
      </w:r>
      <w:r>
        <w:br/>
      </w:r>
      <w:r>
        <w:rPr>
          <w:rFonts w:ascii="Times New Roman"/>
          <w:b w:val="false"/>
          <w:i w:val="false"/>
          <w:color w:val="000000"/>
          <w:sz w:val="28"/>
        </w:rPr>
        <w:t>
      5. Туындыларды не сабақтас құқықтар объектілерін әдеттегі пайдалануға қайшы келмейтін және құқық иеленушілердің заңды мүдделерін негізсіз кемсітпейтін осы бап шеңберінде қорғалатын зияткерлік қызметтің нәтижелеріне құқықтарды шектеу мен алып қоюды жекелеген жағдайларға келтіруге міндеттенеді.</w:t>
      </w:r>
      <w:r>
        <w:br/>
      </w:r>
      <w:r>
        <w:rPr>
          <w:rFonts w:ascii="Times New Roman"/>
          <w:b w:val="false"/>
          <w:i w:val="false"/>
          <w:color w:val="000000"/>
          <w:sz w:val="28"/>
        </w:rPr>
        <w:t xml:space="preserve">
      6. Тараптар авторлардың туындыларына айрықша құқықты; тең авторлар жасаған туындыға айрықша құқықты; автор қайтыс болғаннан кейін жарияланған туындыға айрықша құқықты 1971 жылғы Әдеби және көркем туындыларды қорғау туралы Берн конвенциясында, Дүниежүзілік сауда ұйымының Зияткерлік меншік құқығының сауда аспектілері жөніндегі келісімінде, Орындаушылардың, фонограмма дайындаушылардың және хабар тарату ұйымдарының құқықтарын қорғау туралы халықаралық конвенциясында (1961 жылғы Рим конвенциясы) белгіленгеннен төмен емес қорғау мерзімімен қамтамасыз етуге міндеттенеді. Тараптардың ұлттық заңнамасында осы бапта көрсетілген құқықтарды қорғаудың көп мерзімі бекітілуі мүмкін. </w:t>
      </w:r>
    </w:p>
    <w:p>
      <w:pPr>
        <w:spacing w:after="0"/>
        <w:ind w:left="0"/>
        <w:jc w:val="left"/>
      </w:pPr>
      <w:r>
        <w:rPr>
          <w:rFonts w:ascii="Times New Roman"/>
          <w:b/>
          <w:i w:val="false"/>
          <w:color w:val="000000"/>
        </w:rPr>
        <w:t xml:space="preserve"> 5-бап</w:t>
      </w:r>
    </w:p>
    <w:p>
      <w:pPr>
        <w:spacing w:after="0"/>
        <w:ind w:left="0"/>
        <w:jc w:val="both"/>
      </w:pPr>
      <w:r>
        <w:rPr>
          <w:rFonts w:ascii="Times New Roman"/>
          <w:b w:val="false"/>
          <w:i w:val="false"/>
          <w:color w:val="000000"/>
          <w:sz w:val="28"/>
        </w:rPr>
        <w:t>      Кинематографиялық туындыларға қатысты әрбір Тарап құқық иеленушілерге басқа Тарап мемлекетінің аумағында авторлық құқықпен қорғалатын, өз туындыларының түпнұсқасын немесе көшірмелерін көпшілікке коммерциялық прокатқа беруге рұқсат ету немесе тыйым салу құқығын беруі тиіс.</w:t>
      </w:r>
    </w:p>
    <w:p>
      <w:pPr>
        <w:spacing w:after="0"/>
        <w:ind w:left="0"/>
        <w:jc w:val="left"/>
      </w:pPr>
      <w:r>
        <w:rPr>
          <w:rFonts w:ascii="Times New Roman"/>
          <w:b/>
          <w:i w:val="false"/>
          <w:color w:val="000000"/>
        </w:rPr>
        <w:t xml:space="preserve"> 6-бап</w:t>
      </w:r>
    </w:p>
    <w:p>
      <w:pPr>
        <w:spacing w:after="0"/>
        <w:ind w:left="0"/>
        <w:jc w:val="both"/>
      </w:pPr>
      <w:r>
        <w:rPr>
          <w:rFonts w:ascii="Times New Roman"/>
          <w:b w:val="false"/>
          <w:i w:val="false"/>
          <w:color w:val="000000"/>
          <w:sz w:val="28"/>
        </w:rPr>
        <w:t>      Осы Келісімнің мақсаттары үшін орындаушылық қызметтің (орындаушылық) нәтижелеріне, фонограммаларға зияткерлік (мүліктік және жеке мүліктік емес) құқықтар және Тараптардың ұлттық заңнамасында белгіленген өзге де құқықтар авторлық құқықтармен сабақтас (сабақтас құқықтар) болып табылады.</w:t>
      </w:r>
    </w:p>
    <w:p>
      <w:pPr>
        <w:spacing w:after="0"/>
        <w:ind w:left="0"/>
        <w:jc w:val="left"/>
      </w:pPr>
      <w:r>
        <w:rPr>
          <w:rFonts w:ascii="Times New Roman"/>
          <w:b/>
          <w:i w:val="false"/>
          <w:color w:val="000000"/>
        </w:rPr>
        <w:t xml:space="preserve"> 7-бап</w:t>
      </w:r>
    </w:p>
    <w:p>
      <w:pPr>
        <w:spacing w:after="0"/>
        <w:ind w:left="0"/>
        <w:jc w:val="both"/>
      </w:pPr>
      <w:r>
        <w:rPr>
          <w:rFonts w:ascii="Times New Roman"/>
          <w:b w:val="false"/>
          <w:i w:val="false"/>
          <w:color w:val="000000"/>
          <w:sz w:val="28"/>
        </w:rPr>
        <w:t>      1. Осы Келісімнің мақсаттары үшін шығармашылық еңбегімен орындау жасаған жеке тұлға - орындаушы (орындаудың авторы), орындаушы - әртіс (актер, әнші, музыкант, биші немесе рөлде ойнайтын, оқитын, мәнерлеп оқитын, ән салатын, музыкалық аспапта ойнайтын немесе әдебиет, өнер немесе халық шығармашылығы туындыларын, оның ішінде эстрадалық, цирк немесе қуыршақ нөмірлерін өзгедей жолмен орындайтын басқа адам), сондай-ақ спектакльдің қоюшы - режиссері (театрлық, цирктік, қуыршақ, эстрадалық немесе өзге де театрлық-көріністі қойылымды жүзеге асырған тұлға) және дирижер танылады.</w:t>
      </w:r>
      <w:r>
        <w:br/>
      </w:r>
      <w:r>
        <w:rPr>
          <w:rFonts w:ascii="Times New Roman"/>
          <w:b w:val="false"/>
          <w:i w:val="false"/>
          <w:color w:val="000000"/>
          <w:sz w:val="28"/>
        </w:rPr>
        <w:t>
      2. Тараптар Тараптардың орындаушыларына өзара негізде мынадай құқықтарды береді:</w:t>
      </w:r>
      <w:r>
        <w:br/>
      </w:r>
      <w:r>
        <w:rPr>
          <w:rFonts w:ascii="Times New Roman"/>
          <w:b w:val="false"/>
          <w:i w:val="false"/>
          <w:color w:val="000000"/>
          <w:sz w:val="28"/>
        </w:rPr>
        <w:t>
      1) орындауға айырықша құқық;</w:t>
      </w:r>
      <w:r>
        <w:br/>
      </w:r>
      <w:r>
        <w:rPr>
          <w:rFonts w:ascii="Times New Roman"/>
          <w:b w:val="false"/>
          <w:i w:val="false"/>
          <w:color w:val="000000"/>
          <w:sz w:val="28"/>
        </w:rPr>
        <w:t>
      2) авторлық құқық - орындаудың авторы деп танылу құқығы;</w:t>
      </w:r>
      <w:r>
        <w:br/>
      </w:r>
      <w:r>
        <w:rPr>
          <w:rFonts w:ascii="Times New Roman"/>
          <w:b w:val="false"/>
          <w:i w:val="false"/>
          <w:color w:val="000000"/>
          <w:sz w:val="28"/>
        </w:rPr>
        <w:t>
      3) есімі аталу құқығы - туындыны пайдалану сипаты орындаушының есімін немесе орындаушылар ұжымының атауын көрсету мүмкіндігі жоқ жағдайлардан басқа, фонограмма даналарында және орындау пайдаланылған өзге жағдайларда, өзінің есімін немесе лақап атын көрсетуге, орындаушылар ұжымының атауын көрсетуге арналған құқығы;</w:t>
      </w:r>
      <w:r>
        <w:br/>
      </w:r>
      <w:r>
        <w:rPr>
          <w:rFonts w:ascii="Times New Roman"/>
          <w:b w:val="false"/>
          <w:i w:val="false"/>
          <w:color w:val="000000"/>
          <w:sz w:val="28"/>
        </w:rPr>
        <w:t>
      4) Тараптардың ұлттық заңнамасында белгіленген басқа құқықтар.</w:t>
      </w:r>
      <w:r>
        <w:br/>
      </w:r>
      <w:r>
        <w:rPr>
          <w:rFonts w:ascii="Times New Roman"/>
          <w:b w:val="false"/>
          <w:i w:val="false"/>
          <w:color w:val="000000"/>
          <w:sz w:val="28"/>
        </w:rPr>
        <w:t>
      3. Орындаушылар өз құқықтарын орындалатын туындылар авторларының құқықтарын сақтай отырып жүзеге асырады.</w:t>
      </w:r>
      <w:r>
        <w:br/>
      </w:r>
      <w:r>
        <w:rPr>
          <w:rFonts w:ascii="Times New Roman"/>
          <w:b w:val="false"/>
          <w:i w:val="false"/>
          <w:color w:val="000000"/>
          <w:sz w:val="28"/>
        </w:rPr>
        <w:t>
      4. Орындаушының құқықтары орындалатын туындыға авторлық құқықтардың болуына және қолданылуына қарамастан танылады және әрекет</w:t>
      </w:r>
      <w:r>
        <w:br/>
      </w:r>
      <w:r>
        <w:rPr>
          <w:rFonts w:ascii="Times New Roman"/>
          <w:b w:val="false"/>
          <w:i w:val="false"/>
          <w:color w:val="000000"/>
          <w:sz w:val="28"/>
        </w:rPr>
        <w:t>
етеді.</w:t>
      </w:r>
    </w:p>
    <w:p>
      <w:pPr>
        <w:spacing w:after="0"/>
        <w:ind w:left="0"/>
        <w:jc w:val="left"/>
      </w:pPr>
      <w:r>
        <w:rPr>
          <w:rFonts w:ascii="Times New Roman"/>
          <w:b/>
          <w:i w:val="false"/>
          <w:color w:val="000000"/>
        </w:rPr>
        <w:t xml:space="preserve"> 8-бап</w:t>
      </w:r>
    </w:p>
    <w:p>
      <w:pPr>
        <w:spacing w:after="0"/>
        <w:ind w:left="0"/>
        <w:jc w:val="both"/>
      </w:pPr>
      <w:r>
        <w:rPr>
          <w:rFonts w:ascii="Times New Roman"/>
          <w:b w:val="false"/>
          <w:i w:val="false"/>
          <w:color w:val="000000"/>
          <w:sz w:val="28"/>
        </w:rPr>
        <w:t>      1. Келісімнің мақсаттары үшін орындаушылық немесе өзге де дыбыстардың не осы дыбыстар бейнесінің алғашқы жазбасы үшін бастамашылық пен жауапкершілікті өзіне алған тұлға фонограмма дайындаушы (өндіруші) деп танылады. Өзге дәлел болмаған кезде фонограмманың данасында және (немесе) оның қорабында есімі немесе атауы көрсетілген тұлға фонограмманы өзге дайындаушы (өндіруші) деп танылады.</w:t>
      </w:r>
      <w:r>
        <w:br/>
      </w:r>
      <w:r>
        <w:rPr>
          <w:rFonts w:ascii="Times New Roman"/>
          <w:b w:val="false"/>
          <w:i w:val="false"/>
          <w:color w:val="000000"/>
          <w:sz w:val="28"/>
        </w:rPr>
        <w:t>
      2. Тараптардың фонограмма дайындаушыларына (өндірушілеріне) Тараптар мынадай құқықтар береді:</w:t>
      </w:r>
      <w:r>
        <w:br/>
      </w:r>
      <w:r>
        <w:rPr>
          <w:rFonts w:ascii="Times New Roman"/>
          <w:b w:val="false"/>
          <w:i w:val="false"/>
          <w:color w:val="000000"/>
          <w:sz w:val="28"/>
        </w:rPr>
        <w:t>
      1) фонограммаға айрықша құқық;</w:t>
      </w:r>
      <w:r>
        <w:br/>
      </w:r>
      <w:r>
        <w:rPr>
          <w:rFonts w:ascii="Times New Roman"/>
          <w:b w:val="false"/>
          <w:i w:val="false"/>
          <w:color w:val="000000"/>
          <w:sz w:val="28"/>
        </w:rPr>
        <w:t>
      2) Тараптардың ұлттық заңнамасында белгіленген өзге құқықтар.</w:t>
      </w:r>
      <w:r>
        <w:br/>
      </w:r>
      <w:r>
        <w:rPr>
          <w:rFonts w:ascii="Times New Roman"/>
          <w:b w:val="false"/>
          <w:i w:val="false"/>
          <w:color w:val="000000"/>
          <w:sz w:val="28"/>
        </w:rPr>
        <w:t>
      3. Тараптар фонограмма дайындаушылардың (өндірушілердің) құқықтарын Дүниежүзілік сауда ұйымының Зияткерлік меншік құқықтарының сауда аспектілері жөніндегі келісімінде және Орындаушылардың, фонограмма дайындаушылардың және хабар тарату ұйымдарының құқықтарын қорғау туралы халықаралық конвенцияда (1961 жылғы Рим конвенциясы) белгіленгеннен төмен болмайтын қорғау мерзімін қамтамасыз етуге міндеттенеді. Тараптардың ұлттық заңнамасында осы бапта көрсетілген құқықтарды қорғаудың көп мерзімі бекітілуі мүмкін.</w:t>
      </w:r>
    </w:p>
    <w:p>
      <w:pPr>
        <w:spacing w:after="0"/>
        <w:ind w:left="0"/>
        <w:jc w:val="left"/>
      </w:pPr>
      <w:r>
        <w:rPr>
          <w:rFonts w:ascii="Times New Roman"/>
          <w:b/>
          <w:i w:val="false"/>
          <w:color w:val="000000"/>
        </w:rPr>
        <w:t xml:space="preserve"> 9-бап</w:t>
      </w:r>
    </w:p>
    <w:p>
      <w:pPr>
        <w:spacing w:after="0"/>
        <w:ind w:left="0"/>
        <w:jc w:val="both"/>
      </w:pPr>
      <w:r>
        <w:rPr>
          <w:rFonts w:ascii="Times New Roman"/>
          <w:b w:val="false"/>
          <w:i w:val="false"/>
          <w:color w:val="000000"/>
          <w:sz w:val="28"/>
        </w:rPr>
        <w:t>      1. Фонограмма дайындаушылардың (өндірушілердің) Тараптар мемлекеттерінің аумағында мынадай іс-әрекеттерге рұқсат ету немесе тыйым салуға құқығы бар:</w:t>
      </w:r>
      <w:r>
        <w:br/>
      </w:r>
      <w:r>
        <w:rPr>
          <w:rFonts w:ascii="Times New Roman"/>
          <w:b w:val="false"/>
          <w:i w:val="false"/>
          <w:color w:val="000000"/>
          <w:sz w:val="28"/>
        </w:rPr>
        <w:t>
      1) өздерінің фонограммаларын тікелей немесе жанама түрде қайта шығару;</w:t>
      </w:r>
      <w:r>
        <w:br/>
      </w:r>
      <w:r>
        <w:rPr>
          <w:rFonts w:ascii="Times New Roman"/>
          <w:b w:val="false"/>
          <w:i w:val="false"/>
          <w:color w:val="000000"/>
          <w:sz w:val="28"/>
        </w:rPr>
        <w:t>
      2) фонограмма дайындаушының (өндірушінің) рұқсатынсыз шығарылған фонограмманың көшірмесін басқа Тараптың аумағына импорттау.</w:t>
      </w:r>
    </w:p>
    <w:p>
      <w:pPr>
        <w:spacing w:after="0"/>
        <w:ind w:left="0"/>
        <w:jc w:val="left"/>
      </w:pPr>
      <w:r>
        <w:rPr>
          <w:rFonts w:ascii="Times New Roman"/>
          <w:b/>
          <w:i w:val="false"/>
          <w:color w:val="000000"/>
        </w:rPr>
        <w:t xml:space="preserve"> 10-бап</w:t>
      </w:r>
    </w:p>
    <w:p>
      <w:pPr>
        <w:spacing w:after="0"/>
        <w:ind w:left="0"/>
        <w:jc w:val="both"/>
      </w:pPr>
      <w:r>
        <w:rPr>
          <w:rFonts w:ascii="Times New Roman"/>
          <w:b w:val="false"/>
          <w:i w:val="false"/>
          <w:color w:val="000000"/>
          <w:sz w:val="28"/>
        </w:rPr>
        <w:t>      1. Осы Келісімнің мақсаттары үшін Тараптардың ұлттық заңнамасына сәйкес авторлардың және өзге құқық иелерінің авторлық және сабақтас құқықтарды пайдаланғаны үшін сыйақы алуын қамтамасыз ету мақсатында авторлардан, орындаушылардан, фонограмма дайындаушылардан (өндірушілерден) және ұжымдық негізде тиісті құқықтарды басқару саласында авторлық және сабақтас құқықтарды өзге де иеленушілерден (бұдан әрі - авторлар және өзге де құқық иеленушілер) алынған өкілеттіктер негізінде әрекет ететін ұйым ұжымдық басқару жөніндегі ұйым деп танылады.</w:t>
      </w:r>
      <w:r>
        <w:br/>
      </w:r>
      <w:r>
        <w:rPr>
          <w:rFonts w:ascii="Times New Roman"/>
          <w:b w:val="false"/>
          <w:i w:val="false"/>
          <w:color w:val="000000"/>
          <w:sz w:val="28"/>
        </w:rPr>
        <w:t>
      2. Авторлардың және өзге де құқық иеленушілердің мүліктік құқықтарын Бірыңғай экономикалық кеңістікке қатысушы мемлекеттердің аумағында тиімді іске асыру мақсатында олардың құқықтарын жеке тәртіппен жүзеге асыру қиын немесе Тараптардың ұлттық заңнамасында тиісті құқықтарды иеленушілердің келісімінсіз, бірақ оларға сыйақы төлей отырып, авторлық және сабақтас құқықтар объектілерін пайдалануға жол берілген жағдайда, Тараптар ұжымдық басқару жөніндегі ұйымдарды құруға және олардың қызметіне жәрдем көрсетеді.</w:t>
      </w:r>
      <w:r>
        <w:br/>
      </w:r>
      <w:r>
        <w:rPr>
          <w:rFonts w:ascii="Times New Roman"/>
          <w:b w:val="false"/>
          <w:i w:val="false"/>
          <w:color w:val="000000"/>
          <w:sz w:val="28"/>
        </w:rPr>
        <w:t>
      3. Авторлық және сабақтас құқықтар объектілерін заңды түрде пайдалану мүмкіндігін қамтамасыз ету мақсатында авторлардың және өзге де құқық иеленушілердің құқықтарын неғұрлым толық және тиімді іске асыру мүддесін ескере отырып, Тараптар ұжымдық басқару жөніндегі ұйымдарға тікелей тиісті өкілеттіктерді берген авторлар мен өзге де құқық иеленушілердің де, өз мүддесі үшін қызметін жүзеге асырудан тікелей бас тартпаған авторлар мен өзге де құқық иеленушілердің мүддесінде, оның ішінде фонограммаларды және дыбыстау-бейнелеу туындыларын жеке мақсатта еркін қайта шығару үшін сыйақы алуға құқықтарын іске асыру жағдайында да осындай ұйымдар қызметінің мүмкіндігін көздейді.</w:t>
      </w:r>
      <w:r>
        <w:br/>
      </w:r>
      <w:r>
        <w:rPr>
          <w:rFonts w:ascii="Times New Roman"/>
          <w:b w:val="false"/>
          <w:i w:val="false"/>
          <w:color w:val="000000"/>
          <w:sz w:val="28"/>
        </w:rPr>
        <w:t>
      4. Авторлық және сабақтас құқықтарды қорғаудың және іске асырудың бірыңғай жүйесін құру мақсатында Тараптар осы Келісім күшіне енген күнге дейін оның ішінде:</w:t>
      </w:r>
      <w:r>
        <w:br/>
      </w:r>
      <w:r>
        <w:rPr>
          <w:rFonts w:ascii="Times New Roman"/>
          <w:b w:val="false"/>
          <w:i w:val="false"/>
          <w:color w:val="000000"/>
          <w:sz w:val="28"/>
        </w:rPr>
        <w:t>
      1) құқықтарды ұжымдық негізде басқарудың бірыңғай тәртібін, оның ішінде фонограммаларды және дыбыстау-бейнелеу туындыларын жеке мақсатта еркін қайта шығарғаны үшін сыйақы алу құқығын іске асырған жағдайда айқындауды;</w:t>
      </w:r>
      <w:r>
        <w:br/>
      </w:r>
      <w:r>
        <w:rPr>
          <w:rFonts w:ascii="Times New Roman"/>
          <w:b w:val="false"/>
          <w:i w:val="false"/>
          <w:color w:val="000000"/>
          <w:sz w:val="28"/>
        </w:rPr>
        <w:t>
      2) Тараптардың қорғалатын авторлық және сабақтас құқықтар объектілері туралы ақпаратты қамтитын дерекқор құруды және ақпарат алмасуды ұйымдастыру тәртібін;</w:t>
      </w:r>
      <w:r>
        <w:br/>
      </w:r>
      <w:r>
        <w:rPr>
          <w:rFonts w:ascii="Times New Roman"/>
          <w:b w:val="false"/>
          <w:i w:val="false"/>
          <w:color w:val="000000"/>
          <w:sz w:val="28"/>
        </w:rPr>
        <w:t>
      3) Бірыңғай экономикалық кеңістікке қатысушы мемлекеттердің ұжымдық басқару жөніндегі ұйымдарының жұмысын үйлестіру жөніндегі комиссия құруды және оның жұмыс тәртібін айқындауды көздейтін халықаралық шарттар жасасады.</w:t>
      </w:r>
    </w:p>
    <w:p>
      <w:pPr>
        <w:spacing w:after="0"/>
        <w:ind w:left="0"/>
        <w:jc w:val="left"/>
      </w:pPr>
      <w:r>
        <w:rPr>
          <w:rFonts w:ascii="Times New Roman"/>
          <w:b/>
          <w:i w:val="false"/>
          <w:color w:val="000000"/>
        </w:rPr>
        <w:t xml:space="preserve"> Тауар таңбалары 11-бап</w:t>
      </w:r>
    </w:p>
    <w:p>
      <w:pPr>
        <w:spacing w:after="0"/>
        <w:ind w:left="0"/>
        <w:jc w:val="both"/>
      </w:pPr>
      <w:r>
        <w:rPr>
          <w:rFonts w:ascii="Times New Roman"/>
          <w:b w:val="false"/>
          <w:i w:val="false"/>
          <w:color w:val="000000"/>
          <w:sz w:val="28"/>
        </w:rPr>
        <w:t>      1. Осы Келісімнің мақсаттары үшін Тараптардың ұлттық заңнамасына және Тараптар қатысушылары болып табылатын халықаралық шарттарға сәйкес қорғалатын, азаматтық айналымға бір қатысушылардың тауарларын және (немесе) қызметтерін азаматтық айналымға басқа қатысушылардың тауарларынан және (немесе) қызметтерінен ажырату үшін қызмет ететін белгі тауар таңбасы және қызмет көрсету таңбасы (бұдан әрі - тауар таңбасы) болып табылады.</w:t>
      </w:r>
      <w:r>
        <w:br/>
      </w:r>
      <w:r>
        <w:rPr>
          <w:rFonts w:ascii="Times New Roman"/>
          <w:b w:val="false"/>
          <w:i w:val="false"/>
          <w:color w:val="000000"/>
          <w:sz w:val="28"/>
        </w:rPr>
        <w:t>
      2. Тауар таңбасы ретінде сөз, бейнелеу, көлемді және өзге де белгілер немесе олардың комбинациялары тіркелуі мүмкін. Өзге белгілер Тараптар мемлекеттердің заңнамалық актілерінде көзделген жағдайларда тауар таңбасы ретінде тіркелуі мүмкін. Тауар таңбасы кез келген түсте немесе түстер үйлесімінде тіркелуі мүмкін.</w:t>
      </w:r>
    </w:p>
    <w:p>
      <w:pPr>
        <w:spacing w:after="0"/>
        <w:ind w:left="0"/>
        <w:jc w:val="left"/>
      </w:pPr>
      <w:r>
        <w:rPr>
          <w:rFonts w:ascii="Times New Roman"/>
          <w:b/>
          <w:i w:val="false"/>
          <w:color w:val="000000"/>
        </w:rPr>
        <w:t xml:space="preserve"> 12-бап</w:t>
      </w:r>
    </w:p>
    <w:p>
      <w:pPr>
        <w:spacing w:after="0"/>
        <w:ind w:left="0"/>
        <w:jc w:val="both"/>
      </w:pPr>
      <w:r>
        <w:rPr>
          <w:rFonts w:ascii="Times New Roman"/>
          <w:b w:val="false"/>
          <w:i w:val="false"/>
          <w:color w:val="000000"/>
          <w:sz w:val="28"/>
        </w:rPr>
        <w:t>      1. Тауар таңбасының иесі тауар таңбасын пайдалану мен оған иелік етудің айрықша құқығына, сондай-ақ тауар таңбасын басқа адамдардың пайдалануына тыйым салудың ерекше құқығына ие.</w:t>
      </w:r>
      <w:r>
        <w:br/>
      </w:r>
      <w:r>
        <w:rPr>
          <w:rFonts w:ascii="Times New Roman"/>
          <w:b w:val="false"/>
          <w:i w:val="false"/>
          <w:color w:val="000000"/>
          <w:sz w:val="28"/>
        </w:rPr>
        <w:t>
      2. Тауар таңбасын бастапқы тіркеудің қолданылу мерзімі оның қолданылуының соңғы жылы ішінде берілген тауар таңбасы иесінің өтініші бойынша шексіз рет, әркез кемінде 10 жылдан аспайтын мерзімге ұзартылуы мүмкін.</w:t>
      </w:r>
    </w:p>
    <w:p>
      <w:pPr>
        <w:spacing w:after="0"/>
        <w:ind w:left="0"/>
        <w:jc w:val="left"/>
      </w:pPr>
      <w:r>
        <w:rPr>
          <w:rFonts w:ascii="Times New Roman"/>
          <w:b/>
          <w:i w:val="false"/>
          <w:color w:val="000000"/>
        </w:rPr>
        <w:t xml:space="preserve"> 13-бап</w:t>
      </w:r>
    </w:p>
    <w:p>
      <w:pPr>
        <w:spacing w:after="0"/>
        <w:ind w:left="0"/>
        <w:jc w:val="both"/>
      </w:pPr>
      <w:r>
        <w:rPr>
          <w:rFonts w:ascii="Times New Roman"/>
          <w:b w:val="false"/>
          <w:i w:val="false"/>
          <w:color w:val="000000"/>
          <w:sz w:val="28"/>
        </w:rPr>
        <w:t>      Осы Келісім күшіне енген күнінен бастап Тараптар мынадай тауар таңбасына айрықша құқықтың аяқталу қағидатын енгізеді - құқық иеленуші тікелей немесе оның келісімімен басқа тұлғалар Тараптар мемлекеттерінің аумағында азаматтық айналымға заңды енгізген тауарларға қатысты пайдалану осы тауар таңбасына айрықша құқықтарды бұзу болып табылмайды.</w:t>
      </w:r>
    </w:p>
    <w:p>
      <w:pPr>
        <w:spacing w:after="0"/>
        <w:ind w:left="0"/>
        <w:jc w:val="left"/>
      </w:pPr>
      <w:r>
        <w:rPr>
          <w:rFonts w:ascii="Times New Roman"/>
          <w:b/>
          <w:i w:val="false"/>
          <w:color w:val="000000"/>
        </w:rPr>
        <w:t xml:space="preserve"> 14-бап</w:t>
      </w:r>
    </w:p>
    <w:p>
      <w:pPr>
        <w:spacing w:after="0"/>
        <w:ind w:left="0"/>
        <w:jc w:val="both"/>
      </w:pPr>
      <w:r>
        <w:rPr>
          <w:rFonts w:ascii="Times New Roman"/>
          <w:b w:val="false"/>
          <w:i w:val="false"/>
          <w:color w:val="000000"/>
          <w:sz w:val="28"/>
        </w:rPr>
        <w:t>      Тараптар осы Келісім күшіне енген күнге дейін Тараптар мемлекеттерінің аумағында тауар таңбаларын және тауарлар шығарылған жерлердің атауын (географиялық нұсқаулар) құқықтық қорғауды қамтамасыз ету үшін қажетті бірыңғай рәсімдерді әзірлейді және енгізеді. Тараптар тауар таңбасын және тауар шығарылған жерлердің атауларын (географиялық нұсқаулар) тіркеудің әзірленген бірыңғай тетігін жеке шартта тіркейді.</w:t>
      </w:r>
    </w:p>
    <w:p>
      <w:pPr>
        <w:spacing w:after="0"/>
        <w:ind w:left="0"/>
        <w:jc w:val="left"/>
      </w:pPr>
      <w:r>
        <w:rPr>
          <w:rFonts w:ascii="Times New Roman"/>
          <w:b/>
          <w:i w:val="false"/>
          <w:color w:val="000000"/>
        </w:rPr>
        <w:t xml:space="preserve"> Тауар шығарылған жердің атауы 15-бап</w:t>
      </w:r>
    </w:p>
    <w:p>
      <w:pPr>
        <w:spacing w:after="0"/>
        <w:ind w:left="0"/>
        <w:jc w:val="both"/>
      </w:pPr>
      <w:r>
        <w:rPr>
          <w:rFonts w:ascii="Times New Roman"/>
          <w:b w:val="false"/>
          <w:i w:val="false"/>
          <w:color w:val="000000"/>
          <w:sz w:val="28"/>
        </w:rPr>
        <w:t>      1. Осы Келісімнің мақсаттары үшін елдің, қалалық немесе ауылдық қоныстың, жердің немесе басқа географиялық объектінің қазіргі немесе тарихи, ресми немесе ресми емес, толық немесе қысқартылған атауын білдіретін немесе қамтитын белгі, сондай-ақ осы атаудан туындайтын және ерекше қасиеттері тек қана немесе негізінен осы географиялық объектіге тән табиғи жағдайлармен және (немесе) адам факторларымен айқындалатын тауарға қатысты оны пайдалану нәтижесінде танымал болған белгі заңды қорғау берілетін тауар шығарылған жердің атауы болып табылады.</w:t>
      </w:r>
      <w:r>
        <w:br/>
      </w:r>
      <w:r>
        <w:rPr>
          <w:rFonts w:ascii="Times New Roman"/>
          <w:b w:val="false"/>
          <w:i w:val="false"/>
          <w:color w:val="000000"/>
          <w:sz w:val="28"/>
        </w:rPr>
        <w:t>
      Көрсетілген ережелер тауарды белгілі бір географиялық объектінің аумағынан шығарылған тауар ретінде бірдейлендіретін және осы объектінің атауын қамтымаса да, осы белгіні оның айрықша қасиеттері осы тармақтың бірінші абзацында көрсетілген талаптарға жауап беретін тауарға қатысты пайдалану нәтижесінде танымал болған белгіге қатысты тиісінше қолданылады.</w:t>
      </w:r>
      <w:r>
        <w:br/>
      </w:r>
      <w:r>
        <w:rPr>
          <w:rFonts w:ascii="Times New Roman"/>
          <w:b w:val="false"/>
          <w:i w:val="false"/>
          <w:color w:val="000000"/>
          <w:sz w:val="28"/>
        </w:rPr>
        <w:t>
      Географиялық объектінің атауын білдіретін немесе қамтитын болса да белгілі бір түрдегі тауарды белгілеу ретінде жаппай пайдалануға енгізілген, оның шығарылатын жерімен байланысты емес белгі бір тауар шығарылған жердің атауы болып танылмайды.</w:t>
      </w:r>
      <w:r>
        <w:br/>
      </w:r>
      <w:r>
        <w:rPr>
          <w:rFonts w:ascii="Times New Roman"/>
          <w:b w:val="false"/>
          <w:i w:val="false"/>
          <w:color w:val="000000"/>
          <w:sz w:val="28"/>
        </w:rPr>
        <w:t>
      2. Тараптар осы Келісімнің мақсаттары үшін тауар шығарылған жердің атауына қатысты мүдделі тараптарға:</w:t>
      </w:r>
      <w:r>
        <w:br/>
      </w:r>
      <w:r>
        <w:rPr>
          <w:rFonts w:ascii="Times New Roman"/>
          <w:b w:val="false"/>
          <w:i w:val="false"/>
          <w:color w:val="000000"/>
          <w:sz w:val="28"/>
        </w:rPr>
        <w:t>
      1) жұртшылықты тауардың географиялық шығуына қатысты адастыратындай осы тауар шынайы шығарылатын жерден басқа географиялық ауданнан шығарылатынын көрсететін немесе байланыс туғызатын тауарды белгілеу немесе таныстыру кезінде кез келген құралдарды пайдаланудың;</w:t>
      </w:r>
      <w:r>
        <w:br/>
      </w:r>
      <w:r>
        <w:rPr>
          <w:rFonts w:ascii="Times New Roman"/>
          <w:b w:val="false"/>
          <w:i w:val="false"/>
          <w:color w:val="000000"/>
          <w:sz w:val="28"/>
        </w:rPr>
        <w:t>
      2) 1967 жылғы Өнеркәсіптік меншікті қорғау жөніндегі 1967 жылғы Париж конвенциясының 10-bis-бабының мағынасы бойынша жосықсыз бәсеке актісін білдіретін кез келген пайдаланудың алдын алуға мүмкіндік беретін құқықтық шараларды көздейді.</w:t>
      </w:r>
    </w:p>
    <w:p>
      <w:pPr>
        <w:spacing w:after="0"/>
        <w:ind w:left="0"/>
        <w:jc w:val="left"/>
      </w:pPr>
      <w:r>
        <w:rPr>
          <w:rFonts w:ascii="Times New Roman"/>
          <w:b/>
          <w:i w:val="false"/>
          <w:color w:val="000000"/>
        </w:rPr>
        <w:t xml:space="preserve"> Патент құқықтары 16-бап</w:t>
      </w:r>
    </w:p>
    <w:p>
      <w:pPr>
        <w:spacing w:after="0"/>
        <w:ind w:left="0"/>
        <w:jc w:val="both"/>
      </w:pPr>
      <w:r>
        <w:rPr>
          <w:rFonts w:ascii="Times New Roman"/>
          <w:b w:val="false"/>
          <w:i w:val="false"/>
          <w:color w:val="000000"/>
          <w:sz w:val="28"/>
        </w:rPr>
        <w:t>      1. Өнертабысқа, пайдалы модельге және өнеркәсіптік үлгіге құқық ұлттық заңнамада белгіленген тәртіппен қорғалады және патент иеленушінің өнертабысқа, пайдалы модельге және өнеркәсіптік үлгіге басымдығын, авторлығын және айырықша құқығын куәландыратын қорғау құжатымен расталады.</w:t>
      </w:r>
      <w:r>
        <w:br/>
      </w:r>
      <w:r>
        <w:rPr>
          <w:rFonts w:ascii="Times New Roman"/>
          <w:b w:val="false"/>
          <w:i w:val="false"/>
          <w:color w:val="000000"/>
          <w:sz w:val="28"/>
        </w:rPr>
        <w:t>
      2. Өнертабыстың, пайдалы модельдің және өнеркәсіптік үлгінің авторына мынадай құқықтар:</w:t>
      </w:r>
      <w:r>
        <w:br/>
      </w:r>
      <w:r>
        <w:rPr>
          <w:rFonts w:ascii="Times New Roman"/>
          <w:b w:val="false"/>
          <w:i w:val="false"/>
          <w:color w:val="000000"/>
          <w:sz w:val="28"/>
        </w:rPr>
        <w:t>
      1) айрықша құқық;</w:t>
      </w:r>
      <w:r>
        <w:br/>
      </w:r>
      <w:r>
        <w:rPr>
          <w:rFonts w:ascii="Times New Roman"/>
          <w:b w:val="false"/>
          <w:i w:val="false"/>
          <w:color w:val="000000"/>
          <w:sz w:val="28"/>
        </w:rPr>
        <w:t>
      2) авторлық құқықтық тиесілі.</w:t>
      </w:r>
      <w:r>
        <w:br/>
      </w:r>
      <w:r>
        <w:rPr>
          <w:rFonts w:ascii="Times New Roman"/>
          <w:b w:val="false"/>
          <w:i w:val="false"/>
          <w:color w:val="000000"/>
          <w:sz w:val="28"/>
        </w:rPr>
        <w:t>
      3. Тараптардың ұлттық заңнамасында көзделген жекелеген жағдайларда өнертабыстың, пайдалы модельдің және өнеркәсіптік үлгінің авторына басқа да құқықтар, оның ішінде патент алу, қызметтік өнертабысты, пайдалы модельді немесе өнеркәсіптік үлгіні пайдаланғаны үшін сыйақы алу құқығы тиесілі.</w:t>
      </w:r>
      <w:r>
        <w:br/>
      </w:r>
      <w:r>
        <w:rPr>
          <w:rFonts w:ascii="Times New Roman"/>
          <w:b w:val="false"/>
          <w:i w:val="false"/>
          <w:color w:val="000000"/>
          <w:sz w:val="28"/>
        </w:rPr>
        <w:t>
      4. Өнертабысқа, пайдалы модельге, өнеркәсіптік үлгіге айырықша</w:t>
      </w:r>
      <w:r>
        <w:br/>
      </w:r>
      <w:r>
        <w:rPr>
          <w:rFonts w:ascii="Times New Roman"/>
          <w:b w:val="false"/>
          <w:i w:val="false"/>
          <w:color w:val="000000"/>
          <w:sz w:val="28"/>
        </w:rPr>
        <w:t>
құқықтың және осы құқықты куәландыратын патенттің қолданылу мерзімі, Тараптардың ұлттық заңнамасында белгіленген талаптарды сақтау шартымен патент беруге өтінім берілген күннен бастап есептеледі және:</w:t>
      </w:r>
      <w:r>
        <w:br/>
      </w:r>
      <w:r>
        <w:rPr>
          <w:rFonts w:ascii="Times New Roman"/>
          <w:b w:val="false"/>
          <w:i w:val="false"/>
          <w:color w:val="000000"/>
          <w:sz w:val="28"/>
        </w:rPr>
        <w:t>
      өнертабыстар үшін - кемінде 20 жылды;</w:t>
      </w:r>
      <w:r>
        <w:br/>
      </w:r>
      <w:r>
        <w:rPr>
          <w:rFonts w:ascii="Times New Roman"/>
          <w:b w:val="false"/>
          <w:i w:val="false"/>
          <w:color w:val="000000"/>
          <w:sz w:val="28"/>
        </w:rPr>
        <w:t>
      пайдалы модельдер үшін - кемінде 5 жылды;</w:t>
      </w:r>
      <w:r>
        <w:br/>
      </w:r>
      <w:r>
        <w:rPr>
          <w:rFonts w:ascii="Times New Roman"/>
          <w:b w:val="false"/>
          <w:i w:val="false"/>
          <w:color w:val="000000"/>
          <w:sz w:val="28"/>
        </w:rPr>
        <w:t>
      өнеркәсіптік үлгілер үшін - кемінде 5 жылды құрайды.</w:t>
      </w:r>
    </w:p>
    <w:p>
      <w:pPr>
        <w:spacing w:after="0"/>
        <w:ind w:left="0"/>
        <w:jc w:val="left"/>
      </w:pPr>
      <w:r>
        <w:rPr>
          <w:rFonts w:ascii="Times New Roman"/>
          <w:b/>
          <w:i w:val="false"/>
          <w:color w:val="000000"/>
        </w:rPr>
        <w:t xml:space="preserve"> 17-бап</w:t>
      </w:r>
    </w:p>
    <w:p>
      <w:pPr>
        <w:spacing w:after="0"/>
        <w:ind w:left="0"/>
        <w:jc w:val="both"/>
      </w:pPr>
      <w:r>
        <w:rPr>
          <w:rFonts w:ascii="Times New Roman"/>
          <w:b w:val="false"/>
          <w:i w:val="false"/>
          <w:color w:val="000000"/>
          <w:sz w:val="28"/>
        </w:rPr>
        <w:t>      Өнертабысқа, пайдалы модельге немесе өнеркәсіптік үлгіге берілген патент патент иеленушіге өнертабысты, пайдалы модельді немесе өнеркәсіптік үлгіні заңға қайшы келмейтін кез келген тәсілмен пайдалануға айрықша құқық береді.</w:t>
      </w:r>
      <w:r>
        <w:br/>
      </w:r>
      <w:r>
        <w:rPr>
          <w:rFonts w:ascii="Times New Roman"/>
          <w:b w:val="false"/>
          <w:i w:val="false"/>
          <w:color w:val="000000"/>
          <w:sz w:val="28"/>
        </w:rPr>
        <w:t>
      Егер патент объектісі өнім болса, патент иеленуші үшінші тұлғаларға өзінің келісімінсіз, атап айтқанда, аталған өнімді әзірлеуге, қолдануға, сақтауға, сатуға ұсынуға, сатуға немесе осы мақсаттар үшін әкелуге кедергі жасауға құқылы.</w:t>
      </w:r>
      <w:r>
        <w:br/>
      </w:r>
      <w:r>
        <w:rPr>
          <w:rFonts w:ascii="Times New Roman"/>
          <w:b w:val="false"/>
          <w:i w:val="false"/>
          <w:color w:val="000000"/>
          <w:sz w:val="28"/>
        </w:rPr>
        <w:t>
      Егер патент объектісі тәсіл болса, патент иеленуші өзінің келісімінсіз, атап айтқанда тәсілді жүзеге асыру жөніндегі әрекетті, сондай-ақ тікелей аталған тәсілмен алынған өнімді қолдануға, сақтауға, сатуға ұсынуға, сатуға немесе осы мақсаттар үшін әкелуге кедергі жасауға құқылы.</w:t>
      </w:r>
    </w:p>
    <w:p>
      <w:pPr>
        <w:spacing w:after="0"/>
        <w:ind w:left="0"/>
        <w:jc w:val="left"/>
      </w:pPr>
      <w:r>
        <w:rPr>
          <w:rFonts w:ascii="Times New Roman"/>
          <w:b/>
          <w:i w:val="false"/>
          <w:color w:val="000000"/>
        </w:rPr>
        <w:t xml:space="preserve"> 18-бап</w:t>
      </w:r>
    </w:p>
    <w:p>
      <w:pPr>
        <w:spacing w:after="0"/>
        <w:ind w:left="0"/>
        <w:jc w:val="both"/>
      </w:pPr>
      <w:r>
        <w:rPr>
          <w:rFonts w:ascii="Times New Roman"/>
          <w:b w:val="false"/>
          <w:i w:val="false"/>
          <w:color w:val="000000"/>
          <w:sz w:val="28"/>
        </w:rPr>
        <w:t>      Тараптар қорғау құжаттары беретін құқықтардың шектелуін, егер осындай шектеулер өнертабыстарды, пайдалы модельдерді немесе өнеркәсіптік үлгілерді әдеттегідей пайдалануға дәлелсіз зиян келтірмейді және үшінші тұлғалардың заңды мүдделерін ескере отырып, патент иеленушінің заңды мүдделерін негізсіз кемсітпейді деген шартпен көздеуге құқылы.</w:t>
      </w:r>
    </w:p>
    <w:p>
      <w:pPr>
        <w:spacing w:after="0"/>
        <w:ind w:left="0"/>
        <w:jc w:val="left"/>
      </w:pPr>
      <w:r>
        <w:rPr>
          <w:rFonts w:ascii="Times New Roman"/>
          <w:b/>
          <w:i w:val="false"/>
          <w:color w:val="000000"/>
        </w:rPr>
        <w:t xml:space="preserve"> ІІІ БӨЛІМ</w:t>
      </w:r>
      <w:r>
        <w:br/>
      </w:r>
      <w:r>
        <w:rPr>
          <w:rFonts w:ascii="Times New Roman"/>
          <w:b/>
          <w:i w:val="false"/>
          <w:color w:val="000000"/>
        </w:rPr>
        <w:t>
Құқық қолдану 19-бап</w:t>
      </w:r>
    </w:p>
    <w:p>
      <w:pPr>
        <w:spacing w:after="0"/>
        <w:ind w:left="0"/>
        <w:jc w:val="both"/>
      </w:pPr>
      <w:r>
        <w:rPr>
          <w:rFonts w:ascii="Times New Roman"/>
          <w:b w:val="false"/>
          <w:i w:val="false"/>
          <w:color w:val="000000"/>
          <w:sz w:val="28"/>
        </w:rPr>
        <w:t>      Тараптар зияткерлік қызметтің нәтижелеріне құқықтарды тиімді қорғауды қамтамасыз ететін осындай құқық қолдану шараларын қолдану жөнінде өзіне міндеттемелер алады.</w:t>
      </w:r>
    </w:p>
    <w:p>
      <w:pPr>
        <w:spacing w:after="0"/>
        <w:ind w:left="0"/>
        <w:jc w:val="left"/>
      </w:pPr>
      <w:r>
        <w:rPr>
          <w:rFonts w:ascii="Times New Roman"/>
          <w:b/>
          <w:i w:val="false"/>
          <w:color w:val="000000"/>
        </w:rPr>
        <w:t xml:space="preserve"> 20-бап</w:t>
      </w:r>
    </w:p>
    <w:p>
      <w:pPr>
        <w:spacing w:after="0"/>
        <w:ind w:left="0"/>
        <w:jc w:val="both"/>
      </w:pPr>
      <w:r>
        <w:rPr>
          <w:rFonts w:ascii="Times New Roman"/>
          <w:b w:val="false"/>
          <w:i w:val="false"/>
          <w:color w:val="000000"/>
          <w:sz w:val="28"/>
        </w:rPr>
        <w:t>      Тараптар Кеден одағының бірыңғай кеден аумағында контрафактілі тауарлар айналымының тиімді түрде жолын кесуді, қамтамасыз ететін заңнамалық тәртіп шараларын, сондай-ақ Интернет желісінде зияткерлік меншік құқықтарының бұзылуына қарсы іс-қимыл жөніндегі бірыңғай шараларды көздейді.</w:t>
      </w:r>
    </w:p>
    <w:p>
      <w:pPr>
        <w:spacing w:after="0"/>
        <w:ind w:left="0"/>
        <w:jc w:val="left"/>
      </w:pPr>
      <w:r>
        <w:rPr>
          <w:rFonts w:ascii="Times New Roman"/>
          <w:b/>
          <w:i w:val="false"/>
          <w:color w:val="000000"/>
        </w:rPr>
        <w:t xml:space="preserve"> Шекаралық шаралар 21-бап</w:t>
      </w:r>
    </w:p>
    <w:p>
      <w:pPr>
        <w:spacing w:after="0"/>
        <w:ind w:left="0"/>
        <w:jc w:val="both"/>
      </w:pPr>
      <w:r>
        <w:rPr>
          <w:rFonts w:ascii="Times New Roman"/>
          <w:b w:val="false"/>
          <w:i w:val="false"/>
          <w:color w:val="000000"/>
          <w:sz w:val="28"/>
        </w:rPr>
        <w:t>      Тараптар Кеден одағының Кеден кодексінде белгіленген зияткерлік қызметтің нәтижелеріне құқықтарды қорғау жөніндегі іс-қимылдарды көздейді.</w:t>
      </w:r>
    </w:p>
    <w:p>
      <w:pPr>
        <w:spacing w:after="0"/>
        <w:ind w:left="0"/>
        <w:jc w:val="left"/>
      </w:pPr>
      <w:r>
        <w:rPr>
          <w:rFonts w:ascii="Times New Roman"/>
          <w:b/>
          <w:i w:val="false"/>
          <w:color w:val="000000"/>
        </w:rPr>
        <w:t xml:space="preserve"> Әкімшілік және қылмыстық сипаттағы шаралар 22-бап</w:t>
      </w:r>
    </w:p>
    <w:p>
      <w:pPr>
        <w:spacing w:after="0"/>
        <w:ind w:left="0"/>
        <w:jc w:val="both"/>
      </w:pPr>
      <w:r>
        <w:rPr>
          <w:rFonts w:ascii="Times New Roman"/>
          <w:b w:val="false"/>
          <w:i w:val="false"/>
          <w:color w:val="000000"/>
          <w:sz w:val="28"/>
        </w:rPr>
        <w:t>      Тараптар зияткерлік қызметтің нәтижелеріне құқықтарды қорғаудың бірыңғай жүйесін құру, сондай-ақ осы Келісімнің 20-бабының ережелерін іске асыру мақсатында Тараптардың өкілетті органдарымен зияткерлік қызметтің нәтижелеріне құқықтарды қорғау жөніндегі іс-қимылдарды үйлестіру туралы шарт жасасуды көздейді.</w:t>
      </w:r>
    </w:p>
    <w:p>
      <w:pPr>
        <w:spacing w:after="0"/>
        <w:ind w:left="0"/>
        <w:jc w:val="left"/>
      </w:pPr>
      <w:r>
        <w:rPr>
          <w:rFonts w:ascii="Times New Roman"/>
          <w:b/>
          <w:i w:val="false"/>
          <w:color w:val="000000"/>
        </w:rPr>
        <w:t xml:space="preserve"> IV БӨЛІМ</w:t>
      </w:r>
      <w:r>
        <w:br/>
      </w:r>
      <w:r>
        <w:rPr>
          <w:rFonts w:ascii="Times New Roman"/>
          <w:b/>
          <w:i w:val="false"/>
          <w:color w:val="000000"/>
        </w:rPr>
        <w:t>
Транспаренттілік 23-бап</w:t>
      </w:r>
    </w:p>
    <w:p>
      <w:pPr>
        <w:spacing w:after="0"/>
        <w:ind w:left="0"/>
        <w:jc w:val="both"/>
      </w:pPr>
      <w:r>
        <w:rPr>
          <w:rFonts w:ascii="Times New Roman"/>
          <w:b w:val="false"/>
          <w:i w:val="false"/>
          <w:color w:val="000000"/>
          <w:sz w:val="28"/>
        </w:rPr>
        <w:t>      1. Тараптардың кез келгені қолданысқа енгізген және осы Келісімнің нысанасына қатысы бар заңдар мен өзге де нормативтік актілер, жалпы қолданылатын түпкілікті сот және әкімшілік шешімдер (зияткерлік қызметтің нәтижелеріне құқықтардың болуы, көлемі, сатып алу, олардың сақталуын қамтамасыз ету және оларды асыра пайдаланудың алдын алу) ресми жариялануы тиіс немесе егер мұндай жариялау орынсыз болған жағдайда, ол үкіметтік органдар мен құқық иеленушілер таныса алатындай жалпыға қол жетімді болуы тиіс.</w:t>
      </w:r>
      <w:r>
        <w:br/>
      </w:r>
      <w:r>
        <w:rPr>
          <w:rFonts w:ascii="Times New Roman"/>
          <w:b w:val="false"/>
          <w:i w:val="false"/>
          <w:color w:val="000000"/>
          <w:sz w:val="28"/>
        </w:rPr>
        <w:t>
      Осы Келісімнің мәтініне қатысты бір Тараптың үкіметі немесе үкіметтік органы мен басқа Тараптың үкіметі немесе үкіметтік органы арасында қолданылатын келісімдер де ресми жариялануы тиіс.</w:t>
      </w:r>
      <w:r>
        <w:br/>
      </w:r>
      <w:r>
        <w:rPr>
          <w:rFonts w:ascii="Times New Roman"/>
          <w:b w:val="false"/>
          <w:i w:val="false"/>
          <w:color w:val="000000"/>
          <w:sz w:val="28"/>
        </w:rPr>
        <w:t xml:space="preserve">
      2. Әрбір Тарап басқа Тараптың жазбаша берілген сұрауына осы баптың 1-тармағында көрсетілген ақпаратты беруге дайын болуы тиіс. Белгілі бір сот немесе әкімшілік шешім немесе зияткерлік меншік құқығы саласындағы екіжақты келісім осы Келісім бойынша өзінің құқықтарын қозғайды деп пайымдайтын негізі бар Тарап та осындай сот немесе әкімшілік шешімдерге немесе екіжақты келісімдерге қол жеткізуді ұсыну туралы немесе өзін олар туралы тиісінше хабардар ету үшін жазбаша сұрау сала алады. </w:t>
      </w:r>
      <w:r>
        <w:br/>
      </w:r>
      <w:r>
        <w:rPr>
          <w:rFonts w:ascii="Times New Roman"/>
          <w:b w:val="false"/>
          <w:i w:val="false"/>
          <w:color w:val="000000"/>
          <w:sz w:val="28"/>
        </w:rPr>
        <w:t>
      3. Тараптар осы Келісімнің мәтініне қатысты заңнамалық актілер мен өзге де нормативтік құқықтық актілердің жобалары туралы Бірыңғай экономикалық кеңістіктің Зияткерлік меншік жөніндегі үйлестіруші кеңесіне хабарлау жөнінде міндеттемелер алады.</w:t>
      </w:r>
      <w:r>
        <w:br/>
      </w:r>
      <w:r>
        <w:rPr>
          <w:rFonts w:ascii="Times New Roman"/>
          <w:b w:val="false"/>
          <w:i w:val="false"/>
          <w:color w:val="000000"/>
          <w:sz w:val="28"/>
        </w:rPr>
        <w:t xml:space="preserve">
      4. 1 - 3-тармақтардағы ештеңе Тараптардан заңды сақтауды қамтамасыз етуге кедергі келтіруі мүмкін, өзге түрде қоғамдық мүдделерге қайшы келетін немесе жекелеген мемлекеттік немесе жеке меншік кәсіпорындардың заңды коммерциялық мүдделеріне залал келтіретін құпия ақпаратты ашуды талап етпейді. </w:t>
      </w:r>
    </w:p>
    <w:p>
      <w:pPr>
        <w:spacing w:after="0"/>
        <w:ind w:left="0"/>
        <w:jc w:val="left"/>
      </w:pPr>
      <w:r>
        <w:rPr>
          <w:rFonts w:ascii="Times New Roman"/>
          <w:b/>
          <w:i w:val="false"/>
          <w:color w:val="000000"/>
        </w:rPr>
        <w:t xml:space="preserve"> Үйлестіруші кеңес 24-бап</w:t>
      </w:r>
    </w:p>
    <w:p>
      <w:pPr>
        <w:spacing w:after="0"/>
        <w:ind w:left="0"/>
        <w:jc w:val="both"/>
      </w:pPr>
      <w:r>
        <w:rPr>
          <w:rFonts w:ascii="Times New Roman"/>
          <w:b w:val="false"/>
          <w:i w:val="false"/>
          <w:color w:val="000000"/>
          <w:sz w:val="28"/>
        </w:rPr>
        <w:t>      1. Тараптар мемлекеттерінің ведомстволары арасында зияткерлік меншікті қорғау мен сақтау саласындағы үйлестіру және ақпараттық-техникалық ынтымақтастық жөніндегі функциялардың тұрақты негізде жүзеге асыру мақсатында Тараптар тұрақты жұмыс істейтін институционалдық тетік - Бірыңғай экономикалық кеңістіктің зияткерлік меншік жөніндегі үйлестіру кеңесін (бұдан әрі - Үйлестіру кеңесі) құруды көздейді.</w:t>
      </w:r>
      <w:r>
        <w:br/>
      </w:r>
      <w:r>
        <w:rPr>
          <w:rFonts w:ascii="Times New Roman"/>
          <w:b w:val="false"/>
          <w:i w:val="false"/>
          <w:color w:val="000000"/>
          <w:sz w:val="28"/>
        </w:rPr>
        <w:t>
      Тараптар Үйлестіру кеңесі туралы ережені әзірлеп, қабылдайды. Әрбір Тарап Үйлестіру кеңесінің тең төрағасын тағайындайды.</w:t>
      </w:r>
      <w:r>
        <w:br/>
      </w:r>
      <w:r>
        <w:rPr>
          <w:rFonts w:ascii="Times New Roman"/>
          <w:b w:val="false"/>
          <w:i w:val="false"/>
          <w:color w:val="000000"/>
          <w:sz w:val="28"/>
        </w:rPr>
        <w:t>
      2. Үйлестіру кеңесінің тең төрағалары Тараптар өкілдері кіретін көрсетілген кеңес сарапшыларының тізімін бекітеді.</w:t>
      </w:r>
      <w:r>
        <w:br/>
      </w:r>
      <w:r>
        <w:rPr>
          <w:rFonts w:ascii="Times New Roman"/>
          <w:b w:val="false"/>
          <w:i w:val="false"/>
          <w:color w:val="000000"/>
          <w:sz w:val="28"/>
        </w:rPr>
        <w:t>
      Үйлестіру кеңесіне құзыретіне Еуразиялық экономикалық қоғамдастыққа мүше мемлекеттердің зияткерлік меншікті қорғау мен сақтау саласындағы саясатын үйлестіру кіретін Еуразиялық экономикалық қоғамдастықтың Интеграциялық комитеті Хатшылығының өкілдері де кіреді.</w:t>
      </w:r>
      <w:r>
        <w:br/>
      </w:r>
      <w:r>
        <w:rPr>
          <w:rFonts w:ascii="Times New Roman"/>
          <w:b w:val="false"/>
          <w:i w:val="false"/>
          <w:color w:val="000000"/>
          <w:sz w:val="28"/>
        </w:rPr>
        <w:t>
      Тараптар жылына кемінде бір рет Үйлестіру кеңесінің тұрақты отырыстарын өткізуді көздейді.</w:t>
      </w:r>
    </w:p>
    <w:p>
      <w:pPr>
        <w:spacing w:after="0"/>
        <w:ind w:left="0"/>
        <w:jc w:val="left"/>
      </w:pPr>
      <w:r>
        <w:rPr>
          <w:rFonts w:ascii="Times New Roman"/>
          <w:b/>
          <w:i w:val="false"/>
          <w:color w:val="000000"/>
        </w:rPr>
        <w:t xml:space="preserve"> Дауларды шешу 25-бап</w:t>
      </w:r>
    </w:p>
    <w:p>
      <w:pPr>
        <w:spacing w:after="0"/>
        <w:ind w:left="0"/>
        <w:jc w:val="both"/>
      </w:pPr>
      <w:r>
        <w:rPr>
          <w:rFonts w:ascii="Times New Roman"/>
          <w:b w:val="false"/>
          <w:i w:val="false"/>
          <w:color w:val="000000"/>
          <w:sz w:val="28"/>
        </w:rPr>
        <w:t>      Осы Келісімді түсіндіруге және (немесе) қолдануға байланысты Тараптар арасындағы даулар консультациялар және келіссөздер өткізу жолымен шешіледі.</w:t>
      </w:r>
      <w:r>
        <w:br/>
      </w:r>
      <w:r>
        <w:rPr>
          <w:rFonts w:ascii="Times New Roman"/>
          <w:b w:val="false"/>
          <w:i w:val="false"/>
          <w:color w:val="000000"/>
          <w:sz w:val="28"/>
        </w:rPr>
        <w:t>
      Егер Тараптар дауды Тараптардың бірі басқа Тараптарға консультациялар мен келіссөздер өткізу туралы жіберген ресми жазбаша өтініші келіп түскен күнінен бастап 6 ай ішінде реттемесе, Тараптардың кез келгені осы дауды Еуразиялық экономикалық қоғамдастықтың Сотына қарауға береді.</w:t>
      </w:r>
    </w:p>
    <w:p>
      <w:pPr>
        <w:spacing w:after="0"/>
        <w:ind w:left="0"/>
        <w:jc w:val="left"/>
      </w:pPr>
      <w:r>
        <w:rPr>
          <w:rFonts w:ascii="Times New Roman"/>
          <w:b/>
          <w:i w:val="false"/>
          <w:color w:val="000000"/>
        </w:rPr>
        <w:t xml:space="preserve"> V БӨЛІМ</w:t>
      </w:r>
      <w:r>
        <w:br/>
      </w:r>
      <w:r>
        <w:rPr>
          <w:rFonts w:ascii="Times New Roman"/>
          <w:b/>
          <w:i w:val="false"/>
          <w:color w:val="000000"/>
        </w:rPr>
        <w:t>
Күшіне енуі 26-бап</w:t>
      </w:r>
    </w:p>
    <w:p>
      <w:pPr>
        <w:spacing w:after="0"/>
        <w:ind w:left="0"/>
        <w:jc w:val="both"/>
      </w:pPr>
      <w:r>
        <w:rPr>
          <w:rFonts w:ascii="Times New Roman"/>
          <w:b w:val="false"/>
          <w:i w:val="false"/>
          <w:color w:val="000000"/>
          <w:sz w:val="28"/>
        </w:rPr>
        <w:t>      Тараптардың уағдаласуы бойынша осы Келісімге жекелеген хаттамалармен ресімделетін өзгерістер енгізілуі мүмкін.</w:t>
      </w:r>
    </w:p>
    <w:p>
      <w:pPr>
        <w:spacing w:after="0"/>
        <w:ind w:left="0"/>
        <w:jc w:val="left"/>
      </w:pPr>
      <w:r>
        <w:rPr>
          <w:rFonts w:ascii="Times New Roman"/>
          <w:b/>
          <w:i w:val="false"/>
          <w:color w:val="000000"/>
        </w:rPr>
        <w:t xml:space="preserve"> 27-бап</w:t>
      </w:r>
    </w:p>
    <w:p>
      <w:pPr>
        <w:spacing w:after="0"/>
        <w:ind w:left="0"/>
        <w:jc w:val="both"/>
      </w:pPr>
      <w:r>
        <w:rPr>
          <w:rFonts w:ascii="Times New Roman"/>
          <w:b w:val="false"/>
          <w:i w:val="false"/>
          <w:color w:val="000000"/>
          <w:sz w:val="28"/>
        </w:rPr>
        <w:t>      Осы Келісім 2012 жылғы 1 қаңтарда, бірақ депозитарий оның күшіне енуі үшін қажетті мемлекетішілік рәсімдерді Тараптардың орындағаны туралы соңғы жазбаша хабарламаны алған күнінен бұрын емес күшіне енеді.</w:t>
      </w:r>
      <w:r>
        <w:br/>
      </w:r>
      <w:r>
        <w:rPr>
          <w:rFonts w:ascii="Times New Roman"/>
          <w:b w:val="false"/>
          <w:i w:val="false"/>
          <w:color w:val="000000"/>
          <w:sz w:val="28"/>
        </w:rPr>
        <w:t>
      Осы Келісімге қосылу және одан шығу тәртібі 2007 жылғы 6 қазандағы Кеден одағының шарттық-құқықтық базасын қалыптастыруға бағытталған халықаралық шарттардың күшіне ену, олардан шығу және оларға қосылу тәртібі туралы хаттамамен айқындалады.</w:t>
      </w:r>
    </w:p>
    <w:p>
      <w:pPr>
        <w:spacing w:after="0"/>
        <w:ind w:left="0"/>
        <w:jc w:val="both"/>
      </w:pPr>
      <w:r>
        <w:rPr>
          <w:rFonts w:ascii="Times New Roman"/>
          <w:b w:val="false"/>
          <w:i w:val="false"/>
          <w:color w:val="000000"/>
          <w:sz w:val="28"/>
        </w:rPr>
        <w:t>      Мәскеу қаласында 2010 жылғы 9 желтоқсанда орыс тілінде бір түпнұсқа данада жасалды.</w:t>
      </w:r>
      <w:r>
        <w:br/>
      </w:r>
      <w:r>
        <w:rPr>
          <w:rFonts w:ascii="Times New Roman"/>
          <w:b w:val="false"/>
          <w:i w:val="false"/>
          <w:color w:val="000000"/>
          <w:sz w:val="28"/>
        </w:rPr>
        <w:t>
      Осы Келісімнің түпнұсқа данасы әрбір Тарапқа осы Келісімнің куәландырылған көшірмесін жіберетін осы Келісімнің депозитарийі болып табылатын Еуразиялық экономикалық қоғамдастықтың Интеграциялық комитетінде сақталады.</w:t>
      </w:r>
    </w:p>
    <w:p>
      <w:pPr>
        <w:spacing w:after="0"/>
        <w:ind w:left="0"/>
        <w:jc w:val="both"/>
      </w:pPr>
      <w:r>
        <w:rPr>
          <w:rFonts w:ascii="Times New Roman"/>
          <w:b w:val="false"/>
          <w:i w:val="false"/>
          <w:color w:val="000000"/>
          <w:sz w:val="28"/>
        </w:rPr>
        <w:t>      </w:t>
      </w:r>
      <w:r>
        <w:rPr>
          <w:rFonts w:ascii="Times New Roman"/>
          <w:b w:val="false"/>
          <w:i/>
          <w:color w:val="000000"/>
          <w:sz w:val="28"/>
        </w:rPr>
        <w:t>Беларусь                    Қазақстан                Ресей</w:t>
      </w:r>
      <w:r>
        <w:br/>
      </w:r>
      <w:r>
        <w:rPr>
          <w:rFonts w:ascii="Times New Roman"/>
          <w:b w:val="false"/>
          <w:i w:val="false"/>
          <w:color w:val="000000"/>
          <w:sz w:val="28"/>
        </w:rPr>
        <w:t>
</w:t>
      </w:r>
      <w:r>
        <w:rPr>
          <w:rFonts w:ascii="Times New Roman"/>
          <w:b w:val="false"/>
          <w:i/>
          <w:color w:val="000000"/>
          <w:sz w:val="28"/>
        </w:rPr>
        <w:t>  Республикасының              Республикасының         Федерациясының</w:t>
      </w:r>
      <w:r>
        <w:br/>
      </w:r>
      <w:r>
        <w:rPr>
          <w:rFonts w:ascii="Times New Roman"/>
          <w:b w:val="false"/>
          <w:i w:val="false"/>
          <w:color w:val="000000"/>
          <w:sz w:val="28"/>
        </w:rPr>
        <w:t>
</w:t>
      </w:r>
      <w:r>
        <w:rPr>
          <w:rFonts w:ascii="Times New Roman"/>
          <w:b w:val="false"/>
          <w:i/>
          <w:color w:val="000000"/>
          <w:sz w:val="28"/>
        </w:rPr>
        <w:t>    Үкіметі үшін                 Үкіметі үшін            Үкіметі үшін</w:t>
      </w:r>
    </w:p>
    <w:p>
      <w:pPr>
        <w:spacing w:after="0"/>
        <w:ind w:left="0"/>
        <w:jc w:val="both"/>
      </w:pPr>
      <w:r>
        <w:rPr>
          <w:rFonts w:ascii="Times New Roman"/>
          <w:b w:val="false"/>
          <w:i w:val="false"/>
          <w:color w:val="000000"/>
          <w:sz w:val="28"/>
        </w:rPr>
        <w:t>      2010 жылғы 9 желтоқсанда Санкт-Петербург қаласында қол қойылған Зияткерлік меншік құқықтарын күзету мен қорғау саласындағы бірыңғай реттеу қағидаттары туралы келісімнің куәландырылған көшірмесінің куәландырылған көшірмесі екендігін растаймын.</w:t>
      </w:r>
    </w:p>
    <w:p>
      <w:pPr>
        <w:spacing w:after="0"/>
        <w:ind w:left="0"/>
        <w:jc w:val="both"/>
      </w:pPr>
      <w:r>
        <w:rPr>
          <w:rFonts w:ascii="Times New Roman"/>
          <w:b w:val="false"/>
          <w:i w:val="false"/>
          <w:color w:val="000000"/>
          <w:sz w:val="28"/>
        </w:rPr>
        <w:t>      </w:t>
      </w:r>
      <w:r>
        <w:rPr>
          <w:rFonts w:ascii="Times New Roman"/>
          <w:b w:val="false"/>
          <w:i/>
          <w:color w:val="000000"/>
          <w:sz w:val="28"/>
        </w:rPr>
        <w:t xml:space="preserve">Қазақстан Республикасы </w:t>
      </w:r>
      <w:r>
        <w:br/>
      </w:r>
      <w:r>
        <w:rPr>
          <w:rFonts w:ascii="Times New Roman"/>
          <w:b w:val="false"/>
          <w:i w:val="false"/>
          <w:color w:val="000000"/>
          <w:sz w:val="28"/>
        </w:rPr>
        <w:t>
</w:t>
      </w:r>
      <w:r>
        <w:rPr>
          <w:rFonts w:ascii="Times New Roman"/>
          <w:b w:val="false"/>
          <w:i/>
          <w:color w:val="000000"/>
          <w:sz w:val="28"/>
        </w:rPr>
        <w:t>      Сыртқы істер министрлігі</w:t>
      </w:r>
      <w:r>
        <w:br/>
      </w:r>
      <w:r>
        <w:rPr>
          <w:rFonts w:ascii="Times New Roman"/>
          <w:b w:val="false"/>
          <w:i w:val="false"/>
          <w:color w:val="000000"/>
          <w:sz w:val="28"/>
        </w:rPr>
        <w:t>
</w:t>
      </w:r>
      <w:r>
        <w:rPr>
          <w:rFonts w:ascii="Times New Roman"/>
          <w:b w:val="false"/>
          <w:i/>
          <w:color w:val="000000"/>
          <w:sz w:val="28"/>
        </w:rPr>
        <w:t>      Халықаралық құқық департаментінің</w:t>
      </w:r>
      <w:r>
        <w:br/>
      </w:r>
      <w:r>
        <w:rPr>
          <w:rFonts w:ascii="Times New Roman"/>
          <w:b w:val="false"/>
          <w:i w:val="false"/>
          <w:color w:val="000000"/>
          <w:sz w:val="28"/>
        </w:rPr>
        <w:t>
</w:t>
      </w:r>
      <w:r>
        <w:rPr>
          <w:rFonts w:ascii="Times New Roman"/>
          <w:b w:val="false"/>
          <w:i/>
          <w:color w:val="000000"/>
          <w:sz w:val="28"/>
        </w:rPr>
        <w:t>      Басқарма бастығы                           Б. Пискорский</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