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b17db" w14:textId="b0b17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Келiсiмшарттар талаптарын орындаудың сақталуына мониторинг жүргізу мен бақылау қағидасын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10 ақпандағы № 117 Қаулысы. Күші жойылды - Қазақстан Республикасы Үкіметінің 2015 жылғы 24 қарашадағы № 941 қаулысымен</w:t>
      </w:r>
    </w:p>
    <w:p>
      <w:pPr>
        <w:spacing w:after="0"/>
        <w:ind w:left="0"/>
        <w:jc w:val="both"/>
      </w:pPr>
      <w:r>
        <w:rPr>
          <w:rFonts w:ascii="Times New Roman"/>
          <w:b w:val="false"/>
          <w:i w:val="false"/>
          <w:color w:val="ff0000"/>
          <w:sz w:val="28"/>
        </w:rPr>
        <w:t xml:space="preserve">      Ескерту. Күші жойылды - ҚР Үкіметінің 24.11.2015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Инвестициялар және даму министрінің 2015 жылғы 28 сәуірдегі № 500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«Жер қойнауы және жер қойнауын пайдалану туралы» Қазақстан Республикасының 2010 жылғы 24 маусымдағы Заңының 16-бабының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Келiсiмшарттар талаптарын орындаудың сақталуына мониторинг жүргізу мен бақылау </w:t>
      </w:r>
      <w:r>
        <w:rPr>
          <w:rFonts w:ascii="Times New Roman"/>
          <w:b w:val="false"/>
          <w:i w:val="false"/>
          <w:color w:val="000000"/>
          <w:sz w:val="28"/>
        </w:rPr>
        <w:t>қағидасы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«Жер қойнауын пайдалануға арналған келісім-шарттар талаптарының орындалуын сақтау мониторингін және оны бақылауды жүзеге асыру ережесін бекіту туралы» Қазақстан Республикасы Үкіметінің 2007 жылғы 1 қазандағы № 863-1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36, 406-құжат);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Мұнай және газ министрлігінің мәселелері» туралы Қазақстан Республикасы Үкіметінің 2010 жылғы 20 мамырдағы № 454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өзгерістердің 7-тармағы (Қазақстан Республикасының ПҮАЖ-ы, 2010 ж., № 34, 273-құжат).</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К. Мәсімов</w:t>
      </w:r>
    </w:p>
    <w:bookmarkStart w:name="z7"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10 ақпандағы</w:t>
      </w:r>
      <w:r>
        <w:br/>
      </w:r>
      <w:r>
        <w:rPr>
          <w:rFonts w:ascii="Times New Roman"/>
          <w:b w:val="false"/>
          <w:i w:val="false"/>
          <w:color w:val="000000"/>
          <w:sz w:val="28"/>
        </w:rPr>
        <w:t xml:space="preserve">
№ 117 қаулысымен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Келiсiмшарттар талаптарын орындаудың сақталуына мониторинг жүргізу мен бақылау қағидасы 1. Жалпы ережелер</w:t>
      </w:r>
    </w:p>
    <w:bookmarkEnd w:id="2"/>
    <w:bookmarkStart w:name="z9" w:id="3"/>
    <w:p>
      <w:pPr>
        <w:spacing w:after="0"/>
        <w:ind w:left="0"/>
        <w:jc w:val="both"/>
      </w:pPr>
      <w:r>
        <w:rPr>
          <w:rFonts w:ascii="Times New Roman"/>
          <w:b w:val="false"/>
          <w:i w:val="false"/>
          <w:color w:val="000000"/>
          <w:sz w:val="28"/>
        </w:rPr>
        <w:t>
      1. Осы Келiсiмшарттар талаптарын орындаудың сақталуына мониторинг жүргізу мен бақылау қағидасы (бұдан әрі – Қағида) «Жер қойнауы және жер қойнауын пайдалану туралы» Қазақстан Республикасының 2010 жылғы 24 маусымдағы </w:t>
      </w:r>
      <w:r>
        <w:rPr>
          <w:rFonts w:ascii="Times New Roman"/>
          <w:b w:val="false"/>
          <w:i w:val="false"/>
          <w:color w:val="000000"/>
          <w:sz w:val="28"/>
        </w:rPr>
        <w:t>Заңына</w:t>
      </w:r>
      <w:r>
        <w:rPr>
          <w:rFonts w:ascii="Times New Roman"/>
          <w:b w:val="false"/>
          <w:i w:val="false"/>
          <w:color w:val="000000"/>
          <w:sz w:val="28"/>
        </w:rPr>
        <w:t xml:space="preserve"> (бұдан әрі – Жер қойнауы туралы заң) сәйкес әзiрлендi және жер қойнауын пайдалануға арналған келiсiмшарттар (бұдан әрі – келісімшарттар) талаптарын орындаудың сақталуына мониторинг жүргізу мен бақылау тәртiбiн белгiлейдi.</w:t>
      </w:r>
      <w:r>
        <w:br/>
      </w:r>
      <w:r>
        <w:rPr>
          <w:rFonts w:ascii="Times New Roman"/>
          <w:b w:val="false"/>
          <w:i w:val="false"/>
          <w:color w:val="000000"/>
          <w:sz w:val="28"/>
        </w:rPr>
        <w:t>
</w:t>
      </w:r>
      <w:r>
        <w:rPr>
          <w:rFonts w:ascii="Times New Roman"/>
          <w:b w:val="false"/>
          <w:i w:val="false"/>
          <w:color w:val="000000"/>
          <w:sz w:val="28"/>
        </w:rPr>
        <w:t>
      2. Келiсiмшарттар талаптарын орындаудың сақталуына мониторинг жүргізу келiсiмшарттар талаптарын орындаудың сақталуына бақылауды қамтамасыз ету мақсатында жер қойнауын пайдаланушылардың келiсiмшарттар бойынша мiндеттемелерiн iске асыру барысы туралы ақпаратты жинау мен қорыту жөнiндегi қызметтi қамтиды.</w:t>
      </w:r>
      <w:r>
        <w:br/>
      </w:r>
      <w:r>
        <w:rPr>
          <w:rFonts w:ascii="Times New Roman"/>
          <w:b w:val="false"/>
          <w:i w:val="false"/>
          <w:color w:val="000000"/>
          <w:sz w:val="28"/>
        </w:rPr>
        <w:t>
</w:t>
      </w:r>
      <w:r>
        <w:rPr>
          <w:rFonts w:ascii="Times New Roman"/>
          <w:b w:val="false"/>
          <w:i w:val="false"/>
          <w:color w:val="000000"/>
          <w:sz w:val="28"/>
        </w:rPr>
        <w:t>
      3. Келiсiмшарттар талаптарын орындаудың сақталуын бақылау жер қойнауын пайдаланушылардың келiсiмшарттар талаптарын орындауын қамтамасыз ету жөнiндегi қызметтi қамтиды.</w:t>
      </w:r>
      <w:r>
        <w:br/>
      </w:r>
      <w:r>
        <w:rPr>
          <w:rFonts w:ascii="Times New Roman"/>
          <w:b w:val="false"/>
          <w:i w:val="false"/>
          <w:color w:val="000000"/>
          <w:sz w:val="28"/>
        </w:rPr>
        <w:t>
</w:t>
      </w:r>
      <w:r>
        <w:rPr>
          <w:rFonts w:ascii="Times New Roman"/>
          <w:b w:val="false"/>
          <w:i w:val="false"/>
          <w:color w:val="000000"/>
          <w:sz w:val="28"/>
        </w:rPr>
        <w:t>
      4. Келiсiмшарттар талаптарын орындаудың сақталуына мониторинг жүргізу мен бақылауды құзыреттi органдар, облыстың, республикалық маңызы бар қаланың, астананың жергілікті атқарушы органдары және жер қойнауын зерттеу мен пайдалану жөнiндегi </w:t>
      </w:r>
      <w:r>
        <w:rPr>
          <w:rFonts w:ascii="Times New Roman"/>
          <w:b w:val="false"/>
          <w:i w:val="false"/>
          <w:color w:val="000000"/>
          <w:sz w:val="28"/>
        </w:rPr>
        <w:t>уәкiлеттi орган</w:t>
      </w:r>
      <w:r>
        <w:rPr>
          <w:rFonts w:ascii="Times New Roman"/>
          <w:b w:val="false"/>
          <w:i w:val="false"/>
          <w:color w:val="000000"/>
          <w:sz w:val="28"/>
        </w:rPr>
        <w:t xml:space="preserve"> жүзеге асырады.</w:t>
      </w:r>
      <w:r>
        <w:br/>
      </w:r>
      <w:r>
        <w:rPr>
          <w:rFonts w:ascii="Times New Roman"/>
          <w:b w:val="false"/>
          <w:i w:val="false"/>
          <w:color w:val="000000"/>
          <w:sz w:val="28"/>
        </w:rPr>
        <w:t>
</w:t>
      </w:r>
      <w:r>
        <w:rPr>
          <w:rFonts w:ascii="Times New Roman"/>
          <w:b w:val="false"/>
          <w:i w:val="false"/>
          <w:color w:val="000000"/>
          <w:sz w:val="28"/>
        </w:rPr>
        <w:t>
      5. Жер қойнауы туралы </w:t>
      </w:r>
      <w:r>
        <w:rPr>
          <w:rFonts w:ascii="Times New Roman"/>
          <w:b w:val="false"/>
          <w:i w:val="false"/>
          <w:color w:val="000000"/>
          <w:sz w:val="28"/>
        </w:rPr>
        <w:t>заңға</w:t>
      </w:r>
      <w:r>
        <w:rPr>
          <w:rFonts w:ascii="Times New Roman"/>
          <w:b w:val="false"/>
          <w:i w:val="false"/>
          <w:color w:val="000000"/>
          <w:sz w:val="28"/>
        </w:rPr>
        <w:t xml:space="preserve"> сәйкес келiсiмшарттар талаптарын орындаудың сақталуына мониторинг пен бақылауды жүзеге асыру кезiнде мыналар құзыреттi органдар болып табылады:</w:t>
      </w:r>
      <w:r>
        <w:br/>
      </w:r>
      <w:r>
        <w:rPr>
          <w:rFonts w:ascii="Times New Roman"/>
          <w:b w:val="false"/>
          <w:i w:val="false"/>
          <w:color w:val="000000"/>
          <w:sz w:val="28"/>
        </w:rPr>
        <w:t>
      көмірсутек пайдалы қазбаларын барлауға, өндiруге және бiрлесiп барлау мен өндiруге арналған келiсiмшарттар бойынша – мұнай және газ саласындағы </w:t>
      </w:r>
      <w:r>
        <w:rPr>
          <w:rFonts w:ascii="Times New Roman"/>
          <w:b w:val="false"/>
          <w:i w:val="false"/>
          <w:color w:val="000000"/>
          <w:sz w:val="28"/>
        </w:rPr>
        <w:t>уәкілетті орган</w:t>
      </w:r>
      <w:r>
        <w:rPr>
          <w:rFonts w:ascii="Times New Roman"/>
          <w:b w:val="false"/>
          <w:i w:val="false"/>
          <w:color w:val="000000"/>
          <w:sz w:val="28"/>
        </w:rPr>
        <w:t>;</w:t>
      </w:r>
      <w:r>
        <w:br/>
      </w:r>
      <w:r>
        <w:rPr>
          <w:rFonts w:ascii="Times New Roman"/>
          <w:b w:val="false"/>
          <w:i w:val="false"/>
          <w:color w:val="000000"/>
          <w:sz w:val="28"/>
        </w:rPr>
        <w:t>
      қатты пайдалы қазбалар мен жерасты суларын барлауға, өндiруге және бiрлесiп барлау мен өндiруге арналған келiсiмшарттар бойынша — индустриялық-инновациялық қызметті мемлекеттік қолдау саласындағы </w:t>
      </w:r>
      <w:r>
        <w:rPr>
          <w:rFonts w:ascii="Times New Roman"/>
          <w:b w:val="false"/>
          <w:i w:val="false"/>
          <w:color w:val="000000"/>
          <w:sz w:val="28"/>
        </w:rPr>
        <w:t>уәкiлеттi орган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Үкіметінің 29.04.2013 </w:t>
      </w:r>
      <w:r>
        <w:rPr>
          <w:rFonts w:ascii="Times New Roman"/>
          <w:b w:val="false"/>
          <w:i w:val="false"/>
          <w:color w:val="00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6. Мониторинг және бақылау:</w:t>
      </w:r>
      <w:r>
        <w:br/>
      </w:r>
      <w:r>
        <w:rPr>
          <w:rFonts w:ascii="Times New Roman"/>
          <w:b w:val="false"/>
          <w:i w:val="false"/>
          <w:color w:val="000000"/>
          <w:sz w:val="28"/>
        </w:rPr>
        <w:t>
</w:t>
      </w:r>
      <w:r>
        <w:rPr>
          <w:rFonts w:ascii="Times New Roman"/>
          <w:b w:val="false"/>
          <w:i w:val="false"/>
          <w:color w:val="000000"/>
          <w:sz w:val="28"/>
        </w:rPr>
        <w:t>
      1) жер қойнауын пайдаланушылардың жер қойнауын мемлекеттік геологиялық зерттеуге арналған келісімшарттардың (шарттардың) талаптарын орындауы бойынша – жер қойнауын зерттеу мен пайдалану жөнiндегi уәкiлеттi орган;</w:t>
      </w:r>
      <w:r>
        <w:br/>
      </w:r>
      <w:r>
        <w:rPr>
          <w:rFonts w:ascii="Times New Roman"/>
          <w:b w:val="false"/>
          <w:i w:val="false"/>
          <w:color w:val="000000"/>
          <w:sz w:val="28"/>
        </w:rPr>
        <w:t>
</w:t>
      </w:r>
      <w:r>
        <w:rPr>
          <w:rFonts w:ascii="Times New Roman"/>
          <w:b w:val="false"/>
          <w:i w:val="false"/>
          <w:color w:val="000000"/>
          <w:sz w:val="28"/>
        </w:rPr>
        <w:t>
      2) жер қойнауын пайдаланушылардың кең таралған пайдалы қазбаларды барлауға, өндiруге және барлауға немесе өндіруге байланысты емес жерасты құрылыстарын салуға және (немесе) пайдалануға арналған келiсiмшарттар бойынша келісімшарттық міндеттемелерді орындауы бойынша – облыстың, республикалық маңызы бар қаланың, астананың жергілікті атқарушы органдары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Үкiметiнiң 08.02.2013 </w:t>
      </w:r>
      <w:r>
        <w:rPr>
          <w:rFonts w:ascii="Times New Roman"/>
          <w:b w:val="false"/>
          <w:i w:val="false"/>
          <w:color w:val="000000"/>
          <w:sz w:val="28"/>
        </w:rPr>
        <w:t>№ 108</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3"/>
    <w:bookmarkStart w:name="z15" w:id="4"/>
    <w:p>
      <w:pPr>
        <w:spacing w:after="0"/>
        <w:ind w:left="0"/>
        <w:jc w:val="left"/>
      </w:pPr>
      <w:r>
        <w:rPr>
          <w:rFonts w:ascii="Times New Roman"/>
          <w:b/>
          <w:i w:val="false"/>
          <w:color w:val="000000"/>
        </w:rPr>
        <w:t xml:space="preserve"> 
2. Келiсiмшарттар талаптарын орындаудың сақталуына мониторинг жүргізу тәртiбi</w:t>
      </w:r>
    </w:p>
    <w:bookmarkEnd w:id="4"/>
    <w:bookmarkStart w:name="z16" w:id="5"/>
    <w:p>
      <w:pPr>
        <w:spacing w:after="0"/>
        <w:ind w:left="0"/>
        <w:jc w:val="both"/>
      </w:pPr>
      <w:r>
        <w:rPr>
          <w:rFonts w:ascii="Times New Roman"/>
          <w:b w:val="false"/>
          <w:i w:val="false"/>
          <w:color w:val="000000"/>
          <w:sz w:val="28"/>
        </w:rPr>
        <w:t>
      7. Келiсiмшарттар талаптарын орындаудың сақталуына мониторинг жүргізу жер қойнауын пайдаланушылар есептілік нысанында ұсынатын бастапқы ақпарат, жер қойнауын пайдалану жөнiндегi операцияларды жүргiзу кезiнде келiсiмшарттар мен заңнама талаптарының орындалуы бойынша жазбаша түсiнiктемелер, сондай-ақ Жер қойнауы туралы </w:t>
      </w:r>
      <w:r>
        <w:rPr>
          <w:rFonts w:ascii="Times New Roman"/>
          <w:b w:val="false"/>
          <w:i w:val="false"/>
          <w:color w:val="000000"/>
          <w:sz w:val="28"/>
        </w:rPr>
        <w:t>заңға</w:t>
      </w:r>
      <w:r>
        <w:rPr>
          <w:rFonts w:ascii="Times New Roman"/>
          <w:b w:val="false"/>
          <w:i w:val="false"/>
          <w:color w:val="000000"/>
          <w:sz w:val="28"/>
        </w:rPr>
        <w:t xml:space="preserve"> сәйкес мониторингке қатысушы және (немесе) </w:t>
      </w:r>
      <w:r>
        <w:rPr>
          <w:rFonts w:ascii="Times New Roman"/>
          <w:b w:val="false"/>
          <w:i w:val="false"/>
          <w:color w:val="000000"/>
          <w:sz w:val="28"/>
        </w:rPr>
        <w:t>заңнамалық</w:t>
      </w:r>
      <w:r>
        <w:rPr>
          <w:rFonts w:ascii="Times New Roman"/>
          <w:b w:val="false"/>
          <w:i w:val="false"/>
          <w:color w:val="000000"/>
          <w:sz w:val="28"/>
        </w:rPr>
        <w:t> </w:t>
      </w:r>
      <w:r>
        <w:rPr>
          <w:rFonts w:ascii="Times New Roman"/>
          <w:b w:val="false"/>
          <w:i w:val="false"/>
          <w:color w:val="000000"/>
          <w:sz w:val="28"/>
        </w:rPr>
        <w:t>актiлерге</w:t>
      </w:r>
      <w:r>
        <w:rPr>
          <w:rFonts w:ascii="Times New Roman"/>
          <w:b w:val="false"/>
          <w:i w:val="false"/>
          <w:color w:val="000000"/>
          <w:sz w:val="28"/>
        </w:rPr>
        <w:t xml:space="preserve"> сәйкес жер қойнауын пайдаланушылардың жер қойнауын пайдалану жөнiндегi операцияларды жүргiзу кезiнде Қазақстан Республикасы заңнамасының талаптарын сақтауын </w:t>
      </w:r>
      <w:r>
        <w:rPr>
          <w:rFonts w:ascii="Times New Roman"/>
          <w:b w:val="false"/>
          <w:i w:val="false"/>
          <w:color w:val="000000"/>
          <w:sz w:val="28"/>
        </w:rPr>
        <w:t>мемлекеттiк</w:t>
      </w:r>
      <w:r>
        <w:rPr>
          <w:rFonts w:ascii="Times New Roman"/>
          <w:b w:val="false"/>
          <w:i w:val="false"/>
          <w:color w:val="000000"/>
          <w:sz w:val="28"/>
        </w:rPr>
        <w:t> </w:t>
      </w:r>
      <w:r>
        <w:rPr>
          <w:rFonts w:ascii="Times New Roman"/>
          <w:b w:val="false"/>
          <w:i w:val="false"/>
          <w:color w:val="000000"/>
          <w:sz w:val="28"/>
        </w:rPr>
        <w:t>бақылауды</w:t>
      </w:r>
      <w:r>
        <w:rPr>
          <w:rFonts w:ascii="Times New Roman"/>
          <w:b w:val="false"/>
          <w:i w:val="false"/>
          <w:color w:val="000000"/>
          <w:sz w:val="28"/>
        </w:rPr>
        <w:t xml:space="preserve"> жүзеге асыруға уәкiлеттiк берілген мемлекеттiк органдардың деректерi негiзiнде </w:t>
      </w:r>
      <w:r>
        <w:rPr>
          <w:rFonts w:ascii="Times New Roman"/>
          <w:b w:val="false"/>
          <w:i w:val="false"/>
          <w:color w:val="000000"/>
          <w:sz w:val="28"/>
        </w:rPr>
        <w:t>жүзеге асырылады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Қатты пайдалы қазбаларды барлауды және (немесе) өндiрудi жүзеге асыратын жер қойнауын пайдаланушылар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есептi кезеңнен кейiнгi айдың 25-күнiнен кешiктiрмейтiн мерзiмде келiсiмшарт талаптарының орындалуы туралы тоқсан сайынғы есептi жер қойнауын зерттеу мен пайдалану жөнiндегi уәкiлеттi органға, сондай-ақ «Қазақстан Республикасының жер қойнауын пайдалануды басқарудың бiрыңғай мемлекеттiк жүйесi» интеграцияланған ақпараттық жүйесiнiң (бұдан әрi – ҚР ЖП ББМЖ ИАЖ) экрандық нысанын толтыру және ақпаратты ұсынуға жауапты жер қойнауын пайдаланушының лауазымды тұлғасының электрондық цифрлық қолтаңбасын қою арқылы индустриялық-инновациялық қызметті мемлекеттік қолдау саласындағы уәкiлеттi органға бередi.</w:t>
      </w:r>
      <w:r>
        <w:br/>
      </w:r>
      <w:r>
        <w:rPr>
          <w:rFonts w:ascii="Times New Roman"/>
          <w:b w:val="false"/>
          <w:i w:val="false"/>
          <w:color w:val="000000"/>
          <w:sz w:val="28"/>
        </w:rPr>
        <w:t>
      Кең таралған пайдалы қазбаларды барлауды және (немесе) өндiрудi жүзеге асыратын жер қойнауын пайдаланушылар жер қойнауын зерттеу мен пайдалану жөнiндегi уәкiлеттi органға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есептi кезеңнен кейiнгi айдың 25-күнiнен кешiктiрмейтiн мерзiмде келiсiмшарт талаптарының орындалуы туралы тоқсан сайынғы есептi бередi.</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ҚР Үкіметінің 29.04.2013 </w:t>
      </w:r>
      <w:r>
        <w:rPr>
          <w:rFonts w:ascii="Times New Roman"/>
          <w:b w:val="false"/>
          <w:i w:val="false"/>
          <w:color w:val="00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9. Көмiрсутек пайдалы қазбаларын барлауды және (немесе) өндiрудi жүзеге асыратын жер қойнауын пайдаланушылар мұнай және газ саласындағы уәкілетті органға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есептi кезеңнен кейiнгi айдың 25-күнiнен кешiктiрмейтiн мерзiмде келiсiмшарт талаптарының орындалуы туралы тоқсан сайынғы есептi ҚР ЖП ББМЖ ИАЖ экрандық нысанын толтыру және ақпаратты ұсынуға жауапты жер қойнауын пайдаланушының лауазымды тұлғасының электрондық цифрлық қолтаңбаға қол қоюы арқылы бередi.</w:t>
      </w:r>
      <w:r>
        <w:br/>
      </w:r>
      <w:r>
        <w:rPr>
          <w:rFonts w:ascii="Times New Roman"/>
          <w:b w:val="false"/>
          <w:i w:val="false"/>
          <w:color w:val="000000"/>
          <w:sz w:val="28"/>
        </w:rPr>
        <w:t>
</w:t>
      </w:r>
      <w:r>
        <w:rPr>
          <w:rFonts w:ascii="Times New Roman"/>
          <w:b w:val="false"/>
          <w:i w:val="false"/>
          <w:color w:val="000000"/>
          <w:sz w:val="28"/>
        </w:rPr>
        <w:t>
      10. Жерасты суларын, емдiк балшықты барлауды және (немесе) өндiрудi жүзеге асыратын жер қойнауын пайдаланушылар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есептi кезеңнен кейiнгi айдың 25-күнiнен кешiктiрмейтiн мерзiмде келiсiмшарт талаптарының орындалуы туралы тоқсан сайынғы есептi жер қойнауын зерттеу мен пайдалану жөнiндегi уәкiлеттi органға, сондай-ақ ҚР ЖП ББМЖ ИАЖ экрандық нысанын толтыру және ақпаратты ұсынуға жауапты жер қойнауын пайдаланушының лауазымды тұлғасының электрондық цифрлық қолтаңбасын қою арқылы индустриялық-инновациялық қызметті мемлекеттік қолдау саласындағы уәкiлеттi органға бередi.</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29.04.2013 </w:t>
      </w:r>
      <w:r>
        <w:rPr>
          <w:rFonts w:ascii="Times New Roman"/>
          <w:b w:val="false"/>
          <w:i w:val="false"/>
          <w:color w:val="00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11. Барлауға және (немесе) өндiруге байланысты емес жерасты құрылыстарын салуды және (немесе) пайдалануды жүзеге асыратын жер қойнауын пайдаланушылар жер қойнауын зерттеу мен пайдалану жөнiндегi уәкiлеттi органға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есептi кезеңнен кейiнгi айдың 25-күнiнен кешiктiрмейтiн мерзiмде келiсiмшарт талаптарының орындалуы туралы тоқсан сайынғы есептi бередi.</w:t>
      </w:r>
      <w:r>
        <w:br/>
      </w:r>
      <w:r>
        <w:rPr>
          <w:rFonts w:ascii="Times New Roman"/>
          <w:b w:val="false"/>
          <w:i w:val="false"/>
          <w:color w:val="000000"/>
          <w:sz w:val="28"/>
        </w:rPr>
        <w:t>
</w:t>
      </w:r>
      <w:r>
        <w:rPr>
          <w:rFonts w:ascii="Times New Roman"/>
          <w:b w:val="false"/>
          <w:i w:val="false"/>
          <w:color w:val="000000"/>
          <w:sz w:val="28"/>
        </w:rPr>
        <w:t>
      12. Жер қойнауын пайдаланушылар осы Қағиданың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11-тармақтарына</w:t>
      </w:r>
      <w:r>
        <w:rPr>
          <w:rFonts w:ascii="Times New Roman"/>
          <w:b w:val="false"/>
          <w:i w:val="false"/>
          <w:color w:val="000000"/>
          <w:sz w:val="28"/>
        </w:rPr>
        <w:t xml:space="preserve"> сәйкес ұсынатын келiсiмшарт талаптарының орындалуы туралы есептердiң негiзiнде жер қойнауын зерттеу мен пайдалану жөнiндегi уәкiлеттi орган жиынтық есептердi дайындайды, олар келiсiмшарттар талаптарының орындалуы туралы есептердi ұсыну мерзiмi аяқталғаннан кейiн екi айдың iшiнде индустриялық-инновациялық қызметті мемлекеттік қолдау саласындағы уәкiлеттi органға және облыстың, республикалық маңызы бар қаланың, астананың жергiлiктi атқарушы органдарына жiберіледi.</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Үкіметінің 29.04.2013 </w:t>
      </w:r>
      <w:r>
        <w:rPr>
          <w:rFonts w:ascii="Times New Roman"/>
          <w:b w:val="false"/>
          <w:i w:val="false"/>
          <w:color w:val="00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13. Келiсiмшарттар талаптарын орындаудың сақталуына мониторингтi жүзеге асыру мақсатында мониторингке қатысатын және (немесе) заңнамалық актілерге сәйкес жер қойнауын пайдаланушылардың жер қойнауын пайдалану жөнiндегi операцияларды жүргiзу кезiнде Қазақстан Республикасы заңнамасының талаптарын сақтауына мемлекеттiк бақылауды жүзеге асыруға уәкiлеттiк берілген мемлекеттiк органдар құзыреттi органдар орталық және жергiлiктi атқарушы органдармен бiрлесiп, шығаратын ақпаратпен алмасу туралы бұйрықтардың негiзiнде құзыреттi органдарға мониторингтiң және (немесе) бақылаудың нәтижелерi туралы деректер бередi.</w:t>
      </w:r>
      <w:r>
        <w:br/>
      </w:r>
      <w:r>
        <w:rPr>
          <w:rFonts w:ascii="Times New Roman"/>
          <w:b w:val="false"/>
          <w:i w:val="false"/>
          <w:color w:val="000000"/>
          <w:sz w:val="28"/>
        </w:rPr>
        <w:t>
      Мониторинг және (немесе) бақылау нәтижелері туралы ақпаратты мына мемлекеттiк органдар ұсынады:</w:t>
      </w:r>
      <w:r>
        <w:br/>
      </w:r>
      <w:r>
        <w:rPr>
          <w:rFonts w:ascii="Times New Roman"/>
          <w:b w:val="false"/>
          <w:i w:val="false"/>
          <w:color w:val="000000"/>
          <w:sz w:val="28"/>
        </w:rPr>
        <w:t>
</w:t>
      </w:r>
      <w:r>
        <w:rPr>
          <w:rFonts w:ascii="Times New Roman"/>
          <w:b w:val="false"/>
          <w:i w:val="false"/>
          <w:color w:val="000000"/>
          <w:sz w:val="28"/>
        </w:rPr>
        <w:t>
      1) қоршаған ортаны қорғау саласындағы </w:t>
      </w:r>
      <w:r>
        <w:rPr>
          <w:rFonts w:ascii="Times New Roman"/>
          <w:b w:val="false"/>
          <w:i w:val="false"/>
          <w:color w:val="000000"/>
          <w:sz w:val="28"/>
        </w:rPr>
        <w:t>уәкiлеттi орган</w:t>
      </w:r>
      <w:r>
        <w:rPr>
          <w:rFonts w:ascii="Times New Roman"/>
          <w:b w:val="false"/>
          <w:i w:val="false"/>
          <w:color w:val="000000"/>
          <w:sz w:val="28"/>
        </w:rPr>
        <w:t xml:space="preserve"> – жер қойнауын пайдалану объектілерін консервациялау мен жоюға мемлекеттік бақылауды жүзеге асыру бөлігінде;</w:t>
      </w:r>
      <w:r>
        <w:br/>
      </w:r>
      <w:r>
        <w:rPr>
          <w:rFonts w:ascii="Times New Roman"/>
          <w:b w:val="false"/>
          <w:i w:val="false"/>
          <w:color w:val="000000"/>
          <w:sz w:val="28"/>
        </w:rPr>
        <w:t>
</w:t>
      </w:r>
      <w:r>
        <w:rPr>
          <w:rFonts w:ascii="Times New Roman"/>
          <w:b w:val="false"/>
          <w:i w:val="false"/>
          <w:color w:val="000000"/>
          <w:sz w:val="28"/>
        </w:rPr>
        <w:t>
      2) халықты жұмыспен қамту мәселелерi жөнiндегi уәкiлеттi орган - кадрлардағы жергілікті қамту бойынша, сондай-ақ қазақстандық кадрлардың еңбек жағдайлары мен еңбекақы төлеудi кемсiтпеушiлiк негiзiнде қамтамасыз ету бойынша;</w:t>
      </w:r>
      <w:r>
        <w:br/>
      </w:r>
      <w:r>
        <w:rPr>
          <w:rFonts w:ascii="Times New Roman"/>
          <w:b w:val="false"/>
          <w:i w:val="false"/>
          <w:color w:val="000000"/>
          <w:sz w:val="28"/>
        </w:rPr>
        <w:t>
</w:t>
      </w:r>
      <w:r>
        <w:rPr>
          <w:rFonts w:ascii="Times New Roman"/>
          <w:b w:val="false"/>
          <w:i w:val="false"/>
          <w:color w:val="000000"/>
          <w:sz w:val="28"/>
        </w:rPr>
        <w:t>
      3) білім және ғылым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қазақстандық мамандарды оқыту бөлігінде;</w:t>
      </w:r>
      <w:r>
        <w:br/>
      </w:r>
      <w:r>
        <w:rPr>
          <w:rFonts w:ascii="Times New Roman"/>
          <w:b w:val="false"/>
          <w:i w:val="false"/>
          <w:color w:val="000000"/>
          <w:sz w:val="28"/>
        </w:rPr>
        <w:t>
</w:t>
      </w:r>
      <w:r>
        <w:rPr>
          <w:rFonts w:ascii="Times New Roman"/>
          <w:b w:val="false"/>
          <w:i w:val="false"/>
          <w:color w:val="000000"/>
          <w:sz w:val="28"/>
        </w:rPr>
        <w:t>
      4) облыстың, республикалық маңызы бар қаланың, астананың жергiлiктi атқарушы органдары — тауарлардағы, жұмыстардағы, көрсетiлетiн қызметтердегi және кадрлардағы жергілікті қамту мен аумақтарды әлеуметтiк дамыту бөлiгiнде, оның iшiнде жер қойнауын пайдалану жөнiндегi операцияларды жүргiзу кезiнде пайдаланылатын тауарлардың, жұмыстар мен көрсетiлетiн қызметтердiң және оларды өндiрушiлердiң тiзiлiмi арқылы;</w:t>
      </w:r>
      <w:r>
        <w:br/>
      </w:r>
      <w:r>
        <w:rPr>
          <w:rFonts w:ascii="Times New Roman"/>
          <w:b w:val="false"/>
          <w:i w:val="false"/>
          <w:color w:val="000000"/>
          <w:sz w:val="28"/>
        </w:rPr>
        <w:t>
</w:t>
      </w:r>
      <w:r>
        <w:rPr>
          <w:rFonts w:ascii="Times New Roman"/>
          <w:b w:val="false"/>
          <w:i w:val="false"/>
          <w:color w:val="000000"/>
          <w:sz w:val="28"/>
        </w:rPr>
        <w:t>
      5) өнеркәсіптік қауіпсіздік саласындағы уәкілетті орган – өнеркәсіптік қауіпсіздік саласындағы Қазақстан Республикасы заңнамасының сақталуы бөлігінде;</w:t>
      </w:r>
      <w:r>
        <w:br/>
      </w:r>
      <w:r>
        <w:rPr>
          <w:rFonts w:ascii="Times New Roman"/>
          <w:b w:val="false"/>
          <w:i w:val="false"/>
          <w:color w:val="000000"/>
          <w:sz w:val="28"/>
        </w:rPr>
        <w:t>
</w:t>
      </w:r>
      <w:r>
        <w:rPr>
          <w:rFonts w:ascii="Times New Roman"/>
          <w:b w:val="false"/>
          <w:i w:val="false"/>
          <w:color w:val="000000"/>
          <w:sz w:val="28"/>
        </w:rPr>
        <w:t>
      6) денсаулық сақтау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денсаулық сақтау саласындағы Қазақстан Республикасы заңнамасының сақталуы бөлігінде;</w:t>
      </w:r>
      <w:r>
        <w:br/>
      </w:r>
      <w:r>
        <w:rPr>
          <w:rFonts w:ascii="Times New Roman"/>
          <w:b w:val="false"/>
          <w:i w:val="false"/>
          <w:color w:val="000000"/>
          <w:sz w:val="28"/>
        </w:rPr>
        <w:t>
</w:t>
      </w:r>
      <w:r>
        <w:rPr>
          <w:rFonts w:ascii="Times New Roman"/>
          <w:b w:val="false"/>
          <w:i w:val="false"/>
          <w:color w:val="000000"/>
          <w:sz w:val="28"/>
        </w:rPr>
        <w:t>
      7) салық және бюджетке төленетін басқа да міндетті төлемдердің түсуін қамтамасыз ету саласындағы басшылықты жүзеге асыратын </w:t>
      </w:r>
      <w:r>
        <w:rPr>
          <w:rFonts w:ascii="Times New Roman"/>
          <w:b w:val="false"/>
          <w:i w:val="false"/>
          <w:color w:val="000000"/>
          <w:sz w:val="28"/>
        </w:rPr>
        <w:t>уәкілетті орган</w:t>
      </w:r>
      <w:r>
        <w:rPr>
          <w:rFonts w:ascii="Times New Roman"/>
          <w:b w:val="false"/>
          <w:i w:val="false"/>
          <w:color w:val="000000"/>
          <w:sz w:val="28"/>
        </w:rPr>
        <w:t xml:space="preserve"> – Қазақстан Республикасы салық заңнамасының сақталуы бөлігінде;</w:t>
      </w:r>
      <w:r>
        <w:br/>
      </w:r>
      <w:r>
        <w:rPr>
          <w:rFonts w:ascii="Times New Roman"/>
          <w:b w:val="false"/>
          <w:i w:val="false"/>
          <w:color w:val="000000"/>
          <w:sz w:val="28"/>
        </w:rPr>
        <w:t>
</w:t>
      </w:r>
      <w:r>
        <w:rPr>
          <w:rFonts w:ascii="Times New Roman"/>
          <w:b w:val="false"/>
          <w:i w:val="false"/>
          <w:color w:val="000000"/>
          <w:sz w:val="28"/>
        </w:rPr>
        <w:t>
      8) жер қойнауын зерттеу мен пайдалану жөнiндегi </w:t>
      </w:r>
      <w:r>
        <w:rPr>
          <w:rFonts w:ascii="Times New Roman"/>
          <w:b w:val="false"/>
          <w:i w:val="false"/>
          <w:color w:val="000000"/>
          <w:sz w:val="28"/>
        </w:rPr>
        <w:t>уәкiлеттi орган</w:t>
      </w:r>
      <w:r>
        <w:rPr>
          <w:rFonts w:ascii="Times New Roman"/>
          <w:b w:val="false"/>
          <w:i w:val="false"/>
          <w:color w:val="000000"/>
          <w:sz w:val="28"/>
        </w:rPr>
        <w:t xml:space="preserve"> – Қазақстан Республикасының жер қойнауы және жер қойнауын пайдалану туралы заңнамасының сақталуы бөлігінде.</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өзгеріс енгізілді - ҚР Үкіметінің 29.04.2013 </w:t>
      </w:r>
      <w:r>
        <w:rPr>
          <w:rFonts w:ascii="Times New Roman"/>
          <w:b w:val="false"/>
          <w:i w:val="false"/>
          <w:color w:val="00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14. Мониторингтiң барлық деректерiн, оның iшiнде басқа мемлекеттiк органдардан түсетiн деректердi құзыреттi органдар ҚР ЖП ББМЖ ИАЖ-ға енгiзедi.</w:t>
      </w:r>
    </w:p>
    <w:bookmarkEnd w:id="5"/>
    <w:bookmarkStart w:name="z32" w:id="6"/>
    <w:p>
      <w:pPr>
        <w:spacing w:after="0"/>
        <w:ind w:left="0"/>
        <w:jc w:val="left"/>
      </w:pPr>
      <w:r>
        <w:rPr>
          <w:rFonts w:ascii="Times New Roman"/>
          <w:b/>
          <w:i w:val="false"/>
          <w:color w:val="000000"/>
        </w:rPr>
        <w:t xml:space="preserve"> 
3. Келiсiмшарт талаптарын орындаудың сақталуын бақылау</w:t>
      </w:r>
    </w:p>
    <w:bookmarkEnd w:id="6"/>
    <w:bookmarkStart w:name="z33" w:id="7"/>
    <w:p>
      <w:pPr>
        <w:spacing w:after="0"/>
        <w:ind w:left="0"/>
        <w:jc w:val="both"/>
      </w:pPr>
      <w:r>
        <w:rPr>
          <w:rFonts w:ascii="Times New Roman"/>
          <w:b w:val="false"/>
          <w:i w:val="false"/>
          <w:color w:val="000000"/>
          <w:sz w:val="28"/>
        </w:rPr>
        <w:t>
      15. Келiсiмшарттар талаптарын орындаудың сақталуын бақылауды (бұдан әрi – бақылау) өз құзыреті шегінде құзыреттi органдар, облыстың, республикалық маңызы бар қаланың, астананың жергілікті атқарушы органдары және жер қойнауын зерттеу мен пайдалану жөнiндегi уәкiлеттi орган жүзеге асырады.</w:t>
      </w:r>
      <w:r>
        <w:br/>
      </w:r>
      <w:r>
        <w:rPr>
          <w:rFonts w:ascii="Times New Roman"/>
          <w:b w:val="false"/>
          <w:i w:val="false"/>
          <w:color w:val="000000"/>
          <w:sz w:val="28"/>
        </w:rPr>
        <w:t>
</w:t>
      </w:r>
      <w:r>
        <w:rPr>
          <w:rFonts w:ascii="Times New Roman"/>
          <w:b w:val="false"/>
          <w:i w:val="false"/>
          <w:color w:val="000000"/>
          <w:sz w:val="28"/>
        </w:rPr>
        <w:t>
      16. Бақылау барысында құзыреттi органдар, облыстың, республикалық маңызы бар қаланың, астананың жергілікті атқарушы органдары және жер қойнауын зерттеу мен пайдалану жөнiндегi уәкiлеттi орган мониторинг деректерiн талдауды жүзеге асырады, сондай-ақ «Жер қойнауы және жер қойнауын пайдалану туралы» 2010 жылғы 24 маусымдағы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жер қойнауын пайдаланушылардың келiсiмшарттардың талаптарын сақтауы бойынша оларға тексеру жүргiзедi.</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29.04.2013 </w:t>
      </w:r>
      <w:r>
        <w:rPr>
          <w:rFonts w:ascii="Times New Roman"/>
          <w:b w:val="false"/>
          <w:i w:val="false"/>
          <w:color w:val="00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17. Егер бақылау барысында жер қойнауын пайдаланушының келiсiмшарт талаптарын орындамау фактiсi анықталған жағдайда, құзыреттi органдар, облыстың, республикалық маңызы бар қаланың, астананың жергілікті атқарушы органдары және жер қойнауын зерттеу мен пайдалану жөнiндегi уәкiлеттi орган мұндай жер қойнауын пайдаланушыға қатысты </w:t>
      </w:r>
      <w:r>
        <w:rPr>
          <w:rFonts w:ascii="Times New Roman"/>
          <w:b w:val="false"/>
          <w:i w:val="false"/>
          <w:color w:val="000000"/>
          <w:sz w:val="28"/>
        </w:rPr>
        <w:t>заңдарға</w:t>
      </w:r>
      <w:r>
        <w:rPr>
          <w:rFonts w:ascii="Times New Roman"/>
          <w:b w:val="false"/>
          <w:i w:val="false"/>
          <w:color w:val="000000"/>
          <w:sz w:val="28"/>
        </w:rPr>
        <w:t xml:space="preserve"> және келiсiмшарт ережелерiне сәйкес шаралар қолданады. Құзыреттi органдар осы Қағиданың 13-тармағына сәйкес ақпарат ұсынған тиiстi мемлекеттiк органдарды қабылданған шаралар туралы хабардар етедi.</w:t>
      </w:r>
    </w:p>
    <w:bookmarkEnd w:id="7"/>
    <w:bookmarkStart w:name="z36" w:id="8"/>
    <w:p>
      <w:pPr>
        <w:spacing w:after="0"/>
        <w:ind w:left="0"/>
        <w:jc w:val="both"/>
      </w:pPr>
      <w:r>
        <w:rPr>
          <w:rFonts w:ascii="Times New Roman"/>
          <w:b w:val="false"/>
          <w:i w:val="false"/>
          <w:color w:val="000000"/>
          <w:sz w:val="28"/>
        </w:rPr>
        <w:t xml:space="preserve">
Келiсiмшарттар талаптарын    </w:t>
      </w:r>
      <w:r>
        <w:br/>
      </w:r>
      <w:r>
        <w:rPr>
          <w:rFonts w:ascii="Times New Roman"/>
          <w:b w:val="false"/>
          <w:i w:val="false"/>
          <w:color w:val="000000"/>
          <w:sz w:val="28"/>
        </w:rPr>
        <w:t xml:space="preserve">
орындаудың сақталуына мониторинг </w:t>
      </w:r>
      <w:r>
        <w:br/>
      </w:r>
      <w:r>
        <w:rPr>
          <w:rFonts w:ascii="Times New Roman"/>
          <w:b w:val="false"/>
          <w:i w:val="false"/>
          <w:color w:val="000000"/>
          <w:sz w:val="28"/>
        </w:rPr>
        <w:t xml:space="preserve">
жүргізу мен бақылау қағидасына  </w:t>
      </w:r>
      <w:r>
        <w:br/>
      </w:r>
      <w:r>
        <w:rPr>
          <w:rFonts w:ascii="Times New Roman"/>
          <w:b w:val="false"/>
          <w:i w:val="false"/>
          <w:color w:val="000000"/>
          <w:sz w:val="28"/>
        </w:rPr>
        <w:t xml:space="preserve">
1-қосымша            </w:t>
      </w:r>
    </w:p>
    <w:bookmarkEnd w:id="8"/>
    <w:p>
      <w:pPr>
        <w:spacing w:after="0"/>
        <w:ind w:left="0"/>
        <w:jc w:val="both"/>
      </w:pPr>
      <w:r>
        <w:rPr>
          <w:rFonts w:ascii="Times New Roman"/>
          <w:b w:val="false"/>
          <w:i w:val="false"/>
          <w:color w:val="000000"/>
          <w:sz w:val="28"/>
        </w:rPr>
        <w:t>Ұсынушы 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Атауы, мекен жайы, телефоны, электрондық поштасы</w:t>
      </w:r>
    </w:p>
    <w:p>
      <w:pPr>
        <w:spacing w:after="0"/>
        <w:ind w:left="0"/>
        <w:jc w:val="both"/>
      </w:pPr>
      <w:r>
        <w:rPr>
          <w:rFonts w:ascii="Times New Roman"/>
          <w:b w:val="false"/>
          <w:i w:val="false"/>
          <w:color w:val="000000"/>
          <w:sz w:val="28"/>
        </w:rPr>
        <w:t>СТН_____________________________________________</w:t>
      </w:r>
      <w:r>
        <w:br/>
      </w:r>
      <w:r>
        <w:rPr>
          <w:rFonts w:ascii="Times New Roman"/>
          <w:b w:val="false"/>
          <w:i w:val="false"/>
          <w:color w:val="000000"/>
          <w:sz w:val="28"/>
        </w:rPr>
        <w:t>
Сәйкестендіру нөмірі (БСН, ЖСН)_________________</w:t>
      </w:r>
    </w:p>
    <w:bookmarkStart w:name="z37" w:id="9"/>
    <w:p>
      <w:pPr>
        <w:spacing w:after="0"/>
        <w:ind w:left="0"/>
        <w:jc w:val="left"/>
      </w:pPr>
      <w:r>
        <w:rPr>
          <w:rFonts w:ascii="Times New Roman"/>
          <w:b/>
          <w:i w:val="false"/>
          <w:color w:val="000000"/>
        </w:rPr>
        <w:t xml:space="preserve"> 
№ 1-ЛКТ НЫСАНЫ</w:t>
      </w:r>
      <w:r>
        <w:br/>
      </w:r>
      <w:r>
        <w:rPr>
          <w:rFonts w:ascii="Times New Roman"/>
          <w:b/>
          <w:i w:val="false"/>
          <w:color w:val="000000"/>
        </w:rPr>
        <w:t>
Лицензиялық/келiсiмшарттық талаптардың орындалуы туралы есеп</w:t>
      </w:r>
      <w:r>
        <w:br/>
      </w:r>
      <w:r>
        <w:rPr>
          <w:rFonts w:ascii="Times New Roman"/>
          <w:b/>
          <w:i w:val="false"/>
          <w:color w:val="000000"/>
        </w:rPr>
        <w:t>
(қатты немесе кең таралған пайдалы қазбаларды барлау және (немесе) өндiру)</w:t>
      </w:r>
    </w:p>
    <w:bookmarkEnd w:id="9"/>
    <w:p>
      <w:pPr>
        <w:spacing w:after="0"/>
        <w:ind w:left="0"/>
        <w:jc w:val="both"/>
      </w:pPr>
      <w:r>
        <w:rPr>
          <w:rFonts w:ascii="Times New Roman"/>
          <w:b w:val="false"/>
          <w:i w:val="false"/>
          <w:color w:val="ff0000"/>
          <w:sz w:val="28"/>
        </w:rPr>
        <w:t xml:space="preserve">      Ескерту. 1-қосымшаға өзгеріс енгізілді - ҚР Үкіметінің 29.04.2013 </w:t>
      </w:r>
      <w:r>
        <w:rPr>
          <w:rFonts w:ascii="Times New Roman"/>
          <w:b w:val="false"/>
          <w:i w:val="false"/>
          <w:color w:val="ff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p>
    <w:p>
      <w:pPr>
        <w:spacing w:after="0"/>
        <w:ind w:left="0"/>
        <w:jc w:val="both"/>
      </w:pPr>
      <w:r>
        <w:rPr>
          <w:rFonts w:ascii="Times New Roman"/>
          <w:b w:val="false"/>
          <w:i w:val="false"/>
          <w:color w:val="000000"/>
          <w:sz w:val="28"/>
        </w:rPr>
        <w:t>20__ж._____________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3"/>
        <w:gridCol w:w="3633"/>
      </w:tblGrid>
      <w:tr>
        <w:trPr>
          <w:trHeight w:val="45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объектiсiнiң коды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Лицензия/келiсiмшарт нөмiрi/берiлген/жасалған күнi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келiсiмдер – нөмiрi/тiркелген күнi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 жөнiндегi операцияның түрi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пайдаланушы-кәсiпорынның меншiк нысаны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Инвестор(лар)/ел(дер)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Iскерлiк қатысуы (акцияларының %)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Келiсiмшарт аумағы/кенорны, көлемi және с.с.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Лицензия/Келiсiмшарттың қолданылу мерзiмi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бойынша есептi кезеңдегi орташа бағам 1 $ =_____теңге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4"/>
        <w:gridCol w:w="1260"/>
        <w:gridCol w:w="1915"/>
        <w:gridCol w:w="1916"/>
        <w:gridCol w:w="1705"/>
      </w:tblGrid>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Баптардың атауы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шифры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келiсiмшарт талабы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бергi нақты iстелгенi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мiндеттемелер (ҚМ)</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барлығы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тiкелей шетелдiк инвестициялар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күрделi шығындар, барлығы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ғимараттар, құрылыстар,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жайластыру, машиналарды қайта құру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құрал-жабдықтар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құралдары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тазарту құрылғыларына/қоршаған ортаны қорғауға жұмсалатын шығындар, барлығы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Геологиялық барлау шығындары, барлығы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iздеу маршруттары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қума </w:t>
            </w:r>
            <w:r>
              <w:br/>
            </w:r>
            <w:r>
              <w:rPr>
                <w:rFonts w:ascii="Times New Roman"/>
                <w:b w:val="false"/>
                <w:i w:val="false"/>
                <w:color w:val="000000"/>
                <w:sz w:val="20"/>
              </w:rPr>
              <w:t>
</w:t>
            </w:r>
            <w:r>
              <w:rPr>
                <w:rFonts w:ascii="Times New Roman"/>
                <w:b w:val="false"/>
                <w:i w:val="false"/>
                <w:color w:val="000000"/>
                <w:sz w:val="20"/>
              </w:rPr>
              <w:t>км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геологиялық түсiру жұмыстары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шаршы </w:t>
            </w:r>
            <w:r>
              <w:br/>
            </w:r>
            <w:r>
              <w:rPr>
                <w:rFonts w:ascii="Times New Roman"/>
                <w:b w:val="false"/>
                <w:i w:val="false"/>
                <w:color w:val="000000"/>
                <w:sz w:val="20"/>
              </w:rPr>
              <w:t>
</w:t>
            </w:r>
            <w:r>
              <w:rPr>
                <w:rFonts w:ascii="Times New Roman"/>
                <w:b w:val="false"/>
                <w:i w:val="false"/>
                <w:color w:val="000000"/>
                <w:sz w:val="20"/>
              </w:rPr>
              <w:t>км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топографиялық жұмыстар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қума</w:t>
            </w:r>
            <w:r>
              <w:br/>
            </w:r>
            <w:r>
              <w:rPr>
                <w:rFonts w:ascii="Times New Roman"/>
                <w:b w:val="false"/>
                <w:i w:val="false"/>
                <w:color w:val="000000"/>
                <w:sz w:val="20"/>
              </w:rPr>
              <w:t>
</w:t>
            </w:r>
            <w:r>
              <w:rPr>
                <w:rFonts w:ascii="Times New Roman"/>
                <w:b w:val="false"/>
                <w:i w:val="false"/>
                <w:color w:val="000000"/>
                <w:sz w:val="20"/>
              </w:rPr>
              <w:t>км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литогеохимиялық жұмыстар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жұмыстары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текше </w:t>
            </w:r>
            <w:r>
              <w:rPr>
                <w:rFonts w:ascii="Times New Roman"/>
                <w:b w:val="false"/>
                <w:i w:val="false"/>
                <w:color w:val="000000"/>
                <w:sz w:val="20"/>
              </w:rPr>
              <w:t>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бұрғылау жұмыстары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геофизикалық жұмыстар, барлығы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электрбарлау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қума</w:t>
            </w:r>
            <w:r>
              <w:br/>
            </w:r>
            <w:r>
              <w:rPr>
                <w:rFonts w:ascii="Times New Roman"/>
                <w:b w:val="false"/>
                <w:i w:val="false"/>
                <w:color w:val="000000"/>
                <w:sz w:val="20"/>
              </w:rPr>
              <w:t>
</w:t>
            </w:r>
            <w:r>
              <w:rPr>
                <w:rFonts w:ascii="Times New Roman"/>
                <w:b w:val="false"/>
                <w:i w:val="false"/>
                <w:color w:val="000000"/>
                <w:sz w:val="20"/>
              </w:rPr>
              <w:t>км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шаршы </w:t>
            </w:r>
            <w:r>
              <w:rPr>
                <w:rFonts w:ascii="Times New Roman"/>
                <w:b w:val="false"/>
                <w:i w:val="false"/>
                <w:color w:val="000000"/>
                <w:sz w:val="20"/>
              </w:rPr>
              <w:t>км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гравибарлау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шаршы </w:t>
            </w:r>
            <w:r>
              <w:rPr>
                <w:rFonts w:ascii="Times New Roman"/>
                <w:b w:val="false"/>
                <w:i w:val="false"/>
                <w:color w:val="000000"/>
                <w:sz w:val="20"/>
              </w:rPr>
              <w:t>км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магнитбарлау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шаршы </w:t>
            </w:r>
            <w:r>
              <w:rPr>
                <w:rFonts w:ascii="Times New Roman"/>
                <w:b w:val="false"/>
                <w:i w:val="false"/>
                <w:color w:val="000000"/>
                <w:sz w:val="20"/>
              </w:rPr>
              <w:t>км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сейсмикалық барлау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қума</w:t>
            </w:r>
            <w:r>
              <w:br/>
            </w:r>
            <w:r>
              <w:rPr>
                <w:rFonts w:ascii="Times New Roman"/>
                <w:b w:val="false"/>
                <w:i w:val="false"/>
                <w:color w:val="000000"/>
                <w:sz w:val="20"/>
              </w:rPr>
              <w:t>
</w:t>
            </w:r>
            <w:r>
              <w:rPr>
                <w:rFonts w:ascii="Times New Roman"/>
                <w:b w:val="false"/>
                <w:i w:val="false"/>
                <w:color w:val="000000"/>
                <w:sz w:val="20"/>
              </w:rPr>
              <w:t>км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ұңғымалардағы геофизикалық зерттеулер және ұңғымалық геофизика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геофизикалық деректердi өңдеу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гидрогеологиялық жұмыстар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бр/см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инженерлiк-геологиялық жұмыстар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бр/см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лабораториялық және технологиялық зерттеулер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барлау жұмыстары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өндiруге/өңдеуге жұмсалатын шығындар, барлығы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тау-кен-дайындық жұмыстары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қума</w:t>
            </w:r>
            <w:r>
              <w:br/>
            </w:r>
            <w:r>
              <w:rPr>
                <w:rFonts w:ascii="Times New Roman"/>
                <w:b w:val="false"/>
                <w:i w:val="false"/>
                <w:color w:val="000000"/>
                <w:sz w:val="20"/>
              </w:rPr>
              <w:t>
</w:t>
            </w:r>
            <w:r>
              <w:rPr>
                <w:rFonts w:ascii="Times New Roman"/>
                <w:b w:val="false"/>
                <w:i w:val="false"/>
                <w:color w:val="000000"/>
                <w:sz w:val="20"/>
              </w:rPr>
              <w:t>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rPr>
                <w:rFonts w:ascii="Times New Roman"/>
                <w:b w:val="false"/>
                <w:i w:val="false"/>
                <w:color w:val="000000"/>
                <w:sz w:val="20"/>
              </w:rPr>
              <w:t>текше 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күрделi тау-кен жұмыстары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қума</w:t>
            </w:r>
            <w:r>
              <w:br/>
            </w:r>
            <w:r>
              <w:rPr>
                <w:rFonts w:ascii="Times New Roman"/>
                <w:b w:val="false"/>
                <w:i w:val="false"/>
                <w:color w:val="000000"/>
                <w:sz w:val="20"/>
              </w:rPr>
              <w:t>
</w:t>
            </w:r>
            <w:r>
              <w:rPr>
                <w:rFonts w:ascii="Times New Roman"/>
                <w:b w:val="false"/>
                <w:i w:val="false"/>
                <w:color w:val="000000"/>
                <w:sz w:val="20"/>
              </w:rPr>
              <w:t>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rPr>
                <w:rFonts w:ascii="Times New Roman"/>
                <w:b w:val="false"/>
                <w:i w:val="false"/>
                <w:color w:val="000000"/>
                <w:sz w:val="20"/>
              </w:rPr>
              <w:t>текше 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жұмыстары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қума</w:t>
            </w:r>
            <w:r>
              <w:br/>
            </w:r>
            <w:r>
              <w:rPr>
                <w:rFonts w:ascii="Times New Roman"/>
                <w:b w:val="false"/>
                <w:i w:val="false"/>
                <w:color w:val="000000"/>
                <w:sz w:val="20"/>
              </w:rPr>
              <w:t>
</w:t>
            </w:r>
            <w:r>
              <w:rPr>
                <w:rFonts w:ascii="Times New Roman"/>
                <w:b w:val="false"/>
                <w:i w:val="false"/>
                <w:color w:val="000000"/>
                <w:sz w:val="20"/>
              </w:rPr>
              <w:t>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rPr>
                <w:rFonts w:ascii="Times New Roman"/>
                <w:b w:val="false"/>
                <w:i w:val="false"/>
                <w:color w:val="000000"/>
                <w:sz w:val="20"/>
              </w:rPr>
              <w:t>текше 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пайдалану-барлау жұмыстары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қума</w:t>
            </w:r>
            <w:r>
              <w:br/>
            </w:r>
            <w:r>
              <w:rPr>
                <w:rFonts w:ascii="Times New Roman"/>
                <w:b w:val="false"/>
                <w:i w:val="false"/>
                <w:color w:val="000000"/>
                <w:sz w:val="20"/>
              </w:rPr>
              <w:t>
</w:t>
            </w:r>
            <w:r>
              <w:rPr>
                <w:rFonts w:ascii="Times New Roman"/>
                <w:b w:val="false"/>
                <w:i w:val="false"/>
                <w:color w:val="000000"/>
                <w:sz w:val="20"/>
              </w:rPr>
              <w:t>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rPr>
                <w:rFonts w:ascii="Times New Roman"/>
                <w:b w:val="false"/>
                <w:i w:val="false"/>
                <w:color w:val="000000"/>
                <w:sz w:val="20"/>
              </w:rPr>
              <w:t>текше 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сынақтан өткiзу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өндiру/өңдеу жұмыстары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өндiру көлемi (тауар кенiнiң)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rPr>
                <w:rFonts w:ascii="Times New Roman"/>
                <w:b w:val="false"/>
                <w:i w:val="false"/>
                <w:color w:val="000000"/>
                <w:sz w:val="20"/>
              </w:rPr>
              <w:t>текше 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Металдар бойынша өндiру көлемi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өндiрiлген кендегi металдар құрамы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мардымсыздану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ысырап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аршылым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rPr>
                <w:rFonts w:ascii="Times New Roman"/>
                <w:b w:val="false"/>
                <w:i w:val="false"/>
                <w:color w:val="000000"/>
                <w:sz w:val="20"/>
              </w:rPr>
              <w:t>текше 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өткiзу көлемi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rPr>
                <w:rFonts w:ascii="Times New Roman"/>
                <w:b w:val="false"/>
                <w:i w:val="false"/>
                <w:color w:val="000000"/>
                <w:sz w:val="20"/>
              </w:rPr>
              <w:t>текше 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экспортқа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rPr>
                <w:rFonts w:ascii="Times New Roman"/>
                <w:b w:val="false"/>
                <w:i w:val="false"/>
                <w:color w:val="000000"/>
                <w:sz w:val="20"/>
              </w:rPr>
              <w:t>текше 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технологияларды сатып алу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әлеуметтік-экономикалық дамуы және оның инфрақұрылымын дамыту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жағдайының (ласталуының) мониторингi</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барлығы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экологиялық сақтандыру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қоры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мамандарды оқыту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құзыретті органмен келісілген мамандықтар тізбесі бойынша Қазақстан Республикасының азаматтарын оқыту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ғылыми-техникалық және (немесе) тәжiрибелiк-конструкторлық жұмыстарға арналған шығыстар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rPr>
                <w:rFonts w:ascii="Times New Roman"/>
                <w:b w:val="false"/>
                <w:i w:val="false"/>
                <w:color w:val="000000"/>
                <w:sz w:val="20"/>
              </w:rPr>
              <w:t>Қазақстан Республикасының аумағында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аумақтарды қайтару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персоналдың саны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жанама шығыстар, барлығы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w:t>
            </w:r>
            <w:r>
              <w:rPr>
                <w:rFonts w:ascii="Times New Roman"/>
                <w:b w:val="false"/>
                <w:i w:val="false"/>
                <w:color w:val="000000"/>
                <w:sz w:val="20"/>
              </w:rPr>
              <w:t xml:space="preserve">Қазақстан Республикасының </w:t>
            </w:r>
            <w:r>
              <w:rPr>
                <w:rFonts w:ascii="Times New Roman"/>
                <w:b w:val="false"/>
                <w:i w:val="false"/>
                <w:color w:val="000000"/>
                <w:sz w:val="20"/>
              </w:rPr>
              <w:t xml:space="preserve">аумағында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мен төлемдер, барлығы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корпоративтiк табыс салығы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құн салығы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бонустар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қол қойылатын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коммерциялық табылым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өндіру салығы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 жасалған өнiмдi бөлу туралы келiсiмдердегi (келiсiмшарттардағы) Қазақстан Республикасының үлесi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rPr>
                <w:rFonts w:ascii="Times New Roman"/>
                <w:b w:val="false"/>
                <w:i w:val="false"/>
                <w:color w:val="000000"/>
                <w:sz w:val="20"/>
              </w:rPr>
              <w:t>тонна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пайдаға салынатын салық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құралдарына салынатын салық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кедендiк төлемдер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ластағаны үшiн төлемдер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шығындарды өтеу бойынша төлемдер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геологиялық ақпаратты сатып алғаны үшiн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 жер қойнауы учаскесiн жалға алу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салықтар мен төлемдер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 мен өсімпұлдар, барлығы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салықтық сипаттағы төлемдер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сипаттағы төлемдер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келісімшарттық талаптарды орындамағаны, тиісінше орындамағаны үшін</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Жер қойнауын пайдаланушы - басшы ____________________________________</w:t>
      </w:r>
      <w:r>
        <w:br/>
      </w:r>
      <w:r>
        <w:rPr>
          <w:rFonts w:ascii="Times New Roman"/>
          <w:b w:val="false"/>
          <w:i w:val="false"/>
          <w:color w:val="000000"/>
          <w:sz w:val="28"/>
        </w:rPr>
        <w:t>
Орын.____________ тел.___________</w:t>
      </w:r>
    </w:p>
    <w:p>
      <w:pPr>
        <w:spacing w:after="0"/>
        <w:ind w:left="0"/>
        <w:jc w:val="both"/>
      </w:pPr>
      <w:r>
        <w:rPr>
          <w:rFonts w:ascii="Times New Roman"/>
          <w:b w:val="false"/>
          <w:i w:val="false"/>
          <w:color w:val="000000"/>
          <w:sz w:val="28"/>
        </w:rPr>
        <w:t>Қаржы-экономикалық қызметтiң басшысы ________________________________</w:t>
      </w:r>
      <w:r>
        <w:br/>
      </w:r>
      <w:r>
        <w:rPr>
          <w:rFonts w:ascii="Times New Roman"/>
          <w:b w:val="false"/>
          <w:i w:val="false"/>
          <w:color w:val="000000"/>
          <w:sz w:val="28"/>
        </w:rPr>
        <w:t>
күнi 20___ жылғы "___"_______________</w:t>
      </w:r>
    </w:p>
    <w:bookmarkStart w:name="z38" w:id="10"/>
    <w:p>
      <w:pPr>
        <w:spacing w:after="0"/>
        <w:ind w:left="0"/>
        <w:jc w:val="both"/>
      </w:pPr>
      <w:r>
        <w:rPr>
          <w:rFonts w:ascii="Times New Roman"/>
          <w:b w:val="false"/>
          <w:i w:val="false"/>
          <w:color w:val="000000"/>
          <w:sz w:val="28"/>
        </w:rPr>
        <w:t xml:space="preserve">
Келiсiмшарттар талаптарын    </w:t>
      </w:r>
      <w:r>
        <w:br/>
      </w:r>
      <w:r>
        <w:rPr>
          <w:rFonts w:ascii="Times New Roman"/>
          <w:b w:val="false"/>
          <w:i w:val="false"/>
          <w:color w:val="000000"/>
          <w:sz w:val="28"/>
        </w:rPr>
        <w:t xml:space="preserve">
орындаудың сақталуына мониторинг </w:t>
      </w:r>
      <w:r>
        <w:br/>
      </w:r>
      <w:r>
        <w:rPr>
          <w:rFonts w:ascii="Times New Roman"/>
          <w:b w:val="false"/>
          <w:i w:val="false"/>
          <w:color w:val="000000"/>
          <w:sz w:val="28"/>
        </w:rPr>
        <w:t xml:space="preserve">
жүргізу мен бақылау қағидасына  </w:t>
      </w:r>
      <w:r>
        <w:br/>
      </w:r>
      <w:r>
        <w:rPr>
          <w:rFonts w:ascii="Times New Roman"/>
          <w:b w:val="false"/>
          <w:i w:val="false"/>
          <w:color w:val="000000"/>
          <w:sz w:val="28"/>
        </w:rPr>
        <w:t xml:space="preserve">
2-қосымша           </w:t>
      </w:r>
    </w:p>
    <w:bookmarkEnd w:id="10"/>
    <w:p>
      <w:pPr>
        <w:spacing w:after="0"/>
        <w:ind w:left="0"/>
        <w:jc w:val="both"/>
      </w:pPr>
      <w:r>
        <w:rPr>
          <w:rFonts w:ascii="Times New Roman"/>
          <w:b w:val="false"/>
          <w:i w:val="false"/>
          <w:color w:val="000000"/>
          <w:sz w:val="28"/>
        </w:rPr>
        <w:t>Ұсынушы 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Атауы, мекен жайы, телефоны, электрондық поштасы</w:t>
      </w:r>
    </w:p>
    <w:p>
      <w:pPr>
        <w:spacing w:after="0"/>
        <w:ind w:left="0"/>
        <w:jc w:val="both"/>
      </w:pPr>
      <w:r>
        <w:rPr>
          <w:rFonts w:ascii="Times New Roman"/>
          <w:b w:val="false"/>
          <w:i w:val="false"/>
          <w:color w:val="000000"/>
          <w:sz w:val="28"/>
        </w:rPr>
        <w:t>СТН _____________________________________________</w:t>
      </w:r>
      <w:r>
        <w:br/>
      </w:r>
      <w:r>
        <w:rPr>
          <w:rFonts w:ascii="Times New Roman"/>
          <w:b w:val="false"/>
          <w:i w:val="false"/>
          <w:color w:val="000000"/>
          <w:sz w:val="28"/>
        </w:rPr>
        <w:t>
Сәйкестендіру нөмірі (БСН, ЖСН)__________________</w:t>
      </w:r>
    </w:p>
    <w:bookmarkStart w:name="z39" w:id="11"/>
    <w:p>
      <w:pPr>
        <w:spacing w:after="0"/>
        <w:ind w:left="0"/>
        <w:jc w:val="left"/>
      </w:pPr>
      <w:r>
        <w:rPr>
          <w:rFonts w:ascii="Times New Roman"/>
          <w:b/>
          <w:i w:val="false"/>
          <w:color w:val="000000"/>
        </w:rPr>
        <w:t xml:space="preserve"> 
№ 2-ЛКТ НЫСАНЫ</w:t>
      </w:r>
      <w:r>
        <w:br/>
      </w:r>
      <w:r>
        <w:rPr>
          <w:rFonts w:ascii="Times New Roman"/>
          <w:b/>
          <w:i w:val="false"/>
          <w:color w:val="000000"/>
        </w:rPr>
        <w:t>
Лицензиялық/келiсiмшарттық талаптардың орындалуы туралы есеп</w:t>
      </w:r>
      <w:r>
        <w:br/>
      </w:r>
      <w:r>
        <w:rPr>
          <w:rFonts w:ascii="Times New Roman"/>
          <w:b/>
          <w:i w:val="false"/>
          <w:color w:val="000000"/>
        </w:rPr>
        <w:t>
(көмiрсутек шикiзатын барлау және (немесе) өндiру)</w:t>
      </w:r>
    </w:p>
    <w:bookmarkEnd w:id="11"/>
    <w:p>
      <w:pPr>
        <w:spacing w:after="0"/>
        <w:ind w:left="0"/>
        <w:jc w:val="both"/>
      </w:pPr>
      <w:r>
        <w:rPr>
          <w:rFonts w:ascii="Times New Roman"/>
          <w:b w:val="false"/>
          <w:i w:val="false"/>
          <w:color w:val="ff0000"/>
          <w:sz w:val="28"/>
        </w:rPr>
        <w:t xml:space="preserve">      Ескерту. 2-қосымшаға өзгеріс енгізілді - ҚР Үкіметінің 29.04.2013 </w:t>
      </w:r>
      <w:r>
        <w:rPr>
          <w:rFonts w:ascii="Times New Roman"/>
          <w:b w:val="false"/>
          <w:i w:val="false"/>
          <w:color w:val="ff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p>
    <w:p>
      <w:pPr>
        <w:spacing w:after="0"/>
        <w:ind w:left="0"/>
        <w:jc w:val="both"/>
      </w:pPr>
      <w:r>
        <w:rPr>
          <w:rFonts w:ascii="Times New Roman"/>
          <w:b w:val="false"/>
          <w:i w:val="false"/>
          <w:color w:val="000000"/>
          <w:sz w:val="28"/>
        </w:rPr>
        <w:t>20___ж.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3"/>
        <w:gridCol w:w="6173"/>
      </w:tblGrid>
      <w:tr>
        <w:trPr>
          <w:trHeight w:val="45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объектiсiнiң коды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Лицензия/келiсiмшарт нөмiрi/берiлген/жасалған күнi</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келiсiмдер/ӨБК - нөмiрi/тiркелген күнi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 жөнiндегi операцияның түрi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пайдаланушы-кәсiпорынның меншiк нысаны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Инвестор(лар)/ел(дер)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Iскерлiк қатысуы (акцияларының %)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Келiсiмшарт аумағы/кенорны, көлемi және с.с.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Лицензия/Келiсiмшарттың қолданылу мерзiмi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бойынша есептi кезеңдегi орташа бағам 1 $ =_____ теңге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3"/>
        <w:gridCol w:w="1293"/>
        <w:gridCol w:w="2013"/>
        <w:gridCol w:w="1313"/>
        <w:gridCol w:w="1673"/>
      </w:tblGrid>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Баптардың атауы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шифры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w:t>
            </w:r>
            <w:r>
              <w:rPr>
                <w:rFonts w:ascii="Times New Roman"/>
                <w:b w:val="false"/>
                <w:i w:val="false"/>
                <w:color w:val="000000"/>
                <w:sz w:val="20"/>
              </w:rPr>
              <w:t xml:space="preserve">бiрлiгi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келiсiмшарт талабы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w:t>
            </w:r>
            <w:r>
              <w:br/>
            </w:r>
            <w:r>
              <w:rPr>
                <w:rFonts w:ascii="Times New Roman"/>
                <w:b w:val="false"/>
                <w:i w:val="false"/>
                <w:color w:val="000000"/>
                <w:sz w:val="20"/>
              </w:rPr>
              <w:t>
</w:t>
            </w:r>
            <w:r>
              <w:rPr>
                <w:rFonts w:ascii="Times New Roman"/>
                <w:b w:val="false"/>
                <w:i w:val="false"/>
                <w:color w:val="000000"/>
                <w:sz w:val="20"/>
              </w:rPr>
              <w:t>бергi нақты iстелген</w:t>
            </w:r>
            <w:r>
              <w:br/>
            </w:r>
            <w:r>
              <w:rPr>
                <w:rFonts w:ascii="Times New Roman"/>
                <w:b w:val="false"/>
                <w:i w:val="false"/>
                <w:color w:val="000000"/>
                <w:sz w:val="20"/>
              </w:rPr>
              <w:t>
</w:t>
            </w:r>
            <w:r>
              <w:rPr>
                <w:rFonts w:ascii="Times New Roman"/>
                <w:b w:val="false"/>
                <w:i w:val="false"/>
                <w:color w:val="000000"/>
                <w:sz w:val="20"/>
              </w:rPr>
              <w:t xml:space="preserve">жұмыс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мiндеттемелер (ҚМ)</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 барлығы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r>
              <w:br/>
            </w:r>
            <w:r>
              <w:rPr>
                <w:rFonts w:ascii="Times New Roman"/>
                <w:b w:val="false"/>
                <w:i w:val="false"/>
                <w:color w:val="000000"/>
                <w:sz w:val="20"/>
              </w:rPr>
              <w:t>
</w:t>
            </w:r>
            <w:r>
              <w:rPr>
                <w:rFonts w:ascii="Times New Roman"/>
                <w:b w:val="false"/>
                <w:i w:val="false"/>
                <w:color w:val="000000"/>
                <w:sz w:val="20"/>
              </w:rPr>
              <w:t xml:space="preserve">тiкелей шетелдiк инвестициялар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күрделi шығындар, барлығы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r>
              <w:br/>
            </w:r>
            <w:r>
              <w:rPr>
                <w:rFonts w:ascii="Times New Roman"/>
                <w:b w:val="false"/>
                <w:i w:val="false"/>
                <w:color w:val="000000"/>
                <w:sz w:val="20"/>
              </w:rPr>
              <w:t>
</w:t>
            </w:r>
            <w:r>
              <w:rPr>
                <w:rFonts w:ascii="Times New Roman"/>
                <w:b w:val="false"/>
                <w:i w:val="false"/>
                <w:color w:val="000000"/>
                <w:sz w:val="20"/>
              </w:rPr>
              <w:t xml:space="preserve">ғимараттар, құрылыстар,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жайластыру, машиналарды қайта құру,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жабдықтар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құралдары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тазарту құрылғыларына/қоршаған ортаны қорғауға жұмсалатын шығындар, барлығы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Геологиялық барлау шығындары, барлығы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геофизикалық жұмыстар, жиыны: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сейсмикалық барлау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теңге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D және/немесе 3 D)</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қума</w:t>
            </w:r>
            <w:r>
              <w:br/>
            </w:r>
            <w:r>
              <w:rPr>
                <w:rFonts w:ascii="Times New Roman"/>
                <w:b w:val="false"/>
                <w:i w:val="false"/>
                <w:color w:val="000000"/>
                <w:sz w:val="20"/>
              </w:rPr>
              <w:t>
</w:t>
            </w:r>
            <w:r>
              <w:rPr>
                <w:rFonts w:ascii="Times New Roman"/>
                <w:b w:val="false"/>
                <w:i w:val="false"/>
                <w:color w:val="000000"/>
                <w:sz w:val="20"/>
              </w:rPr>
              <w:t>км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шаршы </w:t>
            </w:r>
            <w:r>
              <w:rPr>
                <w:rFonts w:ascii="Times New Roman"/>
                <w:b w:val="false"/>
                <w:i w:val="false"/>
                <w:color w:val="000000"/>
                <w:sz w:val="20"/>
              </w:rPr>
              <w:t>км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сейсмикалық барлау деректерiн өңдеу және өзiнше пайымдау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қума</w:t>
            </w:r>
            <w:r>
              <w:br/>
            </w:r>
            <w:r>
              <w:rPr>
                <w:rFonts w:ascii="Times New Roman"/>
                <w:b w:val="false"/>
                <w:i w:val="false"/>
                <w:color w:val="000000"/>
                <w:sz w:val="20"/>
              </w:rPr>
              <w:t>
</w:t>
            </w:r>
            <w:r>
              <w:rPr>
                <w:rFonts w:ascii="Times New Roman"/>
                <w:b w:val="false"/>
                <w:i w:val="false"/>
                <w:color w:val="000000"/>
                <w:sz w:val="20"/>
              </w:rPr>
              <w:t>км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шаршы </w:t>
            </w:r>
            <w:r>
              <w:rPr>
                <w:rFonts w:ascii="Times New Roman"/>
                <w:b w:val="false"/>
                <w:i w:val="false"/>
                <w:color w:val="000000"/>
                <w:sz w:val="20"/>
              </w:rPr>
              <w:t>км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сейсмикалық барлау деректерiн қайта өңдеу және өзiнше пайымдау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қума</w:t>
            </w:r>
            <w:r>
              <w:br/>
            </w:r>
            <w:r>
              <w:rPr>
                <w:rFonts w:ascii="Times New Roman"/>
                <w:b w:val="false"/>
                <w:i w:val="false"/>
                <w:color w:val="000000"/>
                <w:sz w:val="20"/>
              </w:rPr>
              <w:t>
</w:t>
            </w:r>
            <w:r>
              <w:rPr>
                <w:rFonts w:ascii="Times New Roman"/>
                <w:b w:val="false"/>
                <w:i w:val="false"/>
                <w:color w:val="000000"/>
                <w:sz w:val="20"/>
              </w:rPr>
              <w:t>км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шаршы </w:t>
            </w:r>
            <w:r>
              <w:rPr>
                <w:rFonts w:ascii="Times New Roman"/>
                <w:b w:val="false"/>
                <w:i w:val="false"/>
                <w:color w:val="000000"/>
                <w:sz w:val="20"/>
              </w:rPr>
              <w:t>км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гравибарлау және геофизикалық </w:t>
            </w:r>
            <w:r>
              <w:br/>
            </w:r>
            <w:r>
              <w:rPr>
                <w:rFonts w:ascii="Times New Roman"/>
                <w:b w:val="false"/>
                <w:i w:val="false"/>
                <w:color w:val="000000"/>
                <w:sz w:val="20"/>
              </w:rPr>
              <w:t>
</w:t>
            </w:r>
            <w:r>
              <w:rPr>
                <w:rFonts w:ascii="Times New Roman"/>
                <w:b w:val="false"/>
                <w:i w:val="false"/>
                <w:color w:val="000000"/>
                <w:sz w:val="20"/>
              </w:rPr>
              <w:t xml:space="preserve">зерттеулердiң басқа түрлерi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нүкте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бұрғылау жұмыстары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қума</w:t>
            </w:r>
            <w:r>
              <w:br/>
            </w:r>
            <w:r>
              <w:rPr>
                <w:rFonts w:ascii="Times New Roman"/>
                <w:b w:val="false"/>
                <w:i w:val="false"/>
                <w:color w:val="000000"/>
                <w:sz w:val="20"/>
              </w:rPr>
              <w:t>
</w:t>
            </w:r>
            <w:r>
              <w:rPr>
                <w:rFonts w:ascii="Times New Roman"/>
                <w:b w:val="false"/>
                <w:i w:val="false"/>
                <w:color w:val="000000"/>
                <w:sz w:val="20"/>
              </w:rPr>
              <w:t>км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сынамалау және объектiлердi сынау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гидрогеологиялық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бр/см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инженерлiк-геологиялық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бр/см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геологиялық барлау жұмыстары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өндiру шығындары, барлығы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эксплуатациялық бұрғылау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қума</w:t>
            </w:r>
            <w:r>
              <w:br/>
            </w:r>
            <w:r>
              <w:rPr>
                <w:rFonts w:ascii="Times New Roman"/>
                <w:b w:val="false"/>
                <w:i w:val="false"/>
                <w:color w:val="000000"/>
                <w:sz w:val="20"/>
              </w:rPr>
              <w:t>
</w:t>
            </w:r>
            <w:r>
              <w:rPr>
                <w:rFonts w:ascii="Times New Roman"/>
                <w:b w:val="false"/>
                <w:i w:val="false"/>
                <w:color w:val="000000"/>
                <w:sz w:val="20"/>
              </w:rPr>
              <w:t>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өндiру шығындары (консервациядан алу, ұңғымаларды жөндеу)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өндiру көлемi: мұнай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w:t>
            </w:r>
            <w:r>
              <w:rPr>
                <w:rFonts w:ascii="Times New Roman"/>
                <w:b w:val="false"/>
                <w:i w:val="false"/>
                <w:color w:val="000000"/>
                <w:sz w:val="20"/>
              </w:rPr>
              <w:t>тонна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текше 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ілеспе газ</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текше 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конденсат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жойылған мұнай қоймаларының көлемi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кәдеге жаратылған газдың көлемi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текше 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жағылған газдың көлемi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текше 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қойнауқатқа айдау: су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текше 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текше 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Өткiзу көлемi: мұнай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текше 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конденсат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экспортқа: </w:t>
            </w:r>
            <w:r>
              <w:br/>
            </w:r>
            <w:r>
              <w:rPr>
                <w:rFonts w:ascii="Times New Roman"/>
                <w:b w:val="false"/>
                <w:i w:val="false"/>
                <w:color w:val="000000"/>
                <w:sz w:val="20"/>
              </w:rPr>
              <w:t>
</w:t>
            </w:r>
            <w:r>
              <w:rPr>
                <w:rFonts w:ascii="Times New Roman"/>
                <w:b w:val="false"/>
                <w:i w:val="false"/>
                <w:color w:val="000000"/>
                <w:sz w:val="20"/>
              </w:rPr>
              <w:t xml:space="preserve">мұнай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текше 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конденсат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технологияларды сатып алу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әлеуметтік-экономикалық дамуы және оның инфрақұрылымын дамыту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 жағдайының (ластануының) мониторингi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барлығы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экологиялық сақтандыру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қоры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мамандарды оқыту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құзыретті органмен келісілген мамандықтар тізбесі бойынша Қазақстан Республикасының азаматтарын оқыту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теңге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ғылыми-техникалық және (немесе) тәжiрибелiк-конструкторлық жұмыстарға арналған шығыстар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rPr>
                <w:rFonts w:ascii="Times New Roman"/>
                <w:b w:val="false"/>
                <w:i w:val="false"/>
                <w:color w:val="000000"/>
                <w:sz w:val="20"/>
              </w:rPr>
              <w:t>Қазақстан Республикасының аумағында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аумақтарды қайтару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персоналдың саны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жанама шығыстар, барлығы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w:t>
            </w:r>
            <w:r>
              <w:rPr>
                <w:rFonts w:ascii="Times New Roman"/>
                <w:b w:val="false"/>
                <w:i w:val="false"/>
                <w:color w:val="000000"/>
                <w:sz w:val="20"/>
              </w:rPr>
              <w:t xml:space="preserve">Қазақстан Республикасының </w:t>
            </w:r>
            <w:r>
              <w:rPr>
                <w:rFonts w:ascii="Times New Roman"/>
                <w:b w:val="false"/>
                <w:i w:val="false"/>
                <w:color w:val="000000"/>
                <w:sz w:val="20"/>
              </w:rPr>
              <w:t xml:space="preserve">аумағында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мен төлемдер, барлығы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корпоративтiк табыс салығы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құн салығы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бонустар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қол қойылатын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коммерциялық табылым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өндіру салығы</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жасалған өнiмдi бөлу туралы келiсiмдердегi (келiсiмшарттардағы) Қазақстан Республикасының үлесi</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пайдаға салынатын салық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құралдарына салынатын салық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кедендiк төлемдер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ластағаны үшiн төлемдер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шығындарды өтеу бойынша төлемдер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геологиялық ақпаратты сатып алғаны үшiн жердi, жер қойнауы учаскесiн жалға алу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салықтар мен төлемдер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 мен өсімпұлдар, барлығы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салықтық сипаттағы төлемдер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сипаттағы төлемдер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келісімшарттық талаптарды орындамағаны, тиісінше орындамағаны үшін</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Жер қойнауын пайдаланушы - басшы ________________________________</w:t>
      </w:r>
      <w:r>
        <w:br/>
      </w:r>
      <w:r>
        <w:rPr>
          <w:rFonts w:ascii="Times New Roman"/>
          <w:b w:val="false"/>
          <w:i w:val="false"/>
          <w:color w:val="000000"/>
          <w:sz w:val="28"/>
        </w:rPr>
        <w:t>
Орын._________ тел._____________</w:t>
      </w:r>
    </w:p>
    <w:p>
      <w:pPr>
        <w:spacing w:after="0"/>
        <w:ind w:left="0"/>
        <w:jc w:val="both"/>
      </w:pPr>
      <w:r>
        <w:rPr>
          <w:rFonts w:ascii="Times New Roman"/>
          <w:b w:val="false"/>
          <w:i w:val="false"/>
          <w:color w:val="000000"/>
          <w:sz w:val="28"/>
        </w:rPr>
        <w:t>Қаржы-экономикалық қызметтiң басшысы ____________________________</w:t>
      </w:r>
      <w:r>
        <w:br/>
      </w:r>
      <w:r>
        <w:rPr>
          <w:rFonts w:ascii="Times New Roman"/>
          <w:b w:val="false"/>
          <w:i w:val="false"/>
          <w:color w:val="000000"/>
          <w:sz w:val="28"/>
        </w:rPr>
        <w:t>
күнi 20___жылғы "___" ______________</w:t>
      </w:r>
    </w:p>
    <w:bookmarkStart w:name="z40" w:id="12"/>
    <w:p>
      <w:pPr>
        <w:spacing w:after="0"/>
        <w:ind w:left="0"/>
        <w:jc w:val="both"/>
      </w:pPr>
      <w:r>
        <w:rPr>
          <w:rFonts w:ascii="Times New Roman"/>
          <w:b w:val="false"/>
          <w:i w:val="false"/>
          <w:color w:val="000000"/>
          <w:sz w:val="28"/>
        </w:rPr>
        <w:t xml:space="preserve">
Келiсiмшарттар талаптарын    </w:t>
      </w:r>
      <w:r>
        <w:br/>
      </w:r>
      <w:r>
        <w:rPr>
          <w:rFonts w:ascii="Times New Roman"/>
          <w:b w:val="false"/>
          <w:i w:val="false"/>
          <w:color w:val="000000"/>
          <w:sz w:val="28"/>
        </w:rPr>
        <w:t xml:space="preserve">
орындаудың сақталуына мониторинг </w:t>
      </w:r>
      <w:r>
        <w:br/>
      </w:r>
      <w:r>
        <w:rPr>
          <w:rFonts w:ascii="Times New Roman"/>
          <w:b w:val="false"/>
          <w:i w:val="false"/>
          <w:color w:val="000000"/>
          <w:sz w:val="28"/>
        </w:rPr>
        <w:t xml:space="preserve">
жүргізу мен бақылау қағидасына  </w:t>
      </w:r>
      <w:r>
        <w:br/>
      </w:r>
      <w:r>
        <w:rPr>
          <w:rFonts w:ascii="Times New Roman"/>
          <w:b w:val="false"/>
          <w:i w:val="false"/>
          <w:color w:val="000000"/>
          <w:sz w:val="28"/>
        </w:rPr>
        <w:t xml:space="preserve">
3-қосымша             </w:t>
      </w:r>
    </w:p>
    <w:bookmarkEnd w:id="12"/>
    <w:p>
      <w:pPr>
        <w:spacing w:after="0"/>
        <w:ind w:left="0"/>
        <w:jc w:val="both"/>
      </w:pPr>
      <w:r>
        <w:rPr>
          <w:rFonts w:ascii="Times New Roman"/>
          <w:b w:val="false"/>
          <w:i w:val="false"/>
          <w:color w:val="000000"/>
          <w:sz w:val="28"/>
        </w:rPr>
        <w:t>Ұсынушы 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Атауы, мекен жайы, телефоны, электрондық поштасы</w:t>
      </w:r>
    </w:p>
    <w:p>
      <w:pPr>
        <w:spacing w:after="0"/>
        <w:ind w:left="0"/>
        <w:jc w:val="both"/>
      </w:pPr>
      <w:r>
        <w:rPr>
          <w:rFonts w:ascii="Times New Roman"/>
          <w:b w:val="false"/>
          <w:i w:val="false"/>
          <w:color w:val="000000"/>
          <w:sz w:val="28"/>
        </w:rPr>
        <w:t>СТН _________________________________________________</w:t>
      </w:r>
      <w:r>
        <w:br/>
      </w:r>
      <w:r>
        <w:rPr>
          <w:rFonts w:ascii="Times New Roman"/>
          <w:b w:val="false"/>
          <w:i w:val="false"/>
          <w:color w:val="000000"/>
          <w:sz w:val="28"/>
        </w:rPr>
        <w:t>
Сәйкестендіру нөмірі (БСН, ЖСН)______________________</w:t>
      </w:r>
    </w:p>
    <w:bookmarkStart w:name="z41" w:id="13"/>
    <w:p>
      <w:pPr>
        <w:spacing w:after="0"/>
        <w:ind w:left="0"/>
        <w:jc w:val="left"/>
      </w:pPr>
      <w:r>
        <w:rPr>
          <w:rFonts w:ascii="Times New Roman"/>
          <w:b/>
          <w:i w:val="false"/>
          <w:color w:val="000000"/>
        </w:rPr>
        <w:t xml:space="preserve"> 
№ 3-ЛКТ НЫСАНЫ</w:t>
      </w:r>
      <w:r>
        <w:br/>
      </w:r>
      <w:r>
        <w:rPr>
          <w:rFonts w:ascii="Times New Roman"/>
          <w:b/>
          <w:i w:val="false"/>
          <w:color w:val="000000"/>
        </w:rPr>
        <w:t>
Лицензиялық/келiсiмшарттық талаптардың орындалуы туралы есеп</w:t>
      </w:r>
      <w:r>
        <w:br/>
      </w:r>
      <w:r>
        <w:rPr>
          <w:rFonts w:ascii="Times New Roman"/>
          <w:b/>
          <w:i w:val="false"/>
          <w:color w:val="000000"/>
        </w:rPr>
        <w:t>
(жерасты суларын және емдік балшықтарды барлау және (немесе)</w:t>
      </w:r>
      <w:r>
        <w:br/>
      </w:r>
      <w:r>
        <w:rPr>
          <w:rFonts w:ascii="Times New Roman"/>
          <w:b/>
          <w:i w:val="false"/>
          <w:color w:val="000000"/>
        </w:rPr>
        <w:t>
өндiру)</w:t>
      </w:r>
    </w:p>
    <w:bookmarkEnd w:id="13"/>
    <w:p>
      <w:pPr>
        <w:spacing w:after="0"/>
        <w:ind w:left="0"/>
        <w:jc w:val="both"/>
      </w:pPr>
      <w:r>
        <w:rPr>
          <w:rFonts w:ascii="Times New Roman"/>
          <w:b w:val="false"/>
          <w:i w:val="false"/>
          <w:color w:val="ff0000"/>
          <w:sz w:val="28"/>
        </w:rPr>
        <w:t xml:space="preserve">      Ескерту. 3-қосымшаға өзгеріс енгізілді - ҚР Үкіметінің 29.04.2013 </w:t>
      </w:r>
      <w:r>
        <w:rPr>
          <w:rFonts w:ascii="Times New Roman"/>
          <w:b w:val="false"/>
          <w:i w:val="false"/>
          <w:color w:val="ff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p>
    <w:p>
      <w:pPr>
        <w:spacing w:after="0"/>
        <w:ind w:left="0"/>
        <w:jc w:val="both"/>
      </w:pPr>
      <w:r>
        <w:rPr>
          <w:rFonts w:ascii="Times New Roman"/>
          <w:b w:val="false"/>
          <w:i w:val="false"/>
          <w:color w:val="000000"/>
          <w:sz w:val="28"/>
        </w:rPr>
        <w:t>20___ж._____________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3"/>
        <w:gridCol w:w="4253"/>
      </w:tblGrid>
      <w:tr>
        <w:trPr>
          <w:trHeight w:val="45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объектiсiнiң коды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Лицензия/келiсiмшарт нөмiрi/берiлген/жасалған күнi</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келiсiмдер – нөмiрi/тiркелген күнi</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 жөнiндегi операцияның түрi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пайдаланушы кәсiпорынның меншiк нысаны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Инвестор(лар)/ел(дер)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Iскерлiк қатысуы (акцияларының %)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Келiсiмшарт аумағы/кенорны, көлемi және с.с.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Лицензия/Келiсiмшарттың қолданылу мерзiмi</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бойынша есептi кезеңдегi орташа бағам 1$ = _____ теңге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8"/>
        <w:gridCol w:w="1986"/>
        <w:gridCol w:w="1875"/>
        <w:gridCol w:w="1964"/>
        <w:gridCol w:w="2097"/>
      </w:tblGrid>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Баптардың атауы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шифры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келiсiмшарт талабы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бергi нақты iстелген жұмыс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мiндеттемелер </w:t>
            </w:r>
            <w:r>
              <w:rPr>
                <w:rFonts w:ascii="Times New Roman"/>
                <w:b w:val="false"/>
                <w:i w:val="false"/>
                <w:color w:val="000000"/>
                <w:sz w:val="20"/>
              </w:rPr>
              <w:t xml:space="preserve">(ҚМ)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 барлығы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тiкелей шетелдiк инвестициялар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күрделi шығындар, </w:t>
            </w:r>
            <w:r>
              <w:rPr>
                <w:rFonts w:ascii="Times New Roman"/>
                <w:b w:val="false"/>
                <w:i w:val="false"/>
                <w:color w:val="000000"/>
                <w:sz w:val="20"/>
              </w:rPr>
              <w:t xml:space="preserve">барлығы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ғимараттар, құрылыстар,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жайластыру, машиналарды қайта құру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құрал-жабдықтар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құралдары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тазарту құрылғыларына/қоршаған ортаны қорғауға жұмсалатын шығындар, барлығы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Геологиялық барлау шығындары, барлығы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бұрғылау жұмыстары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қума</w:t>
            </w:r>
            <w:r>
              <w:br/>
            </w:r>
            <w:r>
              <w:rPr>
                <w:rFonts w:ascii="Times New Roman"/>
                <w:b w:val="false"/>
                <w:i w:val="false"/>
                <w:color w:val="000000"/>
                <w:sz w:val="20"/>
              </w:rPr>
              <w:t>
</w:t>
            </w:r>
            <w:r>
              <w:rPr>
                <w:rFonts w:ascii="Times New Roman"/>
                <w:b w:val="false"/>
                <w:i w:val="false"/>
                <w:color w:val="000000"/>
                <w:sz w:val="20"/>
              </w:rPr>
              <w:t>м</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жұмыстары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қума</w:t>
            </w:r>
            <w:r>
              <w:br/>
            </w:r>
            <w:r>
              <w:rPr>
                <w:rFonts w:ascii="Times New Roman"/>
                <w:b w:val="false"/>
                <w:i w:val="false"/>
                <w:color w:val="000000"/>
                <w:sz w:val="20"/>
              </w:rPr>
              <w:t>
</w:t>
            </w:r>
            <w:r>
              <w:rPr>
                <w:rFonts w:ascii="Times New Roman"/>
                <w:b w:val="false"/>
                <w:i w:val="false"/>
                <w:color w:val="000000"/>
                <w:sz w:val="20"/>
              </w:rPr>
              <w:t>м</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тәжiрибелiк-сүзу жұмыстары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режимдiк бақылаулар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ұңғымаларының жалпы саны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бақыланатындары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өлшеулер саны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лабораториялық зерттеулер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жұмыстар мен шығындар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өндiру шығындары, </w:t>
            </w:r>
            <w:r>
              <w:rPr>
                <w:rFonts w:ascii="Times New Roman"/>
                <w:b w:val="false"/>
                <w:i w:val="false"/>
                <w:color w:val="000000"/>
                <w:sz w:val="20"/>
              </w:rPr>
              <w:t xml:space="preserve">барлығы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r>
              <w:br/>
            </w:r>
            <w:r>
              <w:rPr>
                <w:rFonts w:ascii="Times New Roman"/>
                <w:b w:val="false"/>
                <w:i w:val="false"/>
                <w:color w:val="000000"/>
                <w:sz w:val="20"/>
              </w:rPr>
              <w:t>
</w:t>
            </w:r>
            <w:r>
              <w:rPr>
                <w:rFonts w:ascii="Times New Roman"/>
                <w:b w:val="false"/>
                <w:i w:val="false"/>
                <w:color w:val="000000"/>
                <w:sz w:val="20"/>
              </w:rPr>
              <w:t xml:space="preserve">эксплуатациялық бұрғылау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жұмыстар (оңалту, ұңғымаларды ағымдағы жөндеу және с.с.)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жерасты суларын өндiру көлемi, барлығы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текше м</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шаруашылық-ауыз сумен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rPr>
                <w:rFonts w:ascii="Times New Roman"/>
                <w:b w:val="false"/>
                <w:i w:val="false"/>
                <w:color w:val="000000"/>
                <w:sz w:val="20"/>
              </w:rPr>
              <w:t>текше м</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өнеркәсiптiк-техникалық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текше </w:t>
            </w:r>
            <w:r>
              <w:rPr>
                <w:rFonts w:ascii="Times New Roman"/>
                <w:b w:val="false"/>
                <w:i w:val="false"/>
                <w:color w:val="000000"/>
                <w:sz w:val="20"/>
              </w:rPr>
              <w:t>м</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суару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rPr>
                <w:rFonts w:ascii="Times New Roman"/>
                <w:b w:val="false"/>
                <w:i w:val="false"/>
                <w:color w:val="000000"/>
                <w:sz w:val="20"/>
              </w:rPr>
              <w:t xml:space="preserve">текше </w:t>
            </w:r>
            <w:r>
              <w:rPr>
                <w:rFonts w:ascii="Times New Roman"/>
                <w:b w:val="false"/>
                <w:i w:val="false"/>
                <w:color w:val="000000"/>
                <w:sz w:val="20"/>
              </w:rPr>
              <w:t>м</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емдiк, фармацептикалық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rPr>
                <w:rFonts w:ascii="Times New Roman"/>
                <w:b w:val="false"/>
                <w:i w:val="false"/>
                <w:color w:val="000000"/>
                <w:sz w:val="20"/>
              </w:rPr>
              <w:t xml:space="preserve">текше </w:t>
            </w:r>
            <w:r>
              <w:rPr>
                <w:rFonts w:ascii="Times New Roman"/>
                <w:b w:val="false"/>
                <w:i w:val="false"/>
                <w:color w:val="000000"/>
                <w:sz w:val="20"/>
              </w:rPr>
              <w:t>м</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энергетикалық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rPr>
                <w:rFonts w:ascii="Times New Roman"/>
                <w:b w:val="false"/>
                <w:i w:val="false"/>
                <w:color w:val="000000"/>
                <w:sz w:val="20"/>
              </w:rPr>
              <w:t xml:space="preserve">текше </w:t>
            </w:r>
            <w:r>
              <w:rPr>
                <w:rFonts w:ascii="Times New Roman"/>
                <w:b w:val="false"/>
                <w:i w:val="false"/>
                <w:color w:val="000000"/>
                <w:sz w:val="20"/>
              </w:rPr>
              <w:t>м</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өнеркәсiптiк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rPr>
                <w:rFonts w:ascii="Times New Roman"/>
                <w:b w:val="false"/>
                <w:i w:val="false"/>
                <w:color w:val="000000"/>
                <w:sz w:val="20"/>
              </w:rPr>
              <w:t>текше м</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 кезiндегi ысырап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rPr>
                <w:rFonts w:ascii="Times New Roman"/>
                <w:b w:val="false"/>
                <w:i w:val="false"/>
                <w:color w:val="000000"/>
                <w:sz w:val="20"/>
              </w:rPr>
              <w:t>текше м</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Пайдаланусыз лықсыма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rPr>
                <w:rFonts w:ascii="Times New Roman"/>
                <w:b w:val="false"/>
                <w:i w:val="false"/>
                <w:color w:val="000000"/>
                <w:sz w:val="20"/>
              </w:rPr>
              <w:t xml:space="preserve">текше </w:t>
            </w:r>
            <w:r>
              <w:rPr>
                <w:rFonts w:ascii="Times New Roman"/>
                <w:b w:val="false"/>
                <w:i w:val="false"/>
                <w:color w:val="000000"/>
                <w:sz w:val="20"/>
              </w:rPr>
              <w:t>м</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емдiк балшықтарды өндiру көлемi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текше </w:t>
            </w:r>
            <w:r>
              <w:rPr>
                <w:rFonts w:ascii="Times New Roman"/>
                <w:b w:val="false"/>
                <w:i w:val="false"/>
                <w:color w:val="000000"/>
                <w:sz w:val="20"/>
              </w:rPr>
              <w:t>м</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өткiзу көлемi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rPr>
                <w:rFonts w:ascii="Times New Roman"/>
                <w:b w:val="false"/>
                <w:i w:val="false"/>
                <w:color w:val="000000"/>
                <w:sz w:val="20"/>
              </w:rPr>
              <w:t>текше м</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экспортқа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технологияларды сатып алу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әлеуметтік-экономикалық дамуы және оның инфрақұрылымын дамыту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 жағдайының (ласталуының) мониторингi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барлығы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экологиялық сақтандыру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қоры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мамандарды оқыту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құзыретті органмен келісілген мамандықтар тізбесі бойынша Қазақстан Республикасының азаматтарын оқыту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ғылыми-техникалық және (немесе) тәжiрибелiк-конструкторлық жұмыстарға арналған шығыстар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rPr>
                <w:rFonts w:ascii="Times New Roman"/>
                <w:b w:val="false"/>
                <w:i w:val="false"/>
                <w:color w:val="000000"/>
                <w:sz w:val="20"/>
              </w:rPr>
              <w:t>Қазақстан Республикасының аумағында</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аумақтарды қайтару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персоналдың саны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жанама шығыстар, </w:t>
            </w:r>
            <w:r>
              <w:rPr>
                <w:rFonts w:ascii="Times New Roman"/>
                <w:b w:val="false"/>
                <w:i w:val="false"/>
                <w:color w:val="000000"/>
                <w:sz w:val="20"/>
              </w:rPr>
              <w:t xml:space="preserve">барлығы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w:t>
            </w:r>
            <w:r>
              <w:rPr>
                <w:rFonts w:ascii="Times New Roman"/>
                <w:b w:val="false"/>
                <w:i w:val="false"/>
                <w:color w:val="000000"/>
                <w:sz w:val="20"/>
              </w:rPr>
              <w:t xml:space="preserve">Қазақстан Республикасының </w:t>
            </w:r>
            <w:r>
              <w:rPr>
                <w:rFonts w:ascii="Times New Roman"/>
                <w:b w:val="false"/>
                <w:i w:val="false"/>
                <w:color w:val="000000"/>
                <w:sz w:val="20"/>
              </w:rPr>
              <w:t xml:space="preserve">аумағында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мен төлемдер, </w:t>
            </w:r>
            <w:r>
              <w:br/>
            </w:r>
            <w:r>
              <w:rPr>
                <w:rFonts w:ascii="Times New Roman"/>
                <w:b w:val="false"/>
                <w:i w:val="false"/>
                <w:color w:val="000000"/>
                <w:sz w:val="20"/>
              </w:rPr>
              <w:t>
</w:t>
            </w:r>
            <w:r>
              <w:rPr>
                <w:rFonts w:ascii="Times New Roman"/>
                <w:b w:val="false"/>
                <w:i w:val="false"/>
                <w:color w:val="000000"/>
                <w:sz w:val="20"/>
              </w:rPr>
              <w:t xml:space="preserve">барлығы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w:t>
            </w:r>
            <w:r>
              <w:br/>
            </w:r>
            <w:r>
              <w:rPr>
                <w:rFonts w:ascii="Times New Roman"/>
                <w:b w:val="false"/>
                <w:i w:val="false"/>
                <w:color w:val="000000"/>
                <w:sz w:val="20"/>
              </w:rPr>
              <w:t>
</w:t>
            </w:r>
            <w:r>
              <w:rPr>
                <w:rFonts w:ascii="Times New Roman"/>
                <w:b w:val="false"/>
                <w:i w:val="false"/>
                <w:color w:val="000000"/>
                <w:sz w:val="20"/>
              </w:rPr>
              <w:t xml:space="preserve">корпоративтiк табыс салығы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құн салығы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бонустар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қол қойылатын</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коммерциялық табылым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өндіру салығы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 жасалған өнiмдi бөлу туралы келiсiмдердегi (келiсiмшарттардағы) Қазақстан Республикасының үлесi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пайдаға салынатын салық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кедендiк төлемдер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ластағаны үшiн төлемдер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шығындарды өтеу бойынша төлемдер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геологиялық ақпаратты сатып алғаны үшiн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 жер қойнауы учаскесiн жалға алу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салықтар мен төлемдер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 мен өсімпұлдар, барлығы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салықтық сипаттағы төлемдер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сипаттағы төлемдер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келісімшарттық талаптарды орындамағаны, тиісінше орындамағаны үшін</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Жер қойнауын пайдаланушы - басшы ________________________________</w:t>
      </w:r>
      <w:r>
        <w:br/>
      </w:r>
      <w:r>
        <w:rPr>
          <w:rFonts w:ascii="Times New Roman"/>
          <w:b w:val="false"/>
          <w:i w:val="false"/>
          <w:color w:val="000000"/>
          <w:sz w:val="28"/>
        </w:rPr>
        <w:t>
Орын._________ тел._____________</w:t>
      </w:r>
    </w:p>
    <w:p>
      <w:pPr>
        <w:spacing w:after="0"/>
        <w:ind w:left="0"/>
        <w:jc w:val="both"/>
      </w:pPr>
      <w:r>
        <w:rPr>
          <w:rFonts w:ascii="Times New Roman"/>
          <w:b w:val="false"/>
          <w:i w:val="false"/>
          <w:color w:val="000000"/>
          <w:sz w:val="28"/>
        </w:rPr>
        <w:t>Қаржы-экономикалық қызметтiң басшысы ____________________________</w:t>
      </w:r>
      <w:r>
        <w:br/>
      </w:r>
      <w:r>
        <w:rPr>
          <w:rFonts w:ascii="Times New Roman"/>
          <w:b w:val="false"/>
          <w:i w:val="false"/>
          <w:color w:val="000000"/>
          <w:sz w:val="28"/>
        </w:rPr>
        <w:t>
күнi 20__жылғы "___" _______________</w:t>
      </w:r>
    </w:p>
    <w:bookmarkStart w:name="z42" w:id="14"/>
    <w:p>
      <w:pPr>
        <w:spacing w:after="0"/>
        <w:ind w:left="0"/>
        <w:jc w:val="both"/>
      </w:pPr>
      <w:r>
        <w:rPr>
          <w:rFonts w:ascii="Times New Roman"/>
          <w:b w:val="false"/>
          <w:i w:val="false"/>
          <w:color w:val="000000"/>
          <w:sz w:val="28"/>
        </w:rPr>
        <w:t xml:space="preserve">
Келiсiмшарттар талаптарын    </w:t>
      </w:r>
      <w:r>
        <w:br/>
      </w:r>
      <w:r>
        <w:rPr>
          <w:rFonts w:ascii="Times New Roman"/>
          <w:b w:val="false"/>
          <w:i w:val="false"/>
          <w:color w:val="000000"/>
          <w:sz w:val="28"/>
        </w:rPr>
        <w:t xml:space="preserve">
орындаудың сақталуына мониторинг </w:t>
      </w:r>
      <w:r>
        <w:br/>
      </w:r>
      <w:r>
        <w:rPr>
          <w:rFonts w:ascii="Times New Roman"/>
          <w:b w:val="false"/>
          <w:i w:val="false"/>
          <w:color w:val="000000"/>
          <w:sz w:val="28"/>
        </w:rPr>
        <w:t xml:space="preserve">
жүргізу мен бақылау қағидасына  </w:t>
      </w:r>
      <w:r>
        <w:br/>
      </w:r>
      <w:r>
        <w:rPr>
          <w:rFonts w:ascii="Times New Roman"/>
          <w:b w:val="false"/>
          <w:i w:val="false"/>
          <w:color w:val="000000"/>
          <w:sz w:val="28"/>
        </w:rPr>
        <w:t xml:space="preserve">
4-қосымша           </w:t>
      </w:r>
    </w:p>
    <w:bookmarkEnd w:id="14"/>
    <w:p>
      <w:pPr>
        <w:spacing w:after="0"/>
        <w:ind w:left="0"/>
        <w:jc w:val="both"/>
      </w:pPr>
      <w:r>
        <w:rPr>
          <w:rFonts w:ascii="Times New Roman"/>
          <w:b w:val="false"/>
          <w:i w:val="false"/>
          <w:color w:val="000000"/>
          <w:sz w:val="28"/>
        </w:rPr>
        <w:t>Ұсынушы 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Атауы, мекен жайы, телефоны, электрондық поштасы</w:t>
      </w:r>
      <w:r>
        <w:br/>
      </w:r>
      <w:r>
        <w:rPr>
          <w:rFonts w:ascii="Times New Roman"/>
          <w:b w:val="false"/>
          <w:i w:val="false"/>
          <w:color w:val="000000"/>
          <w:sz w:val="28"/>
        </w:rPr>
        <w:t>
СТН _____________________________________________</w:t>
      </w:r>
      <w:r>
        <w:br/>
      </w:r>
      <w:r>
        <w:rPr>
          <w:rFonts w:ascii="Times New Roman"/>
          <w:b w:val="false"/>
          <w:i w:val="false"/>
          <w:color w:val="000000"/>
          <w:sz w:val="28"/>
        </w:rPr>
        <w:t>
Сәйкестендіру нөмірі (БСН, ЖСН) _________________</w:t>
      </w:r>
    </w:p>
    <w:bookmarkStart w:name="z43" w:id="15"/>
    <w:p>
      <w:pPr>
        <w:spacing w:after="0"/>
        <w:ind w:left="0"/>
        <w:jc w:val="left"/>
      </w:pPr>
      <w:r>
        <w:rPr>
          <w:rFonts w:ascii="Times New Roman"/>
          <w:b/>
          <w:i w:val="false"/>
          <w:color w:val="000000"/>
        </w:rPr>
        <w:t xml:space="preserve"> 
№ 4-ЛКТ НЫСАНЫ</w:t>
      </w:r>
      <w:r>
        <w:br/>
      </w:r>
      <w:r>
        <w:rPr>
          <w:rFonts w:ascii="Times New Roman"/>
          <w:b/>
          <w:i w:val="false"/>
          <w:color w:val="000000"/>
        </w:rPr>
        <w:t>
Лицензиялық/келiсiмшарттық талаптардың орындалуы туралы есеп</w:t>
      </w:r>
      <w:r>
        <w:br/>
      </w:r>
      <w:r>
        <w:rPr>
          <w:rFonts w:ascii="Times New Roman"/>
          <w:b/>
          <w:i w:val="false"/>
          <w:color w:val="000000"/>
        </w:rPr>
        <w:t>
(барлаумен және (немесе) өндірумен байланысты емес жерасты</w:t>
      </w:r>
      <w:r>
        <w:br/>
      </w:r>
      <w:r>
        <w:rPr>
          <w:rFonts w:ascii="Times New Roman"/>
          <w:b/>
          <w:i w:val="false"/>
          <w:color w:val="000000"/>
        </w:rPr>
        <w:t>
құрылыстарын салу және (немесе) пайдалану)</w:t>
      </w:r>
    </w:p>
    <w:bookmarkEnd w:id="15"/>
    <w:p>
      <w:pPr>
        <w:spacing w:after="0"/>
        <w:ind w:left="0"/>
        <w:jc w:val="both"/>
      </w:pPr>
      <w:r>
        <w:rPr>
          <w:rFonts w:ascii="Times New Roman"/>
          <w:b w:val="false"/>
          <w:i w:val="false"/>
          <w:color w:val="ff0000"/>
          <w:sz w:val="28"/>
        </w:rPr>
        <w:t xml:space="preserve">      Ескерту. 4-қосымшаға өзгеріс енгізілді - ҚР Үкіметінің 29.04.2013 </w:t>
      </w:r>
      <w:r>
        <w:rPr>
          <w:rFonts w:ascii="Times New Roman"/>
          <w:b w:val="false"/>
          <w:i w:val="false"/>
          <w:color w:val="ff0000"/>
          <w:sz w:val="28"/>
        </w:rPr>
        <w:t>№ 405</w:t>
      </w:r>
      <w:r>
        <w:rPr>
          <w:rFonts w:ascii="Times New Roman"/>
          <w:b w:val="false"/>
          <w:i w:val="false"/>
          <w:color w:val="ff0000"/>
          <w:sz w:val="28"/>
        </w:rPr>
        <w:t xml:space="preserve"> қаулысымен (алғашқы ресми жарияланғанынaн кейін күнтiзбелiк он күн өткен соң қолданысқа енгiзiледi).</w:t>
      </w:r>
    </w:p>
    <w:p>
      <w:pPr>
        <w:spacing w:after="0"/>
        <w:ind w:left="0"/>
        <w:jc w:val="both"/>
      </w:pPr>
      <w:r>
        <w:rPr>
          <w:rFonts w:ascii="Times New Roman"/>
          <w:b w:val="false"/>
          <w:i w:val="false"/>
          <w:color w:val="000000"/>
          <w:sz w:val="28"/>
        </w:rPr>
        <w:t>20___ж._____________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3"/>
        <w:gridCol w:w="4013"/>
      </w:tblGrid>
      <w:tr>
        <w:trPr>
          <w:trHeight w:val="45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объектiсiнiң коды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Келiсiмшарт нөмiрi/жасалған күнi</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келiсiмдер – нөмiрi/тiркелген күнi</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 жөнiндегi операцияның түрi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пайдаланушы кәсiпорынның меншiк нысаны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Инвестор(лар)/ел(дер)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Iскерлiк қатысуы (акцияларының %)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Келiсiмшарт аумағы/кенорны, көлемi және с.с.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Келiсiмшарттың қолданылу мерзiмi</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бойынша есептi кезеңдегi орташа бағам 1$ = ______ теңге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1"/>
        <w:gridCol w:w="1348"/>
        <w:gridCol w:w="2475"/>
        <w:gridCol w:w="1432"/>
        <w:gridCol w:w="2394"/>
      </w:tblGrid>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Баптардың атауы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шифры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келiсiмшарт талабы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бергi нақты iстелгенi</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мiндеттемелер (ҚМ)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 барлығы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r>
              <w:br/>
            </w:r>
            <w:r>
              <w:rPr>
                <w:rFonts w:ascii="Times New Roman"/>
                <w:b w:val="false"/>
                <w:i w:val="false"/>
                <w:color w:val="000000"/>
                <w:sz w:val="20"/>
              </w:rPr>
              <w:t>
</w:t>
            </w:r>
            <w:r>
              <w:rPr>
                <w:rFonts w:ascii="Times New Roman"/>
                <w:b w:val="false"/>
                <w:i w:val="false"/>
                <w:color w:val="000000"/>
                <w:sz w:val="20"/>
              </w:rPr>
              <w:t>тiкелей шетелдiк инвестициялар</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шығындар, барлығы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ғимараттар, құрылыстар,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жайластыру, машиналарды қайта құру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құрал-жабдықтар</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тазарту құрылғыларына/қоршаған ортаны қорғауға жұмсалатын шығындар, барлығы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құрылыстарды салу және/немесе пайдалануға беру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тау-кен жұмыстары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бұрғылау жұмыстары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гидрогеологиялық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инженерлiк-геологиялық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лабораториялық жұмыстар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жалпыцехтық шығыстар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шығындар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пайдаланудың басы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құрылыстың түрi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тереңдiгi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енi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көлемi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текше м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сыйымдылықтардың саны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грунтты қазып алу көлемi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текше м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қалдықтарды (ағындарды және с.с.) көму көлемi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тонна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текше м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көмiлетiн қалдықтардың (ағындардың және с.с.) құрамы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полигонның жылдық өнiмдiлiгi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тонна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опырылымға бөгет тұрғызатын грунттың шығысы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текше м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тазарту құрылғыларының саны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ағын сулардың көлемi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текше м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ұралар саны (радиактивтi заттарға арналған)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қауiптiлiк класы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 нөмiрi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айдау ұңғымаларының саны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ұңғыма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байқау ұңғымаларының саны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айдау көлемi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млн.м</w:t>
            </w:r>
            <w:r>
              <w:rPr>
                <w:rFonts w:ascii="Times New Roman"/>
                <w:b w:val="false"/>
                <w:i w:val="false"/>
                <w:color w:val="000000"/>
                <w:vertAlign w:val="superscript"/>
              </w:rPr>
              <w:t>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 көлемi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млн.м</w:t>
            </w:r>
            <w:r>
              <w:rPr>
                <w:rFonts w:ascii="Times New Roman"/>
                <w:b w:val="false"/>
                <w:i w:val="false"/>
                <w:color w:val="000000"/>
                <w:vertAlign w:val="superscript"/>
              </w:rPr>
              <w:t>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айдау қысымы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млн.м</w:t>
            </w:r>
            <w:r>
              <w:rPr>
                <w:rFonts w:ascii="Times New Roman"/>
                <w:b w:val="false"/>
                <w:i w:val="false"/>
                <w:color w:val="000000"/>
                <w:vertAlign w:val="superscript"/>
              </w:rPr>
              <w:t>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технологияларды сатып алу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әлеуметтік-экономикалық дамуы және оның инфрақұрылымын дамыту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 жағдайының (ласталуының) мониторингi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барлығы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экологиялық сақтандыру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қоры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мамандарды оқыту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құзыретті органмен келісілген мамандықтар тізбесі бойынша Қазақстан Республикасының азаматтарын оқыту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ғылыми-техникалық және (немесе) тәжiрибелiк-конструкторлық жұмыстарға арналған шығыстар</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rPr>
                <w:rFonts w:ascii="Times New Roman"/>
                <w:b w:val="false"/>
                <w:i w:val="false"/>
                <w:color w:val="000000"/>
                <w:sz w:val="20"/>
              </w:rPr>
              <w:t>Қазақстан Республикасының аумағында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аумақтарды қайтару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персоналдың саны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жанама шығыстар, барлығы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w:t>
            </w:r>
            <w:r>
              <w:rPr>
                <w:rFonts w:ascii="Times New Roman"/>
                <w:b w:val="false"/>
                <w:i w:val="false"/>
                <w:color w:val="000000"/>
                <w:sz w:val="20"/>
              </w:rPr>
              <w:t xml:space="preserve">Қазақстан Республикасының </w:t>
            </w:r>
            <w:r>
              <w:rPr>
                <w:rFonts w:ascii="Times New Roman"/>
                <w:b w:val="false"/>
                <w:i w:val="false"/>
                <w:color w:val="000000"/>
                <w:sz w:val="20"/>
              </w:rPr>
              <w:t xml:space="preserve">аумағында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мен төлемдер, барлығы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корпоративтiк табыс салығы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құн салығы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бонустар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қол қойылатын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өндіру салығы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тонна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үстеме пайдаға салынатын салық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құралдарына салынатын салық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кедендiк төлемдер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ластағаны үшiн төлемдер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шығындарды өтеу бойынша төлемдер</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геологиялық ақпаратты сатып алғаны үшiн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 жер қойнауы учаскесiн жалға алу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салықтар мен төлемдер</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 мен өсімпұлдар, барлығы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салықтық сипаттағы төлемдер</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сипаттағы төлемдер</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келісімшарттық талаптарды орындамағаны, тиісінше орындамағаны үшін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Жер қойнауын пайдаланушы - басшы ________________________________</w:t>
      </w:r>
      <w:r>
        <w:br/>
      </w:r>
      <w:r>
        <w:rPr>
          <w:rFonts w:ascii="Times New Roman"/>
          <w:b w:val="false"/>
          <w:i w:val="false"/>
          <w:color w:val="000000"/>
          <w:sz w:val="28"/>
        </w:rPr>
        <w:t>
Орын._________тел.______________</w:t>
      </w:r>
    </w:p>
    <w:p>
      <w:pPr>
        <w:spacing w:after="0"/>
        <w:ind w:left="0"/>
        <w:jc w:val="both"/>
      </w:pPr>
      <w:r>
        <w:rPr>
          <w:rFonts w:ascii="Times New Roman"/>
          <w:b w:val="false"/>
          <w:i w:val="false"/>
          <w:color w:val="000000"/>
          <w:sz w:val="28"/>
        </w:rPr>
        <w:t>Қаржы-экономикалық қызметтiң басшысы ____________________________</w:t>
      </w:r>
      <w:r>
        <w:br/>
      </w:r>
      <w:r>
        <w:rPr>
          <w:rFonts w:ascii="Times New Roman"/>
          <w:b w:val="false"/>
          <w:i w:val="false"/>
          <w:color w:val="000000"/>
          <w:sz w:val="28"/>
        </w:rPr>
        <w:t>
күнi 20__жылғы "___" _______________</w:t>
      </w:r>
    </w:p>
    <w:bookmarkStart w:name="z44" w:id="16"/>
    <w:p>
      <w:pPr>
        <w:spacing w:after="0"/>
        <w:ind w:left="0"/>
        <w:jc w:val="both"/>
      </w:pPr>
      <w:r>
        <w:rPr>
          <w:rFonts w:ascii="Times New Roman"/>
          <w:b w:val="false"/>
          <w:i w:val="false"/>
          <w:color w:val="000000"/>
          <w:sz w:val="28"/>
        </w:rPr>
        <w:t xml:space="preserve">
«Лицензиялық/келiсiмшарттық   </w:t>
      </w:r>
      <w:r>
        <w:br/>
      </w:r>
      <w:r>
        <w:rPr>
          <w:rFonts w:ascii="Times New Roman"/>
          <w:b w:val="false"/>
          <w:i w:val="false"/>
          <w:color w:val="000000"/>
          <w:sz w:val="28"/>
        </w:rPr>
        <w:t xml:space="preserve">
талаптардың орындалуы туралы  </w:t>
      </w:r>
      <w:r>
        <w:br/>
      </w:r>
      <w:r>
        <w:rPr>
          <w:rFonts w:ascii="Times New Roman"/>
          <w:b w:val="false"/>
          <w:i w:val="false"/>
          <w:color w:val="000000"/>
          <w:sz w:val="28"/>
        </w:rPr>
        <w:t xml:space="preserve">
есеп (көмiрсутек шикiзатын   </w:t>
      </w:r>
      <w:r>
        <w:br/>
      </w:r>
      <w:r>
        <w:rPr>
          <w:rFonts w:ascii="Times New Roman"/>
          <w:b w:val="false"/>
          <w:i w:val="false"/>
          <w:color w:val="000000"/>
          <w:sz w:val="28"/>
        </w:rPr>
        <w:t xml:space="preserve">
барлау және (немесе) өндiру)» </w:t>
      </w:r>
      <w:r>
        <w:br/>
      </w:r>
      <w:r>
        <w:rPr>
          <w:rFonts w:ascii="Times New Roman"/>
          <w:b w:val="false"/>
          <w:i w:val="false"/>
          <w:color w:val="000000"/>
          <w:sz w:val="28"/>
        </w:rPr>
        <w:t xml:space="preserve">
№ 2-ЛКТ нысанына қосымша    </w:t>
      </w:r>
    </w:p>
    <w:bookmarkEnd w:id="16"/>
    <w:bookmarkStart w:name="z45" w:id="17"/>
    <w:p>
      <w:pPr>
        <w:spacing w:after="0"/>
        <w:ind w:left="0"/>
        <w:jc w:val="left"/>
      </w:pPr>
      <w:r>
        <w:rPr>
          <w:rFonts w:ascii="Times New Roman"/>
          <w:b/>
          <w:i w:val="false"/>
          <w:color w:val="000000"/>
        </w:rPr>
        <w:t xml:space="preserve"> 
Лицензиялық/келiсiмшарттық талаптардың орындалуы туралы</w:t>
      </w:r>
      <w:r>
        <w:br/>
      </w:r>
      <w:r>
        <w:rPr>
          <w:rFonts w:ascii="Times New Roman"/>
          <w:b/>
          <w:i w:val="false"/>
          <w:color w:val="000000"/>
        </w:rPr>
        <w:t>
есепке қосымша (бұрын жасалған өнiмдi бөлу туралы келiсiмдер</w:t>
      </w:r>
      <w:r>
        <w:br/>
      </w:r>
      <w:r>
        <w:rPr>
          <w:rFonts w:ascii="Times New Roman"/>
          <w:b/>
          <w:i w:val="false"/>
          <w:color w:val="000000"/>
        </w:rPr>
        <w:t>
      (келiсiмшарттар) үшiн)</w:t>
      </w:r>
    </w:p>
    <w:bookmarkEnd w:id="17"/>
    <w:p>
      <w:pPr>
        <w:spacing w:after="0"/>
        <w:ind w:left="0"/>
        <w:jc w:val="both"/>
      </w:pPr>
      <w:r>
        <w:rPr>
          <w:rFonts w:ascii="Times New Roman"/>
          <w:b w:val="false"/>
          <w:i w:val="false"/>
          <w:color w:val="000000"/>
          <w:sz w:val="28"/>
        </w:rPr>
        <w:t>20___ж. _________ тоқсаны үшiн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2"/>
        <w:gridCol w:w="1231"/>
        <w:gridCol w:w="1042"/>
        <w:gridCol w:w="918"/>
        <w:gridCol w:w="1129"/>
        <w:gridCol w:w="1003"/>
        <w:gridCol w:w="1147"/>
        <w:gridCol w:w="939"/>
        <w:gridCol w:w="1129"/>
        <w:gridCol w:w="1130"/>
      </w:tblGrid>
      <w:tr>
        <w:trPr>
          <w:trHeight w:val="405" w:hRule="atLeast"/>
        </w:trPr>
        <w:tc>
          <w:tcPr>
            <w:tcW w:w="3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Баптардың атауы </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жолдыңшифры </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Бекiтiлген бюджет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өндiрiлгенi </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үстеме(аплифт)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өтелгенi</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iшiнде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берi</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игеру басталғаннан берi</w:t>
            </w: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iшiнде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берi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игеру басталғаннан берi</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Өтелетiн шығындар бойынша есеп (млн. теңге)</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Өтелетiн шығындар, барлығы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техникалық-экономикалық негiздеменi </w:t>
            </w:r>
            <w:r>
              <w:br/>
            </w:r>
            <w:r>
              <w:rPr>
                <w:rFonts w:ascii="Times New Roman"/>
                <w:b w:val="false"/>
                <w:i w:val="false"/>
                <w:color w:val="000000"/>
                <w:sz w:val="20"/>
              </w:rPr>
              <w:t>
</w:t>
            </w:r>
            <w:r>
              <w:rPr>
                <w:rFonts w:ascii="Times New Roman"/>
                <w:b w:val="false"/>
                <w:i w:val="false"/>
                <w:color w:val="000000"/>
                <w:sz w:val="20"/>
              </w:rPr>
              <w:t xml:space="preserve">дайындау және әзiрлеу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және бағалау шығындары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r>
              <w:br/>
            </w:r>
            <w:r>
              <w:rPr>
                <w:rFonts w:ascii="Times New Roman"/>
                <w:b w:val="false"/>
                <w:i w:val="false"/>
                <w:color w:val="000000"/>
                <w:sz w:val="20"/>
              </w:rPr>
              <w:t>
</w:t>
            </w:r>
            <w:r>
              <w:rPr>
                <w:rFonts w:ascii="Times New Roman"/>
                <w:b w:val="false"/>
                <w:i w:val="false"/>
                <w:color w:val="000000"/>
                <w:sz w:val="20"/>
              </w:rPr>
              <w:t xml:space="preserve">күрделi шығындар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зерттеулер мен iздестiрулер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бұрғылау, үңгiлеу, бiтеу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тауарлық-материалдық қорлар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және қызмет көрсетуге ақы төлеу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шығындар</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игеру (өндiру шығындары)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r>
              <w:br/>
            </w:r>
            <w:r>
              <w:rPr>
                <w:rFonts w:ascii="Times New Roman"/>
                <w:b w:val="false"/>
                <w:i w:val="false"/>
                <w:color w:val="000000"/>
                <w:sz w:val="20"/>
              </w:rPr>
              <w:t>
</w:t>
            </w:r>
            <w:r>
              <w:rPr>
                <w:rFonts w:ascii="Times New Roman"/>
                <w:b w:val="false"/>
                <w:i w:val="false"/>
                <w:color w:val="000000"/>
                <w:sz w:val="20"/>
              </w:rPr>
              <w:t xml:space="preserve">күрделi шығындар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зерттеулер мен iздестiрулер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бұрғылау, аяқтау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тауарлық-материалдық қорлар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және қызмет көрсетуге ақы төлеу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өндiрiске, көлiкке, сақтауға арналған объектiлер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шығындар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эксплуатациялық шығындар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r>
              <w:br/>
            </w:r>
            <w:r>
              <w:rPr>
                <w:rFonts w:ascii="Times New Roman"/>
                <w:b w:val="false"/>
                <w:i w:val="false"/>
                <w:color w:val="000000"/>
                <w:sz w:val="20"/>
              </w:rPr>
              <w:t>
</w:t>
            </w:r>
            <w:r>
              <w:rPr>
                <w:rFonts w:ascii="Times New Roman"/>
                <w:b w:val="false"/>
                <w:i w:val="false"/>
                <w:color w:val="000000"/>
                <w:sz w:val="20"/>
              </w:rPr>
              <w:t xml:space="preserve">пайдалану және қызмет көрсету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жою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 жағдайының (ластануының) мониторингi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көрсетуге жұмсалған шығындар мен шығыстар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шығындар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әкiмшiлiк шығындары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r>
              <w:br/>
            </w:r>
            <w:r>
              <w:rPr>
                <w:rFonts w:ascii="Times New Roman"/>
                <w:b w:val="false"/>
                <w:i w:val="false"/>
                <w:color w:val="000000"/>
                <w:sz w:val="20"/>
              </w:rPr>
              <w:t>
</w:t>
            </w:r>
            <w:r>
              <w:rPr>
                <w:rFonts w:ascii="Times New Roman"/>
                <w:b w:val="false"/>
                <w:i w:val="false"/>
                <w:color w:val="000000"/>
                <w:sz w:val="20"/>
              </w:rPr>
              <w:t xml:space="preserve">кеңселердi ұстау (негiзгi және далалық)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қызмет көрсету және байланыс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барлау кезеңiндегi әкiмшiлiк шығыстары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игеру кезеңiндегi әкiмшiлiк шығыстары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шығыстар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өтелетiн шығындар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r>
              <w:br/>
            </w:r>
            <w:r>
              <w:rPr>
                <w:rFonts w:ascii="Times New Roman"/>
                <w:b w:val="false"/>
                <w:i w:val="false"/>
                <w:color w:val="000000"/>
                <w:sz w:val="20"/>
              </w:rPr>
              <w:t>
</w:t>
            </w:r>
            <w:r>
              <w:rPr>
                <w:rFonts w:ascii="Times New Roman"/>
                <w:b w:val="false"/>
                <w:i w:val="false"/>
                <w:color w:val="000000"/>
                <w:sz w:val="20"/>
              </w:rPr>
              <w:t xml:space="preserve">коммерциялық табылым бонусы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өндiру бонусы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өтелетiн салықтар мен төлемдер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саланы дамыту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 қорғау жөнiндегi iс-шаралар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шығындары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өнiмдерiн өткiзу шығындары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өтелетiн шығыстар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жатпайтын шығындар бойынша есеп (млн. теңге)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Қайтарылмайтын шығындар, барлығы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r>
              <w:br/>
            </w:r>
            <w:r>
              <w:rPr>
                <w:rFonts w:ascii="Times New Roman"/>
                <w:b w:val="false"/>
                <w:i w:val="false"/>
                <w:color w:val="000000"/>
                <w:sz w:val="20"/>
              </w:rPr>
              <w:t>
</w:t>
            </w:r>
            <w:r>
              <w:rPr>
                <w:rFonts w:ascii="Times New Roman"/>
                <w:b w:val="false"/>
                <w:i w:val="false"/>
                <w:color w:val="000000"/>
                <w:sz w:val="20"/>
              </w:rPr>
              <w:t xml:space="preserve">конкурсқа қатысу жарнасы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геологиялық ақпарат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еселенген шығындар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ластағаны үшiн төленген үстеме лимиттер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мердiгердiң өнiмiн өткiзу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ревизиялар, аудит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өнiмдi бөлу туралы келiсiм шарттарының орындалмауы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жолдамалар, экскурсиялар, саяхаттар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(заем) үшiн берiлген сыйақылар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авариялардан шеккен зияндар (Мердiгердiң кiнәсiнен)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ерiктi сақтандыру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 шығындары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айыппұлдар мен өсiмдер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қызметкерлердiң жеке тұтынуы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өнiмдi бөлу туралы келiсiм бойынша бiржолғы тiркелген төлемдер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және мiндеттi төлемдер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өнiмдi бөлу туралы келiсiммен байланысты емес шығындар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18"/>
    <w:p>
      <w:pPr>
        <w:spacing w:after="0"/>
        <w:ind w:left="0"/>
        <w:jc w:val="left"/>
      </w:pPr>
      <w:r>
        <w:rPr>
          <w:rFonts w:ascii="Times New Roman"/>
          <w:b/>
          <w:i w:val="false"/>
          <w:color w:val="000000"/>
        </w:rPr>
        <w:t xml:space="preserve"> 
Өтемдiк және пайдалы өнiм бойынша есеп</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gridCol w:w="1253"/>
        <w:gridCol w:w="1393"/>
        <w:gridCol w:w="1253"/>
        <w:gridCol w:w="1213"/>
        <w:gridCol w:w="1613"/>
        <w:gridCol w:w="1233"/>
      </w:tblGrid>
      <w:tr>
        <w:trPr>
          <w:trHeight w:val="46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Баптардың 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шифры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бiрлiктерi</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iшiндегi факт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iшiндегi факт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игеру басталғаннан бергi факт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ӨБК шарттары</w:t>
            </w:r>
          </w:p>
        </w:tc>
      </w:tr>
      <w:tr>
        <w:trPr>
          <w:trHeight w:val="27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табыс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теңге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рентабельдiлiк нормасы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қолма-қол ақша ағыны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теңге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өнiмдi бөлу нүктесiндегi өткiзу бағасы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r>
              <w:rPr>
                <w:rFonts w:ascii="Times New Roman"/>
                <w:b w:val="false"/>
                <w:i w:val="false"/>
                <w:color w:val="000000"/>
                <w:sz w:val="20"/>
              </w:rPr>
              <w:t xml:space="preserve">тонна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өнiмдi өткiзу пунктiндегi сату бағасы (қосылған құн салығынсыз)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r>
              <w:rPr>
                <w:rFonts w:ascii="Times New Roman"/>
                <w:b w:val="false"/>
                <w:i w:val="false"/>
                <w:color w:val="000000"/>
                <w:sz w:val="20"/>
              </w:rPr>
              <w:t xml:space="preserve">тонна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өнiм өткiзудiң үлестiк шығындары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r>
              <w:br/>
            </w:r>
            <w:r>
              <w:rPr>
                <w:rFonts w:ascii="Times New Roman"/>
                <w:b w:val="false"/>
                <w:i w:val="false"/>
                <w:color w:val="000000"/>
                <w:sz w:val="20"/>
              </w:rPr>
              <w:t>
</w:t>
            </w:r>
            <w:r>
              <w:rPr>
                <w:rFonts w:ascii="Times New Roman"/>
                <w:b w:val="false"/>
                <w:i w:val="false"/>
                <w:color w:val="000000"/>
                <w:sz w:val="20"/>
              </w:rPr>
              <w:t xml:space="preserve">тонна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өтемдiк өнiм, барлығы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теңге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тонна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пайдалы өнiм, барлығы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теңге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Республикасының үлесi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теңге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тонна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мердiгердiң үлесi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теңге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тонна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Жер қойнауын пайдаланушы - басшы ____________________________</w:t>
      </w:r>
      <w:r>
        <w:br/>
      </w:r>
      <w:r>
        <w:rPr>
          <w:rFonts w:ascii="Times New Roman"/>
          <w:b w:val="false"/>
          <w:i w:val="false"/>
          <w:color w:val="000000"/>
          <w:sz w:val="28"/>
        </w:rPr>
        <w:t>
Орын._________тел.______________</w:t>
      </w:r>
    </w:p>
    <w:p>
      <w:pPr>
        <w:spacing w:after="0"/>
        <w:ind w:left="0"/>
        <w:jc w:val="both"/>
      </w:pPr>
      <w:r>
        <w:rPr>
          <w:rFonts w:ascii="Times New Roman"/>
          <w:b w:val="false"/>
          <w:i w:val="false"/>
          <w:color w:val="000000"/>
          <w:sz w:val="28"/>
        </w:rPr>
        <w:t>Қаржы-экономикалық қызметтiң басшысы ________________________</w:t>
      </w:r>
      <w:r>
        <w:br/>
      </w:r>
      <w:r>
        <w:rPr>
          <w:rFonts w:ascii="Times New Roman"/>
          <w:b w:val="false"/>
          <w:i w:val="false"/>
          <w:color w:val="000000"/>
          <w:sz w:val="28"/>
        </w:rPr>
        <w:t>
күнi 20__жылғы "___"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