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921f" w14:textId="1ff9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мәселелері</w:t>
      </w:r>
    </w:p>
    <w:p>
      <w:pPr>
        <w:spacing w:after="0"/>
        <w:ind w:left="0"/>
        <w:jc w:val="both"/>
      </w:pPr>
      <w:r>
        <w:rPr>
          <w:rFonts w:ascii="Times New Roman"/>
          <w:b w:val="false"/>
          <w:i w:val="false"/>
          <w:color w:val="000000"/>
          <w:sz w:val="28"/>
        </w:rPr>
        <w:t>Қазақстан Республикасы Үкіметінің 2011 жылғы 14 ақпандағы № 133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 Республикалық ақпараттық-талдау орталығы» мен «Денсаулық сақтауды дамыту институты» шаруашылық жүргізу құқығындағы республикалық мемлекеттік кәсіпорындары Қазақстан Республикасы Денсаулық сақтау министрлігінің «Денсаулық сақтауды дамыту республикалық орталығы» шаруашылық жүргізу құқығындағы республикалық мемлекеттік кәсіпорнына (бұдан әрі - кәсіпорын) қосу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 кәсіпорынды мемлекеттік басқару органы;</w:t>
      </w:r>
      <w:r>
        <w:br/>
      </w:r>
      <w:r>
        <w:rPr>
          <w:rFonts w:ascii="Times New Roman"/>
          <w:b w:val="false"/>
          <w:i w:val="false"/>
          <w:color w:val="000000"/>
          <w:sz w:val="28"/>
        </w:rPr>
        <w:t>
      2) кәсіпорын қызметінің негізгі мәні денсаулық сақтау саласындағы өндірістік-шаруашылық қызметті жүзеге асыру болып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заңнамада белгіленген тәртіппен:</w:t>
      </w:r>
      <w:r>
        <w:br/>
      </w: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ұсынуды;</w:t>
      </w:r>
      <w:r>
        <w:br/>
      </w:r>
      <w:r>
        <w:rPr>
          <w:rFonts w:ascii="Times New Roman"/>
          <w:b w:val="false"/>
          <w:i w:val="false"/>
          <w:color w:val="000000"/>
          <w:sz w:val="28"/>
        </w:rPr>
        <w:t>
</w:t>
      </w:r>
      <w:r>
        <w:rPr>
          <w:rFonts w:ascii="Times New Roman"/>
          <w:b w:val="false"/>
          <w:i w:val="false"/>
          <w:color w:val="000000"/>
          <w:sz w:val="28"/>
        </w:rPr>
        <w:t>
      2) кәсіпорынды Қазақстан Республикасының әділет органдарында</w:t>
      </w:r>
      <w:r>
        <w:br/>
      </w:r>
      <w:r>
        <w:rPr>
          <w:rFonts w:ascii="Times New Roman"/>
          <w:b w:val="false"/>
          <w:i w:val="false"/>
          <w:color w:val="000000"/>
          <w:sz w:val="28"/>
        </w:rPr>
        <w:t>
мемлекеттік тіркеуді;</w:t>
      </w:r>
      <w:r>
        <w:br/>
      </w:r>
      <w:r>
        <w:rPr>
          <w:rFonts w:ascii="Times New Roman"/>
          <w:b w:val="false"/>
          <w:i w:val="false"/>
          <w:color w:val="000000"/>
          <w:sz w:val="28"/>
        </w:rPr>
        <w:t>
      3) осы қаулыдан туындайтын өзге де шараларды қабылдауды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кейбір шешімдеріне мынадай</w:t>
      </w:r>
      <w:r>
        <w:br/>
      </w:r>
      <w:r>
        <w:rPr>
          <w:rFonts w:ascii="Times New Roman"/>
          <w:b w:val="false"/>
          <w:i w:val="false"/>
          <w:color w:val="000000"/>
          <w:sz w:val="28"/>
        </w:rPr>
        <w:t>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өзгерістер енгізілді - ҚР Үкіметінің 05.08.2013 </w:t>
      </w:r>
      <w:r>
        <w:rPr>
          <w:rFonts w:ascii="Times New Roman"/>
          <w:b w:val="false"/>
          <w:i w:val="false"/>
          <w:color w:val="000000"/>
          <w:sz w:val="28"/>
        </w:rPr>
        <w:t>№ 796</w:t>
      </w:r>
      <w:r>
        <w:rPr>
          <w:rFonts w:ascii="Times New Roman"/>
          <w:b w:val="false"/>
          <w:i w:val="false"/>
          <w:color w:val="ff0000"/>
          <w:sz w:val="28"/>
        </w:rPr>
        <w:t xml:space="preserve">; 23.09.2014 </w:t>
      </w:r>
      <w:r>
        <w:rPr>
          <w:rFonts w:ascii="Times New Roman"/>
          <w:b w:val="false"/>
          <w:i w:val="false"/>
          <w:color w:val="000000"/>
          <w:sz w:val="28"/>
        </w:rPr>
        <w:t>№ 1005</w:t>
      </w:r>
      <w:r>
        <w:rPr>
          <w:rFonts w:ascii="Times New Roman"/>
          <w:b w:val="false"/>
          <w:i w:val="false"/>
          <w:color w:val="ff0000"/>
          <w:sz w:val="28"/>
        </w:rPr>
        <w:t xml:space="preserve">; 28.08.2015 </w:t>
      </w:r>
      <w:r>
        <w:rPr>
          <w:rFonts w:ascii="Times New Roman"/>
          <w:b w:val="false"/>
          <w:i w:val="false"/>
          <w:color w:val="000000"/>
          <w:sz w:val="28"/>
        </w:rPr>
        <w:t>№ 683</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xml:space="preserve">
      5.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