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ebe38" w14:textId="b0ebe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14 желтоқсандағы № 2105 және 2010 жылғы 20 шілдедегі № 745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28 ақпандағы № 197 қаулысы. Күші жойылды - Қазақстан Республикасы Үкіметінің 2014 жылғы 19 ақпандағы № 113 қаулысымен</w:t>
      </w:r>
    </w:p>
    <w:p>
      <w:pPr>
        <w:spacing w:after="0"/>
        <w:ind w:left="0"/>
        <w:jc w:val="both"/>
      </w:pPr>
      <w:r>
        <w:rPr>
          <w:rFonts w:ascii="Times New Roman"/>
          <w:b w:val="false"/>
          <w:i w:val="false"/>
          <w:color w:val="ff0000"/>
          <w:sz w:val="28"/>
        </w:rPr>
        <w:t xml:space="preserve">      Ескерту. Күші жойылды - ҚР Үкіметінің 19.02.2014 </w:t>
      </w:r>
      <w:r>
        <w:rPr>
          <w:rFonts w:ascii="Times New Roman"/>
          <w:b w:val="false"/>
          <w:i w:val="false"/>
          <w:color w:val="ff0000"/>
          <w:sz w:val="28"/>
        </w:rPr>
        <w:t>№ 113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 Үкіметінің кейбір шешімдеріне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«Қазақстан Республикасында уақытша болатын шетелдіктер мен азаматтығы жоқ адамдарды тіркеу бойынша мемлекеттік қызмет көрсету стандартын бекіту туралы» Қазақстан Республикасы Үкіметінің 2009 жылғы 14 желтоқсандағы № 2105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2009 ж., № 59, 514-құжат):</w:t>
      </w:r>
      <w:r>
        <w:br/>
      </w:r>
      <w:r>
        <w:rPr>
          <w:rFonts w:ascii="Times New Roman"/>
          <w:b w:val="false"/>
          <w:i w:val="false"/>
          <w:color w:val="000000"/>
          <w:sz w:val="28"/>
        </w:rPr>
        <w:t>
</w:t>
      </w:r>
      <w:r>
        <w:rPr>
          <w:rFonts w:ascii="Times New Roman"/>
          <w:b w:val="false"/>
          <w:i w:val="false"/>
          <w:color w:val="000000"/>
          <w:sz w:val="28"/>
        </w:rPr>
        <w:t>
      тақырыбында:</w:t>
      </w:r>
      <w:r>
        <w:br/>
      </w:r>
      <w:r>
        <w:rPr>
          <w:rFonts w:ascii="Times New Roman"/>
          <w:b w:val="false"/>
          <w:i w:val="false"/>
          <w:color w:val="000000"/>
          <w:sz w:val="28"/>
        </w:rPr>
        <w:t>
      «тіркеу бойынша мемлекеттік» деген сөздер «тіркеу» мемлекеттік» деген сөздермен ауыстырылсын;</w:t>
      </w:r>
      <w:r>
        <w:br/>
      </w:r>
      <w:r>
        <w:rPr>
          <w:rFonts w:ascii="Times New Roman"/>
          <w:b w:val="false"/>
          <w:i w:val="false"/>
          <w:color w:val="000000"/>
          <w:sz w:val="28"/>
        </w:rPr>
        <w:t>
      «көрсету» деген сөз алынып тасталсын;</w:t>
      </w:r>
      <w:r>
        <w:br/>
      </w:r>
      <w:r>
        <w:rPr>
          <w:rFonts w:ascii="Times New Roman"/>
          <w:b w:val="false"/>
          <w:i w:val="false"/>
          <w:color w:val="000000"/>
          <w:sz w:val="28"/>
        </w:rPr>
        <w:t>
</w:t>
      </w:r>
      <w:r>
        <w:rPr>
          <w:rFonts w:ascii="Times New Roman"/>
          <w:b w:val="false"/>
          <w:i w:val="false"/>
          <w:color w:val="000000"/>
          <w:sz w:val="28"/>
        </w:rPr>
        <w:t>
      кіріспе мынадай редакцияда жазылсын:</w:t>
      </w:r>
      <w:r>
        <w:br/>
      </w:r>
      <w:r>
        <w:rPr>
          <w:rFonts w:ascii="Times New Roman"/>
          <w:b w:val="false"/>
          <w:i w:val="false"/>
          <w:color w:val="000000"/>
          <w:sz w:val="28"/>
        </w:rPr>
        <w:t>
      «Қазақстан Республикасының 2008 жылғы 4 желтоқсандағы Бюджет кодексінің 34-бабына және «Әкімшілік рәсімдер туралы» Қазақстан Республикасының 2000 жылғы 27 қарашадағы Заңының 9-1, 15-2-баптарына сәйкес Қазақстан Республикасының Үкіметі 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«тіркеу» бойынша мемлекеттік» деген сөздер «тіркеу» мемлекеттік» деген сөздермен ауыстырылсын;</w:t>
      </w:r>
      <w:r>
        <w:br/>
      </w:r>
      <w:r>
        <w:rPr>
          <w:rFonts w:ascii="Times New Roman"/>
          <w:b w:val="false"/>
          <w:i w:val="false"/>
          <w:color w:val="000000"/>
          <w:sz w:val="28"/>
        </w:rPr>
        <w:t>
      «көрсету» деген сөз алынып тасталсын;</w:t>
      </w:r>
      <w:r>
        <w:br/>
      </w:r>
      <w:r>
        <w:rPr>
          <w:rFonts w:ascii="Times New Roman"/>
          <w:b w:val="false"/>
          <w:i w:val="false"/>
          <w:color w:val="000000"/>
          <w:sz w:val="28"/>
        </w:rPr>
        <w:t>
      көрсетілген қаулымен бекітілген «Қазақстан Республикасында уақытша болатын шетелдіктер мен азаматтығы жоқ адамдарды тіркеу» мемлекеттік қызмет көрсету стандарты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28 ақпандағы </w:t>
      </w:r>
      <w:r>
        <w:br/>
      </w:r>
      <w:r>
        <w:rPr>
          <w:rFonts w:ascii="Times New Roman"/>
          <w:b w:val="false"/>
          <w:i w:val="false"/>
          <w:color w:val="000000"/>
          <w:sz w:val="28"/>
        </w:rPr>
        <w:t xml:space="preserve">
№ 197 қаулысына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14 желтоқсандағы</w:t>
      </w:r>
      <w:r>
        <w:br/>
      </w:r>
      <w:r>
        <w:rPr>
          <w:rFonts w:ascii="Times New Roman"/>
          <w:b w:val="false"/>
          <w:i w:val="false"/>
          <w:color w:val="000000"/>
          <w:sz w:val="28"/>
        </w:rPr>
        <w:t xml:space="preserve">
№ 2105 қаулысымен     </w:t>
      </w:r>
      <w:r>
        <w:br/>
      </w:r>
      <w:r>
        <w:rPr>
          <w:rFonts w:ascii="Times New Roman"/>
          <w:b w:val="false"/>
          <w:i w:val="false"/>
          <w:color w:val="000000"/>
          <w:sz w:val="28"/>
        </w:rPr>
        <w:t xml:space="preserve">
бекітілген        </w:t>
      </w:r>
    </w:p>
    <w:bookmarkStart w:name="z6" w:id="2"/>
    <w:p>
      <w:pPr>
        <w:spacing w:after="0"/>
        <w:ind w:left="0"/>
        <w:jc w:val="left"/>
      </w:pPr>
      <w:r>
        <w:rPr>
          <w:rFonts w:ascii="Times New Roman"/>
          <w:b/>
          <w:i w:val="false"/>
          <w:color w:val="000000"/>
        </w:rPr>
        <w:t xml:space="preserve"> 
«Қазақстан Республикасында уақытша болатын шетелдіктер мен</w:t>
      </w:r>
      <w:r>
        <w:br/>
      </w:r>
      <w:r>
        <w:rPr>
          <w:rFonts w:ascii="Times New Roman"/>
          <w:b/>
          <w:i w:val="false"/>
          <w:color w:val="000000"/>
        </w:rPr>
        <w:t>
азаматтығы жоқ адамдарды тіркеу» мемлекеттік қызмет</w:t>
      </w:r>
      <w:r>
        <w:br/>
      </w:r>
      <w:r>
        <w:rPr>
          <w:rFonts w:ascii="Times New Roman"/>
          <w:b/>
          <w:i w:val="false"/>
          <w:color w:val="000000"/>
        </w:rPr>
        <w:t>
СТАНДАРТЫ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Мемлекеттік қызметті Қазақстан Республикасы Ішкі істер министрлігінің Көші-қон полициясы комитеті (бұдан әрі - ІІМ-нің КҚПК) және мекенжайлары осы стандартқа 1-қосымшада көрсетілген Астана, Алматы қалаларының және облыстардың Ішкі істер департаменттерінің Көші-қон полициясы басқармалары (бұдан әрі - ІІД-нің КҚПБ)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w:t>
      </w:r>
      <w:r>
        <w:rPr>
          <w:rFonts w:ascii="Times New Roman"/>
          <w:b w:val="false"/>
          <w:i w:val="false"/>
          <w:color w:val="000000"/>
          <w:sz w:val="28"/>
        </w:rPr>
        <w:t>
      1) «Халықтың көші-қоны туралы» Қазақстан Республикасының 1997 жылғы 13 желтоқсандағы Заңының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22-баптары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«Шетелдіктердің құқықтық жағдайы туралы» Қазақстан Республикасының 1995 жылғы 19 маусымдағы Заңының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22-баптары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«Шетелдіктердің Қазақстан Республикасында болуын құқықтық реттеудің жекелеген мәселелері» туралы Қазақстан Республикасы Үкіметінің 2000 жылғы 28 қаңтардағы № 136 қаулысымен бекітілген Шетелдіктердің Қазақстан Республикасына келуінің және болуының, сондай-ақ олардың Қазақстан Республикасынан кетуі тәртібінің </w:t>
      </w:r>
      <w:r>
        <w:rPr>
          <w:rFonts w:ascii="Times New Roman"/>
          <w:b w:val="false"/>
          <w:i w:val="false"/>
          <w:color w:val="000000"/>
          <w:sz w:val="28"/>
        </w:rPr>
        <w:t>13-тармағы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2007 жылғы 30 маусымдағы № 558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қызметтің үлгі стандарты;</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2010 жылғы 20 шілдедегі № 745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көрсетілетін мемлекеттік қызметтер тізілімінің 14-тармағы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және мемлекеттік қызмет стандарты туралы толық ақпарат Қазақстан Республикасы Ішкі істер министрлігінің (бұдан әрі - ІІМ) интернет-ресурсында: www.mvd.kz тізбесі осы стандартқа 1-қосымшада көрсетілген облыстардың, Астана, Алматы қалалары ішкі істер департаменттерінің (бұдан әрі - ІІД-нің) «Ішкі істер органдарының қызметі туралы» бөлімде, сондай-ақ көші-қон полициясы бөлімшелерінде орналасқан ресми ақпарат көздері мен стенділерде орналастырылады.</w:t>
      </w:r>
      <w:r>
        <w:br/>
      </w:r>
      <w:r>
        <w:rPr>
          <w:rFonts w:ascii="Times New Roman"/>
          <w:b w:val="false"/>
          <w:i w:val="false"/>
          <w:color w:val="000000"/>
          <w:sz w:val="28"/>
        </w:rPr>
        <w:t>
</w:t>
      </w:r>
      <w:r>
        <w:rPr>
          <w:rFonts w:ascii="Times New Roman"/>
          <w:b w:val="false"/>
          <w:i w:val="false"/>
          <w:color w:val="000000"/>
          <w:sz w:val="28"/>
        </w:rPr>
        <w:t>
      5. Көші-қон карточкасының «тіркеу» бағанын толтыру не қызметті ұсынудан бас тарту туралы дәйекті жауап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Республикасында уақытша болатын шетелдіктер мен азаматтығы жоқ адамдарға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көрсетілген қажетті құжаттарды тапсырған сәттен бастап бір жұмыс күні;</w:t>
      </w:r>
      <w:r>
        <w:br/>
      </w:r>
      <w:r>
        <w:rPr>
          <w:rFonts w:ascii="Times New Roman"/>
          <w:b w:val="false"/>
          <w:i w:val="false"/>
          <w:color w:val="000000"/>
          <w:sz w:val="28"/>
        </w:rPr>
        <w:t>
</w:t>
      </w:r>
      <w:r>
        <w:rPr>
          <w:rFonts w:ascii="Times New Roman"/>
          <w:b w:val="false"/>
          <w:i w:val="false"/>
          <w:color w:val="000000"/>
          <w:sz w:val="28"/>
        </w:rPr>
        <w:t>
      2) тұтынушы жүгінген күні сол жерде көрсетілетін мемлекеттік қызметті алғанға дейін күтудің рұқсат етілген ең ұзақ уақыты - 15 минуттан аспайды;</w:t>
      </w:r>
      <w:r>
        <w:br/>
      </w:r>
      <w:r>
        <w:rPr>
          <w:rFonts w:ascii="Times New Roman"/>
          <w:b w:val="false"/>
          <w:i w:val="false"/>
          <w:color w:val="000000"/>
          <w:sz w:val="28"/>
        </w:rPr>
        <w:t>
</w:t>
      </w:r>
      <w:r>
        <w:rPr>
          <w:rFonts w:ascii="Times New Roman"/>
          <w:b w:val="false"/>
          <w:i w:val="false"/>
          <w:color w:val="000000"/>
          <w:sz w:val="28"/>
        </w:rPr>
        <w:t>
      3) жүгінген күні тұтынушыға қызмет көрсетудің рұқсат етілген ең ұзақ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болып табылады.</w:t>
      </w:r>
      <w:r>
        <w:br/>
      </w:r>
      <w:r>
        <w:rPr>
          <w:rFonts w:ascii="Times New Roman"/>
          <w:b w:val="false"/>
          <w:i w:val="false"/>
          <w:color w:val="000000"/>
          <w:sz w:val="28"/>
        </w:rPr>
        <w:t>
</w:t>
      </w:r>
      <w:r>
        <w:rPr>
          <w:rFonts w:ascii="Times New Roman"/>
          <w:b w:val="false"/>
          <w:i w:val="false"/>
          <w:color w:val="000000"/>
          <w:sz w:val="28"/>
        </w:rPr>
        <w:t>
      9. Мемлекеттік қызмет демалыс күндерінен басқа, аптасына алты күн (дүйсенбі - жұма сағат 9-00-ден 18-00-ге дейін, сағат 13-00-ден 14-30-ға дейінгі түскі үзіліс, сенбіде сағат 9-00-ден 13-00-ге дейін) ұсынылады. Қабылдау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Осы мемлекеттік қызметті көрсететін көші-қон полициясы бөлімшелерінің үй-жайлары ғимараттың бірінші қабатында орналасады, ішкі істер органдарының басқа бөлімшелерінен бөлек, физикалық мүмкіндіктері шектеулі адамдардың кіруіне арналған пандустары бар кіретін есігі, күту залы, құжаттарды толтыруға арналған орындары болады, қажетті құжаттардың тізбесі мен оларды толтыру үлгілері бар стенділермен жарақталады.</w:t>
      </w:r>
    </w:p>
    <w:bookmarkEnd w:id="4"/>
    <w:bookmarkStart w:name="z26" w:id="5"/>
    <w:p>
      <w:pPr>
        <w:spacing w:after="0"/>
        <w:ind w:left="0"/>
        <w:jc w:val="left"/>
      </w:pPr>
      <w:r>
        <w:rPr>
          <w:rFonts w:ascii="Times New Roman"/>
          <w:b/>
          <w:i w:val="false"/>
          <w:color w:val="000000"/>
        </w:rPr>
        <w:t xml:space="preserve"> 
2. Мемлекеттік қызмет көрсету тәртібі</w:t>
      </w:r>
    </w:p>
    <w:bookmarkEnd w:id="5"/>
    <w:bookmarkStart w:name="z27" w:id="6"/>
    <w:p>
      <w:pPr>
        <w:spacing w:after="0"/>
        <w:ind w:left="0"/>
        <w:jc w:val="both"/>
      </w:pPr>
      <w:r>
        <w:rPr>
          <w:rFonts w:ascii="Times New Roman"/>
          <w:b w:val="false"/>
          <w:i w:val="false"/>
          <w:color w:val="000000"/>
          <w:sz w:val="28"/>
        </w:rPr>
        <w:t>
      11. Мемлекеттік қызметті алу үшін шетелдікті не азаматтығы жоқ адамды қабылдайтын жеке және заңды тұлғалар, сондай-ақ осы стандартқа 2-қосымшада көрсетілген санаттардың біріне жататын шетелдіктер:</w:t>
      </w:r>
      <w:r>
        <w:br/>
      </w:r>
      <w:r>
        <w:rPr>
          <w:rFonts w:ascii="Times New Roman"/>
          <w:b w:val="false"/>
          <w:i w:val="false"/>
          <w:color w:val="000000"/>
          <w:sz w:val="28"/>
        </w:rPr>
        <w:t>
</w:t>
      </w:r>
      <w:r>
        <w:rPr>
          <w:rFonts w:ascii="Times New Roman"/>
          <w:b w:val="false"/>
          <w:i w:val="false"/>
          <w:color w:val="000000"/>
          <w:sz w:val="28"/>
        </w:rPr>
        <w:t>
      1) Қазақстан Республикасына келуге және болуға визасы бар шетелдіктің не азаматтығы жоқ адамның жеке басын куәландыратын жарамды құжатты ұсынады, осы стандартқа 3-қосымшада көрсетілген елдердің азаматтары үшін виза талап етілмейді;</w:t>
      </w:r>
      <w:r>
        <w:br/>
      </w:r>
      <w:r>
        <w:rPr>
          <w:rFonts w:ascii="Times New Roman"/>
          <w:b w:val="false"/>
          <w:i w:val="false"/>
          <w:color w:val="000000"/>
          <w:sz w:val="28"/>
        </w:rPr>
        <w:t>
</w:t>
      </w:r>
      <w:r>
        <w:rPr>
          <w:rFonts w:ascii="Times New Roman"/>
          <w:b w:val="false"/>
          <w:i w:val="false"/>
          <w:color w:val="000000"/>
          <w:sz w:val="28"/>
        </w:rPr>
        <w:t>
      2) мемлекеттік шекара арқылы өткізу пункттерінде Қазақстан Республикасының Ұлттық қауіпсіздік комитеті Шекара қызметінің лауазымды адамдары беретін шекарадан өткені туралы белгісі бар көші-қон карточкасын;</w:t>
      </w:r>
      <w:r>
        <w:br/>
      </w:r>
      <w:r>
        <w:rPr>
          <w:rFonts w:ascii="Times New Roman"/>
          <w:b w:val="false"/>
          <w:i w:val="false"/>
          <w:color w:val="000000"/>
          <w:sz w:val="28"/>
        </w:rPr>
        <w:t>
</w:t>
      </w:r>
      <w:r>
        <w:rPr>
          <w:rFonts w:ascii="Times New Roman"/>
          <w:b w:val="false"/>
          <w:i w:val="false"/>
          <w:color w:val="000000"/>
          <w:sz w:val="28"/>
        </w:rPr>
        <w:t>
      3) тіркеу туралы өтінішті ұсынады.</w:t>
      </w:r>
      <w:r>
        <w:br/>
      </w:r>
      <w:r>
        <w:rPr>
          <w:rFonts w:ascii="Times New Roman"/>
          <w:b w:val="false"/>
          <w:i w:val="false"/>
          <w:color w:val="000000"/>
          <w:sz w:val="28"/>
        </w:rPr>
        <w:t>
      Қазақстан Республикасында уақытша болуы 6 айдан астам мерзімді құрайтын шетелдіктер мен азаматтығы жоқ адамдарды тіркеу үшін қосымша:</w:t>
      </w:r>
      <w:r>
        <w:br/>
      </w:r>
      <w:r>
        <w:rPr>
          <w:rFonts w:ascii="Times New Roman"/>
          <w:b w:val="false"/>
          <w:i w:val="false"/>
          <w:color w:val="000000"/>
          <w:sz w:val="28"/>
        </w:rPr>
        <w:t>
</w:t>
      </w:r>
      <w:r>
        <w:rPr>
          <w:rFonts w:ascii="Times New Roman"/>
          <w:b w:val="false"/>
          <w:i w:val="false"/>
          <w:color w:val="000000"/>
          <w:sz w:val="28"/>
        </w:rPr>
        <w:t>
      1) толтырылған екі мекенжайлық келу парағын;</w:t>
      </w:r>
      <w:r>
        <w:br/>
      </w:r>
      <w:r>
        <w:rPr>
          <w:rFonts w:ascii="Times New Roman"/>
          <w:b w:val="false"/>
          <w:i w:val="false"/>
          <w:color w:val="000000"/>
          <w:sz w:val="28"/>
        </w:rPr>
        <w:t>
</w:t>
      </w:r>
      <w:r>
        <w:rPr>
          <w:rFonts w:ascii="Times New Roman"/>
          <w:b w:val="false"/>
          <w:i w:val="false"/>
          <w:color w:val="000000"/>
          <w:sz w:val="28"/>
        </w:rPr>
        <w:t>
      2) келу парағына толтырылған статистикалық есепке алу талонын;</w:t>
      </w:r>
      <w:r>
        <w:br/>
      </w:r>
      <w:r>
        <w:rPr>
          <w:rFonts w:ascii="Times New Roman"/>
          <w:b w:val="false"/>
          <w:i w:val="false"/>
          <w:color w:val="000000"/>
          <w:sz w:val="28"/>
        </w:rPr>
        <w:t>
</w:t>
      </w:r>
      <w:r>
        <w:rPr>
          <w:rFonts w:ascii="Times New Roman"/>
          <w:b w:val="false"/>
          <w:i w:val="false"/>
          <w:color w:val="000000"/>
          <w:sz w:val="28"/>
        </w:rPr>
        <w:t>
      3) 35х45 мм мөлшердегі бір фотосурет ұсынылады.</w:t>
      </w:r>
      <w:r>
        <w:br/>
      </w:r>
      <w:r>
        <w:rPr>
          <w:rFonts w:ascii="Times New Roman"/>
          <w:b w:val="false"/>
          <w:i w:val="false"/>
          <w:color w:val="000000"/>
          <w:sz w:val="28"/>
        </w:rPr>
        <w:t>
</w:t>
      </w:r>
      <w:r>
        <w:rPr>
          <w:rFonts w:ascii="Times New Roman"/>
          <w:b w:val="false"/>
          <w:i w:val="false"/>
          <w:color w:val="000000"/>
          <w:sz w:val="28"/>
        </w:rPr>
        <w:t>
      12. Тіркеу туралы өтініштердің бланкілерін (осы заңды тұлғаның ресми бланкілерінде ресімделетін заңды тұлғалардың өтініштерін қоспағанда) көші-қон полициясы бөлімшелерінің қызметкерлері береді, сондай-ақ осы стандартқа 1-қосымшаға сәйкес интернет-ресурстарда көрсетілген.</w:t>
      </w:r>
      <w:r>
        <w:br/>
      </w:r>
      <w:r>
        <w:rPr>
          <w:rFonts w:ascii="Times New Roman"/>
          <w:b w:val="false"/>
          <w:i w:val="false"/>
          <w:color w:val="000000"/>
          <w:sz w:val="28"/>
        </w:rPr>
        <w:t>
</w:t>
      </w:r>
      <w:r>
        <w:rPr>
          <w:rFonts w:ascii="Times New Roman"/>
          <w:b w:val="false"/>
          <w:i w:val="false"/>
          <w:color w:val="000000"/>
          <w:sz w:val="28"/>
        </w:rPr>
        <w:t>
      13. Осы стандарттың 11-тармағында көрсетілген құжаттар тұтынушының болатын жері бойынша осы стандартқа 1-қосымшаға сәйкес көші-қон полициясы бөлімшелеріне өткізіледі.</w:t>
      </w:r>
      <w:r>
        <w:br/>
      </w:r>
      <w:r>
        <w:rPr>
          <w:rFonts w:ascii="Times New Roman"/>
          <w:b w:val="false"/>
          <w:i w:val="false"/>
          <w:color w:val="000000"/>
          <w:sz w:val="28"/>
        </w:rPr>
        <w:t>
</w:t>
      </w:r>
      <w:r>
        <w:rPr>
          <w:rFonts w:ascii="Times New Roman"/>
          <w:b w:val="false"/>
          <w:i w:val="false"/>
          <w:color w:val="000000"/>
          <w:sz w:val="28"/>
        </w:rPr>
        <w:t>
      14. Барлық құжаттарды қабылдағаннан кейін көші-қон полициясы бөлімшелерінің қызметкері тұтынушыға осы стандартқа 4-қосымшаға сәйкес нысан бойынша берілетін күнін көрсете отырып, құжаттарды қабылдағаны туралы талон береді.</w:t>
      </w:r>
      <w:r>
        <w:br/>
      </w:r>
      <w:r>
        <w:rPr>
          <w:rFonts w:ascii="Times New Roman"/>
          <w:b w:val="false"/>
          <w:i w:val="false"/>
          <w:color w:val="000000"/>
          <w:sz w:val="28"/>
        </w:rPr>
        <w:t>
</w:t>
      </w:r>
      <w:r>
        <w:rPr>
          <w:rFonts w:ascii="Times New Roman"/>
          <w:b w:val="false"/>
          <w:i w:val="false"/>
          <w:color w:val="000000"/>
          <w:sz w:val="28"/>
        </w:rPr>
        <w:t>
      15. Уақытша болатын жері бойынша тіркеу туралы белгісі бар көші-қон карточкасын және жеке басын куәландыратын құжатты шетелдік, азаматтығы жоқ адам өзі өтініш білдірген жері бойынша алады. Тіркеу шетелдіктің не азаматтығы жоқ адамның бірінші жүгінген жері бойынша ғана ресімделеді.</w:t>
      </w:r>
      <w:r>
        <w:br/>
      </w:r>
      <w:r>
        <w:rPr>
          <w:rFonts w:ascii="Times New Roman"/>
          <w:b w:val="false"/>
          <w:i w:val="false"/>
          <w:color w:val="000000"/>
          <w:sz w:val="28"/>
        </w:rPr>
        <w:t>
</w:t>
      </w:r>
      <w:r>
        <w:rPr>
          <w:rFonts w:ascii="Times New Roman"/>
          <w:b w:val="false"/>
          <w:i w:val="false"/>
          <w:color w:val="000000"/>
          <w:sz w:val="28"/>
        </w:rPr>
        <w:t>
      16. Осы стандарттың 11-тармағында көрсетілген құжаттарды толық көлемде бермеу мемлекеттік қызметті ұсынудан бас тарту үшін негіз болып табылады.</w:t>
      </w:r>
    </w:p>
    <w:bookmarkEnd w:id="6"/>
    <w:bookmarkStart w:name="z39" w:id="7"/>
    <w:p>
      <w:pPr>
        <w:spacing w:after="0"/>
        <w:ind w:left="0"/>
        <w:jc w:val="left"/>
      </w:pPr>
      <w:r>
        <w:rPr>
          <w:rFonts w:ascii="Times New Roman"/>
          <w:b/>
          <w:i w:val="false"/>
          <w:color w:val="000000"/>
        </w:rPr>
        <w:t xml:space="preserve"> 
3. Жұмыс қағидаттары</w:t>
      </w:r>
    </w:p>
    <w:bookmarkEnd w:id="7"/>
    <w:bookmarkStart w:name="z40" w:id="8"/>
    <w:p>
      <w:pPr>
        <w:spacing w:after="0"/>
        <w:ind w:left="0"/>
        <w:jc w:val="both"/>
      </w:pPr>
      <w:r>
        <w:rPr>
          <w:rFonts w:ascii="Times New Roman"/>
          <w:b w:val="false"/>
          <w:i w:val="false"/>
          <w:color w:val="000000"/>
          <w:sz w:val="28"/>
        </w:rPr>
        <w:t>
      17. Көші-қон полициясы бөлімшелерінің қызметі сыпайылық, толық ақпарат ұсыну, құжаттардың сақталуын, тұтынушы құжаттарының мазмұны туралы ақпаратты қорғауды және құпиялылығын қамтамасыз ету қағидаттарында жүзеге асырылады.</w:t>
      </w:r>
    </w:p>
    <w:bookmarkEnd w:id="8"/>
    <w:bookmarkStart w:name="z41" w:id="9"/>
    <w:p>
      <w:pPr>
        <w:spacing w:after="0"/>
        <w:ind w:left="0"/>
        <w:jc w:val="left"/>
      </w:pPr>
      <w:r>
        <w:rPr>
          <w:rFonts w:ascii="Times New Roman"/>
          <w:b/>
          <w:i w:val="false"/>
          <w:color w:val="000000"/>
        </w:rPr>
        <w:t xml:space="preserve"> 
4. Жұмыс нәтижелері</w:t>
      </w:r>
    </w:p>
    <w:bookmarkEnd w:id="9"/>
    <w:bookmarkStart w:name="z42" w:id="10"/>
    <w:p>
      <w:pPr>
        <w:spacing w:after="0"/>
        <w:ind w:left="0"/>
        <w:jc w:val="both"/>
      </w:pPr>
      <w:r>
        <w:rPr>
          <w:rFonts w:ascii="Times New Roman"/>
          <w:b w:val="false"/>
          <w:i w:val="false"/>
          <w:color w:val="000000"/>
          <w:sz w:val="28"/>
        </w:rPr>
        <w:t>
      18. Көші-қон полициясы бөлімшелерінің жұмыс нәтижелері осы стандартқа 5-қосымшаға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Көші-қон полициясы бөлімшелерінің жұмысы бағаланатын мемлекеттік қызметтердің сапасы мен тиімділігі көрсеткіштерінің нысаналы мәндері жыл сайын ІІМ-нің бұйрығымен бекітіледі.</w:t>
      </w:r>
    </w:p>
    <w:bookmarkEnd w:id="10"/>
    <w:bookmarkStart w:name="z44" w:id="11"/>
    <w:p>
      <w:pPr>
        <w:spacing w:after="0"/>
        <w:ind w:left="0"/>
        <w:jc w:val="left"/>
      </w:pPr>
      <w:r>
        <w:rPr>
          <w:rFonts w:ascii="Times New Roman"/>
          <w:b/>
          <w:i w:val="false"/>
          <w:color w:val="000000"/>
        </w:rPr>
        <w:t xml:space="preserve"> 
5. Шағымдану тәртібі</w:t>
      </w:r>
    </w:p>
    <w:bookmarkEnd w:id="11"/>
    <w:bookmarkStart w:name="z45" w:id="12"/>
    <w:p>
      <w:pPr>
        <w:spacing w:after="0"/>
        <w:ind w:left="0"/>
        <w:jc w:val="both"/>
      </w:pPr>
      <w:r>
        <w:rPr>
          <w:rFonts w:ascii="Times New Roman"/>
          <w:b w:val="false"/>
          <w:i w:val="false"/>
          <w:color w:val="000000"/>
          <w:sz w:val="28"/>
        </w:rPr>
        <w:t>
      20. Электрондық мекенжайлары осы стандартқа 1-қосымшада көрсетілген ІІД, IІM-нің КҚПК хатшылығының қызметкері уәкілетті лауазымды адамдардың әрекетіне (әрекетсіздігіне) шағымдану тәртібін түсіндіреді және шағымды дайындауда жәрдемдеседі.</w:t>
      </w:r>
      <w:r>
        <w:br/>
      </w:r>
      <w:r>
        <w:rPr>
          <w:rFonts w:ascii="Times New Roman"/>
          <w:b w:val="false"/>
          <w:i w:val="false"/>
          <w:color w:val="000000"/>
          <w:sz w:val="28"/>
        </w:rPr>
        <w:t>
</w:t>
      </w:r>
      <w:r>
        <w:rPr>
          <w:rFonts w:ascii="Times New Roman"/>
          <w:b w:val="false"/>
          <w:i w:val="false"/>
          <w:color w:val="000000"/>
          <w:sz w:val="28"/>
        </w:rPr>
        <w:t>
      21. Шағымдар электрондық мекенжайлары осы стандартқа 1-қосымшада көрсетілген ІІД-нің, ІІМ КҚПК-нің басшылығына демалыс күндерінен басқа, жұмыс күндері сағат 9-00-ден бастап 18-00-ге дейін, сағат 13-00-ден 14-30-ға дейінгі түскі үзіліспен, сондай-ақ сенбіде сағат 9-00-ден бастап 13-00-ге дейін беріледі.</w:t>
      </w:r>
      <w:r>
        <w:br/>
      </w:r>
      <w:r>
        <w:rPr>
          <w:rFonts w:ascii="Times New Roman"/>
          <w:b w:val="false"/>
          <w:i w:val="false"/>
          <w:color w:val="000000"/>
          <w:sz w:val="28"/>
        </w:rPr>
        <w:t>
</w:t>
      </w:r>
      <w:r>
        <w:rPr>
          <w:rFonts w:ascii="Times New Roman"/>
          <w:b w:val="false"/>
          <w:i w:val="false"/>
          <w:color w:val="000000"/>
          <w:sz w:val="28"/>
        </w:rPr>
        <w:t>
      22. Дөрекі қызмет көрсетілгені туралы шағымдар пошталық және электрондық мекенжайлары осы стандартқа 1-қосымшада көрсетілген ІІД-нің, IІM КҚПК басшылығына демалыс күндерінен басқа, жұмыс күндері сағат 9-00-ден бастап 18-00-ге дейін, сағат 13-00-ден 14-30-ға дейінгі түскі үзіліспен, сондай-ақ сенбіде сағат 9-00-ден бастап 13-00-ге дейін заңнамада белгіленген тәртіппен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жағдайларда тұтынушы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еркін нысанда жазбаша түрде пошта, электрондық пошта арқылы не ІІД-нің, ІІМ КҚПК-нің хатшылығы арқылы қолма-қол қабылданады.</w:t>
      </w:r>
      <w:r>
        <w:br/>
      </w:r>
      <w:r>
        <w:rPr>
          <w:rFonts w:ascii="Times New Roman"/>
          <w:b w:val="false"/>
          <w:i w:val="false"/>
          <w:color w:val="000000"/>
          <w:sz w:val="28"/>
        </w:rPr>
        <w:t>
</w:t>
      </w:r>
      <w:r>
        <w:rPr>
          <w:rFonts w:ascii="Times New Roman"/>
          <w:b w:val="false"/>
          <w:i w:val="false"/>
          <w:color w:val="000000"/>
          <w:sz w:val="28"/>
        </w:rPr>
        <w:t>
      25. Жеке адамның шағымында оның тегі, аты, әкесінің аты, пошталық мекенжайы, заңды тұлғаның шағымында оның атауы, пошталық мекенжайы, шығыс нөмірі және күні көрсетіледі. Шағымға тұтынушы қол қояды.</w:t>
      </w:r>
      <w:r>
        <w:br/>
      </w:r>
      <w:r>
        <w:rPr>
          <w:rFonts w:ascii="Times New Roman"/>
          <w:b w:val="false"/>
          <w:i w:val="false"/>
          <w:color w:val="000000"/>
          <w:sz w:val="28"/>
        </w:rPr>
        <w:t>
</w:t>
      </w:r>
      <w:r>
        <w:rPr>
          <w:rFonts w:ascii="Times New Roman"/>
          <w:b w:val="false"/>
          <w:i w:val="false"/>
          <w:color w:val="000000"/>
          <w:sz w:val="28"/>
        </w:rPr>
        <w:t>
      25. Қабылданған шағым ішкі істер органдарының ақпаратты есепке алу журналында тіркеледі. Шағымның қабылданған күні мен уақыты, оны қабылдаған адамның тегі және аты-жөні, сондай-ақ берілген шағымға жауап алу мерзімі мен орны және шағымды қарау барысы туралы білуге болатын лауазымды адамдардың байланыс деректері көрсетілген талон шағымның қабылданғанын растайтын құжат болып табылады.</w:t>
      </w:r>
      <w:r>
        <w:br/>
      </w:r>
      <w:r>
        <w:rPr>
          <w:rFonts w:ascii="Times New Roman"/>
          <w:b w:val="false"/>
          <w:i w:val="false"/>
          <w:color w:val="000000"/>
          <w:sz w:val="28"/>
        </w:rPr>
        <w:t>
      Шағым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қаралады.</w:t>
      </w:r>
      <w:r>
        <w:br/>
      </w:r>
      <w:r>
        <w:rPr>
          <w:rFonts w:ascii="Times New Roman"/>
          <w:b w:val="false"/>
          <w:i w:val="false"/>
          <w:color w:val="000000"/>
          <w:sz w:val="28"/>
        </w:rPr>
        <w:t>
</w:t>
      </w:r>
      <w:r>
        <w:rPr>
          <w:rFonts w:ascii="Times New Roman"/>
          <w:b w:val="false"/>
          <w:i w:val="false"/>
          <w:color w:val="000000"/>
          <w:sz w:val="28"/>
        </w:rPr>
        <w:t>
      26. Мемлекеттік қызмет туралы қосымша ақпаратты мына мекенжай бойынша: 010000, Астана қаласы, Ы. Дүкенұлы көшесі, 23/1, КҚПК, ІІМ-нің www.mvd.kz интернет-ресурсында «Ішкі істер органдарының қызметі туралы» бөлімінде, қабылдау белмесінің телефоны (7172) 20-55-73, осы стандартқа 1-қосымшаға сәйкес ІІД-де алуға болады.</w:t>
      </w:r>
    </w:p>
    <w:bookmarkEnd w:id="12"/>
    <w:bookmarkStart w:name="z53"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2105 қаулысымен      </w:t>
      </w:r>
      <w:r>
        <w:br/>
      </w:r>
      <w:r>
        <w:rPr>
          <w:rFonts w:ascii="Times New Roman"/>
          <w:b w:val="false"/>
          <w:i w:val="false"/>
          <w:color w:val="000000"/>
          <w:sz w:val="28"/>
        </w:rPr>
        <w:t xml:space="preserve">
бекітілген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3091"/>
        <w:gridCol w:w="2182"/>
        <w:gridCol w:w="2919"/>
        <w:gridCol w:w="1982"/>
        <w:gridCol w:w="2217"/>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департаменттері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департаменттері хатшылығының телефондары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 бөлімшелерінің телефондары</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Ішкі істер департаменті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Сейфуллин көшесі, 29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www.ast.dvd.mvd.kz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71-61-98,</w:t>
            </w:r>
            <w:r>
              <w:br/>
            </w:r>
            <w:r>
              <w:rPr>
                <w:rFonts w:ascii="Times New Roman"/>
                <w:b w:val="false"/>
                <w:i w:val="false"/>
                <w:color w:val="000000"/>
                <w:sz w:val="20"/>
              </w:rPr>
              <w:t>
</w:t>
            </w:r>
            <w:r>
              <w:rPr>
                <w:rFonts w:ascii="Times New Roman"/>
                <w:b w:val="false"/>
                <w:i w:val="false"/>
                <w:color w:val="000000"/>
                <w:sz w:val="20"/>
              </w:rPr>
              <w:t>71-61-99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71-61-70,</w:t>
            </w:r>
            <w:r>
              <w:br/>
            </w:r>
            <w:r>
              <w:rPr>
                <w:rFonts w:ascii="Times New Roman"/>
                <w:b w:val="false"/>
                <w:i w:val="false"/>
                <w:color w:val="000000"/>
                <w:sz w:val="20"/>
              </w:rPr>
              <w:t>
</w:t>
            </w:r>
            <w:r>
              <w:rPr>
                <w:rFonts w:ascii="Times New Roman"/>
                <w:b w:val="false"/>
                <w:i w:val="false"/>
                <w:color w:val="000000"/>
                <w:sz w:val="20"/>
              </w:rPr>
              <w:t>71-60-18,</w:t>
            </w:r>
            <w:r>
              <w:br/>
            </w:r>
            <w:r>
              <w:rPr>
                <w:rFonts w:ascii="Times New Roman"/>
                <w:b w:val="false"/>
                <w:i w:val="false"/>
                <w:color w:val="000000"/>
                <w:sz w:val="20"/>
              </w:rPr>
              <w:t>
</w:t>
            </w:r>
            <w:r>
              <w:rPr>
                <w:rFonts w:ascii="Times New Roman"/>
                <w:b w:val="false"/>
                <w:i w:val="false"/>
                <w:color w:val="000000"/>
                <w:sz w:val="20"/>
              </w:rPr>
              <w:t>71-63-66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Жансүгіров көшесі, 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71-68-63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71-67-37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71-66-32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71-66-46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Қорғалжын тас жолы, 21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r>
              <w:br/>
            </w:r>
            <w:r>
              <w:rPr>
                <w:rFonts w:ascii="Times New Roman"/>
                <w:b w:val="false"/>
                <w:i w:val="false"/>
                <w:color w:val="000000"/>
                <w:sz w:val="20"/>
              </w:rPr>
              <w:t>
</w:t>
            </w:r>
            <w:r>
              <w:rPr>
                <w:rFonts w:ascii="Times New Roman"/>
                <w:b w:val="false"/>
                <w:i w:val="false"/>
                <w:color w:val="000000"/>
                <w:sz w:val="20"/>
              </w:rPr>
              <w:t>79-88-10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Ішкі істер департаменті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Горький көшесі, 35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www.akmdvd.online.kz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29-11-24,</w:t>
            </w:r>
            <w:r>
              <w:br/>
            </w:r>
            <w:r>
              <w:rPr>
                <w:rFonts w:ascii="Times New Roman"/>
                <w:b w:val="false"/>
                <w:i w:val="false"/>
                <w:color w:val="000000"/>
                <w:sz w:val="20"/>
              </w:rPr>
              <w:t>
</w:t>
            </w:r>
            <w:r>
              <w:rPr>
                <w:rFonts w:ascii="Times New Roman"/>
                <w:b w:val="false"/>
                <w:i w:val="false"/>
                <w:color w:val="000000"/>
                <w:sz w:val="20"/>
              </w:rPr>
              <w:t>29-11-25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25-66-62,</w:t>
            </w:r>
            <w:r>
              <w:br/>
            </w:r>
            <w:r>
              <w:rPr>
                <w:rFonts w:ascii="Times New Roman"/>
                <w:b w:val="false"/>
                <w:i w:val="false"/>
                <w:color w:val="000000"/>
                <w:sz w:val="20"/>
              </w:rPr>
              <w:t>
</w:t>
            </w:r>
            <w:r>
              <w:rPr>
                <w:rFonts w:ascii="Times New Roman"/>
                <w:b w:val="false"/>
                <w:i w:val="false"/>
                <w:color w:val="000000"/>
                <w:sz w:val="20"/>
              </w:rPr>
              <w:t>25-57-01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121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25-78-05,</w:t>
            </w:r>
            <w:r>
              <w:br/>
            </w:r>
            <w:r>
              <w:rPr>
                <w:rFonts w:ascii="Times New Roman"/>
                <w:b w:val="false"/>
                <w:i w:val="false"/>
                <w:color w:val="000000"/>
                <w:sz w:val="20"/>
              </w:rPr>
              <w:t>
</w:t>
            </w:r>
            <w:r>
              <w:rPr>
                <w:rFonts w:ascii="Times New Roman"/>
                <w:b w:val="false"/>
                <w:i w:val="false"/>
                <w:color w:val="000000"/>
                <w:sz w:val="20"/>
              </w:rPr>
              <w:t>29-96-79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23-03-49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5-шағын аудан, 49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Октябрь көшесі, 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Ташенов көшесі, 47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ауылы, Байтұрсынов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Урицк көшесі, 38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135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Бейбітшілік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көшесі, 79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Бөгенбай көшесі, 79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Әуезов көшесі, 63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Тұрлыбаев көшесі, 34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Захаров көшесі, 33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Ілиясов көшесі, 42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Абай көшесі, 101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Советская көшесі, 21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Ішкі істер департаменті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батыр көшесі, 109а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www.almaty.police.kz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254-41-55,</w:t>
            </w:r>
            <w:r>
              <w:br/>
            </w:r>
            <w:r>
              <w:rPr>
                <w:rFonts w:ascii="Times New Roman"/>
                <w:b w:val="false"/>
                <w:i w:val="false"/>
                <w:color w:val="000000"/>
                <w:sz w:val="20"/>
              </w:rPr>
              <w:t>
</w:t>
            </w:r>
            <w:r>
              <w:rPr>
                <w:rFonts w:ascii="Times New Roman"/>
                <w:b w:val="false"/>
                <w:i w:val="false"/>
                <w:color w:val="000000"/>
                <w:sz w:val="20"/>
              </w:rPr>
              <w:t>254-42-24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254-40-14,</w:t>
            </w:r>
            <w:r>
              <w:br/>
            </w:r>
            <w:r>
              <w:rPr>
                <w:rFonts w:ascii="Times New Roman"/>
                <w:b w:val="false"/>
                <w:i w:val="false"/>
                <w:color w:val="000000"/>
                <w:sz w:val="20"/>
              </w:rPr>
              <w:t>
</w:t>
            </w:r>
            <w:r>
              <w:rPr>
                <w:rFonts w:ascii="Times New Roman"/>
                <w:b w:val="false"/>
                <w:i w:val="false"/>
                <w:color w:val="000000"/>
                <w:sz w:val="20"/>
              </w:rPr>
              <w:t>254-40-34,</w:t>
            </w:r>
            <w:r>
              <w:br/>
            </w:r>
            <w:r>
              <w:rPr>
                <w:rFonts w:ascii="Times New Roman"/>
                <w:b w:val="false"/>
                <w:i w:val="false"/>
                <w:color w:val="000000"/>
                <w:sz w:val="20"/>
              </w:rPr>
              <w:t>
</w:t>
            </w:r>
            <w:r>
              <w:rPr>
                <w:rFonts w:ascii="Times New Roman"/>
                <w:b w:val="false"/>
                <w:i w:val="false"/>
                <w:color w:val="000000"/>
                <w:sz w:val="20"/>
              </w:rPr>
              <w:t>254-40-33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батыр көшесі, 109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298-53-53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221-09-86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Радостовец көшесі, 205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254-47-34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395-05-43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Райымбек көшесі, 158a</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279-96-88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233-69-18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Зенков көшесі, 37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Түріксіб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14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298-54-09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298-54-45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Ішкі істер департаменті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312 Атқыштар дивизиясы даңғылы, 5А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www.aktobepolice.kz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51-27-55,</w:t>
            </w:r>
            <w:r>
              <w:br/>
            </w:r>
            <w:r>
              <w:rPr>
                <w:rFonts w:ascii="Times New Roman"/>
                <w:b w:val="false"/>
                <w:i w:val="false"/>
                <w:color w:val="000000"/>
                <w:sz w:val="20"/>
              </w:rPr>
              <w:t>
</w:t>
            </w:r>
            <w:r>
              <w:rPr>
                <w:rFonts w:ascii="Times New Roman"/>
                <w:b w:val="false"/>
                <w:i w:val="false"/>
                <w:color w:val="000000"/>
                <w:sz w:val="20"/>
              </w:rPr>
              <w:t>93-03-03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22-10-52,</w:t>
            </w:r>
            <w:r>
              <w:br/>
            </w:r>
            <w:r>
              <w:rPr>
                <w:rFonts w:ascii="Times New Roman"/>
                <w:b w:val="false"/>
                <w:i w:val="false"/>
                <w:color w:val="000000"/>
                <w:sz w:val="20"/>
              </w:rPr>
              <w:t>
</w:t>
            </w:r>
            <w:r>
              <w:rPr>
                <w:rFonts w:ascii="Times New Roman"/>
                <w:b w:val="false"/>
                <w:i w:val="false"/>
                <w:color w:val="000000"/>
                <w:sz w:val="20"/>
              </w:rPr>
              <w:t>22-14-75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Әйтеке би көшесі, 21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21-23-38,</w:t>
            </w:r>
            <w:r>
              <w:br/>
            </w:r>
            <w:r>
              <w:rPr>
                <w:rFonts w:ascii="Times New Roman"/>
                <w:b w:val="false"/>
                <w:i w:val="false"/>
                <w:color w:val="000000"/>
                <w:sz w:val="20"/>
              </w:rPr>
              <w:t>
</w:t>
            </w:r>
            <w:r>
              <w:rPr>
                <w:rFonts w:ascii="Times New Roman"/>
                <w:b w:val="false"/>
                <w:i w:val="false"/>
                <w:color w:val="000000"/>
                <w:sz w:val="20"/>
              </w:rPr>
              <w:t>40-41-08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97-08-77,</w:t>
            </w:r>
            <w:r>
              <w:br/>
            </w:r>
            <w:r>
              <w:rPr>
                <w:rFonts w:ascii="Times New Roman"/>
                <w:b w:val="false"/>
                <w:i w:val="false"/>
                <w:color w:val="000000"/>
                <w:sz w:val="20"/>
              </w:rPr>
              <w:t>
</w:t>
            </w:r>
            <w:r>
              <w:rPr>
                <w:rFonts w:ascii="Times New Roman"/>
                <w:b w:val="false"/>
                <w:i w:val="false"/>
                <w:color w:val="000000"/>
                <w:sz w:val="20"/>
              </w:rPr>
              <w:t>97-08-70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Ардагер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Мұқамбетов көшесі, 28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Советтер көшесі, 15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Ленин көшесі, 14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Пацаев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Ленин көшесі, 45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Жамбыл көшесі, 74а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 құдық ауылы, Желтоқсан көшесі,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Қойшығұлов көшесі, 42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Астана көшесі, 97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даңғылы,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Есет Көтібарұлы көшесі, 88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Ішкі істер департаменті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91/95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www.jetisu-police.kz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60-02-11,</w:t>
            </w:r>
            <w:r>
              <w:br/>
            </w:r>
            <w:r>
              <w:rPr>
                <w:rFonts w:ascii="Times New Roman"/>
                <w:b w:val="false"/>
                <w:i w:val="false"/>
                <w:color w:val="000000"/>
                <w:sz w:val="20"/>
              </w:rPr>
              <w:t>
</w:t>
            </w:r>
            <w:r>
              <w:rPr>
                <w:rFonts w:ascii="Times New Roman"/>
                <w:b w:val="false"/>
                <w:i w:val="false"/>
                <w:color w:val="000000"/>
                <w:sz w:val="20"/>
              </w:rPr>
              <w:t>60-01-54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60-00-79,</w:t>
            </w:r>
            <w:r>
              <w:br/>
            </w:r>
            <w:r>
              <w:rPr>
                <w:rFonts w:ascii="Times New Roman"/>
                <w:b w:val="false"/>
                <w:i w:val="false"/>
                <w:color w:val="000000"/>
                <w:sz w:val="20"/>
              </w:rPr>
              <w:t>
</w:t>
            </w:r>
            <w:r>
              <w:rPr>
                <w:rFonts w:ascii="Times New Roman"/>
                <w:b w:val="false"/>
                <w:i w:val="false"/>
                <w:color w:val="000000"/>
                <w:sz w:val="20"/>
              </w:rPr>
              <w:t>60-00-57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249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60-86-04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Тоқатаев көшесі, 105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Батталханов көшесі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Абылайхан көшесі, 90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98-34-22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Абылай хан көшесі, 120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Қонаев көшесі, 104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Жекебаев көшесі, 104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Сейфуллин көшесі,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Рысқұлов көшесі, 78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Төле би көшесі, 63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32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Исабаев көшесі, 122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Жансүгіров көшесі, 102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 ауылы, Жамбыл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42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Исламов көшесі, 51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Ішкі істер департаменті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85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www.dvd-atyrau.kz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98-21-17,</w:t>
            </w:r>
            <w:r>
              <w:br/>
            </w:r>
            <w:r>
              <w:rPr>
                <w:rFonts w:ascii="Times New Roman"/>
                <w:b w:val="false"/>
                <w:i w:val="false"/>
                <w:color w:val="000000"/>
                <w:sz w:val="20"/>
              </w:rPr>
              <w:t>
</w:t>
            </w:r>
            <w:r>
              <w:rPr>
                <w:rFonts w:ascii="Times New Roman"/>
                <w:b w:val="false"/>
                <w:i w:val="false"/>
                <w:color w:val="000000"/>
                <w:sz w:val="20"/>
              </w:rPr>
              <w:t>98-20-57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98-20-23,</w:t>
            </w:r>
            <w:r>
              <w:br/>
            </w:r>
            <w:r>
              <w:rPr>
                <w:rFonts w:ascii="Times New Roman"/>
                <w:b w:val="false"/>
                <w:i w:val="false"/>
                <w:color w:val="000000"/>
                <w:sz w:val="20"/>
              </w:rPr>
              <w:t>
</w:t>
            </w:r>
            <w:r>
              <w:rPr>
                <w:rFonts w:ascii="Times New Roman"/>
                <w:b w:val="false"/>
                <w:i w:val="false"/>
                <w:color w:val="000000"/>
                <w:sz w:val="20"/>
              </w:rPr>
              <w:t>98-20-77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Молдағұлова көшесі, 247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98-15-72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98-15-14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Дүйсенбеков көшесі, 54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 Нысанбаев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көшесі, 11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37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ауылы, Газовик көшесі, 13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ішкі істер департаменті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www.02vko.kz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23-43-17,</w:t>
            </w:r>
            <w:r>
              <w:br/>
            </w:r>
            <w:r>
              <w:rPr>
                <w:rFonts w:ascii="Times New Roman"/>
                <w:b w:val="false"/>
                <w:i w:val="false"/>
                <w:color w:val="000000"/>
                <w:sz w:val="20"/>
              </w:rPr>
              <w:t>
</w:t>
            </w:r>
            <w:r>
              <w:rPr>
                <w:rFonts w:ascii="Times New Roman"/>
                <w:b w:val="false"/>
                <w:i w:val="false"/>
                <w:color w:val="000000"/>
                <w:sz w:val="20"/>
              </w:rPr>
              <w:t>23-42-11,</w:t>
            </w:r>
            <w:r>
              <w:br/>
            </w:r>
            <w:r>
              <w:rPr>
                <w:rFonts w:ascii="Times New Roman"/>
                <w:b w:val="false"/>
                <w:i w:val="false"/>
                <w:color w:val="000000"/>
                <w:sz w:val="20"/>
              </w:rPr>
              <w:t>
</w:t>
            </w:r>
            <w:r>
              <w:rPr>
                <w:rFonts w:ascii="Times New Roman"/>
                <w:b w:val="false"/>
                <w:i w:val="false"/>
                <w:color w:val="000000"/>
                <w:sz w:val="20"/>
              </w:rPr>
              <w:t>23-43-21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23-42-17,</w:t>
            </w:r>
            <w:r>
              <w:br/>
            </w:r>
            <w:r>
              <w:rPr>
                <w:rFonts w:ascii="Times New Roman"/>
                <w:b w:val="false"/>
                <w:i w:val="false"/>
                <w:color w:val="000000"/>
                <w:sz w:val="20"/>
              </w:rPr>
              <w:t>
</w:t>
            </w:r>
            <w:r>
              <w:rPr>
                <w:rFonts w:ascii="Times New Roman"/>
                <w:b w:val="false"/>
                <w:i w:val="false"/>
                <w:color w:val="000000"/>
                <w:sz w:val="20"/>
              </w:rPr>
              <w:t>23-42-56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Пролетарская көшесі, 152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23-27-11,</w:t>
            </w:r>
            <w:r>
              <w:br/>
            </w:r>
            <w:r>
              <w:rPr>
                <w:rFonts w:ascii="Times New Roman"/>
                <w:b w:val="false"/>
                <w:i w:val="false"/>
                <w:color w:val="000000"/>
                <w:sz w:val="20"/>
              </w:rPr>
              <w:t>
</w:t>
            </w:r>
            <w:r>
              <w:rPr>
                <w:rFonts w:ascii="Times New Roman"/>
                <w:b w:val="false"/>
                <w:i w:val="false"/>
                <w:color w:val="000000"/>
                <w:sz w:val="20"/>
              </w:rPr>
              <w:t>23-27-12,</w:t>
            </w:r>
            <w:r>
              <w:br/>
            </w:r>
            <w:r>
              <w:rPr>
                <w:rFonts w:ascii="Times New Roman"/>
                <w:b w:val="false"/>
                <w:i w:val="false"/>
                <w:color w:val="000000"/>
                <w:sz w:val="20"/>
              </w:rPr>
              <w:t>
</w:t>
            </w:r>
            <w:r>
              <w:rPr>
                <w:rFonts w:ascii="Times New Roman"/>
                <w:b w:val="false"/>
                <w:i w:val="false"/>
                <w:color w:val="000000"/>
                <w:sz w:val="20"/>
              </w:rPr>
              <w:t>23-26-22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23-27-25,</w:t>
            </w:r>
            <w:r>
              <w:br/>
            </w:r>
            <w:r>
              <w:rPr>
                <w:rFonts w:ascii="Times New Roman"/>
                <w:b w:val="false"/>
                <w:i w:val="false"/>
                <w:color w:val="000000"/>
                <w:sz w:val="20"/>
              </w:rPr>
              <w:t>
</w:t>
            </w:r>
            <w:r>
              <w:rPr>
                <w:rFonts w:ascii="Times New Roman"/>
                <w:b w:val="false"/>
                <w:i w:val="false"/>
                <w:color w:val="000000"/>
                <w:sz w:val="20"/>
              </w:rPr>
              <w:t>23-27-86,</w:t>
            </w:r>
            <w:r>
              <w:br/>
            </w:r>
            <w:r>
              <w:rPr>
                <w:rFonts w:ascii="Times New Roman"/>
                <w:b w:val="false"/>
                <w:i w:val="false"/>
                <w:color w:val="000000"/>
                <w:sz w:val="20"/>
              </w:rPr>
              <w:t>
</w:t>
            </w:r>
            <w:r>
              <w:rPr>
                <w:rFonts w:ascii="Times New Roman"/>
                <w:b w:val="false"/>
                <w:i w:val="false"/>
                <w:color w:val="000000"/>
                <w:sz w:val="20"/>
              </w:rPr>
              <w:t>23-27-16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 Момышұлы көшесі, 17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56-97-56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56-93-90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қаласының және Аягөз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Тәңірберген көшесі, 68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r>
              <w:br/>
            </w:r>
            <w:r>
              <w:rPr>
                <w:rFonts w:ascii="Times New Roman"/>
                <w:b w:val="false"/>
                <w:i w:val="false"/>
                <w:color w:val="000000"/>
                <w:sz w:val="20"/>
              </w:rPr>
              <w:t>
</w:t>
            </w:r>
            <w:r>
              <w:rPr>
                <w:rFonts w:ascii="Times New Roman"/>
                <w:b w:val="false"/>
                <w:i w:val="false"/>
                <w:color w:val="000000"/>
                <w:sz w:val="20"/>
              </w:rPr>
              <w:t>3-14-88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r>
              <w:br/>
            </w:r>
            <w:r>
              <w:rPr>
                <w:rFonts w:ascii="Times New Roman"/>
                <w:b w:val="false"/>
                <w:i w:val="false"/>
                <w:color w:val="000000"/>
                <w:sz w:val="20"/>
              </w:rPr>
              <w:t>
</w:t>
            </w:r>
            <w:r>
              <w:rPr>
                <w:rFonts w:ascii="Times New Roman"/>
                <w:b w:val="false"/>
                <w:i w:val="false"/>
                <w:color w:val="000000"/>
                <w:sz w:val="20"/>
              </w:rPr>
              <w:t>3-14-88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қаласының және Зырян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Горький көшесі, 34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r>
              <w:br/>
            </w:r>
            <w:r>
              <w:rPr>
                <w:rFonts w:ascii="Times New Roman"/>
                <w:b w:val="false"/>
                <w:i w:val="false"/>
                <w:color w:val="000000"/>
                <w:sz w:val="20"/>
              </w:rPr>
              <w:t>
</w:t>
            </w:r>
            <w:r>
              <w:rPr>
                <w:rFonts w:ascii="Times New Roman"/>
                <w:b w:val="false"/>
                <w:i w:val="false"/>
                <w:color w:val="000000"/>
                <w:sz w:val="20"/>
              </w:rPr>
              <w:t>3-10-08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r>
              <w:br/>
            </w:r>
            <w:r>
              <w:rPr>
                <w:rFonts w:ascii="Times New Roman"/>
                <w:b w:val="false"/>
                <w:i w:val="false"/>
                <w:color w:val="000000"/>
                <w:sz w:val="20"/>
              </w:rPr>
              <w:t>
</w:t>
            </w:r>
            <w:r>
              <w:rPr>
                <w:rFonts w:ascii="Times New Roman"/>
                <w:b w:val="false"/>
                <w:i w:val="false"/>
                <w:color w:val="000000"/>
                <w:sz w:val="20"/>
              </w:rPr>
              <w:t>3-10-08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4-47-41,</w:t>
            </w:r>
            <w:r>
              <w:br/>
            </w:r>
            <w:r>
              <w:rPr>
                <w:rFonts w:ascii="Times New Roman"/>
                <w:b w:val="false"/>
                <w:i w:val="false"/>
                <w:color w:val="000000"/>
                <w:sz w:val="20"/>
              </w:rPr>
              <w:t>
</w:t>
            </w:r>
            <w:r>
              <w:rPr>
                <w:rFonts w:ascii="Times New Roman"/>
                <w:b w:val="false"/>
                <w:i w:val="false"/>
                <w:color w:val="000000"/>
                <w:sz w:val="20"/>
              </w:rPr>
              <w:t>4-22-50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Молдағалиев көшесі, 13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Әуезов көшесі, 45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w:t>
            </w:r>
            <w:r>
              <w:rPr>
                <w:rFonts w:ascii="Times New Roman"/>
                <w:b w:val="false"/>
                <w:i w:val="false"/>
                <w:color w:val="000000"/>
                <w:sz w:val="20"/>
              </w:rPr>
              <w:t>9-18-61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w:t>
            </w:r>
            <w:r>
              <w:rPr>
                <w:rFonts w:ascii="Times New Roman"/>
                <w:b w:val="false"/>
                <w:i w:val="false"/>
                <w:color w:val="000000"/>
                <w:sz w:val="20"/>
              </w:rPr>
              <w:t>9-18-61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Бейбітшілік даңылы,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Попович көшесі, 44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w:t>
            </w:r>
            <w:r>
              <w:br/>
            </w:r>
            <w:r>
              <w:rPr>
                <w:rFonts w:ascii="Times New Roman"/>
                <w:b w:val="false"/>
                <w:i w:val="false"/>
                <w:color w:val="000000"/>
                <w:sz w:val="20"/>
              </w:rPr>
              <w:t>
</w:t>
            </w:r>
            <w:r>
              <w:rPr>
                <w:rFonts w:ascii="Times New Roman"/>
                <w:b w:val="false"/>
                <w:i w:val="false"/>
                <w:color w:val="000000"/>
                <w:sz w:val="20"/>
              </w:rPr>
              <w:t>2-26-77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2-29-75</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Бабатайұлы көшесі, 36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Сәтпаев көшесі, 14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r>
              <w:br/>
            </w:r>
            <w:r>
              <w:rPr>
                <w:rFonts w:ascii="Times New Roman"/>
                <w:b w:val="false"/>
                <w:i w:val="false"/>
                <w:color w:val="000000"/>
                <w:sz w:val="20"/>
              </w:rPr>
              <w:t>
</w:t>
            </w:r>
            <w:r>
              <w:rPr>
                <w:rFonts w:ascii="Times New Roman"/>
                <w:b w:val="false"/>
                <w:i w:val="false"/>
                <w:color w:val="000000"/>
                <w:sz w:val="20"/>
              </w:rPr>
              <w:t>2-13-06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r>
              <w:br/>
            </w:r>
            <w:r>
              <w:rPr>
                <w:rFonts w:ascii="Times New Roman"/>
                <w:b w:val="false"/>
                <w:i w:val="false"/>
                <w:color w:val="000000"/>
                <w:sz w:val="20"/>
              </w:rPr>
              <w:t>
</w:t>
            </w:r>
            <w:r>
              <w:rPr>
                <w:rFonts w:ascii="Times New Roman"/>
                <w:b w:val="false"/>
                <w:i w:val="false"/>
                <w:color w:val="000000"/>
                <w:sz w:val="20"/>
              </w:rPr>
              <w:t>2-13-06</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Абай көшесі,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Астана көшесі, 33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r>
              <w:br/>
            </w:r>
            <w:r>
              <w:rPr>
                <w:rFonts w:ascii="Times New Roman"/>
                <w:b w:val="false"/>
                <w:i w:val="false"/>
                <w:color w:val="000000"/>
                <w:sz w:val="20"/>
              </w:rPr>
              <w:t>
</w:t>
            </w:r>
            <w:r>
              <w:rPr>
                <w:rFonts w:ascii="Times New Roman"/>
                <w:b w:val="false"/>
                <w:i w:val="false"/>
                <w:color w:val="000000"/>
                <w:sz w:val="20"/>
              </w:rPr>
              <w:t>2-19-49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r>
              <w:br/>
            </w:r>
            <w:r>
              <w:rPr>
                <w:rFonts w:ascii="Times New Roman"/>
                <w:b w:val="false"/>
                <w:i w:val="false"/>
                <w:color w:val="000000"/>
                <w:sz w:val="20"/>
              </w:rPr>
              <w:t>
</w:t>
            </w:r>
            <w:r>
              <w:rPr>
                <w:rFonts w:ascii="Times New Roman"/>
                <w:b w:val="false"/>
                <w:i w:val="false"/>
                <w:color w:val="000000"/>
                <w:sz w:val="20"/>
              </w:rPr>
              <w:t>2-19-49</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Новая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w:t>
            </w:r>
            <w:r>
              <w:br/>
            </w:r>
            <w:r>
              <w:rPr>
                <w:rFonts w:ascii="Times New Roman"/>
                <w:b w:val="false"/>
                <w:i w:val="false"/>
                <w:color w:val="000000"/>
                <w:sz w:val="20"/>
              </w:rPr>
              <w:t>
</w:t>
            </w:r>
            <w:r>
              <w:rPr>
                <w:rFonts w:ascii="Times New Roman"/>
                <w:b w:val="false"/>
                <w:i w:val="false"/>
                <w:color w:val="000000"/>
                <w:sz w:val="20"/>
              </w:rPr>
              <w:t>3-21-58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w:t>
            </w:r>
            <w:r>
              <w:br/>
            </w:r>
            <w:r>
              <w:rPr>
                <w:rFonts w:ascii="Times New Roman"/>
                <w:b w:val="false"/>
                <w:i w:val="false"/>
                <w:color w:val="000000"/>
                <w:sz w:val="20"/>
              </w:rPr>
              <w:t>
</w:t>
            </w:r>
            <w:r>
              <w:rPr>
                <w:rFonts w:ascii="Times New Roman"/>
                <w:b w:val="false"/>
                <w:i w:val="false"/>
                <w:color w:val="000000"/>
                <w:sz w:val="20"/>
              </w:rPr>
              <w:t>3-21-58</w:t>
            </w:r>
          </w:p>
        </w:tc>
      </w:tr>
      <w:tr>
        <w:trPr>
          <w:trHeight w:val="5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Қабанбай ауылы,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Молодежное кенті, 5-үй</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171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Интернациональный көшесі, 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2-15-71</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полиция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Ішкі істер департаменті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80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www.tarazpolice.kz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43-39-44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43-37-31,</w:t>
            </w:r>
            <w:r>
              <w:br/>
            </w:r>
            <w:r>
              <w:rPr>
                <w:rFonts w:ascii="Times New Roman"/>
                <w:b w:val="false"/>
                <w:i w:val="false"/>
                <w:color w:val="000000"/>
                <w:sz w:val="20"/>
              </w:rPr>
              <w:t>
</w:t>
            </w:r>
            <w:r>
              <w:rPr>
                <w:rFonts w:ascii="Times New Roman"/>
                <w:b w:val="false"/>
                <w:i w:val="false"/>
                <w:color w:val="000000"/>
                <w:sz w:val="20"/>
              </w:rPr>
              <w:t>43-34-82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Рысбек батыр көшесі, 5а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Орынқұлов көшесі, 9а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көшесі, 178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Рысбек батыр көшесі, 84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көшесі, 326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Ысмайылов көшесі, 230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Амангелді көшесі, 69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Әулие ата көшесі, 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Қонаев көшесі, 20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Күлпан ауылы, Жібек жолы көшесі, 57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Сәтпаев көшесі, 130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Ішкі істер департаменті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Пугачев көшесі, 45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www.dvdzko.kz,</w:t>
            </w:r>
            <w:r>
              <w:br/>
            </w:r>
            <w:r>
              <w:rPr>
                <w:rFonts w:ascii="Times New Roman"/>
                <w:b w:val="false"/>
                <w:i w:val="false"/>
                <w:color w:val="000000"/>
                <w:sz w:val="20"/>
              </w:rPr>
              <w:t>
</w:t>
            </w:r>
            <w:r>
              <w:rPr>
                <w:rFonts w:ascii="Times New Roman"/>
                <w:b w:val="false"/>
                <w:i w:val="false"/>
                <w:color w:val="000000"/>
                <w:sz w:val="20"/>
              </w:rPr>
              <w:t>www.Sokolur@mail.ru</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98-40-30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98-45-17</w:t>
            </w:r>
            <w:r>
              <w:br/>
            </w:r>
            <w:r>
              <w:rPr>
                <w:rFonts w:ascii="Times New Roman"/>
                <w:b w:val="false"/>
                <w:i w:val="false"/>
                <w:color w:val="000000"/>
                <w:sz w:val="20"/>
              </w:rPr>
              <w:t>
</w:t>
            </w:r>
            <w:r>
              <w:rPr>
                <w:rFonts w:ascii="Times New Roman"/>
                <w:b w:val="false"/>
                <w:i w:val="false"/>
                <w:color w:val="000000"/>
                <w:sz w:val="20"/>
              </w:rPr>
              <w:t>98-40-17</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Космическая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92-18-33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92-18-14</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Қазақстан көшесі, 71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91-0-66</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кенті, Әбілқайыр хан к-сі, 21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21-5-61</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2-шағын аудан, 28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9-39-46</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 Достығы, 53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2-19-21</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Қазақстан көшесі, 45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21-1-05</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Достық көшесі, 64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22-2-61</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ауылы, С. Датов көшесі, 21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С. Датов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ауылы, Қазақстан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Мирная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21-8-45</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Юбилейный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Қазақстан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33-2-39</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Ішкі істер департаменті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118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www.krgdvd.kz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42-90-19,</w:t>
            </w:r>
            <w:r>
              <w:br/>
            </w:r>
            <w:r>
              <w:rPr>
                <w:rFonts w:ascii="Times New Roman"/>
                <w:b w:val="false"/>
                <w:i w:val="false"/>
                <w:color w:val="000000"/>
                <w:sz w:val="20"/>
              </w:rPr>
              <w:t>
</w:t>
            </w:r>
            <w:r>
              <w:rPr>
                <w:rFonts w:ascii="Times New Roman"/>
                <w:b w:val="false"/>
                <w:i w:val="false"/>
                <w:color w:val="000000"/>
                <w:sz w:val="20"/>
              </w:rPr>
              <w:t>42-91-69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44-20-07,</w:t>
            </w:r>
            <w:r>
              <w:br/>
            </w:r>
            <w:r>
              <w:rPr>
                <w:rFonts w:ascii="Times New Roman"/>
                <w:b w:val="false"/>
                <w:i w:val="false"/>
                <w:color w:val="000000"/>
                <w:sz w:val="20"/>
              </w:rPr>
              <w:t>
</w:t>
            </w:r>
            <w:r>
              <w:rPr>
                <w:rFonts w:ascii="Times New Roman"/>
                <w:b w:val="false"/>
                <w:i w:val="false"/>
                <w:color w:val="000000"/>
                <w:sz w:val="20"/>
              </w:rPr>
              <w:t>44-70-27</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118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40-71-97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56-42-51,</w:t>
            </w:r>
            <w:r>
              <w:br/>
            </w:r>
            <w:r>
              <w:rPr>
                <w:rFonts w:ascii="Times New Roman"/>
                <w:b w:val="false"/>
                <w:i w:val="false"/>
                <w:color w:val="000000"/>
                <w:sz w:val="20"/>
              </w:rPr>
              <w:t>
</w:t>
            </w:r>
            <w:r>
              <w:rPr>
                <w:rFonts w:ascii="Times New Roman"/>
                <w:b w:val="false"/>
                <w:i w:val="false"/>
                <w:color w:val="000000"/>
                <w:sz w:val="20"/>
              </w:rPr>
              <w:t>74-22-56,</w:t>
            </w:r>
            <w:r>
              <w:br/>
            </w:r>
            <w:r>
              <w:rPr>
                <w:rFonts w:ascii="Times New Roman"/>
                <w:b w:val="false"/>
                <w:i w:val="false"/>
                <w:color w:val="000000"/>
                <w:sz w:val="20"/>
              </w:rPr>
              <w:t>
</w:t>
            </w:r>
            <w:r>
              <w:rPr>
                <w:rFonts w:ascii="Times New Roman"/>
                <w:b w:val="false"/>
                <w:i w:val="false"/>
                <w:color w:val="000000"/>
                <w:sz w:val="20"/>
              </w:rPr>
              <w:t>44-51-69,</w:t>
            </w:r>
            <w:r>
              <w:br/>
            </w:r>
            <w:r>
              <w:rPr>
                <w:rFonts w:ascii="Times New Roman"/>
                <w:b w:val="false"/>
                <w:i w:val="false"/>
                <w:color w:val="000000"/>
                <w:sz w:val="20"/>
              </w:rPr>
              <w:t>
</w:t>
            </w:r>
            <w:r>
              <w:rPr>
                <w:rFonts w:ascii="Times New Roman"/>
                <w:b w:val="false"/>
                <w:i w:val="false"/>
                <w:color w:val="000000"/>
                <w:sz w:val="20"/>
              </w:rPr>
              <w:t>46-30-31</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Сейфулин көшесі, 35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76-13-68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76-43-98</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Мичурин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98-43-15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5-43-15</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 Маркс көшесі, 42а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Бұхар жырау көшесі,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2-16-55</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қаласындағы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4-46-72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Тойымбек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Абай көшесі, 6а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 Маркс көшесі, 42а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Тәуелсіздік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Қарқалы қаласы, М. Әуезов көшесі, 31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3-10-86</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Талжанов көшесі,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2-29-01</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Литвиновская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Ішкі істер департаменті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Төлебаев көшесі, 39A</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www.dvdkzo.kz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27-44-10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6-11-32,</w:t>
            </w:r>
            <w:r>
              <w:br/>
            </w:r>
            <w:r>
              <w:rPr>
                <w:rFonts w:ascii="Times New Roman"/>
                <w:b w:val="false"/>
                <w:i w:val="false"/>
                <w:color w:val="000000"/>
                <w:sz w:val="20"/>
              </w:rPr>
              <w:t>
</w:t>
            </w:r>
            <w:r>
              <w:rPr>
                <w:rFonts w:ascii="Times New Roman"/>
                <w:b w:val="false"/>
                <w:i w:val="false"/>
                <w:color w:val="000000"/>
                <w:sz w:val="20"/>
              </w:rPr>
              <w:t>7-09-58</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Төле би көшесі, 136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27-45-47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Бақтыбай батыр к-сі, 27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ауылы, Желтоқсан көшесі,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ауылы, Кожанов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Әйтеке би ауылы, Біржан caл көшесі, 86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Көшербаев көшесі, 39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2-11-81</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 Амангелді көшесі, 47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3-10-87</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М. Шоқай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4-20-56</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Ішкі істер департаменті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www.kostanaypolice.kz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52-60-19,</w:t>
            </w:r>
            <w:r>
              <w:br/>
            </w:r>
            <w:r>
              <w:rPr>
                <w:rFonts w:ascii="Times New Roman"/>
                <w:b w:val="false"/>
                <w:i w:val="false"/>
                <w:color w:val="000000"/>
                <w:sz w:val="20"/>
              </w:rPr>
              <w:t>
</w:t>
            </w:r>
            <w:r>
              <w:rPr>
                <w:rFonts w:ascii="Times New Roman"/>
                <w:b w:val="false"/>
                <w:i w:val="false"/>
                <w:color w:val="000000"/>
                <w:sz w:val="20"/>
              </w:rPr>
              <w:t>52-63-13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52-60-15,</w:t>
            </w:r>
            <w:r>
              <w:br/>
            </w:r>
            <w:r>
              <w:rPr>
                <w:rFonts w:ascii="Times New Roman"/>
                <w:b w:val="false"/>
                <w:i w:val="false"/>
                <w:color w:val="000000"/>
                <w:sz w:val="20"/>
              </w:rPr>
              <w:t>
</w:t>
            </w:r>
            <w:r>
              <w:rPr>
                <w:rFonts w:ascii="Times New Roman"/>
                <w:b w:val="false"/>
                <w:i w:val="false"/>
                <w:color w:val="000000"/>
                <w:sz w:val="20"/>
              </w:rPr>
              <w:t>52-60-36</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Байтұрсынов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7-27-45</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қаласының және Жітіқара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5 в-шағын ауданы, 18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52-68-00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52-68-37</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1 а-шағын ауданы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3-48-07</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Горняк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2-84-39</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кенті, Дүйсенбин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Әуликөл ауылы, Ленин көшесі, 34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2-10-38</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кенті, Ленин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9-17-51</w:t>
            </w:r>
            <w:r>
              <w:rPr>
                <w:rFonts w:ascii="Times New Roman"/>
                <w:b w:val="false"/>
                <w:i w:val="false"/>
                <w:color w:val="000000"/>
                <w:sz w:val="20"/>
              </w:rPr>
              <w:t> </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кенті, Алтынсарин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Ержанов көшесі, 87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2-20-55</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Нечепуренко көшесі, 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Исаков көшесі, 80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Затабол кенті, Калинин көшесі, 78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кенті, Ленин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2-15-39</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Абылай хан көшесі, 24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Пушкин көшесі, 102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Абылайхан көшесі, 34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Ленин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Ішкі істер департаменті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www.mdvd.kz</w:t>
            </w:r>
            <w:r>
              <w:br/>
            </w:r>
            <w:r>
              <w:rPr>
                <w:rFonts w:ascii="Times New Roman"/>
                <w:b w:val="false"/>
                <w:i w:val="false"/>
                <w:color w:val="000000"/>
                <w:sz w:val="20"/>
              </w:rPr>
              <w:t>
</w:t>
            </w:r>
            <w:r>
              <w:rPr>
                <w:rFonts w:ascii="Times New Roman"/>
                <w:b w:val="false"/>
                <w:i w:val="false"/>
                <w:color w:val="000000"/>
                <w:sz w:val="20"/>
              </w:rPr>
              <w:t>www.ubd_mang@mail.kz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43-08-76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50-43-72,</w:t>
            </w:r>
            <w:r>
              <w:br/>
            </w:r>
            <w:r>
              <w:rPr>
                <w:rFonts w:ascii="Times New Roman"/>
                <w:b w:val="false"/>
                <w:i w:val="false"/>
                <w:color w:val="000000"/>
                <w:sz w:val="20"/>
              </w:rPr>
              <w:t>
</w:t>
            </w:r>
            <w:r>
              <w:rPr>
                <w:rFonts w:ascii="Times New Roman"/>
                <w:b w:val="false"/>
                <w:i w:val="false"/>
                <w:color w:val="000000"/>
                <w:sz w:val="20"/>
              </w:rPr>
              <w:t>50-56-96</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3-шағын ауданы, 123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47-48-79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47-48-89</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Спортивная көшесі, 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31-3-59</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кенті, Досан батыр к-сі, 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кенті, 1-шағын ауданы,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21-2-77</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кенті, Б. Момышұлы көшесі, 15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кенті, Рысқұлов көшесі, 11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46-63-73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46-63-87</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Оңалбаев көшесі,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22-4-64</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Ішкі істер департаменті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Торайғыров көшесі, 70/1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www.dvdpavlodar.kz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32-04-52,</w:t>
            </w:r>
            <w:r>
              <w:br/>
            </w:r>
            <w:r>
              <w:rPr>
                <w:rFonts w:ascii="Times New Roman"/>
                <w:b w:val="false"/>
                <w:i w:val="false"/>
                <w:color w:val="000000"/>
                <w:sz w:val="20"/>
              </w:rPr>
              <w:t>
</w:t>
            </w:r>
            <w:r>
              <w:rPr>
                <w:rFonts w:ascii="Times New Roman"/>
                <w:b w:val="false"/>
                <w:i w:val="false"/>
                <w:color w:val="000000"/>
                <w:sz w:val="20"/>
              </w:rPr>
              <w:t>39-11-15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32-04-08,</w:t>
            </w:r>
            <w:r>
              <w:br/>
            </w:r>
            <w:r>
              <w:rPr>
                <w:rFonts w:ascii="Times New Roman"/>
                <w:b w:val="false"/>
                <w:i w:val="false"/>
                <w:color w:val="000000"/>
                <w:sz w:val="20"/>
              </w:rPr>
              <w:t>
</w:t>
            </w:r>
            <w:r>
              <w:rPr>
                <w:rFonts w:ascii="Times New Roman"/>
                <w:b w:val="false"/>
                <w:i w:val="false"/>
                <w:color w:val="000000"/>
                <w:sz w:val="20"/>
              </w:rPr>
              <w:t>39-11-50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Лермонтов көшесі, 51/1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32-76-81,</w:t>
            </w:r>
            <w:r>
              <w:br/>
            </w:r>
            <w:r>
              <w:rPr>
                <w:rFonts w:ascii="Times New Roman"/>
                <w:b w:val="false"/>
                <w:i w:val="false"/>
                <w:color w:val="000000"/>
                <w:sz w:val="20"/>
              </w:rPr>
              <w:t>
</w:t>
            </w:r>
            <w:r>
              <w:rPr>
                <w:rFonts w:ascii="Times New Roman"/>
                <w:b w:val="false"/>
                <w:i w:val="false"/>
                <w:color w:val="000000"/>
                <w:sz w:val="20"/>
              </w:rPr>
              <w:t>32-81-92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37-76-35,</w:t>
            </w:r>
            <w:r>
              <w:br/>
            </w:r>
            <w:r>
              <w:rPr>
                <w:rFonts w:ascii="Times New Roman"/>
                <w:b w:val="false"/>
                <w:i w:val="false"/>
                <w:color w:val="000000"/>
                <w:sz w:val="20"/>
              </w:rPr>
              <w:t>
</w:t>
            </w:r>
            <w:r>
              <w:rPr>
                <w:rFonts w:ascii="Times New Roman"/>
                <w:b w:val="false"/>
                <w:i w:val="false"/>
                <w:color w:val="000000"/>
                <w:sz w:val="20"/>
              </w:rPr>
              <w:t>32-69-54</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Дөнентаев көшесі,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r>
              <w:br/>
            </w:r>
            <w:r>
              <w:rPr>
                <w:rFonts w:ascii="Times New Roman"/>
                <w:b w:val="false"/>
                <w:i w:val="false"/>
                <w:color w:val="000000"/>
                <w:sz w:val="20"/>
              </w:rPr>
              <w:t>
</w:t>
            </w:r>
            <w:r>
              <w:rPr>
                <w:rFonts w:ascii="Times New Roman"/>
                <w:b w:val="false"/>
                <w:i w:val="false"/>
                <w:color w:val="000000"/>
                <w:sz w:val="20"/>
              </w:rPr>
              <w:t>39-19-01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көшесі, 98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34-09-27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34-91-42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Қайырбай көшесі, 48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2-12-87,</w:t>
            </w:r>
            <w:r>
              <w:br/>
            </w:r>
            <w:r>
              <w:rPr>
                <w:rFonts w:ascii="Times New Roman"/>
                <w:b w:val="false"/>
                <w:i w:val="false"/>
                <w:color w:val="000000"/>
                <w:sz w:val="20"/>
              </w:rPr>
              <w:t>
</w:t>
            </w:r>
            <w:r>
              <w:rPr>
                <w:rFonts w:ascii="Times New Roman"/>
                <w:b w:val="false"/>
                <w:i w:val="false"/>
                <w:color w:val="000000"/>
                <w:sz w:val="20"/>
              </w:rPr>
              <w:t>39-19-06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21-4-54</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28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Пушкин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Искаков көшесі, 95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Сейфуллин көшесі, 58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Амангелді көшесі, 69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2-15-79</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Көктөте ауылы, Абылайхан көшесі, 43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39-19-18</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Суворов көшесі, 20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39-19-19</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ауылы, Терешкова көшесі, 30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39-19-22,</w:t>
            </w:r>
            <w:r>
              <w:br/>
            </w:r>
            <w:r>
              <w:rPr>
                <w:rFonts w:ascii="Times New Roman"/>
                <w:b w:val="false"/>
                <w:i w:val="false"/>
                <w:color w:val="000000"/>
                <w:sz w:val="20"/>
              </w:rPr>
              <w:t>
</w:t>
            </w:r>
            <w:r>
              <w:rPr>
                <w:rFonts w:ascii="Times New Roman"/>
                <w:b w:val="false"/>
                <w:i w:val="false"/>
                <w:color w:val="000000"/>
                <w:sz w:val="20"/>
              </w:rPr>
              <w:t>91-7-02,</w:t>
            </w:r>
            <w:r>
              <w:br/>
            </w:r>
            <w:r>
              <w:rPr>
                <w:rFonts w:ascii="Times New Roman"/>
                <w:b w:val="false"/>
                <w:i w:val="false"/>
                <w:color w:val="000000"/>
                <w:sz w:val="20"/>
              </w:rPr>
              <w:t>
</w:t>
            </w:r>
            <w:r>
              <w:rPr>
                <w:rFonts w:ascii="Times New Roman"/>
                <w:b w:val="false"/>
                <w:i w:val="false"/>
                <w:color w:val="000000"/>
                <w:sz w:val="20"/>
              </w:rPr>
              <w:t>92-7-02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91-9-67</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 көшесі, 59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Ішкі істер департаменті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Жұмабаев к-сі, 118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www.police.sko.kz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39-40-20,</w:t>
            </w:r>
            <w:r>
              <w:br/>
            </w:r>
            <w:r>
              <w:rPr>
                <w:rFonts w:ascii="Times New Roman"/>
                <w:b w:val="false"/>
                <w:i w:val="false"/>
                <w:color w:val="000000"/>
                <w:sz w:val="20"/>
              </w:rPr>
              <w:t>
</w:t>
            </w:r>
            <w:r>
              <w:rPr>
                <w:rFonts w:ascii="Times New Roman"/>
                <w:b w:val="false"/>
                <w:i w:val="false"/>
                <w:color w:val="000000"/>
                <w:sz w:val="20"/>
              </w:rPr>
              <w:t>39-41-63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49-43-53,</w:t>
            </w:r>
            <w:r>
              <w:br/>
            </w:r>
            <w:r>
              <w:rPr>
                <w:rFonts w:ascii="Times New Roman"/>
                <w:b w:val="false"/>
                <w:i w:val="false"/>
                <w:color w:val="000000"/>
                <w:sz w:val="20"/>
              </w:rPr>
              <w:t>
</w:t>
            </w:r>
            <w:r>
              <w:rPr>
                <w:rFonts w:ascii="Times New Roman"/>
                <w:b w:val="false"/>
                <w:i w:val="false"/>
                <w:color w:val="000000"/>
                <w:sz w:val="20"/>
              </w:rPr>
              <w:t>49-44-33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М. Жұмабаев көшесі, 118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39-48-39,</w:t>
            </w:r>
            <w:r>
              <w:br/>
            </w:r>
            <w:r>
              <w:rPr>
                <w:rFonts w:ascii="Times New Roman"/>
                <w:b w:val="false"/>
                <w:i w:val="false"/>
                <w:color w:val="000000"/>
                <w:sz w:val="20"/>
              </w:rPr>
              <w:t>
</w:t>
            </w:r>
            <w:r>
              <w:rPr>
                <w:rFonts w:ascii="Times New Roman"/>
                <w:b w:val="false"/>
                <w:i w:val="false"/>
                <w:color w:val="000000"/>
                <w:sz w:val="20"/>
              </w:rPr>
              <w:t>39-48-28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39-48-66</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Ш. Уәлиханов көшесі, 24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Абылай хан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39-20-97,</w:t>
            </w:r>
            <w:r>
              <w:br/>
            </w:r>
            <w:r>
              <w:rPr>
                <w:rFonts w:ascii="Times New Roman"/>
                <w:b w:val="false"/>
                <w:i w:val="false"/>
                <w:color w:val="000000"/>
                <w:sz w:val="20"/>
              </w:rPr>
              <w:t>
</w:t>
            </w:r>
            <w:r>
              <w:rPr>
                <w:rFonts w:ascii="Times New Roman"/>
                <w:b w:val="false"/>
                <w:i w:val="false"/>
                <w:color w:val="000000"/>
                <w:sz w:val="20"/>
              </w:rPr>
              <w:t>2-15-72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кенті, Труд көшесі, 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ауылы, Әуелбеков көшесі, 54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Ибраев көшесі, 13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39-21-01,</w:t>
            </w:r>
            <w:r>
              <w:br/>
            </w:r>
            <w:r>
              <w:rPr>
                <w:rFonts w:ascii="Times New Roman"/>
                <w:b w:val="false"/>
                <w:i w:val="false"/>
                <w:color w:val="000000"/>
                <w:sz w:val="20"/>
              </w:rPr>
              <w:t>
</w:t>
            </w:r>
            <w:r>
              <w:rPr>
                <w:rFonts w:ascii="Times New Roman"/>
                <w:b w:val="false"/>
                <w:i w:val="false"/>
                <w:color w:val="000000"/>
                <w:sz w:val="20"/>
              </w:rPr>
              <w:t>2-13-90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w:t>
            </w:r>
            <w:r>
              <w:br/>
            </w:r>
            <w:r>
              <w:rPr>
                <w:rFonts w:ascii="Times New Roman"/>
                <w:b w:val="false"/>
                <w:i w:val="false"/>
                <w:color w:val="000000"/>
                <w:sz w:val="20"/>
              </w:rPr>
              <w:t>
</w:t>
            </w:r>
            <w:r>
              <w:rPr>
                <w:rFonts w:ascii="Times New Roman"/>
                <w:b w:val="false"/>
                <w:i w:val="false"/>
                <w:color w:val="000000"/>
                <w:sz w:val="20"/>
              </w:rPr>
              <w:t>Достық көшесі, 17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39-21-02,</w:t>
            </w:r>
            <w:r>
              <w:br/>
            </w:r>
            <w:r>
              <w:rPr>
                <w:rFonts w:ascii="Times New Roman"/>
                <w:b w:val="false"/>
                <w:i w:val="false"/>
                <w:color w:val="000000"/>
                <w:sz w:val="20"/>
              </w:rPr>
              <w:t>
</w:t>
            </w:r>
            <w:r>
              <w:rPr>
                <w:rFonts w:ascii="Times New Roman"/>
                <w:b w:val="false"/>
                <w:i w:val="false"/>
                <w:color w:val="000000"/>
                <w:sz w:val="20"/>
              </w:rPr>
              <w:t>2-14-35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кенті, Гагарин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39-13-14,</w:t>
            </w:r>
            <w:r>
              <w:br/>
            </w:r>
            <w:r>
              <w:rPr>
                <w:rFonts w:ascii="Times New Roman"/>
                <w:b w:val="false"/>
                <w:i w:val="false"/>
                <w:color w:val="000000"/>
                <w:sz w:val="20"/>
              </w:rPr>
              <w:t>
</w:t>
            </w:r>
            <w:r>
              <w:rPr>
                <w:rFonts w:ascii="Times New Roman"/>
                <w:b w:val="false"/>
                <w:i w:val="false"/>
                <w:color w:val="000000"/>
                <w:sz w:val="20"/>
              </w:rPr>
              <w:t>2-10-32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Булаево кенті, Юбилейная көшесі, 54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39-20-99,</w:t>
            </w:r>
            <w:r>
              <w:br/>
            </w:r>
            <w:r>
              <w:rPr>
                <w:rFonts w:ascii="Times New Roman"/>
                <w:b w:val="false"/>
                <w:i w:val="false"/>
                <w:color w:val="000000"/>
                <w:sz w:val="20"/>
              </w:rPr>
              <w:t>
</w:t>
            </w:r>
            <w:r>
              <w:rPr>
                <w:rFonts w:ascii="Times New Roman"/>
                <w:b w:val="false"/>
                <w:i w:val="false"/>
                <w:color w:val="000000"/>
                <w:sz w:val="20"/>
              </w:rPr>
              <w:t>2-11-63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кенті, Ленин көшесі, 3 және 45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кенті, Центральный тұйық көшесі, 20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кенті, Плетнева көшесі, 15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кенті, Ш. Уәлиханов көшесі, 88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кенті, Шал ақын көшесі, 14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39-21-05,</w:t>
            </w:r>
            <w:r>
              <w:br/>
            </w:r>
            <w:r>
              <w:rPr>
                <w:rFonts w:ascii="Times New Roman"/>
                <w:b w:val="false"/>
                <w:i w:val="false"/>
                <w:color w:val="000000"/>
                <w:sz w:val="20"/>
              </w:rPr>
              <w:t>
</w:t>
            </w:r>
            <w:r>
              <w:rPr>
                <w:rFonts w:ascii="Times New Roman"/>
                <w:b w:val="false"/>
                <w:i w:val="false"/>
                <w:color w:val="000000"/>
                <w:sz w:val="20"/>
              </w:rPr>
              <w:t>2-09-10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Ішкі істер департаменті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www.dvd-uko.kz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97-66-26,</w:t>
            </w:r>
            <w:r>
              <w:br/>
            </w:r>
            <w:r>
              <w:rPr>
                <w:rFonts w:ascii="Times New Roman"/>
                <w:b w:val="false"/>
                <w:i w:val="false"/>
                <w:color w:val="000000"/>
                <w:sz w:val="20"/>
              </w:rPr>
              <w:t>
</w:t>
            </w:r>
            <w:r>
              <w:rPr>
                <w:rFonts w:ascii="Times New Roman"/>
                <w:b w:val="false"/>
                <w:i w:val="false"/>
                <w:color w:val="000000"/>
                <w:sz w:val="20"/>
              </w:rPr>
              <w:t>97-65-85,</w:t>
            </w:r>
            <w:r>
              <w:br/>
            </w:r>
            <w:r>
              <w:rPr>
                <w:rFonts w:ascii="Times New Roman"/>
                <w:b w:val="false"/>
                <w:i w:val="false"/>
                <w:color w:val="000000"/>
                <w:sz w:val="20"/>
              </w:rPr>
              <w:t>
</w:t>
            </w:r>
            <w:r>
              <w:rPr>
                <w:rFonts w:ascii="Times New Roman"/>
                <w:b w:val="false"/>
                <w:i w:val="false"/>
                <w:color w:val="000000"/>
                <w:sz w:val="20"/>
              </w:rPr>
              <w:t>97-65-90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97-67-41,</w:t>
            </w:r>
            <w:r>
              <w:br/>
            </w:r>
            <w:r>
              <w:rPr>
                <w:rFonts w:ascii="Times New Roman"/>
                <w:b w:val="false"/>
                <w:i w:val="false"/>
                <w:color w:val="000000"/>
                <w:sz w:val="20"/>
              </w:rPr>
              <w:t>
</w:t>
            </w:r>
            <w:r>
              <w:rPr>
                <w:rFonts w:ascii="Times New Roman"/>
                <w:b w:val="false"/>
                <w:i w:val="false"/>
                <w:color w:val="000000"/>
                <w:sz w:val="20"/>
              </w:rPr>
              <w:t>97-67-67</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Ерубаев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Ішкі істер басқармасы</w:t>
            </w:r>
            <w:r>
              <w:br/>
            </w:r>
            <w:r>
              <w:rPr>
                <w:rFonts w:ascii="Times New Roman"/>
                <w:b w:val="false"/>
                <w:i w:val="false"/>
                <w:color w:val="000000"/>
                <w:sz w:val="20"/>
              </w:rPr>
              <w:t>
</w:t>
            </w:r>
            <w:r>
              <w:rPr>
                <w:rFonts w:ascii="Times New Roman"/>
                <w:b w:val="false"/>
                <w:i w:val="false"/>
                <w:color w:val="000000"/>
                <w:sz w:val="20"/>
              </w:rPr>
              <w:t>Еңбекші ауданы ІІБ</w:t>
            </w:r>
            <w:r>
              <w:br/>
            </w:r>
            <w:r>
              <w:rPr>
                <w:rFonts w:ascii="Times New Roman"/>
                <w:b w:val="false"/>
                <w:i w:val="false"/>
                <w:color w:val="000000"/>
                <w:sz w:val="20"/>
              </w:rPr>
              <w:t>
</w:t>
            </w:r>
            <w:r>
              <w:rPr>
                <w:rFonts w:ascii="Times New Roman"/>
                <w:b w:val="false"/>
                <w:i w:val="false"/>
                <w:color w:val="000000"/>
                <w:sz w:val="20"/>
              </w:rPr>
              <w:t>Абай ауданының ІІБ</w:t>
            </w:r>
            <w:r>
              <w:br/>
            </w:r>
            <w:r>
              <w:rPr>
                <w:rFonts w:ascii="Times New Roman"/>
                <w:b w:val="false"/>
                <w:i w:val="false"/>
                <w:color w:val="000000"/>
                <w:sz w:val="20"/>
              </w:rPr>
              <w:t>
</w:t>
            </w:r>
            <w:r>
              <w:rPr>
                <w:rFonts w:ascii="Times New Roman"/>
                <w:b w:val="false"/>
                <w:i w:val="false"/>
                <w:color w:val="000000"/>
                <w:sz w:val="20"/>
              </w:rPr>
              <w:t>Әл-Фараби ауданының ІІБ</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w:t>
            </w:r>
            <w:r>
              <w:rPr>
                <w:rFonts w:ascii="Times New Roman"/>
                <w:b w:val="false"/>
                <w:i w:val="false"/>
                <w:color w:val="000000"/>
                <w:sz w:val="20"/>
              </w:rPr>
              <w:t>Қалдаяқов көшесі, 5,</w:t>
            </w:r>
            <w:r>
              <w:br/>
            </w:r>
            <w:r>
              <w:rPr>
                <w:rFonts w:ascii="Times New Roman"/>
                <w:b w:val="false"/>
                <w:i w:val="false"/>
                <w:color w:val="000000"/>
                <w:sz w:val="20"/>
              </w:rPr>
              <w:t>
</w:t>
            </w:r>
            <w:r>
              <w:rPr>
                <w:rFonts w:ascii="Times New Roman"/>
                <w:b w:val="false"/>
                <w:i w:val="false"/>
                <w:color w:val="000000"/>
                <w:sz w:val="20"/>
              </w:rPr>
              <w:t>Желтоқсан көшесі, 3,</w:t>
            </w:r>
            <w:r>
              <w:br/>
            </w:r>
            <w:r>
              <w:rPr>
                <w:rFonts w:ascii="Times New Roman"/>
                <w:b w:val="false"/>
                <w:i w:val="false"/>
                <w:color w:val="000000"/>
                <w:sz w:val="20"/>
              </w:rPr>
              <w:t>
</w:t>
            </w:r>
            <w:r>
              <w:rPr>
                <w:rFonts w:ascii="Times New Roman"/>
                <w:b w:val="false"/>
                <w:i w:val="false"/>
                <w:color w:val="000000"/>
                <w:sz w:val="20"/>
              </w:rPr>
              <w:t>Елшібек батыр көшесі, 110А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56-02-61,</w:t>
            </w:r>
            <w:r>
              <w:br/>
            </w:r>
            <w:r>
              <w:rPr>
                <w:rFonts w:ascii="Times New Roman"/>
                <w:b w:val="false"/>
                <w:i w:val="false"/>
                <w:color w:val="000000"/>
                <w:sz w:val="20"/>
              </w:rPr>
              <w:t>
</w:t>
            </w:r>
            <w:r>
              <w:rPr>
                <w:rFonts w:ascii="Times New Roman"/>
                <w:b w:val="false"/>
                <w:i w:val="false"/>
                <w:color w:val="000000"/>
                <w:sz w:val="20"/>
              </w:rPr>
              <w:t>97-64-13,</w:t>
            </w:r>
            <w:r>
              <w:br/>
            </w:r>
            <w:r>
              <w:rPr>
                <w:rFonts w:ascii="Times New Roman"/>
                <w:b w:val="false"/>
                <w:i w:val="false"/>
                <w:color w:val="000000"/>
                <w:sz w:val="20"/>
              </w:rPr>
              <w:t>
</w:t>
            </w:r>
            <w:r>
              <w:rPr>
                <w:rFonts w:ascii="Times New Roman"/>
                <w:b w:val="false"/>
                <w:i w:val="false"/>
                <w:color w:val="000000"/>
                <w:sz w:val="20"/>
              </w:rPr>
              <w:t>57-27-50,</w:t>
            </w:r>
            <w:r>
              <w:br/>
            </w:r>
            <w:r>
              <w:rPr>
                <w:rFonts w:ascii="Times New Roman"/>
                <w:b w:val="false"/>
                <w:i w:val="false"/>
                <w:color w:val="000000"/>
                <w:sz w:val="20"/>
              </w:rPr>
              <w:t>
</w:t>
            </w:r>
            <w:r>
              <w:rPr>
                <w:rFonts w:ascii="Times New Roman"/>
                <w:b w:val="false"/>
                <w:i w:val="false"/>
                <w:color w:val="000000"/>
                <w:sz w:val="20"/>
              </w:rPr>
              <w:t>98-06-21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98-07-42,</w:t>
            </w:r>
            <w:r>
              <w:br/>
            </w:r>
            <w:r>
              <w:rPr>
                <w:rFonts w:ascii="Times New Roman"/>
                <w:b w:val="false"/>
                <w:i w:val="false"/>
                <w:color w:val="000000"/>
                <w:sz w:val="20"/>
              </w:rPr>
              <w:t>
</w:t>
            </w:r>
            <w:r>
              <w:rPr>
                <w:rFonts w:ascii="Times New Roman"/>
                <w:b w:val="false"/>
                <w:i w:val="false"/>
                <w:color w:val="000000"/>
                <w:sz w:val="20"/>
              </w:rPr>
              <w:t>97-64-38,</w:t>
            </w:r>
            <w:r>
              <w:br/>
            </w:r>
            <w:r>
              <w:rPr>
                <w:rFonts w:ascii="Times New Roman"/>
                <w:b w:val="false"/>
                <w:i w:val="false"/>
                <w:color w:val="000000"/>
                <w:sz w:val="20"/>
              </w:rPr>
              <w:t>
</w:t>
            </w:r>
            <w:r>
              <w:rPr>
                <w:rFonts w:ascii="Times New Roman"/>
                <w:b w:val="false"/>
                <w:i w:val="false"/>
                <w:color w:val="000000"/>
                <w:sz w:val="20"/>
              </w:rPr>
              <w:t>98-06-31</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М. Әуезов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қаласы, Жібек жолы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Ішкі істер басқармасы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Тасбалтаев көшесі, 39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Жамбыл көшесі, 29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Аймауытов көшесі, 35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Бәйдібек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Т. Рысқұлов көшесі, 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Сәрсенбаев көшесі,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Қорған ауылы, Жібек жолы көшесі, 75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Жамбыл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Рысқұлов көшесі, 198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ішкі істер бөлімі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Б. Момышұлы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r>
    </w:tbl>
    <w:bookmarkStart w:name="z54"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2105 қаулысымен      </w:t>
      </w:r>
      <w:r>
        <w:br/>
      </w:r>
      <w:r>
        <w:rPr>
          <w:rFonts w:ascii="Times New Roman"/>
          <w:b w:val="false"/>
          <w:i w:val="false"/>
          <w:color w:val="000000"/>
          <w:sz w:val="28"/>
        </w:rPr>
        <w:t xml:space="preserve">
бекітілген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4"/>
    <w:bookmarkStart w:name="z55" w:id="15"/>
    <w:p>
      <w:pPr>
        <w:spacing w:after="0"/>
        <w:ind w:left="0"/>
        <w:jc w:val="left"/>
      </w:pPr>
      <w:r>
        <w:rPr>
          <w:rFonts w:ascii="Times New Roman"/>
          <w:b/>
          <w:i w:val="false"/>
          <w:color w:val="000000"/>
        </w:rPr>
        <w:t xml:space="preserve"> 
Тіркелуі жеке өтініші бойынша жүзеге асырылатын</w:t>
      </w:r>
      <w:r>
        <w:br/>
      </w:r>
      <w:r>
        <w:rPr>
          <w:rFonts w:ascii="Times New Roman"/>
          <w:b/>
          <w:i w:val="false"/>
          <w:color w:val="000000"/>
        </w:rPr>
        <w:t>
шетелдіктер мен азаматтығы жоқ адамдардың санаты</w:t>
      </w:r>
    </w:p>
    <w:bookmarkEnd w:id="15"/>
    <w:bookmarkStart w:name="z56" w:id="16"/>
    <w:p>
      <w:pPr>
        <w:spacing w:after="0"/>
        <w:ind w:left="0"/>
        <w:jc w:val="both"/>
      </w:pPr>
      <w:r>
        <w:rPr>
          <w:rFonts w:ascii="Times New Roman"/>
          <w:b w:val="false"/>
          <w:i w:val="false"/>
          <w:color w:val="000000"/>
          <w:sz w:val="28"/>
        </w:rPr>
        <w:t>
      1. Австралия Одағының, Австрия Республикасының, Бельгия Корольдігінің, Ұлыбритания және Солтүстік Ирландия Құрама Корольдігінің, Грек Республикасының, Дания Корольдігінің, Ирландия Республикасының, Исландия Республикасының, Испания Корольдігінің, Италия Республикасының, Канаданың, Лихтенштейн Княздығының, Люксембург Ұлы Герцогтігінің, Малайзияның, Монаконың, Нидерланды Корольдігінің, Жаңа Зеландияның, Норвегия Корольдігінің, Португалия Республикасының, Сингапур Республикасының, Америка Құрама Штаттарының, Финляндия Республикасының, Француз Республикасының, Германия Федеративтік Республикасының, Швейцария Конфедерациясының, Швеция Корольдігінің, Жапонияның, Корея Республикасының, Біріккен Араб Әмірліктерінің, Сауд Арабиясы Корольдігінің, Польша Республикасының, Венгрия Республикасының, Словак Республикасының азаматтары;</w:t>
      </w:r>
      <w:r>
        <w:br/>
      </w:r>
      <w:r>
        <w:rPr>
          <w:rFonts w:ascii="Times New Roman"/>
          <w:b w:val="false"/>
          <w:i w:val="false"/>
          <w:color w:val="000000"/>
          <w:sz w:val="28"/>
        </w:rPr>
        <w:t>
</w:t>
      </w:r>
      <w:r>
        <w:rPr>
          <w:rFonts w:ascii="Times New Roman"/>
          <w:b w:val="false"/>
          <w:i w:val="false"/>
          <w:color w:val="000000"/>
          <w:sz w:val="28"/>
        </w:rPr>
        <w:t>
      2. «Туристік» санаттағы визалардың иелері;</w:t>
      </w:r>
      <w:r>
        <w:br/>
      </w:r>
      <w:r>
        <w:rPr>
          <w:rFonts w:ascii="Times New Roman"/>
          <w:b w:val="false"/>
          <w:i w:val="false"/>
          <w:color w:val="000000"/>
          <w:sz w:val="28"/>
        </w:rPr>
        <w:t>
</w:t>
      </w:r>
      <w:r>
        <w:rPr>
          <w:rFonts w:ascii="Times New Roman"/>
          <w:b w:val="false"/>
          <w:i w:val="false"/>
          <w:color w:val="000000"/>
          <w:sz w:val="28"/>
        </w:rPr>
        <w:t>
      3. Қазақстан Республикасына жұбайларымен, балаларымен немесе ата-аналарымен - шетел азаматтарымен бірге келген шетелдіктер;</w:t>
      </w:r>
      <w:r>
        <w:br/>
      </w:r>
      <w:r>
        <w:rPr>
          <w:rFonts w:ascii="Times New Roman"/>
          <w:b w:val="false"/>
          <w:i w:val="false"/>
          <w:color w:val="000000"/>
          <w:sz w:val="28"/>
        </w:rPr>
        <w:t>
</w:t>
      </w:r>
      <w:r>
        <w:rPr>
          <w:rFonts w:ascii="Times New Roman"/>
          <w:b w:val="false"/>
          <w:i w:val="false"/>
          <w:color w:val="000000"/>
          <w:sz w:val="28"/>
        </w:rPr>
        <w:t>
      4. Қазақстан Республикасымен байланысын растайтын құжаттардың иелері (ұлттық паспорттағы баған немесе Қазақстан Республикасында туғаны туралы куәлік, Қазақстан Республикасында жақын туысының жерленгені туралы құжаттың көшірмесі, Қазақстан Республикасының азаматтығынан шығу туралы анықтаманың көшірмесі);</w:t>
      </w:r>
      <w:r>
        <w:br/>
      </w:r>
      <w:r>
        <w:rPr>
          <w:rFonts w:ascii="Times New Roman"/>
          <w:b w:val="false"/>
          <w:i w:val="false"/>
          <w:color w:val="000000"/>
          <w:sz w:val="28"/>
        </w:rPr>
        <w:t>
</w:t>
      </w:r>
      <w:r>
        <w:rPr>
          <w:rFonts w:ascii="Times New Roman"/>
          <w:b w:val="false"/>
          <w:i w:val="false"/>
          <w:color w:val="000000"/>
          <w:sz w:val="28"/>
        </w:rPr>
        <w:t>
      5. Қазақ диаспорасының өкілдері - шетелдіктер.</w:t>
      </w:r>
    </w:p>
    <w:bookmarkEnd w:id="16"/>
    <w:bookmarkStart w:name="z61"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2105 қаулысымен      </w:t>
      </w:r>
      <w:r>
        <w:br/>
      </w:r>
      <w:r>
        <w:rPr>
          <w:rFonts w:ascii="Times New Roman"/>
          <w:b w:val="false"/>
          <w:i w:val="false"/>
          <w:color w:val="000000"/>
          <w:sz w:val="28"/>
        </w:rPr>
        <w:t xml:space="preserve">
бекітілген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17"/>
    <w:bookmarkStart w:name="z62" w:id="18"/>
    <w:p>
      <w:pPr>
        <w:spacing w:after="0"/>
        <w:ind w:left="0"/>
        <w:jc w:val="left"/>
      </w:pPr>
      <w:r>
        <w:rPr>
          <w:rFonts w:ascii="Times New Roman"/>
          <w:b/>
          <w:i w:val="false"/>
          <w:color w:val="000000"/>
        </w:rPr>
        <w:t xml:space="preserve"> 
Азаматтары Қазақстан Республикасына визасыз</w:t>
      </w:r>
      <w:r>
        <w:br/>
      </w:r>
      <w:r>
        <w:rPr>
          <w:rFonts w:ascii="Times New Roman"/>
          <w:b/>
          <w:i w:val="false"/>
          <w:color w:val="000000"/>
        </w:rPr>
        <w:t>
тәртіппен келетін мемлекеттердің тізбесі</w:t>
      </w:r>
    </w:p>
    <w:bookmarkEnd w:id="18"/>
    <w:p>
      <w:pPr>
        <w:spacing w:after="0"/>
        <w:ind w:left="0"/>
        <w:jc w:val="both"/>
      </w:pPr>
      <w:r>
        <w:rPr>
          <w:rFonts w:ascii="Times New Roman"/>
          <w:b w:val="false"/>
          <w:i w:val="false"/>
          <w:color w:val="000000"/>
          <w:sz w:val="28"/>
        </w:rPr>
        <w:t>      1. Әзірбайжан Республикасы</w:t>
      </w:r>
      <w:r>
        <w:br/>
      </w:r>
      <w:r>
        <w:rPr>
          <w:rFonts w:ascii="Times New Roman"/>
          <w:b w:val="false"/>
          <w:i w:val="false"/>
          <w:color w:val="000000"/>
          <w:sz w:val="28"/>
        </w:rPr>
        <w:t>
      2. Армения Республикасы — бір айға дейінгі мерзімге</w:t>
      </w:r>
      <w:r>
        <w:br/>
      </w:r>
      <w:r>
        <w:rPr>
          <w:rFonts w:ascii="Times New Roman"/>
          <w:b w:val="false"/>
          <w:i w:val="false"/>
          <w:color w:val="000000"/>
          <w:sz w:val="28"/>
        </w:rPr>
        <w:t>
      3. Беларусь Республикасы</w:t>
      </w:r>
      <w:r>
        <w:br/>
      </w:r>
      <w:r>
        <w:rPr>
          <w:rFonts w:ascii="Times New Roman"/>
          <w:b w:val="false"/>
          <w:i w:val="false"/>
          <w:color w:val="000000"/>
          <w:sz w:val="28"/>
        </w:rPr>
        <w:t>
      4. Грузия Республикасы - 90 тәулікке дейінгі мерзімге</w:t>
      </w:r>
      <w:r>
        <w:br/>
      </w:r>
      <w:r>
        <w:rPr>
          <w:rFonts w:ascii="Times New Roman"/>
          <w:b w:val="false"/>
          <w:i w:val="false"/>
          <w:color w:val="000000"/>
          <w:sz w:val="28"/>
        </w:rPr>
        <w:t>
      5. Қырғыз Республикасы</w:t>
      </w:r>
      <w:r>
        <w:br/>
      </w:r>
      <w:r>
        <w:rPr>
          <w:rFonts w:ascii="Times New Roman"/>
          <w:b w:val="false"/>
          <w:i w:val="false"/>
          <w:color w:val="000000"/>
          <w:sz w:val="28"/>
        </w:rPr>
        <w:t>
      6. Молдова Республикасы - 90 тәулікке дейінгі мерзімге</w:t>
      </w:r>
      <w:r>
        <w:br/>
      </w:r>
      <w:r>
        <w:rPr>
          <w:rFonts w:ascii="Times New Roman"/>
          <w:b w:val="false"/>
          <w:i w:val="false"/>
          <w:color w:val="000000"/>
          <w:sz w:val="28"/>
        </w:rPr>
        <w:t>
      7. Монғолия - 90 тәулікке дейінгі мерзімге</w:t>
      </w:r>
      <w:r>
        <w:br/>
      </w:r>
      <w:r>
        <w:rPr>
          <w:rFonts w:ascii="Times New Roman"/>
          <w:b w:val="false"/>
          <w:i w:val="false"/>
          <w:color w:val="000000"/>
          <w:sz w:val="28"/>
        </w:rPr>
        <w:t>
      8. Ресей Федерациясы</w:t>
      </w:r>
      <w:r>
        <w:br/>
      </w:r>
      <w:r>
        <w:rPr>
          <w:rFonts w:ascii="Times New Roman"/>
          <w:b w:val="false"/>
          <w:i w:val="false"/>
          <w:color w:val="000000"/>
          <w:sz w:val="28"/>
        </w:rPr>
        <w:t>
      9. Тәжікстан Республикасы</w:t>
      </w:r>
      <w:r>
        <w:br/>
      </w:r>
      <w:r>
        <w:rPr>
          <w:rFonts w:ascii="Times New Roman"/>
          <w:b w:val="false"/>
          <w:i w:val="false"/>
          <w:color w:val="000000"/>
          <w:sz w:val="28"/>
        </w:rPr>
        <w:t>
      10. Өзбекстан Республикасы</w:t>
      </w:r>
      <w:r>
        <w:br/>
      </w:r>
      <w:r>
        <w:rPr>
          <w:rFonts w:ascii="Times New Roman"/>
          <w:b w:val="false"/>
          <w:i w:val="false"/>
          <w:color w:val="000000"/>
          <w:sz w:val="28"/>
        </w:rPr>
        <w:t>
      11. Түрік Республикасы - бір айға дейінгі мерзімге</w:t>
      </w:r>
      <w:r>
        <w:br/>
      </w:r>
      <w:r>
        <w:rPr>
          <w:rFonts w:ascii="Times New Roman"/>
          <w:b w:val="false"/>
          <w:i w:val="false"/>
          <w:color w:val="000000"/>
          <w:sz w:val="28"/>
        </w:rPr>
        <w:t>
      12. Украина - 90 тәулікке дейінгі мерзімге</w:t>
      </w:r>
    </w:p>
    <w:bookmarkStart w:name="z63"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2105 қаулысымен      </w:t>
      </w:r>
      <w:r>
        <w:br/>
      </w:r>
      <w:r>
        <w:rPr>
          <w:rFonts w:ascii="Times New Roman"/>
          <w:b w:val="false"/>
          <w:i w:val="false"/>
          <w:color w:val="000000"/>
          <w:sz w:val="28"/>
        </w:rPr>
        <w:t xml:space="preserve">
бекітілген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19"/>
    <w:bookmarkStart w:name="z64" w:id="20"/>
    <w:p>
      <w:pPr>
        <w:spacing w:after="0"/>
        <w:ind w:left="0"/>
        <w:jc w:val="both"/>
      </w:pPr>
      <w:r>
        <w:rPr>
          <w:rFonts w:ascii="Times New Roman"/>
          <w:b w:val="false"/>
          <w:i w:val="false"/>
          <w:color w:val="000000"/>
          <w:sz w:val="28"/>
        </w:rPr>
        <w:t>
Мемлекеттік қызмет көрсетуге</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(тұтынушының Т.А.Ә. немесе заңды тұлғаның атауы)</w:t>
      </w:r>
    </w:p>
    <w:bookmarkEnd w:id="20"/>
    <w:p>
      <w:pPr>
        <w:spacing w:after="0"/>
        <w:ind w:left="0"/>
        <w:jc w:val="left"/>
      </w:pPr>
      <w:r>
        <w:rPr>
          <w:rFonts w:ascii="Times New Roman"/>
          <w:b/>
          <w:i w:val="false"/>
          <w:color w:val="000000"/>
        </w:rPr>
        <w:t xml:space="preserve"> құжаттар қабылдау туралы</w:t>
      </w:r>
      <w:r>
        <w:br/>
      </w:r>
      <w:r>
        <w:rPr>
          <w:rFonts w:ascii="Times New Roman"/>
          <w:b/>
          <w:i w:val="false"/>
          <w:color w:val="000000"/>
        </w:rPr>
        <w:t>
№_ТАЛОН</w:t>
      </w:r>
    </w:p>
    <w:p>
      <w:pPr>
        <w:spacing w:after="0"/>
        <w:ind w:left="0"/>
        <w:jc w:val="both"/>
      </w:pPr>
      <w:r>
        <w:rPr>
          <w:rFonts w:ascii="Times New Roman"/>
          <w:b w:val="false"/>
          <w:i w:val="false"/>
          <w:color w:val="000000"/>
          <w:sz w:val="28"/>
        </w:rPr>
        <w:t>Қабылданған құжаттардың тізбесі:</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4. __________________________________________________________________</w:t>
      </w:r>
      <w:r>
        <w:br/>
      </w:r>
      <w:r>
        <w:rPr>
          <w:rFonts w:ascii="Times New Roman"/>
          <w:b w:val="false"/>
          <w:i w:val="false"/>
          <w:color w:val="000000"/>
          <w:sz w:val="28"/>
        </w:rPr>
        <w:t>
5. __________________________________________________________________</w:t>
      </w:r>
      <w:r>
        <w:br/>
      </w:r>
      <w:r>
        <w:rPr>
          <w:rFonts w:ascii="Times New Roman"/>
          <w:b w:val="false"/>
          <w:i w:val="false"/>
          <w:color w:val="000000"/>
          <w:sz w:val="28"/>
        </w:rPr>
        <w:t>
6. __________________________________________________________________</w:t>
      </w:r>
      <w:r>
        <w:br/>
      </w:r>
      <w:r>
        <w:rPr>
          <w:rFonts w:ascii="Times New Roman"/>
          <w:b w:val="false"/>
          <w:i w:val="false"/>
          <w:color w:val="000000"/>
          <w:sz w:val="28"/>
        </w:rPr>
        <w:t>
7. __________________________________________________________________</w:t>
      </w:r>
      <w:r>
        <w:br/>
      </w:r>
      <w:r>
        <w:rPr>
          <w:rFonts w:ascii="Times New Roman"/>
          <w:b w:val="false"/>
          <w:i w:val="false"/>
          <w:color w:val="000000"/>
          <w:sz w:val="28"/>
        </w:rPr>
        <w:t>
8. __________________________________________________________________</w:t>
      </w:r>
      <w:r>
        <w:br/>
      </w:r>
      <w:r>
        <w:rPr>
          <w:rFonts w:ascii="Times New Roman"/>
          <w:b w:val="false"/>
          <w:i w:val="false"/>
          <w:color w:val="000000"/>
          <w:sz w:val="28"/>
        </w:rPr>
        <w:t>
9. __________________________________________________________________</w:t>
      </w:r>
    </w:p>
    <w:p>
      <w:pPr>
        <w:spacing w:after="0"/>
        <w:ind w:left="0"/>
        <w:jc w:val="both"/>
      </w:pPr>
      <w:r>
        <w:rPr>
          <w:rFonts w:ascii="Times New Roman"/>
          <w:b w:val="false"/>
          <w:i w:val="false"/>
          <w:color w:val="000000"/>
          <w:sz w:val="28"/>
        </w:rPr>
        <w:t>Қабылдаған:</w:t>
      </w:r>
      <w:r>
        <w:br/>
      </w:r>
      <w:r>
        <w:rPr>
          <w:rFonts w:ascii="Times New Roman"/>
          <w:b w:val="false"/>
          <w:i w:val="false"/>
          <w:color w:val="000000"/>
          <w:sz w:val="28"/>
        </w:rPr>
        <w:t>
____________________________________/ ________/ _____________________</w:t>
      </w:r>
      <w:r>
        <w:br/>
      </w:r>
      <w:r>
        <w:rPr>
          <w:rFonts w:ascii="Times New Roman"/>
          <w:b w:val="false"/>
          <w:i w:val="false"/>
          <w:color w:val="000000"/>
          <w:sz w:val="28"/>
        </w:rPr>
        <w:t>
(ІІД КҚПБ қызметкерінің лауазымы)      (қолы)         (Т.А.Ә.)</w:t>
      </w:r>
    </w:p>
    <w:p>
      <w:pPr>
        <w:spacing w:after="0"/>
        <w:ind w:left="0"/>
        <w:jc w:val="both"/>
      </w:pPr>
      <w:r>
        <w:rPr>
          <w:rFonts w:ascii="Times New Roman"/>
          <w:b w:val="false"/>
          <w:i w:val="false"/>
          <w:color w:val="000000"/>
          <w:sz w:val="28"/>
        </w:rPr>
        <w:t>______ ж. «___» ___________________</w:t>
      </w:r>
    </w:p>
    <w:p>
      <w:pPr>
        <w:spacing w:after="0"/>
        <w:ind w:left="0"/>
        <w:jc w:val="both"/>
      </w:pPr>
      <w:r>
        <w:rPr>
          <w:rFonts w:ascii="Times New Roman"/>
          <w:b w:val="false"/>
          <w:i w:val="false"/>
          <w:color w:val="000000"/>
          <w:sz w:val="28"/>
        </w:rPr>
        <w:t>Берілген күні және уақыты: ___ж. «___» ___сағат ____минут</w:t>
      </w:r>
    </w:p>
    <w:bookmarkStart w:name="z65"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2105 қаулысымен      </w:t>
      </w:r>
      <w:r>
        <w:br/>
      </w:r>
      <w:r>
        <w:rPr>
          <w:rFonts w:ascii="Times New Roman"/>
          <w:b w:val="false"/>
          <w:i w:val="false"/>
          <w:color w:val="000000"/>
          <w:sz w:val="28"/>
        </w:rPr>
        <w:t xml:space="preserve">
бекітілген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5-қосымша         </w:t>
      </w:r>
    </w:p>
    <w:bookmarkEnd w:id="21"/>
    <w:bookmarkStart w:name="z66" w:id="22"/>
    <w:p>
      <w:pPr>
        <w:spacing w:after="0"/>
        <w:ind w:left="0"/>
        <w:jc w:val="left"/>
      </w:pPr>
      <w:r>
        <w:rPr>
          <w:rFonts w:ascii="Times New Roman"/>
          <w:b/>
          <w:i w:val="false"/>
          <w:color w:val="000000"/>
        </w:rPr>
        <w:t xml:space="preserve"> 
Кесте. Сапа және тиімділік көрсеткіштерінің мәні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3"/>
        <w:gridCol w:w="2053"/>
        <w:gridCol w:w="2393"/>
        <w:gridCol w:w="4173"/>
      </w:tblGrid>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жетімділік көрсеткіштері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нысаналы келесі жылдағы мәні</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жылдағы көрсеткіштің ағымдағы мәні</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қызметті белгіленген мерзімде ұсыну жағдайларының %-ы (үлесі)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 мен оны көрсету туралы ақпаратқа қанағаттанған тұтынушылардың %-ы (үлесі)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электрондық форматта қол жеткізуге болатын қызметтердің %-ы (үлесі)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үдерісі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негізді шағымдардың %-ы (үлесі)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қанағаттанатын тұтынушылардың %-ы (үлесі)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2105 қаулысымен      </w:t>
      </w:r>
      <w:r>
        <w:br/>
      </w:r>
      <w:r>
        <w:rPr>
          <w:rFonts w:ascii="Times New Roman"/>
          <w:b w:val="false"/>
          <w:i w:val="false"/>
          <w:color w:val="000000"/>
          <w:sz w:val="28"/>
        </w:rPr>
        <w:t xml:space="preserve">
бекітілген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6-қосымша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0"/>
      </w:tblGrid>
      <w:tr>
        <w:trPr>
          <w:trHeight w:val="30" w:hRule="atLeast"/>
        </w:trPr>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Талон</w:t>
            </w:r>
            <w:r>
              <w:br/>
            </w:r>
            <w:r>
              <w:rPr>
                <w:rFonts w:ascii="Times New Roman"/>
                <w:b/>
                <w:i w:val="false"/>
                <w:color w:val="000000"/>
                <w:sz w:val="20"/>
              </w:rPr>
              <w:t>
______________________________________________________________</w:t>
            </w:r>
            <w:r>
              <w:br/>
            </w:r>
            <w:r>
              <w:rPr>
                <w:rFonts w:ascii="Times New Roman"/>
                <w:b/>
                <w:i w:val="false"/>
                <w:color w:val="000000"/>
                <w:sz w:val="20"/>
              </w:rPr>
              <w:t>
(субъектінің атауы)
Өтініш қабылдаған _______________________________________________</w:t>
            </w:r>
            <w:r>
              <w:br/>
            </w:r>
            <w:r>
              <w:rPr>
                <w:rFonts w:ascii="Times New Roman"/>
                <w:b/>
                <w:i w:val="false"/>
                <w:color w:val="000000"/>
                <w:sz w:val="20"/>
              </w:rPr>
              <w:t>
                             (маманның Т.А.Ә)
20_____ жылғы "___"______ сағ._____ мин._____
</w:t>
            </w:r>
          </w:p>
        </w:tc>
      </w:tr>
    </w:tbl>
    <w:p>
      <w:pPr>
        <w:spacing w:after="0"/>
        <w:ind w:left="0"/>
        <w:jc w:val="both"/>
      </w:pPr>
      <w:r>
        <w:rPr>
          <w:rFonts w:ascii="Times New Roman"/>
          <w:b w:val="false"/>
          <w:i w:val="false"/>
          <w:color w:val="000000"/>
          <w:sz w:val="28"/>
        </w:rPr>
        <w:t>(өлшемі 75 мм х 55 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