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1018" w14:textId="6cd10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"Шығу визаларын ұзарту және беру"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28 ақпандағы № 200 қаулысы. Күші жойылды - Қазақстан Республикасы Үкіметінің 2014 жылғы 4 ақпандағы № 55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04.02.2014 </w:t>
      </w:r>
      <w:r>
        <w:rPr>
          <w:rFonts w:ascii="Times New Roman"/>
          <w:b w:val="false"/>
          <w:i w:val="false"/>
          <w:color w:val="ff0000"/>
          <w:sz w:val="28"/>
        </w:rPr>
        <w:t>№ 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«Шығу визаларын ұзарту және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200 қаулысымен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«Шығу визаларын ұзарту және беру» мемлекеттік қызмет</w:t>
      </w:r>
      <w:r>
        <w:br/>
      </w:r>
      <w:r>
        <w:rPr>
          <w:rFonts w:ascii="Times New Roman"/>
          <w:b/>
          <w:i w:val="false"/>
          <w:color w:val="000000"/>
        </w:rPr>
        <w:t>
      СТАНДАРТЫ        1. Жалпы ережелер</w:t>
      </w:r>
    </w:p>
    <w:bookmarkStart w:name="z4" w:id="3"/>
    <w:p>
      <w:pPr>
        <w:spacing w:after="0"/>
        <w:ind w:left="0"/>
        <w:jc w:val="both"/>
      </w:pPr>
      <w:r>
        <w:rPr>
          <w:rFonts w:ascii="Times New Roman"/>
          <w:b w:val="false"/>
          <w:i w:val="false"/>
          <w:color w:val="000000"/>
          <w:sz w:val="28"/>
        </w:rPr>
        <w:t>
      1. Мемлекеттік қызметті Қазақстан Республикасы Ішкі істер министрлігінің Көші-қон полициясы комитеті (бұдан әрі – ІІМ-нің КҚПК) және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Астана, Алматы қалаларының және облыстардың Ішкі істер департаменттерінің Көші-қон полициясы басқармалары (бұдан әрі – ІІД-нің КҚПБ)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«Халықтың көші-қоны туралы» Қазақстан Республикасының 1997 жылғы 13 желтоқсандағы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«Шетелдiктердiң құқықтық жағдайы туралы» Қазақстан Республикасының 1995 жылғы 19 маусымдағы Заңының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28-баптары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«Шетелдіктердің Қазақстан Республикасында болуын құқықтық реттеудiң жекелеген мәселелерi» туралы Қазақстан Республикасы Үкіметінің 2000 жылғы 28 қаңтардағы № 136 қаулысымен бекітілген Шетелдіктердің Қазақстан Республикасына келуiнiң және болуының, сондай-ақ олардың Қазақстан Республикасынан кетуi тәртiбiнің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11-тармақтары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201-тармағы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және қажетті құжаттар туралы толық ақпарат, сондай-ақ оларды толтыру үлгілері Қазақстан Республикасы Ішкі істер министрлігінің (www.mvd.kz, «Ішкі істер органдарының қызметі туралы» бөлімдерінде), және тізбесі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облыстардың және Астана, Алматы қалалары ішкі істер департаменттерінің интернет-ресурсында, сондай-ақ көші-қон полициясы бөлімшелерінде орналасқан ресми ақпарат көздері мен стенділерде орналастырылады.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шекарасынан өтуге құқық беретін шетелдіктің паспортына немесе өзге құжатына желімдеп жапсырылатын Қазақстан Республикасының толтырылған визасы не қызметті ұсынудан бас тарту туралы дәйекті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мемлекеттік шекарасынан өтуге құқық беретін паспорттарын немесе өзге құжаттарын көрсеткен кезде шетелдіктер мен азаматтығы жоқ адамдарға көрсетіледі. Қазақстан Республикасының аумағында мынадай санаттағы визалар:</w:t>
      </w:r>
      <w:r>
        <w:br/>
      </w:r>
      <w:r>
        <w:rPr>
          <w:rFonts w:ascii="Times New Roman"/>
          <w:b w:val="false"/>
          <w:i w:val="false"/>
          <w:color w:val="000000"/>
          <w:sz w:val="28"/>
        </w:rPr>
        <w:t>
</w:t>
      </w:r>
      <w:r>
        <w:rPr>
          <w:rFonts w:ascii="Times New Roman"/>
          <w:b w:val="false"/>
          <w:i w:val="false"/>
          <w:color w:val="000000"/>
          <w:sz w:val="28"/>
        </w:rPr>
        <w:t>
      1) емделуге (ЕАВ):</w:t>
      </w:r>
      <w:r>
        <w:br/>
      </w:r>
      <w:r>
        <w:rPr>
          <w:rFonts w:ascii="Times New Roman"/>
          <w:b w:val="false"/>
          <w:i w:val="false"/>
          <w:color w:val="000000"/>
          <w:sz w:val="28"/>
        </w:rPr>
        <w:t>
</w:t>
      </w:r>
      <w:r>
        <w:rPr>
          <w:rFonts w:ascii="Times New Roman"/>
          <w:b w:val="false"/>
          <w:i w:val="false"/>
          <w:color w:val="000000"/>
          <w:sz w:val="28"/>
        </w:rPr>
        <w:t>
      мұндай емдеудің қажеттілігін растайтын медициналық мекемелер берген құжаттар болған кезде жеке және заңды тұлғалардың жазбаша өтініштерінің негізінде Қазақстан Республикасындағы шетелдіктерге оларды стационарлық жағдайларда емдеу қажеттілігі туындаған жағдайда;</w:t>
      </w:r>
      <w:r>
        <w:br/>
      </w:r>
      <w:r>
        <w:rPr>
          <w:rFonts w:ascii="Times New Roman"/>
          <w:b w:val="false"/>
          <w:i w:val="false"/>
          <w:color w:val="000000"/>
          <w:sz w:val="28"/>
        </w:rPr>
        <w:t>
</w:t>
      </w:r>
      <w:r>
        <w:rPr>
          <w:rFonts w:ascii="Times New Roman"/>
          <w:b w:val="false"/>
          <w:i w:val="false"/>
          <w:color w:val="000000"/>
          <w:sz w:val="28"/>
        </w:rPr>
        <w:t>
      емделу, медициналық зерттеу және консультациялар үшін Қазақстан Республикасына жіберілетін адамдарды алып жүретін шетелдіктерге – Қазақстан Республикасының денсаулық сақтау субъектілерінің немесе Қазақстан Республикасы Денсаулық сақтау министрлігінің жазбаша өтініштерінің негізінде беріледі.</w:t>
      </w:r>
      <w:r>
        <w:br/>
      </w:r>
      <w:r>
        <w:rPr>
          <w:rFonts w:ascii="Times New Roman"/>
          <w:b w:val="false"/>
          <w:i w:val="false"/>
          <w:color w:val="000000"/>
          <w:sz w:val="28"/>
        </w:rPr>
        <w:t>
</w:t>
      </w:r>
      <w:r>
        <w:rPr>
          <w:rFonts w:ascii="Times New Roman"/>
          <w:b w:val="false"/>
          <w:i w:val="false"/>
          <w:color w:val="000000"/>
          <w:sz w:val="28"/>
        </w:rPr>
        <w:t>
      Емделуге визалар бір мәрте және екі мәрте кіруге және шығуға беріледі;</w:t>
      </w:r>
      <w:r>
        <w:br/>
      </w:r>
      <w:r>
        <w:rPr>
          <w:rFonts w:ascii="Times New Roman"/>
          <w:b w:val="false"/>
          <w:i w:val="false"/>
          <w:color w:val="000000"/>
          <w:sz w:val="28"/>
        </w:rPr>
        <w:t>
</w:t>
      </w:r>
      <w:r>
        <w:rPr>
          <w:rFonts w:ascii="Times New Roman"/>
          <w:b w:val="false"/>
          <w:i w:val="false"/>
          <w:color w:val="000000"/>
          <w:sz w:val="28"/>
        </w:rPr>
        <w:t>
      2) тұрғылықты тұруға (ТТВ):</w:t>
      </w:r>
      <w:r>
        <w:br/>
      </w:r>
      <w:r>
        <w:rPr>
          <w:rFonts w:ascii="Times New Roman"/>
          <w:b w:val="false"/>
          <w:i w:val="false"/>
          <w:color w:val="000000"/>
          <w:sz w:val="28"/>
        </w:rPr>
        <w:t>
</w:t>
      </w:r>
      <w:r>
        <w:rPr>
          <w:rFonts w:ascii="Times New Roman"/>
          <w:b w:val="false"/>
          <w:i w:val="false"/>
          <w:color w:val="000000"/>
          <w:sz w:val="28"/>
        </w:rPr>
        <w:t>
      Қазақстан Республикасына жеке істері бойынша келген және Қазақстан Республикасында тұрғылықты тұруға қалдыру туралы қолдаухатпен жүгінген адамдарға –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елдер азаматтарының, сондай-ақ ұлты қазақ шетелдіктердің (олардың ұлттық тиесілігін растайтын құжаттар болған кезде) жеке жазбаша өтініші негізінде;</w:t>
      </w:r>
      <w:r>
        <w:br/>
      </w:r>
      <w:r>
        <w:rPr>
          <w:rFonts w:ascii="Times New Roman"/>
          <w:b w:val="false"/>
          <w:i w:val="false"/>
          <w:color w:val="000000"/>
          <w:sz w:val="28"/>
        </w:rPr>
        <w:t>
</w:t>
      </w:r>
      <w:r>
        <w:rPr>
          <w:rFonts w:ascii="Times New Roman"/>
          <w:b w:val="false"/>
          <w:i w:val="false"/>
          <w:color w:val="000000"/>
          <w:sz w:val="28"/>
        </w:rPr>
        <w:t>
      босқын мәртебесін беру немесе Қазақстан Республикасында саяси пана беру туралы қолдаухатпен жүгінген адамдарға беріледі.</w:t>
      </w:r>
      <w:r>
        <w:br/>
      </w:r>
      <w:r>
        <w:rPr>
          <w:rFonts w:ascii="Times New Roman"/>
          <w:b w:val="false"/>
          <w:i w:val="false"/>
          <w:color w:val="000000"/>
          <w:sz w:val="28"/>
        </w:rPr>
        <w:t>
</w:t>
      </w:r>
      <w:r>
        <w:rPr>
          <w:rFonts w:ascii="Times New Roman"/>
          <w:b w:val="false"/>
          <w:i w:val="false"/>
          <w:color w:val="000000"/>
          <w:sz w:val="28"/>
        </w:rPr>
        <w:t>
      Тұрғылықты тұруға виза бір мәрте және екі мәрте кіруге және шығуға беріледі.</w:t>
      </w:r>
      <w:r>
        <w:br/>
      </w:r>
      <w:r>
        <w:rPr>
          <w:rFonts w:ascii="Times New Roman"/>
          <w:b w:val="false"/>
          <w:i w:val="false"/>
          <w:color w:val="000000"/>
          <w:sz w:val="28"/>
        </w:rPr>
        <w:t>
</w:t>
      </w:r>
      <w:r>
        <w:rPr>
          <w:rFonts w:ascii="Times New Roman"/>
          <w:b w:val="false"/>
          <w:i w:val="false"/>
          <w:color w:val="000000"/>
          <w:sz w:val="28"/>
        </w:rPr>
        <w:t>
      3) шығу (ШЖВ):</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мынадай санаттағы визалар:</w:t>
      </w:r>
      <w:r>
        <w:br/>
      </w:r>
      <w:r>
        <w:rPr>
          <w:rFonts w:ascii="Times New Roman"/>
          <w:b w:val="false"/>
          <w:i w:val="false"/>
          <w:color w:val="000000"/>
          <w:sz w:val="28"/>
        </w:rPr>
        <w:t>
</w:t>
      </w:r>
      <w:r>
        <w:rPr>
          <w:rFonts w:ascii="Times New Roman"/>
          <w:b w:val="false"/>
          <w:i w:val="false"/>
          <w:color w:val="000000"/>
          <w:sz w:val="28"/>
        </w:rPr>
        <w:t>
      1) оқуға (ОУВ) – Қазақстан Республикасында немесе Қазақстан Республикасы Білім және ғылым министрлігінде тіркелген оқу орнының жазбаша өтінішінің негізінде ұзартылады. Визаның қолданысын ұзарту 1 жылға дейінгі мерзімге не оқу практикасы немесе тағылымдама мерзіміне, бірақ 1 жылдан аспайтын мерзімге ұзартылады;</w:t>
      </w:r>
      <w:r>
        <w:br/>
      </w:r>
      <w:r>
        <w:rPr>
          <w:rFonts w:ascii="Times New Roman"/>
          <w:b w:val="false"/>
          <w:i w:val="false"/>
          <w:color w:val="000000"/>
          <w:sz w:val="28"/>
        </w:rPr>
        <w:t>
</w:t>
      </w:r>
      <w:r>
        <w:rPr>
          <w:rFonts w:ascii="Times New Roman"/>
          <w:b w:val="false"/>
          <w:i w:val="false"/>
          <w:color w:val="000000"/>
          <w:sz w:val="28"/>
        </w:rPr>
        <w:t>
      2) емдеуге (ЕАВ) – Қазақстан Республикасында немесе Қазақстан Республикасы Денсаулық сақтау министрлігінде тіркелген медициналық мекеменің жазбаша өтініші негізінде ұзартылады. Визаның қолданылу мерзімін ұзарту емдеу үшін қажетті, бірақ 1 жылдан аспайтын мерзімге жүзеге асырылады;</w:t>
      </w:r>
      <w:r>
        <w:br/>
      </w:r>
      <w:r>
        <w:rPr>
          <w:rFonts w:ascii="Times New Roman"/>
          <w:b w:val="false"/>
          <w:i w:val="false"/>
          <w:color w:val="000000"/>
          <w:sz w:val="28"/>
        </w:rPr>
        <w:t>
</w:t>
      </w:r>
      <w:r>
        <w:rPr>
          <w:rFonts w:ascii="Times New Roman"/>
          <w:b w:val="false"/>
          <w:i w:val="false"/>
          <w:color w:val="000000"/>
          <w:sz w:val="28"/>
        </w:rPr>
        <w:t>
      3) жұмысқа (ЖЕВ) – бастапқы визаны алуға бұрын шақыруды ресімдеген заңды тұлғаның жазбаша өтінішінің және шетелдік жұмыс күшін тартуға және пайдалануға рұқсатының негізінде ұзартылады. Визаның қолданысын ұзарту рұқсаттың қолданылу мерзіміне жүзеге асырылады;</w:t>
      </w:r>
      <w:r>
        <w:br/>
      </w:r>
      <w:r>
        <w:rPr>
          <w:rFonts w:ascii="Times New Roman"/>
          <w:b w:val="false"/>
          <w:i w:val="false"/>
          <w:color w:val="000000"/>
          <w:sz w:val="28"/>
        </w:rPr>
        <w:t>
</w:t>
      </w:r>
      <w:r>
        <w:rPr>
          <w:rFonts w:ascii="Times New Roman"/>
          <w:b w:val="false"/>
          <w:i w:val="false"/>
          <w:color w:val="000000"/>
          <w:sz w:val="28"/>
        </w:rPr>
        <w:t>
      4) тұрғылықты тұруға (ТТВ) – шетелдіктің жеке жазбаша өтініші негізінде ұзартылады. Визаның қолданысын ұзарту 60 тәулікке дейінгі мерзімге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іскерлік (ІСВ), жеке (ЖСВ), туристік (ТСВ), миссионерлік (МИВ), транзиттік (ТВ) санаттығы визаларының қолданылу мерзімі ұзартылмайды.</w:t>
      </w:r>
      <w:r>
        <w:br/>
      </w:r>
      <w:r>
        <w:rPr>
          <w:rFonts w:ascii="Times New Roman"/>
          <w:b w:val="false"/>
          <w:i w:val="false"/>
          <w:color w:val="000000"/>
          <w:sz w:val="28"/>
        </w:rPr>
        <w:t>
</w:t>
      </w:r>
      <w:r>
        <w:rPr>
          <w:rFonts w:ascii="Times New Roman"/>
          <w:b w:val="false"/>
          <w:i w:val="false"/>
          <w:color w:val="000000"/>
          <w:sz w:val="28"/>
        </w:rPr>
        <w:t>
      Емдеуге (ЕАВ), тұрғылықты тұруға (ТТВ) санатындағы визалардың қолданылу мерзімі бір рет қана ұзартылады.</w:t>
      </w:r>
      <w:r>
        <w:br/>
      </w:r>
      <w:r>
        <w:rPr>
          <w:rFonts w:ascii="Times New Roman"/>
          <w:b w:val="false"/>
          <w:i w:val="false"/>
          <w:color w:val="000000"/>
          <w:sz w:val="28"/>
        </w:rPr>
        <w:t>
</w:t>
      </w:r>
      <w:r>
        <w:rPr>
          <w:rFonts w:ascii="Times New Roman"/>
          <w:b w:val="false"/>
          <w:i w:val="false"/>
          <w:color w:val="000000"/>
          <w:sz w:val="28"/>
        </w:rPr>
        <w:t>
      Оқуға (ОУВ), емдеуге (ЕАВ), жұмысқа (ЖЕВ) санатындағы визалардың қолданылу мерзімін ұзарту Қазақстан Республикасы Ұлттық қауіпсіздік комитетімен келісіледі.</w:t>
      </w:r>
      <w:r>
        <w:br/>
      </w:r>
      <w:r>
        <w:rPr>
          <w:rFonts w:ascii="Times New Roman"/>
          <w:b w:val="false"/>
          <w:i w:val="false"/>
          <w:color w:val="000000"/>
          <w:sz w:val="28"/>
        </w:rPr>
        <w:t>
</w:t>
      </w:r>
      <w:r>
        <w:rPr>
          <w:rFonts w:ascii="Times New Roman"/>
          <w:b w:val="false"/>
          <w:i w:val="false"/>
          <w:color w:val="000000"/>
          <w:sz w:val="28"/>
        </w:rPr>
        <w:t>
      Визаларды ұзарту туралы бастапқы визаны алуға бұрын шақыру ресімдеген заңды және жеке тұлғалар, дипломатиялық өкілдіктер, шетелдік мемлекеттердің консулдық мекемелері, Қазақстан Республикасында аккредиттелген халықаралық ұйымдар ғана өтініш білдіре алады. Басқа тұлғалардан өтініштер қаралмайды.</w:t>
      </w:r>
      <w:r>
        <w:br/>
      </w:r>
      <w:r>
        <w:rPr>
          <w:rFonts w:ascii="Times New Roman"/>
          <w:b w:val="false"/>
          <w:i w:val="false"/>
          <w:color w:val="000000"/>
          <w:sz w:val="28"/>
        </w:rPr>
        <w:t>
</w:t>
      </w:r>
      <w:r>
        <w:rPr>
          <w:rFonts w:ascii="Times New Roman"/>
          <w:b w:val="false"/>
          <w:i w:val="false"/>
          <w:color w:val="000000"/>
          <w:sz w:val="28"/>
        </w:rPr>
        <w:t>
      Визаның қолданылу мерзімін ұзартуға шетелдіктің Қазақстан Республикасында болу мерзімін ұзарту қажеттілігін растайтын құжаттар болған кезде немесе ауруына, форс-мажорлық немесе төтенше жағдайларға байланысты ерекше жағдайларда рұқсат 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қызметті көрсету мерзімдері тұтынушының осы стандарттың 11-тармағында көрсетілген қажетті құжаттарды тапсырған сәтінен бастап 5 жұмыс күні ішінде;</w:t>
      </w:r>
      <w:r>
        <w:br/>
      </w:r>
      <w:r>
        <w:rPr>
          <w:rFonts w:ascii="Times New Roman"/>
          <w:b w:val="false"/>
          <w:i w:val="false"/>
          <w:color w:val="000000"/>
          <w:sz w:val="28"/>
        </w:rPr>
        <w:t>
</w:t>
      </w:r>
      <w:r>
        <w:rPr>
          <w:rFonts w:ascii="Times New Roman"/>
          <w:b w:val="false"/>
          <w:i w:val="false"/>
          <w:color w:val="000000"/>
          <w:sz w:val="28"/>
        </w:rPr>
        <w:t>
      2) тұтынушы жүгінген күні сол жерде көрсетілетін мемлекеттік қызметті алғанға дейін күтудің рұқсат берілген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тұтынушыға қызмет көрсетудің рұқсат берілген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ақылы болып табылады. Мемлекеттік қызмет көрсетілгені үшін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u w:val="single"/>
        </w:rPr>
        <w:t>538-бабына</w:t>
      </w:r>
      <w:r>
        <w:rPr>
          <w:rFonts w:ascii="Times New Roman"/>
          <w:b w:val="false"/>
          <w:i w:val="false"/>
          <w:color w:val="000000"/>
          <w:sz w:val="28"/>
        </w:rPr>
        <w:t xml:space="preserve"> сәйкес мемлекеттік баж алынады, ол мемлекеттік баж төленген күнге белгіленген айлық есептік көрсеткіштің 50 пайызын құрайды.</w:t>
      </w:r>
      <w:r>
        <w:br/>
      </w:r>
      <w:r>
        <w:rPr>
          <w:rFonts w:ascii="Times New Roman"/>
          <w:b w:val="false"/>
          <w:i w:val="false"/>
          <w:color w:val="000000"/>
          <w:sz w:val="28"/>
        </w:rPr>
        <w:t>
</w:t>
      </w:r>
      <w:r>
        <w:rPr>
          <w:rFonts w:ascii="Times New Roman"/>
          <w:b w:val="false"/>
          <w:i w:val="false"/>
          <w:color w:val="000000"/>
          <w:sz w:val="28"/>
        </w:rPr>
        <w:t>
      Мемлекеттік баж Қазақстан Республикасының банк мекемелері арқылы төленеді, олар төлемнің мөлшері мен күнін растайтын құжат (түбіртек) береді.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алты күн (дүйсенбі – жұма сағат 9-00-ден 18-00-ге дейін, сағат 13-00-ден 14-30-ға дейінгі түскі үзіліс, сенбіде сағат 9-00-ден 13-00-ге дейін) ұсынылады.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мемлекеттік қызметті көрсететін көші-қон полициясы бөлімшелерінің үй-жайлары ғимараттың бірінші қабатында орналасады, ішкі істер органдарының басқа бөлімшелерінен бөлек, физикалық мүмкіндіктері шектеулі адамдардың кіруіне арналған пандустары бар кіретін есігі, күту залы, құжаттарды толтыруға арналған орындары болады, қажетті құжаттардың тізбесі мен оларды толтыру үлгілері бар стенділермен жарақталады.</w:t>
      </w:r>
    </w:p>
    <w:bookmarkEnd w:id="3"/>
    <w:p>
      <w:pPr>
        <w:spacing w:after="0"/>
        <w:ind w:left="0"/>
        <w:jc w:val="left"/>
      </w:pPr>
      <w:r>
        <w:rPr>
          <w:rFonts w:ascii="Times New Roman"/>
          <w:b/>
          <w:i w:val="false"/>
          <w:color w:val="000000"/>
        </w:rPr>
        <w:t xml:space="preserve"> 2. Мемлекеттік қызмет көрсету тәртібі</w:t>
      </w:r>
    </w:p>
    <w:bookmarkStart w:name="z41" w:id="4"/>
    <w:p>
      <w:pPr>
        <w:spacing w:after="0"/>
        <w:ind w:left="0"/>
        <w:jc w:val="both"/>
      </w:pPr>
      <w:r>
        <w:rPr>
          <w:rFonts w:ascii="Times New Roman"/>
          <w:b w:val="false"/>
          <w:i w:val="false"/>
          <w:color w:val="000000"/>
          <w:sz w:val="28"/>
        </w:rPr>
        <w:t>
      11. Мемлекеттік қызметті алу үшін мынадай құжаттар:</w:t>
      </w:r>
      <w:r>
        <w:br/>
      </w:r>
      <w:r>
        <w:rPr>
          <w:rFonts w:ascii="Times New Roman"/>
          <w:b w:val="false"/>
          <w:i w:val="false"/>
          <w:color w:val="000000"/>
          <w:sz w:val="28"/>
        </w:rPr>
        <w:t>
</w:t>
      </w:r>
      <w:r>
        <w:rPr>
          <w:rFonts w:ascii="Times New Roman"/>
          <w:b w:val="false"/>
          <w:i w:val="false"/>
          <w:color w:val="000000"/>
          <w:sz w:val="28"/>
        </w:rPr>
        <w:t>
      1) жеке не заңды тұлғаның виза беру/ұзарту туралы жазбаша өтініші;</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шекарасынан өтуге құқық беретін жарамды ұлттық паспорт немесе өзге құжат;</w:t>
      </w:r>
      <w:r>
        <w:br/>
      </w:r>
      <w:r>
        <w:rPr>
          <w:rFonts w:ascii="Times New Roman"/>
          <w:b w:val="false"/>
          <w:i w:val="false"/>
          <w:color w:val="000000"/>
          <w:sz w:val="28"/>
        </w:rPr>
        <w:t>
</w:t>
      </w:r>
      <w:r>
        <w:rPr>
          <w:rFonts w:ascii="Times New Roman"/>
          <w:b w:val="false"/>
          <w:i w:val="false"/>
          <w:color w:val="000000"/>
          <w:sz w:val="28"/>
        </w:rPr>
        <w:t>
      3) мемлекеттік бажды төлегені туралы түбіртек ұсынылуы тиіс.</w:t>
      </w:r>
      <w:r>
        <w:br/>
      </w:r>
      <w:r>
        <w:rPr>
          <w:rFonts w:ascii="Times New Roman"/>
          <w:b w:val="false"/>
          <w:i w:val="false"/>
          <w:color w:val="000000"/>
          <w:sz w:val="28"/>
        </w:rPr>
        <w:t>
</w:t>
      </w:r>
      <w:r>
        <w:rPr>
          <w:rFonts w:ascii="Times New Roman"/>
          <w:b w:val="false"/>
          <w:i w:val="false"/>
          <w:color w:val="000000"/>
          <w:sz w:val="28"/>
        </w:rPr>
        <w:t>
      12. Бланкілерді Көші-қон полициясы бөлімшелерінің қызметкерлері береді, сондай-ақ ІІМ-нің www.mvd.kz және тізбесі осы стандартың </w:t>
      </w:r>
      <w:r>
        <w:rPr>
          <w:rFonts w:ascii="Times New Roman"/>
          <w:b w:val="false"/>
          <w:i w:val="false"/>
          <w:color w:val="000000"/>
          <w:sz w:val="28"/>
        </w:rPr>
        <w:t>1-қосымшада</w:t>
      </w:r>
      <w:r>
        <w:rPr>
          <w:rFonts w:ascii="Times New Roman"/>
          <w:b w:val="false"/>
          <w:i w:val="false"/>
          <w:color w:val="000000"/>
          <w:sz w:val="28"/>
        </w:rPr>
        <w:t xml:space="preserve"> көрсетілген ІІД-нің интернет-ресурсында «Ішкі істер органдарының қызметі туралы» бөлімінде орналастырылады.</w:t>
      </w:r>
      <w:r>
        <w:br/>
      </w:r>
      <w:r>
        <w:rPr>
          <w:rFonts w:ascii="Times New Roman"/>
          <w:b w:val="false"/>
          <w:i w:val="false"/>
          <w:color w:val="000000"/>
          <w:sz w:val="28"/>
        </w:rPr>
        <w:t>
</w:t>
      </w:r>
      <w:r>
        <w:rPr>
          <w:rFonts w:ascii="Times New Roman"/>
          <w:b w:val="false"/>
          <w:i w:val="false"/>
          <w:color w:val="000000"/>
          <w:sz w:val="28"/>
        </w:rPr>
        <w:t>
      13. Осы стандарттың 11-тармағында көрсетілген құжаттар тұтынушының болатын жері бойынша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көші-қон полициясы бөлімшелеріне өткізіледі.</w:t>
      </w:r>
      <w:r>
        <w:br/>
      </w:r>
      <w:r>
        <w:rPr>
          <w:rFonts w:ascii="Times New Roman"/>
          <w:b w:val="false"/>
          <w:i w:val="false"/>
          <w:color w:val="000000"/>
          <w:sz w:val="28"/>
        </w:rPr>
        <w:t>
</w:t>
      </w:r>
      <w:r>
        <w:rPr>
          <w:rFonts w:ascii="Times New Roman"/>
          <w:b w:val="false"/>
          <w:i w:val="false"/>
          <w:color w:val="000000"/>
          <w:sz w:val="28"/>
        </w:rPr>
        <w:t>
      14. Құжаттарды қабылдағаннан кейін көші-қон полициясы бөлімшесінің қызметкері тұтынушыға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берілетін күнін көрсете отырып, құжаттарды қабылдағаны туралы талон береді.</w:t>
      </w:r>
      <w:r>
        <w:br/>
      </w:r>
      <w:r>
        <w:rPr>
          <w:rFonts w:ascii="Times New Roman"/>
          <w:b w:val="false"/>
          <w:i w:val="false"/>
          <w:color w:val="000000"/>
          <w:sz w:val="28"/>
        </w:rPr>
        <w:t>
</w:t>
      </w:r>
      <w:r>
        <w:rPr>
          <w:rFonts w:ascii="Times New Roman"/>
          <w:b w:val="false"/>
          <w:i w:val="false"/>
          <w:color w:val="000000"/>
          <w:sz w:val="28"/>
        </w:rPr>
        <w:t>
      15. Шығу визаларын ұзарту және беру бойынша Қазақстан Республикасының толтырылған визасын КҚПБ-ның қызметкері тұтынушының жеке өзіне не сенімхат бойынша уәкілетті адамға береді.</w:t>
      </w:r>
      <w:r>
        <w:br/>
      </w:r>
      <w:r>
        <w:rPr>
          <w:rFonts w:ascii="Times New Roman"/>
          <w:b w:val="false"/>
          <w:i w:val="false"/>
          <w:color w:val="000000"/>
          <w:sz w:val="28"/>
        </w:rPr>
        <w:t>
</w:t>
      </w:r>
      <w:r>
        <w:rPr>
          <w:rFonts w:ascii="Times New Roman"/>
          <w:b w:val="false"/>
          <w:i w:val="false"/>
          <w:color w:val="000000"/>
          <w:sz w:val="28"/>
        </w:rPr>
        <w:t>
      16. Мемлекеттік қызметті ұсынудан мынадай жағдайларда:</w:t>
      </w:r>
      <w:r>
        <w:br/>
      </w:r>
      <w:r>
        <w:rPr>
          <w:rFonts w:ascii="Times New Roman"/>
          <w:b w:val="false"/>
          <w:i w:val="false"/>
          <w:color w:val="000000"/>
          <w:sz w:val="28"/>
        </w:rPr>
        <w:t>
</w:t>
      </w:r>
      <w:r>
        <w:rPr>
          <w:rFonts w:ascii="Times New Roman"/>
          <w:b w:val="false"/>
          <w:i w:val="false"/>
          <w:color w:val="000000"/>
          <w:sz w:val="28"/>
        </w:rPr>
        <w:t>
      1) егер оны қылмыстық жауапкершілікке тарту үшін негіз бар болса – іс бойынша өндіріс аяқталғанға дейін;</w:t>
      </w:r>
      <w:r>
        <w:br/>
      </w:r>
      <w:r>
        <w:rPr>
          <w:rFonts w:ascii="Times New Roman"/>
          <w:b w:val="false"/>
          <w:i w:val="false"/>
          <w:color w:val="000000"/>
          <w:sz w:val="28"/>
        </w:rPr>
        <w:t>
</w:t>
      </w:r>
      <w:r>
        <w:rPr>
          <w:rFonts w:ascii="Times New Roman"/>
          <w:b w:val="false"/>
          <w:i w:val="false"/>
          <w:color w:val="000000"/>
          <w:sz w:val="28"/>
        </w:rPr>
        <w:t>
      2) егер шетелдік қылмыс жасағаны үшін сотталса – жазасын өтегенге дейін немесе жазадан босатылғанға дейін;</w:t>
      </w:r>
      <w:r>
        <w:br/>
      </w:r>
      <w:r>
        <w:rPr>
          <w:rFonts w:ascii="Times New Roman"/>
          <w:b w:val="false"/>
          <w:i w:val="false"/>
          <w:color w:val="000000"/>
          <w:sz w:val="28"/>
        </w:rPr>
        <w:t>
</w:t>
      </w:r>
      <w:r>
        <w:rPr>
          <w:rFonts w:ascii="Times New Roman"/>
          <w:b w:val="false"/>
          <w:i w:val="false"/>
          <w:color w:val="000000"/>
          <w:sz w:val="28"/>
        </w:rPr>
        <w:t>
      3) егер шетелдік өзіне сот жүктеген міндеттемелерді орындаудан жалтарса – міндеттемелерді орындағанға дейін бас тартылады.</w:t>
      </w:r>
      <w:r>
        <w:br/>
      </w:r>
      <w:r>
        <w:rPr>
          <w:rFonts w:ascii="Times New Roman"/>
          <w:b w:val="false"/>
          <w:i w:val="false"/>
          <w:color w:val="000000"/>
          <w:sz w:val="28"/>
        </w:rPr>
        <w:t xml:space="preserve">
      Қазақстан Республикасынан шетелдіктің не азаматтығы жоқ адамның шығуы Қазақстан Республикасы азаматтарының, басқа да жеке және заңды тұлғалардың елеулі мүдделері байланысты олардың мүліктік міндеттемелерді орындағанға дейін кейінге қалдырылуы мүмкін. </w:t>
      </w:r>
    </w:p>
    <w:bookmarkEnd w:id="4"/>
    <w:p>
      <w:pPr>
        <w:spacing w:after="0"/>
        <w:ind w:left="0"/>
        <w:jc w:val="left"/>
      </w:pPr>
      <w:r>
        <w:rPr>
          <w:rFonts w:ascii="Times New Roman"/>
          <w:b/>
          <w:i w:val="false"/>
          <w:color w:val="000000"/>
        </w:rPr>
        <w:t xml:space="preserve"> 3. Жұмыс қағидаттары</w:t>
      </w:r>
    </w:p>
    <w:bookmarkStart w:name="z53" w:id="5"/>
    <w:p>
      <w:pPr>
        <w:spacing w:after="0"/>
        <w:ind w:left="0"/>
        <w:jc w:val="both"/>
      </w:pPr>
      <w:r>
        <w:rPr>
          <w:rFonts w:ascii="Times New Roman"/>
          <w:b w:val="false"/>
          <w:i w:val="false"/>
          <w:color w:val="000000"/>
          <w:sz w:val="28"/>
        </w:rPr>
        <w:t>
      17. Көші-қон полициясы бөлімшелерінің қызметі сыпайылық, толық ақпарат ұсыну, құжаттардың сақталуын, тұтынушы құжаттарының мазмұны туралы ақпаратты қорғауды және құпиялылығын қамтамасыз ету қағидаттарында жүзеге асырылады.</w:t>
      </w:r>
    </w:p>
    <w:bookmarkEnd w:id="5"/>
    <w:p>
      <w:pPr>
        <w:spacing w:after="0"/>
        <w:ind w:left="0"/>
        <w:jc w:val="left"/>
      </w:pPr>
      <w:r>
        <w:rPr>
          <w:rFonts w:ascii="Times New Roman"/>
          <w:b/>
          <w:i w:val="false"/>
          <w:color w:val="000000"/>
        </w:rPr>
        <w:t xml:space="preserve">        4. Жұмыс нәтижелері</w:t>
      </w:r>
    </w:p>
    <w:bookmarkStart w:name="z54" w:id="6"/>
    <w:p>
      <w:pPr>
        <w:spacing w:after="0"/>
        <w:ind w:left="0"/>
        <w:jc w:val="both"/>
      </w:pPr>
      <w:r>
        <w:rPr>
          <w:rFonts w:ascii="Times New Roman"/>
          <w:b w:val="false"/>
          <w:i w:val="false"/>
          <w:color w:val="000000"/>
          <w:sz w:val="28"/>
        </w:rPr>
        <w:t>
      18. Көші-қон полициясы бөлімшелерінің жұмыс нәтижелері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Көші-қон полициясы бөлімшелерінің жұмысы бағаланатын мемлекеттік қызметтердің сапасы мен тиімділігі көрсеткіштерінің нысаналы мәндері жыл сайын Қазақстан Республикасы ІІМ-нің бұйрығымен бекітіледі.</w:t>
      </w:r>
    </w:p>
    <w:bookmarkEnd w:id="6"/>
    <w:p>
      <w:pPr>
        <w:spacing w:after="0"/>
        <w:ind w:left="0"/>
        <w:jc w:val="left"/>
      </w:pPr>
      <w:r>
        <w:rPr>
          <w:rFonts w:ascii="Times New Roman"/>
          <w:b/>
          <w:i w:val="false"/>
          <w:color w:val="000000"/>
        </w:rPr>
        <w:t xml:space="preserve"> 5. Шағымдану тәртібі</w:t>
      </w:r>
    </w:p>
    <w:bookmarkStart w:name="z56" w:id="7"/>
    <w:p>
      <w:pPr>
        <w:spacing w:after="0"/>
        <w:ind w:left="0"/>
        <w:jc w:val="both"/>
      </w:pPr>
      <w:r>
        <w:rPr>
          <w:rFonts w:ascii="Times New Roman"/>
          <w:b w:val="false"/>
          <w:i w:val="false"/>
          <w:color w:val="000000"/>
          <w:sz w:val="28"/>
        </w:rPr>
        <w:t>
      20. Мемлекеттік қызмет көрсету нәтижелеріне шағымдану тәртібі туралы ақпаратты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ІІД-нің хатшылығында ІІМ КҚПК-де, ІІМ-де алуға болады.</w:t>
      </w:r>
      <w:r>
        <w:br/>
      </w:r>
      <w:r>
        <w:rPr>
          <w:rFonts w:ascii="Times New Roman"/>
          <w:b w:val="false"/>
          <w:i w:val="false"/>
          <w:color w:val="000000"/>
          <w:sz w:val="28"/>
        </w:rPr>
        <w:t>
</w:t>
      </w:r>
      <w:r>
        <w:rPr>
          <w:rFonts w:ascii="Times New Roman"/>
          <w:b w:val="false"/>
          <w:i w:val="false"/>
          <w:color w:val="000000"/>
          <w:sz w:val="28"/>
        </w:rPr>
        <w:t>
      21. Шағымдар жазбаша түрде пошта, электрондық пошта арқылы не ішкі істер органдарының (бұдан әрі – ІІО), ІІД-нің, ІІМ-нің кеңселері арқылы қолма-қол жұмыс күндері сағат 13-00-ден 14-30-ға дейінгі түскі үзіліспен, сағат 9-00-ден бастап 18-00-ге дейін, сондай-ақ сенбіде сағат 9-00-ден бастап 13-00-ге дейін қабылданады.</w:t>
      </w:r>
      <w:r>
        <w:br/>
      </w:r>
      <w:r>
        <w:rPr>
          <w:rFonts w:ascii="Times New Roman"/>
          <w:b w:val="false"/>
          <w:i w:val="false"/>
          <w:color w:val="000000"/>
          <w:sz w:val="28"/>
        </w:rPr>
        <w:t>
</w:t>
      </w:r>
      <w:r>
        <w:rPr>
          <w:rFonts w:ascii="Times New Roman"/>
          <w:b w:val="false"/>
          <w:i w:val="false"/>
          <w:color w:val="000000"/>
          <w:sz w:val="28"/>
        </w:rPr>
        <w:t>
      22. Дөрекі қызмет көрсетілгені туралы шағым заңнамада белгіленген тәртіппен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ІІО-ның, ІІД-нің, ІІМ КҚПК-нің, ІІМ-нің жоғары тұрған басшылығына беріледі.</w:t>
      </w:r>
      <w:r>
        <w:br/>
      </w:r>
      <w:r>
        <w:rPr>
          <w:rFonts w:ascii="Times New Roman"/>
          <w:b w:val="false"/>
          <w:i w:val="false"/>
          <w:color w:val="000000"/>
          <w:sz w:val="28"/>
        </w:rPr>
        <w:t>
</w:t>
      </w:r>
      <w:r>
        <w:rPr>
          <w:rFonts w:ascii="Times New Roman"/>
          <w:b w:val="false"/>
          <w:i w:val="false"/>
          <w:color w:val="000000"/>
          <w:sz w:val="28"/>
        </w:rPr>
        <w:t>
      23. Көрсетілген қызметтің нәтижелерімен келіспеген жағдайларда тұтынушының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еркін нысанда жазбаша түрде пошта, электрондық пошта арқылы не ІІО-ның, ІІД-нің, ІІМ-нің кеңсесі арқылы қолма-қол қабылданады.</w:t>
      </w:r>
      <w:r>
        <w:br/>
      </w:r>
      <w:r>
        <w:rPr>
          <w:rFonts w:ascii="Times New Roman"/>
          <w:b w:val="false"/>
          <w:i w:val="false"/>
          <w:color w:val="000000"/>
          <w:sz w:val="28"/>
        </w:rPr>
        <w:t>
      Жеке адамның шағымында оның тегі, аты, әкесінің аты, пошталық мекенжайы, заңды тұлғаның шағымында оның атауы, пошталық мекенжайы, шығыс нөмірі және күні көрсетіледі. Шағымға тұтынушы қол қоюы тиіс.</w:t>
      </w:r>
      <w:r>
        <w:br/>
      </w:r>
      <w:r>
        <w:rPr>
          <w:rFonts w:ascii="Times New Roman"/>
          <w:b w:val="false"/>
          <w:i w:val="false"/>
          <w:color w:val="000000"/>
          <w:sz w:val="28"/>
        </w:rPr>
        <w:t>
</w:t>
      </w:r>
      <w:r>
        <w:rPr>
          <w:rFonts w:ascii="Times New Roman"/>
          <w:b w:val="false"/>
          <w:i w:val="false"/>
          <w:color w:val="000000"/>
          <w:sz w:val="28"/>
        </w:rPr>
        <w:t>
      25. Қабылданған шағым ішкі істер органдарының ақпаратты есепке алу журналында тіркеледі. Шағымның қабылданған күні мен уақыты, оны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шағымның қабылданғанын растайтын құжат болып табылады.</w:t>
      </w:r>
      <w:r>
        <w:br/>
      </w:r>
      <w:r>
        <w:rPr>
          <w:rFonts w:ascii="Times New Roman"/>
          <w:b w:val="false"/>
          <w:i w:val="false"/>
          <w:color w:val="000000"/>
          <w:sz w:val="28"/>
        </w:rPr>
        <w:t>
      Шағым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қаралады.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қосымша ақпаратты мына мекенжай бойынша: 010000, Астана қаласы, Ы. Дүкенұлы көшесі, 23/1, КҚПК, ІІМ-нің www.mvd.kz интернет-ресурсында «Ішкі істер органдарының қызметі туралы» бөлімінде, қабылдау бөлмесінің телефоны (7172) 20-55-73,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ІІД-де алуға болады.</w:t>
      </w:r>
    </w:p>
    <w:bookmarkEnd w:id="7"/>
    <w:bookmarkStart w:name="z111" w:id="8"/>
    <w:p>
      <w:pPr>
        <w:spacing w:after="0"/>
        <w:ind w:left="0"/>
        <w:jc w:val="both"/>
      </w:pPr>
      <w:r>
        <w:rPr>
          <w:rFonts w:ascii="Times New Roman"/>
          <w:b w:val="false"/>
          <w:i w:val="false"/>
          <w:color w:val="000000"/>
          <w:sz w:val="28"/>
        </w:rPr>
        <w:t xml:space="preserve">
«Шығу визаларын беру және </w:t>
      </w:r>
      <w:r>
        <w:br/>
      </w:r>
      <w:r>
        <w:rPr>
          <w:rFonts w:ascii="Times New Roman"/>
          <w:b w:val="false"/>
          <w:i w:val="false"/>
          <w:color w:val="000000"/>
          <w:sz w:val="28"/>
        </w:rPr>
        <w:t>
ұзарту» мемлекеттік қызмет</w:t>
      </w:r>
      <w:r>
        <w:br/>
      </w:r>
      <w:r>
        <w:rPr>
          <w:rFonts w:ascii="Times New Roman"/>
          <w:b w:val="false"/>
          <w:i w:val="false"/>
          <w:color w:val="000000"/>
          <w:sz w:val="28"/>
        </w:rPr>
        <w:t xml:space="preserve">
стандартына 1-қосымша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764"/>
        <w:gridCol w:w="2446"/>
        <w:gridCol w:w="2919"/>
        <w:gridCol w:w="2070"/>
        <w:gridCol w:w="2250"/>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департаменттері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департаметтері хатшылығының телефондары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бөлімшелерінің телефондары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істер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Сейфуллин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Жансүгіров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Есенберлин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r>
              <w:rPr>
                <w:rFonts w:ascii="Times New Roman"/>
                <w:b w:val="false"/>
                <w:i w:val="false"/>
                <w:color w:val="000000"/>
                <w:sz w:val="20"/>
              </w:rPr>
              <w:t>Қорғалжын тас жолы,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Горький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www.akmdvd.online.kz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Iшкі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121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5-шағын аудан, 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Октябрь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ауылы, Ташенов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Астрахань ауылы,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 көшесі, 38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Сейфуллин көшесі, 135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ауылы, Бейбітшілік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 Ленин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қаласы, Бөгенбай көшесі, 79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Әуезов көшесі, 63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Тұрлыбаев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ауылы, Ілиясов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 көшесі, 8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Балкашино ауылы, Абай көшесі, 101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ауылы, Советская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істер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Қарасай батыр көшесі, 109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Өтеген батыр көшесі, 76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Радостовец көшесі, 205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Райымбек көшесі, 158а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Зенков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Түріксіб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w:t>
            </w:r>
            <w:r>
              <w:rPr>
                <w:rFonts w:ascii="Times New Roman"/>
                <w:b w:val="false"/>
                <w:i w:val="false"/>
                <w:color w:val="000000"/>
                <w:sz w:val="20"/>
              </w:rPr>
              <w:t>қаласы</w:t>
            </w:r>
            <w:r>
              <w:rPr>
                <w:rFonts w:ascii="Times New Roman"/>
                <w:b w:val="false"/>
                <w:i w:val="false"/>
                <w:color w:val="000000"/>
                <w:sz w:val="20"/>
              </w:rPr>
              <w:t xml:space="preserve">, </w:t>
            </w:r>
            <w:r>
              <w:rPr>
                <w:rFonts w:ascii="Times New Roman"/>
                <w:b w:val="false"/>
                <w:i w:val="false"/>
                <w:color w:val="000000"/>
                <w:sz w:val="20"/>
              </w:rPr>
              <w:t>312 Атқыштор дивизиясы даңғылы,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ауылы, Ардагер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Мұхамбетов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ауылы, Советтер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Ленин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Пацаев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Ленин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 құдық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Қойшығұлов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Көтібарұлы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91/95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249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Тоқатаев көшесі, 105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Абылайхан көшесі, 90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Абылай хан көшесі, 120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ішкі істер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істер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Қонаев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істер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Жекебаев көшесі, 104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Сейфуллин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ауылы, Рысқұлов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ішкi iстер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Төле би көшесі, 63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Сарыөзек ауылы, Момышұлы көшесі, 32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Исабаев көшесі, 122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Жансүгіров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Беген ауылы, Жамбыл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42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Исламов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Азаттық даңғылы, 85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www.dvd-atyrau.kz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Молдағұлова көшесі, 247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Дүйсенбеков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кенті, Нысанбаев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Қазақстан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ауылы, Абай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Абай көшесі, 37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Газовик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ауылы, Абай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Ворошилов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rPr>
                <w:rFonts w:ascii="Times New Roman"/>
                <w:b w:val="false"/>
                <w:i w:val="false"/>
                <w:color w:val="000000"/>
                <w:sz w:val="20"/>
              </w:rPr>
              <w:t>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Пролетарская көшесі, 152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 23-27-12, 23-26-22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 23-27-86, 23-27-16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 Момышұлы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қаласының және Аягөз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Тәңіберген көшесі, 68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және Зырян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Горький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Тоқтаров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iшкі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ауылы,  Молдағалиев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iшкі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ауылы, Әуезов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Бейбітшілік даңғылы,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44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ауылы, Бабатайұлы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Сәтпаев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Абай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Астана көшесі, 33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Новая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ауылы, Қабанбай ауылы,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Молодежное кенті, 5-үй</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Абылайхан көшесі, 171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Интернациональный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полиция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Абай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істер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www.tarazpolice.kz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Рысбек батыр көшесі, 5а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Орынқұлов көшесі, 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Төле би көшесі, 178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Рысбек батыр көшесі, 84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Жібек жолы көшесі, 326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Ысмайылов көшесі, 230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Әулие ата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Қонаев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Күлпан ауылы, Жібек жолы көшесі, 57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Сәтпаев көшесі, 130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Пугачев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 www.Sokolur@mail.ru</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Космическая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Қазақстан көшесі, 71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 кенті, Әбілқайыр хан к-сі,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2-шағын аудан,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 Достығы, 53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Қазақстан көшесі,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Достық көшесі, 64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ауылы, С. Датов көшесі, 21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 С. Датов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Мирная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Юбилейный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ауылы, Қазақстан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істер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Сейфуллин көшесі, 35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 қаласының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Бұхар жырау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Тойымбек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60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Абай көшесі, 6а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К. Маркс көшесі, 42а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Қарқалы қаласы, М. Әуезов көшесі, 31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Талжанов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Литвиновская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кенті, Шортанбай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Төлебаев көшесі, 39А</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Төле би көшесі, 136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к-сі, 27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ауылы, Желтоқсан көшесі,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iшкi iстер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ауылы, Кожанов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Әйтеке би ауылы, Біржан сал көшесі, 86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Амангелді көшесі, 47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 Шоқай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Баймағамбетов көшесі, 197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www.kostanaypolice.kz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Байтұрсынов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Жiтіқара қаласының және Жітiқара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5в-шағын ауданы, 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36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Лисаковск қаласы, 1 а-шағын ауданы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ішкі істер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Горняк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Силантьевка кенті, Ленин көшесі, 51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кенті, Дүйсенбин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Әуликөл ауылы, Ленин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кенті, Ленин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кенті, Алтынскарин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кенті, Ержанов көшесі, 87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Нечепуренко көшесі,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80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Затабол кенті, Калинин көшесі, 78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Боровское кенті, Ленин көшесі, 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6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Haуpызым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кенті, Абылай хан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кенті, Пушкин көшесі, 102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ауылы, Советская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Абылайхан көшесі, 34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ауылы Ленин көшесі, 10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12-шағын аудан</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r>
              <w:br/>
            </w:r>
            <w:r>
              <w:rPr>
                <w:rFonts w:ascii="Times New Roman"/>
                <w:b w:val="false"/>
                <w:i w:val="false"/>
                <w:color w:val="000000"/>
                <w:sz w:val="20"/>
              </w:rPr>
              <w:t>
</w:t>
            </w:r>
            <w:r>
              <w:rPr>
                <w:rFonts w:ascii="Times New Roman"/>
                <w:b w:val="false"/>
                <w:i w:val="false"/>
                <w:color w:val="000000"/>
                <w:sz w:val="20"/>
              </w:rPr>
              <w:t>www.ubd_mang@mail.kz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3-шағын ауданы, 123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Спортивная көшесі, 6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кенті, Досан батыр к-сі, 2</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кенті, 1-шағын ауданы, 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кенті, Б. Момышұлы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ішкі істер бөлімі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кенті, Рысқұлов көшесі, 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Оңалбаев көшесі,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істер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Торайғыров көшесі, 70/1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www.dvdpavlodar.kz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32-04-52, </w:t>
            </w:r>
            <w:r>
              <w:br/>
            </w:r>
            <w:r>
              <w:rPr>
                <w:rFonts w:ascii="Times New Roman"/>
                <w:b w:val="false"/>
                <w:i w:val="false"/>
                <w:color w:val="000000"/>
                <w:sz w:val="20"/>
              </w:rPr>
              <w:t>
</w:t>
            </w:r>
            <w:r>
              <w:rPr>
                <w:rFonts w:ascii="Times New Roman"/>
                <w:b w:val="false"/>
                <w:i w:val="false"/>
                <w:color w:val="000000"/>
                <w:sz w:val="20"/>
              </w:rPr>
              <w:t>39-11-15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істер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Лермонтов көшесі, 51/1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қаласы, Дөнентаев көшесі, 5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Ленин көшесі, 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ауылы, Қайырбай көшесі, 48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28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Пушкин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Искаков көшесі, 95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Сейфуллин көшесі, 58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Амангелді көшесі, 69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Көктөте ауылы, Абылайхан көшесі, 43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Суворов көшесі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Терешкова көшесі, 30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 көшесі, 59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Жұмабаев к-сі,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М. Жұмабаев көшесі, 118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Ш. Уәлиханов көшесі, 24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Абылай хан көшесі, 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кенті, Труд көшесі, 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атындағы ауданның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Новоишимский ауылы, Әуелбеков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Ибраев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17</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кенті, Гагарин көшесі, 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кенті, Юбилейная көшесі, 54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9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кенті, Ленин көшесі, 3 және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кенті, Центральный тұйық көшесі,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кенті, Плетнева көшесі,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кенті, Ш. Уәлиханов көшесі, 88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кенті, Шал ақын көшесі, 14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Iшкi iстер департаменті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Желтоқсан көшесі, 13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Ерубаев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істер басқармасы</w:t>
            </w:r>
            <w:r>
              <w:br/>
            </w:r>
            <w:r>
              <w:rPr>
                <w:rFonts w:ascii="Times New Roman"/>
                <w:b w:val="false"/>
                <w:i w:val="false"/>
                <w:color w:val="000000"/>
                <w:sz w:val="20"/>
              </w:rPr>
              <w:t>
</w:t>
            </w:r>
            <w:r>
              <w:rPr>
                <w:rFonts w:ascii="Times New Roman"/>
                <w:b w:val="false"/>
                <w:i w:val="false"/>
                <w:color w:val="000000"/>
                <w:sz w:val="20"/>
              </w:rPr>
              <w:t>Еңбекші ауданы ІІБ</w:t>
            </w:r>
            <w:r>
              <w:br/>
            </w:r>
            <w:r>
              <w:rPr>
                <w:rFonts w:ascii="Times New Roman"/>
                <w:b w:val="false"/>
                <w:i w:val="false"/>
                <w:color w:val="000000"/>
                <w:sz w:val="20"/>
              </w:rPr>
              <w:t>
</w:t>
            </w:r>
            <w:r>
              <w:rPr>
                <w:rFonts w:ascii="Times New Roman"/>
                <w:b w:val="false"/>
                <w:i w:val="false"/>
                <w:color w:val="000000"/>
                <w:sz w:val="20"/>
              </w:rPr>
              <w:t>Абай ауданының ІІБ</w:t>
            </w:r>
            <w:r>
              <w:br/>
            </w:r>
            <w:r>
              <w:rPr>
                <w:rFonts w:ascii="Times New Roman"/>
                <w:b w:val="false"/>
                <w:i w:val="false"/>
                <w:color w:val="000000"/>
                <w:sz w:val="20"/>
              </w:rPr>
              <w:t>
</w:t>
            </w:r>
            <w:r>
              <w:rPr>
                <w:rFonts w:ascii="Times New Roman"/>
                <w:b w:val="false"/>
                <w:i w:val="false"/>
                <w:color w:val="000000"/>
                <w:sz w:val="20"/>
              </w:rPr>
              <w:t>Әл-Фараби ауданының ІІБ</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w:t>
            </w:r>
            <w:r>
              <w:rPr>
                <w:rFonts w:ascii="Times New Roman"/>
                <w:b w:val="false"/>
                <w:i w:val="false"/>
                <w:color w:val="000000"/>
                <w:sz w:val="20"/>
              </w:rPr>
              <w:t>Қалдаяқов көшесі, 5, Желтоқсан көшесі, 3,</w:t>
            </w:r>
            <w:r>
              <w:br/>
            </w:r>
            <w:r>
              <w:rPr>
                <w:rFonts w:ascii="Times New Roman"/>
                <w:b w:val="false"/>
                <w:i w:val="false"/>
                <w:color w:val="000000"/>
                <w:sz w:val="20"/>
              </w:rPr>
              <w:t>
</w:t>
            </w:r>
            <w:r>
              <w:rPr>
                <w:rFonts w:ascii="Times New Roman"/>
                <w:b w:val="false"/>
                <w:i w:val="false"/>
                <w:color w:val="000000"/>
                <w:sz w:val="20"/>
              </w:rPr>
              <w:t xml:space="preserve">Елшібек батыр көшесі, 110А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 Әуезов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қаласы, Жібек жолы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Iшкi iстер басқармасы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Тасбалтаев көшесі, 39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Жамбыл көшесі, 29</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Аймауытов көшесі, 35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Бәйдібек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 Рысқұлов көшесі, 3</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Сәрсенбаев көшесі, 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Қорған ауылы, Жібек жолы көшесі, 75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Жамбыл көшесі, н/ж</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Рысқұлов көшесі, 198</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iшкi iстер бөлiмi</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Б. Момышұлы көшесі, 16</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112" w:id="9"/>
    <w:p>
      <w:pPr>
        <w:spacing w:after="0"/>
        <w:ind w:left="0"/>
        <w:jc w:val="both"/>
      </w:pPr>
      <w:r>
        <w:rPr>
          <w:rFonts w:ascii="Times New Roman"/>
          <w:b w:val="false"/>
          <w:i w:val="false"/>
          <w:color w:val="000000"/>
          <w:sz w:val="28"/>
        </w:rPr>
        <w:t xml:space="preserve">
«Шығу визаларын беру және </w:t>
      </w:r>
      <w:r>
        <w:br/>
      </w:r>
      <w:r>
        <w:rPr>
          <w:rFonts w:ascii="Times New Roman"/>
          <w:b w:val="false"/>
          <w:i w:val="false"/>
          <w:color w:val="000000"/>
          <w:sz w:val="28"/>
        </w:rPr>
        <w:t>
ұзарту» мемлекеттік қызмет</w:t>
      </w:r>
      <w:r>
        <w:br/>
      </w:r>
      <w:r>
        <w:rPr>
          <w:rFonts w:ascii="Times New Roman"/>
          <w:b w:val="false"/>
          <w:i w:val="false"/>
          <w:color w:val="000000"/>
          <w:sz w:val="28"/>
        </w:rPr>
        <w:t xml:space="preserve">
стандартына 2-қосымша   </w:t>
      </w:r>
    </w:p>
    <w:bookmarkEnd w:id="9"/>
    <w:p>
      <w:pPr>
        <w:spacing w:after="0"/>
        <w:ind w:left="0"/>
        <w:jc w:val="left"/>
      </w:pPr>
      <w:r>
        <w:rPr>
          <w:rFonts w:ascii="Times New Roman"/>
          <w:b/>
          <w:i w:val="false"/>
          <w:color w:val="000000"/>
        </w:rPr>
        <w:t xml:space="preserve"> Қазақстан Республикасының бір мәртелік дипломатиялық,</w:t>
      </w:r>
      <w:r>
        <w:br/>
      </w:r>
      <w:r>
        <w:rPr>
          <w:rFonts w:ascii="Times New Roman"/>
          <w:b/>
          <w:i w:val="false"/>
          <w:color w:val="000000"/>
        </w:rPr>
        <w:t>
қызметтік, іскерлік, жеке, бір және екі мәртелік туристік</w:t>
      </w:r>
      <w:r>
        <w:br/>
      </w:r>
      <w:r>
        <w:rPr>
          <w:rFonts w:ascii="Times New Roman"/>
          <w:b/>
          <w:i w:val="false"/>
          <w:color w:val="000000"/>
        </w:rPr>
        <w:t>
визаларын рәсімдеу кезінде Қазақстан Республикасы Сыртқы істер</w:t>
      </w:r>
      <w:r>
        <w:br/>
      </w:r>
      <w:r>
        <w:rPr>
          <w:rFonts w:ascii="Times New Roman"/>
          <w:b/>
          <w:i w:val="false"/>
          <w:color w:val="000000"/>
        </w:rPr>
        <w:t>
министрлігінің шақырулар мен нұсқауларын міндетті түрде көрсету</w:t>
      </w:r>
      <w:r>
        <w:br/>
      </w:r>
      <w:r>
        <w:rPr>
          <w:rFonts w:ascii="Times New Roman"/>
          <w:b/>
          <w:i w:val="false"/>
          <w:color w:val="000000"/>
        </w:rPr>
        <w:t>
қажеттілігінен азаматтары босатылған мемлекеттердің тізімі</w:t>
      </w:r>
    </w:p>
    <w:bookmarkStart w:name="z63" w:id="10"/>
    <w:p>
      <w:pPr>
        <w:spacing w:after="0"/>
        <w:ind w:left="0"/>
        <w:jc w:val="both"/>
      </w:pPr>
      <w:r>
        <w:rPr>
          <w:rFonts w:ascii="Times New Roman"/>
          <w:b w:val="false"/>
          <w:i w:val="false"/>
          <w:color w:val="000000"/>
          <w:sz w:val="28"/>
        </w:rPr>
        <w:t xml:space="preserve">
      1. Австралия </w:t>
      </w:r>
    </w:p>
    <w:bookmarkEnd w:id="10"/>
    <w:bookmarkStart w:name="z64" w:id="11"/>
    <w:p>
      <w:pPr>
        <w:spacing w:after="0"/>
        <w:ind w:left="0"/>
        <w:jc w:val="both"/>
      </w:pPr>
      <w:r>
        <w:rPr>
          <w:rFonts w:ascii="Times New Roman"/>
          <w:b w:val="false"/>
          <w:i w:val="false"/>
          <w:color w:val="000000"/>
          <w:sz w:val="28"/>
        </w:rPr>
        <w:t xml:space="preserve">
      2. Австрия Республикасы </w:t>
      </w:r>
    </w:p>
    <w:bookmarkEnd w:id="11"/>
    <w:bookmarkStart w:name="z65" w:id="12"/>
    <w:p>
      <w:pPr>
        <w:spacing w:after="0"/>
        <w:ind w:left="0"/>
        <w:jc w:val="both"/>
      </w:pPr>
      <w:r>
        <w:rPr>
          <w:rFonts w:ascii="Times New Roman"/>
          <w:b w:val="false"/>
          <w:i w:val="false"/>
          <w:color w:val="000000"/>
          <w:sz w:val="28"/>
        </w:rPr>
        <w:t xml:space="preserve">
      3. Ұлы Люксембург Герцогтігі </w:t>
      </w:r>
    </w:p>
    <w:bookmarkEnd w:id="12"/>
    <w:bookmarkStart w:name="z66" w:id="13"/>
    <w:p>
      <w:pPr>
        <w:spacing w:after="0"/>
        <w:ind w:left="0"/>
        <w:jc w:val="both"/>
      </w:pPr>
      <w:r>
        <w:rPr>
          <w:rFonts w:ascii="Times New Roman"/>
          <w:b w:val="false"/>
          <w:i w:val="false"/>
          <w:color w:val="000000"/>
          <w:sz w:val="28"/>
        </w:rPr>
        <w:t xml:space="preserve">
      4. Венгрия Республикасы </w:t>
      </w:r>
    </w:p>
    <w:bookmarkEnd w:id="13"/>
    <w:bookmarkStart w:name="z67" w:id="14"/>
    <w:p>
      <w:pPr>
        <w:spacing w:after="0"/>
        <w:ind w:left="0"/>
        <w:jc w:val="both"/>
      </w:pPr>
      <w:r>
        <w:rPr>
          <w:rFonts w:ascii="Times New Roman"/>
          <w:b w:val="false"/>
          <w:i w:val="false"/>
          <w:color w:val="000000"/>
          <w:sz w:val="28"/>
        </w:rPr>
        <w:t xml:space="preserve">
      5. Грек Республикасы </w:t>
      </w:r>
    </w:p>
    <w:bookmarkEnd w:id="14"/>
    <w:bookmarkStart w:name="z68" w:id="15"/>
    <w:p>
      <w:pPr>
        <w:spacing w:after="0"/>
        <w:ind w:left="0"/>
        <w:jc w:val="both"/>
      </w:pPr>
      <w:r>
        <w:rPr>
          <w:rFonts w:ascii="Times New Roman"/>
          <w:b w:val="false"/>
          <w:i w:val="false"/>
          <w:color w:val="000000"/>
          <w:sz w:val="28"/>
        </w:rPr>
        <w:t xml:space="preserve">
      6. Израиль Мемлекеті </w:t>
      </w:r>
    </w:p>
    <w:bookmarkEnd w:id="15"/>
    <w:bookmarkStart w:name="z69" w:id="16"/>
    <w:p>
      <w:pPr>
        <w:spacing w:after="0"/>
        <w:ind w:left="0"/>
        <w:jc w:val="both"/>
      </w:pPr>
      <w:r>
        <w:rPr>
          <w:rFonts w:ascii="Times New Roman"/>
          <w:b w:val="false"/>
          <w:i w:val="false"/>
          <w:color w:val="000000"/>
          <w:sz w:val="28"/>
        </w:rPr>
        <w:t xml:space="preserve">
      7. Катар Мемлекеті </w:t>
      </w:r>
    </w:p>
    <w:bookmarkEnd w:id="16"/>
    <w:bookmarkStart w:name="z70" w:id="17"/>
    <w:p>
      <w:pPr>
        <w:spacing w:after="0"/>
        <w:ind w:left="0"/>
        <w:jc w:val="both"/>
      </w:pPr>
      <w:r>
        <w:rPr>
          <w:rFonts w:ascii="Times New Roman"/>
          <w:b w:val="false"/>
          <w:i w:val="false"/>
          <w:color w:val="000000"/>
          <w:sz w:val="28"/>
        </w:rPr>
        <w:t xml:space="preserve">
      8. Ирландия Республикасы </w:t>
      </w:r>
    </w:p>
    <w:bookmarkEnd w:id="17"/>
    <w:bookmarkStart w:name="z71" w:id="18"/>
    <w:p>
      <w:pPr>
        <w:spacing w:after="0"/>
        <w:ind w:left="0"/>
        <w:jc w:val="both"/>
      </w:pPr>
      <w:r>
        <w:rPr>
          <w:rFonts w:ascii="Times New Roman"/>
          <w:b w:val="false"/>
          <w:i w:val="false"/>
          <w:color w:val="000000"/>
          <w:sz w:val="28"/>
        </w:rPr>
        <w:t xml:space="preserve">
      9. Италия Республикасы </w:t>
      </w:r>
    </w:p>
    <w:bookmarkEnd w:id="18"/>
    <w:bookmarkStart w:name="z72" w:id="19"/>
    <w:p>
      <w:pPr>
        <w:spacing w:after="0"/>
        <w:ind w:left="0"/>
        <w:jc w:val="both"/>
      </w:pPr>
      <w:r>
        <w:rPr>
          <w:rFonts w:ascii="Times New Roman"/>
          <w:b w:val="false"/>
          <w:i w:val="false"/>
          <w:color w:val="000000"/>
          <w:sz w:val="28"/>
        </w:rPr>
        <w:t xml:space="preserve">
      10. Дания Корольдігі </w:t>
      </w:r>
    </w:p>
    <w:bookmarkEnd w:id="19"/>
    <w:bookmarkStart w:name="z73" w:id="20"/>
    <w:p>
      <w:pPr>
        <w:spacing w:after="0"/>
        <w:ind w:left="0"/>
        <w:jc w:val="both"/>
      </w:pPr>
      <w:r>
        <w:rPr>
          <w:rFonts w:ascii="Times New Roman"/>
          <w:b w:val="false"/>
          <w:i w:val="false"/>
          <w:color w:val="000000"/>
          <w:sz w:val="28"/>
        </w:rPr>
        <w:t xml:space="preserve">
      11. Сауд Арабиясы Корольдігі </w:t>
      </w:r>
    </w:p>
    <w:bookmarkEnd w:id="20"/>
    <w:bookmarkStart w:name="z74" w:id="21"/>
    <w:p>
      <w:pPr>
        <w:spacing w:after="0"/>
        <w:ind w:left="0"/>
        <w:jc w:val="both"/>
      </w:pPr>
      <w:r>
        <w:rPr>
          <w:rFonts w:ascii="Times New Roman"/>
          <w:b w:val="false"/>
          <w:i w:val="false"/>
          <w:color w:val="000000"/>
          <w:sz w:val="28"/>
        </w:rPr>
        <w:t xml:space="preserve">
      12. Испания Корольдігі </w:t>
      </w:r>
    </w:p>
    <w:bookmarkEnd w:id="21"/>
    <w:bookmarkStart w:name="z75" w:id="22"/>
    <w:p>
      <w:pPr>
        <w:spacing w:after="0"/>
        <w:ind w:left="0"/>
        <w:jc w:val="both"/>
      </w:pPr>
      <w:r>
        <w:rPr>
          <w:rFonts w:ascii="Times New Roman"/>
          <w:b w:val="false"/>
          <w:i w:val="false"/>
          <w:color w:val="000000"/>
          <w:sz w:val="28"/>
        </w:rPr>
        <w:t xml:space="preserve">
      13. Исландия Республикасы </w:t>
      </w:r>
    </w:p>
    <w:bookmarkEnd w:id="22"/>
    <w:bookmarkStart w:name="z76" w:id="23"/>
    <w:p>
      <w:pPr>
        <w:spacing w:after="0"/>
        <w:ind w:left="0"/>
        <w:jc w:val="both"/>
      </w:pPr>
      <w:r>
        <w:rPr>
          <w:rFonts w:ascii="Times New Roman"/>
          <w:b w:val="false"/>
          <w:i w:val="false"/>
          <w:color w:val="000000"/>
          <w:sz w:val="28"/>
        </w:rPr>
        <w:t xml:space="preserve">
      14. Канада </w:t>
      </w:r>
    </w:p>
    <w:bookmarkEnd w:id="23"/>
    <w:bookmarkStart w:name="z77" w:id="24"/>
    <w:p>
      <w:pPr>
        <w:spacing w:after="0"/>
        <w:ind w:left="0"/>
        <w:jc w:val="both"/>
      </w:pPr>
      <w:r>
        <w:rPr>
          <w:rFonts w:ascii="Times New Roman"/>
          <w:b w:val="false"/>
          <w:i w:val="false"/>
          <w:color w:val="000000"/>
          <w:sz w:val="28"/>
        </w:rPr>
        <w:t xml:space="preserve">
      15. Лихтенштейн Княздығы </w:t>
      </w:r>
    </w:p>
    <w:bookmarkEnd w:id="24"/>
    <w:bookmarkStart w:name="z78" w:id="25"/>
    <w:p>
      <w:pPr>
        <w:spacing w:after="0"/>
        <w:ind w:left="0"/>
        <w:jc w:val="both"/>
      </w:pPr>
      <w:r>
        <w:rPr>
          <w:rFonts w:ascii="Times New Roman"/>
          <w:b w:val="false"/>
          <w:i w:val="false"/>
          <w:color w:val="000000"/>
          <w:sz w:val="28"/>
        </w:rPr>
        <w:t xml:space="preserve">
      16. Монако Княздығы </w:t>
      </w:r>
    </w:p>
    <w:bookmarkEnd w:id="25"/>
    <w:bookmarkStart w:name="z79" w:id="26"/>
    <w:p>
      <w:pPr>
        <w:spacing w:after="0"/>
        <w:ind w:left="0"/>
        <w:jc w:val="both"/>
      </w:pPr>
      <w:r>
        <w:rPr>
          <w:rFonts w:ascii="Times New Roman"/>
          <w:b w:val="false"/>
          <w:i w:val="false"/>
          <w:color w:val="000000"/>
          <w:sz w:val="28"/>
        </w:rPr>
        <w:t xml:space="preserve">
      17. Нидерланды Корольдігі </w:t>
      </w:r>
    </w:p>
    <w:bookmarkEnd w:id="26"/>
    <w:bookmarkStart w:name="z80" w:id="27"/>
    <w:p>
      <w:pPr>
        <w:spacing w:after="0"/>
        <w:ind w:left="0"/>
        <w:jc w:val="both"/>
      </w:pPr>
      <w:r>
        <w:rPr>
          <w:rFonts w:ascii="Times New Roman"/>
          <w:b w:val="false"/>
          <w:i w:val="false"/>
          <w:color w:val="000000"/>
          <w:sz w:val="28"/>
        </w:rPr>
        <w:t xml:space="preserve">
      18. Норвегия Корольдігі </w:t>
      </w:r>
    </w:p>
    <w:bookmarkEnd w:id="27"/>
    <w:bookmarkStart w:name="z81" w:id="28"/>
    <w:p>
      <w:pPr>
        <w:spacing w:after="0"/>
        <w:ind w:left="0"/>
        <w:jc w:val="both"/>
      </w:pPr>
      <w:r>
        <w:rPr>
          <w:rFonts w:ascii="Times New Roman"/>
          <w:b w:val="false"/>
          <w:i w:val="false"/>
          <w:color w:val="000000"/>
          <w:sz w:val="28"/>
        </w:rPr>
        <w:t xml:space="preserve">
      19. Швеция Корольдігі </w:t>
      </w:r>
    </w:p>
    <w:bookmarkEnd w:id="28"/>
    <w:bookmarkStart w:name="z82" w:id="29"/>
    <w:p>
      <w:pPr>
        <w:spacing w:after="0"/>
        <w:ind w:left="0"/>
        <w:jc w:val="both"/>
      </w:pPr>
      <w:r>
        <w:rPr>
          <w:rFonts w:ascii="Times New Roman"/>
          <w:b w:val="false"/>
          <w:i w:val="false"/>
          <w:color w:val="000000"/>
          <w:sz w:val="28"/>
        </w:rPr>
        <w:t xml:space="preserve">
      20. Бельгия Корольдігі </w:t>
      </w:r>
    </w:p>
    <w:bookmarkEnd w:id="29"/>
    <w:bookmarkStart w:name="z83" w:id="30"/>
    <w:p>
      <w:pPr>
        <w:spacing w:after="0"/>
        <w:ind w:left="0"/>
        <w:jc w:val="both"/>
      </w:pPr>
      <w:r>
        <w:rPr>
          <w:rFonts w:ascii="Times New Roman"/>
          <w:b w:val="false"/>
          <w:i w:val="false"/>
          <w:color w:val="000000"/>
          <w:sz w:val="28"/>
        </w:rPr>
        <w:t xml:space="preserve">
      21. Литва Республикасы </w:t>
      </w:r>
    </w:p>
    <w:bookmarkEnd w:id="30"/>
    <w:bookmarkStart w:name="z84" w:id="31"/>
    <w:p>
      <w:pPr>
        <w:spacing w:after="0"/>
        <w:ind w:left="0"/>
        <w:jc w:val="both"/>
      </w:pPr>
      <w:r>
        <w:rPr>
          <w:rFonts w:ascii="Times New Roman"/>
          <w:b w:val="false"/>
          <w:i w:val="false"/>
          <w:color w:val="000000"/>
          <w:sz w:val="28"/>
        </w:rPr>
        <w:t xml:space="preserve">
      22. Латвия Республикасы </w:t>
      </w:r>
    </w:p>
    <w:bookmarkEnd w:id="31"/>
    <w:bookmarkStart w:name="z85" w:id="32"/>
    <w:p>
      <w:pPr>
        <w:spacing w:after="0"/>
        <w:ind w:left="0"/>
        <w:jc w:val="both"/>
      </w:pPr>
      <w:r>
        <w:rPr>
          <w:rFonts w:ascii="Times New Roman"/>
          <w:b w:val="false"/>
          <w:i w:val="false"/>
          <w:color w:val="000000"/>
          <w:sz w:val="28"/>
        </w:rPr>
        <w:t xml:space="preserve">
      23. Жаңа Зеландия </w:t>
      </w:r>
    </w:p>
    <w:bookmarkEnd w:id="32"/>
    <w:bookmarkStart w:name="z86" w:id="33"/>
    <w:p>
      <w:pPr>
        <w:spacing w:after="0"/>
        <w:ind w:left="0"/>
        <w:jc w:val="both"/>
      </w:pPr>
      <w:r>
        <w:rPr>
          <w:rFonts w:ascii="Times New Roman"/>
          <w:b w:val="false"/>
          <w:i w:val="false"/>
          <w:color w:val="000000"/>
          <w:sz w:val="28"/>
        </w:rPr>
        <w:t xml:space="preserve">
      24. Біріккен Араб Әмірліктері </w:t>
      </w:r>
    </w:p>
    <w:bookmarkEnd w:id="33"/>
    <w:bookmarkStart w:name="z87" w:id="34"/>
    <w:p>
      <w:pPr>
        <w:spacing w:after="0"/>
        <w:ind w:left="0"/>
        <w:jc w:val="both"/>
      </w:pPr>
      <w:r>
        <w:rPr>
          <w:rFonts w:ascii="Times New Roman"/>
          <w:b w:val="false"/>
          <w:i w:val="false"/>
          <w:color w:val="000000"/>
          <w:sz w:val="28"/>
        </w:rPr>
        <w:t xml:space="preserve">
      25. Португалия Республикасы </w:t>
      </w:r>
    </w:p>
    <w:bookmarkEnd w:id="34"/>
    <w:bookmarkStart w:name="z88" w:id="35"/>
    <w:p>
      <w:pPr>
        <w:spacing w:after="0"/>
        <w:ind w:left="0"/>
        <w:jc w:val="both"/>
      </w:pPr>
      <w:r>
        <w:rPr>
          <w:rFonts w:ascii="Times New Roman"/>
          <w:b w:val="false"/>
          <w:i w:val="false"/>
          <w:color w:val="000000"/>
          <w:sz w:val="28"/>
        </w:rPr>
        <w:t xml:space="preserve">
      26. Сингапур Республикасы </w:t>
      </w:r>
    </w:p>
    <w:bookmarkEnd w:id="35"/>
    <w:bookmarkStart w:name="z89" w:id="36"/>
    <w:p>
      <w:pPr>
        <w:spacing w:after="0"/>
        <w:ind w:left="0"/>
        <w:jc w:val="both"/>
      </w:pPr>
      <w:r>
        <w:rPr>
          <w:rFonts w:ascii="Times New Roman"/>
          <w:b w:val="false"/>
          <w:i w:val="false"/>
          <w:color w:val="000000"/>
          <w:sz w:val="28"/>
        </w:rPr>
        <w:t xml:space="preserve">
      27. Польша Республикасы </w:t>
      </w:r>
    </w:p>
    <w:bookmarkEnd w:id="36"/>
    <w:bookmarkStart w:name="z90" w:id="37"/>
    <w:p>
      <w:pPr>
        <w:spacing w:after="0"/>
        <w:ind w:left="0"/>
        <w:jc w:val="both"/>
      </w:pPr>
      <w:r>
        <w:rPr>
          <w:rFonts w:ascii="Times New Roman"/>
          <w:b w:val="false"/>
          <w:i w:val="false"/>
          <w:color w:val="000000"/>
          <w:sz w:val="28"/>
        </w:rPr>
        <w:t xml:space="preserve">
      28. Хорватия Республикасы </w:t>
      </w:r>
    </w:p>
    <w:bookmarkEnd w:id="37"/>
    <w:bookmarkStart w:name="z91" w:id="38"/>
    <w:p>
      <w:pPr>
        <w:spacing w:after="0"/>
        <w:ind w:left="0"/>
        <w:jc w:val="both"/>
      </w:pPr>
      <w:r>
        <w:rPr>
          <w:rFonts w:ascii="Times New Roman"/>
          <w:b w:val="false"/>
          <w:i w:val="false"/>
          <w:color w:val="000000"/>
          <w:sz w:val="28"/>
        </w:rPr>
        <w:t xml:space="preserve">
      29. Корея Республикасы </w:t>
      </w:r>
    </w:p>
    <w:bookmarkEnd w:id="38"/>
    <w:bookmarkStart w:name="z92" w:id="39"/>
    <w:p>
      <w:pPr>
        <w:spacing w:after="0"/>
        <w:ind w:left="0"/>
        <w:jc w:val="both"/>
      </w:pPr>
      <w:r>
        <w:rPr>
          <w:rFonts w:ascii="Times New Roman"/>
          <w:b w:val="false"/>
          <w:i w:val="false"/>
          <w:color w:val="000000"/>
          <w:sz w:val="28"/>
        </w:rPr>
        <w:t xml:space="preserve">
      30. Болгария Республикасы </w:t>
      </w:r>
    </w:p>
    <w:bookmarkEnd w:id="39"/>
    <w:bookmarkStart w:name="z93" w:id="40"/>
    <w:p>
      <w:pPr>
        <w:spacing w:after="0"/>
        <w:ind w:left="0"/>
        <w:jc w:val="both"/>
      </w:pPr>
      <w:r>
        <w:rPr>
          <w:rFonts w:ascii="Times New Roman"/>
          <w:b w:val="false"/>
          <w:i w:val="false"/>
          <w:color w:val="000000"/>
          <w:sz w:val="28"/>
        </w:rPr>
        <w:t xml:space="preserve">
      31. Кипр Республикасы </w:t>
      </w:r>
    </w:p>
    <w:bookmarkEnd w:id="40"/>
    <w:bookmarkStart w:name="z94" w:id="41"/>
    <w:p>
      <w:pPr>
        <w:spacing w:after="0"/>
        <w:ind w:left="0"/>
        <w:jc w:val="both"/>
      </w:pPr>
      <w:r>
        <w:rPr>
          <w:rFonts w:ascii="Times New Roman"/>
          <w:b w:val="false"/>
          <w:i w:val="false"/>
          <w:color w:val="000000"/>
          <w:sz w:val="28"/>
        </w:rPr>
        <w:t xml:space="preserve">
      32. Мальта Республикасы </w:t>
      </w:r>
    </w:p>
    <w:bookmarkEnd w:id="41"/>
    <w:bookmarkStart w:name="z95" w:id="42"/>
    <w:p>
      <w:pPr>
        <w:spacing w:after="0"/>
        <w:ind w:left="0"/>
        <w:jc w:val="both"/>
      </w:pPr>
      <w:r>
        <w:rPr>
          <w:rFonts w:ascii="Times New Roman"/>
          <w:b w:val="false"/>
          <w:i w:val="false"/>
          <w:color w:val="000000"/>
          <w:sz w:val="28"/>
        </w:rPr>
        <w:t xml:space="preserve">
      33. Словения Республикасы </w:t>
      </w:r>
    </w:p>
    <w:bookmarkEnd w:id="42"/>
    <w:bookmarkStart w:name="z96" w:id="43"/>
    <w:p>
      <w:pPr>
        <w:spacing w:after="0"/>
        <w:ind w:left="0"/>
        <w:jc w:val="both"/>
      </w:pPr>
      <w:r>
        <w:rPr>
          <w:rFonts w:ascii="Times New Roman"/>
          <w:b w:val="false"/>
          <w:i w:val="false"/>
          <w:color w:val="000000"/>
          <w:sz w:val="28"/>
        </w:rPr>
        <w:t xml:space="preserve">
      34. Румыния </w:t>
      </w:r>
    </w:p>
    <w:bookmarkEnd w:id="43"/>
    <w:bookmarkStart w:name="z97" w:id="44"/>
    <w:p>
      <w:pPr>
        <w:spacing w:after="0"/>
        <w:ind w:left="0"/>
        <w:jc w:val="both"/>
      </w:pPr>
      <w:r>
        <w:rPr>
          <w:rFonts w:ascii="Times New Roman"/>
          <w:b w:val="false"/>
          <w:i w:val="false"/>
          <w:color w:val="000000"/>
          <w:sz w:val="28"/>
        </w:rPr>
        <w:t xml:space="preserve">
      35. Америка Құрама Штаттары </w:t>
      </w:r>
    </w:p>
    <w:bookmarkEnd w:id="44"/>
    <w:bookmarkStart w:name="z98" w:id="45"/>
    <w:p>
      <w:pPr>
        <w:spacing w:after="0"/>
        <w:ind w:left="0"/>
        <w:jc w:val="both"/>
      </w:pPr>
      <w:r>
        <w:rPr>
          <w:rFonts w:ascii="Times New Roman"/>
          <w:b w:val="false"/>
          <w:i w:val="false"/>
          <w:color w:val="000000"/>
          <w:sz w:val="28"/>
        </w:rPr>
        <w:t xml:space="preserve">
      36. Ұлыбритания және Солтүстік Ирландия Құрама Корольдігі </w:t>
      </w:r>
    </w:p>
    <w:bookmarkEnd w:id="45"/>
    <w:bookmarkStart w:name="z99" w:id="46"/>
    <w:p>
      <w:pPr>
        <w:spacing w:after="0"/>
        <w:ind w:left="0"/>
        <w:jc w:val="both"/>
      </w:pPr>
      <w:r>
        <w:rPr>
          <w:rFonts w:ascii="Times New Roman"/>
          <w:b w:val="false"/>
          <w:i w:val="false"/>
          <w:color w:val="000000"/>
          <w:sz w:val="28"/>
        </w:rPr>
        <w:t xml:space="preserve">
      37. Словак Республикасы </w:t>
      </w:r>
    </w:p>
    <w:bookmarkEnd w:id="46"/>
    <w:bookmarkStart w:name="z100" w:id="47"/>
    <w:p>
      <w:pPr>
        <w:spacing w:after="0"/>
        <w:ind w:left="0"/>
        <w:jc w:val="both"/>
      </w:pPr>
      <w:r>
        <w:rPr>
          <w:rFonts w:ascii="Times New Roman"/>
          <w:b w:val="false"/>
          <w:i w:val="false"/>
          <w:color w:val="000000"/>
          <w:sz w:val="28"/>
        </w:rPr>
        <w:t xml:space="preserve">
      38. Оман Сұлтандығы </w:t>
      </w:r>
    </w:p>
    <w:bookmarkEnd w:id="47"/>
    <w:bookmarkStart w:name="z101" w:id="48"/>
    <w:p>
      <w:pPr>
        <w:spacing w:after="0"/>
        <w:ind w:left="0"/>
        <w:jc w:val="both"/>
      </w:pPr>
      <w:r>
        <w:rPr>
          <w:rFonts w:ascii="Times New Roman"/>
          <w:b w:val="false"/>
          <w:i w:val="false"/>
          <w:color w:val="000000"/>
          <w:sz w:val="28"/>
        </w:rPr>
        <w:t xml:space="preserve">
      39. Финляндия Республикасы </w:t>
      </w:r>
    </w:p>
    <w:bookmarkEnd w:id="48"/>
    <w:bookmarkStart w:name="z102" w:id="49"/>
    <w:p>
      <w:pPr>
        <w:spacing w:after="0"/>
        <w:ind w:left="0"/>
        <w:jc w:val="both"/>
      </w:pPr>
      <w:r>
        <w:rPr>
          <w:rFonts w:ascii="Times New Roman"/>
          <w:b w:val="false"/>
          <w:i w:val="false"/>
          <w:color w:val="000000"/>
          <w:sz w:val="28"/>
        </w:rPr>
        <w:t xml:space="preserve">
      40. Француз Республикасы </w:t>
      </w:r>
    </w:p>
    <w:bookmarkEnd w:id="49"/>
    <w:bookmarkStart w:name="z103" w:id="50"/>
    <w:p>
      <w:pPr>
        <w:spacing w:after="0"/>
        <w:ind w:left="0"/>
        <w:jc w:val="both"/>
      </w:pPr>
      <w:r>
        <w:rPr>
          <w:rFonts w:ascii="Times New Roman"/>
          <w:b w:val="false"/>
          <w:i w:val="false"/>
          <w:color w:val="000000"/>
          <w:sz w:val="28"/>
        </w:rPr>
        <w:t xml:space="preserve">
      41. Германия Федеративтік Республикасы </w:t>
      </w:r>
    </w:p>
    <w:bookmarkEnd w:id="50"/>
    <w:bookmarkStart w:name="z104" w:id="51"/>
    <w:p>
      <w:pPr>
        <w:spacing w:after="0"/>
        <w:ind w:left="0"/>
        <w:jc w:val="both"/>
      </w:pPr>
      <w:r>
        <w:rPr>
          <w:rFonts w:ascii="Times New Roman"/>
          <w:b w:val="false"/>
          <w:i w:val="false"/>
          <w:color w:val="000000"/>
          <w:sz w:val="28"/>
        </w:rPr>
        <w:t xml:space="preserve">
      42. Малайзия Федерациясы </w:t>
      </w:r>
    </w:p>
    <w:bookmarkEnd w:id="51"/>
    <w:bookmarkStart w:name="z105" w:id="52"/>
    <w:p>
      <w:pPr>
        <w:spacing w:after="0"/>
        <w:ind w:left="0"/>
        <w:jc w:val="both"/>
      </w:pPr>
      <w:r>
        <w:rPr>
          <w:rFonts w:ascii="Times New Roman"/>
          <w:b w:val="false"/>
          <w:i w:val="false"/>
          <w:color w:val="000000"/>
          <w:sz w:val="28"/>
        </w:rPr>
        <w:t xml:space="preserve">
      43. Бразилия Федеративтік Республикасы </w:t>
      </w:r>
    </w:p>
    <w:bookmarkEnd w:id="52"/>
    <w:bookmarkStart w:name="z106" w:id="53"/>
    <w:p>
      <w:pPr>
        <w:spacing w:after="0"/>
        <w:ind w:left="0"/>
        <w:jc w:val="both"/>
      </w:pPr>
      <w:r>
        <w:rPr>
          <w:rFonts w:ascii="Times New Roman"/>
          <w:b w:val="false"/>
          <w:i w:val="false"/>
          <w:color w:val="000000"/>
          <w:sz w:val="28"/>
        </w:rPr>
        <w:t xml:space="preserve">
      44. Чех Республикасы </w:t>
      </w:r>
    </w:p>
    <w:bookmarkEnd w:id="53"/>
    <w:bookmarkStart w:name="z107" w:id="54"/>
    <w:p>
      <w:pPr>
        <w:spacing w:after="0"/>
        <w:ind w:left="0"/>
        <w:jc w:val="both"/>
      </w:pPr>
      <w:r>
        <w:rPr>
          <w:rFonts w:ascii="Times New Roman"/>
          <w:b w:val="false"/>
          <w:i w:val="false"/>
          <w:color w:val="000000"/>
          <w:sz w:val="28"/>
        </w:rPr>
        <w:t xml:space="preserve">
      45. Швейцария Конфедерациясы </w:t>
      </w:r>
    </w:p>
    <w:bookmarkEnd w:id="54"/>
    <w:bookmarkStart w:name="z108" w:id="55"/>
    <w:p>
      <w:pPr>
        <w:spacing w:after="0"/>
        <w:ind w:left="0"/>
        <w:jc w:val="both"/>
      </w:pPr>
      <w:r>
        <w:rPr>
          <w:rFonts w:ascii="Times New Roman"/>
          <w:b w:val="false"/>
          <w:i w:val="false"/>
          <w:color w:val="000000"/>
          <w:sz w:val="28"/>
        </w:rPr>
        <w:t xml:space="preserve">
      46. Эстон Республикасы </w:t>
      </w:r>
    </w:p>
    <w:bookmarkEnd w:id="55"/>
    <w:bookmarkStart w:name="z109" w:id="56"/>
    <w:p>
      <w:pPr>
        <w:spacing w:after="0"/>
        <w:ind w:left="0"/>
        <w:jc w:val="both"/>
      </w:pPr>
      <w:r>
        <w:rPr>
          <w:rFonts w:ascii="Times New Roman"/>
          <w:b w:val="false"/>
          <w:i w:val="false"/>
          <w:color w:val="000000"/>
          <w:sz w:val="28"/>
        </w:rPr>
        <w:t xml:space="preserve">
      47. Жапония </w:t>
      </w:r>
    </w:p>
    <w:bookmarkEnd w:id="56"/>
    <w:bookmarkStart w:name="z113" w:id="57"/>
    <w:p>
      <w:pPr>
        <w:spacing w:after="0"/>
        <w:ind w:left="0"/>
        <w:jc w:val="both"/>
      </w:pPr>
      <w:r>
        <w:rPr>
          <w:rFonts w:ascii="Times New Roman"/>
          <w:b w:val="false"/>
          <w:i w:val="false"/>
          <w:color w:val="000000"/>
          <w:sz w:val="28"/>
        </w:rPr>
        <w:t xml:space="preserve">
«Шығу визаларын беру және </w:t>
      </w:r>
      <w:r>
        <w:br/>
      </w:r>
      <w:r>
        <w:rPr>
          <w:rFonts w:ascii="Times New Roman"/>
          <w:b w:val="false"/>
          <w:i w:val="false"/>
          <w:color w:val="000000"/>
          <w:sz w:val="28"/>
        </w:rPr>
        <w:t>
ұзарту» мемлекеттік қызмет</w:t>
      </w:r>
      <w:r>
        <w:br/>
      </w:r>
      <w:r>
        <w:rPr>
          <w:rFonts w:ascii="Times New Roman"/>
          <w:b w:val="false"/>
          <w:i w:val="false"/>
          <w:color w:val="000000"/>
          <w:sz w:val="28"/>
        </w:rPr>
        <w:t xml:space="preserve">
стандартына 3-қосымша   </w:t>
      </w:r>
    </w:p>
    <w:bookmarkEnd w:id="57"/>
    <w:p>
      <w:pPr>
        <w:spacing w:after="0"/>
        <w:ind w:left="0"/>
        <w:jc w:val="both"/>
      </w:pPr>
      <w:r>
        <w:rPr>
          <w:rFonts w:ascii="Times New Roman"/>
          <w:b w:val="false"/>
          <w:i w:val="false"/>
          <w:color w:val="000000"/>
          <w:sz w:val="28"/>
        </w:rPr>
        <w:t>Мемлекеттік қызмет көрсетуге</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(тұтынушының Т.А.Ә. немесе заңды тұлғаның атауы)</w:t>
      </w:r>
    </w:p>
    <w:p>
      <w:pPr>
        <w:spacing w:after="0"/>
        <w:ind w:left="0"/>
        <w:jc w:val="left"/>
      </w:pPr>
      <w:r>
        <w:rPr>
          <w:rFonts w:ascii="Times New Roman"/>
          <w:b/>
          <w:i w:val="false"/>
          <w:color w:val="000000"/>
        </w:rPr>
        <w:t xml:space="preserve"> құжаттар қабылдау туралы</w:t>
      </w:r>
      <w:r>
        <w:br/>
      </w:r>
      <w:r>
        <w:rPr>
          <w:rFonts w:ascii="Times New Roman"/>
          <w:b/>
          <w:i w:val="false"/>
          <w:color w:val="000000"/>
        </w:rPr>
        <w:t>
№ __ТАЛОН</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w:t>
      </w:r>
      <w:r>
        <w:br/>
      </w:r>
      <w:r>
        <w:rPr>
          <w:rFonts w:ascii="Times New Roman"/>
          <w:b w:val="false"/>
          <w:i w:val="false"/>
          <w:color w:val="000000"/>
          <w:sz w:val="28"/>
        </w:rPr>
        <w:t>
2. _______________________________________________________________</w:t>
      </w:r>
      <w:r>
        <w:br/>
      </w:r>
      <w:r>
        <w:rPr>
          <w:rFonts w:ascii="Times New Roman"/>
          <w:b w:val="false"/>
          <w:i w:val="false"/>
          <w:color w:val="000000"/>
          <w:sz w:val="28"/>
        </w:rPr>
        <w:t>
3. _______________________________________________________________</w:t>
      </w:r>
      <w:r>
        <w:br/>
      </w:r>
      <w:r>
        <w:rPr>
          <w:rFonts w:ascii="Times New Roman"/>
          <w:b w:val="false"/>
          <w:i w:val="false"/>
          <w:color w:val="000000"/>
          <w:sz w:val="28"/>
        </w:rPr>
        <w:t>
4. _______________________________________________________________</w:t>
      </w:r>
      <w:r>
        <w:br/>
      </w:r>
      <w:r>
        <w:rPr>
          <w:rFonts w:ascii="Times New Roman"/>
          <w:b w:val="false"/>
          <w:i w:val="false"/>
          <w:color w:val="000000"/>
          <w:sz w:val="28"/>
        </w:rPr>
        <w:t>
5. _______________________________________________________________</w:t>
      </w:r>
      <w:r>
        <w:br/>
      </w:r>
      <w:r>
        <w:rPr>
          <w:rFonts w:ascii="Times New Roman"/>
          <w:b w:val="false"/>
          <w:i w:val="false"/>
          <w:color w:val="000000"/>
          <w:sz w:val="28"/>
        </w:rPr>
        <w:t>
6. _______________________________________________________________</w:t>
      </w:r>
      <w:r>
        <w:br/>
      </w:r>
      <w:r>
        <w:rPr>
          <w:rFonts w:ascii="Times New Roman"/>
          <w:b w:val="false"/>
          <w:i w:val="false"/>
          <w:color w:val="000000"/>
          <w:sz w:val="28"/>
        </w:rPr>
        <w:t>
7. _______________________________________________________________</w:t>
      </w:r>
      <w:r>
        <w:br/>
      </w:r>
      <w:r>
        <w:rPr>
          <w:rFonts w:ascii="Times New Roman"/>
          <w:b w:val="false"/>
          <w:i w:val="false"/>
          <w:color w:val="000000"/>
          <w:sz w:val="28"/>
        </w:rPr>
        <w:t>
8. _______________________________________________________________</w:t>
      </w:r>
      <w:r>
        <w:br/>
      </w:r>
      <w:r>
        <w:rPr>
          <w:rFonts w:ascii="Times New Roman"/>
          <w:b w:val="false"/>
          <w:i w:val="false"/>
          <w:color w:val="000000"/>
          <w:sz w:val="28"/>
        </w:rPr>
        <w:t>
9. 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Қабылдаған:</w:t>
      </w:r>
      <w:r>
        <w:br/>
      </w:r>
      <w:r>
        <w:rPr>
          <w:rFonts w:ascii="Times New Roman"/>
          <w:b w:val="false"/>
          <w:i w:val="false"/>
          <w:color w:val="000000"/>
          <w:sz w:val="28"/>
        </w:rPr>
        <w:t>
_________________________________ / _____________ / 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_______ ж. «___» _____________</w:t>
      </w:r>
    </w:p>
    <w:p>
      <w:pPr>
        <w:spacing w:after="0"/>
        <w:ind w:left="0"/>
        <w:jc w:val="both"/>
      </w:pPr>
      <w:r>
        <w:rPr>
          <w:rFonts w:ascii="Times New Roman"/>
          <w:b w:val="false"/>
          <w:i w:val="false"/>
          <w:color w:val="000000"/>
          <w:sz w:val="28"/>
        </w:rPr>
        <w:t>Берілген күні және уақыты: ____ж. «__»__________ _____ сағат __ минут</w:t>
      </w:r>
    </w:p>
    <w:bookmarkStart w:name="z114" w:id="58"/>
    <w:p>
      <w:pPr>
        <w:spacing w:after="0"/>
        <w:ind w:left="0"/>
        <w:jc w:val="both"/>
      </w:pPr>
      <w:r>
        <w:rPr>
          <w:rFonts w:ascii="Times New Roman"/>
          <w:b w:val="false"/>
          <w:i w:val="false"/>
          <w:color w:val="000000"/>
          <w:sz w:val="28"/>
        </w:rPr>
        <w:t xml:space="preserve">
«Шығу визаларын беру және </w:t>
      </w:r>
      <w:r>
        <w:br/>
      </w:r>
      <w:r>
        <w:rPr>
          <w:rFonts w:ascii="Times New Roman"/>
          <w:b w:val="false"/>
          <w:i w:val="false"/>
          <w:color w:val="000000"/>
          <w:sz w:val="28"/>
        </w:rPr>
        <w:t>
ұзарту» мемлекеттік қызмет</w:t>
      </w:r>
      <w:r>
        <w:br/>
      </w:r>
      <w:r>
        <w:rPr>
          <w:rFonts w:ascii="Times New Roman"/>
          <w:b w:val="false"/>
          <w:i w:val="false"/>
          <w:color w:val="000000"/>
          <w:sz w:val="28"/>
        </w:rPr>
        <w:t xml:space="preserve">
стандартына 4-қосымша  </w:t>
      </w:r>
    </w:p>
    <w:bookmarkEnd w:id="58"/>
    <w:p>
      <w:pPr>
        <w:spacing w:after="0"/>
        <w:ind w:left="0"/>
        <w:jc w:val="left"/>
      </w:pPr>
      <w:r>
        <w:rPr>
          <w:rFonts w:ascii="Times New Roman"/>
          <w:b/>
          <w:i w:val="false"/>
          <w:color w:val="000000"/>
        </w:rPr>
        <w:t xml:space="preserve"> Кесте. Сапа және тиімділік көрсеткiштерiнiң мәнi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3"/>
        <w:gridCol w:w="2135"/>
        <w:gridCol w:w="2625"/>
        <w:gridCol w:w="2137"/>
      </w:tblGrid>
      <w:tr>
        <w:trPr>
          <w:trHeight w:val="10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көрсеткіштері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жылдағы көрсеткіштің ағымдағы мәні </w:t>
            </w:r>
          </w:p>
        </w:tc>
      </w:tr>
      <w:tr>
        <w:trPr>
          <w:trHeight w:val="36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Уақтылылығы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қызметті белгіленген мерзімде ұсыну жағдайларының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735"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көрсету туралы ақпаратқа қанағаттанған тұтынушылардың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Ақпаратына электрондық форматта қол жеткізуге болатын қызметтердің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негізді шағымдардың %-ы (үлесі)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450" w:hRule="atLeast"/>
        </w:trPr>
        <w:tc>
          <w:tcPr>
            <w:tcW w:w="5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қанағаттанатын тұтынушылардың %-ы (үлесі)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9"/>
    <w:p>
      <w:pPr>
        <w:spacing w:after="0"/>
        <w:ind w:left="0"/>
        <w:jc w:val="both"/>
      </w:pPr>
      <w:r>
        <w:rPr>
          <w:rFonts w:ascii="Times New Roman"/>
          <w:b w:val="false"/>
          <w:i w:val="false"/>
          <w:color w:val="000000"/>
          <w:sz w:val="28"/>
        </w:rPr>
        <w:t xml:space="preserve">
«Шығу визаларын беру және </w:t>
      </w:r>
      <w:r>
        <w:br/>
      </w:r>
      <w:r>
        <w:rPr>
          <w:rFonts w:ascii="Times New Roman"/>
          <w:b w:val="false"/>
          <w:i w:val="false"/>
          <w:color w:val="000000"/>
          <w:sz w:val="28"/>
        </w:rPr>
        <w:t>
ұзарту» мемлекеттік қызмет</w:t>
      </w:r>
      <w:r>
        <w:br/>
      </w:r>
      <w:r>
        <w:rPr>
          <w:rFonts w:ascii="Times New Roman"/>
          <w:b w:val="false"/>
          <w:i w:val="false"/>
          <w:color w:val="000000"/>
          <w:sz w:val="28"/>
        </w:rPr>
        <w:t xml:space="preserve">
стандартына 5-қосымша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0"/>
      </w:tblGrid>
      <w:tr>
        <w:trPr>
          <w:trHeight w:val="30" w:hRule="atLeast"/>
        </w:trPr>
        <w:tc>
          <w:tcPr>
            <w:tcW w:w="1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__________________________________________________</w:t>
            </w:r>
            <w:r>
              <w:br/>
            </w:r>
            <w:r>
              <w:rPr>
                <w:rFonts w:ascii="Times New Roman"/>
                <w:b/>
                <w:i w:val="false"/>
                <w:color w:val="000000"/>
                <w:sz w:val="20"/>
              </w:rPr>
              <w:t>
(субъектінің атауы)
Өтінішті қабылдаған _____________________________________</w:t>
            </w:r>
            <w:r>
              <w:br/>
            </w:r>
            <w:r>
              <w:rPr>
                <w:rFonts w:ascii="Times New Roman"/>
                <w:b/>
                <w:i w:val="false"/>
                <w:color w:val="000000"/>
                <w:sz w:val="20"/>
              </w:rPr>
              <w:t>
                             (маманның Т.А.Ә.)
20___жылғы «____»_____________ сағ.___мин.____
</w:t>
            </w:r>
          </w:p>
        </w:tc>
      </w:tr>
    </w:tbl>
    <w:p>
      <w:pPr>
        <w:spacing w:after="0"/>
        <w:ind w:left="0"/>
        <w:jc w:val="both"/>
      </w:pPr>
      <w:r>
        <w:rPr>
          <w:rFonts w:ascii="Times New Roman"/>
          <w:b w:val="false"/>
          <w:i w:val="false"/>
          <w:color w:val="000000"/>
          <w:sz w:val="28"/>
        </w:rPr>
        <w:t>(өлшем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