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77a53" w14:textId="6c77a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Биоотын өндірісі бойынша өндірістік қуаттардың шекті көлемдерін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1 наурыздағы № 204 Қаулысы. Күші жойылды - Қазақстан Республикасы Үкiметiнiң 2015 жылғы 31 қазандағы № 870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Үкiметiнiң 31.10.2015 </w:t>
      </w:r>
      <w:r>
        <w:rPr>
          <w:rFonts w:ascii="Times New Roman"/>
          <w:b w:val="false"/>
          <w:i w:val="false"/>
          <w:color w:val="ff0000"/>
          <w:sz w:val="28"/>
        </w:rPr>
        <w:t>№ 870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күнiнен кейін күнтiзбелiк он күн өткен соң қолданысқа енгiзіледі)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ҚР мемлекеттік басқару деңгейлері арасындағы өкілеттіктердің аражігін ажырату мәселелері бойынша 2014 жылғы 29 қыркүйектегі № 239-V ҚРЗ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сәйкес ҚР Ауыл шаруашылығы министрінің м.а. 2015 жылғы 28 шілдедегі № 4-6/701 </w:t>
      </w:r>
      <w:r>
        <w:rPr>
          <w:rFonts w:ascii="Times New Roman"/>
          <w:b w:val="false"/>
          <w:i w:val="false"/>
          <w:color w:val="000000"/>
          <w:sz w:val="28"/>
        </w:rPr>
        <w:t>бұйрығын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қараңыз.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«Биоотын өндірісін және айналымын мемлекеттік реттеу туралы» Қазақстан Республикасының 2010 жылғы 15 қарашадағы Заңы 5-бабының 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 қосымшаға сәйкес биоотын өндірісі бойынша өндірістік қуаттардың шекті көлемдері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жарияланғанынан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204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Биоотын өндірісі бойынша өндірістік қуаттардың шекті көлемдері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3"/>
        <w:gridCol w:w="1693"/>
        <w:gridCol w:w="1893"/>
        <w:gridCol w:w="2373"/>
        <w:gridCol w:w="1753"/>
      </w:tblGrid>
      <w:tr>
        <w:trPr>
          <w:trHeight w:val="30" w:hRule="atLeast"/>
        </w:trPr>
        <w:tc>
          <w:tcPr>
            <w:tcW w:w="4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жылдар бойынша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Биоотын, млн. литр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