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5cc9" w14:textId="10d5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19 тамыздағы № 918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4 наурыздағы № 227 Қаулысы. Күші жойылды - Қазақстан Республикасы Үкіметінің 2015 жылғы 24 маусымдағы № 479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27, 304-құжат)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Қаржыландыру көздеріне қарамастан, құрылысқа арналған жобалау алдындағы (техника-экономикалық негіздемелер) және жобалау (жобалау-сметалық) құжаттамасына сараптама жүргізу, сондай-ақ мемлекеттік инвестициялар есебінен салынып жатқан жобаларды бекіту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инвестициялар есебінен салынып жатқан жобаларды бекіту»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«Бекіту тәртібі» деген 2-кіші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32-тармағындағы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«750000 (жеті жүз елу мың)» деген сандар мен сөздер «1300000 (бір миллион үш жүз мың)»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«Жобалау алдындағы және жобалау (жобалау-сметалық) құжаттамасын түзетудің және оларды қайтадан бекітудің (қайта бекітудің) ерекшеліктері» деген </w:t>
      </w:r>
      <w:r>
        <w:rPr>
          <w:rFonts w:ascii="Times New Roman"/>
          <w:b w:val="false"/>
          <w:i w:val="false"/>
          <w:color w:val="000000"/>
          <w:sz w:val="28"/>
        </w:rPr>
        <w:t>3-кіші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47-тармақпен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Құрылыс мерзімі үш жылдан астам және «Қазақстан Республикасы Үкіметінің 2002 жылғы 19 тамыздағы № 918 қаулысына толықтырулар мен өзгеріс енгізу туралы» Қазақстан Республикасы Үкіметінің 2007 жылғы 11 қыркүйектегі № 791 қаулысы қолданысқа енгізілгенге дейін іске асырылатын жылу-энергетика кешенінің техникалық жағынан күрделі объектілерін жобалау (жобалау-сметалық) құжаттамасын түзету кезінде шығындар тәуелсіз техникалық аудит растаған орындалған жұмыстардың актілеріне сәйкес ескеріледі.».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