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a2d1" w14:textId="531a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14 желтоқсандағы № 2106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9 наурыздағы № 236 қаулысы. Күші жойылды - Қазақстан Республикасы Үкіметінің 2014 жылғы 19 ақпандағы № 111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19.02.2014 </w:t>
      </w:r>
      <w:r>
        <w:rPr>
          <w:rFonts w:ascii="Times New Roman"/>
          <w:b w:val="false"/>
          <w:i w:val="false"/>
          <w:color w:val="ff0000"/>
          <w:sz w:val="28"/>
        </w:rPr>
        <w:t>№ 111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Республикасының азаматтығын қабылдауды және одан шығуды тіркеу бойынша мемлекеттік қызмет көрсету стандартын бекіту туралы» Қазақстан Республикасы Үкіметінің 2009 жылғы 14 желтоқсандағы № 2106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59, 515-құжат)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тақырыбындағы және 1-тармақтағы «көрсету» деген сөз алынып тасталсын;</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азаматтығын қабылдауды және одан шығуды тіркеу» мемлекеттік қызмет көрсету стандарты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9 наурыздағы </w:t>
      </w:r>
      <w:r>
        <w:br/>
      </w:r>
      <w:r>
        <w:rPr>
          <w:rFonts w:ascii="Times New Roman"/>
          <w:b w:val="false"/>
          <w:i w:val="false"/>
          <w:color w:val="000000"/>
          <w:sz w:val="28"/>
        </w:rPr>
        <w:t xml:space="preserve">
№ 236 қаулысына    </w:t>
      </w:r>
      <w:r>
        <w:br/>
      </w:r>
      <w:r>
        <w:rPr>
          <w:rFonts w:ascii="Times New Roman"/>
          <w:b w:val="false"/>
          <w:i w:val="false"/>
          <w:color w:val="000000"/>
          <w:sz w:val="28"/>
        </w:rPr>
        <w:t xml:space="preserve">
қосымша        </w:t>
      </w:r>
    </w:p>
    <w:bookmarkEnd w:id="2"/>
    <w:bookmarkStart w:name="z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2106 қаулысымен    </w:t>
      </w:r>
      <w:r>
        <w:br/>
      </w:r>
      <w:r>
        <w:rPr>
          <w:rFonts w:ascii="Times New Roman"/>
          <w:b w:val="false"/>
          <w:i w:val="false"/>
          <w:color w:val="000000"/>
          <w:sz w:val="28"/>
        </w:rPr>
        <w:t xml:space="preserve">
бекітілген        </w:t>
      </w:r>
    </w:p>
    <w:bookmarkEnd w:id="3"/>
    <w:bookmarkStart w:name="z6" w:id="4"/>
    <w:p>
      <w:pPr>
        <w:spacing w:after="0"/>
        <w:ind w:left="0"/>
        <w:jc w:val="left"/>
      </w:pPr>
      <w:r>
        <w:rPr>
          <w:rFonts w:ascii="Times New Roman"/>
          <w:b/>
          <w:i w:val="false"/>
          <w:color w:val="000000"/>
        </w:rPr>
        <w:t xml:space="preserve"> 
«Қазақстан Республикасының азаматтығын қабылдауды және</w:t>
      </w:r>
      <w:r>
        <w:br/>
      </w:r>
      <w:r>
        <w:rPr>
          <w:rFonts w:ascii="Times New Roman"/>
          <w:b/>
          <w:i w:val="false"/>
          <w:color w:val="000000"/>
        </w:rPr>
        <w:t>
одан шығуды тіркеу» мемлекеттік қызмет стандарты 1. Жалпы ережелер</w:t>
      </w:r>
    </w:p>
    <w:bookmarkEnd w:id="4"/>
    <w:bookmarkStart w:name="z7" w:id="5"/>
    <w:p>
      <w:pPr>
        <w:spacing w:after="0"/>
        <w:ind w:left="0"/>
        <w:jc w:val="both"/>
      </w:pPr>
      <w:r>
        <w:rPr>
          <w:rFonts w:ascii="Times New Roman"/>
          <w:b w:val="false"/>
          <w:i w:val="false"/>
          <w:color w:val="000000"/>
          <w:sz w:val="28"/>
        </w:rPr>
        <w:t>
      1. Мемлекеттік қызметті осы стандартқа 1-қосымшада көрсетілген мекенжайлар бойынша Қазақстан Республикасының ішкі істер органдары көші-қон полициясының аумақтық бөлімшелері (бұдан әрі – көші-қон полициясы бөлімшелері)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азаматтығы туралы» Қазақстан Республикасының 1991 жылғы 20 желтоқсандағы Заңының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w:t>
      </w:r>
      <w:r>
        <w:rPr>
          <w:rFonts w:ascii="Times New Roman"/>
          <w:b w:val="false"/>
          <w:i w:val="false"/>
          <w:color w:val="000000"/>
          <w:sz w:val="28"/>
        </w:rPr>
        <w:t>41</w:t>
      </w:r>
      <w:r>
        <w:rPr>
          <w:rFonts w:ascii="Times New Roman"/>
          <w:b w:val="false"/>
          <w:i w:val="false"/>
          <w:color w:val="000000"/>
          <w:sz w:val="28"/>
        </w:rPr>
        <w:t>-баптарына, Беларусь Республикасының, Қазақстан Республикасының, Қырғыз Республикасының және Ресей Федерациясының арасындағы Азаматтық алудың оңайлатылған тәртiбi туралы келісімнің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2-баптарына</w:t>
      </w:r>
      <w:r>
        <w:rPr>
          <w:rFonts w:ascii="Times New Roman"/>
          <w:b w:val="false"/>
          <w:i w:val="false"/>
          <w:color w:val="000000"/>
          <w:sz w:val="28"/>
        </w:rPr>
        <w:t>, Қазақстан Республикасы қосылған 1957 жылғы 20 ақпандағы Тұрмыстағы әйелдердің азаматтығы туралы конвенцияның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2-баптарына</w:t>
      </w:r>
      <w:r>
        <w:rPr>
          <w:rFonts w:ascii="Times New Roman"/>
          <w:b w:val="false"/>
          <w:i w:val="false"/>
          <w:color w:val="000000"/>
          <w:sz w:val="28"/>
        </w:rPr>
        <w:t xml:space="preserve"> (1999 жылғы 30 желтоқсандағы Заң), 2001 жылғы 16 наурыздағы Заңмен ратификацияланған Украинада тұрақты тұрып жатқан Қазақстан Республикасы азаматтарының және Қазақстан Республикасында тұрақты тұрып жатқан Украина азаматтарының азаматтық алуының және оны тоқтатуының оңайлатылған тәртібі және азаматтықтың болмауы мен қос азаматтық жағдайларын болдырмау туралы Қазақстан Республикасы мен Украина арасындағы келісімнің 1, 2-баптарына, Қазақстан Республикасы Президентінің 2005 жылғы 6 маусымдағы № 1587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азаматтығына қабылдаудың оңайлатылған тәртiбi белгіленетiн адамдар үшiн кәсiптердiң тiзбесiне және оларға қойылатын талаптарға, Қазақстан Республикасы Президентінің 2006 жылғы 10 қазандағы № 198 Жарлығымен бекітілген Қазақстан Республикасы Президентінің жанындағы Азаматтық мәселелері жөніндегі комиссия туралы ереженің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43-тармақтарына</w:t>
      </w:r>
      <w:r>
        <w:rPr>
          <w:rFonts w:ascii="Times New Roman"/>
          <w:b w:val="false"/>
          <w:i w:val="false"/>
          <w:color w:val="000000"/>
          <w:sz w:val="28"/>
        </w:rPr>
        <w:t>,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стандартына,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13-тармағына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сондай-ақ оларды толтыру үлгілері Қазақстан Республикасы Ішкі істер министрлігінің (бұдан әрі – ІІМ) www.mvd.kz және тізбесі осы стандартқа 1-қосымшада көрсетілген облыстардың, Астана және Алматы қалаларының ішкі істер департаменттерінің (бұдан әрі – ІІД) интернет-ресурсында, «Ішкі істер органдарының қызметі туралы» бөлімде, сондай-ақ ресми ақпарат көздері мен көші-қон полициясының бөлімшелерінде орналасқан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Тұтынушыға Қазақстан Республикасының азаматтығына қабылдау туралы не Қазақстан Республикасының азаматтығынан шығу туралы анықтама (қағаз тасығышта) не қызмет көрсетуден бас тарту туралы дәлелді жауап беру көрсетілетін мемлекеттік қызметтің аяқталу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тұрақты тұратын оралмандарға (тұру мерзіміне қарамастан);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азаматтарымен туыстық қатынаста тұратын (әжесі, атасы, анасы, әкесі, аға-інілері, әпке-қарындастары, сіңлілері, жұбайлары, балалары) Қазақстан Республикасының аумағында тұрақты тұратын Украина азаматтарына (тұру мерзіміне қарамастан);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немесе Қазақ Кеңестің Социалистік Республикасының (бұдан әрі – Қазақ КСР) аумағында туған немесе Қазақстан Республикасының азаматтарымен туыстық қатынаста тұратын (әжесі, атасы, анасы, әкесі, аға-інілері, әпке-қарындастары, сіңлілері, жұбайлары, балалары) Қазақстан Республикасының аумағында тұрақты тұратын Беларусь Республикасының, Қырғыз Республикасының және Ресей Федерациясының азаматтарына (тұру мерзіміне қарамастан);</w:t>
      </w:r>
      <w:r>
        <w:br/>
      </w:r>
      <w:r>
        <w:rPr>
          <w:rFonts w:ascii="Times New Roman"/>
          <w:b w:val="false"/>
          <w:i w:val="false"/>
          <w:color w:val="000000"/>
          <w:sz w:val="28"/>
        </w:rPr>
        <w:t>
</w:t>
      </w:r>
      <w:r>
        <w:rPr>
          <w:rFonts w:ascii="Times New Roman"/>
          <w:b w:val="false"/>
          <w:i w:val="false"/>
          <w:color w:val="000000"/>
          <w:sz w:val="28"/>
        </w:rPr>
        <w:t>
      4) БҰҰ Бас Ассамблеясының 1957 жылғы 29 қаңтардағы 1040 қарарымен қол қою және бекіту үшін ашық Тұрмыстағы әйелдердің азаматтығы туралы </w:t>
      </w:r>
      <w:r>
        <w:rPr>
          <w:rFonts w:ascii="Times New Roman"/>
          <w:b w:val="false"/>
          <w:i w:val="false"/>
          <w:color w:val="000000"/>
          <w:sz w:val="28"/>
        </w:rPr>
        <w:t>конвенцияның</w:t>
      </w:r>
      <w:r>
        <w:rPr>
          <w:rFonts w:ascii="Times New Roman"/>
          <w:b w:val="false"/>
          <w:i w:val="false"/>
          <w:color w:val="000000"/>
          <w:sz w:val="28"/>
        </w:rPr>
        <w:t xml:space="preserve"> қолданылуы аясына түсетін адамдарға;</w:t>
      </w:r>
      <w:r>
        <w:br/>
      </w:r>
      <w:r>
        <w:rPr>
          <w:rFonts w:ascii="Times New Roman"/>
          <w:b w:val="false"/>
          <w:i w:val="false"/>
          <w:color w:val="000000"/>
          <w:sz w:val="28"/>
        </w:rPr>
        <w:t>
</w:t>
      </w:r>
      <w:r>
        <w:rPr>
          <w:rFonts w:ascii="Times New Roman"/>
          <w:b w:val="false"/>
          <w:i w:val="false"/>
          <w:color w:val="000000"/>
          <w:sz w:val="28"/>
        </w:rPr>
        <w:t>
      5) Қазақстан Республикасында тұрақты тұратын (тұру мерзіміне қарамастан), жақын туысқандарының бірі - балалары (оның ішінде асырап алған), жұбайлары, ата-анасының (асырап алушылардың) бірі, аға-інілері, әпке-қарындастары, сіңлілері, атасы немесе әжесі – Қазақстан Республикасының азаматы бар бұрынғы Кеңестік Социалистік Республикалар Одағының республикалары – мемлекеттерінің азаматтарына;</w:t>
      </w:r>
      <w:r>
        <w:br/>
      </w:r>
      <w:r>
        <w:rPr>
          <w:rFonts w:ascii="Times New Roman"/>
          <w:b w:val="false"/>
          <w:i w:val="false"/>
          <w:color w:val="000000"/>
          <w:sz w:val="28"/>
        </w:rPr>
        <w:t>
</w:t>
      </w:r>
      <w:r>
        <w:rPr>
          <w:rFonts w:ascii="Times New Roman"/>
          <w:b w:val="false"/>
          <w:i w:val="false"/>
          <w:color w:val="000000"/>
          <w:sz w:val="28"/>
        </w:rPr>
        <w:t>
      6) осы стандарттың 2-қосымшасында көрсетілген тізбеге сәйкес «Қазақстан Республикасының азаматтығына қабылдаудың оңайлатылған тәртiбi белгiленетiн адамдар үшiн кәсiптердiң тiзбесiн және оларға қойылатын талаптарды бекiту туралы» Қазақстан Республикасы Президентінің 2005 жылғы 6 маусымдағы № 1587 </w:t>
      </w:r>
      <w:r>
        <w:rPr>
          <w:rFonts w:ascii="Times New Roman"/>
          <w:b w:val="false"/>
          <w:i w:val="false"/>
          <w:color w:val="000000"/>
          <w:sz w:val="28"/>
        </w:rPr>
        <w:t>Жарлығына</w:t>
      </w:r>
      <w:r>
        <w:rPr>
          <w:rFonts w:ascii="Times New Roman"/>
          <w:b w:val="false"/>
          <w:i w:val="false"/>
          <w:color w:val="000000"/>
          <w:sz w:val="28"/>
        </w:rPr>
        <w:t xml:space="preserve"> сай келетін Қазақстан Республикасының аумағында тұрақты тұратын (тұру мерзіміне қарамастан) шетелдіктерге;</w:t>
      </w:r>
      <w:r>
        <w:br/>
      </w:r>
      <w:r>
        <w:rPr>
          <w:rFonts w:ascii="Times New Roman"/>
          <w:b w:val="false"/>
          <w:i w:val="false"/>
          <w:color w:val="000000"/>
          <w:sz w:val="28"/>
        </w:rPr>
        <w:t>
</w:t>
      </w:r>
      <w:r>
        <w:rPr>
          <w:rFonts w:ascii="Times New Roman"/>
          <w:b w:val="false"/>
          <w:i w:val="false"/>
          <w:color w:val="000000"/>
          <w:sz w:val="28"/>
        </w:rPr>
        <w:t>
      7) Қазақстан Республикасының азаматымен кемінде үш жыл некеде тұрған Қазақстан Республикасының аумағында тұрақты тұратын шетелдіктер мен азаматтығы жоқ адамдарға (тұру мерзіміне қарамастан);</w:t>
      </w:r>
      <w:r>
        <w:br/>
      </w:r>
      <w:r>
        <w:rPr>
          <w:rFonts w:ascii="Times New Roman"/>
          <w:b w:val="false"/>
          <w:i w:val="false"/>
          <w:color w:val="000000"/>
          <w:sz w:val="28"/>
        </w:rPr>
        <w:t>
</w:t>
      </w:r>
      <w:r>
        <w:rPr>
          <w:rFonts w:ascii="Times New Roman"/>
          <w:b w:val="false"/>
          <w:i w:val="false"/>
          <w:color w:val="000000"/>
          <w:sz w:val="28"/>
        </w:rPr>
        <w:t>
      8) Қазақстан Республикасының аумағында кемінде бес жыл тұрақты тұратын шетелдіктер мен азаматтығы жоқ адамдарға;</w:t>
      </w:r>
      <w:r>
        <w:br/>
      </w:r>
      <w:r>
        <w:rPr>
          <w:rFonts w:ascii="Times New Roman"/>
          <w:b w:val="false"/>
          <w:i w:val="false"/>
          <w:color w:val="000000"/>
          <w:sz w:val="28"/>
        </w:rPr>
        <w:t>
</w:t>
      </w:r>
      <w:r>
        <w:rPr>
          <w:rFonts w:ascii="Times New Roman"/>
          <w:b w:val="false"/>
          <w:i w:val="false"/>
          <w:color w:val="000000"/>
          <w:sz w:val="28"/>
        </w:rPr>
        <w:t>
      9) Қазақстан Республикасының азаматтығынан шығуды қалайтын, Қазақстан Республикасында тұрақты тұратын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тұтынушының осы стандарттың 11-тармағында көрсетілген қажетті құжаттарды тапсырған сәтінен бастап:</w:t>
      </w:r>
      <w:r>
        <w:br/>
      </w:r>
      <w:r>
        <w:rPr>
          <w:rFonts w:ascii="Times New Roman"/>
          <w:b w:val="false"/>
          <w:i w:val="false"/>
          <w:color w:val="000000"/>
          <w:sz w:val="28"/>
        </w:rPr>
        <w:t>
</w:t>
      </w:r>
      <w:r>
        <w:rPr>
          <w:rFonts w:ascii="Times New Roman"/>
          <w:b w:val="false"/>
          <w:i w:val="false"/>
          <w:color w:val="000000"/>
          <w:sz w:val="28"/>
        </w:rPr>
        <w:t>
      2) 6-тармақтың 1), 5), 6), 7), 8) және 9) тармақшаларында көрсетілген адамдар үшін – осы стандарттың 3, 4-қосымшаларына сәйкес тұтынушы өтініштің қабылданғаны туралы анықтаманы алған сәттен бастап алты ай;</w:t>
      </w:r>
      <w:r>
        <w:br/>
      </w:r>
      <w:r>
        <w:rPr>
          <w:rFonts w:ascii="Times New Roman"/>
          <w:b w:val="false"/>
          <w:i w:val="false"/>
          <w:color w:val="000000"/>
          <w:sz w:val="28"/>
        </w:rPr>
        <w:t>
</w:t>
      </w:r>
      <w:r>
        <w:rPr>
          <w:rFonts w:ascii="Times New Roman"/>
          <w:b w:val="false"/>
          <w:i w:val="false"/>
          <w:color w:val="000000"/>
          <w:sz w:val="28"/>
        </w:rPr>
        <w:t>
      3) 6-тармақтың 2), 3) және 4) тармақшаларында көрсетілген адамдар үшін – осы стандарттың 3-қосымшасына сәйкес тұтынушы өтініштің қабылданғаны туралы анықтаманы алған сәттен бастап үш ай;</w:t>
      </w:r>
      <w:r>
        <w:br/>
      </w:r>
      <w:r>
        <w:rPr>
          <w:rFonts w:ascii="Times New Roman"/>
          <w:b w:val="false"/>
          <w:i w:val="false"/>
          <w:color w:val="000000"/>
          <w:sz w:val="28"/>
        </w:rPr>
        <w:t>
</w:t>
      </w:r>
      <w:r>
        <w:rPr>
          <w:rFonts w:ascii="Times New Roman"/>
          <w:b w:val="false"/>
          <w:i w:val="false"/>
          <w:color w:val="000000"/>
          <w:sz w:val="28"/>
        </w:rPr>
        <w:t>
      4) мемлекеттік қызметті ұсыну үшін қажетті құжаттарды өткізу кезінде тұтынушының кезек күтуінің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Қазақстан Республикасының азаматтығына қабылдау не Қазақстан Республикасының азаматтығынан шығу туралы анықтаманы алу кезінде алушыға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ақылы болып табылады. Мемлекеттік қызмет көрсетілгені үшін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538-бабына</w:t>
      </w:r>
      <w:r>
        <w:rPr>
          <w:rFonts w:ascii="Times New Roman"/>
          <w:b w:val="false"/>
          <w:i w:val="false"/>
          <w:color w:val="000000"/>
          <w:sz w:val="28"/>
        </w:rPr>
        <w:t xml:space="preserve"> сәйкес мемлекеттік баж алынады, ол мемлекеттік баж төленген күнге белгіленген айлық есептік көрсеткіштің 100 пайызын құрайды.</w:t>
      </w:r>
      <w:r>
        <w:br/>
      </w:r>
      <w:r>
        <w:rPr>
          <w:rFonts w:ascii="Times New Roman"/>
          <w:b w:val="false"/>
          <w:i w:val="false"/>
          <w:color w:val="000000"/>
          <w:sz w:val="28"/>
        </w:rPr>
        <w:t>
      Мемлекеттік баждың сомасын төлеу банктер немесе банк операцияларының жекелеген түрлерін жүзеге асыратын ұйымдар арқылы аудару жолымен жүргізіледі, олар төлемнің мөлшері мен күнін растайтын құжат береді.</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бес жұмыс күнінде ұсынылады, жұмыс күндері сағат 13-00-ден 14-30-ға дейінгі түскі үзіліспен сағат 9-00-ден 18-30-ға дейін, сондай-ақ сенбіде сағат 9-00-ден 13-00-ге дейін ұсынылады. Қабылдау нақты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көрсететін көші-қон полициясы бөлімшелерінің үй-жайлары ғимараттың бірінші қабатында орналасады, ішкі істер органдарының басқа бөлімшелерінен бөлек, физикалық мүмкіндіктері шектеулі адамдардың кіруіне арналған құрылғылары бар кіретін есігі болады. Күту залы, құжаттарды толтыруға арналған орындар қажетті құжаттардың тізбесі мен оларды толтыру үлгілері бар стенділерімен жарақталады.</w:t>
      </w:r>
    </w:p>
    <w:bookmarkEnd w:id="5"/>
    <w:bookmarkStart w:name="z31" w:id="6"/>
    <w:p>
      <w:pPr>
        <w:spacing w:after="0"/>
        <w:ind w:left="0"/>
        <w:jc w:val="left"/>
      </w:pPr>
      <w:r>
        <w:rPr>
          <w:rFonts w:ascii="Times New Roman"/>
          <w:b/>
          <w:i w:val="false"/>
          <w:color w:val="000000"/>
        </w:rPr>
        <w:t xml:space="preserve"> 
2. Мемлекеттік қызмет көрсету тәртібі</w:t>
      </w:r>
    </w:p>
    <w:bookmarkEnd w:id="6"/>
    <w:bookmarkStart w:name="z32" w:id="7"/>
    <w:p>
      <w:pPr>
        <w:spacing w:after="0"/>
        <w:ind w:left="0"/>
        <w:jc w:val="both"/>
      </w:pPr>
      <w:r>
        <w:rPr>
          <w:rFonts w:ascii="Times New Roman"/>
          <w:b w:val="false"/>
          <w:i w:val="false"/>
          <w:color w:val="000000"/>
          <w:sz w:val="28"/>
        </w:rPr>
        <w:t>
      11. Мемлекеттік қызметті алу үшін тұтынушылар: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азаматтығына қабылдау үшін:</w:t>
      </w:r>
      <w:r>
        <w:br/>
      </w:r>
      <w:r>
        <w:rPr>
          <w:rFonts w:ascii="Times New Roman"/>
          <w:b w:val="false"/>
          <w:i w:val="false"/>
          <w:color w:val="000000"/>
          <w:sz w:val="28"/>
        </w:rPr>
        <w:t>
      тұтынушы еркін нысанда толтыратын жеке өтініш;</w:t>
      </w:r>
      <w:r>
        <w:br/>
      </w:r>
      <w:r>
        <w:rPr>
          <w:rFonts w:ascii="Times New Roman"/>
          <w:b w:val="false"/>
          <w:i w:val="false"/>
          <w:color w:val="000000"/>
          <w:sz w:val="28"/>
        </w:rPr>
        <w:t>
      бланкісін көші-қон полициясы бөлімшелерінің қызметкерлері беретін сауалнама-өтініш;</w:t>
      </w:r>
      <w:r>
        <w:br/>
      </w:r>
      <w:r>
        <w:rPr>
          <w:rFonts w:ascii="Times New Roman"/>
          <w:b w:val="false"/>
          <w:i w:val="false"/>
          <w:color w:val="000000"/>
          <w:sz w:val="28"/>
        </w:rPr>
        <w:t>
      өлшемі 35х45 мм төрт фотосурет (фотосурет тұтынушының жасына сәйкес болуы және қатаң түрде жарық жерде алдынан түсірілген болуы тиіс әрі адамның беті фотосуреттің жалпы ауданының 75 %-ға жуығын алуы тиіс);</w:t>
      </w:r>
      <w:r>
        <w:br/>
      </w:r>
      <w:r>
        <w:rPr>
          <w:rFonts w:ascii="Times New Roman"/>
          <w:b w:val="false"/>
          <w:i w:val="false"/>
          <w:color w:val="000000"/>
          <w:sz w:val="28"/>
        </w:rPr>
        <w:t>
      бланкісін көші-қон полициясы бөлімшелерінің қызметкерлері беретін «Қазақстан Республикасының азаматтығы туралы» Қазақстан Республикасы Заңының </w:t>
      </w:r>
      <w:r>
        <w:rPr>
          <w:rFonts w:ascii="Times New Roman"/>
          <w:b w:val="false"/>
          <w:i w:val="false"/>
          <w:color w:val="000000"/>
          <w:sz w:val="28"/>
        </w:rPr>
        <w:t>1-бабында</w:t>
      </w:r>
      <w:r>
        <w:rPr>
          <w:rFonts w:ascii="Times New Roman"/>
          <w:b w:val="false"/>
          <w:i w:val="false"/>
          <w:color w:val="000000"/>
          <w:sz w:val="28"/>
        </w:rPr>
        <w:t xml:space="preserve"> көзделген шарттарды сақтау туралы міндеттеме;</w:t>
      </w:r>
      <w:r>
        <w:br/>
      </w:r>
      <w:r>
        <w:rPr>
          <w:rFonts w:ascii="Times New Roman"/>
          <w:b w:val="false"/>
          <w:i w:val="false"/>
          <w:color w:val="000000"/>
          <w:sz w:val="28"/>
        </w:rPr>
        <w:t>
      мемлекеттік бажды төлегені немесе оны төлеуден босатылғаны туралы құжат;</w:t>
      </w:r>
      <w:r>
        <w:br/>
      </w:r>
      <w:r>
        <w:rPr>
          <w:rFonts w:ascii="Times New Roman"/>
          <w:b w:val="false"/>
          <w:i w:val="false"/>
          <w:color w:val="000000"/>
          <w:sz w:val="28"/>
        </w:rPr>
        <w:t>
      басқа мемлекет азаматтығының жоқ екендігі немесе оны тоқтатқаны туралы анықтама ұсынады.</w:t>
      </w:r>
      <w:r>
        <w:br/>
      </w:r>
      <w:r>
        <w:rPr>
          <w:rFonts w:ascii="Times New Roman"/>
          <w:b w:val="false"/>
          <w:i w:val="false"/>
          <w:color w:val="000000"/>
          <w:sz w:val="28"/>
        </w:rPr>
        <w:t>
      Аталған құжаттардан басқа қосымша:</w:t>
      </w:r>
      <w:r>
        <w:br/>
      </w:r>
      <w:r>
        <w:rPr>
          <w:rFonts w:ascii="Times New Roman"/>
          <w:b w:val="false"/>
          <w:i w:val="false"/>
          <w:color w:val="000000"/>
          <w:sz w:val="28"/>
        </w:rPr>
        <w:t>
      оралмандар – Қазақстан Республикасы Ішкі істер министрлігінің Көші-қон полициясы мен көші-қон полициясының бөлімшелері беретін оралман куәлігін; еркін нысанда жасалатын бұрынғы азаматтығынан бас тарту туралы өтініш;</w:t>
      </w:r>
      <w:r>
        <w:br/>
      </w:r>
      <w:r>
        <w:rPr>
          <w:rFonts w:ascii="Times New Roman"/>
          <w:b w:val="false"/>
          <w:i w:val="false"/>
          <w:color w:val="000000"/>
          <w:sz w:val="28"/>
        </w:rPr>
        <w:t>
      Қазақстан Республикасының азаматығын оңайлатылған тәртіппен алатын Украина азаматтары – Қазақстан Республикасының азаматы – жақын туысқандарының бірінің жеке куәлігінің көшірмесін; Қазақстан Республикасының азаматтарымен туыстық дәрежесін растайтын құжаттарды; Украинаның құзыретті органдары беретін әскери міндетті атқарғанын не одан босатылғанын растайтын құжатты (әскерге шақырылатын жастағы адамдар үшін);</w:t>
      </w:r>
      <w:r>
        <w:br/>
      </w:r>
      <w:r>
        <w:rPr>
          <w:rFonts w:ascii="Times New Roman"/>
          <w:b w:val="false"/>
          <w:i w:val="false"/>
          <w:color w:val="000000"/>
          <w:sz w:val="28"/>
        </w:rPr>
        <w:t>
      Қазақстан Республикасының азаматығын оңайлатылған тәртіппен алатын Беларусь Республикасының, Қырғыз Республикасының, Ресей Федерациясының азаматтары – Қазақстан Республикасы азаматының жақын туысқандарының бірінің жеке куәлігінің көшірмесін; Қазақстан Республикасының азаматтарымен туыстық дәрежесін растайтын құжаттарды;</w:t>
      </w:r>
      <w:r>
        <w:br/>
      </w:r>
      <w:r>
        <w:rPr>
          <w:rFonts w:ascii="Times New Roman"/>
          <w:b w:val="false"/>
          <w:i w:val="false"/>
          <w:color w:val="000000"/>
          <w:sz w:val="28"/>
        </w:rPr>
        <w:t>
      тұтынушының Беларусь КСР-ының, Қазақ КСР-ының, Қырғыз КСР-ының немесе РКФСР-дың азаматтығында және бір мезгілде бұрынғы КСРО-ның азаматтығында тұрғанын, 1991 жылдың 21 желтоқсанына дейін Қазақстан Республикасының аумағында туғанын немесе тұрғанын растайтын құжаттарды;</w:t>
      </w:r>
      <w:r>
        <w:br/>
      </w:r>
      <w:r>
        <w:rPr>
          <w:rFonts w:ascii="Times New Roman"/>
          <w:b w:val="false"/>
          <w:i w:val="false"/>
          <w:color w:val="000000"/>
          <w:sz w:val="28"/>
        </w:rPr>
        <w:t>
      бұрынғы КСРО республикаларының азаматтары - бұрын азаматтығында тұрған мемлекеттің құзыретті органы беретін бұрынғы азаматтығын тоқтату туралы анықтаманы; Қазақстан Республикасы азаматының жақын туысқанының бірінің жеке куәлігінің көшірмесін; Қазақстан Республикасының азаматтарымен туыстық дәрежесін растайтын құжаттарды;</w:t>
      </w:r>
      <w:r>
        <w:br/>
      </w:r>
      <w:r>
        <w:rPr>
          <w:rFonts w:ascii="Times New Roman"/>
          <w:b w:val="false"/>
          <w:i w:val="false"/>
          <w:color w:val="000000"/>
          <w:sz w:val="28"/>
        </w:rPr>
        <w:t>
      осы стандарттың 2-қосымшасында көрсетілген «Қазақстан Республикасының азаматтығына қабылдаудың оңайлатылған тәртiбi белгiленетiн адамдар үшiн кәсiптердiң тiзбесiн және оларға қойылатын талаптарды бекiту туралы» Қазақстан Республикасы Президентінің 2005 жылғы 6 маусымдағы № 1587 </w:t>
      </w:r>
      <w:r>
        <w:rPr>
          <w:rFonts w:ascii="Times New Roman"/>
          <w:b w:val="false"/>
          <w:i w:val="false"/>
          <w:color w:val="000000"/>
          <w:sz w:val="28"/>
        </w:rPr>
        <w:t>Жарлығымен</w:t>
      </w:r>
      <w:r>
        <w:rPr>
          <w:rFonts w:ascii="Times New Roman"/>
          <w:b w:val="false"/>
          <w:i w:val="false"/>
          <w:color w:val="000000"/>
          <w:sz w:val="28"/>
        </w:rPr>
        <w:t xml:space="preserve"> бекітілген Кәсіптердің тізбесіне сәйкес шетелдіктер – бейінді мемлекеттік органның қолдаухатын, еркін нысанда жасалатын бұрынғы азаматтығынан бас тарту туралы өтініш;</w:t>
      </w:r>
      <w:r>
        <w:br/>
      </w:r>
      <w:r>
        <w:rPr>
          <w:rFonts w:ascii="Times New Roman"/>
          <w:b w:val="false"/>
          <w:i w:val="false"/>
          <w:color w:val="000000"/>
          <w:sz w:val="28"/>
        </w:rPr>
        <w:t>
      Қазақстан Республикасының азаматымен кемінде үш жыл некеде тұратын шетелдіктер мен азаматтығы жоқ адамдар – Қазақстан Республикасының азаматы – жұбайының (зайыбының) жеке куәлігін; неке туралы куәліктің көшірмесін, бұрын азаматтығында тұрған мемлекеттің құзыретті органы беретін бұрынғы азаматтығын тоқтату туралы анықтама;</w:t>
      </w:r>
      <w:r>
        <w:br/>
      </w:r>
      <w:r>
        <w:rPr>
          <w:rFonts w:ascii="Times New Roman"/>
          <w:b w:val="false"/>
          <w:i w:val="false"/>
          <w:color w:val="000000"/>
          <w:sz w:val="28"/>
        </w:rPr>
        <w:t>
      Қазақстан Республикасының аумағында кемінде бес жыл тұрақты тұратын шетелдіктер мен азаматтығы жоқ адамдар – Қазақстан Республикасының аумағында кемінде бес жыл тұрақты тұрғанын растайтын құжат, бұрын азаматтығында тұрған мемлекеттің құзыретті органы беретін бұрынғы азаматтығын тоқтату туралы анықтама ұсынады.</w:t>
      </w:r>
      <w:r>
        <w:br/>
      </w:r>
      <w:r>
        <w:rPr>
          <w:rFonts w:ascii="Times New Roman"/>
          <w:b w:val="false"/>
          <w:i w:val="false"/>
          <w:color w:val="000000"/>
          <w:sz w:val="28"/>
        </w:rPr>
        <w:t>
      Ескертпе: азаматтығы жоқ адам мәртебесін туғаннан кейін немесе Қазақстан Республикасына келгенге дейін алған адамдар бұрынғы азаматтығының тоқтатылғаны туралы анықтаманы тапсырмайды;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азаматтығынан шығу үшін:</w:t>
      </w:r>
      <w:r>
        <w:br/>
      </w:r>
      <w:r>
        <w:rPr>
          <w:rFonts w:ascii="Times New Roman"/>
          <w:b w:val="false"/>
          <w:i w:val="false"/>
          <w:color w:val="000000"/>
          <w:sz w:val="28"/>
        </w:rPr>
        <w:t>
      тұтынушы еркін нысанда жасайтын жеке өтініш;</w:t>
      </w:r>
      <w:r>
        <w:br/>
      </w:r>
      <w:r>
        <w:rPr>
          <w:rFonts w:ascii="Times New Roman"/>
          <w:b w:val="false"/>
          <w:i w:val="false"/>
          <w:color w:val="000000"/>
          <w:sz w:val="28"/>
        </w:rPr>
        <w:t>
      бланкісін көші-қон полициясы бөлімшесінің қызметкері беретін сауалнама-өтініш; өмірбаян;</w:t>
      </w:r>
      <w:r>
        <w:br/>
      </w:r>
      <w:r>
        <w:rPr>
          <w:rFonts w:ascii="Times New Roman"/>
          <w:b w:val="false"/>
          <w:i w:val="false"/>
          <w:color w:val="000000"/>
          <w:sz w:val="28"/>
        </w:rPr>
        <w:t>
      өлшемі 35х45 мм үш фотосурет (фотосурет тұтынушының жасына сәйкес болуы және қатаң түрде жарық жерде алдынан түсірілген болуы тиіс әрі адамның беті фотосуреттің жалпы ауданының 75 %-ға жуығын алуы тиіс);</w:t>
      </w:r>
      <w:r>
        <w:br/>
      </w:r>
      <w:r>
        <w:rPr>
          <w:rFonts w:ascii="Times New Roman"/>
          <w:b w:val="false"/>
          <w:i w:val="false"/>
          <w:color w:val="000000"/>
          <w:sz w:val="28"/>
        </w:rPr>
        <w:t>
      жеке куәлігінің, баланың туу және неке туралы куәліктерінің көшірмелерін;</w:t>
      </w:r>
      <w:r>
        <w:br/>
      </w:r>
      <w:r>
        <w:rPr>
          <w:rFonts w:ascii="Times New Roman"/>
          <w:b w:val="false"/>
          <w:i w:val="false"/>
          <w:color w:val="000000"/>
          <w:sz w:val="28"/>
        </w:rPr>
        <w:t>
      жұмыс, оқу орнынан, ал жұмыс істемейтіндер – Қазақстан Республикасы Әділет министрлігі Сот әкімшілігі комитетінің аумақтық органынан адамның мемлекет алдында орындалмаған азаматтардың мүдделері байланысты міндеттемелерінің не азаматтардың меншік нысанына қарамастан, Қазақстан Республикасының мемлекеттік органдары және ұйымдарының мүдделеріне байланысты мүліктік міндеттерінің бар немесе жоқ екені көрсетілген анықтама;</w:t>
      </w:r>
      <w:r>
        <w:br/>
      </w:r>
      <w:r>
        <w:rPr>
          <w:rFonts w:ascii="Times New Roman"/>
          <w:b w:val="false"/>
          <w:i w:val="false"/>
          <w:color w:val="000000"/>
          <w:sz w:val="28"/>
        </w:rPr>
        <w:t>
      әскерге шақырылатын жастағы (18-ден 27 жасқа дейін) адамды мерзімді әскери қызмет өткеруден босату туралы әскери комиссариаттан анықтама;</w:t>
      </w:r>
      <w:r>
        <w:br/>
      </w:r>
      <w:r>
        <w:rPr>
          <w:rFonts w:ascii="Times New Roman"/>
          <w:b w:val="false"/>
          <w:i w:val="false"/>
          <w:color w:val="000000"/>
          <w:sz w:val="28"/>
        </w:rPr>
        <w:t>
      мемлекеттік бажды төлегені немесе оны төлеуден босатылғаны туралы құжат ұсынылады.</w:t>
      </w:r>
      <w:r>
        <w:br/>
      </w:r>
      <w:r>
        <w:rPr>
          <w:rFonts w:ascii="Times New Roman"/>
          <w:b w:val="false"/>
          <w:i w:val="false"/>
          <w:color w:val="000000"/>
          <w:sz w:val="28"/>
        </w:rPr>
        <w:t>
</w:t>
      </w:r>
      <w:r>
        <w:rPr>
          <w:rFonts w:ascii="Times New Roman"/>
          <w:b w:val="false"/>
          <w:i w:val="false"/>
          <w:color w:val="000000"/>
          <w:sz w:val="28"/>
        </w:rPr>
        <w:t>
      12. Бланкілерді көші-қон полициясы бөлімшелерінің қызметкерлері береді, сондай-ақ ІІМ-нің www.mvd.kz, ІІД-нің интернет-ресурсында «Ішкі істер органдарының қызметі туралы» бөлімінде орналастырылады, олардың тізбесі осы стандартқа 1-қосымшада көрсетілген.</w:t>
      </w:r>
      <w:r>
        <w:br/>
      </w:r>
      <w:r>
        <w:rPr>
          <w:rFonts w:ascii="Times New Roman"/>
          <w:b w:val="false"/>
          <w:i w:val="false"/>
          <w:color w:val="000000"/>
          <w:sz w:val="28"/>
        </w:rPr>
        <w:t>
</w:t>
      </w:r>
      <w:r>
        <w:rPr>
          <w:rFonts w:ascii="Times New Roman"/>
          <w:b w:val="false"/>
          <w:i w:val="false"/>
          <w:color w:val="000000"/>
          <w:sz w:val="28"/>
        </w:rPr>
        <w:t>
      13. Толтырылған өтініштер мен осы стандарттың 12-тармағында көрсетілген бланкілер тұтынушының болатын жері бойынша көші-қон полициясы бөлімшелеріне тапсырылады.</w:t>
      </w:r>
      <w:r>
        <w:br/>
      </w:r>
      <w:r>
        <w:rPr>
          <w:rFonts w:ascii="Times New Roman"/>
          <w:b w:val="false"/>
          <w:i w:val="false"/>
          <w:color w:val="000000"/>
          <w:sz w:val="28"/>
        </w:rPr>
        <w:t>
</w:t>
      </w:r>
      <w:r>
        <w:rPr>
          <w:rFonts w:ascii="Times New Roman"/>
          <w:b w:val="false"/>
          <w:i w:val="false"/>
          <w:color w:val="000000"/>
          <w:sz w:val="28"/>
        </w:rPr>
        <w:t>
      14. Көші-қон полициясы бөлімшесінің қызметкері тұтынушыға осы стандартқа 5-қосымшаға сәйкес нысан бойынша құжаттарды қабылдағаны туралы талон береді.</w:t>
      </w:r>
      <w:r>
        <w:br/>
      </w:r>
      <w:r>
        <w:rPr>
          <w:rFonts w:ascii="Times New Roman"/>
          <w:b w:val="false"/>
          <w:i w:val="false"/>
          <w:color w:val="000000"/>
          <w:sz w:val="28"/>
        </w:rPr>
        <w:t>
</w:t>
      </w:r>
      <w:r>
        <w:rPr>
          <w:rFonts w:ascii="Times New Roman"/>
          <w:b w:val="false"/>
          <w:i w:val="false"/>
          <w:color w:val="000000"/>
          <w:sz w:val="28"/>
        </w:rPr>
        <w:t>
      15. Қазақстан Республикасының азаматтығына қабылдау немесе одан шығу мәселесі бойынша қабылданған шешім туралы Қазақстан Республикасы Президентінің Жарлығына қол қойылған, облыстардың, Астана, Алматы қалаларының ІІД қорытындысы алынған сәттен бастап тұтынушыны көші-қон полициясы бөлімшесінің қызметкері жеті жұмыс күні мерзімінде телефон арқылы немесе жеке қабылдауда хабардар етеді.</w:t>
      </w:r>
      <w:r>
        <w:br/>
      </w:r>
      <w:r>
        <w:rPr>
          <w:rFonts w:ascii="Times New Roman"/>
          <w:b w:val="false"/>
          <w:i w:val="false"/>
          <w:color w:val="000000"/>
          <w:sz w:val="28"/>
        </w:rPr>
        <w:t>
      Қазақстан Республикасының азаматтығына қабылдау немесе одан шығу туралы анықтама тұтынушыға, шетелдіктің паспорты, азаматтығы жоқ адамның куәлігі не болмаса Қазақстан Республикасы азаматының жеке куәлігі мен паспорты көші-қон полициясы бөлімшесіне тапсырылғаннан кейін беріледі.</w:t>
      </w:r>
      <w:r>
        <w:br/>
      </w:r>
      <w:r>
        <w:rPr>
          <w:rFonts w:ascii="Times New Roman"/>
          <w:b w:val="false"/>
          <w:i w:val="false"/>
          <w:color w:val="000000"/>
          <w:sz w:val="28"/>
        </w:rPr>
        <w:t>
</w:t>
      </w:r>
      <w:r>
        <w:rPr>
          <w:rFonts w:ascii="Times New Roman"/>
          <w:b w:val="false"/>
          <w:i w:val="false"/>
          <w:color w:val="000000"/>
          <w:sz w:val="28"/>
        </w:rPr>
        <w:t>
      16. «Қазақстан Республикасының азаматтығы туралы» Заңның </w:t>
      </w:r>
      <w:r>
        <w:rPr>
          <w:rFonts w:ascii="Times New Roman"/>
          <w:b w:val="false"/>
          <w:i w:val="false"/>
          <w:color w:val="000000"/>
          <w:sz w:val="28"/>
        </w:rPr>
        <w:t>17-бабына</w:t>
      </w:r>
      <w:r>
        <w:rPr>
          <w:rFonts w:ascii="Times New Roman"/>
          <w:b w:val="false"/>
          <w:i w:val="false"/>
          <w:color w:val="000000"/>
          <w:sz w:val="28"/>
        </w:rPr>
        <w:t xml:space="preserve"> сәйкес, егер Қазақстан Республикасының азаматтығына қабылдау туралы өтініш жасаушы адам:</w:t>
      </w:r>
      <w:r>
        <w:br/>
      </w:r>
      <w:r>
        <w:rPr>
          <w:rFonts w:ascii="Times New Roman"/>
          <w:b w:val="false"/>
          <w:i w:val="false"/>
          <w:color w:val="000000"/>
          <w:sz w:val="28"/>
        </w:rPr>
        <w:t>
</w:t>
      </w:r>
      <w:r>
        <w:rPr>
          <w:rFonts w:ascii="Times New Roman"/>
          <w:b w:val="false"/>
          <w:i w:val="false"/>
          <w:color w:val="000000"/>
          <w:sz w:val="28"/>
        </w:rPr>
        <w:t>
      1) азаматқа қарсы халықаралық құқықта көзделген қылмыс жасаса, Қазақстан Республикасының егемендігі мен тәуелсіздігіне әдейі қарсы шықса;</w:t>
      </w:r>
      <w:r>
        <w:br/>
      </w:r>
      <w:r>
        <w:rPr>
          <w:rFonts w:ascii="Times New Roman"/>
          <w:b w:val="false"/>
          <w:i w:val="false"/>
          <w:color w:val="000000"/>
          <w:sz w:val="28"/>
        </w:rPr>
        <w:t>
</w:t>
      </w:r>
      <w:r>
        <w:rPr>
          <w:rFonts w:ascii="Times New Roman"/>
          <w:b w:val="false"/>
          <w:i w:val="false"/>
          <w:color w:val="000000"/>
          <w:sz w:val="28"/>
        </w:rPr>
        <w:t>
      2) Қазақстан Республикасы территориясының бірлігі мен тұтастығын бұзуға шақырса;</w:t>
      </w:r>
      <w:r>
        <w:br/>
      </w:r>
      <w:r>
        <w:rPr>
          <w:rFonts w:ascii="Times New Roman"/>
          <w:b w:val="false"/>
          <w:i w:val="false"/>
          <w:color w:val="000000"/>
          <w:sz w:val="28"/>
        </w:rPr>
        <w:t>
</w:t>
      </w:r>
      <w:r>
        <w:rPr>
          <w:rFonts w:ascii="Times New Roman"/>
          <w:b w:val="false"/>
          <w:i w:val="false"/>
          <w:color w:val="000000"/>
          <w:sz w:val="28"/>
        </w:rPr>
        <w:t>
      3) мемлекет қауіпсіздігіне, халықтың денсаулығына нұқсан келтіретін құқыққа қарсы іс-әрекет жасаса;</w:t>
      </w:r>
      <w:r>
        <w:br/>
      </w:r>
      <w:r>
        <w:rPr>
          <w:rFonts w:ascii="Times New Roman"/>
          <w:b w:val="false"/>
          <w:i w:val="false"/>
          <w:color w:val="000000"/>
          <w:sz w:val="28"/>
        </w:rPr>
        <w:t>
</w:t>
      </w:r>
      <w:r>
        <w:rPr>
          <w:rFonts w:ascii="Times New Roman"/>
          <w:b w:val="false"/>
          <w:i w:val="false"/>
          <w:color w:val="000000"/>
          <w:sz w:val="28"/>
        </w:rPr>
        <w:t>
      4) мемлекетаралық, ұлтаралық және діни араздықты қоздыратын болса, Қазақстан Республикасы мемлекеттік тілінің қолданылуына қарсы әрекет жасаса;</w:t>
      </w:r>
      <w:r>
        <w:br/>
      </w:r>
      <w:r>
        <w:rPr>
          <w:rFonts w:ascii="Times New Roman"/>
          <w:b w:val="false"/>
          <w:i w:val="false"/>
          <w:color w:val="000000"/>
          <w:sz w:val="28"/>
        </w:rPr>
        <w:t>
</w:t>
      </w:r>
      <w:r>
        <w:rPr>
          <w:rFonts w:ascii="Times New Roman"/>
          <w:b w:val="false"/>
          <w:i w:val="false"/>
          <w:color w:val="000000"/>
          <w:sz w:val="28"/>
        </w:rPr>
        <w:t>
      5) террористік әрекеті үшін сотталған болса;</w:t>
      </w:r>
      <w:r>
        <w:br/>
      </w:r>
      <w:r>
        <w:rPr>
          <w:rFonts w:ascii="Times New Roman"/>
          <w:b w:val="false"/>
          <w:i w:val="false"/>
          <w:color w:val="000000"/>
          <w:sz w:val="28"/>
        </w:rPr>
        <w:t>
</w:t>
      </w:r>
      <w:r>
        <w:rPr>
          <w:rFonts w:ascii="Times New Roman"/>
          <w:b w:val="false"/>
          <w:i w:val="false"/>
          <w:color w:val="000000"/>
          <w:sz w:val="28"/>
        </w:rPr>
        <w:t>
      6) сот ерекше қауіпті баукеспе деп таныса;</w:t>
      </w:r>
      <w:r>
        <w:br/>
      </w:r>
      <w:r>
        <w:rPr>
          <w:rFonts w:ascii="Times New Roman"/>
          <w:b w:val="false"/>
          <w:i w:val="false"/>
          <w:color w:val="000000"/>
          <w:sz w:val="28"/>
        </w:rPr>
        <w:t>
</w:t>
      </w:r>
      <w:r>
        <w:rPr>
          <w:rFonts w:ascii="Times New Roman"/>
          <w:b w:val="false"/>
          <w:i w:val="false"/>
          <w:color w:val="000000"/>
          <w:sz w:val="28"/>
        </w:rPr>
        <w:t>
      7) басқа мемлекеттің азаматы болса, оның өтініші қабылданбайды.</w:t>
      </w:r>
      <w:r>
        <w:br/>
      </w:r>
      <w:r>
        <w:rPr>
          <w:rFonts w:ascii="Times New Roman"/>
          <w:b w:val="false"/>
          <w:i w:val="false"/>
          <w:color w:val="000000"/>
          <w:sz w:val="28"/>
        </w:rPr>
        <w:t>
      Қазақстан Республикасының азаматтығынан шығудан, егер бұл туралы қолдаухат берген адамның Қазақстан Республикасының алдында орындалмаған міндеттемелері немесе азаматтардың немесе Қазақстан Республикасының аумағында орналасқан кәсіпорындардың, мекемелер мен ұйымдардың, қоғамдық бірлестіктердің елеулі мүдделеріне байланысты мүліктік міндеттемелері болса, бас тартылады.</w:t>
      </w:r>
      <w:r>
        <w:br/>
      </w:r>
      <w:r>
        <w:rPr>
          <w:rFonts w:ascii="Times New Roman"/>
          <w:b w:val="false"/>
          <w:i w:val="false"/>
          <w:color w:val="000000"/>
          <w:sz w:val="28"/>
        </w:rPr>
        <w:t>
      Қазақстан Республикасының азаматтығынан шығуға, егер бұл туралы қолдаухат берген адам айыпталушы ретінде қылмыстық жауапкершілікке тартылса не соттың күшіне енген үкімі бойынша жазасын өтеп жүрсе немесе бұл адамның Қазақстан Республикасының азаматтығынан шығуы Қазақстан Республикасының мемлекеттік қауіпсіздігінің мүдделеріне қайшы келсе, жол берілмейді.</w:t>
      </w:r>
      <w:r>
        <w:br/>
      </w:r>
      <w:r>
        <w:rPr>
          <w:rFonts w:ascii="Times New Roman"/>
          <w:b w:val="false"/>
          <w:i w:val="false"/>
          <w:color w:val="000000"/>
          <w:sz w:val="28"/>
        </w:rPr>
        <w:t>
      Бұдан басқа, осы стандарттың 11-тармағында көрсетілген құжаттарды табыс етпеу тұтынушыға мемлекеттік қызметті көрсетуден бас тарту үшін негіз болып табылады.</w:t>
      </w:r>
    </w:p>
    <w:bookmarkEnd w:id="7"/>
    <w:bookmarkStart w:name="z47" w:id="8"/>
    <w:p>
      <w:pPr>
        <w:spacing w:after="0"/>
        <w:ind w:left="0"/>
        <w:jc w:val="left"/>
      </w:pPr>
      <w:r>
        <w:rPr>
          <w:rFonts w:ascii="Times New Roman"/>
          <w:b/>
          <w:i w:val="false"/>
          <w:color w:val="000000"/>
        </w:rPr>
        <w:t xml:space="preserve"> 
3. Жұмыс қағидаттары</w:t>
      </w:r>
    </w:p>
    <w:bookmarkEnd w:id="8"/>
    <w:bookmarkStart w:name="z48" w:id="9"/>
    <w:p>
      <w:pPr>
        <w:spacing w:after="0"/>
        <w:ind w:left="0"/>
        <w:jc w:val="both"/>
      </w:pPr>
      <w:r>
        <w:rPr>
          <w:rFonts w:ascii="Times New Roman"/>
          <w:b w:val="false"/>
          <w:i w:val="false"/>
          <w:color w:val="000000"/>
          <w:sz w:val="28"/>
        </w:rPr>
        <w:t>
      17. Көші-қон полициясы бөлімшелерінің қызметі адамның конституциялық құқықтарын, қызметтік борышты орындау кезінде заңдылықты, Ішкі істер органдары қызметкерінің ар-намыс кодексін сақтауға негізделеді және сыпайылық, толық ақпарат беру, оның сақталуын, қорғалуын және құпиялылығын қамтамасыз ету қағидаттарында жүзеге асырылады.</w:t>
      </w:r>
    </w:p>
    <w:bookmarkEnd w:id="9"/>
    <w:bookmarkStart w:name="z49" w:id="10"/>
    <w:p>
      <w:pPr>
        <w:spacing w:after="0"/>
        <w:ind w:left="0"/>
        <w:jc w:val="left"/>
      </w:pPr>
      <w:r>
        <w:rPr>
          <w:rFonts w:ascii="Times New Roman"/>
          <w:b/>
          <w:i w:val="false"/>
          <w:color w:val="000000"/>
        </w:rPr>
        <w:t xml:space="preserve"> 
4. Жұмыс нәтижелері</w:t>
      </w:r>
    </w:p>
    <w:bookmarkEnd w:id="10"/>
    <w:bookmarkStart w:name="z50" w:id="11"/>
    <w:p>
      <w:pPr>
        <w:spacing w:after="0"/>
        <w:ind w:left="0"/>
        <w:jc w:val="both"/>
      </w:pPr>
      <w:r>
        <w:rPr>
          <w:rFonts w:ascii="Times New Roman"/>
          <w:b w:val="false"/>
          <w:i w:val="false"/>
          <w:color w:val="000000"/>
          <w:sz w:val="28"/>
        </w:rPr>
        <w:t>
      18. Көші-қон полициясы бөлімшелерінің жұмыс нәтижелері осы стандартқа 6-қосымшаға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Көші-қон полициясы бөлімшелерінің жұмысы бағаланатын мемлекеттік қызметтердің сапасы мен тиімділігі көрсеткіштерінің нысаналы мәндері жыл сайын ІІМ-нің бұйрығымен бекітіледі.</w:t>
      </w:r>
    </w:p>
    <w:bookmarkEnd w:id="11"/>
    <w:bookmarkStart w:name="z52" w:id="12"/>
    <w:p>
      <w:pPr>
        <w:spacing w:after="0"/>
        <w:ind w:left="0"/>
        <w:jc w:val="left"/>
      </w:pPr>
      <w:r>
        <w:rPr>
          <w:rFonts w:ascii="Times New Roman"/>
          <w:b/>
          <w:i w:val="false"/>
          <w:color w:val="000000"/>
        </w:rPr>
        <w:t xml:space="preserve"> 
Шағымдану тәртібі</w:t>
      </w:r>
    </w:p>
    <w:bookmarkEnd w:id="12"/>
    <w:bookmarkStart w:name="z53" w:id="13"/>
    <w:p>
      <w:pPr>
        <w:spacing w:after="0"/>
        <w:ind w:left="0"/>
        <w:jc w:val="both"/>
      </w:pPr>
      <w:r>
        <w:rPr>
          <w:rFonts w:ascii="Times New Roman"/>
          <w:b w:val="false"/>
          <w:i w:val="false"/>
          <w:color w:val="000000"/>
          <w:sz w:val="28"/>
        </w:rPr>
        <w:t>
      20. Мемлекеттік қызмет көрсету нәтижелеріне шағымдану тәртібі туралы ақпаратты осы стандартқа 1-қосымшада көрсетілген мекенжайлар бойынша ІІД-нің, Қазақстан Республикасы ІІМ Көші-қон полициясы комитетінің (бұдан әрі – КҚПК), ІІМ хатшылығынан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тұтынушы шағымды КҚПК-ға мынадай мекенжай бойынша береді: Астана қаласы, Ы. Дүкенұлы көшесі, 23/1, телефон: 20-55-73.</w:t>
      </w:r>
      <w:r>
        <w:br/>
      </w:r>
      <w:r>
        <w:rPr>
          <w:rFonts w:ascii="Times New Roman"/>
          <w:b w:val="false"/>
          <w:i w:val="false"/>
          <w:color w:val="000000"/>
          <w:sz w:val="28"/>
        </w:rPr>
        <w:t>
      Жұмыс кестесі: жұмыс күндері сағат 9-00 бастап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Қазақстан Республикасы Ішкі істер министрінің атына мынадай мекенжай бойынша: Астана қаласы, Тәуелсіздік даңғылы, 1; телефон: 8 (7172) 71-40-10, факс 8 (7172) 37-06-01, жұмыс күндері сағат 9-00-ден 18-30-ға дейін, түскі үзіліс сағат 13-00-ден 14-30-ға дейін, сондай-ақ www.mvd.kz интернет-ресурсында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ерікті нысанды жазбаша түрде пошта, электрондық пошта не ІІО-ның, ІІД-нің, КҚПК, ІІМ-нің кеңсесі арқылы қолма-қол қабылданады.</w:t>
      </w:r>
      <w:r>
        <w:br/>
      </w:r>
      <w:r>
        <w:rPr>
          <w:rFonts w:ascii="Times New Roman"/>
          <w:b w:val="false"/>
          <w:i w:val="false"/>
          <w:color w:val="000000"/>
          <w:sz w:val="28"/>
        </w:rPr>
        <w:t>
      Жеке тұлғаның шағымында оның тегі, аты, әкесінің аты, пошталық мекенжайы, заңды тұлғаның шағымында оның атауы, пошталық мекенжайы, шығыс нөмірі мен күні көрсетіледі. Шағымға тұтынушы қол қоюы тиіс.</w:t>
      </w:r>
      <w:r>
        <w:br/>
      </w:r>
      <w:r>
        <w:rPr>
          <w:rFonts w:ascii="Times New Roman"/>
          <w:b w:val="false"/>
          <w:i w:val="false"/>
          <w:color w:val="000000"/>
          <w:sz w:val="28"/>
        </w:rPr>
        <w:t>
</w:t>
      </w:r>
      <w:r>
        <w:rPr>
          <w:rFonts w:ascii="Times New Roman"/>
          <w:b w:val="false"/>
          <w:i w:val="false"/>
          <w:color w:val="000000"/>
          <w:sz w:val="28"/>
        </w:rPr>
        <w:t>
      25. Қабылданған шағым ішкі істер органының ақпаратты есепке алу журналына тіркеледі. Өтінішті/арызды күні мен уақыты, қабылдаған адамның тегі және аты-жөні, сондай-ақ берілген шағымға алынатын жауаптың мерзімі мен орны және осы стандартқа 7-қосымшаға сәйкес нысан бойынша шағымды қарау барысы туралы білуге болатын лауазымды адамдардың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Шағым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мынадай мекенжай бойынша: 010000, Астана қаласы, Ы. Дүкенұлы көшесі 23/1; ІІМ-нің интернет-ресурсы: www.mvd.kz, «Ішкі істер органдарының қызметі туралы» бөлімде, қабылдау бөлмесінің телефоны 8 (7172) 20-55-73, осы стандартқа 1-қосымшаға сәйкес ІІД-ден алуға болады.</w:t>
      </w:r>
    </w:p>
    <w:bookmarkEnd w:id="13"/>
    <w:bookmarkStart w:name="z60"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2106 қаулысымен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1-қосымша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395"/>
        <w:gridCol w:w="2316"/>
        <w:gridCol w:w="2922"/>
        <w:gridCol w:w="2456"/>
        <w:gridCol w:w="2738"/>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департаметтері хатшылығының телефондары</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бөлімшелерінің телефондары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Сейфуллин көшесі, 29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w:t>
            </w:r>
            <w:r>
              <w:rPr>
                <w:rFonts w:ascii="Times New Roman"/>
                <w:b w:val="false"/>
                <w:i w:val="false"/>
                <w:color w:val="000000"/>
                <w:sz w:val="20"/>
              </w:rPr>
              <w:t>71-61-99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w:t>
            </w:r>
            <w:r>
              <w:br/>
            </w:r>
            <w:r>
              <w:rPr>
                <w:rFonts w:ascii="Times New Roman"/>
                <w:b w:val="false"/>
                <w:i w:val="false"/>
                <w:color w:val="000000"/>
                <w:sz w:val="20"/>
              </w:rPr>
              <w:t>
</w:t>
            </w:r>
            <w:r>
              <w:rPr>
                <w:rFonts w:ascii="Times New Roman"/>
                <w:b w:val="false"/>
                <w:i w:val="false"/>
                <w:color w:val="000000"/>
                <w:sz w:val="20"/>
              </w:rPr>
              <w:t>71-60-18,</w:t>
            </w:r>
            <w:r>
              <w:br/>
            </w:r>
            <w:r>
              <w:rPr>
                <w:rFonts w:ascii="Times New Roman"/>
                <w:b w:val="false"/>
                <w:i w:val="false"/>
                <w:color w:val="000000"/>
                <w:sz w:val="20"/>
              </w:rPr>
              <w:t>
</w:t>
            </w:r>
            <w:r>
              <w:rPr>
                <w:rFonts w:ascii="Times New Roman"/>
                <w:b w:val="false"/>
                <w:i w:val="false"/>
                <w:color w:val="000000"/>
                <w:sz w:val="20"/>
              </w:rPr>
              <w:t>71-63-66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rPr>
                <w:rFonts w:ascii="Times New Roman"/>
                <w:b w:val="false"/>
                <w:i w:val="false"/>
                <w:color w:val="000000"/>
                <w:sz w:val="20"/>
              </w:rPr>
              <w:t xml:space="preserve"> Жансүгіров көшесі,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rPr>
                <w:rFonts w:ascii="Times New Roman"/>
                <w:b w:val="false"/>
                <w:i w:val="false"/>
                <w:color w:val="000000"/>
                <w:sz w:val="20"/>
              </w:rPr>
              <w:t>Есенберлин көшесі,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rPr>
                <w:rFonts w:ascii="Times New Roman"/>
                <w:b w:val="false"/>
                <w:i w:val="false"/>
                <w:color w:val="000000"/>
                <w:sz w:val="20"/>
              </w:rPr>
              <w:t>Қорғалжын тас жолы, 21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w:t>
            </w:r>
            <w:r>
              <w:rPr>
                <w:rFonts w:ascii="Times New Roman"/>
                <w:b w:val="false"/>
                <w:i w:val="false"/>
                <w:color w:val="000000"/>
                <w:sz w:val="20"/>
              </w:rPr>
              <w:t>79-88-10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w:t>
            </w:r>
            <w:r>
              <w:br/>
            </w:r>
            <w:r>
              <w:rPr>
                <w:rFonts w:ascii="Times New Roman"/>
                <w:b w:val="false"/>
                <w:i w:val="false"/>
                <w:color w:val="000000"/>
                <w:sz w:val="20"/>
              </w:rPr>
              <w:t>
</w:t>
            </w:r>
            <w:r>
              <w:rPr>
                <w:rFonts w:ascii="Times New Roman"/>
                <w:b w:val="false"/>
                <w:i w:val="false"/>
                <w:color w:val="000000"/>
                <w:sz w:val="20"/>
              </w:rPr>
              <w:t>25-57-01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Iшкі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ішкi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ауылы, Болғанбаев көшесі, 8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 ауылы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Коммунистическая көшесі, 33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 4-43-65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www.almaty.police.kz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w:t>
            </w:r>
            <w:r>
              <w:rPr>
                <w:rFonts w:ascii="Times New Roman"/>
                <w:b w:val="false"/>
                <w:i w:val="false"/>
                <w:color w:val="000000"/>
                <w:sz w:val="20"/>
              </w:rPr>
              <w:t>254-42-24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w:t>
            </w:r>
            <w:r>
              <w:br/>
            </w:r>
            <w:r>
              <w:rPr>
                <w:rFonts w:ascii="Times New Roman"/>
                <w:b w:val="false"/>
                <w:i w:val="false"/>
                <w:color w:val="000000"/>
                <w:sz w:val="20"/>
              </w:rPr>
              <w:t>
</w:t>
            </w:r>
            <w:r>
              <w:rPr>
                <w:rFonts w:ascii="Times New Roman"/>
                <w:b w:val="false"/>
                <w:i w:val="false"/>
                <w:color w:val="000000"/>
                <w:sz w:val="20"/>
              </w:rPr>
              <w:t>254-40-34,</w:t>
            </w:r>
            <w:r>
              <w:br/>
            </w:r>
            <w:r>
              <w:rPr>
                <w:rFonts w:ascii="Times New Roman"/>
                <w:b w:val="false"/>
                <w:i w:val="false"/>
                <w:color w:val="000000"/>
                <w:sz w:val="20"/>
              </w:rPr>
              <w:t>
</w:t>
            </w:r>
            <w:r>
              <w:rPr>
                <w:rFonts w:ascii="Times New Roman"/>
                <w:b w:val="false"/>
                <w:i w:val="false"/>
                <w:color w:val="000000"/>
                <w:sz w:val="20"/>
              </w:rPr>
              <w:t>254-40-33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rPr>
                <w:rFonts w:ascii="Times New Roman"/>
                <w:b w:val="false"/>
                <w:i w:val="false"/>
                <w:color w:val="000000"/>
                <w:sz w:val="20"/>
              </w:rPr>
              <w:t>қаласы</w:t>
            </w:r>
            <w:r>
              <w:rPr>
                <w:rFonts w:ascii="Times New Roman"/>
                <w:b w:val="false"/>
                <w:i w:val="false"/>
                <w:color w:val="000000"/>
                <w:sz w:val="20"/>
              </w:rPr>
              <w:t xml:space="preserve">, </w:t>
            </w:r>
            <w:r>
              <w:rPr>
                <w:rFonts w:ascii="Times New Roman"/>
                <w:b w:val="false"/>
                <w:i w:val="false"/>
                <w:color w:val="000000"/>
                <w:sz w:val="20"/>
              </w:rPr>
              <w:t>312 Атқыштор дивизиясы даңғылы, 5А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www.aktobepolice.kz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w:t>
            </w:r>
            <w:r>
              <w:rPr>
                <w:rFonts w:ascii="Times New Roman"/>
                <w:b w:val="false"/>
                <w:i w:val="false"/>
                <w:color w:val="000000"/>
                <w:sz w:val="20"/>
              </w:rPr>
              <w:t>93-03-03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w:t>
            </w:r>
            <w:r>
              <w:br/>
            </w:r>
            <w:r>
              <w:rPr>
                <w:rFonts w:ascii="Times New Roman"/>
                <w:b w:val="false"/>
                <w:i w:val="false"/>
                <w:color w:val="000000"/>
                <w:sz w:val="20"/>
              </w:rPr>
              <w:t>
</w:t>
            </w:r>
            <w:r>
              <w:rPr>
                <w:rFonts w:ascii="Times New Roman"/>
                <w:b w:val="false"/>
                <w:i w:val="false"/>
                <w:color w:val="000000"/>
                <w:sz w:val="20"/>
              </w:rPr>
              <w:t>22-14-75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w:t>
            </w:r>
            <w:r>
              <w:rPr>
                <w:rFonts w:ascii="Times New Roman"/>
                <w:b w:val="false"/>
                <w:i w:val="false"/>
                <w:color w:val="000000"/>
                <w:sz w:val="20"/>
              </w:rPr>
              <w:t>40-41-08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 45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ауданының iшкi iстер бөлiмi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w:t>
            </w:r>
            <w:r>
              <w:rPr>
                <w:rFonts w:ascii="Times New Roman"/>
                <w:b w:val="false"/>
                <w:i w:val="false"/>
                <w:color w:val="000000"/>
                <w:sz w:val="20"/>
              </w:rPr>
              <w:t>60-01-54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w:t>
            </w:r>
            <w:r>
              <w:br/>
            </w:r>
            <w:r>
              <w:rPr>
                <w:rFonts w:ascii="Times New Roman"/>
                <w:b w:val="false"/>
                <w:i w:val="false"/>
                <w:color w:val="000000"/>
                <w:sz w:val="20"/>
              </w:rPr>
              <w:t>
</w:t>
            </w:r>
            <w:r>
              <w:rPr>
                <w:rFonts w:ascii="Times New Roman"/>
                <w:b w:val="false"/>
                <w:i w:val="false"/>
                <w:color w:val="000000"/>
                <w:sz w:val="20"/>
              </w:rPr>
              <w:t>60-00-57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120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ішкi iстер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Төле би көшесі, 63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Сарыөзек ауылы, Момышұлы көшесі, 32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Исламов көшесі, 51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w:t>
            </w:r>
            <w:r>
              <w:rPr>
                <w:rFonts w:ascii="Times New Roman"/>
                <w:b w:val="false"/>
                <w:i w:val="false"/>
                <w:color w:val="000000"/>
                <w:sz w:val="20"/>
              </w:rPr>
              <w:t>98-20-57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w:t>
            </w:r>
            <w:r>
              <w:br/>
            </w:r>
            <w:r>
              <w:rPr>
                <w:rFonts w:ascii="Times New Roman"/>
                <w:b w:val="false"/>
                <w:i w:val="false"/>
                <w:color w:val="000000"/>
                <w:sz w:val="20"/>
              </w:rPr>
              <w:t>
</w:t>
            </w:r>
            <w:r>
              <w:rPr>
                <w:rFonts w:ascii="Times New Roman"/>
                <w:b w:val="false"/>
                <w:i w:val="false"/>
                <w:color w:val="000000"/>
                <w:sz w:val="20"/>
              </w:rPr>
              <w:t>98-20-77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sz w:val="20"/>
              </w:rPr>
              <w:t>3-43-17,</w:t>
            </w:r>
            <w:r>
              <w:br/>
            </w:r>
            <w:r>
              <w:rPr>
                <w:rFonts w:ascii="Times New Roman"/>
                <w:b w:val="false"/>
                <w:i w:val="false"/>
                <w:color w:val="000000"/>
                <w:sz w:val="20"/>
              </w:rPr>
              <w:t>
</w:t>
            </w:r>
            <w:r>
              <w:rPr>
                <w:rFonts w:ascii="Times New Roman"/>
                <w:b w:val="false"/>
                <w:i w:val="false"/>
                <w:color w:val="000000"/>
                <w:sz w:val="20"/>
              </w:rPr>
              <w:t>23-42-11,</w:t>
            </w:r>
            <w:r>
              <w:br/>
            </w:r>
            <w:r>
              <w:rPr>
                <w:rFonts w:ascii="Times New Roman"/>
                <w:b w:val="false"/>
                <w:i w:val="false"/>
                <w:color w:val="000000"/>
                <w:sz w:val="20"/>
              </w:rPr>
              <w:t>
</w:t>
            </w:r>
            <w:r>
              <w:rPr>
                <w:rFonts w:ascii="Times New Roman"/>
                <w:b w:val="false"/>
                <w:i w:val="false"/>
                <w:color w:val="000000"/>
                <w:sz w:val="20"/>
              </w:rPr>
              <w:t>23-43-21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w:t>
            </w:r>
            <w:r>
              <w:br/>
            </w:r>
            <w:r>
              <w:rPr>
                <w:rFonts w:ascii="Times New Roman"/>
                <w:b w:val="false"/>
                <w:i w:val="false"/>
                <w:color w:val="000000"/>
                <w:sz w:val="20"/>
              </w:rPr>
              <w:t>
</w:t>
            </w:r>
            <w:r>
              <w:rPr>
                <w:rFonts w:ascii="Times New Roman"/>
                <w:b w:val="false"/>
                <w:i w:val="false"/>
                <w:color w:val="000000"/>
                <w:sz w:val="20"/>
              </w:rPr>
              <w:t>23-42-56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w:t>
            </w:r>
            <w:r>
              <w:rPr>
                <w:rFonts w:ascii="Times New Roman"/>
                <w:b w:val="false"/>
                <w:i w:val="false"/>
                <w:color w:val="000000"/>
                <w:sz w:val="20"/>
              </w:rPr>
              <w:t>23-27-12,</w:t>
            </w:r>
            <w:r>
              <w:br/>
            </w:r>
            <w:r>
              <w:rPr>
                <w:rFonts w:ascii="Times New Roman"/>
                <w:b w:val="false"/>
                <w:i w:val="false"/>
                <w:color w:val="000000"/>
                <w:sz w:val="20"/>
              </w:rPr>
              <w:t>
</w:t>
            </w:r>
            <w:r>
              <w:rPr>
                <w:rFonts w:ascii="Times New Roman"/>
                <w:b w:val="false"/>
                <w:i w:val="false"/>
                <w:color w:val="000000"/>
                <w:sz w:val="20"/>
              </w:rPr>
              <w:t>23-26-22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w:t>
            </w:r>
            <w:r>
              <w:rPr>
                <w:rFonts w:ascii="Times New Roman"/>
                <w:b w:val="false"/>
                <w:i w:val="false"/>
                <w:color w:val="000000"/>
                <w:sz w:val="20"/>
              </w:rPr>
              <w:t>23-27-86,</w:t>
            </w:r>
            <w:r>
              <w:br/>
            </w:r>
            <w:r>
              <w:rPr>
                <w:rFonts w:ascii="Times New Roman"/>
                <w:b w:val="false"/>
                <w:i w:val="false"/>
                <w:color w:val="000000"/>
                <w:sz w:val="20"/>
              </w:rPr>
              <w:t>
</w:t>
            </w:r>
            <w:r>
              <w:rPr>
                <w:rFonts w:ascii="Times New Roman"/>
                <w:b w:val="false"/>
                <w:i w:val="false"/>
                <w:color w:val="000000"/>
                <w:sz w:val="20"/>
              </w:rPr>
              <w:t>23-27-16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Тәңіберген көшесі, 68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w:t>
            </w:r>
            <w:r>
              <w:rPr>
                <w:rFonts w:ascii="Times New Roman"/>
                <w:b w:val="false"/>
                <w:i w:val="false"/>
                <w:color w:val="000000"/>
                <w:sz w:val="20"/>
              </w:rPr>
              <w:t>4-22-50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iшкі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iшкі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ауылы,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w:t>
            </w:r>
            <w:r>
              <w:br/>
            </w:r>
            <w:r>
              <w:rPr>
                <w:rFonts w:ascii="Times New Roman"/>
                <w:b w:val="false"/>
                <w:i w:val="false"/>
                <w:color w:val="000000"/>
                <w:sz w:val="20"/>
              </w:rPr>
              <w:t>
</w:t>
            </w:r>
            <w:r>
              <w:rPr>
                <w:rFonts w:ascii="Times New Roman"/>
                <w:b w:val="false"/>
                <w:i w:val="false"/>
                <w:color w:val="000000"/>
                <w:sz w:val="20"/>
              </w:rPr>
              <w:t>43-34-82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9а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Күлпан ауылы,  Жібек жолы көшесі, 57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r>
              <w:br/>
            </w:r>
            <w:r>
              <w:rPr>
                <w:rFonts w:ascii="Times New Roman"/>
                <w:b w:val="false"/>
                <w:i w:val="false"/>
                <w:color w:val="000000"/>
                <w:sz w:val="20"/>
              </w:rPr>
              <w:t>
</w:t>
            </w:r>
            <w:r>
              <w:rPr>
                <w:rFonts w:ascii="Times New Roman"/>
                <w:b w:val="false"/>
                <w:i w:val="false"/>
                <w:color w:val="000000"/>
                <w:sz w:val="20"/>
              </w:rPr>
              <w:t>www.sokolur@mail.ru</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w:t>
            </w:r>
            <w:r>
              <w:br/>
            </w:r>
            <w:r>
              <w:rPr>
                <w:rFonts w:ascii="Times New Roman"/>
                <w:b w:val="false"/>
                <w:i w:val="false"/>
                <w:color w:val="000000"/>
                <w:sz w:val="20"/>
              </w:rPr>
              <w:t>
</w:t>
            </w:r>
            <w:r>
              <w:rPr>
                <w:rFonts w:ascii="Times New Roman"/>
                <w:b w:val="false"/>
                <w:i w:val="false"/>
                <w:color w:val="000000"/>
                <w:sz w:val="20"/>
              </w:rPr>
              <w:t>98-40-17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Мирная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w:t>
            </w:r>
            <w:r>
              <w:rPr>
                <w:rFonts w:ascii="Times New Roman"/>
                <w:b w:val="false"/>
                <w:i w:val="false"/>
                <w:color w:val="000000"/>
                <w:sz w:val="20"/>
              </w:rPr>
              <w:t>42-91-69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w:t>
            </w:r>
            <w:r>
              <w:br/>
            </w:r>
            <w:r>
              <w:rPr>
                <w:rFonts w:ascii="Times New Roman"/>
                <w:b w:val="false"/>
                <w:i w:val="false"/>
                <w:color w:val="000000"/>
                <w:sz w:val="20"/>
              </w:rPr>
              <w:t>
</w:t>
            </w:r>
            <w:r>
              <w:rPr>
                <w:rFonts w:ascii="Times New Roman"/>
                <w:b w:val="false"/>
                <w:i w:val="false"/>
                <w:color w:val="000000"/>
                <w:sz w:val="20"/>
              </w:rPr>
              <w:t>44-70-27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w:t>
            </w:r>
            <w:r>
              <w:rPr>
                <w:rFonts w:ascii="Times New Roman"/>
                <w:b w:val="false"/>
                <w:i w:val="false"/>
                <w:color w:val="000000"/>
                <w:sz w:val="20"/>
              </w:rPr>
              <w:t>74-22-56,</w:t>
            </w:r>
            <w:r>
              <w:br/>
            </w:r>
            <w:r>
              <w:rPr>
                <w:rFonts w:ascii="Times New Roman"/>
                <w:b w:val="false"/>
                <w:i w:val="false"/>
                <w:color w:val="000000"/>
                <w:sz w:val="20"/>
              </w:rPr>
              <w:t>
</w:t>
            </w:r>
            <w:r>
              <w:rPr>
                <w:rFonts w:ascii="Times New Roman"/>
                <w:b w:val="false"/>
                <w:i w:val="false"/>
                <w:color w:val="000000"/>
                <w:sz w:val="20"/>
              </w:rPr>
              <w:t>44-51-69,</w:t>
            </w:r>
            <w:r>
              <w:br/>
            </w:r>
            <w:r>
              <w:rPr>
                <w:rFonts w:ascii="Times New Roman"/>
                <w:b w:val="false"/>
                <w:i w:val="false"/>
                <w:color w:val="000000"/>
                <w:sz w:val="20"/>
              </w:rPr>
              <w:t>
</w:t>
            </w:r>
            <w:r>
              <w:rPr>
                <w:rFonts w:ascii="Times New Roman"/>
                <w:b w:val="false"/>
                <w:i w:val="false"/>
                <w:color w:val="000000"/>
                <w:sz w:val="20"/>
              </w:rPr>
              <w:t>46-30-31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Сейфуллин көшесі, 35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w:t>
            </w:r>
            <w:r>
              <w:br/>
            </w:r>
            <w:r>
              <w:rPr>
                <w:rFonts w:ascii="Times New Roman"/>
                <w:b w:val="false"/>
                <w:i w:val="false"/>
                <w:color w:val="000000"/>
                <w:sz w:val="20"/>
              </w:rPr>
              <w:t>
</w:t>
            </w:r>
            <w:r>
              <w:rPr>
                <w:rFonts w:ascii="Times New Roman"/>
                <w:b w:val="false"/>
                <w:i w:val="false"/>
                <w:color w:val="000000"/>
                <w:sz w:val="20"/>
              </w:rPr>
              <w:t>К. Маркс көшесі, 42а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r>
              <w:br/>
            </w:r>
            <w:r>
              <w:rPr>
                <w:rFonts w:ascii="Times New Roman"/>
                <w:b w:val="false"/>
                <w:i w:val="false"/>
                <w:color w:val="000000"/>
                <w:sz w:val="20"/>
              </w:rPr>
              <w:t>
</w:t>
            </w:r>
            <w:r>
              <w:rPr>
                <w:rFonts w:ascii="Times New Roman"/>
                <w:b w:val="false"/>
                <w:i w:val="false"/>
                <w:color w:val="000000"/>
                <w:sz w:val="20"/>
              </w:rPr>
              <w:t>Абай көшесі,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қаласы,  М. Әуезов көшесі, 31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Төлебаев көшесі, 39А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w:t>
            </w:r>
            <w:r>
              <w:br/>
            </w:r>
            <w:r>
              <w:rPr>
                <w:rFonts w:ascii="Times New Roman"/>
                <w:b w:val="false"/>
                <w:i w:val="false"/>
                <w:color w:val="000000"/>
                <w:sz w:val="20"/>
              </w:rPr>
              <w:t>
</w:t>
            </w:r>
            <w:r>
              <w:rPr>
                <w:rFonts w:ascii="Times New Roman"/>
                <w:b w:val="false"/>
                <w:i w:val="false"/>
                <w:color w:val="000000"/>
                <w:sz w:val="20"/>
              </w:rPr>
              <w:t>7-09-58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 136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к-сі, 27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Кожанов көшесі,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сал көшесі, 86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 Шоқай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www.kostanaypolice.kz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w:t>
            </w:r>
            <w:r>
              <w:rPr>
                <w:rFonts w:ascii="Times New Roman"/>
                <w:b w:val="false"/>
                <w:i w:val="false"/>
                <w:color w:val="000000"/>
                <w:sz w:val="20"/>
              </w:rPr>
              <w:t>52-63-13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w:t>
            </w:r>
            <w:r>
              <w:br/>
            </w:r>
            <w:r>
              <w:rPr>
                <w:rFonts w:ascii="Times New Roman"/>
                <w:b w:val="false"/>
                <w:i w:val="false"/>
                <w:color w:val="000000"/>
                <w:sz w:val="20"/>
              </w:rPr>
              <w:t>
</w:t>
            </w:r>
            <w:r>
              <w:rPr>
                <w:rFonts w:ascii="Times New Roman"/>
                <w:b w:val="false"/>
                <w:i w:val="false"/>
                <w:color w:val="000000"/>
                <w:sz w:val="20"/>
              </w:rPr>
              <w:t>52-60-36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Жiтіқара қаласының және Жітiқара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 қаласы, 1 а-шағын ауданы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Алтынскарин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Haуpызым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 хан көшесі, 24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r>
              <w:br/>
            </w:r>
            <w:r>
              <w:rPr>
                <w:rFonts w:ascii="Times New Roman"/>
                <w:b w:val="false"/>
                <w:i w:val="false"/>
                <w:color w:val="000000"/>
                <w:sz w:val="20"/>
              </w:rPr>
              <w:t>
</w:t>
            </w:r>
            <w:r>
              <w:rPr>
                <w:rFonts w:ascii="Times New Roman"/>
                <w:b w:val="false"/>
                <w:i w:val="false"/>
                <w:color w:val="000000"/>
                <w:sz w:val="20"/>
              </w:rPr>
              <w:t>www.ubd_mang@mail.kz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w:t>
            </w:r>
            <w:r>
              <w:br/>
            </w:r>
            <w:r>
              <w:rPr>
                <w:rFonts w:ascii="Times New Roman"/>
                <w:b w:val="false"/>
                <w:i w:val="false"/>
                <w:color w:val="000000"/>
                <w:sz w:val="20"/>
              </w:rPr>
              <w:t>
</w:t>
            </w:r>
            <w:r>
              <w:rPr>
                <w:rFonts w:ascii="Times New Roman"/>
                <w:b w:val="false"/>
                <w:i w:val="false"/>
                <w:color w:val="000000"/>
                <w:sz w:val="20"/>
              </w:rPr>
              <w:t>50-56-96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3-шағын ауданы, 123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Спортивная көшесі, 6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w:t>
            </w:r>
            <w:r>
              <w:br/>
            </w:r>
            <w:r>
              <w:rPr>
                <w:rFonts w:ascii="Times New Roman"/>
                <w:b w:val="false"/>
                <w:i w:val="false"/>
                <w:color w:val="000000"/>
                <w:sz w:val="20"/>
              </w:rPr>
              <w:t>
</w:t>
            </w:r>
            <w:r>
              <w:rPr>
                <w:rFonts w:ascii="Times New Roman"/>
                <w:b w:val="false"/>
                <w:i w:val="false"/>
                <w:color w:val="000000"/>
                <w:sz w:val="20"/>
              </w:rPr>
              <w:t>Б. Момышұлы көшесі, 15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w:t>
            </w:r>
            <w:r>
              <w:rPr>
                <w:rFonts w:ascii="Times New Roman"/>
                <w:b w:val="false"/>
                <w:i w:val="false"/>
                <w:color w:val="000000"/>
                <w:sz w:val="20"/>
              </w:rPr>
              <w:t>39-11-15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w:t>
            </w:r>
            <w:r>
              <w:br/>
            </w:r>
            <w:r>
              <w:rPr>
                <w:rFonts w:ascii="Times New Roman"/>
                <w:b w:val="false"/>
                <w:i w:val="false"/>
                <w:color w:val="000000"/>
                <w:sz w:val="20"/>
              </w:rPr>
              <w:t>
</w:t>
            </w:r>
            <w:r>
              <w:rPr>
                <w:rFonts w:ascii="Times New Roman"/>
                <w:b w:val="false"/>
                <w:i w:val="false"/>
                <w:color w:val="000000"/>
                <w:sz w:val="20"/>
              </w:rPr>
              <w:t>39-11-50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w:t>
            </w:r>
            <w:r>
              <w:rPr>
                <w:rFonts w:ascii="Times New Roman"/>
                <w:b w:val="false"/>
                <w:i w:val="false"/>
                <w:color w:val="000000"/>
                <w:sz w:val="20"/>
              </w:rPr>
              <w:t>32-81-92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w:t>
            </w:r>
            <w:r>
              <w:rPr>
                <w:rFonts w:ascii="Times New Roman"/>
                <w:b w:val="false"/>
                <w:i w:val="false"/>
                <w:color w:val="000000"/>
                <w:sz w:val="20"/>
              </w:rPr>
              <w:t>32-69-54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 Дөнентаев көшесі, 5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w:t>
            </w:r>
            <w:r>
              <w:rPr>
                <w:rFonts w:ascii="Times New Roman"/>
                <w:b w:val="false"/>
                <w:i w:val="false"/>
                <w:color w:val="000000"/>
                <w:sz w:val="20"/>
              </w:rPr>
              <w:t>39-19-01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Қайырбай көшесі, 48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w:t>
            </w:r>
            <w:r>
              <w:rPr>
                <w:rFonts w:ascii="Times New Roman"/>
                <w:b w:val="false"/>
                <w:i w:val="false"/>
                <w:color w:val="000000"/>
                <w:sz w:val="20"/>
              </w:rPr>
              <w:t>39-19-06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Сейфуллин көшесі, 58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Көктөте ауылы, Абылайхан көшесі, 43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Жұмабаев к-сі, 118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w:t>
            </w:r>
            <w:r>
              <w:rPr>
                <w:rFonts w:ascii="Times New Roman"/>
                <w:b w:val="false"/>
                <w:i w:val="false"/>
                <w:color w:val="000000"/>
                <w:sz w:val="20"/>
              </w:rPr>
              <w:t>39-41-63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w:t>
            </w:r>
            <w:r>
              <w:br/>
            </w:r>
            <w:r>
              <w:rPr>
                <w:rFonts w:ascii="Times New Roman"/>
                <w:b w:val="false"/>
                <w:i w:val="false"/>
                <w:color w:val="000000"/>
                <w:sz w:val="20"/>
              </w:rPr>
              <w:t>
</w:t>
            </w:r>
            <w:r>
              <w:rPr>
                <w:rFonts w:ascii="Times New Roman"/>
                <w:b w:val="false"/>
                <w:i w:val="false"/>
                <w:color w:val="000000"/>
                <w:sz w:val="20"/>
              </w:rPr>
              <w:t>49-44-33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 Жұмабаев көшесі, 118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w:t>
            </w:r>
            <w:r>
              <w:rPr>
                <w:rFonts w:ascii="Times New Roman"/>
                <w:b w:val="false"/>
                <w:i w:val="false"/>
                <w:color w:val="000000"/>
                <w:sz w:val="20"/>
              </w:rPr>
              <w:t>39-48-28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 Уәлиханов көшесі, 24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Смирнов кенті, </w:t>
            </w:r>
            <w:r>
              <w:br/>
            </w:r>
            <w:r>
              <w:rPr>
                <w:rFonts w:ascii="Times New Roman"/>
                <w:b w:val="false"/>
                <w:i w:val="false"/>
                <w:color w:val="000000"/>
                <w:sz w:val="20"/>
              </w:rPr>
              <w:t>
</w:t>
            </w:r>
            <w:r>
              <w:rPr>
                <w:rFonts w:ascii="Times New Roman"/>
                <w:b w:val="false"/>
                <w:i w:val="false"/>
                <w:color w:val="000000"/>
                <w:sz w:val="20"/>
              </w:rPr>
              <w:t>Труд көшесі, 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Мүсiрепов атындағы ауданның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w:t>
            </w:r>
            <w:r>
              <w:rPr>
                <w:rFonts w:ascii="Times New Roman"/>
                <w:b w:val="false"/>
                <w:i w:val="false"/>
                <w:color w:val="000000"/>
                <w:sz w:val="20"/>
              </w:rPr>
              <w:t>2-13-90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w:t>
            </w:r>
            <w:r>
              <w:rPr>
                <w:rFonts w:ascii="Times New Roman"/>
                <w:b w:val="false"/>
                <w:i w:val="false"/>
                <w:color w:val="000000"/>
                <w:sz w:val="20"/>
              </w:rPr>
              <w:t>2-14-35</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Бескөлкенті, Гагарин көшесі,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w:t>
            </w:r>
            <w:r>
              <w:rPr>
                <w:rFonts w:ascii="Times New Roman"/>
                <w:b w:val="false"/>
                <w:i w:val="false"/>
                <w:color w:val="000000"/>
                <w:sz w:val="20"/>
              </w:rPr>
              <w:t>2-10-32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w:t>
            </w:r>
            <w:r>
              <w:rPr>
                <w:rFonts w:ascii="Times New Roman"/>
                <w:b w:val="false"/>
                <w:i w:val="false"/>
                <w:color w:val="000000"/>
                <w:sz w:val="20"/>
              </w:rPr>
              <w:t>2-11-63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кенті,  Плетнева көшесі, 15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 Уәлиханов көшесі, 88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w:t>
            </w:r>
            <w:r>
              <w:rPr>
                <w:rFonts w:ascii="Times New Roman"/>
                <w:b w:val="false"/>
                <w:i w:val="false"/>
                <w:color w:val="000000"/>
                <w:sz w:val="20"/>
              </w:rPr>
              <w:t>2-09-10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Iшкi iстер департаменті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w:t>
            </w:r>
            <w:r>
              <w:rPr>
                <w:rFonts w:ascii="Times New Roman"/>
                <w:b w:val="false"/>
                <w:i w:val="false"/>
                <w:color w:val="000000"/>
                <w:sz w:val="20"/>
              </w:rPr>
              <w:t>97-65-85,</w:t>
            </w:r>
            <w:r>
              <w:br/>
            </w:r>
            <w:r>
              <w:rPr>
                <w:rFonts w:ascii="Times New Roman"/>
                <w:b w:val="false"/>
                <w:i w:val="false"/>
                <w:color w:val="000000"/>
                <w:sz w:val="20"/>
              </w:rPr>
              <w:t>
</w:t>
            </w:r>
            <w:r>
              <w:rPr>
                <w:rFonts w:ascii="Times New Roman"/>
                <w:b w:val="false"/>
                <w:i w:val="false"/>
                <w:color w:val="000000"/>
                <w:sz w:val="20"/>
              </w:rPr>
              <w:t>97-65-90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w:t>
            </w:r>
            <w:r>
              <w:rPr>
                <w:rFonts w:ascii="Times New Roman"/>
                <w:b w:val="false"/>
                <w:i w:val="false"/>
                <w:color w:val="000000"/>
                <w:sz w:val="20"/>
              </w:rPr>
              <w:t>97-67-67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Ішкі істер басқармасы </w:t>
            </w:r>
            <w:r>
              <w:br/>
            </w:r>
            <w:r>
              <w:rPr>
                <w:rFonts w:ascii="Times New Roman"/>
                <w:b w:val="false"/>
                <w:i w:val="false"/>
                <w:color w:val="000000"/>
                <w:sz w:val="20"/>
              </w:rPr>
              <w:t>
</w:t>
            </w:r>
            <w:r>
              <w:rPr>
                <w:rFonts w:ascii="Times New Roman"/>
                <w:b w:val="false"/>
                <w:i w:val="false"/>
                <w:color w:val="000000"/>
                <w:sz w:val="20"/>
              </w:rPr>
              <w:t>Еңбекші ауданы ІІБ</w:t>
            </w:r>
            <w:r>
              <w:br/>
            </w:r>
            <w:r>
              <w:rPr>
                <w:rFonts w:ascii="Times New Roman"/>
                <w:b w:val="false"/>
                <w:i w:val="false"/>
                <w:color w:val="000000"/>
                <w:sz w:val="20"/>
              </w:rPr>
              <w:t>
</w:t>
            </w:r>
            <w:r>
              <w:rPr>
                <w:rFonts w:ascii="Times New Roman"/>
                <w:b w:val="false"/>
                <w:i w:val="false"/>
                <w:color w:val="000000"/>
                <w:sz w:val="20"/>
              </w:rPr>
              <w:t>Абай ауданының ІІБ</w:t>
            </w:r>
            <w:r>
              <w:br/>
            </w:r>
            <w:r>
              <w:rPr>
                <w:rFonts w:ascii="Times New Roman"/>
                <w:b w:val="false"/>
                <w:i w:val="false"/>
                <w:color w:val="000000"/>
                <w:sz w:val="20"/>
              </w:rPr>
              <w:t>
</w:t>
            </w:r>
            <w:r>
              <w:rPr>
                <w:rFonts w:ascii="Times New Roman"/>
                <w:b w:val="false"/>
                <w:i w:val="false"/>
                <w:color w:val="000000"/>
                <w:sz w:val="20"/>
              </w:rPr>
              <w:t>Әл-Фараби ауданының ІІБ</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w:t>
            </w:r>
            <w:r>
              <w:rPr>
                <w:rFonts w:ascii="Times New Roman"/>
                <w:b w:val="false"/>
                <w:i w:val="false"/>
                <w:color w:val="000000"/>
                <w:sz w:val="20"/>
              </w:rPr>
              <w:t>Қалдаяқов көшесі, 5,</w:t>
            </w:r>
            <w:r>
              <w:br/>
            </w:r>
            <w:r>
              <w:rPr>
                <w:rFonts w:ascii="Times New Roman"/>
                <w:b w:val="false"/>
                <w:i w:val="false"/>
                <w:color w:val="000000"/>
                <w:sz w:val="20"/>
              </w:rPr>
              <w:t>
</w:t>
            </w:r>
            <w:r>
              <w:rPr>
                <w:rFonts w:ascii="Times New Roman"/>
                <w:b w:val="false"/>
                <w:i w:val="false"/>
                <w:color w:val="000000"/>
                <w:sz w:val="20"/>
              </w:rPr>
              <w:t>Желтоқсан көшесі, 3,</w:t>
            </w:r>
            <w:r>
              <w:br/>
            </w:r>
            <w:r>
              <w:rPr>
                <w:rFonts w:ascii="Times New Roman"/>
                <w:b w:val="false"/>
                <w:i w:val="false"/>
                <w:color w:val="000000"/>
                <w:sz w:val="20"/>
              </w:rPr>
              <w:t>
</w:t>
            </w:r>
            <w:r>
              <w:rPr>
                <w:rFonts w:ascii="Times New Roman"/>
                <w:b w:val="false"/>
                <w:i w:val="false"/>
                <w:color w:val="000000"/>
                <w:sz w:val="20"/>
              </w:rPr>
              <w:t xml:space="preserve">Елшібек батыр көшесі, 110А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w:t>
            </w:r>
            <w:r>
              <w:rPr>
                <w:rFonts w:ascii="Times New Roman"/>
                <w:b w:val="false"/>
                <w:i w:val="false"/>
                <w:color w:val="000000"/>
                <w:sz w:val="20"/>
              </w:rPr>
              <w:t>97-64-13,</w:t>
            </w:r>
            <w:r>
              <w:br/>
            </w:r>
            <w:r>
              <w:rPr>
                <w:rFonts w:ascii="Times New Roman"/>
                <w:b w:val="false"/>
                <w:i w:val="false"/>
                <w:color w:val="000000"/>
                <w:sz w:val="20"/>
              </w:rPr>
              <w:t>
</w:t>
            </w:r>
            <w:r>
              <w:rPr>
                <w:rFonts w:ascii="Times New Roman"/>
                <w:b w:val="false"/>
                <w:i w:val="false"/>
                <w:color w:val="000000"/>
                <w:sz w:val="20"/>
              </w:rPr>
              <w:t>57-27-50,</w:t>
            </w:r>
            <w:r>
              <w:br/>
            </w:r>
            <w:r>
              <w:rPr>
                <w:rFonts w:ascii="Times New Roman"/>
                <w:b w:val="false"/>
                <w:i w:val="false"/>
                <w:color w:val="000000"/>
                <w:sz w:val="20"/>
              </w:rPr>
              <w:t>
</w:t>
            </w:r>
            <w:r>
              <w:rPr>
                <w:rFonts w:ascii="Times New Roman"/>
                <w:b w:val="false"/>
                <w:i w:val="false"/>
                <w:color w:val="000000"/>
                <w:sz w:val="20"/>
              </w:rPr>
              <w:t>98-06-21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w:t>
            </w:r>
            <w:r>
              <w:rPr>
                <w:rFonts w:ascii="Times New Roman"/>
                <w:b w:val="false"/>
                <w:i w:val="false"/>
                <w:color w:val="000000"/>
                <w:sz w:val="20"/>
              </w:rPr>
              <w:t>97-64-38,</w:t>
            </w:r>
            <w:r>
              <w:br/>
            </w:r>
            <w:r>
              <w:rPr>
                <w:rFonts w:ascii="Times New Roman"/>
                <w:b w:val="false"/>
                <w:i w:val="false"/>
                <w:color w:val="000000"/>
                <w:sz w:val="20"/>
              </w:rPr>
              <w:t>
</w:t>
            </w:r>
            <w:r>
              <w:rPr>
                <w:rFonts w:ascii="Times New Roman"/>
                <w:b w:val="false"/>
                <w:i w:val="false"/>
                <w:color w:val="000000"/>
                <w:sz w:val="20"/>
              </w:rPr>
              <w:t>98-06-31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 Әуезов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Iшкi iстер басқармасы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 Рысқұлов көшесі,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iшкi iстер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r>
              <w:br/>
            </w:r>
            <w:r>
              <w:rPr>
                <w:rFonts w:ascii="Times New Roman"/>
                <w:b w:val="false"/>
                <w:i w:val="false"/>
                <w:color w:val="000000"/>
                <w:sz w:val="20"/>
              </w:rPr>
              <w:t>
</w:t>
            </w:r>
            <w:r>
              <w:rPr>
                <w:rFonts w:ascii="Times New Roman"/>
                <w:b w:val="false"/>
                <w:i w:val="false"/>
                <w:color w:val="000000"/>
                <w:sz w:val="20"/>
              </w:rPr>
              <w:t>Б. Момышұлы көшесі,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61"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 2106 қаулысымен бекітілген</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2-қосымша   </w:t>
      </w:r>
    </w:p>
    <w:bookmarkEnd w:id="15"/>
    <w:bookmarkStart w:name="z62" w:id="16"/>
    <w:p>
      <w:pPr>
        <w:spacing w:after="0"/>
        <w:ind w:left="0"/>
        <w:jc w:val="left"/>
      </w:pPr>
      <w:r>
        <w:rPr>
          <w:rFonts w:ascii="Times New Roman"/>
          <w:b/>
          <w:i w:val="false"/>
          <w:color w:val="000000"/>
        </w:rPr>
        <w:t xml:space="preserve"> 
Қазақстан Республикасының азаматтығына қабылдаудың оңайлатылған</w:t>
      </w:r>
      <w:r>
        <w:br/>
      </w:r>
      <w:r>
        <w:rPr>
          <w:rFonts w:ascii="Times New Roman"/>
          <w:b/>
          <w:i w:val="false"/>
          <w:color w:val="000000"/>
        </w:rPr>
        <w:t>
тәртiбi белгiленетiн адамдар үшін кәсiптердiң және оларға</w:t>
      </w:r>
      <w:r>
        <w:br/>
      </w:r>
      <w:r>
        <w:rPr>
          <w:rFonts w:ascii="Times New Roman"/>
          <w:b/>
          <w:i w:val="false"/>
          <w:color w:val="000000"/>
        </w:rPr>
        <w:t>
қойылатын талаптардың тiзбесi</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73"/>
        <w:gridCol w:w="923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Әртiс</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наградалармен және атақтармен атап өтілген аса көрнекті музыкалық, сахналық немесе хореографиялық қабілетiнiң, кәсiптiк шеберлiгiнiң және жарқын шығармашылық жеке даралығының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Археолог</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дәрежесiнiң және атағының, халықаралық сертификаттарының, ғылыми зерттеулері мен iзденiстерiнiң, ғылыми басылымдарда жарияланымдарының болуы, халықаралық конференцияларға және әлемдiк маңызы бар iрi археологиялық ескерткiштердiң ашылуына қатысуы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Сәулетші</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құрылыс саласындағы ғылыми дәрежесi мен атағының, халықаралық сертификаттарының, қала құрылысының бас жоспарларын әзiрлеуде және айрықша iрi әрi күрделi объектілердi жобалауда тәжiрибесiнiң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Балетмейстер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көрнектi балет әртiстерiн даярлауда тәжiрибесiнiң, халықаралық сертификаттарының және iрi театрлардағы жұмыс өтiлiнiң болуы, әлемдiк сыныптағы спектакльдердi дайындауға қатысуы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 микробиолог (бактериолог, вирусолог)</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 бактериология, вирусология, гендiк инженерия және басқа да аралас ғылымдар саласындағы ғылыми дәрежесi мен атағының, халықаралық сертификаттарының, ғылыми-зерттеу жұмыстарының және халықаралық маңызы бар iзденiстерiнiң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саласындағы ғылыми дәрежесi мен атағының, ғылыми-зерттеу жұмыстарының және халықаралық маңызы бар iзденiстерiнiң, халықаралық сертификаттарының болуы, сондай-ақ мамандануына сәйкес:</w:t>
            </w:r>
            <w:r>
              <w:br/>
            </w:r>
            <w:r>
              <w:rPr>
                <w:rFonts w:ascii="Times New Roman"/>
                <w:b w:val="false"/>
                <w:i w:val="false"/>
                <w:color w:val="000000"/>
                <w:sz w:val="20"/>
              </w:rPr>
              <w:t>
акушерлiк және гинекология;</w:t>
            </w:r>
            <w:r>
              <w:br/>
            </w:r>
            <w:r>
              <w:rPr>
                <w:rFonts w:ascii="Times New Roman"/>
                <w:b w:val="false"/>
                <w:i w:val="false"/>
                <w:color w:val="000000"/>
                <w:sz w:val="20"/>
              </w:rPr>
              <w:t>
ангиохирургия;</w:t>
            </w:r>
            <w:r>
              <w:br/>
            </w:r>
            <w:r>
              <w:rPr>
                <w:rFonts w:ascii="Times New Roman"/>
                <w:b w:val="false"/>
                <w:i w:val="false"/>
                <w:color w:val="000000"/>
                <w:sz w:val="20"/>
              </w:rPr>
              <w:t>
анестезиология-реаниматология;</w:t>
            </w:r>
            <w:r>
              <w:br/>
            </w:r>
            <w:r>
              <w:rPr>
                <w:rFonts w:ascii="Times New Roman"/>
                <w:b w:val="false"/>
                <w:i w:val="false"/>
                <w:color w:val="000000"/>
                <w:sz w:val="20"/>
              </w:rPr>
              <w:t>
кардиохирургия;</w:t>
            </w:r>
            <w:r>
              <w:br/>
            </w:r>
            <w:r>
              <w:rPr>
                <w:rFonts w:ascii="Times New Roman"/>
                <w:b w:val="false"/>
                <w:i w:val="false"/>
                <w:color w:val="000000"/>
                <w:sz w:val="20"/>
              </w:rPr>
              <w:t>
нейрохирургия;</w:t>
            </w:r>
            <w:r>
              <w:br/>
            </w:r>
            <w:r>
              <w:rPr>
                <w:rFonts w:ascii="Times New Roman"/>
                <w:b w:val="false"/>
                <w:i w:val="false"/>
                <w:color w:val="000000"/>
                <w:sz w:val="20"/>
              </w:rPr>
              <w:t>
онкология;</w:t>
            </w:r>
            <w:r>
              <w:br/>
            </w:r>
            <w:r>
              <w:rPr>
                <w:rFonts w:ascii="Times New Roman"/>
                <w:b w:val="false"/>
                <w:i w:val="false"/>
                <w:color w:val="000000"/>
                <w:sz w:val="20"/>
              </w:rPr>
              <w:t>
онкогематология;</w:t>
            </w:r>
            <w:r>
              <w:br/>
            </w:r>
            <w:r>
              <w:rPr>
                <w:rFonts w:ascii="Times New Roman"/>
                <w:b w:val="false"/>
                <w:i w:val="false"/>
                <w:color w:val="000000"/>
                <w:sz w:val="20"/>
              </w:rPr>
              <w:t>
оториноларингология;</w:t>
            </w:r>
            <w:r>
              <w:br/>
            </w:r>
            <w:r>
              <w:rPr>
                <w:rFonts w:ascii="Times New Roman"/>
                <w:b w:val="false"/>
                <w:i w:val="false"/>
                <w:color w:val="000000"/>
                <w:sz w:val="20"/>
              </w:rPr>
              <w:t>
радиология;</w:t>
            </w:r>
            <w:r>
              <w:br/>
            </w:r>
            <w:r>
              <w:rPr>
                <w:rFonts w:ascii="Times New Roman"/>
                <w:b w:val="false"/>
                <w:i w:val="false"/>
                <w:color w:val="000000"/>
                <w:sz w:val="20"/>
              </w:rPr>
              <w:t>
трансплантология;</w:t>
            </w:r>
            <w:r>
              <w:br/>
            </w:r>
            <w:r>
              <w:rPr>
                <w:rFonts w:ascii="Times New Roman"/>
                <w:b w:val="false"/>
                <w:i w:val="false"/>
                <w:color w:val="000000"/>
                <w:sz w:val="20"/>
              </w:rPr>
              <w:t>
фармакология және клиникалық фармакология;</w:t>
            </w:r>
            <w:r>
              <w:br/>
            </w:r>
            <w:r>
              <w:rPr>
                <w:rFonts w:ascii="Times New Roman"/>
                <w:b w:val="false"/>
                <w:i w:val="false"/>
                <w:color w:val="000000"/>
                <w:sz w:val="20"/>
              </w:rPr>
              <w:t>
жақ-бет хирургиясы саласындағы диагностика мен емдеудiң озық әдiстерiн меңгеруi</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w:t>
            </w:r>
            <w:r>
              <w:br/>
            </w:r>
            <w:r>
              <w:rPr>
                <w:rFonts w:ascii="Times New Roman"/>
                <w:b w:val="false"/>
                <w:i w:val="false"/>
                <w:color w:val="000000"/>
                <w:sz w:val="20"/>
              </w:rPr>
              <w:t>
геофизик</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және геофизикалық ғылымдар саласындағы ғылыми дәрежесi мен атағының, ғылыми зерттеулерi мен iзденiстерiнiң, ядролық жарылыстар және жер сілкiнiстерi мониторингi саласындағы жұмыс тәжiрибесiнiң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Дирижер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көрнектi музыкалық деректерiнiң және халықаралық конкурстарға қатысқанын растайтын дипломдарының, әлемнiң жетекшi театрлары мен концерт залдарында дирижерлық еткен жұмыс тәжiрибесiнiң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мен атағының, ғылыми-зерттеу жұмыстары мен iзденiстерiнiң, халықаралық сертификаттарының болуы, сондай-ақ экономикалық қызмет түрiне сәйкес:</w:t>
            </w:r>
            <w:r>
              <w:br/>
            </w:r>
            <w:r>
              <w:rPr>
                <w:rFonts w:ascii="Times New Roman"/>
                <w:b w:val="false"/>
                <w:i w:val="false"/>
                <w:color w:val="000000"/>
                <w:sz w:val="20"/>
              </w:rPr>
              <w:t>
сейсмологиялық құбылыстарды орта мерзiмдi, қысқа мерзiмдi болжау әдiстерiн меңгеруi;</w:t>
            </w:r>
            <w:r>
              <w:br/>
            </w:r>
            <w:r>
              <w:rPr>
                <w:rFonts w:ascii="Times New Roman"/>
                <w:b w:val="false"/>
                <w:i w:val="false"/>
                <w:color w:val="000000"/>
                <w:sz w:val="20"/>
              </w:rPr>
              <w:t>
қуатты энергетикалық және жоғары температурадағы плазма қондырғыларын пайдалану;</w:t>
            </w:r>
            <w:r>
              <w:br/>
            </w:r>
            <w:r>
              <w:rPr>
                <w:rFonts w:ascii="Times New Roman"/>
                <w:b w:val="false"/>
                <w:i w:val="false"/>
                <w:color w:val="000000"/>
                <w:sz w:val="20"/>
              </w:rPr>
              <w:t>
ғылым және техника, рационализация, өнертапқыштық жетiстiктерiн енгiзу;</w:t>
            </w:r>
            <w:r>
              <w:br/>
            </w:r>
            <w:r>
              <w:rPr>
                <w:rFonts w:ascii="Times New Roman"/>
                <w:b w:val="false"/>
                <w:i w:val="false"/>
                <w:color w:val="000000"/>
                <w:sz w:val="20"/>
              </w:rPr>
              <w:t>
қоршаған ортаны тазарту және оның ластануын болдырмау жөнiндегi ғылыми-зерттеу және тәжiрибелiк жұмыстарды әзiрлеу;</w:t>
            </w:r>
            <w:r>
              <w:br/>
            </w:r>
            <w:r>
              <w:rPr>
                <w:rFonts w:ascii="Times New Roman"/>
                <w:b w:val="false"/>
                <w:i w:val="false"/>
                <w:color w:val="000000"/>
                <w:sz w:val="20"/>
              </w:rPr>
              <w:t>
ядролық реакторларды пайдалану, реакторды (жылдамдатқышты, ядролық-физикалық қондырғыны) басқару;</w:t>
            </w:r>
            <w:r>
              <w:br/>
            </w:r>
            <w:r>
              <w:rPr>
                <w:rFonts w:ascii="Times New Roman"/>
                <w:b w:val="false"/>
                <w:i w:val="false"/>
                <w:color w:val="000000"/>
                <w:sz w:val="20"/>
              </w:rPr>
              <w:t>
ақпараттық технологиялар мен телекоммуникациялар;</w:t>
            </w:r>
            <w:r>
              <w:br/>
            </w:r>
            <w:r>
              <w:rPr>
                <w:rFonts w:ascii="Times New Roman"/>
                <w:b w:val="false"/>
                <w:i w:val="false"/>
                <w:color w:val="000000"/>
                <w:sz w:val="20"/>
              </w:rPr>
              <w:t>
озық бағдарламалық қамтамасыз етудi және қазiргi заманғы компьютерлiк жабдықтарды әзiрлеу;</w:t>
            </w:r>
            <w:r>
              <w:br/>
            </w:r>
            <w:r>
              <w:rPr>
                <w:rFonts w:ascii="Times New Roman"/>
                <w:b w:val="false"/>
                <w:i w:val="false"/>
                <w:color w:val="000000"/>
                <w:sz w:val="20"/>
              </w:rPr>
              <w:t>
информатика және жүйелiк бағдарламалау;</w:t>
            </w:r>
            <w:r>
              <w:br/>
            </w:r>
            <w:r>
              <w:rPr>
                <w:rFonts w:ascii="Times New Roman"/>
                <w:b w:val="false"/>
                <w:i w:val="false"/>
                <w:color w:val="000000"/>
                <w:sz w:val="20"/>
              </w:rPr>
              <w:t>
ғарыш қызметi саласындағы ғылыми-зерттеу және тәжiрибе-конструкторлық жұмыстарды әзiрлеу;</w:t>
            </w:r>
            <w:r>
              <w:br/>
            </w:r>
            <w:r>
              <w:rPr>
                <w:rFonts w:ascii="Times New Roman"/>
                <w:b w:val="false"/>
                <w:i w:val="false"/>
                <w:color w:val="000000"/>
                <w:sz w:val="20"/>
              </w:rPr>
              <w:t>
зымырандар мен ғарыш аппараттарының, ғарыштық ұшу аппараттары мен екпiндеткiш блоктарының бастапқы және техникалық кешендерiн әзiрлеу және пайдалану;</w:t>
            </w:r>
            <w:r>
              <w:br/>
            </w:r>
            <w:r>
              <w:rPr>
                <w:rFonts w:ascii="Times New Roman"/>
                <w:b w:val="false"/>
                <w:i w:val="false"/>
                <w:color w:val="000000"/>
                <w:sz w:val="20"/>
              </w:rPr>
              <w:t>
телеметриялық жүйелер мен кешендер, компьютерлiк өлшеу блоктары;</w:t>
            </w:r>
            <w:r>
              <w:br/>
            </w:r>
            <w:r>
              <w:rPr>
                <w:rFonts w:ascii="Times New Roman"/>
                <w:b w:val="false"/>
                <w:i w:val="false"/>
                <w:color w:val="000000"/>
                <w:sz w:val="20"/>
              </w:rPr>
              <w:t>
өндiрiстiк және тұрғын үй-азаматтық мақсаттағы объектілердiң құрылысына арналған технологиялық жобалау;</w:t>
            </w:r>
            <w:r>
              <w:br/>
            </w:r>
            <w:r>
              <w:rPr>
                <w:rFonts w:ascii="Times New Roman"/>
                <w:b w:val="false"/>
                <w:i w:val="false"/>
                <w:color w:val="000000"/>
                <w:sz w:val="20"/>
              </w:rPr>
              <w:t>
ауыл шаруашылығы машиналарын жасау саласына прогрессивтi технологиялық процестердi енгiзу;</w:t>
            </w:r>
            <w:r>
              <w:br/>
            </w:r>
            <w:r>
              <w:rPr>
                <w:rFonts w:ascii="Times New Roman"/>
                <w:b w:val="false"/>
                <w:i w:val="false"/>
                <w:color w:val="000000"/>
                <w:sz w:val="20"/>
              </w:rPr>
              <w:t>
субстанциялар мен дәрілiк нысандар өндiрiсi жөнiндегi арнайы, осы заманғы фармацевтiк жабдықтардағы фармацевтикалық бейiн;</w:t>
            </w:r>
            <w:r>
              <w:br/>
            </w:r>
            <w:r>
              <w:rPr>
                <w:rFonts w:ascii="Times New Roman"/>
                <w:b w:val="false"/>
                <w:i w:val="false"/>
                <w:color w:val="000000"/>
                <w:sz w:val="20"/>
              </w:rPr>
              <w:t>
дәрілiк нысандар мен препараттарды биофармацевтикалық зерделеу;</w:t>
            </w:r>
            <w:r>
              <w:br/>
            </w:r>
            <w:r>
              <w:rPr>
                <w:rFonts w:ascii="Times New Roman"/>
                <w:b w:val="false"/>
                <w:i w:val="false"/>
                <w:color w:val="000000"/>
                <w:sz w:val="20"/>
              </w:rPr>
              <w:t>
дәрілiк субстанциялар мен фитопрепараттар өндiрудiң технологиялық негiздерi мен әдiстерiн әзiрлеу;</w:t>
            </w:r>
            <w:r>
              <w:br/>
            </w:r>
            <w:r>
              <w:rPr>
                <w:rFonts w:ascii="Times New Roman"/>
                <w:b w:val="false"/>
                <w:i w:val="false"/>
                <w:color w:val="000000"/>
                <w:sz w:val="20"/>
              </w:rPr>
              <w:t>
жүйелi бағдарламалау;</w:t>
            </w:r>
            <w:r>
              <w:br/>
            </w:r>
            <w:r>
              <w:rPr>
                <w:rFonts w:ascii="Times New Roman"/>
                <w:b w:val="false"/>
                <w:i w:val="false"/>
                <w:color w:val="000000"/>
                <w:sz w:val="20"/>
              </w:rPr>
              <w:t>
жоғары деңгейдегi бағдарламалық қамтамасыз етудi әзiрлеу</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Нұсқаушы-спортшы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 ойындарында бiрiншi–алтыншы орынды немесе әлем чемпионаттарында бiрiншiден үшiншi орынды немесе Азия ойындарында бiрiншi орынды немесе Еуропа чемпионаттарында бiрiншi, екiншi орынды немесе спорттың олимпиадалық түрлерi бойынша әлем кубогі финалдарында бiрiншi орынды немесе Азия, Еуропа чемпионаттарында, бүкілдүниежүзілiк универсиадаларда, Бүкiлдүниежүзілiк жасөспiрiмдер мен юниорлар ойындарында бiрiншi-үшiншi орынды иеленген халықаралық бiлiктілiгi бар спорт шеберiнен төмен емес спорттық атағының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 (пилот)</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кемелерiне рұқсаты бар ұшқыш (пилот) куәлiгiнiң болуы. Жоғары кәсiптiк шеберлiгi мен даярлығы, әуе кеңiстiгiнiң қауiпсiз пайдаланылуын реттейтiн нормативтiк құқықтық актілерді бiлуi, кеменiң ұшу және пайдалану ережелерiн сақтауы. Денсаулығының белгiленген талаптарға сәйкестiгi</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Ұшқыш-нұсқаушы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кәсiптiк шеберлiгi мен даярлығы, әуе кеңiстігiнiң қауiпсiз пайдалануды реттейтiн нормативтiк құқықтық актілердi бiлуi, кеменiң ұшу және пайдалану ережелерiн сақтауы. Денсаулығының белгіленген талаптарға сәйкестiгi</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Ұшқыш-сынаушы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кәсiптiк шеберлiгi мен даярлығы, әуе кеңiстiгiнiң қауiпсiз пайдалануды реттейтiн нормативтiк құқықтық актілерді бiлуi, кеменiң ұшу және пайдалану ережелерiн сақтауы. Денсаулығының белгiленген талаптарға сәйкестiгi</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Ұшқыш-қадағалаушы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даярлығы, орман қорғау саласындағы жұмыс тәжiрибесiнiң, пирология және өрт қауiпсiздiгi жөнiндегi бiлiмiнiң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ғылыми дәрежесi мен атағының, халықаралық сертификаттарының, жұмыс тәжiрибесiнiң, математика, қолданбалы математика және аралас ғылымдар саласындағы халықаралық маңызды ғылыми зерттеулерi мен iзденiстерiнiң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қызметкер (физика және астрономия саласында)</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ғылыми дәрежесi мен атағының, жұмыс тәжiрибесiнiң, физика мен астрономия және басқа да аралас қызмет түрлерi саласындағы өнертапқыштық немесе ғылыми еңбектерiне авторлық куәлiктерiнiң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Провизор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Фармакологиялық заттар мен дәрілік шикiзаттың физикалық және химиялық қасиеттерiн, оларды aлу, тазалау, стандарттау және сапасын бақылау әдiстерi саласындағы аса көрнектi ғылыми зерттеулерiнiң болуы. Фармаэкономика жөнiндегi зерттеулердiң, медицина мен фармацевтика саласындағы мамандарды халықаралық стандарттар бойынша инспекциялаудың және оқытудың озық әдiстерiн меңгеруi (GPP, GCP, GMP, GLP, GDP)</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Режиссер</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көрнектi қойылым қою деректерiнiң, халықаралық фестивальдарға қатысқанын растайтын атақтары мен дипломдарының, әлемнiң iрi театрлары мен концерт залдарындағы жұмыс тәжiрибесiнiң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Құтқарушы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және шұғыл жұмыстарды жүргiзуге арнайы даярлығының, «Халықаралық сыныптағы құтқарушы» үлгiсiндегi білiктілiк берiлген халықаралық сертификаттарының, iрi авариялық және төтенше жағдайлардың салдарын жоюдағы жұмыс тәжiрибесiнiң, авариялық құтқару құралдарын қолдану жөнiндегi дағдысы мен шеберлiгiнiң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бiлiктілiктегi спорт шеберiнен кем емес спорттық атағының, мамандығы бойынша жұмыс өтілiнiң Олимпиадалық ойындарда бiрiншi–алтыншы орынды иемденген жоғары білiктi кемiнде бiр спортшыны немесе Азия ойындарында бiрiнші–үшiншi орынды иемденген бiр спортшыны немесе әлем, Азия, Еуропа чемпионаттарында, бүкілдүниежүзілiк универсиадаларда, Бүкiлдүниежүзілiк жасөспiрiмдер ойындарында, спорттың жеке немесе ойын түрлерiнде бiрiншi–үшiншi орынды иемденген спортшыны даярлау жөнiндегi жұмыс тәжiрибесiнiң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Мұғалiм</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жоғары санаты мен жұмыс тәжiрибесiнiң, халықаралық сертификаттарының және мынадай мамандықтар бойынша тиiстi жоғары кәсiптiк білiмiнiң болуы: математика, физика, химия, биология, ағылшын тiлi, информатика, жалпы тарих; мемлекеттiк немесе орыс тiлдерiн меңгеруi, шет тілдерді еркiн меңгеруi</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мен атағының, халықаралық сертификаттарының мамандығы бойынша жұмыс тәжiрибесiнiң, химия, токсикология және аралас ғылымдар саласындағы ғылыми зерттеулерi мен iзденiстерiнiң болуы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Суретшi</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Кәсіптiк білімiнің, жоғары көркем өнер шығармаларының, халықаралық наградалары мен атақтарының, өнертанушылардан шығармашылық мiнездемесiнiң болуы; халықаралық көрмелерге, симпозиумдар мен конкурстарға қатысуы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Штурман</w:t>
            </w:r>
            <w:r>
              <w:br/>
            </w:r>
            <w:r>
              <w:rPr>
                <w:rFonts w:ascii="Times New Roman"/>
                <w:b w:val="false"/>
                <w:i w:val="false"/>
                <w:color w:val="000000"/>
                <w:sz w:val="20"/>
              </w:rPr>
              <w:t>
(авиацияда)</w:t>
            </w:r>
          </w:p>
        </w:tc>
        <w:tc>
          <w:tcPr>
            <w:tcW w:w="9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кәсiптiк даярлығы мен навигация және ұшу аппаратын жауынгерлiк қолдану жөнiндегi шеберлiгi;</w:t>
            </w:r>
            <w:r>
              <w:br/>
            </w:r>
            <w:r>
              <w:rPr>
                <w:rFonts w:ascii="Times New Roman"/>
                <w:b w:val="false"/>
                <w:i w:val="false"/>
                <w:color w:val="000000"/>
                <w:sz w:val="20"/>
              </w:rPr>
              <w:t>
әуе кеңiстiгiн қауiпсiз пайдалануды реттейтiн нормативтiк құқықтық актiлердi білуi.</w:t>
            </w:r>
            <w:r>
              <w:br/>
            </w:r>
            <w:r>
              <w:rPr>
                <w:rFonts w:ascii="Times New Roman"/>
                <w:b w:val="false"/>
                <w:i w:val="false"/>
                <w:color w:val="000000"/>
                <w:sz w:val="20"/>
              </w:rPr>
              <w:t>
Денсаулығының белгiленген талаптарға сәйкестiгi</w:t>
            </w:r>
          </w:p>
        </w:tc>
      </w:tr>
    </w:tbl>
    <w:bookmarkStart w:name="z63"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2106 қаулысымен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3-қосымша      </w:t>
      </w:r>
    </w:p>
    <w:bookmarkEnd w:id="17"/>
    <w:bookmarkStart w:name="z64" w:id="18"/>
    <w:p>
      <w:pPr>
        <w:spacing w:after="0"/>
        <w:ind w:left="0"/>
        <w:jc w:val="left"/>
      </w:pPr>
      <w:r>
        <w:rPr>
          <w:rFonts w:ascii="Times New Roman"/>
          <w:b/>
          <w:i w:val="false"/>
          <w:color w:val="000000"/>
        </w:rPr>
        <w:t xml:space="preserve"> 
№ _______ АНЫҚТАМА</w:t>
      </w:r>
      <w:r>
        <w:br/>
      </w:r>
      <w:r>
        <w:rPr>
          <w:rFonts w:ascii="Times New Roman"/>
          <w:b/>
          <w:i w:val="false"/>
          <w:color w:val="000000"/>
        </w:rPr>
        <w:t>
СПРАВКА №_________</w:t>
      </w:r>
    </w:p>
    <w:bookmarkEnd w:id="18"/>
    <w:p>
      <w:pPr>
        <w:spacing w:after="0"/>
        <w:ind w:left="0"/>
        <w:jc w:val="both"/>
      </w:pPr>
      <w:r>
        <w:rPr>
          <w:rFonts w:ascii="Times New Roman"/>
          <w:b w:val="false"/>
          <w:i w:val="false"/>
          <w:color w:val="000000"/>
          <w:sz w:val="28"/>
        </w:rPr>
        <w:t>____________________азаматының Выдана к паспорту № ________________</w:t>
      </w:r>
      <w:r>
        <w:br/>
      </w:r>
      <w:r>
        <w:rPr>
          <w:rFonts w:ascii="Times New Roman"/>
          <w:b w:val="false"/>
          <w:i w:val="false"/>
          <w:color w:val="000000"/>
          <w:sz w:val="28"/>
        </w:rPr>
        <w:t>
№__________ паспортына берілді. Гражданина_________________________</w:t>
      </w:r>
      <w:r>
        <w:br/>
      </w:r>
      <w:r>
        <w:rPr>
          <w:rFonts w:ascii="Times New Roman"/>
          <w:b w:val="false"/>
          <w:i w:val="false"/>
          <w:color w:val="000000"/>
          <w:sz w:val="28"/>
        </w:rPr>
        <w:t>
Тегі ______________________________________________________________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 _______________________________________________________________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Туған жылы ________________________________________________________</w:t>
      </w:r>
      <w:r>
        <w:br/>
      </w:r>
      <w:r>
        <w:rPr>
          <w:rFonts w:ascii="Times New Roman"/>
          <w:b w:val="false"/>
          <w:i w:val="false"/>
          <w:color w:val="000000"/>
          <w:sz w:val="28"/>
        </w:rPr>
        <w:t>
Дата рождения</w:t>
      </w:r>
      <w:r>
        <w:br/>
      </w:r>
      <w:r>
        <w:rPr>
          <w:rFonts w:ascii="Times New Roman"/>
          <w:b w:val="false"/>
          <w:i w:val="false"/>
          <w:color w:val="000000"/>
          <w:sz w:val="28"/>
        </w:rPr>
        <w:t>
20__ж. «__» _________ ол шын мәнінде Қазақстан Республикасының азаматтығын қабылдауға қолдаухат берді.</w:t>
      </w:r>
      <w:r>
        <w:br/>
      </w:r>
      <w:r>
        <w:rPr>
          <w:rFonts w:ascii="Times New Roman"/>
          <w:b w:val="false"/>
          <w:i w:val="false"/>
          <w:color w:val="000000"/>
          <w:sz w:val="28"/>
        </w:rPr>
        <w:t>
В том, что он (а) действительно «__» _________ 20___г. подал (а) ходатайство на приобретения гражданства Республики Казахстан.</w:t>
      </w:r>
      <w:r>
        <w:br/>
      </w:r>
      <w:r>
        <w:rPr>
          <w:rFonts w:ascii="Times New Roman"/>
          <w:b w:val="false"/>
          <w:i w:val="false"/>
          <w:color w:val="000000"/>
          <w:sz w:val="28"/>
        </w:rPr>
        <w:t>
Онымен бірге: _________________  __________________</w:t>
      </w:r>
      <w:r>
        <w:br/>
      </w:r>
      <w:r>
        <w:rPr>
          <w:rFonts w:ascii="Times New Roman"/>
          <w:b w:val="false"/>
          <w:i w:val="false"/>
          <w:color w:val="000000"/>
          <w:sz w:val="28"/>
        </w:rPr>
        <w:t>
Вместе с ним (ней) ходатайствуют: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 қолдаухат берді.</w:t>
      </w:r>
      <w:r>
        <w:br/>
      </w:r>
      <w:r>
        <w:rPr>
          <w:rFonts w:ascii="Times New Roman"/>
          <w:b w:val="false"/>
          <w:i w:val="false"/>
          <w:color w:val="000000"/>
          <w:sz w:val="28"/>
        </w:rPr>
        <w:t>
_________________________________________________ ІІД КҚПБ бастығы</w:t>
      </w:r>
      <w:r>
        <w:br/>
      </w:r>
      <w:r>
        <w:rPr>
          <w:rFonts w:ascii="Times New Roman"/>
          <w:b w:val="false"/>
          <w:i w:val="false"/>
          <w:color w:val="000000"/>
          <w:sz w:val="28"/>
        </w:rPr>
        <w:t>
Начальник УМП ДВД __________________________________________________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r>
        <w:br/>
      </w:r>
      <w:r>
        <w:rPr>
          <w:rFonts w:ascii="Times New Roman"/>
          <w:b w:val="false"/>
          <w:i w:val="false"/>
          <w:color w:val="000000"/>
          <w:sz w:val="28"/>
        </w:rPr>
        <w:t>
М.О.</w:t>
      </w:r>
    </w:p>
    <w:bookmarkStart w:name="z65" w:id="19"/>
    <w:p>
      <w:pPr>
        <w:spacing w:after="0"/>
        <w:ind w:left="0"/>
        <w:jc w:val="left"/>
      </w:pPr>
      <w:r>
        <w:rPr>
          <w:rFonts w:ascii="Times New Roman"/>
          <w:b/>
          <w:i w:val="false"/>
          <w:color w:val="000000"/>
        </w:rPr>
        <w:t xml:space="preserve"> 
№_______АНЫҚТАМА ТҮБІРТЕГІ</w:t>
      </w:r>
      <w:r>
        <w:br/>
      </w:r>
      <w:r>
        <w:rPr>
          <w:rFonts w:ascii="Times New Roman"/>
          <w:b/>
          <w:i w:val="false"/>
          <w:color w:val="000000"/>
        </w:rPr>
        <w:t>
КОРЕШОК СПРАВКИ №_________</w:t>
      </w:r>
    </w:p>
    <w:bookmarkEnd w:id="19"/>
    <w:p>
      <w:pPr>
        <w:spacing w:after="0"/>
        <w:ind w:left="0"/>
        <w:jc w:val="both"/>
      </w:pPr>
      <w:r>
        <w:rPr>
          <w:rFonts w:ascii="Times New Roman"/>
          <w:b w:val="false"/>
          <w:i w:val="false"/>
          <w:color w:val="000000"/>
          <w:sz w:val="28"/>
        </w:rPr>
        <w:t>Тегі _______________________________________________________________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Туған жылы _________________________________________________________</w:t>
      </w:r>
      <w:r>
        <w:br/>
      </w:r>
      <w:r>
        <w:rPr>
          <w:rFonts w:ascii="Times New Roman"/>
          <w:b w:val="false"/>
          <w:i w:val="false"/>
          <w:color w:val="000000"/>
          <w:sz w:val="28"/>
        </w:rPr>
        <w:t>
Дата рождения</w:t>
      </w:r>
      <w:r>
        <w:br/>
      </w:r>
      <w:r>
        <w:rPr>
          <w:rFonts w:ascii="Times New Roman"/>
          <w:b w:val="false"/>
          <w:i w:val="false"/>
          <w:color w:val="000000"/>
          <w:sz w:val="28"/>
        </w:rPr>
        <w:t>
Бұрынғы азаматтығы _________________________________________________</w:t>
      </w:r>
      <w:r>
        <w:br/>
      </w:r>
      <w:r>
        <w:rPr>
          <w:rFonts w:ascii="Times New Roman"/>
          <w:b w:val="false"/>
          <w:i w:val="false"/>
          <w:color w:val="000000"/>
          <w:sz w:val="28"/>
        </w:rPr>
        <w:t>
Прежнее гражданство</w:t>
      </w:r>
      <w:r>
        <w:br/>
      </w:r>
      <w:r>
        <w:rPr>
          <w:rFonts w:ascii="Times New Roman"/>
          <w:b w:val="false"/>
          <w:i w:val="false"/>
          <w:color w:val="000000"/>
          <w:sz w:val="28"/>
        </w:rPr>
        <w:t>
Паспортының № ______________________________________________________</w:t>
      </w:r>
      <w:r>
        <w:br/>
      </w:r>
      <w:r>
        <w:rPr>
          <w:rFonts w:ascii="Times New Roman"/>
          <w:b w:val="false"/>
          <w:i w:val="false"/>
          <w:color w:val="000000"/>
          <w:sz w:val="28"/>
        </w:rPr>
        <w:t>
№ Паспорта _________________________________________________________</w:t>
      </w:r>
      <w:r>
        <w:br/>
      </w:r>
      <w:r>
        <w:rPr>
          <w:rFonts w:ascii="Times New Roman"/>
          <w:b w:val="false"/>
          <w:i w:val="false"/>
          <w:color w:val="000000"/>
          <w:sz w:val="28"/>
        </w:rPr>
        <w:t>
20___жылғы «__» _________ ол шын мәнінде Қазақстан Республикасының азаматтығын қабылдауға қолдаухат берді.</w:t>
      </w:r>
      <w:r>
        <w:br/>
      </w:r>
      <w:r>
        <w:rPr>
          <w:rFonts w:ascii="Times New Roman"/>
          <w:b w:val="false"/>
          <w:i w:val="false"/>
          <w:color w:val="000000"/>
          <w:sz w:val="28"/>
        </w:rPr>
        <w:t>
В том, что он (а) действительно «__» ______ 20 ___ г. подал (а) ходатайство на приобретения гражданства Республики Казахстан.</w:t>
      </w:r>
      <w:r>
        <w:br/>
      </w:r>
      <w:r>
        <w:rPr>
          <w:rFonts w:ascii="Times New Roman"/>
          <w:b w:val="false"/>
          <w:i w:val="false"/>
          <w:color w:val="000000"/>
          <w:sz w:val="28"/>
        </w:rPr>
        <w:t>
Онымен бірге: _____________________________________________________</w:t>
      </w:r>
      <w:r>
        <w:br/>
      </w:r>
      <w:r>
        <w:rPr>
          <w:rFonts w:ascii="Times New Roman"/>
          <w:b w:val="false"/>
          <w:i w:val="false"/>
          <w:color w:val="000000"/>
          <w:sz w:val="28"/>
        </w:rPr>
        <w:t>
Вместе с ним (ней) ходатайствуют: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 қолдаухат берді.</w:t>
      </w:r>
      <w:r>
        <w:br/>
      </w:r>
      <w:r>
        <w:rPr>
          <w:rFonts w:ascii="Times New Roman"/>
          <w:b w:val="false"/>
          <w:i w:val="false"/>
          <w:color w:val="000000"/>
          <w:sz w:val="28"/>
        </w:rPr>
        <w:t>
Инспектор _________________________________________________________</w:t>
      </w:r>
      <w:r>
        <w:br/>
      </w:r>
      <w:r>
        <w:rPr>
          <w:rFonts w:ascii="Times New Roman"/>
          <w:b w:val="false"/>
          <w:i w:val="false"/>
          <w:color w:val="000000"/>
          <w:sz w:val="28"/>
        </w:rPr>
        <w:t>
                          (қолы - подпись)</w:t>
      </w:r>
      <w:r>
        <w:br/>
      </w:r>
      <w:r>
        <w:rPr>
          <w:rFonts w:ascii="Times New Roman"/>
          <w:b w:val="false"/>
          <w:i w:val="false"/>
          <w:color w:val="000000"/>
          <w:sz w:val="28"/>
        </w:rPr>
        <w:t>
Анықтаманы алдым __________________________________________________</w:t>
      </w:r>
      <w:r>
        <w:br/>
      </w:r>
      <w:r>
        <w:rPr>
          <w:rFonts w:ascii="Times New Roman"/>
          <w:b w:val="false"/>
          <w:i w:val="false"/>
          <w:color w:val="000000"/>
          <w:sz w:val="28"/>
        </w:rPr>
        <w:t>
                     Справку получил (а)          (қолы - подпись)</w:t>
      </w:r>
    </w:p>
    <w:p>
      <w:pPr>
        <w:spacing w:after="0"/>
        <w:ind w:left="0"/>
        <w:jc w:val="both"/>
      </w:pPr>
      <w:r>
        <w:rPr>
          <w:rFonts w:ascii="Times New Roman"/>
          <w:b w:val="false"/>
          <w:i w:val="false"/>
          <w:color w:val="000000"/>
          <w:sz w:val="28"/>
        </w:rPr>
        <w:t>20___ жылғы «__» _________ М.О. М.П.</w:t>
      </w:r>
    </w:p>
    <w:bookmarkStart w:name="z66"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2106 қаулысымен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4-қосымша      </w:t>
      </w:r>
    </w:p>
    <w:bookmarkEnd w:id="20"/>
    <w:bookmarkStart w:name="z67" w:id="21"/>
    <w:p>
      <w:pPr>
        <w:spacing w:after="0"/>
        <w:ind w:left="0"/>
        <w:jc w:val="left"/>
      </w:pPr>
      <w:r>
        <w:rPr>
          <w:rFonts w:ascii="Times New Roman"/>
          <w:b/>
          <w:i w:val="false"/>
          <w:color w:val="000000"/>
        </w:rPr>
        <w:t xml:space="preserve"> 
АНЫҚТАМА-СПРАВКА</w:t>
      </w:r>
    </w:p>
    <w:bookmarkEnd w:id="21"/>
    <w:p>
      <w:pPr>
        <w:spacing w:after="0"/>
        <w:ind w:left="0"/>
        <w:jc w:val="both"/>
      </w:pPr>
      <w:r>
        <w:rPr>
          <w:rFonts w:ascii="Times New Roman"/>
          <w:b w:val="false"/>
          <w:i w:val="false"/>
          <w:color w:val="000000"/>
          <w:sz w:val="28"/>
        </w:rPr>
        <w:t>Маған, ________________________________________________________</w:t>
      </w:r>
      <w:r>
        <w:br/>
      </w:r>
      <w:r>
        <w:rPr>
          <w:rFonts w:ascii="Times New Roman"/>
          <w:b w:val="false"/>
          <w:i w:val="false"/>
          <w:color w:val="000000"/>
          <w:sz w:val="28"/>
        </w:rPr>
        <w:t>
Мне,           (Т.А.Ә., туған жылы - Ф.И.О., год рождения)</w:t>
      </w:r>
    </w:p>
    <w:p>
      <w:pPr>
        <w:spacing w:after="0"/>
        <w:ind w:left="0"/>
        <w:jc w:val="both"/>
      </w:pPr>
      <w:r>
        <w:rPr>
          <w:rFonts w:ascii="Times New Roman"/>
          <w:b w:val="false"/>
          <w:i w:val="false"/>
          <w:color w:val="000000"/>
          <w:sz w:val="28"/>
        </w:rPr>
        <w:t>Қазақстан Республикасының         разъяснены правовые и иные</w:t>
      </w:r>
      <w:r>
        <w:br/>
      </w:r>
      <w:r>
        <w:rPr>
          <w:rFonts w:ascii="Times New Roman"/>
          <w:b w:val="false"/>
          <w:i w:val="false"/>
          <w:color w:val="000000"/>
          <w:sz w:val="28"/>
        </w:rPr>
        <w:t>
азаматтығынан шыққан жағдайда     последствия</w:t>
      </w:r>
    </w:p>
    <w:p>
      <w:pPr>
        <w:spacing w:after="0"/>
        <w:ind w:left="0"/>
        <w:jc w:val="both"/>
      </w:pPr>
      <w:r>
        <w:rPr>
          <w:rFonts w:ascii="Times New Roman"/>
          <w:b w:val="false"/>
          <w:i w:val="false"/>
          <w:color w:val="000000"/>
          <w:sz w:val="28"/>
        </w:rPr>
        <w:t>құқықтық және өзге де салдары     при выходе из гражданства</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түсіндірілді.</w:t>
      </w:r>
    </w:p>
    <w:p>
      <w:pPr>
        <w:spacing w:after="0"/>
        <w:ind w:left="0"/>
        <w:jc w:val="both"/>
      </w:pPr>
      <w:r>
        <w:rPr>
          <w:rFonts w:ascii="Times New Roman"/>
          <w:b w:val="false"/>
          <w:i w:val="false"/>
          <w:color w:val="000000"/>
          <w:sz w:val="28"/>
        </w:rPr>
        <w:t>      Таныстым _______________ 20__ ж/г. «__» __________</w:t>
      </w:r>
      <w:r>
        <w:br/>
      </w:r>
      <w:r>
        <w:rPr>
          <w:rFonts w:ascii="Times New Roman"/>
          <w:b w:val="false"/>
          <w:i w:val="false"/>
          <w:color w:val="000000"/>
          <w:sz w:val="28"/>
        </w:rPr>
        <w:t>
      Ознакомлен(а) __________ (қолы - подпись)</w:t>
      </w:r>
      <w:r>
        <w:br/>
      </w:r>
      <w:r>
        <w:rPr>
          <w:rFonts w:ascii="Times New Roman"/>
          <w:b w:val="false"/>
          <w:i w:val="false"/>
          <w:color w:val="000000"/>
          <w:sz w:val="28"/>
        </w:rPr>
        <w:t>
      ____________________________облысы ІІД КҚПБ бастығы</w:t>
      </w:r>
      <w:r>
        <w:br/>
      </w:r>
      <w:r>
        <w:rPr>
          <w:rFonts w:ascii="Times New Roman"/>
          <w:b w:val="false"/>
          <w:i w:val="false"/>
          <w:color w:val="000000"/>
          <w:sz w:val="28"/>
        </w:rPr>
        <w:t>
      Начальник УМП ДВД _________________________ области</w:t>
      </w:r>
    </w:p>
    <w:bookmarkStart w:name="z68"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2106 қаулысымен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5-қосымша      </w:t>
      </w:r>
    </w:p>
    <w:bookmarkEnd w:id="22"/>
    <w:bookmarkStart w:name="z69" w:id="23"/>
    <w:p>
      <w:pPr>
        <w:spacing w:after="0"/>
        <w:ind w:left="0"/>
        <w:jc w:val="both"/>
      </w:pPr>
      <w:r>
        <w:rPr>
          <w:rFonts w:ascii="Times New Roman"/>
          <w:b w:val="false"/>
          <w:i w:val="false"/>
          <w:color w:val="000000"/>
          <w:sz w:val="28"/>
        </w:rPr>
        <w:t>
Мемлекеттік қызмет көрсетуге</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(тұтынушының Т.А.Ә. немесе заңды тұлғаның атауы)</w:t>
      </w:r>
    </w:p>
    <w:bookmarkEnd w:id="23"/>
    <w:p>
      <w:pPr>
        <w:spacing w:after="0"/>
        <w:ind w:left="0"/>
        <w:jc w:val="left"/>
      </w:pPr>
      <w:r>
        <w:rPr>
          <w:rFonts w:ascii="Times New Roman"/>
          <w:b/>
          <w:i w:val="false"/>
          <w:color w:val="000000"/>
        </w:rPr>
        <w:t xml:space="preserve"> құжаттар қабылдау туралы</w:t>
      </w:r>
      <w:r>
        <w:br/>
      </w:r>
      <w:r>
        <w:rPr>
          <w:rFonts w:ascii="Times New Roman"/>
          <w:b/>
          <w:i w:val="false"/>
          <w:color w:val="000000"/>
        </w:rPr>
        <w:t>
№__ ТАЛОН</w:t>
      </w:r>
    </w:p>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 _____________________________________________________________</w:t>
      </w:r>
      <w:r>
        <w:br/>
      </w:r>
      <w:r>
        <w:rPr>
          <w:rFonts w:ascii="Times New Roman"/>
          <w:b w:val="false"/>
          <w:i w:val="false"/>
          <w:color w:val="000000"/>
          <w:sz w:val="28"/>
        </w:rPr>
        <w:t>
2. _____________________________________________________________</w:t>
      </w:r>
      <w:r>
        <w:br/>
      </w:r>
      <w:r>
        <w:rPr>
          <w:rFonts w:ascii="Times New Roman"/>
          <w:b w:val="false"/>
          <w:i w:val="false"/>
          <w:color w:val="000000"/>
          <w:sz w:val="28"/>
        </w:rPr>
        <w:t>
3. _____________________________________________________________</w:t>
      </w:r>
      <w:r>
        <w:br/>
      </w:r>
      <w:r>
        <w:rPr>
          <w:rFonts w:ascii="Times New Roman"/>
          <w:b w:val="false"/>
          <w:i w:val="false"/>
          <w:color w:val="000000"/>
          <w:sz w:val="28"/>
        </w:rPr>
        <w:t>
4. _____________________________________________________________</w:t>
      </w:r>
      <w:r>
        <w:br/>
      </w:r>
      <w:r>
        <w:rPr>
          <w:rFonts w:ascii="Times New Roman"/>
          <w:b w:val="false"/>
          <w:i w:val="false"/>
          <w:color w:val="000000"/>
          <w:sz w:val="28"/>
        </w:rPr>
        <w:t>
5. _____________________________________________________________</w:t>
      </w:r>
      <w:r>
        <w:br/>
      </w:r>
      <w:r>
        <w:rPr>
          <w:rFonts w:ascii="Times New Roman"/>
          <w:b w:val="false"/>
          <w:i w:val="false"/>
          <w:color w:val="000000"/>
          <w:sz w:val="28"/>
        </w:rPr>
        <w:t>
6. _____________________________________________________________</w:t>
      </w:r>
      <w:r>
        <w:br/>
      </w:r>
      <w:r>
        <w:rPr>
          <w:rFonts w:ascii="Times New Roman"/>
          <w:b w:val="false"/>
          <w:i w:val="false"/>
          <w:color w:val="000000"/>
          <w:sz w:val="28"/>
        </w:rPr>
        <w:t>
7. _____________________________________________________________</w:t>
      </w:r>
      <w:r>
        <w:br/>
      </w:r>
      <w:r>
        <w:rPr>
          <w:rFonts w:ascii="Times New Roman"/>
          <w:b w:val="false"/>
          <w:i w:val="false"/>
          <w:color w:val="000000"/>
          <w:sz w:val="28"/>
        </w:rPr>
        <w:t>
8. _____________________________________________________________</w:t>
      </w:r>
      <w:r>
        <w:br/>
      </w:r>
      <w:r>
        <w:rPr>
          <w:rFonts w:ascii="Times New Roman"/>
          <w:b w:val="false"/>
          <w:i w:val="false"/>
          <w:color w:val="000000"/>
          <w:sz w:val="28"/>
        </w:rPr>
        <w:t>
9. _____________________________________________________________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Қабылдаған:</w:t>
      </w:r>
      <w:r>
        <w:br/>
      </w:r>
      <w:r>
        <w:rPr>
          <w:rFonts w:ascii="Times New Roman"/>
          <w:b w:val="false"/>
          <w:i w:val="false"/>
          <w:color w:val="000000"/>
          <w:sz w:val="28"/>
        </w:rPr>
        <w:t>
________________________________ / _______ / __________________</w:t>
      </w:r>
      <w:r>
        <w:br/>
      </w:r>
      <w:r>
        <w:rPr>
          <w:rFonts w:ascii="Times New Roman"/>
          <w:b w:val="false"/>
          <w:i w:val="false"/>
          <w:color w:val="000000"/>
          <w:sz w:val="28"/>
        </w:rPr>
        <w:t>
(ІІД КҚПБ қызметкерінің лауазымы)  (қолы)          (Т.А.Ә.)</w:t>
      </w:r>
    </w:p>
    <w:p>
      <w:pPr>
        <w:spacing w:after="0"/>
        <w:ind w:left="0"/>
        <w:jc w:val="both"/>
      </w:pPr>
      <w:r>
        <w:rPr>
          <w:rFonts w:ascii="Times New Roman"/>
          <w:b w:val="false"/>
          <w:i w:val="false"/>
          <w:color w:val="000000"/>
          <w:sz w:val="28"/>
        </w:rPr>
        <w:t>______ ж. «___» ___________</w:t>
      </w:r>
    </w:p>
    <w:p>
      <w:pPr>
        <w:spacing w:after="0"/>
        <w:ind w:left="0"/>
        <w:jc w:val="both"/>
      </w:pPr>
      <w:r>
        <w:rPr>
          <w:rFonts w:ascii="Times New Roman"/>
          <w:b w:val="false"/>
          <w:i w:val="false"/>
          <w:color w:val="000000"/>
          <w:sz w:val="28"/>
        </w:rPr>
        <w:t>Берілген күні және уақыты: ____ж. «__» ________ сағат __ минут</w:t>
      </w:r>
    </w:p>
    <w:bookmarkStart w:name="z70"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2106 қаулысымен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6-қосымша      </w:t>
      </w:r>
    </w:p>
    <w:bookmarkEnd w:id="24"/>
    <w:bookmarkStart w:name="z71" w:id="25"/>
    <w:p>
      <w:pPr>
        <w:spacing w:after="0"/>
        <w:ind w:left="0"/>
        <w:jc w:val="left"/>
      </w:pPr>
      <w:r>
        <w:rPr>
          <w:rFonts w:ascii="Times New Roman"/>
          <w:b/>
          <w:i w:val="false"/>
          <w:color w:val="000000"/>
        </w:rPr>
        <w:t xml:space="preserve"> 
Кесте. Сапа мен тиімділік көрсеткіштерінің мәні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1553"/>
        <w:gridCol w:w="1693"/>
        <w:gridCol w:w="1773"/>
      </w:tblGrid>
      <w:tr>
        <w:trPr>
          <w:trHeight w:val="1035"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көрсеткіштің нысаны мәні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жылдағы көрсеткіштің ағымдағы мәні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қызметті белгіленген мерзімде ұсыну жағдайларының %-ы (үлесі)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735"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көрсету туралы ақпаратқа қанағаттанған тұтынушылардың %-ы (үлесі)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форматта қол жеткізуге болатын қызметтердің %-ы (үлесі)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қанағаттанатын тұтынушылардың %-ы (үлесі)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2106 қаулысымен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7-қосымша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0"/>
      </w:tblGrid>
      <w:tr>
        <w:trPr>
          <w:trHeight w:val="2115" w:hRule="atLeast"/>
        </w:trPr>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Талон</w:t>
            </w:r>
            <w:r>
              <w:br/>
            </w:r>
            <w:r>
              <w:rPr>
                <w:rFonts w:ascii="Times New Roman"/>
                <w:b/>
                <w:i w:val="false"/>
                <w:color w:val="000000"/>
              </w:rPr>
              <w:t>
_______________________________________________</w:t>
            </w:r>
            <w:r>
              <w:br/>
            </w:r>
            <w:r>
              <w:rPr>
                <w:rFonts w:ascii="Times New Roman"/>
                <w:b/>
                <w:i w:val="false"/>
                <w:color w:val="000000"/>
              </w:rPr>
              <w:t>
(субъектінің атауы)</w:t>
            </w:r>
          </w:p>
          <w:p>
            <w:pPr>
              <w:spacing w:after="20"/>
              <w:ind w:left="20"/>
              <w:jc w:val="both"/>
            </w:pPr>
            <w:r>
              <w:rPr>
                <w:rFonts w:ascii="Times New Roman"/>
                <w:b w:val="false"/>
                <w:i w:val="false"/>
                <w:color w:val="000000"/>
                <w:sz w:val="20"/>
              </w:rPr>
              <w:t>Өтінішті қабылдаған ___________________________</w:t>
            </w:r>
            <w:r>
              <w:br/>
            </w:r>
            <w:r>
              <w:rPr>
                <w:rFonts w:ascii="Times New Roman"/>
                <w:b w:val="false"/>
                <w:i w:val="false"/>
                <w:color w:val="000000"/>
                <w:sz w:val="20"/>
              </w:rPr>
              <w:t>
                        (маманның Т.А.Ә.)</w:t>
            </w:r>
          </w:p>
          <w:p>
            <w:pPr>
              <w:spacing w:after="20"/>
              <w:ind w:left="20"/>
              <w:jc w:val="both"/>
            </w:pPr>
            <w:r>
              <w:rPr>
                <w:rFonts w:ascii="Times New Roman"/>
                <w:b w:val="false"/>
                <w:i w:val="false"/>
                <w:color w:val="000000"/>
                <w:sz w:val="20"/>
              </w:rPr>
              <w:t>20 __ жылғы «__» ___________ сағ.___мин.____</w:t>
            </w:r>
          </w:p>
        </w:tc>
      </w:tr>
    </w:tbl>
    <w:p>
      <w:pPr>
        <w:spacing w:after="0"/>
        <w:ind w:left="0"/>
        <w:jc w:val="both"/>
      </w:pPr>
      <w:r>
        <w:rPr>
          <w:rFonts w:ascii="Times New Roman"/>
          <w:b w:val="false"/>
          <w:i w:val="false"/>
          <w:color w:val="000000"/>
          <w:sz w:val="28"/>
        </w:rPr>
        <w:t>(өлшемі 75мм х 55мм)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