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61b607" w14:textId="761b60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2009 жылғы 31 желтоқсандағы № 2318 қаулысына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2011 жылғы 29 наурыздағы № 283 Қаулысы. Күші жойылды - Қазақстан Республикасы Үкіметінің 2013 жылғы 31 желтоқсандағы № 1542 қаулысымен</w:t>
      </w:r>
    </w:p>
    <w:p>
      <w:pPr>
        <w:spacing w:after="0"/>
        <w:ind w:left="0"/>
        <w:jc w:val="both"/>
      </w:pPr>
      <w:r>
        <w:rPr>
          <w:rFonts w:ascii="Times New Roman"/>
          <w:b w:val="false"/>
          <w:i w:val="false"/>
          <w:color w:val="ff0000"/>
          <w:sz w:val="28"/>
        </w:rPr>
        <w:t>      Ескерту. Күші жойылды - ҚР Үкіметінің 31.12.2013 </w:t>
      </w:r>
      <w:r>
        <w:rPr>
          <w:rFonts w:ascii="Times New Roman"/>
          <w:b w:val="false"/>
          <w:i w:val="false"/>
          <w:color w:val="ff0000"/>
          <w:sz w:val="28"/>
        </w:rPr>
        <w:t>№ 1542</w:t>
      </w:r>
      <w:r>
        <w:rPr>
          <w:rFonts w:ascii="Times New Roman"/>
          <w:b w:val="false"/>
          <w:i w:val="false"/>
          <w:color w:val="ff0000"/>
          <w:sz w:val="28"/>
        </w:rPr>
        <w:t> қаулысымен (алғашқы ресми жарияланған күнінен кейін күнтізбелік он күн өткен соң қолданысқа енгізіледі).</w:t>
      </w:r>
    </w:p>
    <w:bookmarkStart w:name="z1" w:id="0"/>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i w:val="false"/>
          <w:color w:val="000000"/>
          <w:sz w:val="28"/>
        </w:rPr>
        <w:t>:</w:t>
      </w:r>
      <w:r>
        <w:br/>
      </w:r>
      <w:r>
        <w:rPr>
          <w:rFonts w:ascii="Times New Roman"/>
          <w:b w:val="false"/>
          <w:i w:val="false"/>
          <w:color w:val="000000"/>
          <w:sz w:val="28"/>
        </w:rPr>
        <w:t>
</w:t>
      </w:r>
      <w:r>
        <w:rPr>
          <w:rFonts w:ascii="Times New Roman"/>
          <w:b w:val="false"/>
          <w:i w:val="false"/>
          <w:color w:val="000000"/>
          <w:sz w:val="28"/>
        </w:rPr>
        <w:t>
      1. «Жеке қосалқы шаруашылықтың болуы туралы анықтама беру жөнінде мемлекеттік қызмет көрсету стандартын бекіту туралы» Қазақстан Республикасы Үкіметінің 2009 жылғы 31 желтоқсандағы № 2318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2010 ж., № 5, 63-құжат)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тақырыбында және </w:t>
      </w:r>
      <w:r>
        <w:rPr>
          <w:rFonts w:ascii="Times New Roman"/>
          <w:b w:val="false"/>
          <w:i w:val="false"/>
          <w:color w:val="000000"/>
          <w:sz w:val="28"/>
        </w:rPr>
        <w:t>1-тармақта</w:t>
      </w:r>
      <w:r>
        <w:rPr>
          <w:rFonts w:ascii="Times New Roman"/>
          <w:b w:val="false"/>
          <w:i w:val="false"/>
          <w:color w:val="000000"/>
          <w:sz w:val="28"/>
        </w:rPr>
        <w:t>:</w:t>
      </w:r>
      <w:r>
        <w:br/>
      </w:r>
      <w:r>
        <w:rPr>
          <w:rFonts w:ascii="Times New Roman"/>
          <w:b w:val="false"/>
          <w:i w:val="false"/>
          <w:color w:val="000000"/>
          <w:sz w:val="28"/>
        </w:rPr>
        <w:t>
      «көрсету» деген сөз алынып тасталсын;</w:t>
      </w:r>
      <w:r>
        <w:br/>
      </w:r>
      <w:r>
        <w:rPr>
          <w:rFonts w:ascii="Times New Roman"/>
          <w:b w:val="false"/>
          <w:i w:val="false"/>
          <w:color w:val="000000"/>
          <w:sz w:val="28"/>
        </w:rPr>
        <w:t>
      «беру жөнінде мемлекеттік» деген сөздер «беру» мемлекеттік» деген сөздермен ауыстырылсын;</w:t>
      </w:r>
      <w:r>
        <w:br/>
      </w:r>
      <w:r>
        <w:rPr>
          <w:rFonts w:ascii="Times New Roman"/>
          <w:b w:val="false"/>
          <w:i w:val="false"/>
          <w:color w:val="000000"/>
          <w:sz w:val="28"/>
        </w:rPr>
        <w:t>
</w:t>
      </w:r>
      <w:r>
        <w:rPr>
          <w:rFonts w:ascii="Times New Roman"/>
          <w:b w:val="false"/>
          <w:i w:val="false"/>
          <w:color w:val="000000"/>
          <w:sz w:val="28"/>
        </w:rPr>
        <w:t>
      кіріспе мынадай редакцияда жазылсын:</w:t>
      </w:r>
      <w:r>
        <w:br/>
      </w:r>
      <w:r>
        <w:rPr>
          <w:rFonts w:ascii="Times New Roman"/>
          <w:b w:val="false"/>
          <w:i w:val="false"/>
          <w:color w:val="000000"/>
          <w:sz w:val="28"/>
        </w:rPr>
        <w:t>
      «Қазақстан Республикасының 2008 жылғы 4 желтоқсандағы Бюджет кодексінің </w:t>
      </w:r>
      <w:r>
        <w:rPr>
          <w:rFonts w:ascii="Times New Roman"/>
          <w:b w:val="false"/>
          <w:i w:val="false"/>
          <w:color w:val="000000"/>
          <w:sz w:val="28"/>
        </w:rPr>
        <w:t>34-бабына</w:t>
      </w:r>
      <w:r>
        <w:rPr>
          <w:rFonts w:ascii="Times New Roman"/>
          <w:b w:val="false"/>
          <w:i w:val="false"/>
          <w:color w:val="000000"/>
          <w:sz w:val="28"/>
        </w:rPr>
        <w:t xml:space="preserve"> және «Әкімшілік рәсімдер туралы» Қазақстан Республикасының 2000 жылғы 27 қарашадағы Заңының </w:t>
      </w:r>
      <w:r>
        <w:rPr>
          <w:rFonts w:ascii="Times New Roman"/>
          <w:b w:val="false"/>
          <w:i w:val="false"/>
          <w:color w:val="000000"/>
          <w:sz w:val="28"/>
        </w:rPr>
        <w:t>9-1</w:t>
      </w:r>
      <w:r>
        <w:rPr>
          <w:rFonts w:ascii="Times New Roman"/>
          <w:b w:val="false"/>
          <w:i w:val="false"/>
          <w:color w:val="000000"/>
          <w:sz w:val="28"/>
        </w:rPr>
        <w:t>, </w:t>
      </w:r>
      <w:r>
        <w:rPr>
          <w:rFonts w:ascii="Times New Roman"/>
          <w:b w:val="false"/>
          <w:i w:val="false"/>
          <w:color w:val="000000"/>
          <w:sz w:val="28"/>
        </w:rPr>
        <w:t>15-2-баптарына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«Жеке қосалқы шаруашылықтың болуы туралы анықтама беру» мемлекеттік қызмет көрсету стандарты осы қаулыға қосымшаға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Осы қаулы алғашқы ресми жарияланған күнінен бастап күнтізбелік он күн өткен соң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bookmarkStart w:name="z7"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2011 жылғы 29 наурыздағы     </w:t>
      </w:r>
      <w:r>
        <w:br/>
      </w:r>
      <w:r>
        <w:rPr>
          <w:rFonts w:ascii="Times New Roman"/>
          <w:b w:val="false"/>
          <w:i w:val="false"/>
          <w:color w:val="000000"/>
          <w:sz w:val="28"/>
        </w:rPr>
        <w:t xml:space="preserve">
№ 283 қаулысына         </w:t>
      </w:r>
      <w:r>
        <w:br/>
      </w:r>
      <w:r>
        <w:rPr>
          <w:rFonts w:ascii="Times New Roman"/>
          <w:b w:val="false"/>
          <w:i w:val="false"/>
          <w:color w:val="000000"/>
          <w:sz w:val="28"/>
        </w:rPr>
        <w:t xml:space="preserve">
қосымша                </w:t>
      </w:r>
    </w:p>
    <w:bookmarkEnd w:id="1"/>
    <w:bookmarkStart w:name="z8" w:id="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2009 жылғы 31 желтоқсандағы   </w:t>
      </w:r>
      <w:r>
        <w:br/>
      </w:r>
      <w:r>
        <w:rPr>
          <w:rFonts w:ascii="Times New Roman"/>
          <w:b w:val="false"/>
          <w:i w:val="false"/>
          <w:color w:val="000000"/>
          <w:sz w:val="28"/>
        </w:rPr>
        <w:t xml:space="preserve">
№ 2318 қаулысымен        </w:t>
      </w:r>
      <w:r>
        <w:br/>
      </w:r>
      <w:r>
        <w:rPr>
          <w:rFonts w:ascii="Times New Roman"/>
          <w:b w:val="false"/>
          <w:i w:val="false"/>
          <w:color w:val="000000"/>
          <w:sz w:val="28"/>
        </w:rPr>
        <w:t xml:space="preserve">
бекітілген           </w:t>
      </w:r>
    </w:p>
    <w:bookmarkEnd w:id="2"/>
    <w:bookmarkStart w:name="z9" w:id="3"/>
    <w:p>
      <w:pPr>
        <w:spacing w:after="0"/>
        <w:ind w:left="0"/>
        <w:jc w:val="left"/>
      </w:pPr>
      <w:r>
        <w:rPr>
          <w:rFonts w:ascii="Times New Roman"/>
          <w:b/>
          <w:i w:val="false"/>
          <w:color w:val="000000"/>
        </w:rPr>
        <w:t xml:space="preserve"> 
«Жеке қосалқы шаруашылықтың болуы туралы анықтама беру» мемлекеттік қызмет стандарты</w:t>
      </w:r>
    </w:p>
    <w:bookmarkEnd w:id="3"/>
    <w:bookmarkStart w:name="z10" w:id="4"/>
    <w:p>
      <w:pPr>
        <w:spacing w:after="0"/>
        <w:ind w:left="0"/>
        <w:jc w:val="left"/>
      </w:pPr>
      <w:r>
        <w:rPr>
          <w:rFonts w:ascii="Times New Roman"/>
          <w:b/>
          <w:i w:val="false"/>
          <w:color w:val="000000"/>
        </w:rPr>
        <w:t xml:space="preserve"> 
1. Жалпы ережелер</w:t>
      </w:r>
    </w:p>
    <w:bookmarkEnd w:id="4"/>
    <w:bookmarkStart w:name="z11" w:id="5"/>
    <w:p>
      <w:pPr>
        <w:spacing w:after="0"/>
        <w:ind w:left="0"/>
        <w:jc w:val="both"/>
      </w:pPr>
      <w:r>
        <w:rPr>
          <w:rFonts w:ascii="Times New Roman"/>
          <w:b w:val="false"/>
          <w:i w:val="false"/>
          <w:color w:val="000000"/>
          <w:sz w:val="28"/>
        </w:rPr>
        <w:t xml:space="preserve">
      1. «Жеке қосалқы шаруашылықтың болуы туралы анықтама беру» мемлекеттік қызметін (бұдан әрі – мемлекеттік қызмет) осы стандартқа (бұдан әрі – стандарт) 1 және 2-қосымшаларда көрсетілген жергілікті атқарушы органдар (кенттер, ауыл (село), ауылдық (селолық) округтер әкімдері) (бұдан әрі – ЖАО), сондай-ақ баламалы негізде халыққа қызмет көрсету орталықтары (бұдан әрі – ХҚКО) ұсынады. </w:t>
      </w:r>
      <w:r>
        <w:br/>
      </w:r>
      <w:r>
        <w:rPr>
          <w:rFonts w:ascii="Times New Roman"/>
          <w:b w:val="false"/>
          <w:i w:val="false"/>
          <w:color w:val="000000"/>
          <w:sz w:val="28"/>
        </w:rPr>
        <w:t>
</w:t>
      </w:r>
      <w:r>
        <w:rPr>
          <w:rFonts w:ascii="Times New Roman"/>
          <w:b w:val="false"/>
          <w:i w:val="false"/>
          <w:color w:val="000000"/>
          <w:sz w:val="28"/>
        </w:rPr>
        <w:t>
      2. Көрсетілетін мемлекеттік қызмет нысаны: автоматтандырылмаған.</w:t>
      </w:r>
      <w:r>
        <w:br/>
      </w:r>
      <w:r>
        <w:rPr>
          <w:rFonts w:ascii="Times New Roman"/>
          <w:b w:val="false"/>
          <w:i w:val="false"/>
          <w:color w:val="000000"/>
          <w:sz w:val="28"/>
        </w:rPr>
        <w:t>
</w:t>
      </w:r>
      <w:r>
        <w:rPr>
          <w:rFonts w:ascii="Times New Roman"/>
          <w:b w:val="false"/>
          <w:i w:val="false"/>
          <w:color w:val="000000"/>
          <w:sz w:val="28"/>
        </w:rPr>
        <w:t>
      3. Мемлекеттік қызмет «Мемелекеттік атаулы әлеуметтік көмек туралы» Қазақстан Республикасының 2001 жылғы 17 шілдедегі Заңының 3-бабы 1-тармағының 3) тармақшасы, «Жеке және заңды тұлғаларға көрсетілетін мемлекеттік қызметтердің тізілімін бекіту туралы» Қазақстан Республикасы Үкіметінің 2010 жылғы 20 шілдедегі № 745 </w:t>
      </w:r>
      <w:r>
        <w:rPr>
          <w:rFonts w:ascii="Times New Roman"/>
          <w:b w:val="false"/>
          <w:i w:val="false"/>
          <w:color w:val="000000"/>
          <w:sz w:val="28"/>
        </w:rPr>
        <w:t>қаулысы</w:t>
      </w:r>
      <w:r>
        <w:rPr>
          <w:rFonts w:ascii="Times New Roman"/>
          <w:b w:val="false"/>
          <w:i w:val="false"/>
          <w:color w:val="000000"/>
          <w:sz w:val="28"/>
        </w:rPr>
        <w:t xml:space="preserve"> негізінде көрсетіледі.</w:t>
      </w:r>
      <w:r>
        <w:br/>
      </w:r>
      <w:r>
        <w:rPr>
          <w:rFonts w:ascii="Times New Roman"/>
          <w:b w:val="false"/>
          <w:i w:val="false"/>
          <w:color w:val="000000"/>
          <w:sz w:val="28"/>
        </w:rPr>
        <w:t>
</w:t>
      </w:r>
      <w:r>
        <w:rPr>
          <w:rFonts w:ascii="Times New Roman"/>
          <w:b w:val="false"/>
          <w:i w:val="false"/>
          <w:color w:val="000000"/>
          <w:sz w:val="28"/>
        </w:rPr>
        <w:t>
      4. Мемлекеттік қызметті ұсыну туралы ақпарат және стандарт осы стандартқа 1 және 2-қосымшаларда көрсетілген ЖАО және ХҚКО интернет-ресурстарында, сондай-ақ осы стандартқа 1 және 2-қосымшаларда көрсетілген мемлекеттік қызмет көрсетілетін орындардағы стенділерде орналастырылған.</w:t>
      </w:r>
      <w:r>
        <w:br/>
      </w:r>
      <w:r>
        <w:rPr>
          <w:rFonts w:ascii="Times New Roman"/>
          <w:b w:val="false"/>
          <w:i w:val="false"/>
          <w:color w:val="000000"/>
          <w:sz w:val="28"/>
        </w:rPr>
        <w:t>
</w:t>
      </w:r>
      <w:r>
        <w:rPr>
          <w:rFonts w:ascii="Times New Roman"/>
          <w:b w:val="false"/>
          <w:i w:val="false"/>
          <w:color w:val="000000"/>
          <w:sz w:val="28"/>
        </w:rPr>
        <w:t>
      5. Мемлекеттік қызмет көрсетудің нәтижесі жеке қосалқы шаруашылықтың болуы туралы анықтама (қағаз жеткізгіште) не мемлекеттік қызмет ұсынудан бас тарту туралы дәлелді жауап болып табылады.</w:t>
      </w:r>
      <w:r>
        <w:br/>
      </w:r>
      <w:r>
        <w:rPr>
          <w:rFonts w:ascii="Times New Roman"/>
          <w:b w:val="false"/>
          <w:i w:val="false"/>
          <w:color w:val="000000"/>
          <w:sz w:val="28"/>
        </w:rPr>
        <w:t>
</w:t>
      </w:r>
      <w:r>
        <w:rPr>
          <w:rFonts w:ascii="Times New Roman"/>
          <w:b w:val="false"/>
          <w:i w:val="false"/>
          <w:color w:val="000000"/>
          <w:sz w:val="28"/>
        </w:rPr>
        <w:t>
      6. Мемлекеттік қызмет жеке тұлғаларға (бұдан әрі – тұтынушы) көрсетіледі.</w:t>
      </w:r>
      <w:r>
        <w:br/>
      </w:r>
      <w:r>
        <w:rPr>
          <w:rFonts w:ascii="Times New Roman"/>
          <w:b w:val="false"/>
          <w:i w:val="false"/>
          <w:color w:val="000000"/>
          <w:sz w:val="28"/>
        </w:rPr>
        <w:t>
</w:t>
      </w:r>
      <w:r>
        <w:rPr>
          <w:rFonts w:ascii="Times New Roman"/>
          <w:b w:val="false"/>
          <w:i w:val="false"/>
          <w:color w:val="000000"/>
          <w:sz w:val="28"/>
        </w:rPr>
        <w:t>
      7. Мемлекеттік қызмет көрсету мерзімдері:</w:t>
      </w:r>
      <w:r>
        <w:br/>
      </w:r>
      <w:r>
        <w:rPr>
          <w:rFonts w:ascii="Times New Roman"/>
          <w:b w:val="false"/>
          <w:i w:val="false"/>
          <w:color w:val="000000"/>
          <w:sz w:val="28"/>
        </w:rPr>
        <w:t>
      ЖАО-ға өтініш берген кезде:</w:t>
      </w:r>
      <w:r>
        <w:br/>
      </w:r>
      <w:r>
        <w:rPr>
          <w:rFonts w:ascii="Times New Roman"/>
          <w:b w:val="false"/>
          <w:i w:val="false"/>
          <w:color w:val="000000"/>
          <w:sz w:val="28"/>
        </w:rPr>
        <w:t>
</w:t>
      </w:r>
      <w:r>
        <w:rPr>
          <w:rFonts w:ascii="Times New Roman"/>
          <w:b w:val="false"/>
          <w:i w:val="false"/>
          <w:color w:val="000000"/>
          <w:sz w:val="28"/>
        </w:rPr>
        <w:t>
      1) мемлекеттік қызмет өтініш берілген сәттен бастап ұсынылады;</w:t>
      </w:r>
      <w:r>
        <w:br/>
      </w:r>
      <w:r>
        <w:rPr>
          <w:rFonts w:ascii="Times New Roman"/>
          <w:b w:val="false"/>
          <w:i w:val="false"/>
          <w:color w:val="000000"/>
          <w:sz w:val="28"/>
        </w:rPr>
        <w:t>
</w:t>
      </w:r>
      <w:r>
        <w:rPr>
          <w:rFonts w:ascii="Times New Roman"/>
          <w:b w:val="false"/>
          <w:i w:val="false"/>
          <w:color w:val="000000"/>
          <w:sz w:val="28"/>
        </w:rPr>
        <w:t>
      2) мемлекеттік қызметті алғанға дейінгі күтудің ең жоғары шекті уақыты 10 (он) минуттан аспайды;</w:t>
      </w:r>
      <w:r>
        <w:br/>
      </w:r>
      <w:r>
        <w:rPr>
          <w:rFonts w:ascii="Times New Roman"/>
          <w:b w:val="false"/>
          <w:i w:val="false"/>
          <w:color w:val="000000"/>
          <w:sz w:val="28"/>
        </w:rPr>
        <w:t>
</w:t>
      </w:r>
      <w:r>
        <w:rPr>
          <w:rFonts w:ascii="Times New Roman"/>
          <w:b w:val="false"/>
          <w:i w:val="false"/>
          <w:color w:val="000000"/>
          <w:sz w:val="28"/>
        </w:rPr>
        <w:t>
      3) мемлекеттік қызметті тұтынушыға қызмет көрсетудің ең жоғары шекті уақыты 10 (он) минуттан аспайды;</w:t>
      </w:r>
      <w:r>
        <w:br/>
      </w:r>
      <w:r>
        <w:rPr>
          <w:rFonts w:ascii="Times New Roman"/>
          <w:b w:val="false"/>
          <w:i w:val="false"/>
          <w:color w:val="000000"/>
          <w:sz w:val="28"/>
        </w:rPr>
        <w:t>
      ХҚКО-ға өтініш берген кезде:</w:t>
      </w:r>
      <w:r>
        <w:br/>
      </w:r>
      <w:r>
        <w:rPr>
          <w:rFonts w:ascii="Times New Roman"/>
          <w:b w:val="false"/>
          <w:i w:val="false"/>
          <w:color w:val="000000"/>
          <w:sz w:val="28"/>
        </w:rPr>
        <w:t>
</w:t>
      </w:r>
      <w:r>
        <w:rPr>
          <w:rFonts w:ascii="Times New Roman"/>
          <w:b w:val="false"/>
          <w:i w:val="false"/>
          <w:color w:val="000000"/>
          <w:sz w:val="28"/>
        </w:rPr>
        <w:t>
      1) тұтынушы осы стандарттың 11-тармағында көрсетілген қажетті құжаттарды тапсырған сәттен бастап мемлекеттік қызмет көрсету мерзімі 2 (екі) күннен аспайды;</w:t>
      </w:r>
      <w:r>
        <w:br/>
      </w:r>
      <w:r>
        <w:rPr>
          <w:rFonts w:ascii="Times New Roman"/>
          <w:b w:val="false"/>
          <w:i w:val="false"/>
          <w:color w:val="000000"/>
          <w:sz w:val="28"/>
        </w:rPr>
        <w:t>
</w:t>
      </w:r>
      <w:r>
        <w:rPr>
          <w:rFonts w:ascii="Times New Roman"/>
          <w:b w:val="false"/>
          <w:i w:val="false"/>
          <w:color w:val="000000"/>
          <w:sz w:val="28"/>
        </w:rPr>
        <w:t>
      2) мемлекеттік қызметті алғанға дейінгі күтудің ең жоғары шекті уақыты 10 (он) минуттан аспайды;</w:t>
      </w:r>
      <w:r>
        <w:br/>
      </w:r>
      <w:r>
        <w:rPr>
          <w:rFonts w:ascii="Times New Roman"/>
          <w:b w:val="false"/>
          <w:i w:val="false"/>
          <w:color w:val="000000"/>
          <w:sz w:val="28"/>
        </w:rPr>
        <w:t>
</w:t>
      </w:r>
      <w:r>
        <w:rPr>
          <w:rFonts w:ascii="Times New Roman"/>
          <w:b w:val="false"/>
          <w:i w:val="false"/>
          <w:color w:val="000000"/>
          <w:sz w:val="28"/>
        </w:rPr>
        <w:t>
      3) мемлекеттік қызметті тұтынушыға қызмет көрсетудің ең жоғары шекті уақыты 10 (он) минуттан аспайды.</w:t>
      </w:r>
      <w:r>
        <w:br/>
      </w:r>
      <w:r>
        <w:rPr>
          <w:rFonts w:ascii="Times New Roman"/>
          <w:b w:val="false"/>
          <w:i w:val="false"/>
          <w:color w:val="000000"/>
          <w:sz w:val="28"/>
        </w:rPr>
        <w:t>
</w:t>
      </w:r>
      <w:r>
        <w:rPr>
          <w:rFonts w:ascii="Times New Roman"/>
          <w:b w:val="false"/>
          <w:i w:val="false"/>
          <w:color w:val="000000"/>
          <w:sz w:val="28"/>
        </w:rPr>
        <w:t>
      8.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9. Мемлекеттік қызметті ЖАО демалыс және мереке күндерінен басқа жұмыс күндері, сағат 13.00-ден 14.00-ге дейінгі түскі үзіліспен сағат 9.00-ден 18.00-ге дейін ұсынады. Қабылдау алдын ала жазылусыз және тездетілген қызмет көрсетусіз кезек күту тәртібімен жүзеге асырылады.</w:t>
      </w:r>
      <w:r>
        <w:br/>
      </w:r>
      <w:r>
        <w:rPr>
          <w:rFonts w:ascii="Times New Roman"/>
          <w:b w:val="false"/>
          <w:i w:val="false"/>
          <w:color w:val="000000"/>
          <w:sz w:val="28"/>
        </w:rPr>
        <w:t>
      Мемлекеттік қызметті ХҚКО демалыс және мереке күндерінен басқа жұмыс күндері, сағат 9.00-ден 20.00-ге дейін үзіліссіз ұсынады, ал ХҚКО-ның өкілдіктерінде және филиалдарында демалыс және мереке күндерінен басқа жұмыс күндері, сағат 13.00-ден 14.00-ге дейінгі түскі үзіліспен сағат 9.00-ден 19.00-ге дейін ұсынылады. Қабылдау алдын ала жазылусыз және тездетілген қызмет көрсетусіз кезек күту тәртібімен жүзеге асырылады.</w:t>
      </w:r>
      <w:r>
        <w:br/>
      </w:r>
      <w:r>
        <w:rPr>
          <w:rFonts w:ascii="Times New Roman"/>
          <w:b w:val="false"/>
          <w:i w:val="false"/>
          <w:color w:val="000000"/>
          <w:sz w:val="28"/>
        </w:rPr>
        <w:t>
</w:t>
      </w:r>
      <w:r>
        <w:rPr>
          <w:rFonts w:ascii="Times New Roman"/>
          <w:b w:val="false"/>
          <w:i w:val="false"/>
          <w:color w:val="000000"/>
          <w:sz w:val="28"/>
        </w:rPr>
        <w:t>
      10. Мемлекеттік қызметті көрсету үшін күтуге және қажетті құжаттарды дайындауға жағдайлар жасалады (күтуге арналған зал, құжаттарды толтыру орындары қажетті құжаттар тізбесі және оларды толтыру үлгілері бар стенділермен жарақталады). ЖАО және ХҚКО ғимараттары физикалық мүмкіндіктері шектеулі адамдардың кіруіне арналған пандусы бар кіреберіспен жабдықталған.</w:t>
      </w:r>
    </w:p>
    <w:bookmarkEnd w:id="5"/>
    <w:bookmarkStart w:name="z27" w:id="6"/>
    <w:p>
      <w:pPr>
        <w:spacing w:after="0"/>
        <w:ind w:left="0"/>
        <w:jc w:val="left"/>
      </w:pPr>
      <w:r>
        <w:rPr>
          <w:rFonts w:ascii="Times New Roman"/>
          <w:b/>
          <w:i w:val="false"/>
          <w:color w:val="000000"/>
        </w:rPr>
        <w:t xml:space="preserve"> 
2. Мемлекеттік қызмет көрсету тәртібі</w:t>
      </w:r>
    </w:p>
    <w:bookmarkEnd w:id="6"/>
    <w:bookmarkStart w:name="z28" w:id="7"/>
    <w:p>
      <w:pPr>
        <w:spacing w:after="0"/>
        <w:ind w:left="0"/>
        <w:jc w:val="both"/>
      </w:pPr>
      <w:r>
        <w:rPr>
          <w:rFonts w:ascii="Times New Roman"/>
          <w:b w:val="false"/>
          <w:i w:val="false"/>
          <w:color w:val="000000"/>
          <w:sz w:val="28"/>
        </w:rPr>
        <w:t>
      11. Мемлекеттік қызметті алу үшін тұтынушы мынадай құжаттарды ұсынады:</w:t>
      </w:r>
      <w:r>
        <w:br/>
      </w:r>
      <w:r>
        <w:rPr>
          <w:rFonts w:ascii="Times New Roman"/>
          <w:b w:val="false"/>
          <w:i w:val="false"/>
          <w:color w:val="000000"/>
          <w:sz w:val="28"/>
        </w:rPr>
        <w:t>
      ЖАО-ға өтініш жасаған кезде тұтынушы жеке куәлігін ұсына отырып, ауызша нысанда жүгінеді.</w:t>
      </w:r>
      <w:r>
        <w:br/>
      </w:r>
      <w:r>
        <w:rPr>
          <w:rFonts w:ascii="Times New Roman"/>
          <w:b w:val="false"/>
          <w:i w:val="false"/>
          <w:color w:val="000000"/>
          <w:sz w:val="28"/>
        </w:rPr>
        <w:t>
      ХҚКО-ға өтініш жасаған кезде:</w:t>
      </w:r>
      <w:r>
        <w:br/>
      </w:r>
      <w:r>
        <w:rPr>
          <w:rFonts w:ascii="Times New Roman"/>
          <w:b w:val="false"/>
          <w:i w:val="false"/>
          <w:color w:val="000000"/>
          <w:sz w:val="28"/>
        </w:rPr>
        <w:t>
</w:t>
      </w:r>
      <w:r>
        <w:rPr>
          <w:rFonts w:ascii="Times New Roman"/>
          <w:b w:val="false"/>
          <w:i w:val="false"/>
          <w:color w:val="000000"/>
          <w:sz w:val="28"/>
        </w:rPr>
        <w:t>
      1) еркін нысандағы өтініш;</w:t>
      </w:r>
      <w:r>
        <w:br/>
      </w:r>
      <w:r>
        <w:rPr>
          <w:rFonts w:ascii="Times New Roman"/>
          <w:b w:val="false"/>
          <w:i w:val="false"/>
          <w:color w:val="000000"/>
          <w:sz w:val="28"/>
        </w:rPr>
        <w:t>
</w:t>
      </w:r>
      <w:r>
        <w:rPr>
          <w:rFonts w:ascii="Times New Roman"/>
          <w:b w:val="false"/>
          <w:i w:val="false"/>
          <w:color w:val="000000"/>
          <w:sz w:val="28"/>
        </w:rPr>
        <w:t>
      2) салыстырып тексеру үшін түпнұсқасын ұсына отырып, жеке куәліктің көшірмесі.</w:t>
      </w:r>
      <w:r>
        <w:br/>
      </w:r>
      <w:r>
        <w:rPr>
          <w:rFonts w:ascii="Times New Roman"/>
          <w:b w:val="false"/>
          <w:i w:val="false"/>
          <w:color w:val="000000"/>
          <w:sz w:val="28"/>
        </w:rPr>
        <w:t>
</w:t>
      </w:r>
      <w:r>
        <w:rPr>
          <w:rFonts w:ascii="Times New Roman"/>
          <w:b w:val="false"/>
          <w:i w:val="false"/>
          <w:color w:val="000000"/>
          <w:sz w:val="28"/>
        </w:rPr>
        <w:t>
      12. Мемлекеттік қызметті алу үшін: ЖАО-ға тұтынушы ауызша нысанда өтініш жасайды, ХҚКО-ға еркін нысанда өтініш береді.</w:t>
      </w:r>
      <w:r>
        <w:br/>
      </w:r>
      <w:r>
        <w:rPr>
          <w:rFonts w:ascii="Times New Roman"/>
          <w:b w:val="false"/>
          <w:i w:val="false"/>
          <w:color w:val="000000"/>
          <w:sz w:val="28"/>
        </w:rPr>
        <w:t>
</w:t>
      </w:r>
      <w:r>
        <w:rPr>
          <w:rFonts w:ascii="Times New Roman"/>
          <w:b w:val="false"/>
          <w:i w:val="false"/>
          <w:color w:val="000000"/>
          <w:sz w:val="28"/>
        </w:rPr>
        <w:t>
      13. ХҚКО арқылы мемлекеттік қызметті алу үшін: тұтынушы осы стандарттың 11-тармағында көрсетілген қажетті құжаттарды осы стандартқа 2-қосымшада көрсетілген мекенжайлар бойынша ХҚКО-ның лауазымды адамдарына тапсырады.</w:t>
      </w:r>
      <w:r>
        <w:br/>
      </w:r>
      <w:r>
        <w:rPr>
          <w:rFonts w:ascii="Times New Roman"/>
          <w:b w:val="false"/>
          <w:i w:val="false"/>
          <w:color w:val="000000"/>
          <w:sz w:val="28"/>
        </w:rPr>
        <w:t>
</w:t>
      </w:r>
      <w:r>
        <w:rPr>
          <w:rFonts w:ascii="Times New Roman"/>
          <w:b w:val="false"/>
          <w:i w:val="false"/>
          <w:color w:val="000000"/>
          <w:sz w:val="28"/>
        </w:rPr>
        <w:t>
      14. ХҚКО-да тұтынушыға тұтынушының мемлекеттік қызметті алу үшін барлық қажетті құжаттарды тапсырғанын растайтын анықтама беріледі, онда ХҚКО-ның мөртабаны және тұтынушының мемлекеттік қызметті алатын күні қамтылады.</w:t>
      </w:r>
      <w:r>
        <w:br/>
      </w:r>
      <w:r>
        <w:rPr>
          <w:rFonts w:ascii="Times New Roman"/>
          <w:b w:val="false"/>
          <w:i w:val="false"/>
          <w:color w:val="000000"/>
          <w:sz w:val="28"/>
        </w:rPr>
        <w:t>
</w:t>
      </w:r>
      <w:r>
        <w:rPr>
          <w:rFonts w:ascii="Times New Roman"/>
          <w:b w:val="false"/>
          <w:i w:val="false"/>
          <w:color w:val="000000"/>
          <w:sz w:val="28"/>
        </w:rPr>
        <w:t>
      15. Мемлекеттік қызмет тұтынушының жеке өзі келген кезде ұсынылады.</w:t>
      </w:r>
      <w:r>
        <w:br/>
      </w:r>
      <w:r>
        <w:rPr>
          <w:rFonts w:ascii="Times New Roman"/>
          <w:b w:val="false"/>
          <w:i w:val="false"/>
          <w:color w:val="000000"/>
          <w:sz w:val="28"/>
        </w:rPr>
        <w:t>
</w:t>
      </w:r>
      <w:r>
        <w:rPr>
          <w:rFonts w:ascii="Times New Roman"/>
          <w:b w:val="false"/>
          <w:i w:val="false"/>
          <w:color w:val="000000"/>
          <w:sz w:val="28"/>
        </w:rPr>
        <w:t>
      16. Тұтынушыға мемлекеттік қызметті ұсынудан мынадай жағдайларда:</w:t>
      </w:r>
      <w:r>
        <w:br/>
      </w:r>
      <w:r>
        <w:rPr>
          <w:rFonts w:ascii="Times New Roman"/>
          <w:b w:val="false"/>
          <w:i w:val="false"/>
          <w:color w:val="000000"/>
          <w:sz w:val="28"/>
        </w:rPr>
        <w:t>
</w:t>
      </w:r>
      <w:r>
        <w:rPr>
          <w:rFonts w:ascii="Times New Roman"/>
          <w:b w:val="false"/>
          <w:i w:val="false"/>
          <w:color w:val="000000"/>
          <w:sz w:val="28"/>
        </w:rPr>
        <w:t>
      1) осы стандарттың 11-тармағында көрсетілген құжаттардың толық емес пакетін ұсынғанда;</w:t>
      </w:r>
      <w:r>
        <w:br/>
      </w:r>
      <w:r>
        <w:rPr>
          <w:rFonts w:ascii="Times New Roman"/>
          <w:b w:val="false"/>
          <w:i w:val="false"/>
          <w:color w:val="000000"/>
          <w:sz w:val="28"/>
        </w:rPr>
        <w:t>
</w:t>
      </w:r>
      <w:r>
        <w:rPr>
          <w:rFonts w:ascii="Times New Roman"/>
          <w:b w:val="false"/>
          <w:i w:val="false"/>
          <w:color w:val="000000"/>
          <w:sz w:val="28"/>
        </w:rPr>
        <w:t>
      2) ЖАО-ның шаруашылық кітабында жеке қосалқы шаруашылықтың болуы туралы деректер жоқ болғанда бас тартылады.</w:t>
      </w:r>
    </w:p>
    <w:bookmarkEnd w:id="7"/>
    <w:bookmarkStart w:name="z38" w:id="8"/>
    <w:p>
      <w:pPr>
        <w:spacing w:after="0"/>
        <w:ind w:left="0"/>
        <w:jc w:val="left"/>
      </w:pPr>
      <w:r>
        <w:rPr>
          <w:rFonts w:ascii="Times New Roman"/>
          <w:b/>
          <w:i w:val="false"/>
          <w:color w:val="000000"/>
        </w:rPr>
        <w:t xml:space="preserve"> 
3. Жұмыс қағидаттары</w:t>
      </w:r>
    </w:p>
    <w:bookmarkEnd w:id="8"/>
    <w:bookmarkStart w:name="z39" w:id="9"/>
    <w:p>
      <w:pPr>
        <w:spacing w:after="0"/>
        <w:ind w:left="0"/>
        <w:jc w:val="both"/>
      </w:pPr>
      <w:r>
        <w:rPr>
          <w:rFonts w:ascii="Times New Roman"/>
          <w:b w:val="false"/>
          <w:i w:val="false"/>
          <w:color w:val="000000"/>
          <w:sz w:val="28"/>
        </w:rPr>
        <w:t>
      17. Мемлекеттік қызмет көрсетуші ЖАО-ның және ХҚКО-ның лауазымды адамдары өз қызметінде мынадай қағидаттарды басшылыққа алады:</w:t>
      </w:r>
      <w:r>
        <w:br/>
      </w:r>
      <w:r>
        <w:rPr>
          <w:rFonts w:ascii="Times New Roman"/>
          <w:b w:val="false"/>
          <w:i w:val="false"/>
          <w:color w:val="000000"/>
          <w:sz w:val="28"/>
        </w:rPr>
        <w:t>
</w:t>
      </w:r>
      <w:r>
        <w:rPr>
          <w:rFonts w:ascii="Times New Roman"/>
          <w:b w:val="false"/>
          <w:i w:val="false"/>
          <w:color w:val="000000"/>
          <w:sz w:val="28"/>
        </w:rPr>
        <w:t>
      1) қарапайымдық таныту, өзінің лауазымдық жағдайын баса көрсетпеу және пайдаланбау;</w:t>
      </w:r>
      <w:r>
        <w:br/>
      </w:r>
      <w:r>
        <w:rPr>
          <w:rFonts w:ascii="Times New Roman"/>
          <w:b w:val="false"/>
          <w:i w:val="false"/>
          <w:color w:val="000000"/>
          <w:sz w:val="28"/>
        </w:rPr>
        <w:t>
</w:t>
      </w:r>
      <w:r>
        <w:rPr>
          <w:rFonts w:ascii="Times New Roman"/>
          <w:b w:val="false"/>
          <w:i w:val="false"/>
          <w:color w:val="000000"/>
          <w:sz w:val="28"/>
        </w:rPr>
        <w:t>
      2) сыпайы және әдепті болу;</w:t>
      </w:r>
      <w:r>
        <w:br/>
      </w:r>
      <w:r>
        <w:rPr>
          <w:rFonts w:ascii="Times New Roman"/>
          <w:b w:val="false"/>
          <w:i w:val="false"/>
          <w:color w:val="000000"/>
          <w:sz w:val="28"/>
        </w:rPr>
        <w:t>
</w:t>
      </w:r>
      <w:r>
        <w:rPr>
          <w:rFonts w:ascii="Times New Roman"/>
          <w:b w:val="false"/>
          <w:i w:val="false"/>
          <w:color w:val="000000"/>
          <w:sz w:val="28"/>
        </w:rPr>
        <w:t>
      3) құжаттарды қарау кезінде төрешілдік пен сөзбұйдаға салу көріністеріне жол бермеу, олар бойынша белгіленген мерзімде қажетті шаралар қабылдау;</w:t>
      </w:r>
      <w:r>
        <w:br/>
      </w:r>
      <w:r>
        <w:rPr>
          <w:rFonts w:ascii="Times New Roman"/>
          <w:b w:val="false"/>
          <w:i w:val="false"/>
          <w:color w:val="000000"/>
          <w:sz w:val="28"/>
        </w:rPr>
        <w:t>
</w:t>
      </w:r>
      <w:r>
        <w:rPr>
          <w:rFonts w:ascii="Times New Roman"/>
          <w:b w:val="false"/>
          <w:i w:val="false"/>
          <w:color w:val="000000"/>
          <w:sz w:val="28"/>
        </w:rPr>
        <w:t>
      4) қызметті тұтынушы құжаттарының сақталуын, қорғалуын және мазмұны туралы ақпараттың құпиялығын қамтамасыз ету.</w:t>
      </w:r>
    </w:p>
    <w:bookmarkEnd w:id="9"/>
    <w:bookmarkStart w:name="z44" w:id="10"/>
    <w:p>
      <w:pPr>
        <w:spacing w:after="0"/>
        <w:ind w:left="0"/>
        <w:jc w:val="left"/>
      </w:pPr>
      <w:r>
        <w:rPr>
          <w:rFonts w:ascii="Times New Roman"/>
          <w:b/>
          <w:i w:val="false"/>
          <w:color w:val="000000"/>
        </w:rPr>
        <w:t xml:space="preserve"> 
4. Жұмыс нәтижелері</w:t>
      </w:r>
    </w:p>
    <w:bookmarkEnd w:id="10"/>
    <w:bookmarkStart w:name="z45" w:id="11"/>
    <w:p>
      <w:pPr>
        <w:spacing w:after="0"/>
        <w:ind w:left="0"/>
        <w:jc w:val="both"/>
      </w:pPr>
      <w:r>
        <w:rPr>
          <w:rFonts w:ascii="Times New Roman"/>
          <w:b w:val="false"/>
          <w:i w:val="false"/>
          <w:color w:val="000000"/>
          <w:sz w:val="28"/>
        </w:rPr>
        <w:t>
      18. Тұтынушыларға мемлекеттік қызмет көрсетудің нәтижелері осы стандартқа 3-қосымшаға сәйкес сапа және тиімділік көрсеткіштерімен өлшенеді.</w:t>
      </w:r>
      <w:r>
        <w:br/>
      </w:r>
      <w:r>
        <w:rPr>
          <w:rFonts w:ascii="Times New Roman"/>
          <w:b w:val="false"/>
          <w:i w:val="false"/>
          <w:color w:val="000000"/>
          <w:sz w:val="28"/>
        </w:rPr>
        <w:t>
</w:t>
      </w:r>
      <w:r>
        <w:rPr>
          <w:rFonts w:ascii="Times New Roman"/>
          <w:b w:val="false"/>
          <w:i w:val="false"/>
          <w:color w:val="000000"/>
          <w:sz w:val="28"/>
        </w:rPr>
        <w:t>
      19. Мемлекеттік қызмет көрсететін ЖАО-ның және ХҚКО-ның жұмысы бағаланатын мемлекеттік қызмет көрсетудің сапа және тиімділік көрсеткіштерінің нысаналы мәні Қазақстан Республикасы Ауыл шаруашылығы министрінің тиісті бұйрығымен бекітіледі.</w:t>
      </w:r>
    </w:p>
    <w:bookmarkEnd w:id="11"/>
    <w:bookmarkStart w:name="z47" w:id="12"/>
    <w:p>
      <w:pPr>
        <w:spacing w:after="0"/>
        <w:ind w:left="0"/>
        <w:jc w:val="left"/>
      </w:pPr>
      <w:r>
        <w:rPr>
          <w:rFonts w:ascii="Times New Roman"/>
          <w:b/>
          <w:i w:val="false"/>
          <w:color w:val="000000"/>
        </w:rPr>
        <w:t xml:space="preserve"> 
5. Шағымдану тәртібі</w:t>
      </w:r>
    </w:p>
    <w:bookmarkEnd w:id="12"/>
    <w:bookmarkStart w:name="z48" w:id="13"/>
    <w:p>
      <w:pPr>
        <w:spacing w:after="0"/>
        <w:ind w:left="0"/>
        <w:jc w:val="both"/>
      </w:pPr>
      <w:r>
        <w:rPr>
          <w:rFonts w:ascii="Times New Roman"/>
          <w:b w:val="false"/>
          <w:i w:val="false"/>
          <w:color w:val="000000"/>
          <w:sz w:val="28"/>
        </w:rPr>
        <w:t>
      20. ЖАО және ХҚКО лауазымды адамдарының әрекетіне (әрекетсіздігіне) шағым беру тәртібін түсіндіруді, сондай-ақ шағымды дайындауға көмек көрсетуді ЖАО және ХҚКО кеңсесінің лауазымды адамдары осы стандартқа 1 және 2-қосымшаларда көрсетілген мекенжайлар бойынша жүзеге асырады.</w:t>
      </w:r>
      <w:r>
        <w:br/>
      </w:r>
      <w:r>
        <w:rPr>
          <w:rFonts w:ascii="Times New Roman"/>
          <w:b w:val="false"/>
          <w:i w:val="false"/>
          <w:color w:val="000000"/>
          <w:sz w:val="28"/>
        </w:rPr>
        <w:t>
</w:t>
      </w:r>
      <w:r>
        <w:rPr>
          <w:rFonts w:ascii="Times New Roman"/>
          <w:b w:val="false"/>
          <w:i w:val="false"/>
          <w:color w:val="000000"/>
          <w:sz w:val="28"/>
        </w:rPr>
        <w:t>
      21. ЖАО-ның және ХҚКО-ның мемлекеттік қызметті ұсыну нәтижелерімен келіспеген жағдайда шағым осы стандартқа 1 және 2-қосымшаларда көрсетілген мекенжайлар бойынша аудан әкімінің және облыс әкімінің (тиісінше) атына беріледі, шағым ЖАО-ға демалыс және мереке күндерінен басқа жұмыс күндері, сағат 13.00-ден 14.00-ге дейінгі түскі үзіліспен сағат 9.00-ден 20.00-ге дейін, ал ХҚКО-ның филиалдары мен өкілдіктеріне жұмыс күндері 13.00-ден 14.00-ге дейінгі түскі үзіліспен, сағат 9.00-ден 19.00-ге дейін беріледі.</w:t>
      </w:r>
      <w:r>
        <w:br/>
      </w:r>
      <w:r>
        <w:rPr>
          <w:rFonts w:ascii="Times New Roman"/>
          <w:b w:val="false"/>
          <w:i w:val="false"/>
          <w:color w:val="000000"/>
          <w:sz w:val="28"/>
        </w:rPr>
        <w:t>
</w:t>
      </w:r>
      <w:r>
        <w:rPr>
          <w:rFonts w:ascii="Times New Roman"/>
          <w:b w:val="false"/>
          <w:i w:val="false"/>
          <w:color w:val="000000"/>
          <w:sz w:val="28"/>
        </w:rPr>
        <w:t>
      22. Дұрыс қызмет көрсетілмеген жағдайда шағым осы стандартқа 1 және 2-қосымшаларда көрсетілген мекенжайлар бойынша кент, ауыл (село), ауылдық округ әкімінің, ХҚКО директорының атына беріледі, шағым ЖАО-ға демалыс және мереке күндерінен басқа жұмыс күндері сағат 13.00-ден 14.00-ге дейінгі түскі үзіліспен сағат 9.00-ден 20.00-ге дейін, ал ХҚКО-ның филиалдары мен өкілдіктеріне жұмыс күндері сағат 13.00-ден 14.00-ге дейінгі түскі үзіліспен сағат 9.00-ден 19.00-ге дейін беріледі.</w:t>
      </w:r>
      <w:r>
        <w:br/>
      </w:r>
      <w:r>
        <w:rPr>
          <w:rFonts w:ascii="Times New Roman"/>
          <w:b w:val="false"/>
          <w:i w:val="false"/>
          <w:color w:val="000000"/>
          <w:sz w:val="28"/>
        </w:rPr>
        <w:t>
</w:t>
      </w:r>
      <w:r>
        <w:rPr>
          <w:rFonts w:ascii="Times New Roman"/>
          <w:b w:val="false"/>
          <w:i w:val="false"/>
          <w:color w:val="000000"/>
          <w:sz w:val="28"/>
        </w:rPr>
        <w:t>
      23. Көрсетілген мемелекеттік қызмет нәтижелерімен келіспеген жағдайда тұтынушы заңнамада белгіленген тәртіппен сотқа жүгінуге құқылы.</w:t>
      </w:r>
      <w:r>
        <w:br/>
      </w:r>
      <w:r>
        <w:rPr>
          <w:rFonts w:ascii="Times New Roman"/>
          <w:b w:val="false"/>
          <w:i w:val="false"/>
          <w:color w:val="000000"/>
          <w:sz w:val="28"/>
        </w:rPr>
        <w:t>
</w:t>
      </w:r>
      <w:r>
        <w:rPr>
          <w:rFonts w:ascii="Times New Roman"/>
          <w:b w:val="false"/>
          <w:i w:val="false"/>
          <w:color w:val="000000"/>
          <w:sz w:val="28"/>
        </w:rPr>
        <w:t>
      24. Өтініш берушіге оның шағымының қабылданғанын растайтын күні мен уақыты, берілген шағымға жауап алудың мерзімі мен орны, шағымның қаралу барысы туралы білуге болатын ЖАО-ның және ХҚКО-ның лауазымды адамдарының байланыс деректері көрсетілген талон беріледі.</w:t>
      </w:r>
      <w:r>
        <w:br/>
      </w:r>
      <w:r>
        <w:rPr>
          <w:rFonts w:ascii="Times New Roman"/>
          <w:b w:val="false"/>
          <w:i w:val="false"/>
          <w:color w:val="000000"/>
          <w:sz w:val="28"/>
        </w:rPr>
        <w:t>
</w:t>
      </w:r>
      <w:r>
        <w:rPr>
          <w:rFonts w:ascii="Times New Roman"/>
          <w:b w:val="false"/>
          <w:i w:val="false"/>
          <w:color w:val="000000"/>
          <w:sz w:val="28"/>
        </w:rPr>
        <w:t>
      25. Қосымша ақпаратты осы стандартқа 1 және 2-қосымшаларда көрсетілген мекенжайлар бойынша ЖАО-дан және ХҚКО-дан алуға болады.</w:t>
      </w:r>
    </w:p>
    <w:bookmarkEnd w:id="13"/>
    <w:bookmarkStart w:name="z6" w:id="14"/>
    <w:p>
      <w:pPr>
        <w:spacing w:after="0"/>
        <w:ind w:left="0"/>
        <w:jc w:val="both"/>
      </w:pPr>
      <w:r>
        <w:rPr>
          <w:rFonts w:ascii="Times New Roman"/>
          <w:b w:val="false"/>
          <w:i w:val="false"/>
          <w:color w:val="000000"/>
          <w:sz w:val="28"/>
        </w:rPr>
        <w:t xml:space="preserve">
«Жеке қосалқы шаруашылықтың   </w:t>
      </w:r>
      <w:r>
        <w:br/>
      </w:r>
      <w:r>
        <w:rPr>
          <w:rFonts w:ascii="Times New Roman"/>
          <w:b w:val="false"/>
          <w:i w:val="false"/>
          <w:color w:val="000000"/>
          <w:sz w:val="28"/>
        </w:rPr>
        <w:t xml:space="preserve">
болуы туралы анықтама беру»   </w:t>
      </w:r>
      <w:r>
        <w:br/>
      </w:r>
      <w:r>
        <w:rPr>
          <w:rFonts w:ascii="Times New Roman"/>
          <w:b w:val="false"/>
          <w:i w:val="false"/>
          <w:color w:val="000000"/>
          <w:sz w:val="28"/>
        </w:rPr>
        <w:t xml:space="preserve">
мемлекеттік қызмет стандартына </w:t>
      </w:r>
      <w:r>
        <w:br/>
      </w:r>
      <w:r>
        <w:rPr>
          <w:rFonts w:ascii="Times New Roman"/>
          <w:b w:val="false"/>
          <w:i w:val="false"/>
          <w:color w:val="000000"/>
          <w:sz w:val="28"/>
        </w:rPr>
        <w:t xml:space="preserve">
1-қосымша             </w:t>
      </w:r>
    </w:p>
    <w:bookmarkEnd w:id="14"/>
    <w:p>
      <w:pPr>
        <w:spacing w:after="0"/>
        <w:ind w:left="0"/>
        <w:jc w:val="left"/>
      </w:pPr>
      <w:r>
        <w:rPr>
          <w:rFonts w:ascii="Times New Roman"/>
          <w:b/>
          <w:i w:val="false"/>
          <w:color w:val="000000"/>
        </w:rPr>
        <w:t xml:space="preserve"> Аудандар (облыстық маңызы бар қалалар)</w:t>
      </w:r>
      <w:r>
        <w:br/>
      </w:r>
      <w:r>
        <w:rPr>
          <w:rFonts w:ascii="Times New Roman"/>
          <w:b/>
          <w:i w:val="false"/>
          <w:color w:val="000000"/>
        </w:rPr>
        <w:t>
әкімдіктерінің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0"/>
        <w:gridCol w:w="3110"/>
        <w:gridCol w:w="4381"/>
        <w:gridCol w:w="4459"/>
      </w:tblGrid>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 аудандар (облыстық маңызы бар қалалар) әкімдіктерінің атаулары</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Орналасқан мекенжайы</w:t>
            </w:r>
          </w:p>
        </w:tc>
        <w:tc>
          <w:tcPr>
            <w:tcW w:w="4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деректері</w:t>
            </w:r>
          </w:p>
        </w:tc>
      </w:tr>
      <w:tr>
        <w:trPr>
          <w:trHeight w:val="27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әкімінің аппараты» ММ</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Көкшетау қ., Абай к., 83.</w:t>
            </w:r>
          </w:p>
        </w:tc>
        <w:tc>
          <w:tcPr>
            <w:tcW w:w="4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(7162) 25-79-22, 25-70-93 E-mail: economy_cx@mail.ru, kanz_akim@akmo.kz</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әкімінің аппараты» ММ</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Көкшетау қ., М. Әуезов к., 141.</w:t>
            </w:r>
          </w:p>
        </w:tc>
        <w:tc>
          <w:tcPr>
            <w:tcW w:w="4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(7162) 25-28-45, E-mail: akymat_kokshetau@mail.ru</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 қаласы әкімінің аппараты» ММ</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Степногор қ., 4 ш.а., 1 үй.</w:t>
            </w:r>
          </w:p>
        </w:tc>
        <w:tc>
          <w:tcPr>
            <w:tcW w:w="4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(716245) 6-14-25, E-mail: stepoko1@mail.ru</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ауданы әкімінің  аппараты» ММ</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Ақкөл ауданы, Ақкөл қ., Нұрмағамбетов к., 94.</w:t>
            </w:r>
          </w:p>
        </w:tc>
        <w:tc>
          <w:tcPr>
            <w:tcW w:w="4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(71638) 2-02-82, Е-mail: akkol_orgotdel@mail.ru</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ауданы әкімінің аппараты» ММ</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Аршалы ауданы, Аршалы к., Тәшенов к., 47.</w:t>
            </w:r>
          </w:p>
        </w:tc>
        <w:tc>
          <w:tcPr>
            <w:tcW w:w="4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(71644) 2-11-68, Е-mail: archal_ak@inbox.ru</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ауданы әкімінің аппараты» ММ</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Астрахан ауданы, Астрахан а., Әл Фараби к., 50.</w:t>
            </w:r>
          </w:p>
        </w:tc>
        <w:tc>
          <w:tcPr>
            <w:tcW w:w="4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(71641) 2-21-33, Е-mail: astr_zm@mail.ru</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 әкімінің аппараты» ММ</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Атбасар ауданы, Атбасар қ., Уәлиханов к., 9.</w:t>
            </w:r>
          </w:p>
        </w:tc>
        <w:tc>
          <w:tcPr>
            <w:tcW w:w="4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(71643) 2-43-43, Е-mail: atbasar_oko@ma l.ru</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ауданы әкімінің аппараты» ММ</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Бұланды ауданы, Макинск қ., Некрасов к., 19.</w:t>
            </w:r>
          </w:p>
        </w:tc>
        <w:tc>
          <w:tcPr>
            <w:tcW w:w="4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(71646) 2-12-92, Е-mail: bulakimat@mail.ru</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ауданы әкімінің аппараты» ММ</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Бурабай ауданы, Щучинск қ., Абылайхан к., 32.</w:t>
            </w:r>
          </w:p>
        </w:tc>
        <w:tc>
          <w:tcPr>
            <w:tcW w:w="4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(71636) 4-33-54, Е-mail: lieve@kokshetau.online.kz</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ауданы әкімінің аппараты» ММ</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Егіндікөл ауданы, Егіндікөл а., Жеңіс к., 6.</w:t>
            </w:r>
          </w:p>
        </w:tc>
        <w:tc>
          <w:tcPr>
            <w:tcW w:w="4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(71642) 2-14-33, Е-mail: egin_akm@mail.ru</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«Еңбекшілдер ауданы әкімінің аппараты» ММ</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Еңбекшілдер ауданы, Степняк қ., Біржан сал к., 23.</w:t>
            </w:r>
          </w:p>
        </w:tc>
        <w:tc>
          <w:tcPr>
            <w:tcW w:w="4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(71639) 2-15-41, Е-mail: enbek21@rambler.ru</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ауданы әкімінің аппараты» ММ</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Ерейментау ауданы, Ерейментау қ., Құнанбаев к., 121.</w:t>
            </w:r>
          </w:p>
        </w:tc>
        <w:tc>
          <w:tcPr>
            <w:tcW w:w="4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(71633) 2-13-33, Е-mail: orgotd_erem@mail.ru</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әкімінің аппараты» ММ</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Есіл ауданы, Есіл қ., Қонаев к., 6.</w:t>
            </w:r>
          </w:p>
        </w:tc>
        <w:tc>
          <w:tcPr>
            <w:tcW w:w="4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(71647) 2-14-47, Е-mail: esil_org@mail.kz</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ауданы әкімінің аппараты» ММ</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Жақсы ауданы, Жақсы а., Достық к., 3.</w:t>
            </w:r>
          </w:p>
        </w:tc>
        <w:tc>
          <w:tcPr>
            <w:tcW w:w="4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(71635) 2-15-61, Е-mail: jaksakimat@mail.ru</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 әкімінің аппараты» ММ</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Жарқайың ауданы, Державинск қ., Ленин к., 34.</w:t>
            </w:r>
          </w:p>
        </w:tc>
        <w:tc>
          <w:tcPr>
            <w:tcW w:w="4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(71648) 9-10-01, Е-mail: akm-jarkain@mail.kz</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ауданы әкімінің аппараты» ММ</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Зеренді ауданы, Зеренді а., Бейбітшілік к., 67.</w:t>
            </w:r>
          </w:p>
        </w:tc>
        <w:tc>
          <w:tcPr>
            <w:tcW w:w="4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(71632) 2-12-70, Е-mail: akim_zer@kokshetau.online.kz</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ауданы әкімінің аппараты» ММ</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Қорғалжын ауданы, Қорғалжын а., Болғанбаев к.,9.</w:t>
            </w:r>
          </w:p>
        </w:tc>
        <w:tc>
          <w:tcPr>
            <w:tcW w:w="4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(71637) 2 13-66, Е-mail: korgakim@mail.kz</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ауданы әкімінің аппараты» ММ</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Сандықтау ауданы, Балқашино а., Абылайхан к., 117.</w:t>
            </w:r>
          </w:p>
        </w:tc>
        <w:tc>
          <w:tcPr>
            <w:tcW w:w="4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(71640) 9-17-42, Е-mail: sand_akimat@mail.kz</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 әкімінің аппараты» ММ</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Целиноград ауданы, Ақмол а., Гагарин к., 14.</w:t>
            </w:r>
          </w:p>
        </w:tc>
        <w:tc>
          <w:tcPr>
            <w:tcW w:w="4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(71651) 3-11-02, Е-mail: apparat@mail.kz</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ауданы әкімінің аппараты» ММ</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Шортанды ауданы, Шортанды а., Абылайхан к., 20.</w:t>
            </w:r>
          </w:p>
        </w:tc>
        <w:tc>
          <w:tcPr>
            <w:tcW w:w="4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(71631) 2-12-13, Е-mail: shortakim@mail.ru</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әкімінің аппараты» ММ</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Ақтөбе қ., Әбілқайыр хан д-лы, 40.</w:t>
            </w:r>
          </w:p>
        </w:tc>
        <w:tc>
          <w:tcPr>
            <w:tcW w:w="4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тел: 8 (7132) 54-28-63, факс: 56-49-07; E-mail: </w:t>
            </w:r>
            <w:r>
              <w:rPr>
                <w:rFonts w:ascii="Times New Roman"/>
                <w:b w:val="false"/>
                <w:i w:val="false"/>
                <w:color w:val="000000"/>
                <w:sz w:val="20"/>
              </w:rPr>
              <w:t>social_sfera_@mail.ru</w:t>
            </w:r>
            <w:r>
              <w:rPr>
                <w:rFonts w:ascii="Times New Roman"/>
                <w:b w:val="false"/>
                <w:i w:val="false"/>
                <w:color w:val="000000"/>
                <w:sz w:val="20"/>
              </w:rPr>
              <w:t xml:space="preserve">, </w:t>
            </w:r>
            <w:r>
              <w:rPr>
                <w:rFonts w:ascii="Times New Roman"/>
                <w:b w:val="false"/>
                <w:i w:val="false"/>
                <w:color w:val="000000"/>
                <w:sz w:val="20"/>
              </w:rPr>
              <w:t>ainura_aktobe@mail.ru</w:t>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«Әйтеке би ауданы әкімінің аппараты» ММ</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Әйтеке би ауданы, Комсомол а., Т. Жүргенов к., 45.</w:t>
            </w:r>
          </w:p>
        </w:tc>
        <w:tc>
          <w:tcPr>
            <w:tcW w:w="4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тел/факс 8 (71339) 21-2-16 E-mail: </w:t>
            </w:r>
            <w:r>
              <w:rPr>
                <w:rFonts w:ascii="Times New Roman"/>
                <w:b w:val="false"/>
                <w:i w:val="false"/>
                <w:color w:val="000000"/>
                <w:sz w:val="20"/>
              </w:rPr>
              <w:t>аitekebi_akimat@mail.ru</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 ауданы әкімінің аппараты» ММ</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Алға ауданы, Алға қ., 5 ш.а., 4 үй.</w:t>
            </w:r>
          </w:p>
        </w:tc>
        <w:tc>
          <w:tcPr>
            <w:tcW w:w="4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(71337) 3-32-03, 3-32-04, факс: 3-34-76 E-mail:</w:t>
            </w:r>
            <w:r>
              <w:rPr>
                <w:rFonts w:ascii="Times New Roman"/>
                <w:b w:val="false"/>
                <w:i w:val="false"/>
                <w:color w:val="000000"/>
                <w:sz w:val="20"/>
              </w:rPr>
              <w:t>algaaconomotdel@mail.ru</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«Байғанин ауданы әкімінің аппараты» ММ</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Байғанин ауданы,  Қарауылкелді а., Д. Қонаев к., 36.</w:t>
            </w:r>
          </w:p>
        </w:tc>
        <w:tc>
          <w:tcPr>
            <w:tcW w:w="4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(71345) 22-8-74,</w:t>
            </w:r>
            <w:r>
              <w:br/>
            </w:r>
            <w:r>
              <w:rPr>
                <w:rFonts w:ascii="Times New Roman"/>
                <w:b w:val="false"/>
                <w:i w:val="false"/>
                <w:color w:val="000000"/>
                <w:sz w:val="20"/>
              </w:rPr>
              <w:t>
</w:t>
            </w:r>
            <w:r>
              <w:rPr>
                <w:rFonts w:ascii="Times New Roman"/>
                <w:b w:val="false"/>
                <w:i w:val="false"/>
                <w:color w:val="000000"/>
                <w:sz w:val="20"/>
              </w:rPr>
              <w:t>факс: 22-2-30 E-mail:</w:t>
            </w:r>
            <w:r>
              <w:br/>
            </w:r>
            <w:r>
              <w:rPr>
                <w:rFonts w:ascii="Times New Roman"/>
                <w:b w:val="false"/>
                <w:i w:val="false"/>
                <w:color w:val="000000"/>
                <w:sz w:val="20"/>
              </w:rPr>
              <w:t>
</w:t>
            </w:r>
            <w:r>
              <w:rPr>
                <w:rFonts w:ascii="Times New Roman"/>
                <w:b w:val="false"/>
                <w:i w:val="false"/>
                <w:color w:val="000000"/>
                <w:sz w:val="20"/>
              </w:rPr>
              <w:t>eralin@mail.ru</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«Ырғыз ауданы әкімінің  аппараты» ММ</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Ырғыз ауданы, Алтынсарин к., 7.</w:t>
            </w:r>
          </w:p>
        </w:tc>
        <w:tc>
          <w:tcPr>
            <w:tcW w:w="4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тел: 8 (71343) 21-5-74, факс: 21-3-11 E-mail: </w:t>
            </w:r>
            <w:r>
              <w:rPr>
                <w:rFonts w:ascii="Times New Roman"/>
                <w:b w:val="false"/>
                <w:i w:val="false"/>
                <w:color w:val="000000"/>
                <w:sz w:val="20"/>
              </w:rPr>
              <w:t>irgizplan@mail.ru</w:t>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«Қарғалы ауданы әкімінің аппараты» ММ</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Қарғалы ауданы, Бадамша а., Әбілқайыр хан к., 38.</w:t>
            </w:r>
          </w:p>
        </w:tc>
        <w:tc>
          <w:tcPr>
            <w:tcW w:w="4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тел: 8 (71342) 22-7-92, факс: 23-1-03 E-mail: </w:t>
            </w:r>
            <w:r>
              <w:rPr>
                <w:rFonts w:ascii="Times New Roman"/>
                <w:b w:val="false"/>
                <w:i w:val="false"/>
                <w:color w:val="000000"/>
                <w:sz w:val="20"/>
              </w:rPr>
              <w:t>ekonom_kargala.5@mail.ru</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«Қобда ауданы әкімінің аппараты» ММ</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Қобда ауданы, Қобда а., Астана к., 48.</w:t>
            </w:r>
          </w:p>
        </w:tc>
        <w:tc>
          <w:tcPr>
            <w:tcW w:w="4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тел: 8 (71341) 21-5-52,  факс: 21-4-51 E-mail: </w:t>
            </w:r>
            <w:r>
              <w:rPr>
                <w:rFonts w:ascii="Times New Roman"/>
                <w:b w:val="false"/>
                <w:i w:val="false"/>
                <w:color w:val="000000"/>
                <w:sz w:val="20"/>
              </w:rPr>
              <w:t>kobdaeconomika@rambler.ru</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«Мәртөк ауданы әкімінің аппараты» ММ</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Мәртөк ауданы,  Мәртөк а., Сейфуллин к., 36.</w:t>
            </w:r>
          </w:p>
        </w:tc>
        <w:tc>
          <w:tcPr>
            <w:tcW w:w="4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тел: 8 (71331) 21-8-77,  факс: 21-5-55 E-mail: </w:t>
            </w:r>
            <w:r>
              <w:rPr>
                <w:rFonts w:ascii="Times New Roman"/>
                <w:b w:val="false"/>
                <w:i w:val="false"/>
                <w:color w:val="000000"/>
                <w:sz w:val="20"/>
              </w:rPr>
              <w:t>ekonomplan.mar@mail.ru</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«Мұғалжар ауданы әкімінің аппараты» ММ</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Мұғалжар ауданы, Қандыагаш қ., Гагарин к., 6.</w:t>
            </w:r>
          </w:p>
        </w:tc>
        <w:tc>
          <w:tcPr>
            <w:tcW w:w="4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(71333) 3-64-14, факс: 54-17-39 E-mail:</w:t>
            </w:r>
            <w:r>
              <w:rPr>
                <w:rFonts w:ascii="Times New Roman"/>
                <w:b w:val="false"/>
                <w:i w:val="false"/>
                <w:color w:val="000000"/>
                <w:sz w:val="20"/>
              </w:rPr>
              <w:t>mugalekonomotdel@mail.ru</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ауданы әкімінің аппараты» ММ</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Темір ауданы, Шұбарқұдық к., Желтоқсан к., 8.</w:t>
            </w:r>
          </w:p>
        </w:tc>
        <w:tc>
          <w:tcPr>
            <w:tcW w:w="4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тел: 8 (71346) 2-25-19, факс: 2-22-50 E-mail: </w:t>
            </w:r>
            <w:r>
              <w:rPr>
                <w:rFonts w:ascii="Times New Roman"/>
                <w:b w:val="false"/>
                <w:i w:val="false"/>
                <w:color w:val="000000"/>
                <w:sz w:val="20"/>
              </w:rPr>
              <w:t>temir_econom@mail.ru</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«Ойыл ауданы әкімінің аппараты» ММ</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Ойыл ауданы, Ойыл а., Құрманғазы к., 43.</w:t>
            </w:r>
          </w:p>
        </w:tc>
        <w:tc>
          <w:tcPr>
            <w:tcW w:w="4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тел: 8 (71332) 2-19-32, факс: 2-17-11 E-mail: </w:t>
            </w:r>
            <w:r>
              <w:rPr>
                <w:rFonts w:ascii="Times New Roman"/>
                <w:b w:val="false"/>
                <w:i w:val="false"/>
                <w:color w:val="000000"/>
                <w:sz w:val="20"/>
              </w:rPr>
              <w:t>econuil@mail.ru</w:t>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 ауданы әкімінің аппараты» ММ</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Хромтау ауданы, Хромтау қ., М. Горький к., 9.</w:t>
            </w:r>
          </w:p>
        </w:tc>
        <w:tc>
          <w:tcPr>
            <w:tcW w:w="4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тел: 8 (71336) 21-1-41, факс: 27-5-68 E-mail: </w:t>
            </w:r>
            <w:r>
              <w:rPr>
                <w:rFonts w:ascii="Times New Roman"/>
                <w:b w:val="false"/>
                <w:i w:val="false"/>
                <w:color w:val="000000"/>
                <w:sz w:val="20"/>
              </w:rPr>
              <w:t>hromtaubydhzet08@rambler.ru</w:t>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«Шалқар ауданы әкімінің аппараты» ММ</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Шалқар ауданы,  Шалқар қ., Есет Көтібарұлы к., 33.</w:t>
            </w:r>
          </w:p>
        </w:tc>
        <w:tc>
          <w:tcPr>
            <w:tcW w:w="4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тел: 8 (71335) 21-4-35,  21-4-32, 23-4-62 E-mail: </w:t>
            </w:r>
            <w:r>
              <w:rPr>
                <w:rFonts w:ascii="Times New Roman"/>
                <w:b w:val="false"/>
                <w:i w:val="false"/>
                <w:color w:val="000000"/>
                <w:sz w:val="20"/>
              </w:rPr>
              <w:t>Shalkar-ekonom@mail.ru</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әкімінің аппараты» ММ</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Талдықорған қ. Тәуелсіздік к., 38.</w:t>
            </w:r>
          </w:p>
        </w:tc>
        <w:tc>
          <w:tcPr>
            <w:tcW w:w="4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тел. 8 (7282) 27-13-46, 27-18-33, 27-07-43; E-mail: </w:t>
            </w:r>
            <w:r>
              <w:rPr>
                <w:rFonts w:ascii="Times New Roman"/>
                <w:b w:val="false"/>
                <w:i w:val="false"/>
                <w:color w:val="000000"/>
                <w:sz w:val="20"/>
              </w:rPr>
              <w:t>obl_dsh@almaty-reg.kz</w:t>
            </w:r>
            <w:r>
              <w:rPr>
                <w:rFonts w:ascii="Times New Roman"/>
                <w:b w:val="false"/>
                <w:i w:val="false"/>
                <w:color w:val="000000"/>
                <w:sz w:val="20"/>
              </w:rPr>
              <w:t>, tkoblakimat@global.kz</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ауданы әкімінің аппараты» ММ</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Ақсу ауданы, Жансүгіров к., Желтоқсан к., 5.</w:t>
            </w:r>
          </w:p>
        </w:tc>
        <w:tc>
          <w:tcPr>
            <w:tcW w:w="4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факс: 8 (72832) 2-17-52, 2-15-51</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«Алакөл ауданы әкімінің аппараты» ММ</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Алакөл ауданы,  Үшарал қ., Қонаев к., 74.</w:t>
            </w:r>
          </w:p>
        </w:tc>
        <w:tc>
          <w:tcPr>
            <w:tcW w:w="4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тел/факс: 8 (72833) 2-27-71,  2-12-82</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ауданы әкімінің аппараты» ММ</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Балқаш ауданы, Бақанас а., Қонаев к., 68.</w:t>
            </w:r>
          </w:p>
        </w:tc>
        <w:tc>
          <w:tcPr>
            <w:tcW w:w="4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тел/факс: 8 (72773) 9-11-40,  9-53-98</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«Еңбекшіқазақ ауданы әкімінің аппараты» ММ</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Еңбекшіқазақ ауданы, Есік қ., Жамбыл д-лы, 21а.</w:t>
            </w:r>
          </w:p>
        </w:tc>
        <w:tc>
          <w:tcPr>
            <w:tcW w:w="4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тел/факс: 8 (72775) 4-15-66, 4-04-36</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«Ескелді ауданы әкімінің аппараты» ММ</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Ескелді ауданы, Қарабұлақ к., Оразбеков к., 67.</w:t>
            </w:r>
          </w:p>
        </w:tc>
        <w:tc>
          <w:tcPr>
            <w:tcW w:w="4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тел/факс: 8 (72836) 3-01-90, 3-23-74</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 әкімінің аппараты» ММ</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Жамбыл ауданы, Ұзынағаш а., Абай к., 56.</w:t>
            </w:r>
          </w:p>
        </w:tc>
        <w:tc>
          <w:tcPr>
            <w:tcW w:w="4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тел/факс: 8 (72770) 2-25-37, 2-07-92</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«Іле ауданы әкімінің аппараты» ММ</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Іле ауданы, Өтеген Батыр к., Батталханов к., 8.</w:t>
            </w:r>
          </w:p>
        </w:tc>
        <w:tc>
          <w:tcPr>
            <w:tcW w:w="4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тел/факс: 8 (72752) 2-18-72, 2-48-49</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«Қарасай ауданы әкімінің аппараты» ММ</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Қарасай ауданы, Қаскелең қ., Абылайхан к., 213.</w:t>
            </w:r>
          </w:p>
        </w:tc>
        <w:tc>
          <w:tcPr>
            <w:tcW w:w="4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тел/факс: 8 (72771) 2-39-99, 2-29-07</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«Қаратал ауданы әкімінің аппараты» ММ</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Қаратал ауданы, Үштөбе қ., Д. Қонаев к., 9.</w:t>
            </w:r>
          </w:p>
        </w:tc>
        <w:tc>
          <w:tcPr>
            <w:tcW w:w="4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тел/факс: 8 (72834) 2-21-95, 3-13-43</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«Кербұлақ ауданы әкімінің аппараты» ММ</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Кербұлақ ауданы, Сарыөзек к., Б. Момышұлы к., 10.</w:t>
            </w:r>
          </w:p>
        </w:tc>
        <w:tc>
          <w:tcPr>
            <w:tcW w:w="4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тел/факс: 8 (72840) 3-14-41, 3-12-24</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«Көксу ауданы әкімінің  аппараты» ММ</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Көксу ауданы, Балпық би к., Мырзабеков к., 40.</w:t>
            </w:r>
          </w:p>
        </w:tc>
        <w:tc>
          <w:tcPr>
            <w:tcW w:w="4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тел/факс: 8 (72838) 2-02-57, 2-06-57</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«Панфилов ауданы әкімінің аппараты» ММ</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Панфилов ауданы, Жаркент қ., Н. Головацкий к., 129.</w:t>
            </w:r>
          </w:p>
        </w:tc>
        <w:tc>
          <w:tcPr>
            <w:tcW w:w="4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тел/факс: 8 (72831) 5-13-65, 5-38-78</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«Райымбек ауданы әкімінің аппараты» ММ</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Райымбек ауданы, Кеген а., Б. Момышұлы к., 9.</w:t>
            </w:r>
          </w:p>
        </w:tc>
        <w:tc>
          <w:tcPr>
            <w:tcW w:w="4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тел/факс: 8 (72777) 2-17-23, 2-12-80</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«Сарқанд ауданы әкімінің аппараты» ММ</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Сарқанд ауданы, Сарқанд қ., Тәуелсіздік к., 111.</w:t>
            </w:r>
          </w:p>
        </w:tc>
        <w:tc>
          <w:tcPr>
            <w:tcW w:w="4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тел/факс: 8 (72839) 2-10-80,  2-33-74</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 ауданы әкімінің аппараты» ММ</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Талғар ауданы, Талғар қ., Қонаев к., 65.</w:t>
            </w:r>
          </w:p>
        </w:tc>
        <w:tc>
          <w:tcPr>
            <w:tcW w:w="4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тел/факс: 8 (72774) 2-01-84, 2-30-20</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«Ұйғыр ауданы әкімінің аппараты» ММ</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Ұйғыр ауданы, Шонжы а., Раджибаев к., 73.</w:t>
            </w:r>
          </w:p>
        </w:tc>
        <w:tc>
          <w:tcPr>
            <w:tcW w:w="4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тел/факс: 8 (72778) 2-11-52, 2-10-59</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«Қапшағай ауданы әкімінің аппараты» ММ</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Қапшағай ауданы, Қапшағай қ., Жамбыл к., 13.</w:t>
            </w:r>
          </w:p>
        </w:tc>
        <w:tc>
          <w:tcPr>
            <w:tcW w:w="4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тел/факс: 8 (72772) 4-11-74, 4-18-83</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 әкімнің аппараты» ММ</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Талдықорған к., Абай к., 256.</w:t>
            </w:r>
          </w:p>
        </w:tc>
        <w:tc>
          <w:tcPr>
            <w:tcW w:w="4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тел/факс: 8 (7282) 27-02-39, 27-22-84, 27-20-00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әкімінің аппараты» ММ</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Атырау қ., Әйтеке би к., 77.</w:t>
            </w:r>
          </w:p>
        </w:tc>
        <w:tc>
          <w:tcPr>
            <w:tcW w:w="4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(7122) 32-54-58; факс 35-45-91; E-mail: аtirauagro@mail.ru</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«Жылыой ауданы әкімінің аппараты» ММ</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Жылыой ауданы, Құлсары қ., Махамбет д-лы., 20.</w:t>
            </w:r>
          </w:p>
        </w:tc>
        <w:tc>
          <w:tcPr>
            <w:tcW w:w="4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тел. 8 (71237) 5-11-55,  5-12-42, факс 5-11-55, 5-15-09 E-mail: </w:t>
            </w:r>
            <w:r>
              <w:rPr>
                <w:rFonts w:ascii="Times New Roman"/>
                <w:b w:val="false"/>
                <w:i w:val="false"/>
                <w:color w:val="000000"/>
                <w:sz w:val="20"/>
              </w:rPr>
              <w:t>O_gulnaz@inbox.ru</w:t>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«Индер ауданы әкімінің аппараты» ММ</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Индер ауданы, Индербор к., Қонаев к., 14.</w:t>
            </w:r>
          </w:p>
        </w:tc>
        <w:tc>
          <w:tcPr>
            <w:tcW w:w="4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тел. 8 (71234) 2-11-92, 2-12-43, факс: 2-10-93, 2-12-74 E-mail: </w:t>
            </w:r>
            <w:r>
              <w:rPr>
                <w:rFonts w:ascii="Times New Roman"/>
                <w:b w:val="false"/>
                <w:i w:val="false"/>
                <w:color w:val="000000"/>
                <w:sz w:val="20"/>
              </w:rPr>
              <w:t>akimat.inder@mail.ru</w:t>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«Исатай ауданы әкімінің аппараты» ММ</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Исатай ауданы, Аққыстау а., Егемен Қазақстан к. 12.</w:t>
            </w:r>
          </w:p>
        </w:tc>
        <w:tc>
          <w:tcPr>
            <w:tcW w:w="4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тел. 8 (71231) 2-03-48, факс: 2-02-94, 2-03-52 E-mail: </w:t>
            </w:r>
            <w:r>
              <w:rPr>
                <w:rFonts w:ascii="Times New Roman"/>
                <w:b w:val="false"/>
                <w:i w:val="false"/>
                <w:color w:val="000000"/>
                <w:sz w:val="20"/>
              </w:rPr>
              <w:t>Isatai_raiakimat@mail.ru</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«Қызылқоға ауданы әкімінің аппараты» ММ</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Қызылқоға ауданы, Миялы а., Қарабалин к., 26.</w:t>
            </w:r>
          </w:p>
        </w:tc>
        <w:tc>
          <w:tcPr>
            <w:tcW w:w="4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тел. 8 (71238) 2-13-86, 2-13-45, факс: 2-11-81, 2-11-99 E-mail: </w:t>
            </w:r>
            <w:r>
              <w:rPr>
                <w:rFonts w:ascii="Times New Roman"/>
                <w:b w:val="false"/>
                <w:i w:val="false"/>
                <w:color w:val="000000"/>
                <w:sz w:val="20"/>
              </w:rPr>
              <w:t>kizilkoga_akimat@mail.ru</w:t>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«Құрманғазы ауданы әкімінің аппараты» ММ</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Құрманғазы ауданы, Ганюшкино а., Көшекбаев к., 25.</w:t>
            </w:r>
          </w:p>
        </w:tc>
        <w:tc>
          <w:tcPr>
            <w:tcW w:w="4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тел. 8 (71233) 2-06-90, 2-12-92, факс: 2-12-92, 2-13-76 E-mail: </w:t>
            </w:r>
            <w:r>
              <w:rPr>
                <w:rFonts w:ascii="Times New Roman"/>
                <w:b w:val="false"/>
                <w:i w:val="false"/>
                <w:color w:val="000000"/>
                <w:sz w:val="20"/>
              </w:rPr>
              <w:t>org_otdel_akimat@mail.ru</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«Мақат ауданы әкімінің аппараты» ММ</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Мақат ауданы, Мақат а., Орталық алаң, 1.</w:t>
            </w:r>
          </w:p>
        </w:tc>
        <w:tc>
          <w:tcPr>
            <w:tcW w:w="4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тел. 8 (71239) 3-02-99, 3-03-99, факс: 3-21-75, 3-02-76 E-mail: </w:t>
            </w:r>
            <w:r>
              <w:rPr>
                <w:rFonts w:ascii="Times New Roman"/>
                <w:b w:val="false"/>
                <w:i w:val="false"/>
                <w:color w:val="000000"/>
                <w:sz w:val="20"/>
              </w:rPr>
              <w:t>makatorg@mail.ru</w:t>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 ауданы әкімінің аппараты» ММ</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Махамбет ауданы, Махамбет а., Абай к., 13.</w:t>
            </w:r>
          </w:p>
        </w:tc>
        <w:tc>
          <w:tcPr>
            <w:tcW w:w="4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тел. 8 (71236) 2-15-38, 2-12-42, факс: 2-24-04, 2-22-56 E-mail: </w:t>
            </w:r>
            <w:r>
              <w:rPr>
                <w:rFonts w:ascii="Times New Roman"/>
                <w:b w:val="false"/>
                <w:i w:val="false"/>
                <w:color w:val="000000"/>
                <w:sz w:val="20"/>
              </w:rPr>
              <w:t>kurmanbaevar@mail.ru</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әкімінің аппараты» ММ</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Өскемен қ., М. Горький к., 40.</w:t>
            </w:r>
          </w:p>
        </w:tc>
        <w:tc>
          <w:tcPr>
            <w:tcW w:w="4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(7232) 57-82-10, E-mail: abitova@economica.ustk.kz</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әкімінің аппараты» ММ</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Өскемен қ., Пермитин к., 17.</w:t>
            </w:r>
          </w:p>
        </w:tc>
        <w:tc>
          <w:tcPr>
            <w:tcW w:w="4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(7232) 24-12-38, E-mail: uprEconomika@oskemen.kz</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 әкімінің аппараты» ММ</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Семей қ., Интернациональная к., 8.</w:t>
            </w:r>
          </w:p>
        </w:tc>
        <w:tc>
          <w:tcPr>
            <w:tcW w:w="4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(7222) 52-27-63, E- mail: economsemey@mail.ru</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қаласы әкімінің аппараты» ММ</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Риддер қ., Семенов к., 19.</w:t>
            </w:r>
          </w:p>
        </w:tc>
        <w:tc>
          <w:tcPr>
            <w:tcW w:w="4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(72336) 4-62-26, Е-mail: есо@ridder.kz</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 әкімінің аппараты» ММ</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Абай ауданы, Қарауыл а., Құнанбай к., 5.</w:t>
            </w:r>
          </w:p>
        </w:tc>
        <w:tc>
          <w:tcPr>
            <w:tcW w:w="4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(72252) 9-15-59, Е-mail: Abay_ekonom@mail.kz</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«Аягөз ауданы әкімінің  аппараты» ММ</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Аякөз ауданы, Аякөз қ., Абай д-лы, 14.</w:t>
            </w:r>
          </w:p>
        </w:tc>
        <w:tc>
          <w:tcPr>
            <w:tcW w:w="4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(72237) 3-03-31, Е-mail: ekonom_agz@mail.kz</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«Бесқарағай ауданы әкімінің аппараты» ММ </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Бесқарағай ауданы, Бесқарағай а., Сейфуллин к., 144.</w:t>
            </w:r>
          </w:p>
        </w:tc>
        <w:tc>
          <w:tcPr>
            <w:tcW w:w="4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(72236) 9-03-45, Е-mail: beskaragay1_ekon@mail.ru</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ауданы әкімінің аппараты» ММ</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Бородулиха ауданы, Бородулиха а., Тәуелсіздік к., 69.</w:t>
            </w:r>
          </w:p>
        </w:tc>
        <w:tc>
          <w:tcPr>
            <w:tcW w:w="4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(72351) 2-15-57, Е-mail: economica-bor2007@ mail.kz</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«Глубоковский ауданы әкімінің аппараты» ММ </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Глубоковский ауданы, Глубокое к., Попович к., 11а.</w:t>
            </w:r>
          </w:p>
        </w:tc>
        <w:tc>
          <w:tcPr>
            <w:tcW w:w="4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(72331) 2-30-60, Е-mail: glubokoe_ekonom@mail.ru</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«Жарма ауданы әкімінің  аппараты» ММ</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Жарма ауданы, Қалбатау а., Достық к., 105.</w:t>
            </w:r>
          </w:p>
        </w:tc>
        <w:tc>
          <w:tcPr>
            <w:tcW w:w="4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(72347) 6-53-93, Е-mail: zharma_ekonom@mail.ru</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 ауданы әкімінің аппараты» ММ</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Зайсан ауданы, Зайсан қ., Жангелдин к., 54.</w:t>
            </w:r>
          </w:p>
        </w:tc>
        <w:tc>
          <w:tcPr>
            <w:tcW w:w="4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(72340) 2-16-06, Е-mail: ecoplan-zaisan@mail.ru</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«Зырянов ауданы әкімінің аппараты» ММ </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Зырянов ауданы, Зыряновск қ., Советская к., 20.</w:t>
            </w:r>
          </w:p>
        </w:tc>
        <w:tc>
          <w:tcPr>
            <w:tcW w:w="4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(72335) 4-03-20, Е-mail: Zur_ Economica@mail.ru</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«Катон Қарағай ауданы әкімінің аппараты» ММ</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Катон Қарағай ауданы, Үлкен Нарын а.,  Абылайхан к., 102.</w:t>
            </w:r>
          </w:p>
        </w:tc>
        <w:tc>
          <w:tcPr>
            <w:tcW w:w="4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(72341) 2-95-31, Е-mail: economica_katon@mail.ru</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«Көкпекті ауданы әкімінің аппараты» ММ </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Көкпекті ауданы, Көкпекті а., Ш.Фахрутдинов к., 44а.</w:t>
            </w:r>
          </w:p>
        </w:tc>
        <w:tc>
          <w:tcPr>
            <w:tcW w:w="4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(72348) 2-12-83, Е-mail: Kok_econom@mail.ru</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«Күршім ауданы әкімінің аппараты» ММ </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Күршім ауданы, Күршім а., Ибіжанов к., 23.</w:t>
            </w:r>
          </w:p>
        </w:tc>
        <w:tc>
          <w:tcPr>
            <w:tcW w:w="4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(72339) 2-22-06, Е-mail: doszakup_kurchum@mail.ru</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«Тарбағатай ауданы әкімінің аппараты» ММ</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Тарбағатай ауданы, Ақсуат а., Абылайхан к., 13.</w:t>
            </w:r>
          </w:p>
        </w:tc>
        <w:tc>
          <w:tcPr>
            <w:tcW w:w="4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(72346) 2-20-54, Е-mail: tarbag_econ@mail.</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«Ұлан ауданы әкімінің аппараты» ММ</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Ұлан ауданы, Молодежный к., 1. үй.</w:t>
            </w:r>
          </w:p>
        </w:tc>
        <w:tc>
          <w:tcPr>
            <w:tcW w:w="4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тел.8 (72338) 2-71-56, Е-mail: ulan_econom@mail.ru</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ауданы әкімінің  аппараты» ММ</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Үржар ауданы, Үржар а., Абылайхан к., 122.</w:t>
            </w:r>
          </w:p>
        </w:tc>
        <w:tc>
          <w:tcPr>
            <w:tcW w:w="4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тел..8 (72230) 3-53-03, Е-mail: urdzharecon@list.ru</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«Шемонаиха ауданы әкімінің аппараты» ММ</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Шемонаиха ауданы, Шемонаиха қ., Советская к., 59.</w:t>
            </w:r>
          </w:p>
        </w:tc>
        <w:tc>
          <w:tcPr>
            <w:tcW w:w="4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(72332) 3-32-93, Е- mail: economicshem@mail.kz</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әкімінің аппараты» ММ</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Тараз қ., Абай к., 119.</w:t>
            </w:r>
          </w:p>
        </w:tc>
        <w:tc>
          <w:tcPr>
            <w:tcW w:w="4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тел: 8 (7262) 45-54-86, 45-88-31, 45-42-30, 45-60-21 факс: 45-42-05, 45-46-28 Е-mail: </w:t>
            </w:r>
            <w:r>
              <w:rPr>
                <w:rFonts w:ascii="Times New Roman"/>
                <w:b w:val="false"/>
                <w:i w:val="false"/>
                <w:color w:val="000000"/>
                <w:sz w:val="20"/>
              </w:rPr>
              <w:t>ush_taraz@mail.ru</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«Байзақ ауданы әкімінің аппараты» ММ</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Байзақ ауданы, Сарыкемер а., Байзақ батыр к., 107.</w:t>
            </w:r>
          </w:p>
        </w:tc>
        <w:tc>
          <w:tcPr>
            <w:tcW w:w="4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тел/факс: 8 (72637) 2-11-52, 2-11-80, 2-28-05 Е-mail: </w:t>
            </w:r>
            <w:r>
              <w:rPr>
                <w:rFonts w:ascii="Times New Roman"/>
                <w:b w:val="false"/>
                <w:i w:val="false"/>
                <w:color w:val="000000"/>
                <w:sz w:val="20"/>
              </w:rPr>
              <w:t>kuanishbekov.nur@mail.ru</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 әкімінің аппараты» ММ</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Жамбыл ауданы, Асы а., Абай к., 123.</w:t>
            </w:r>
          </w:p>
        </w:tc>
        <w:tc>
          <w:tcPr>
            <w:tcW w:w="4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тел/факс: 8 (72633) 2-14-36, 2-19-36, 2-12-51 Е-mail: zhambyl_asa_akim@mail.ru</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«Жуалы ауданы әкімінің аппараты» ММ</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Жуалы ауданы, Б. Момышұлы а., Жамбыл к., 12.</w:t>
            </w:r>
          </w:p>
        </w:tc>
        <w:tc>
          <w:tcPr>
            <w:tcW w:w="4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тел/факс: 8 (72635) 2-13-65, 2-11-65, 2-12-69 Е-mail: </w:t>
            </w:r>
            <w:r>
              <w:rPr>
                <w:rFonts w:ascii="Times New Roman"/>
                <w:b w:val="false"/>
                <w:i w:val="false"/>
                <w:color w:val="000000"/>
                <w:sz w:val="20"/>
              </w:rPr>
              <w:t>Akim_jualin@mail.ru</w:t>
            </w:r>
            <w:r>
              <w:rPr>
                <w:rFonts w:ascii="Times New Roman"/>
                <w:b w:val="false"/>
                <w:i w:val="false"/>
                <w:color w:val="000000"/>
                <w:sz w:val="20"/>
              </w:rPr>
              <w:t xml:space="preserve">, </w:t>
            </w:r>
            <w:r>
              <w:rPr>
                <w:rFonts w:ascii="Times New Roman"/>
                <w:b w:val="false"/>
                <w:i w:val="false"/>
                <w:color w:val="000000"/>
                <w:sz w:val="20"/>
              </w:rPr>
              <w:t>nurhzan_85@mail.ru</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«Қордай ауданы әкімінің аппараты» ММ</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Қордай ауданы, Қордай а., Төле би к., 106.</w:t>
            </w:r>
          </w:p>
        </w:tc>
        <w:tc>
          <w:tcPr>
            <w:tcW w:w="4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тел/факс: 8 (72636) 2-13-08, 2-11-47  Е-mail: </w:t>
            </w:r>
            <w:r>
              <w:rPr>
                <w:rFonts w:ascii="Times New Roman"/>
                <w:b w:val="false"/>
                <w:i w:val="false"/>
                <w:color w:val="000000"/>
                <w:sz w:val="20"/>
              </w:rPr>
              <w:t>oshkordai@mail.ru</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«Мерке ауданы әкімінің  аппараты» ММ</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Мерке ауданы, Мерке а., Исмайылов к., 169.</w:t>
            </w:r>
          </w:p>
        </w:tc>
        <w:tc>
          <w:tcPr>
            <w:tcW w:w="4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тел/факс: 8 (72632) 2-12-61, 2-23-81 Е-mail: </w:t>
            </w:r>
            <w:r>
              <w:rPr>
                <w:rFonts w:ascii="Times New Roman"/>
                <w:b w:val="false"/>
                <w:i w:val="false"/>
                <w:color w:val="000000"/>
                <w:sz w:val="20"/>
              </w:rPr>
              <w:t>merkekense@gmail.com</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«Мойынқұм ауданы әкімінің аппараты» ММ</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Мойынқұм ауданы, Мойынқұм а., Аманкелді к., 147.</w:t>
            </w:r>
          </w:p>
        </w:tc>
        <w:tc>
          <w:tcPr>
            <w:tcW w:w="4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тел/факс: 8 (72642) 2-49-71, 2-46-53 Е-mail: </w:t>
            </w:r>
            <w:r>
              <w:rPr>
                <w:rFonts w:ascii="Times New Roman"/>
                <w:b w:val="false"/>
                <w:i w:val="false"/>
                <w:color w:val="000000"/>
                <w:sz w:val="20"/>
              </w:rPr>
              <w:t>moinkum_rsxy@mail.ru</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 Рысқұлов ауданы әкімінің аппараты» ММ</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Т. Рысқұлов ауданы, Құлан а., Жібек жолы к., 75.</w:t>
            </w:r>
          </w:p>
        </w:tc>
        <w:tc>
          <w:tcPr>
            <w:tcW w:w="4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тел/факс: 8 (72631) 2-16-34, 2-15-36 Е-mail: </w:t>
            </w:r>
            <w:r>
              <w:rPr>
                <w:rFonts w:ascii="Times New Roman"/>
                <w:b w:val="false"/>
                <w:i w:val="false"/>
                <w:color w:val="000000"/>
                <w:sz w:val="20"/>
              </w:rPr>
              <w:t>aigul271258@mail.ru</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«Сарысу ауданы әкімінің  аппараты» ММ</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Сарысу ауданы, Жаңатас қ., Бейбітшілік к., 1.</w:t>
            </w:r>
          </w:p>
        </w:tc>
        <w:tc>
          <w:tcPr>
            <w:tcW w:w="4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тел/факс: 8 (72634) 6-29-27, 6-19-41, 6-22-42 Е-mail: </w:t>
            </w:r>
            <w:r>
              <w:rPr>
                <w:rFonts w:ascii="Times New Roman"/>
                <w:b w:val="false"/>
                <w:i w:val="false"/>
                <w:color w:val="000000"/>
                <w:sz w:val="20"/>
              </w:rPr>
              <w:t>Tokaev@maіl.ru</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«Талас ауданы әкімінің аппараты» ММ</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Талас ауданы, Қаратау қ., Достық алаңы, 1 үй.</w:t>
            </w:r>
          </w:p>
        </w:tc>
        <w:tc>
          <w:tcPr>
            <w:tcW w:w="4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тел/факс: 8 (72644) 6-17-77, 8 (72641) 2-12-58 Е-mail: </w:t>
            </w:r>
            <w:r>
              <w:rPr>
                <w:rFonts w:ascii="Times New Roman"/>
                <w:b w:val="false"/>
                <w:i w:val="false"/>
                <w:color w:val="000000"/>
                <w:sz w:val="20"/>
              </w:rPr>
              <w:t>akkul-selhoz@mail.ru</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«Шу ауданы әкімінің аппараты» ММ</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Шу ауданы, Төле би а., Төле би к., 274.</w:t>
            </w:r>
          </w:p>
        </w:tc>
        <w:tc>
          <w:tcPr>
            <w:tcW w:w="4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тел/факс: 8 (72638) 3-28-38, 3-18-22 Е-mail: </w:t>
            </w:r>
            <w:r>
              <w:rPr>
                <w:rFonts w:ascii="Times New Roman"/>
                <w:b w:val="false"/>
                <w:i w:val="false"/>
                <w:color w:val="000000"/>
                <w:sz w:val="20"/>
              </w:rPr>
              <w:t>b_ainura@mail.ru</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әкімінің аппараты» ММ</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Орал қ., К. Аманжолов к., 75.</w:t>
            </w:r>
          </w:p>
        </w:tc>
        <w:tc>
          <w:tcPr>
            <w:tcW w:w="4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тел/факс 8 (7112) 51-10-65, E-mail: </w:t>
            </w:r>
            <w:r>
              <w:rPr>
                <w:rFonts w:ascii="Times New Roman"/>
                <w:b w:val="false"/>
                <w:i w:val="false"/>
                <w:color w:val="000000"/>
                <w:sz w:val="20"/>
              </w:rPr>
              <w:t>dshzko-zemotdel@rambler.ru</w:t>
            </w:r>
            <w:r>
              <w:rPr>
                <w:rFonts w:ascii="Times New Roman"/>
                <w:b w:val="false"/>
                <w:i w:val="false"/>
                <w:color w:val="000000"/>
                <w:sz w:val="20"/>
              </w:rPr>
              <w:t>, dshko-admotdel@rambler.ru</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«Ақжайық ауданы әкімінің аппараты» ММ</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Ақжайық ауданы, Ақжайық а., Д. Қонаев к., 70.</w:t>
            </w:r>
          </w:p>
        </w:tc>
        <w:tc>
          <w:tcPr>
            <w:tcW w:w="4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тел/факс 8 (71136) 92-302, 8 (71136) 92-135; Berik-63@mail.ru</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«Бөкейорда ауданы әкімінің аппараты» ММ</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Бөкейорда ауданы, Сайқын а., Т. Жароков к., 31.</w:t>
            </w:r>
          </w:p>
        </w:tc>
        <w:tc>
          <w:tcPr>
            <w:tcW w:w="4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тел/факс 8 (71140) 21-120, 8 (71140) 21-210; akimat_B@mail.kz</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«Бөрлі ауданы әкімінің аппараты» ММ</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Бөрлі ауданы, Ақсай қ., Советская к., 99.</w:t>
            </w:r>
          </w:p>
        </w:tc>
        <w:tc>
          <w:tcPr>
            <w:tcW w:w="4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тел/факс 8 71133) 20-368, 8 (71133) 20-888;</w:t>
            </w:r>
            <w:r>
              <w:rPr>
                <w:rFonts w:ascii="Times New Roman"/>
                <w:b w:val="false"/>
                <w:i w:val="false"/>
                <w:color w:val="000000"/>
                <w:sz w:val="20"/>
              </w:rPr>
              <w:t>Shamgonova_G@mail.ru</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«Жаңақала ауданы әкімінің аппараты» ММ</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Жаңақала ауданы, Жаңақала а., Халық Достығы к., 44.</w:t>
            </w:r>
          </w:p>
        </w:tc>
        <w:tc>
          <w:tcPr>
            <w:tcW w:w="4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тел/факс 8 (71141) 21-835, 8 (71141) 21-869;</w:t>
            </w:r>
            <w:r>
              <w:rPr>
                <w:rFonts w:ascii="Times New Roman"/>
                <w:b w:val="false"/>
                <w:i w:val="false"/>
                <w:color w:val="000000"/>
                <w:sz w:val="20"/>
              </w:rPr>
              <w:t>zmereke@mail.ru</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«Жәнібек ауданы әкімінің аппараты» ММ</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Жәнібек ауданы, Жәнібек а., Г. Қараш к., 61.</w:t>
            </w:r>
          </w:p>
        </w:tc>
        <w:tc>
          <w:tcPr>
            <w:tcW w:w="4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тел/факс 8 (7135) 21-343, 8 (71141) 21-869;</w:t>
            </w:r>
            <w:r>
              <w:rPr>
                <w:rFonts w:ascii="Times New Roman"/>
                <w:b w:val="false"/>
                <w:i w:val="false"/>
                <w:color w:val="000000"/>
                <w:sz w:val="20"/>
              </w:rPr>
              <w:t>janibek-kz@bk.ru</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«Зеленов ауданы әкімінің аппараты» ММ</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Зеленов ауданы, Переметное а., Ю. Гагарин к., 134.</w:t>
            </w:r>
          </w:p>
        </w:tc>
        <w:tc>
          <w:tcPr>
            <w:tcW w:w="4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тел/факс 8 (71130) 22-444, 8 (71130) 22-547; Zelenovekonom@mail.ru</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«Қазталов ауданы әкімінің аппараты» ММ</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Қазталов ауданы, Қазталов а., Шарафутдинов к., 1.</w:t>
            </w:r>
          </w:p>
        </w:tc>
        <w:tc>
          <w:tcPr>
            <w:tcW w:w="4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тел/факс 8 (71144) 31-545, 8 (71144) 31-515;</w:t>
            </w:r>
            <w:r>
              <w:rPr>
                <w:rFonts w:ascii="Times New Roman"/>
                <w:b w:val="false"/>
                <w:i w:val="false"/>
                <w:color w:val="000000"/>
                <w:sz w:val="20"/>
              </w:rPr>
              <w:t>Kader_63@mail.ru</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«Қаратөбе ауданы әкімінің аппараты» ММ</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Қаратөбе ауданы, Қаратөбе а., Ғ. Құрманғалиев к., 19.</w:t>
            </w:r>
          </w:p>
        </w:tc>
        <w:tc>
          <w:tcPr>
            <w:tcW w:w="4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тел/факс 8 (71145) 31-172, 8 (71145) 31-172; Zhangaliev76@mail.ru</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«Сырым ауданы әкімінің аппараты» ММ</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Сырым ауданы, Жымпиты а., Қазақстан к., 8.</w:t>
            </w:r>
          </w:p>
        </w:tc>
        <w:tc>
          <w:tcPr>
            <w:tcW w:w="4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тел/факс 8 (71134) 31-127, 8 (71134) 31-171;</w:t>
            </w:r>
            <w:r>
              <w:rPr>
                <w:rFonts w:ascii="Times New Roman"/>
                <w:b w:val="false"/>
                <w:i w:val="false"/>
                <w:color w:val="000000"/>
                <w:sz w:val="20"/>
              </w:rPr>
              <w:t>Sirim_econom@mail.ru</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«Тасқала ауданы әкімінің аппараты» ММ</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Тасқала ауданы, Тасқала а. Абай к., 23.</w:t>
            </w:r>
          </w:p>
        </w:tc>
        <w:tc>
          <w:tcPr>
            <w:tcW w:w="4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тел/факс 8 (71139) 22-036, 8 (71139) 22-416;</w:t>
            </w:r>
            <w:r>
              <w:rPr>
                <w:rFonts w:ascii="Times New Roman"/>
                <w:b w:val="false"/>
                <w:i w:val="false"/>
                <w:color w:val="000000"/>
                <w:sz w:val="20"/>
              </w:rPr>
              <w:t>Taskala-econ@rambler.ru</w:t>
            </w:r>
          </w:p>
        </w:tc>
      </w:tr>
      <w:tr>
        <w:trPr>
          <w:trHeight w:val="67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«Теректі ауданы әкімінің аппараты» ММ</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Теректі ауданы, Федоров а., Юбилейная к., 18.</w:t>
            </w:r>
          </w:p>
        </w:tc>
        <w:tc>
          <w:tcPr>
            <w:tcW w:w="4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тел/факс 8 (71132) 23-147, 8 (71132) 23-023; </w:t>
            </w:r>
            <w:r>
              <w:rPr>
                <w:rFonts w:ascii="Times New Roman"/>
                <w:b w:val="false"/>
                <w:i w:val="false"/>
                <w:color w:val="000000"/>
                <w:sz w:val="20"/>
              </w:rPr>
              <w:t>Ekonom_terekta@mail.ru</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«Шыңғырлау ауданы әкімінің аппараты» ММ</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Шыңғырлау ауданы, Шыңғырлау а., Қылышев к., 95.</w:t>
            </w:r>
          </w:p>
        </w:tc>
        <w:tc>
          <w:tcPr>
            <w:tcW w:w="4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тел/факс 8 (71137) 33-445, 8 (71137) 34-286;</w:t>
            </w:r>
            <w:r>
              <w:rPr>
                <w:rFonts w:ascii="Times New Roman"/>
                <w:b w:val="false"/>
                <w:i w:val="false"/>
                <w:color w:val="000000"/>
                <w:sz w:val="20"/>
              </w:rPr>
              <w:t>nazgul_04@mail.ru</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әкімінің аппараты» ММ</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Қарағанды қ., Бейбітшілік бульвары, 39.</w:t>
            </w:r>
          </w:p>
        </w:tc>
        <w:tc>
          <w:tcPr>
            <w:tcW w:w="4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тел/факс 8 (7212) 42-10-67, E-mail: kancelyaria@krg.gov.kz</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 әкімінің аппараты» ММ</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Абай ауданы, Абай қ., Жеңіс д-лы, 3.</w:t>
            </w:r>
          </w:p>
        </w:tc>
        <w:tc>
          <w:tcPr>
            <w:tcW w:w="4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тел/факс 8 (72131) 4-65-23, 4-42-26; E-mail: abay-kontrol@mail.ru</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ауданы әкімінің аппараты» ММ</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Ақтоғай ауданы, Ақтоғай а., Бөкейхан к., 43.</w:t>
            </w:r>
          </w:p>
        </w:tc>
        <w:tc>
          <w:tcPr>
            <w:tcW w:w="4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тел/факс 8 (71037) 2-12-33; E-mail:</w:t>
            </w:r>
            <w:r>
              <w:rPr>
                <w:rFonts w:ascii="Times New Roman"/>
                <w:b w:val="false"/>
                <w:i w:val="false"/>
                <w:color w:val="000000"/>
                <w:sz w:val="20"/>
              </w:rPr>
              <w:t>Erjan_77@mail.ru</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«Бұқар Жырау ауданы әкімінің аппараты» ММ </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Бұқар Жырау ауданы, Ботақара к., Абылайхан к., 39.</w:t>
            </w:r>
          </w:p>
        </w:tc>
        <w:tc>
          <w:tcPr>
            <w:tcW w:w="4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тел/факс 8 (72154) 2-14-60, 2-11-18; E-mail:</w:t>
            </w:r>
            <w:r>
              <w:rPr>
                <w:rFonts w:ascii="Times New Roman"/>
                <w:b w:val="false"/>
                <w:i w:val="false"/>
                <w:color w:val="000000"/>
                <w:sz w:val="20"/>
              </w:rPr>
              <w:t>bukharfarhad@topmail.kz</w:t>
            </w:r>
            <w:r>
              <w:rPr>
                <w:rFonts w:ascii="Times New Roman"/>
                <w:b w:val="false"/>
                <w:i w:val="false"/>
                <w:color w:val="000000"/>
                <w:sz w:val="20"/>
              </w:rPr>
              <w:t>,</w:t>
            </w:r>
            <w:r>
              <w:rPr>
                <w:rFonts w:ascii="Times New Roman"/>
                <w:b w:val="false"/>
                <w:i w:val="false"/>
                <w:color w:val="000000"/>
                <w:sz w:val="20"/>
              </w:rPr>
              <w:t>gasik@topmail.kz</w:t>
            </w:r>
            <w:r>
              <w:rPr>
                <w:rFonts w:ascii="Times New Roman"/>
                <w:b w:val="false"/>
                <w:i w:val="false"/>
                <w:color w:val="000000"/>
                <w:sz w:val="20"/>
              </w:rPr>
              <w:t>, b-jirauakimat@mail.ru</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«Жаңаарқа ауданы әкімінің аппараты» ММ</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Жаңаарқа ауданы, Атасу к., Тәуелсіздік д-лы, 5.</w:t>
            </w:r>
          </w:p>
        </w:tc>
        <w:tc>
          <w:tcPr>
            <w:tcW w:w="4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тел/факс 8 (71030) 2-62-88; E-mail: zhanaarka_akimat@mail.ru</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«Қарқаралы ауданы әкімінің аппараты» ММ</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Қарқаралы ауданы, Қарқаралы қ., Т. Әубәкіров к., 23.</w:t>
            </w:r>
          </w:p>
        </w:tc>
        <w:tc>
          <w:tcPr>
            <w:tcW w:w="4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тел/факс 8 (72146) 3-13-68, 3-13-66; E-mail: karkar_org@krg.gov.kz</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ауданы әкімінің аппараты» ММ</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Нұра ауданы, Киевка к., Мыңбаев к., 44.</w:t>
            </w:r>
          </w:p>
        </w:tc>
        <w:tc>
          <w:tcPr>
            <w:tcW w:w="4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тел/факс 8 (72154) 2-26-31; E-mail:</w:t>
            </w:r>
            <w:r>
              <w:rPr>
                <w:rFonts w:ascii="Times New Roman"/>
                <w:b w:val="false"/>
                <w:i w:val="false"/>
                <w:color w:val="000000"/>
                <w:sz w:val="20"/>
              </w:rPr>
              <w:t>akimat_nura@mail.ru</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 ауданы әкімінің аппараты» ММ</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Осакаров ауданы, Осакаровка к., Новая к., 33.</w:t>
            </w:r>
          </w:p>
        </w:tc>
        <w:tc>
          <w:tcPr>
            <w:tcW w:w="4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тел/факс 8 (72149) 4-12-67, 4-18-42; E-mail:</w:t>
            </w:r>
            <w:r>
              <w:rPr>
                <w:rFonts w:ascii="Times New Roman"/>
                <w:b w:val="false"/>
                <w:i w:val="false"/>
                <w:color w:val="000000"/>
                <w:sz w:val="20"/>
              </w:rPr>
              <w:t>Osak-izbirkom@mail.kz</w:t>
            </w:r>
            <w:r>
              <w:rPr>
                <w:rFonts w:ascii="Times New Roman"/>
                <w:b w:val="false"/>
                <w:i w:val="false"/>
                <w:color w:val="000000"/>
                <w:sz w:val="20"/>
              </w:rPr>
              <w:t>, Osak-akimat@mail.kz</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«Ұлытау ауданы әкімінің аппараты» ММ</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Ұлытау ауданы, Ұлытау а., Абай к., 27.</w:t>
            </w:r>
          </w:p>
        </w:tc>
        <w:tc>
          <w:tcPr>
            <w:tcW w:w="4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тел/факс 8 (71035) 2-12-40; E-mail: ulytauakim@krg.gov.kz</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 ауданы әкімінің аппараты» ММ</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Шет ауданы, Ақсу Аюлы а., Шортанбай к., 24.</w:t>
            </w:r>
          </w:p>
        </w:tc>
        <w:tc>
          <w:tcPr>
            <w:tcW w:w="4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тел/факс 8 (71031) 2-14-17, 2-15-09; E-mail:</w:t>
            </w:r>
            <w:r>
              <w:rPr>
                <w:rFonts w:ascii="Times New Roman"/>
                <w:b w:val="false"/>
                <w:i w:val="false"/>
                <w:color w:val="000000"/>
                <w:sz w:val="20"/>
              </w:rPr>
              <w:t>akimshet@mail.ru</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«Жезқазған қаласы әкімінің аппараты» ММ</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Жезқазған қ., Алашахан к., 1.</w:t>
            </w:r>
          </w:p>
        </w:tc>
        <w:tc>
          <w:tcPr>
            <w:tcW w:w="4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тел/факс 8 (7102) 73-61-35; E-mail: </w:t>
            </w:r>
            <w:r>
              <w:rPr>
                <w:rFonts w:ascii="Times New Roman"/>
                <w:b w:val="false"/>
                <w:i w:val="false"/>
                <w:color w:val="000000"/>
                <w:sz w:val="20"/>
              </w:rPr>
              <w:t>zhez_org@krg.gov.</w:t>
            </w:r>
            <w:r>
              <w:rPr>
                <w:rFonts w:ascii="Times New Roman"/>
                <w:b w:val="false"/>
                <w:i w:val="false"/>
                <w:color w:val="000000"/>
                <w:sz w:val="20"/>
              </w:rPr>
              <w:t>kz</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«Сәтбаев қаласы әкімінің аппараты» ММ</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Сәтбаев қ., Қ. Сәтбаев д-лы, 108.</w:t>
            </w:r>
          </w:p>
        </w:tc>
        <w:tc>
          <w:tcPr>
            <w:tcW w:w="4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тел/факс 8 (71063) 3-36-36; E-mail:</w:t>
            </w:r>
            <w:r>
              <w:rPr>
                <w:rFonts w:ascii="Times New Roman"/>
                <w:b w:val="false"/>
                <w:i w:val="false"/>
                <w:color w:val="000000"/>
                <w:sz w:val="20"/>
              </w:rPr>
              <w:t>satpaevakimat@mail.ru</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әкімінің аппараты» ММ</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Қостанай қ., Әл-Фараби д-лы, 66.</w:t>
            </w:r>
          </w:p>
        </w:tc>
        <w:tc>
          <w:tcPr>
            <w:tcW w:w="4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тел/факс 8 (7142) 51-17-82; E-mail: dsh-zem@ kostanay.kz, www. kostanay.kz; e.kostanay.kz</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«Алтынсарин ауданы әкімінің аппараты» ММ</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Алтынсарин ауданы, Обаған а., Ленин к., 4.</w:t>
            </w:r>
          </w:p>
        </w:tc>
        <w:tc>
          <w:tcPr>
            <w:tcW w:w="4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(71445) 3-42-20, E-mail: altynsar@kostanay.kz</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«Аманкелді ауданы әкімінің аппараты» ММ</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Аманкелді ауданы, Аманкелді а., Майлин к., 14.</w:t>
            </w:r>
          </w:p>
        </w:tc>
        <w:tc>
          <w:tcPr>
            <w:tcW w:w="4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(71440) 2-11-00, E-mail: amangeldy@kostanay.kz</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«Әулиекөл ауданы әкімінің аппараты» ММ</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Әулиекөл ауданы, Әулиекөл а., 1 Май к., 44.</w:t>
            </w:r>
          </w:p>
        </w:tc>
        <w:tc>
          <w:tcPr>
            <w:tcW w:w="4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(71453) 2-10-00, E-mail: auliekol@kostanay.kz</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«Денисов ауданы әкімінің аппараты» ММ</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Денисов ауданы, Денисов а., Калинин к., 5.</w:t>
            </w:r>
          </w:p>
        </w:tc>
        <w:tc>
          <w:tcPr>
            <w:tcW w:w="4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(71434) 2-14-42, E-mail: denisovka@kostanay.kz</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«Жангелдин ауданы әкімінің аппараты» ММ</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Жангелдин ауданы, Торғай к., Алтынсарин к., 4.</w:t>
            </w:r>
          </w:p>
        </w:tc>
        <w:tc>
          <w:tcPr>
            <w:tcW w:w="4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(71439) 2-16-88, E-mail: jangeldy@kostanay.kz</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«Жітіқара ауданы әкімінің аппараты» ММ</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Жітіқара ауданы, Жітіқара қ., 6 ш.а.., 65 үй.</w:t>
            </w:r>
          </w:p>
        </w:tc>
        <w:tc>
          <w:tcPr>
            <w:tcW w:w="4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(71435) 2-33-16, E-mail: zhitikara@kostanay.kz</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«Қамысты ауданы әкімінің аппараты» ММ</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Камысты ауданы, Қамысты а., Ержанов к., 61.</w:t>
            </w:r>
          </w:p>
        </w:tc>
        <w:tc>
          <w:tcPr>
            <w:tcW w:w="4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(71437) 2-13-00, E-mail: kamysty@kostanay.kz</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«Қарабалық ауданы әкімінің аппараты» ММ</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Қарабалық ауданы, Қарабалық к., Космонавттар к., 31.</w:t>
            </w:r>
          </w:p>
        </w:tc>
        <w:tc>
          <w:tcPr>
            <w:tcW w:w="4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(71441) 3-31-57, E-mail: karabalyk@kostanay.kz</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ауданы әкімінің аппараты» ММ</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Қарасу ауданы, Қарасу а., Исаков к., 73.</w:t>
            </w:r>
          </w:p>
        </w:tc>
        <w:tc>
          <w:tcPr>
            <w:tcW w:w="4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(71452) 2-11-05, E-mail: karasu@kostanay.kz</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ауданы әкімінің аппараты» ММ</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Қостанай ауданы, Затобол к., Калинин к., 65.</w:t>
            </w:r>
          </w:p>
        </w:tc>
        <w:tc>
          <w:tcPr>
            <w:tcW w:w="4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(71455) 2-30-50, E-mail: kost_region@kostanay.kz</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«Меңдіқара ауданы әкімінің аппараты» ММ</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Меңдіқара ауданы, Боровской а., Королев к., 5.</w:t>
            </w:r>
          </w:p>
        </w:tc>
        <w:tc>
          <w:tcPr>
            <w:tcW w:w="4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(71443) 2-15-71, E-mail: mendikara@kostanay.kz</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«Наурызым ауданы әкімінің аппараты» ММ</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Наурызым ауданы, Қарамеңді а., Ш. Жәнібек к., 1.</w:t>
            </w:r>
          </w:p>
        </w:tc>
        <w:tc>
          <w:tcPr>
            <w:tcW w:w="4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(71454) 2-11-44, E-mail: naurzum@kostanay.kz</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«Сарыкөл ауданы әкімінің аппараты» ММ</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Сарыкөл ауданы, Сарыкөл к., Ленин к., 72.</w:t>
            </w:r>
          </w:p>
        </w:tc>
        <w:tc>
          <w:tcPr>
            <w:tcW w:w="4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(71451) 2-11-38, E-mail: sarykol@kostanay.kz</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 ауданы әкімінің аппараты» ММ</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Таран ауданы, Таран а., Калинин к., 60.</w:t>
            </w:r>
          </w:p>
        </w:tc>
        <w:tc>
          <w:tcPr>
            <w:tcW w:w="4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(71436) 3-61-44, E-mail: taranovka@kostanay.kz</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«Ұзынкөл ауданы әкімінің аппараты» ММ</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Ұзынкөл ауданы, Ұзынкөл а., Мүсірепов к., 14.</w:t>
            </w:r>
          </w:p>
        </w:tc>
        <w:tc>
          <w:tcPr>
            <w:tcW w:w="4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(71444) 2-12-55, E-mail: uzunkol@kostanay.kz</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 ауданы әкімінің аппараты» ММ</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Федоров ауданы, Федоров а., Калинин к., 53.</w:t>
            </w:r>
          </w:p>
        </w:tc>
        <w:tc>
          <w:tcPr>
            <w:tcW w:w="4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(71442) 2-16-32, E-mail: fedorovka@kostanay.kz</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қаласы әкімінің аппараты» ММ</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Қостанай қ., Мәуленов к., 21.</w:t>
            </w:r>
          </w:p>
        </w:tc>
        <w:tc>
          <w:tcPr>
            <w:tcW w:w="4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(7142) 57-57-01, E-mail: gorakimat@kostanay.kz</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«Арқалық қаласы әкімінің аппараты» ММ</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Арқалық қ., Абай д-лы, 29.</w:t>
            </w:r>
          </w:p>
        </w:tc>
        <w:tc>
          <w:tcPr>
            <w:tcW w:w="4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(71430) 7-12-42, E-mail: arkalyk@kostanay.kz</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«Лисаков қаласы әкімінің аппараты» ММ</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Лисаков қ., Бейбітшілік к., 31.</w:t>
            </w:r>
          </w:p>
        </w:tc>
        <w:tc>
          <w:tcPr>
            <w:tcW w:w="4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(71433) 3-40-50, E-mail: lisakovsk@kostanay.kz</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«Рудный қаласы әкімінің аппараты» ММ</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Рудный қ., Фрунзе к., 14.</w:t>
            </w:r>
          </w:p>
        </w:tc>
        <w:tc>
          <w:tcPr>
            <w:tcW w:w="4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тел. 8 (71431) 9-04-23, E-mail: </w:t>
            </w:r>
            <w:r>
              <w:rPr>
                <w:rFonts w:ascii="Times New Roman"/>
                <w:b w:val="false"/>
                <w:i w:val="false"/>
                <w:color w:val="000000"/>
                <w:sz w:val="20"/>
              </w:rPr>
              <w:t>rudny@kostanay.kz</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w:t>
            </w:r>
          </w:p>
        </w:tc>
      </w:tr>
      <w:tr>
        <w:trPr>
          <w:trHeight w:val="135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әкімінің аппараты» ММ</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Қызылорда қ., Ы.Жақаев к.,76.</w:t>
            </w:r>
          </w:p>
        </w:tc>
        <w:tc>
          <w:tcPr>
            <w:tcW w:w="4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(7242) 27-63-73, 23-55-81, факс: 26-12-25, 23-55-79 E-mail:</w:t>
            </w:r>
            <w:r>
              <w:rPr>
                <w:rFonts w:ascii="Times New Roman"/>
                <w:b w:val="false"/>
                <w:i w:val="false"/>
                <w:color w:val="000000"/>
                <w:sz w:val="20"/>
              </w:rPr>
              <w:t>oblKorda@nursat.kz</w:t>
            </w:r>
            <w:r>
              <w:rPr>
                <w:rFonts w:ascii="Times New Roman"/>
                <w:b w:val="false"/>
                <w:i w:val="false"/>
                <w:color w:val="000000"/>
                <w:sz w:val="20"/>
              </w:rPr>
              <w:t xml:space="preserve">, </w:t>
            </w:r>
            <w:r>
              <w:rPr>
                <w:rFonts w:ascii="Times New Roman"/>
                <w:b w:val="false"/>
                <w:i w:val="false"/>
                <w:color w:val="000000"/>
                <w:sz w:val="20"/>
              </w:rPr>
              <w:t>sh_kyzyl@mail.ru</w:t>
            </w:r>
            <w:r>
              <w:rPr>
                <w:rFonts w:ascii="Times New Roman"/>
                <w:b w:val="false"/>
                <w:i w:val="false"/>
                <w:color w:val="000000"/>
                <w:sz w:val="20"/>
              </w:rPr>
              <w:t>, sx_kyzyl@mail.ru</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«Қазалы ауданы әкімінің аппараты» ММ</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Қазалы ауданы, Әйтеке би к., Әйтеке би к., 60.</w:t>
            </w:r>
          </w:p>
        </w:tc>
        <w:tc>
          <w:tcPr>
            <w:tcW w:w="4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факс: 8 (72438) 2-12-90 E-mail: Kazaly_akimat@mail.ru</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 ауданы әкімінің аппараты» ММ</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Арал ауданы, Арал қ., Школьная к., 33.</w:t>
            </w:r>
          </w:p>
        </w:tc>
        <w:tc>
          <w:tcPr>
            <w:tcW w:w="4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(72433) 2-11-62, 2-13-80, E- mail: aralkalasy@mail ru, aral_akimat@mail.ru</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«Қармақшы ауданы әкімінің аппараты» ММ </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Қармақшы ауданы, Қармақшы к., Қорқыт Ата к., 1.</w:t>
            </w:r>
          </w:p>
        </w:tc>
        <w:tc>
          <w:tcPr>
            <w:tcW w:w="4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(72437) 2-12-34, E- mail: KarmaKent@mail.ru</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«Шиелі ауданы әкімінің аппараты» ММ</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Шиелі ауданы, Шиелі к., Т. Рысқұлов к., 6.</w:t>
            </w:r>
          </w:p>
        </w:tc>
        <w:tc>
          <w:tcPr>
            <w:tcW w:w="4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тел. 8 (72432) 4-28-00, 4-15-90 E- mail: akimat_shieli@mail.ru </w:t>
            </w:r>
          </w:p>
        </w:tc>
      </w:tr>
      <w:tr>
        <w:trPr>
          <w:trHeight w:val="58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«Жаңақорған ауданы әкімінің аппараты» ММ</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Жаңақорған ауданы, Жаңақорған к., М. Көкенов к., 37.</w:t>
            </w:r>
          </w:p>
        </w:tc>
        <w:tc>
          <w:tcPr>
            <w:tcW w:w="4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(72435) 2-24-29 E- mail: org_acim@mail.</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«Сырдария ауданы әкімінің аппараты» ММ </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Сырдария ауданы, Тереңөзек к., Абай к., 1.</w:t>
            </w:r>
          </w:p>
        </w:tc>
        <w:tc>
          <w:tcPr>
            <w:tcW w:w="4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Тел. 8 (72436) 2-13-53 </w:t>
            </w:r>
            <w:r>
              <w:rPr>
                <w:rFonts w:ascii="Times New Roman"/>
                <w:b w:val="false"/>
                <w:i w:val="false"/>
                <w:color w:val="000000"/>
                <w:sz w:val="20"/>
              </w:rPr>
              <w:t>E-mail: syrdarya_akimat@mail.ru</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«Жалағаш ауданы әкімінің аппараты» ММ </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Жалағаш ауданы, Жалағаш к., Әйтеке би к., 12.</w:t>
            </w:r>
          </w:p>
        </w:tc>
        <w:tc>
          <w:tcPr>
            <w:tcW w:w="4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(72431) 3-13-45 E-mail: jalkorda@topmail.kz</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әкімінің аппараты» ММ</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Қызылорда қ., Бөкейхан к., н/ж.</w:t>
            </w:r>
          </w:p>
        </w:tc>
        <w:tc>
          <w:tcPr>
            <w:tcW w:w="4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(7242) 23-67-00 ф: 23-84-66 E-mail: Gorakimat_kz@list.ru</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 әкімінің аппараты» ММ</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  Ақтау қ., 14 ш.а.., 1 үй.</w:t>
            </w:r>
          </w:p>
        </w:tc>
        <w:tc>
          <w:tcPr>
            <w:tcW w:w="4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(7292) 31-42-15; факс: 8 (7292) 43-45-52, тел: 8 (7292) 31-30-42; факс: 8 (7292) 42-12-71, E-mail: akimmangistau@mail.kz, s_sfera@list.ru</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қаласы әкімінің аппараты» ММ</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  Ақтау қ., 4 ш.а., 72 үй.</w:t>
            </w:r>
          </w:p>
        </w:tc>
        <w:tc>
          <w:tcPr>
            <w:tcW w:w="4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(7292) 33-65-00; факс: 8 (7292) 33-65-11, E-mail: aktau_apparat@mail.ru</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«Жаңаөзен қаласы әкімінің аппараты» ММ</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 Жаңаөзен қ., Сәтбаев к., 1.</w:t>
            </w:r>
          </w:p>
        </w:tc>
        <w:tc>
          <w:tcPr>
            <w:tcW w:w="4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(72934) 3-19-81; факс: 8 (72934) 3-13-50, E-mail: akimat-uzen@mail.ru</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ауданы әкімінің аппараты» ММ</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 Бейнеу ауданы, Бейнеу а., Д. Тәжиев к., аудан әкімдігі.</w:t>
            </w:r>
          </w:p>
        </w:tc>
        <w:tc>
          <w:tcPr>
            <w:tcW w:w="4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(72932) 2-11-42; факс: 8 (72932) 2-21-10, E-mail: apparat_ beineu@ mail.ru</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«Қарақия ауданы әкімінің аппараты» ММ</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  Қарақия ауданы,  Құрық а., Досан Батыр к., 8.</w:t>
            </w:r>
          </w:p>
        </w:tc>
        <w:tc>
          <w:tcPr>
            <w:tcW w:w="4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(72937) 2-13-85; факс: 8 (72937) 2-21-91, E-mail: kuryk_apparat_akima@mail.kz</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ауданы әкімінің аппараты» ММ</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  Маңғыстау ауданы, Шетпе а., Орталық к., 1.</w:t>
            </w:r>
          </w:p>
        </w:tc>
        <w:tc>
          <w:tcPr>
            <w:tcW w:w="4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(72931) 2-11-31; факс: 8 (72931) 2-24-42, E-mail: lazym81@mail.ru</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«Мұнайлы ауданы әкімінің аппараты» ММ</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 Мұнайлы ауданы, Маңғыстау а., аудан әкімдігі.</w:t>
            </w:r>
          </w:p>
        </w:tc>
        <w:tc>
          <w:tcPr>
            <w:tcW w:w="4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тел/факс 8 (7292) 46-62-00, факс: 8 (7292) 46-62-16 E-mail: munaily-akimat@mail.ru</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«Түпқараған ауданы әкімінің аппараты» ММ</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 Түпқараған ауданы, Форт-Шевченко қ. Д. Тәжіұлы к., 13.</w:t>
            </w:r>
          </w:p>
        </w:tc>
        <w:tc>
          <w:tcPr>
            <w:tcW w:w="4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(72938) 2-21-12; факс: 8 (72938) 2-24-62, E-mail: fort_akimat@mail.ru</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әкімінің аппараты» ММ</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Павлодар қ.,  Академик Сәтбаев к., 49.</w:t>
            </w:r>
          </w:p>
        </w:tc>
        <w:tc>
          <w:tcPr>
            <w:tcW w:w="4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тел. 8 (7182) 32-22-09, 32-72-32 E-mail: </w:t>
            </w:r>
            <w:r>
              <w:rPr>
                <w:rFonts w:ascii="Times New Roman"/>
                <w:b w:val="false"/>
                <w:i w:val="false"/>
                <w:color w:val="000000"/>
                <w:sz w:val="20"/>
              </w:rPr>
              <w:t>kense.dsh@pavlodar.gov.kz</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ауданы әкімінің аппараты» ММ</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Ақтоғай ауданы, Ақтоғай а., Абай к., 75.</w:t>
            </w:r>
          </w:p>
        </w:tc>
        <w:tc>
          <w:tcPr>
            <w:tcW w:w="4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тел/факс: 8 (71841) 2-14-50, E-mail: </w:t>
            </w:r>
            <w:r>
              <w:rPr>
                <w:rFonts w:ascii="Times New Roman"/>
                <w:b w:val="false"/>
                <w:i w:val="false"/>
                <w:color w:val="000000"/>
                <w:sz w:val="20"/>
              </w:rPr>
              <w:t>kense.aakr@pavlodar.gov.kz</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ауданы әкімінің аппараты» ММ</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Баянауыл ауданы, Баянауыл а., Сәтбаев к., 45.</w:t>
            </w:r>
          </w:p>
        </w:tc>
        <w:tc>
          <w:tcPr>
            <w:tcW w:w="4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(71840) 9-12-03, факс: 9-18-03 E-mail:</w:t>
            </w:r>
            <w:r>
              <w:rPr>
                <w:rFonts w:ascii="Times New Roman"/>
                <w:b w:val="false"/>
                <w:i w:val="false"/>
                <w:color w:val="000000"/>
                <w:sz w:val="20"/>
              </w:rPr>
              <w:t>kense.abr@pavlodar.gov.kz, bayanadm@pavlakimat.kz</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«Железинский ауданы әкімінің аппараты» ММ</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Железинский ауданы, Железинка а., Әуезов к., 19.</w:t>
            </w:r>
          </w:p>
        </w:tc>
        <w:tc>
          <w:tcPr>
            <w:tcW w:w="4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тел/факс: 8 (71831) 2-21-40, E-mail:</w:t>
            </w:r>
            <w:r>
              <w:rPr>
                <w:rFonts w:ascii="Times New Roman"/>
                <w:b w:val="false"/>
                <w:i w:val="false"/>
                <w:color w:val="000000"/>
                <w:sz w:val="20"/>
              </w:rPr>
              <w:t>kense.azhr@pavlodar.gov.kz</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«Ертіс ауданы әкімінің аппараты» ММ</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Ертіс ауданы, Ертіс а., Қажымұқан к., 118.</w:t>
            </w:r>
          </w:p>
        </w:tc>
        <w:tc>
          <w:tcPr>
            <w:tcW w:w="4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(71832) 2-10-68, факс: 2-12-58 E-mail:</w:t>
            </w:r>
            <w:r>
              <w:rPr>
                <w:rFonts w:ascii="Times New Roman"/>
                <w:b w:val="false"/>
                <w:i w:val="false"/>
                <w:color w:val="000000"/>
                <w:sz w:val="20"/>
              </w:rPr>
              <w:t>kense.aer@pavlodar.gov.kz</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«Қашыр ауданы әкімінің аппараты» ММ</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Қашыр ауданы, Қашыр а., Елгин к., 172.</w:t>
            </w:r>
          </w:p>
        </w:tc>
        <w:tc>
          <w:tcPr>
            <w:tcW w:w="4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тел/факс: 8 (71833) 2-15-70, E-mail:</w:t>
            </w:r>
            <w:r>
              <w:rPr>
                <w:rFonts w:ascii="Times New Roman"/>
                <w:b w:val="false"/>
                <w:i w:val="false"/>
                <w:color w:val="000000"/>
                <w:sz w:val="20"/>
              </w:rPr>
              <w:t>kense.akr@pavlodar.gov.kz</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«Лебяжье ауданы әкімінің аппараты» ММ</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Лебяжье ауданы, Лебяжье а., Вс. Иванов к., 93.</w:t>
            </w:r>
          </w:p>
        </w:tc>
        <w:tc>
          <w:tcPr>
            <w:tcW w:w="4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тел/факс: 8 (71839) 2-10-32, E-mail:</w:t>
            </w:r>
            <w:r>
              <w:rPr>
                <w:rFonts w:ascii="Times New Roman"/>
                <w:b w:val="false"/>
                <w:i w:val="false"/>
                <w:color w:val="000000"/>
                <w:sz w:val="20"/>
              </w:rPr>
              <w:t>kense.alr@pavlodar.gov.kz</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 ауданы әкімінің аппараты» ММ</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Май ауданы, Май а., Қазыбек би к., 23.</w:t>
            </w:r>
          </w:p>
        </w:tc>
        <w:tc>
          <w:tcPr>
            <w:tcW w:w="4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тел/факс: 8 (71838) 9-11-07, E-mail:</w:t>
            </w:r>
            <w:r>
              <w:rPr>
                <w:rFonts w:ascii="Times New Roman"/>
                <w:b w:val="false"/>
                <w:i w:val="false"/>
                <w:color w:val="000000"/>
                <w:sz w:val="20"/>
              </w:rPr>
              <w:t>kense.amr.@pavlodar.gov.kz</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ауданы әкімінің аппараты» ММ</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Павлодар ауданы, Павлодар қ., Қайырбаев к., 32.</w:t>
            </w:r>
          </w:p>
        </w:tc>
        <w:tc>
          <w:tcPr>
            <w:tcW w:w="4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тел/факс: 8 (7182) 32-42-95, E-mail:</w:t>
            </w:r>
            <w:r>
              <w:rPr>
                <w:rFonts w:ascii="Times New Roman"/>
                <w:b w:val="false"/>
                <w:i w:val="false"/>
                <w:color w:val="000000"/>
                <w:sz w:val="20"/>
              </w:rPr>
              <w:t>kense.apr@pavlodar.gov.kz</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«Успен ауданы әкімінің аппараты» ММ</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Успен ауданы, Успенка а., Ленин к., 71.</w:t>
            </w:r>
          </w:p>
        </w:tc>
        <w:tc>
          <w:tcPr>
            <w:tcW w:w="4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тел/факс: 8 (71834) 9-19-37, E-mail:</w:t>
            </w:r>
            <w:r>
              <w:rPr>
                <w:rFonts w:ascii="Times New Roman"/>
                <w:b w:val="false"/>
                <w:i w:val="false"/>
                <w:color w:val="000000"/>
                <w:sz w:val="20"/>
              </w:rPr>
              <w:t>kense.aur@pavlodar.gov.kz</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«Шарбақты ауданы әкімінің аппараты» ММ</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Шарбақты ауданы, Шарбақты а., Кеңес к., 51.</w:t>
            </w:r>
          </w:p>
        </w:tc>
        <w:tc>
          <w:tcPr>
            <w:tcW w:w="4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(71836) 2-19-91, факс: 2-11-72 E-mail:</w:t>
            </w:r>
            <w:r>
              <w:rPr>
                <w:rFonts w:ascii="Times New Roman"/>
                <w:b w:val="false"/>
                <w:i w:val="false"/>
                <w:color w:val="000000"/>
                <w:sz w:val="20"/>
              </w:rPr>
              <w:t>kebse.ashr@pavlodar.gov.kz</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 әкімінің аппараты» ММ</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Ақсу қ., Бейбітшілік к., 52.</w:t>
            </w:r>
          </w:p>
        </w:tc>
        <w:tc>
          <w:tcPr>
            <w:tcW w:w="4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тел/факс: 8 (71837) 5-10-63, E-mail:</w:t>
            </w:r>
            <w:r>
              <w:rPr>
                <w:rFonts w:ascii="Times New Roman"/>
                <w:b w:val="false"/>
                <w:i w:val="false"/>
                <w:color w:val="000000"/>
                <w:sz w:val="20"/>
              </w:rPr>
              <w:t>kense.aa@pavlodar.gov.kz</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әкімінің аппараты» ММ</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Павлодар қ., Қайырбаев к., 32.</w:t>
            </w:r>
          </w:p>
        </w:tc>
        <w:tc>
          <w:tcPr>
            <w:tcW w:w="4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(7182) 32-01-80, факс: 32-17-86 E-mail:</w:t>
            </w:r>
            <w:r>
              <w:rPr>
                <w:rFonts w:ascii="Times New Roman"/>
                <w:b w:val="false"/>
                <w:i w:val="false"/>
                <w:color w:val="000000"/>
                <w:sz w:val="20"/>
              </w:rPr>
              <w:t>kense.ap@pavlodar.gov.kz, kense.aap@pavlodar.gov.kz</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«Екібастұз қаласы әкімінің аппараты» ММ</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Екібастұз қ., Ленин к., 45.</w:t>
            </w:r>
          </w:p>
        </w:tc>
        <w:tc>
          <w:tcPr>
            <w:tcW w:w="4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тел/факс: 8 (71873) 4-09-35,  E-mail:</w:t>
            </w:r>
            <w:r>
              <w:rPr>
                <w:rFonts w:ascii="Times New Roman"/>
                <w:b w:val="false"/>
                <w:i w:val="false"/>
                <w:color w:val="000000"/>
                <w:sz w:val="20"/>
              </w:rPr>
              <w:t>kense.aer@pavlodar.gov.kz</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әкімінің аппараты» ММ</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Петропавл қ., Қазақстан Конституциясы к., 58.</w:t>
            </w:r>
          </w:p>
        </w:tc>
        <w:tc>
          <w:tcPr>
            <w:tcW w:w="4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(7152) 33-19-20, 46-28-95, факс: 36-07-45 E-mail:</w:t>
            </w:r>
            <w:r>
              <w:rPr>
                <w:rFonts w:ascii="Times New Roman"/>
                <w:b w:val="false"/>
                <w:i w:val="false"/>
                <w:color w:val="000000"/>
                <w:sz w:val="20"/>
              </w:rPr>
              <w:t>akimat@sko.kz</w:t>
            </w:r>
            <w:r>
              <w:rPr>
                <w:rFonts w:ascii="Times New Roman"/>
                <w:b w:val="false"/>
                <w:i w:val="false"/>
                <w:color w:val="000000"/>
                <w:sz w:val="20"/>
              </w:rPr>
              <w:t>,</w:t>
            </w:r>
            <w:r>
              <w:rPr>
                <w:rFonts w:ascii="Times New Roman"/>
                <w:b w:val="false"/>
                <w:i w:val="false"/>
                <w:color w:val="000000"/>
                <w:sz w:val="20"/>
              </w:rPr>
              <w:t>departament_sk@mail.ru</w:t>
            </w:r>
          </w:p>
        </w:tc>
      </w:tr>
      <w:tr>
        <w:trPr>
          <w:trHeight w:val="72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«Айыртау ауданы әкімінің аппараты» ММ</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Айыртау ауданы, Саумалкөл а.,  Ш. Уәлиханов к., 44.</w:t>
            </w:r>
          </w:p>
        </w:tc>
        <w:tc>
          <w:tcPr>
            <w:tcW w:w="4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тел: 8 (71533) 2-11-02, 2-16-66, факс: 2-11-02, 2-16-66 E-mail: </w:t>
            </w:r>
            <w:r>
              <w:rPr>
                <w:rFonts w:ascii="Times New Roman"/>
                <w:b w:val="false"/>
                <w:i w:val="false"/>
                <w:color w:val="000000"/>
                <w:sz w:val="20"/>
              </w:rPr>
              <w:t>airtay-akimat@sko.kz</w:t>
            </w:r>
            <w:r>
              <w:rPr>
                <w:rFonts w:ascii="Times New Roman"/>
                <w:b w:val="false"/>
                <w:i w:val="false"/>
                <w:color w:val="000000"/>
                <w:sz w:val="20"/>
              </w:rPr>
              <w:t xml:space="preserve">, </w:t>
            </w:r>
            <w:r>
              <w:rPr>
                <w:rFonts w:ascii="Times New Roman"/>
                <w:b w:val="false"/>
                <w:i w:val="false"/>
                <w:color w:val="000000"/>
                <w:sz w:val="20"/>
              </w:rPr>
              <w:t>dsh15@mail.ru</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«Ақжар ауданы әкімінің аппараты» ММ</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Ақжар ауданы, Талшық а., Целинная к., 15.</w:t>
            </w:r>
          </w:p>
        </w:tc>
        <w:tc>
          <w:tcPr>
            <w:tcW w:w="4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тел: 8 (71546) 2-14-41, 2-12-67, факс: 2-11-24, 2-17-98 E-mail: </w:t>
            </w:r>
            <w:r>
              <w:rPr>
                <w:rFonts w:ascii="Times New Roman"/>
                <w:b w:val="false"/>
                <w:i w:val="false"/>
                <w:color w:val="000000"/>
                <w:sz w:val="20"/>
              </w:rPr>
              <w:t>akzhar@sko.kz</w:t>
            </w:r>
            <w:r>
              <w:rPr>
                <w:rFonts w:ascii="Times New Roman"/>
                <w:b w:val="false"/>
                <w:i w:val="false"/>
                <w:color w:val="000000"/>
                <w:sz w:val="20"/>
              </w:rPr>
              <w:t>,</w:t>
            </w:r>
            <w:r>
              <w:rPr>
                <w:rFonts w:ascii="Times New Roman"/>
                <w:b w:val="false"/>
                <w:i w:val="false"/>
                <w:color w:val="000000"/>
                <w:sz w:val="20"/>
              </w:rPr>
              <w:t>moldir-05@mail.ru</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«Аққайың ауданы әкімінің аппараты» ММ</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Аққайың ауданы, Смирново а., Народная к., 50.</w:t>
            </w:r>
          </w:p>
        </w:tc>
        <w:tc>
          <w:tcPr>
            <w:tcW w:w="4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(71532) 2-12-64, факс: 2-12-77, 2-11-75 E-mail:</w:t>
            </w:r>
            <w:r>
              <w:rPr>
                <w:rFonts w:ascii="Times New Roman"/>
                <w:b w:val="false"/>
                <w:i w:val="false"/>
                <w:color w:val="000000"/>
                <w:sz w:val="20"/>
              </w:rPr>
              <w:t>akkain-akimat@sko.kz</w:t>
            </w:r>
            <w:r>
              <w:rPr>
                <w:rFonts w:ascii="Times New Roman"/>
                <w:b w:val="false"/>
                <w:i w:val="false"/>
                <w:color w:val="000000"/>
                <w:sz w:val="20"/>
              </w:rPr>
              <w:t xml:space="preserve">, </w:t>
            </w:r>
            <w:r>
              <w:rPr>
                <w:rFonts w:ascii="Times New Roman"/>
                <w:b w:val="false"/>
                <w:i w:val="false"/>
                <w:color w:val="000000"/>
                <w:sz w:val="20"/>
              </w:rPr>
              <w:t>akksh@mail.ru</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әкімінің аппараты» ММ</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Есіл ауданы, Явленка а., Ленин к., 20.</w:t>
            </w:r>
          </w:p>
        </w:tc>
        <w:tc>
          <w:tcPr>
            <w:tcW w:w="4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тел: 8 (71543 2-15-01, 2-11-67,  факс: 2-15-01, 2-11-65 E-mail: </w:t>
            </w:r>
            <w:r>
              <w:rPr>
                <w:rFonts w:ascii="Times New Roman"/>
                <w:b w:val="false"/>
                <w:i w:val="false"/>
                <w:color w:val="000000"/>
                <w:sz w:val="20"/>
              </w:rPr>
              <w:t>Esil-akimat@sko.kz</w:t>
            </w:r>
            <w:r>
              <w:rPr>
                <w:rFonts w:ascii="Times New Roman"/>
                <w:b w:val="false"/>
                <w:i w:val="false"/>
                <w:color w:val="000000"/>
                <w:sz w:val="20"/>
              </w:rPr>
              <w:t xml:space="preserve">, </w:t>
            </w:r>
            <w:r>
              <w:rPr>
                <w:rFonts w:ascii="Times New Roman"/>
                <w:b w:val="false"/>
                <w:i w:val="false"/>
                <w:color w:val="000000"/>
                <w:sz w:val="20"/>
              </w:rPr>
              <w:t>Esilsh@mail.ru</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 әкімінің аппараты» ММ</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Жамбыл ауданы, Пресновка а., Достық к., 10.</w:t>
            </w:r>
          </w:p>
        </w:tc>
        <w:tc>
          <w:tcPr>
            <w:tcW w:w="4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тел: 8 (71544) 2-12-32, 2-12-06,  факс: 2-12-33, 2-15-62 E-mail: </w:t>
            </w:r>
            <w:r>
              <w:rPr>
                <w:rFonts w:ascii="Times New Roman"/>
                <w:b w:val="false"/>
                <w:i w:val="false"/>
                <w:color w:val="000000"/>
                <w:sz w:val="20"/>
              </w:rPr>
              <w:t>zhb@sko.kz</w:t>
            </w:r>
            <w:r>
              <w:rPr>
                <w:rFonts w:ascii="Times New Roman"/>
                <w:b w:val="false"/>
                <w:i w:val="false"/>
                <w:color w:val="000000"/>
                <w:sz w:val="20"/>
              </w:rPr>
              <w:t xml:space="preserve">, </w:t>
            </w:r>
            <w:r>
              <w:rPr>
                <w:rFonts w:ascii="Times New Roman"/>
                <w:b w:val="false"/>
                <w:i w:val="false"/>
                <w:color w:val="000000"/>
                <w:sz w:val="20"/>
              </w:rPr>
              <w:t>dsh14@mail.kz</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 Жұмабаев ауданы әкімінің аппараты» ММ</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М. Жұмабаев ауданы, Булаево қ., Юбилейная к., 56.</w:t>
            </w:r>
          </w:p>
        </w:tc>
        <w:tc>
          <w:tcPr>
            <w:tcW w:w="4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тел: 8 (71531) 2-15-57, 2-00-10, факс: 2-01-26, 2-13-88 E-mail: </w:t>
            </w:r>
            <w:r>
              <w:rPr>
                <w:rFonts w:ascii="Times New Roman"/>
                <w:b w:val="false"/>
                <w:i w:val="false"/>
                <w:color w:val="000000"/>
                <w:sz w:val="20"/>
              </w:rPr>
              <w:t>RSmagulov@sko.kz</w:t>
            </w:r>
            <w:r>
              <w:rPr>
                <w:rFonts w:ascii="Times New Roman"/>
                <w:b w:val="false"/>
                <w:i w:val="false"/>
                <w:color w:val="000000"/>
                <w:sz w:val="20"/>
              </w:rPr>
              <w:t>,</w:t>
            </w:r>
            <w:r>
              <w:rPr>
                <w:rFonts w:ascii="Times New Roman"/>
                <w:b w:val="false"/>
                <w:i w:val="false"/>
                <w:color w:val="000000"/>
                <w:sz w:val="20"/>
              </w:rPr>
              <w:t>Vzhumabaeva-akimat@sko.kz</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«Қызылжар ауданы әкімінің аппараты» ММ</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Қызылжар ауданы, Бескөл а., Гагарин к., 11.</w:t>
            </w:r>
          </w:p>
        </w:tc>
        <w:tc>
          <w:tcPr>
            <w:tcW w:w="4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(71538) 2-12-01, 2-11-70, факс: 2-12-01, 2-29-06 E-mail:</w:t>
            </w:r>
            <w:r>
              <w:rPr>
                <w:rFonts w:ascii="Times New Roman"/>
                <w:b w:val="false"/>
                <w:i w:val="false"/>
                <w:color w:val="000000"/>
                <w:sz w:val="20"/>
              </w:rPr>
              <w:t>Kyzylzhar-akimat@sko/kz</w:t>
            </w:r>
            <w:r>
              <w:rPr>
                <w:rFonts w:ascii="Times New Roman"/>
                <w:b w:val="false"/>
                <w:i w:val="false"/>
                <w:color w:val="000000"/>
                <w:sz w:val="20"/>
              </w:rPr>
              <w:t>,</w:t>
            </w:r>
            <w:r>
              <w:rPr>
                <w:rFonts w:ascii="Times New Roman"/>
                <w:b w:val="false"/>
                <w:i w:val="false"/>
                <w:color w:val="000000"/>
                <w:sz w:val="20"/>
              </w:rPr>
              <w:t xml:space="preserve"> dsh05@mail.ru</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«Мамлют ауданы әкімінің аппараты» ММ</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Мамлют ауданы, Мамлютка қ., С. Мұқанов к., 12.</w:t>
            </w:r>
          </w:p>
        </w:tc>
        <w:tc>
          <w:tcPr>
            <w:tcW w:w="4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(71541) 2-15-90, 2-19-75,  факс: 2-17-88, 2-19-75 E-mail:</w:t>
            </w:r>
            <w:r>
              <w:rPr>
                <w:rFonts w:ascii="Times New Roman"/>
                <w:b w:val="false"/>
                <w:i w:val="false"/>
                <w:color w:val="000000"/>
                <w:sz w:val="20"/>
              </w:rPr>
              <w:t>Maml_akimat@mail.ru</w:t>
            </w:r>
            <w:r>
              <w:rPr>
                <w:rFonts w:ascii="Times New Roman"/>
                <w:b w:val="false"/>
                <w:i w:val="false"/>
                <w:color w:val="000000"/>
                <w:sz w:val="20"/>
              </w:rPr>
              <w:t xml:space="preserve">, </w:t>
            </w:r>
            <w:r>
              <w:rPr>
                <w:rFonts w:ascii="Times New Roman"/>
                <w:b w:val="false"/>
                <w:i w:val="false"/>
                <w:color w:val="000000"/>
                <w:sz w:val="20"/>
              </w:rPr>
              <w:t>maml-osh@mail.ru</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 Мүсірепов атындағы аудан әкімінің аппараты» ММ</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Ғ. Мүсірепов атындағы аудан, Новоишимское а.,  Абылайхан к., 28.</w:t>
            </w:r>
          </w:p>
        </w:tc>
        <w:tc>
          <w:tcPr>
            <w:tcW w:w="4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(71535) 2-13-07, 2-16-36,  факс: 2-11-48, 2-13-71 E-mail:</w:t>
            </w:r>
            <w:r>
              <w:rPr>
                <w:rFonts w:ascii="Times New Roman"/>
                <w:b w:val="false"/>
                <w:i w:val="false"/>
                <w:color w:val="000000"/>
                <w:sz w:val="20"/>
              </w:rPr>
              <w:t>dsh10@host.kz</w:t>
            </w:r>
            <w:r>
              <w:rPr>
                <w:rFonts w:ascii="Times New Roman"/>
                <w:b w:val="false"/>
                <w:i w:val="false"/>
                <w:color w:val="000000"/>
                <w:sz w:val="20"/>
              </w:rPr>
              <w:t>,</w:t>
            </w:r>
            <w:r>
              <w:rPr>
                <w:rFonts w:ascii="Times New Roman"/>
                <w:b w:val="false"/>
                <w:i w:val="false"/>
                <w:color w:val="000000"/>
                <w:sz w:val="20"/>
              </w:rPr>
              <w:t>gmusrepova-akimat@sko.kz</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«Тайынша ауданы әкімінің аппараты» ММ</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Тайынша ауданы, Тайынша қ., Қазақстан Конституциясы к., 197.</w:t>
            </w:r>
          </w:p>
        </w:tc>
        <w:tc>
          <w:tcPr>
            <w:tcW w:w="4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тел: 8 (71536) 2-16-65, 2-14-70, факс: 2-16-65, 2-11-54 E-mail: </w:t>
            </w:r>
            <w:r>
              <w:rPr>
                <w:rFonts w:ascii="Times New Roman"/>
                <w:b w:val="false"/>
                <w:i w:val="false"/>
                <w:color w:val="000000"/>
                <w:sz w:val="20"/>
              </w:rPr>
              <w:t>tainsha-akimat@sko.kz</w:t>
            </w:r>
            <w:r>
              <w:rPr>
                <w:rFonts w:ascii="Times New Roman"/>
                <w:b w:val="false"/>
                <w:i w:val="false"/>
                <w:color w:val="000000"/>
                <w:sz w:val="20"/>
              </w:rPr>
              <w:t xml:space="preserve">, </w:t>
            </w:r>
            <w:r>
              <w:rPr>
                <w:rFonts w:ascii="Times New Roman"/>
                <w:b w:val="false"/>
                <w:i w:val="false"/>
                <w:color w:val="000000"/>
                <w:sz w:val="20"/>
              </w:rPr>
              <w:t>dsh07@bk.ru</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«Тимирязев ауданы әкімінің аппараты» ММ</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Тимирязев ауданы, Тимирязев а., Ш. Уәлиханов к., 1.</w:t>
            </w:r>
          </w:p>
        </w:tc>
        <w:tc>
          <w:tcPr>
            <w:tcW w:w="4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(71537) 2-00-03, 2-15-33, факс 2-00-03, 2-14-74 E-mail:</w:t>
            </w:r>
            <w:r>
              <w:rPr>
                <w:rFonts w:ascii="Times New Roman"/>
                <w:b w:val="false"/>
                <w:i w:val="false"/>
                <w:color w:val="000000"/>
                <w:sz w:val="20"/>
              </w:rPr>
              <w:t>timiryazevo-osh@sko.kz</w:t>
            </w:r>
            <w:r>
              <w:rPr>
                <w:rFonts w:ascii="Times New Roman"/>
                <w:b w:val="false"/>
                <w:i w:val="false"/>
                <w:color w:val="000000"/>
                <w:sz w:val="20"/>
              </w:rPr>
              <w:t>,</w:t>
            </w:r>
            <w:r>
              <w:rPr>
                <w:rFonts w:ascii="Times New Roman"/>
                <w:b w:val="false"/>
                <w:i w:val="false"/>
                <w:color w:val="000000"/>
                <w:sz w:val="20"/>
              </w:rPr>
              <w:t>Timiryazevo-akimat@sko.kz</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«Уәлиханов ауданы әкімінің аппараты» ММ</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Уәлиханов ауданы, Кішкенекөл а., Ш. Уәлиханов к., 85.</w:t>
            </w:r>
          </w:p>
        </w:tc>
        <w:tc>
          <w:tcPr>
            <w:tcW w:w="4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тел: 8 (71542) 2-12-44, 2-18-21, факс: 2-17-84, 2-12-71 E-mail: </w:t>
            </w:r>
            <w:r>
              <w:rPr>
                <w:rFonts w:ascii="Times New Roman"/>
                <w:b w:val="false"/>
                <w:i w:val="false"/>
                <w:color w:val="000000"/>
                <w:sz w:val="20"/>
              </w:rPr>
              <w:t>ualihan-akimat@sko.kz</w:t>
            </w:r>
            <w:r>
              <w:rPr>
                <w:rFonts w:ascii="Times New Roman"/>
                <w:b w:val="false"/>
                <w:i w:val="false"/>
                <w:color w:val="000000"/>
                <w:sz w:val="20"/>
              </w:rPr>
              <w:t>,</w:t>
            </w:r>
            <w:r>
              <w:rPr>
                <w:rFonts w:ascii="Times New Roman"/>
                <w:b w:val="false"/>
                <w:i w:val="false"/>
                <w:color w:val="000000"/>
                <w:sz w:val="20"/>
              </w:rPr>
              <w:t>dsh09@mail.online.kz</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 Ақын ауданы әкімінің аппараты» ММ</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Шал Ақын ауданы,  Сергеевка қ., Жеңіс к., 35.</w:t>
            </w:r>
          </w:p>
        </w:tc>
        <w:tc>
          <w:tcPr>
            <w:tcW w:w="4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(71534) 2-12-41, 2-03-84, факс: 2-12-48, 2-07-16 E-mail:</w:t>
            </w:r>
            <w:r>
              <w:rPr>
                <w:rFonts w:ascii="Times New Roman"/>
                <w:b w:val="false"/>
                <w:i w:val="false"/>
                <w:color w:val="000000"/>
                <w:sz w:val="20"/>
              </w:rPr>
              <w:t>shalakyn-akimat@sko.kz</w:t>
            </w:r>
            <w:r>
              <w:rPr>
                <w:rFonts w:ascii="Times New Roman"/>
                <w:b w:val="false"/>
                <w:i w:val="false"/>
                <w:color w:val="000000"/>
                <w:sz w:val="20"/>
              </w:rPr>
              <w:t>,</w:t>
            </w:r>
            <w:r>
              <w:rPr>
                <w:rFonts w:ascii="Times New Roman"/>
                <w:b w:val="false"/>
                <w:i w:val="false"/>
                <w:color w:val="000000"/>
                <w:sz w:val="20"/>
              </w:rPr>
              <w:t>dsh_shlk@mail.ru</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әкімінің аппараты» ММ</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Шымкент қ., Тоқаев к., 17.</w:t>
            </w:r>
          </w:p>
        </w:tc>
        <w:tc>
          <w:tcPr>
            <w:tcW w:w="4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тел: 8 (7252) 53-91-86, 53-03-71 факс: 54-00-60, 53-05-13 E-mail: </w:t>
            </w:r>
            <w:r>
              <w:rPr>
                <w:rFonts w:ascii="Times New Roman"/>
                <w:b w:val="false"/>
                <w:i w:val="false"/>
                <w:color w:val="000000"/>
                <w:sz w:val="20"/>
              </w:rPr>
              <w:t xml:space="preserve">dsh_uko@mail.ru </w:t>
            </w:r>
            <w:r>
              <w:rPr>
                <w:rFonts w:ascii="Times New Roman"/>
                <w:b w:val="false"/>
                <w:i w:val="false"/>
                <w:color w:val="000000"/>
                <w:sz w:val="20"/>
              </w:rPr>
              <w:t>E-mail:</w:t>
            </w:r>
            <w:r>
              <w:rPr>
                <w:rFonts w:ascii="Times New Roman"/>
                <w:b w:val="false"/>
                <w:i w:val="false"/>
                <w:color w:val="000000"/>
                <w:sz w:val="20"/>
              </w:rPr>
              <w:t>regprogram@mail.ru</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«Бәйдібек ауданы әкімінің аппараты» ММ</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Бәйдібек ауданы, Шаян а., Б. Қарашаұлы к., 49.</w:t>
            </w:r>
          </w:p>
        </w:tc>
        <w:tc>
          <w:tcPr>
            <w:tcW w:w="4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тел. 8 (72548) 2-22-68 E-mail: </w:t>
            </w:r>
            <w:r>
              <w:rPr>
                <w:rFonts w:ascii="Times New Roman"/>
                <w:b w:val="false"/>
                <w:i w:val="false"/>
                <w:color w:val="000000"/>
                <w:sz w:val="20"/>
              </w:rPr>
              <w:t>nyrjan82</w:t>
            </w:r>
            <w:r>
              <w:rPr>
                <w:rFonts w:ascii="Times New Roman"/>
                <w:b w:val="false"/>
                <w:i w:val="false"/>
                <w:color w:val="000000"/>
                <w:sz w:val="20"/>
              </w:rPr>
              <w:t>@mail.ru</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ауданы әкімінің аппараты» ММ</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Қазығұрт ауданы, Қазығұрт а., Қонаев к., 95.</w:t>
            </w:r>
          </w:p>
        </w:tc>
        <w:tc>
          <w:tcPr>
            <w:tcW w:w="4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(72539) 2-31-31 E-mail: akim_kazgurt@mail.ru</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«Мақтаарал ауданы әкімінің аппараты» ММ</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Мақтаарал ауданы, Жетісай қ., М. Әуезов к., 20.</w:t>
            </w:r>
          </w:p>
        </w:tc>
        <w:tc>
          <w:tcPr>
            <w:tcW w:w="4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тел.: 8 (72534) 6-15-67 E-mail: </w:t>
            </w:r>
            <w:r>
              <w:rPr>
                <w:rFonts w:ascii="Times New Roman"/>
                <w:b w:val="false"/>
                <w:i w:val="false"/>
                <w:color w:val="000000"/>
                <w:sz w:val="20"/>
              </w:rPr>
              <w:t>timur_kz78</w:t>
            </w:r>
            <w:r>
              <w:rPr>
                <w:rFonts w:ascii="Times New Roman"/>
                <w:b w:val="false"/>
                <w:i w:val="false"/>
                <w:color w:val="000000"/>
                <w:sz w:val="20"/>
              </w:rPr>
              <w:t>@mail.ru</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«Ордабасы ауданы әкімінің аппараты» ММ</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Ордабасы ауданы, Темірлан а., Т. Әубәкіров к., 4.</w:t>
            </w:r>
          </w:p>
        </w:tc>
        <w:tc>
          <w:tcPr>
            <w:tcW w:w="4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тел.: 8 (72530) 2-13-00 E-mail: </w:t>
            </w:r>
            <w:r>
              <w:rPr>
                <w:rFonts w:ascii="Times New Roman"/>
                <w:b w:val="false"/>
                <w:i w:val="false"/>
                <w:color w:val="000000"/>
                <w:sz w:val="20"/>
              </w:rPr>
              <w:t>ordasy_org</w:t>
            </w:r>
            <w:r>
              <w:rPr>
                <w:rFonts w:ascii="Times New Roman"/>
                <w:b w:val="false"/>
                <w:i w:val="false"/>
                <w:color w:val="000000"/>
                <w:sz w:val="20"/>
              </w:rPr>
              <w:t>@mail.ru</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«Отырар ауданы әкімінің аппараты» ММ</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Отырар ауданы, Шәуелдер а., Жібек жолы д-лы, 25.</w:t>
            </w:r>
          </w:p>
        </w:tc>
        <w:tc>
          <w:tcPr>
            <w:tcW w:w="4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тел.: 8 (72544) 2-14-42 E-mail: </w:t>
            </w:r>
            <w:r>
              <w:rPr>
                <w:rFonts w:ascii="Times New Roman"/>
                <w:b w:val="false"/>
                <w:i w:val="false"/>
                <w:color w:val="000000"/>
                <w:sz w:val="20"/>
              </w:rPr>
              <w:t>otrar_akimat</w:t>
            </w:r>
            <w:r>
              <w:rPr>
                <w:rFonts w:ascii="Times New Roman"/>
                <w:b w:val="false"/>
                <w:i w:val="false"/>
                <w:color w:val="000000"/>
                <w:sz w:val="20"/>
              </w:rPr>
              <w:t>@mail.ru</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 ауданы әкімінің аппараты» ММ</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Сайрам ауданы, Ақсукент а., Жібек жолы к., 95.</w:t>
            </w:r>
          </w:p>
        </w:tc>
        <w:tc>
          <w:tcPr>
            <w:tcW w:w="4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тел.: 8 (72531) 2-03-50 E-mail: </w:t>
            </w:r>
            <w:r>
              <w:rPr>
                <w:rFonts w:ascii="Times New Roman"/>
                <w:b w:val="false"/>
                <w:i w:val="false"/>
                <w:color w:val="000000"/>
                <w:sz w:val="20"/>
              </w:rPr>
              <w:t>sairam_adm</w:t>
            </w:r>
            <w:r>
              <w:rPr>
                <w:rFonts w:ascii="Times New Roman"/>
                <w:b w:val="false"/>
                <w:i w:val="false"/>
                <w:color w:val="000000"/>
                <w:sz w:val="20"/>
              </w:rPr>
              <w:t>@mail.ru</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ауданы әкімінің аппараты» ММ</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Сарыағаш ауданы, Сарыағаш қ., Исмайылов к., 37.</w:t>
            </w:r>
          </w:p>
        </w:tc>
        <w:tc>
          <w:tcPr>
            <w:tcW w:w="4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тел.: 8 (72537) 2-26-28 E-mail: </w:t>
            </w:r>
            <w:r>
              <w:rPr>
                <w:rFonts w:ascii="Times New Roman"/>
                <w:b w:val="false"/>
                <w:i w:val="false"/>
                <w:color w:val="000000"/>
                <w:sz w:val="20"/>
              </w:rPr>
              <w:t>saryagashakim</w:t>
            </w:r>
            <w:r>
              <w:rPr>
                <w:rFonts w:ascii="Times New Roman"/>
                <w:b w:val="false"/>
                <w:i w:val="false"/>
                <w:color w:val="000000"/>
                <w:sz w:val="20"/>
              </w:rPr>
              <w:t>@mail.ru</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«Созақ ауданы әкімінің аппараты» ММ </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Созақ ауданы, Шолаққорған а., Жібек жолы, н/ж.</w:t>
            </w:r>
          </w:p>
        </w:tc>
        <w:tc>
          <w:tcPr>
            <w:tcW w:w="4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тел.: 8 (72546) 4-14-89 E-mail: </w:t>
            </w:r>
            <w:r>
              <w:rPr>
                <w:rFonts w:ascii="Times New Roman"/>
                <w:b w:val="false"/>
                <w:i w:val="false"/>
                <w:color w:val="000000"/>
                <w:sz w:val="20"/>
              </w:rPr>
              <w:t>suzak-akim</w:t>
            </w:r>
            <w:r>
              <w:rPr>
                <w:rFonts w:ascii="Times New Roman"/>
                <w:b w:val="false"/>
                <w:i w:val="false"/>
                <w:color w:val="000000"/>
                <w:sz w:val="20"/>
              </w:rPr>
              <w:t>@mail.ru</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 би ауданы әкімінің аппараты» ММ</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Төлеби ауданы, Леңгір қ., ул. Әйтеке би к., 28.</w:t>
            </w:r>
          </w:p>
        </w:tc>
        <w:tc>
          <w:tcPr>
            <w:tcW w:w="4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тел.: 8 (72547) 6-21-35 E-mail: </w:t>
            </w:r>
            <w:r>
              <w:rPr>
                <w:rFonts w:ascii="Times New Roman"/>
                <w:b w:val="false"/>
                <w:i w:val="false"/>
                <w:color w:val="000000"/>
                <w:sz w:val="20"/>
              </w:rPr>
              <w:t>tolebi.akim</w:t>
            </w:r>
            <w:r>
              <w:rPr>
                <w:rFonts w:ascii="Times New Roman"/>
                <w:b w:val="false"/>
                <w:i w:val="false"/>
                <w:color w:val="000000"/>
                <w:sz w:val="20"/>
              </w:rPr>
              <w:t>@mail.ru</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«Түлкібас ауданы әкімінің аппараты» ММ </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Түлкібас ауданы, Т. Рысқұлов а., Т. Рысқұлов к., 201.</w:t>
            </w:r>
          </w:p>
        </w:tc>
        <w:tc>
          <w:tcPr>
            <w:tcW w:w="4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тел.: 8 (72538) 5-33-00 E-mail: </w:t>
            </w:r>
            <w:r>
              <w:rPr>
                <w:rFonts w:ascii="Times New Roman"/>
                <w:b w:val="false"/>
                <w:i w:val="false"/>
                <w:color w:val="000000"/>
                <w:sz w:val="20"/>
              </w:rPr>
              <w:t>trkoo</w:t>
            </w:r>
            <w:r>
              <w:rPr>
                <w:rFonts w:ascii="Times New Roman"/>
                <w:b w:val="false"/>
                <w:i w:val="false"/>
                <w:color w:val="000000"/>
                <w:sz w:val="20"/>
              </w:rPr>
              <w:t>@mail.ru</w:t>
            </w: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«Шардара ауданы ауданы әкімінің аппараты» ММ</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Шардара ауданы, Шардара қ., Төле би к., 41.</w:t>
            </w:r>
          </w:p>
        </w:tc>
        <w:tc>
          <w:tcPr>
            <w:tcW w:w="4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(72535) 2-28-70 E-mail: baha1980_80@mail.ru</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 қаласы әкімінің аппараты» ММ</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Арыс қ., Әл Фараби к., 3.</w:t>
            </w:r>
          </w:p>
        </w:tc>
        <w:tc>
          <w:tcPr>
            <w:tcW w:w="4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(72540) 2-28-77 E-mail: orgotdel_arys@mail.ru</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«Кентау қаласы әкімінің аппараты» ММ</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Кентау қ., Яссауи к., 87.</w:t>
            </w:r>
          </w:p>
        </w:tc>
        <w:tc>
          <w:tcPr>
            <w:tcW w:w="4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(72536) 3-72-44 E-mail: akimat_kentay@mail.ru</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«Түркістан қаласы әкімінің аппараты» ММ</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Түркістан қ., Есім хан алаңы, 3.</w:t>
            </w:r>
          </w:p>
        </w:tc>
        <w:tc>
          <w:tcPr>
            <w:tcW w:w="4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(72533) 4-10-05 E-mail: tur_akimat@mail.ru</w:t>
            </w:r>
          </w:p>
        </w:tc>
      </w:tr>
    </w:tbl>
    <w:bookmarkStart w:name="z5" w:id="15"/>
    <w:p>
      <w:pPr>
        <w:spacing w:after="0"/>
        <w:ind w:left="0"/>
        <w:jc w:val="both"/>
      </w:pPr>
      <w:r>
        <w:rPr>
          <w:rFonts w:ascii="Times New Roman"/>
          <w:b w:val="false"/>
          <w:i w:val="false"/>
          <w:color w:val="000000"/>
          <w:sz w:val="28"/>
        </w:rPr>
        <w:t xml:space="preserve">
«Жеке қосалқы шаруашылықтың   </w:t>
      </w:r>
      <w:r>
        <w:br/>
      </w:r>
      <w:r>
        <w:rPr>
          <w:rFonts w:ascii="Times New Roman"/>
          <w:b w:val="false"/>
          <w:i w:val="false"/>
          <w:color w:val="000000"/>
          <w:sz w:val="28"/>
        </w:rPr>
        <w:t xml:space="preserve">
болуы туралы анықтама беру»   </w:t>
      </w:r>
      <w:r>
        <w:br/>
      </w:r>
      <w:r>
        <w:rPr>
          <w:rFonts w:ascii="Times New Roman"/>
          <w:b w:val="false"/>
          <w:i w:val="false"/>
          <w:color w:val="000000"/>
          <w:sz w:val="28"/>
        </w:rPr>
        <w:t xml:space="preserve">
мемлекеттік қызмет стандартына </w:t>
      </w:r>
      <w:r>
        <w:br/>
      </w:r>
      <w:r>
        <w:rPr>
          <w:rFonts w:ascii="Times New Roman"/>
          <w:b w:val="false"/>
          <w:i w:val="false"/>
          <w:color w:val="000000"/>
          <w:sz w:val="28"/>
        </w:rPr>
        <w:t xml:space="preserve">
2-қосымша            </w:t>
      </w:r>
    </w:p>
    <w:bookmarkEnd w:id="15"/>
    <w:p>
      <w:pPr>
        <w:spacing w:after="0"/>
        <w:ind w:left="0"/>
        <w:jc w:val="left"/>
      </w:pPr>
      <w:r>
        <w:rPr>
          <w:rFonts w:ascii="Times New Roman"/>
          <w:b/>
          <w:i w:val="false"/>
          <w:color w:val="000000"/>
        </w:rPr>
        <w:t xml:space="preserve"> Халыққа қызмет көрсету орталықтарының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3"/>
        <w:gridCol w:w="3513"/>
        <w:gridCol w:w="4053"/>
        <w:gridCol w:w="2053"/>
      </w:tblGrid>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ХҚҚО атаулары</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Орталықтардың орналасқан мекенжайы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 нөмірлері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Ақмола облысының ХҚҚО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 Әуезов к., 189 «а» үй</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40-10-76</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облысының ХҚҚО</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 Тургенев к., 109 үй</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56-57-87</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облысының ХҚҚО</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 Тәуелсіздік к., 67 «б» үй</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24-41-33</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облысының ХҚҚО</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 Баймұханов к., 6 үй</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28-40-14</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 1 ХҚҚО</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 Белинский к., 37 «а» үй</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51-03-46</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 2 ХҚҚО</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 408-ші квартал., 21 үй</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33-55-93</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ХҚҚО</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 Қойгелді к., 158 «а» үй</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43-84-18</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ХҚҚО</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 Жамбыл к., 81 үй</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23-68-81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облысының ХҚҚО</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 Чкалов к., 7 үй</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41-63-03</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облысының ХҚҚО</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 Таран к., 114 үй</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54-10-20</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облысының ХҚҚО</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 Мұратбаев к., н/ж</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23-08-46</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облысының ХҚҚО</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 15 мкр., 67 «б» үй</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31-85-16</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облысының ХҚҚО</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 Павлов к., 48 үй</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33-47-55</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ХҚҚО</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 Әуезов к., 157 үй</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33-31-03</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ХҚҚО</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 Мәделі қожа н/ж</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30-06-79</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Алмалы ауданы ХҚҚО</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 Бөгенбай батыр к., 221 үй</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263-82-51</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Бостандық ауданы ХҚҚО</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 Ходжанов к., 9 үй</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248-17-77</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Жетісу ауданы ХҚҚО</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 Төле би к., 155 үй</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378-47-01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Медеу ауданы ХҚҚО</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 Марков к., 44 үй</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239-65-52</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Түріксіб ауданы ХҚҚО</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 Зорге к., 9 үй</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234-09-35</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Алматы ауданы № 1 ХҚҚО</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 Жұбанов к. 2 үй</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37-02-06</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Алматы ауданы № 2 ХҚҚО</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 70 «а» көше</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40-65-62</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Сарыарқа ауданы № 1 ХҚҚО</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 Пушкин к., 97 үй</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32-42-79</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Сарыарқа ауданы № 2 ХҚҚО</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 81 көше., 85 үй</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37-74-34</w:t>
            </w:r>
          </w:p>
        </w:tc>
      </w:tr>
    </w:tbl>
    <w:bookmarkStart w:name="z4" w:id="16"/>
    <w:p>
      <w:pPr>
        <w:spacing w:after="0"/>
        <w:ind w:left="0"/>
        <w:jc w:val="both"/>
      </w:pPr>
      <w:r>
        <w:rPr>
          <w:rFonts w:ascii="Times New Roman"/>
          <w:b w:val="false"/>
          <w:i w:val="false"/>
          <w:color w:val="000000"/>
          <w:sz w:val="28"/>
        </w:rPr>
        <w:t xml:space="preserve">
«Жеке қосалқы шаруашылықтың   </w:t>
      </w:r>
      <w:r>
        <w:br/>
      </w:r>
      <w:r>
        <w:rPr>
          <w:rFonts w:ascii="Times New Roman"/>
          <w:b w:val="false"/>
          <w:i w:val="false"/>
          <w:color w:val="000000"/>
          <w:sz w:val="28"/>
        </w:rPr>
        <w:t xml:space="preserve">
болуы туралы анықтама беру»   </w:t>
      </w:r>
      <w:r>
        <w:br/>
      </w:r>
      <w:r>
        <w:rPr>
          <w:rFonts w:ascii="Times New Roman"/>
          <w:b w:val="false"/>
          <w:i w:val="false"/>
          <w:color w:val="000000"/>
          <w:sz w:val="28"/>
        </w:rPr>
        <w:t xml:space="preserve">
мемлекеттік қызмет стандартына </w:t>
      </w:r>
      <w:r>
        <w:br/>
      </w:r>
      <w:r>
        <w:rPr>
          <w:rFonts w:ascii="Times New Roman"/>
          <w:b w:val="false"/>
          <w:i w:val="false"/>
          <w:color w:val="000000"/>
          <w:sz w:val="28"/>
        </w:rPr>
        <w:t xml:space="preserve">
3-қосымша           </w:t>
      </w:r>
    </w:p>
    <w:bookmarkEnd w:id="16"/>
    <w:p>
      <w:pPr>
        <w:spacing w:after="0"/>
        <w:ind w:left="0"/>
        <w:jc w:val="left"/>
      </w:pPr>
      <w:r>
        <w:rPr>
          <w:rFonts w:ascii="Times New Roman"/>
          <w:b/>
          <w:i w:val="false"/>
          <w:color w:val="000000"/>
        </w:rPr>
        <w:t xml:space="preserve"> Кесте. Тиімділік және сапалық көрсеткіштерінің мәні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79"/>
        <w:gridCol w:w="2643"/>
        <w:gridCol w:w="2728"/>
        <w:gridCol w:w="3170"/>
      </w:tblGrid>
      <w:tr>
        <w:trPr>
          <w:trHeight w:val="30" w:hRule="atLeast"/>
        </w:trPr>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және қол жетімділік көрсеткіштері</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нормативтік мәні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келесі жылдағы нысаналы мәні</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есепті жылдағы ағымдағы мәні</w:t>
            </w:r>
          </w:p>
        </w:tc>
      </w:tr>
      <w:tr>
        <w:trPr>
          <w:trHeight w:val="30" w:hRule="atLeast"/>
        </w:trPr>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Уақытылылығы</w:t>
            </w:r>
          </w:p>
        </w:tc>
      </w:tr>
      <w:tr>
        <w:trPr>
          <w:trHeight w:val="30" w:hRule="atLeast"/>
        </w:trPr>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Құжаттар тапсырылған сәттен бастап белгіленген мерзімде қызметті ұсыну жағдайларының %-ы (үлесі)</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Қызмет алуды кезекте 10 минуттан аспайтын уақыт күткен тұтынушылардың %-ы (үлесі)</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Сапасы</w:t>
            </w:r>
          </w:p>
        </w:tc>
      </w:tr>
      <w:tr>
        <w:trPr>
          <w:trHeight w:val="30" w:hRule="atLeast"/>
        </w:trPr>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Қызметті көрсету үдерісінің сапасына қанағаттанған тұтынушылардың %-ы (үлесі) </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Құжаттарды лауазымды адам дұрыс рәсімдеген жағдайлардың (жүргізілген төлемдер, есеп айырысулар және тағы басқалар) %-ы (үлесі) </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Қол жеткізуі</w:t>
            </w:r>
          </w:p>
        </w:tc>
      </w:tr>
      <w:tr>
        <w:trPr>
          <w:trHeight w:val="30" w:hRule="atLeast"/>
        </w:trPr>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қызмет көрсету тәртібі туралы сапаға және ақпаратқа қанағаттанған тұтынушылардың %-ы (үлесі)</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3.2.тұтынушы құжаттарды дұрыс толтырған және бастапқыдан тапсырған жағдайлардың %-ы (үлесі) </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ақпарат Интернет арқылы қол жеткізуге болатын қызметтердің %-ы (үлесі)</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40-50</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Шағымдану үдерісі</w:t>
            </w:r>
          </w:p>
        </w:tc>
      </w:tr>
      <w:tr>
        <w:trPr>
          <w:trHeight w:val="30" w:hRule="atLeast"/>
        </w:trPr>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қызметтің осы түрі бойынша қызмет көрсетілген тұтынушылардың жалпы санына негізделген шағымдардың % -ы (үлесі)</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белгіленген мерзімде қаралған және қанағаттандырылған негізделген шағымдардың %-ы (үлесі) </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шағымданудың қолданыстағы тәртібіне қанағаттанған тұтынушылардың %-ы (үлесі) </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шағымдану мерзіміне қанағаттанған тұтынушылардың %-ы (үлесі) </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Сыпайылық</w:t>
            </w:r>
          </w:p>
        </w:tc>
      </w:tr>
      <w:tr>
        <w:trPr>
          <w:trHeight w:val="30" w:hRule="atLeast"/>
        </w:trPr>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персоналдың сыпайылығына қанағаттанған тұтынушылардың %-ы (үлесі) </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