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22a8" w14:textId="bb222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стандарттарын бекіту және Қазақстан Республикасы Үкіметінің кейбір шешімдеріне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наурыздағы № 336 Қаулысы. Күші жойылды - Қазақстан Республикасы Үкіметінің 2012 жылғы 31 тамыздағы № 1119 Қаулысымен</w:t>
      </w:r>
    </w:p>
    <w:p>
      <w:pPr>
        <w:spacing w:after="0"/>
        <w:ind w:left="0"/>
        <w:jc w:val="both"/>
      </w:pPr>
      <w:bookmarkStart w:name="z15" w:id="0"/>
      <w:r>
        <w:rPr>
          <w:rFonts w:ascii="Times New Roman"/>
          <w:b w:val="false"/>
          <w:i w:val="false"/>
          <w:color w:val="ff0000"/>
          <w:sz w:val="28"/>
        </w:rPr>
        <w:t xml:space="preserve">
      Ескерту. Күші жойылды - ҚР Үкіметінің 2012.08.31 </w:t>
      </w:r>
      <w:r>
        <w:rPr>
          <w:rFonts w:ascii="Times New Roman"/>
          <w:b w:val="false"/>
          <w:i w:val="false"/>
          <w:color w:val="ff0000"/>
          <w:sz w:val="28"/>
        </w:rPr>
        <w:t>N 1119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bookmarkStart w:name="z16"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34-бабының</w:t>
      </w:r>
      <w:r>
        <w:rPr>
          <w:rFonts w:ascii="Times New Roman"/>
          <w:b w:val="false"/>
          <w:i w:val="false"/>
          <w:color w:val="000000"/>
          <w:sz w:val="28"/>
        </w:rPr>
        <w:t xml:space="preserve"> 2-тармағына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«Білім беру туралы құжаттарды тану және нострификациялау»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2) «Білім алушылар мен тәрбиеленушілерді білімнің жалпы білім беру ұйымдарына және үйге тегін тасымалдауды қамтамасыз ету»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«Болашақ» халықаралық стипендиясын тағайындау конкурсына қатысу үшін құжаттар қабылдау» мемлекеттік қызмет стандарты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Білім және ғылым министрлігінің мемлекеттік қызмет көрсету стандарттарын бекіту және Қазақстан Республикасы Үкіметінің 2007 жылғы 30 маусымдағы № 561 қаулысына өзгеріс енгізу туралы» Қазақстан Республикасы Үкіметінің 2010 жылғы 26 ақпандағы № 140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тақырыбындағы және 1-тармақтың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тармақшаларындағы</w:t>
      </w:r>
      <w:r>
        <w:rPr>
          <w:rFonts w:ascii="Times New Roman"/>
          <w:b w:val="false"/>
          <w:i w:val="false"/>
          <w:color w:val="000000"/>
          <w:sz w:val="28"/>
        </w:rPr>
        <w:t xml:space="preserve"> «көрсету» деген сөз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білім, ғылым органдарынан және оқу орындарынан шығатын білім туралы құжаттарға апостиль қою»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«Қазақстан Республикасының мектепке дейінгі балалар ұйымдарына жолдама беру үшін мектеп жасына (7 жасқа) дейінгі балаларды тіркеу»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«Қорғаншылық және қамқоршылық жөнінде анықтамалар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«Жетімдерді, ата-анасының қамқорлығынсыз қалған балаларды әлеуметтік қамсыздандыруға арналған құжаттарды ресімдеу»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«Кәмелетке толмаған балаға тиесілі тұрғын үй кепілдігімен несие ресімдеу үшін банктерге рұқсаттар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және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44, 401-құжат):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жеке және заңды тұлғаларға көрсетілетін мемлекеттік қызметтердің тізілімінде:</w:t>
      </w:r>
      <w:r>
        <w:br/>
      </w:r>
      <w:r>
        <w:rPr>
          <w:rFonts w:ascii="Times New Roman"/>
          <w:b w:val="false"/>
          <w:i w:val="false"/>
          <w:color w:val="000000"/>
          <w:sz w:val="28"/>
        </w:rPr>
        <w:t>
      2-бағанда:</w:t>
      </w:r>
      <w:r>
        <w:br/>
      </w:r>
      <w:r>
        <w:rPr>
          <w:rFonts w:ascii="Times New Roman"/>
          <w:b w:val="false"/>
          <w:i w:val="false"/>
          <w:color w:val="000000"/>
          <w:sz w:val="28"/>
        </w:rPr>
        <w:t>
      реттік нөмірі 85-жолдағы «анықтама» деген сөз «анықтамалар» деген сөзбен ауыстырылсын, орыс тіліндегі мәтіні өзгермейді;</w:t>
      </w:r>
      <w:r>
        <w:br/>
      </w:r>
      <w:r>
        <w:rPr>
          <w:rFonts w:ascii="Times New Roman"/>
          <w:b w:val="false"/>
          <w:i w:val="false"/>
          <w:color w:val="000000"/>
          <w:sz w:val="28"/>
        </w:rPr>
        <w:t>
      реттік нөмірі 87-жолдағы «ауыстыруға» және «анықтама» деген сөздер тиісінше «айырбастауға» және «анықтамалар» деген сөздермен ауыстырылсын, орыс тіліндегі мәтіні өзгермейді;</w:t>
      </w:r>
      <w:r>
        <w:br/>
      </w:r>
      <w:r>
        <w:rPr>
          <w:rFonts w:ascii="Times New Roman"/>
          <w:b w:val="false"/>
          <w:i w:val="false"/>
          <w:color w:val="000000"/>
          <w:sz w:val="28"/>
        </w:rPr>
        <w:t>
      реттік нөмірі 88-жолдағы «Зейнеткерлік қорларға» және «анықтама» деген сөздер тиісінше «Зейнетақы қорларына» және «анықтамалар» деген деген сөздермен ауыстырылсын, орыс тіліндегі мәтіні өзгермейді;</w:t>
      </w:r>
      <w:r>
        <w:br/>
      </w:r>
      <w:r>
        <w:rPr>
          <w:rFonts w:ascii="Times New Roman"/>
          <w:b w:val="false"/>
          <w:i w:val="false"/>
          <w:color w:val="000000"/>
          <w:sz w:val="28"/>
        </w:rPr>
        <w:t>
      реттік нөмірі 89-жолдағы «жасау» және «кеңесінің шешіміне  анықтама» деген сөздер тиісінше «ресімдеу» және «органдарының анықтамаларын» деген сөздермен ауыстырылсын;</w:t>
      </w:r>
      <w:r>
        <w:br/>
      </w:r>
      <w:r>
        <w:rPr>
          <w:rFonts w:ascii="Times New Roman"/>
          <w:b w:val="false"/>
          <w:i w:val="false"/>
          <w:color w:val="000000"/>
          <w:sz w:val="28"/>
        </w:rPr>
        <w:t>
      реттік нөмірі 123-жолда:</w:t>
      </w:r>
      <w:r>
        <w:br/>
      </w:r>
      <w:r>
        <w:rPr>
          <w:rFonts w:ascii="Times New Roman"/>
          <w:b w:val="false"/>
          <w:i w:val="false"/>
          <w:color w:val="000000"/>
          <w:sz w:val="28"/>
        </w:rPr>
        <w:t>
      «қамсыздандыруға» деген сөзден кейін «арналған» деген сөзбен толықтырылсын;</w:t>
      </w:r>
      <w:r>
        <w:br/>
      </w:r>
      <w:r>
        <w:rPr>
          <w:rFonts w:ascii="Times New Roman"/>
          <w:b w:val="false"/>
          <w:i w:val="false"/>
          <w:color w:val="000000"/>
          <w:sz w:val="28"/>
        </w:rPr>
        <w:t>
      «құжаттар» деген сөз «құжаттарды» деген сөзбен ауыстырылсын, орыс тіліндегі мәтіні өзгермейді;</w:t>
      </w:r>
      <w:r>
        <w:br/>
      </w:r>
      <w:r>
        <w:rPr>
          <w:rFonts w:ascii="Times New Roman"/>
          <w:b w:val="false"/>
          <w:i w:val="false"/>
          <w:color w:val="000000"/>
          <w:sz w:val="28"/>
        </w:rPr>
        <w:t>
      реттік нөмірі 124-жолдың 2-бағаны мынадай редакцияда жазылсын:</w:t>
      </w:r>
      <w:r>
        <w:br/>
      </w:r>
      <w:r>
        <w:rPr>
          <w:rFonts w:ascii="Times New Roman"/>
          <w:b w:val="false"/>
          <w:i w:val="false"/>
          <w:color w:val="000000"/>
          <w:sz w:val="28"/>
        </w:rPr>
        <w:t>
      «Қазақстан Республикасы Президентінің «Болашақ» халықаралық стипендиясын тағайындау конкурсына қатысу үшін құжаттар қабылдау»;</w:t>
      </w:r>
      <w:r>
        <w:br/>
      </w:r>
      <w:r>
        <w:rPr>
          <w:rFonts w:ascii="Times New Roman"/>
          <w:b w:val="false"/>
          <w:i w:val="false"/>
          <w:color w:val="000000"/>
          <w:sz w:val="28"/>
        </w:rPr>
        <w:t>
      реттік нөмірі 127-жолдың 2-бағаны мынадай редакцияда жазылсын:</w:t>
      </w:r>
      <w:r>
        <w:br/>
      </w:r>
      <w:r>
        <w:rPr>
          <w:rFonts w:ascii="Times New Roman"/>
          <w:b w:val="false"/>
          <w:i w:val="false"/>
          <w:color w:val="000000"/>
          <w:sz w:val="28"/>
        </w:rPr>
        <w:t>
      «Кәмелетке толмаған балаға тиесілі тұрғын үй кепілдігімен несие ресімдеу үшін банктерге рұқсаттар беру», орыс тіліндегі мәтіні өзгермейді.</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336 қаулысымен      </w:t>
      </w:r>
      <w:r>
        <w:br/>
      </w:r>
      <w:r>
        <w:rPr>
          <w:rFonts w:ascii="Times New Roman"/>
          <w:b w:val="false"/>
          <w:i w:val="false"/>
          <w:color w:val="000000"/>
          <w:sz w:val="28"/>
        </w:rPr>
        <w:t xml:space="preserve">
бекітілген         </w:t>
      </w:r>
    </w:p>
    <w:bookmarkEnd w:id="2"/>
    <w:bookmarkStart w:name="z24" w:id="3"/>
    <w:p>
      <w:pPr>
        <w:spacing w:after="0"/>
        <w:ind w:left="0"/>
        <w:jc w:val="left"/>
      </w:pPr>
      <w:r>
        <w:rPr>
          <w:rFonts w:ascii="Times New Roman"/>
          <w:b/>
          <w:i w:val="false"/>
          <w:color w:val="000000"/>
        </w:rPr>
        <w:t xml:space="preserve"> 
«Білім туралы құжаттарды тану және нострификациялау» мемлекеттік қызмет стандарты</w:t>
      </w:r>
    </w:p>
    <w:bookmarkEnd w:id="3"/>
    <w:bookmarkStart w:name="z25" w:id="4"/>
    <w:p>
      <w:pPr>
        <w:spacing w:after="0"/>
        <w:ind w:left="0"/>
        <w:jc w:val="left"/>
      </w:pPr>
      <w:r>
        <w:rPr>
          <w:rFonts w:ascii="Times New Roman"/>
          <w:b/>
          <w:i w:val="false"/>
          <w:color w:val="000000"/>
        </w:rPr>
        <w:t xml:space="preserve"> 
1. Жалпы ережелер</w:t>
      </w:r>
    </w:p>
    <w:bookmarkEnd w:id="4"/>
    <w:bookmarkStart w:name="z26" w:id="5"/>
    <w:p>
      <w:pPr>
        <w:spacing w:after="0"/>
        <w:ind w:left="0"/>
        <w:jc w:val="both"/>
      </w:pPr>
      <w:r>
        <w:rPr>
          <w:rFonts w:ascii="Times New Roman"/>
          <w:b w:val="false"/>
          <w:i w:val="false"/>
          <w:color w:val="000000"/>
          <w:sz w:val="28"/>
        </w:rPr>
        <w:t>
      1. Мемлекеттік қызметті Астана қ., Жеңіс д., 16\1, (4-қабат, сол қанат) мекенжайы бойынша орналасқан Болон процесі және академиялық ұтқырлық орталығы (бұдан әрі – орталық) көрсетеді. Қазақстан Республикасы Білім және ғылым министрлігінің Білім және ғылым саласындағы бақылау комитеті (бұдан әрі – комитет) уәкілетті орган болып табылады. Комитеттің мекенжайы: Астана қаласы, сол жақ жағалау, Орынбор көшесі, 8-үй, Министрліктер үйі, 11-ші кіреберіс.</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2012.08.31 </w:t>
      </w:r>
      <w:r>
        <w:rPr>
          <w:rFonts w:ascii="Times New Roman"/>
          <w:b w:val="false"/>
          <w:i w:val="false"/>
          <w:color w:val="000000"/>
          <w:sz w:val="28"/>
        </w:rPr>
        <w:t>N 1110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«Білім туралы» Қазақстан Республикасының 2007 жылғы 27 шілдедегі № 319-ІІІ Заңының 39-бабының </w:t>
      </w:r>
      <w:r>
        <w:rPr>
          <w:rFonts w:ascii="Times New Roman"/>
          <w:b w:val="false"/>
          <w:i w:val="false"/>
          <w:color w:val="000000"/>
          <w:sz w:val="28"/>
        </w:rPr>
        <w:t>4-тармағы</w:t>
      </w:r>
      <w:r>
        <w:rPr>
          <w:rFonts w:ascii="Times New Roman"/>
          <w:b w:val="false"/>
          <w:i w:val="false"/>
          <w:color w:val="000000"/>
          <w:sz w:val="28"/>
        </w:rPr>
        <w:t>, Қазақстан Республикасы Білім және ғылым министрінің 2008 жылғы 10 қаңтардағы № 8 бұйрығымен бекітілген Білім туралы құжаттарды тану және нострификациялау ережесінің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көрсетудің тәртібі туралы толық ақпарат комитеттің ресми сайтында (www.educontrol.kz.) және орталықтың сайтында (www.nac.edu.kz) орналасқан, телефондар: 8 (7172) 74-24-29, 74-23-49, 73-17-43, 73-17-44, 73-17-50.</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2012.08.31 </w:t>
      </w:r>
      <w:r>
        <w:rPr>
          <w:rFonts w:ascii="Times New Roman"/>
          <w:b w:val="false"/>
          <w:i w:val="false"/>
          <w:color w:val="000000"/>
          <w:sz w:val="28"/>
        </w:rPr>
        <w:t>N 1110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нәтижесінде тұтынушы білім туралы құжаттарды тану/нострификациялау туралы қағаз жеткізгіште куәлік не қызмет көрсетуден бас тарту туралы дәлелденген жазбаша түрде жауап алады.</w:t>
      </w:r>
      <w:r>
        <w:br/>
      </w:r>
      <w:r>
        <w:rPr>
          <w:rFonts w:ascii="Times New Roman"/>
          <w:b w:val="false"/>
          <w:i w:val="false"/>
          <w:color w:val="000000"/>
          <w:sz w:val="28"/>
        </w:rPr>
        <w:t>
</w:t>
      </w:r>
      <w:r>
        <w:rPr>
          <w:rFonts w:ascii="Times New Roman"/>
          <w:b w:val="false"/>
          <w:i w:val="false"/>
          <w:color w:val="000000"/>
          <w:sz w:val="28"/>
        </w:rPr>
        <w:t>
      6. Мемлекеттік қызмет шетелдік білім беру ұйымдары берген білім туралы құжаттары бар жеке тұлғаларға (бұдан әрі — тұтынушылар), сондай-ақ өз қызметкерлерінің құжаттарын тану/нострификациялау рәсіміне ұсынатын заңды тұлғаларға (білім беру ұйымдарына)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тапсырғаннан сәттен бастап — 4 ай;</w:t>
      </w:r>
      <w:r>
        <w:br/>
      </w:r>
      <w:r>
        <w:rPr>
          <w:rFonts w:ascii="Times New Roman"/>
          <w:b w:val="false"/>
          <w:i w:val="false"/>
          <w:color w:val="000000"/>
          <w:sz w:val="28"/>
        </w:rPr>
        <w:t>
</w:t>
      </w:r>
      <w:r>
        <w:rPr>
          <w:rFonts w:ascii="Times New Roman"/>
          <w:b w:val="false"/>
          <w:i w:val="false"/>
          <w:color w:val="000000"/>
          <w:sz w:val="28"/>
        </w:rPr>
        <w:t>
      2) мемлекеттік қызметті алу үшін құжаттар пакетін тапсыруға ниеттенген тұтынушының күтуі үшін рұқсат етілетін ең көп уақыт — 30 минут, құжаттарды тапсырғанын растайтын анықтаманы алуы үшін рұқсат етілетін ең көп уақыт — 30 минут.</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тұтынушы өтініш жасаған күні сол жерде көрсетілетін қызмет көрсету үшін рұқсат етілетін ең көп уақыт — 20 минут, білім беру ұйымдары мен жұмыс берушілерден ұжымдық түрде құжаттар тапсыру кезінде — 1 сағат.</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 Мемлекеттік қызмет көрсетілгені үшін Қазақстан Республикасы Білім және ғылым министрлігі бекіткен бағалар прейскурантына сәйкес ақы алынады, онда жүргізілетін рәсімнің — білім туралы құжаттарды бірден танудан бастап, штаттан тыс сарапшыларды тарта отырып, құжаттардың Қазақстан Республикасының Мемлекеттік жалпыға міндетті білім беру стандартына сәйкестігін сараптауды қамтитын нострификациялау (баламалылық) рәсіміне дейін - күрделілік деңгейі көрсетілген. Ақы төлеу - қолма-қол ақшасыз жүргізіледі.</w:t>
      </w:r>
      <w:r>
        <w:br/>
      </w:r>
      <w:r>
        <w:rPr>
          <w:rFonts w:ascii="Times New Roman"/>
          <w:b w:val="false"/>
          <w:i w:val="false"/>
          <w:color w:val="000000"/>
          <w:sz w:val="28"/>
        </w:rPr>
        <w:t>
</w:t>
      </w:r>
      <w:r>
        <w:rPr>
          <w:rFonts w:ascii="Times New Roman"/>
          <w:b w:val="false"/>
          <w:i w:val="false"/>
          <w:color w:val="000000"/>
          <w:sz w:val="28"/>
        </w:rPr>
        <w:t>
      Банктік деректемелер:</w:t>
      </w:r>
      <w:r>
        <w:br/>
      </w:r>
      <w:r>
        <w:rPr>
          <w:rFonts w:ascii="Times New Roman"/>
          <w:b w:val="false"/>
          <w:i w:val="false"/>
          <w:color w:val="000000"/>
          <w:sz w:val="28"/>
        </w:rPr>
        <w:t>
      ҚР БҒМ «БПжАҰО» РМК</w:t>
      </w:r>
      <w:r>
        <w:br/>
      </w:r>
      <w:r>
        <w:rPr>
          <w:rFonts w:ascii="Times New Roman"/>
          <w:b w:val="false"/>
          <w:i w:val="false"/>
          <w:color w:val="000000"/>
          <w:sz w:val="28"/>
        </w:rPr>
        <w:t>
      СТН 620200256368</w:t>
      </w:r>
      <w:r>
        <w:br/>
      </w:r>
      <w:r>
        <w:rPr>
          <w:rFonts w:ascii="Times New Roman"/>
          <w:b w:val="false"/>
          <w:i w:val="false"/>
          <w:color w:val="000000"/>
          <w:sz w:val="28"/>
        </w:rPr>
        <w:t>
      БСН 050640004360</w:t>
      </w:r>
      <w:r>
        <w:br/>
      </w:r>
      <w:r>
        <w:rPr>
          <w:rFonts w:ascii="Times New Roman"/>
          <w:b w:val="false"/>
          <w:i w:val="false"/>
          <w:color w:val="000000"/>
          <w:sz w:val="28"/>
        </w:rPr>
        <w:t>
      ЖСК KZ117998ВТВ0000002884</w:t>
      </w:r>
      <w:r>
        <w:br/>
      </w:r>
      <w:r>
        <w:rPr>
          <w:rFonts w:ascii="Times New Roman"/>
          <w:b w:val="false"/>
          <w:i w:val="false"/>
          <w:color w:val="000000"/>
          <w:sz w:val="28"/>
        </w:rPr>
        <w:t>
      «Цеснабанк» АҚ астаналық филиалы</w:t>
      </w:r>
      <w:r>
        <w:br/>
      </w:r>
      <w:r>
        <w:rPr>
          <w:rFonts w:ascii="Times New Roman"/>
          <w:b w:val="false"/>
          <w:i w:val="false"/>
          <w:color w:val="000000"/>
          <w:sz w:val="28"/>
        </w:rPr>
        <w:t>
      BCK TSES KZ KA</w:t>
      </w:r>
      <w:r>
        <w:br/>
      </w:r>
      <w:r>
        <w:rPr>
          <w:rFonts w:ascii="Times New Roman"/>
          <w:b w:val="false"/>
          <w:i w:val="false"/>
          <w:color w:val="000000"/>
          <w:sz w:val="28"/>
        </w:rPr>
        <w:t>
      Кбе 16</w:t>
      </w:r>
      <w:r>
        <w:br/>
      </w:r>
      <w:r>
        <w:rPr>
          <w:rFonts w:ascii="Times New Roman"/>
          <w:b w:val="false"/>
          <w:i w:val="false"/>
          <w:color w:val="000000"/>
          <w:sz w:val="28"/>
        </w:rPr>
        <w:t>
</w:t>
      </w:r>
      <w:r>
        <w:rPr>
          <w:rFonts w:ascii="Times New Roman"/>
          <w:b w:val="false"/>
          <w:i w:val="false"/>
          <w:color w:val="000000"/>
          <w:sz w:val="28"/>
        </w:rPr>
        <w:t>
      Түбіртек нысаны ақы төлеу жүргізілетін банктің қалауы бойынша белгіленеді. Жеделдетіп қызмет көрсету көзделмеген.</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Үкіметінің 2012.08.31 </w:t>
      </w:r>
      <w:r>
        <w:rPr>
          <w:rFonts w:ascii="Times New Roman"/>
          <w:b w:val="false"/>
          <w:i w:val="false"/>
          <w:color w:val="000000"/>
          <w:sz w:val="28"/>
        </w:rPr>
        <w:t>N 1110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Құжаттарды қабылдау орталықта, сенбі, жексенбі және мереке күндерін қоспағанда, дүйсенбіден бастап бейсенбі аралығында сағат 09.00-ден 13.00-ге дейін жүзеге асырылады, анықтамалар құжаттар қабылданған күні 18.00-ден 18.30-ға дейін беріледі.</w:t>
      </w:r>
      <w:r>
        <w:br/>
      </w:r>
      <w:r>
        <w:rPr>
          <w:rFonts w:ascii="Times New Roman"/>
          <w:b w:val="false"/>
          <w:i w:val="false"/>
          <w:color w:val="000000"/>
          <w:sz w:val="28"/>
        </w:rPr>
        <w:t>
      Куәліктер сенбі, жексенбі және мереке күндерін қоспағанда, күн сайын 09.00-ден 18.30-ға дейін (үзіліс сағат 13.00- ден 14.30-ға дейін) беріледі.</w:t>
      </w:r>
      <w:r>
        <w:br/>
      </w:r>
      <w:r>
        <w:rPr>
          <w:rFonts w:ascii="Times New Roman"/>
          <w:b w:val="false"/>
          <w:i w:val="false"/>
          <w:color w:val="000000"/>
          <w:sz w:val="28"/>
        </w:rPr>
        <w:t>
      Алдын ала жазылу немесе қызметті жеделдетіп ресімдеу жүргізілмейді.</w:t>
      </w:r>
      <w:r>
        <w:br/>
      </w:r>
      <w:r>
        <w:rPr>
          <w:rFonts w:ascii="Times New Roman"/>
          <w:b w:val="false"/>
          <w:i w:val="false"/>
          <w:color w:val="000000"/>
          <w:sz w:val="28"/>
        </w:rPr>
        <w:t>
</w:t>
      </w:r>
      <w:r>
        <w:rPr>
          <w:rFonts w:ascii="Times New Roman"/>
          <w:b w:val="false"/>
          <w:i w:val="false"/>
          <w:color w:val="000000"/>
          <w:sz w:val="28"/>
        </w:rPr>
        <w:t>
      10. Қажетті құжаттардың тізбесі, құжаттар мен өтініштердің үлгілері, жұмыс уақытының кестесі бар ақпараттық стенд бар. Физикалық мүмкіндігі шектеулі адамдар үшін ғимаратта орталықтың кеңсесіне апаратын лифт пен пандус көзделген.</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2012.08.31 </w:t>
      </w:r>
      <w:r>
        <w:rPr>
          <w:rFonts w:ascii="Times New Roman"/>
          <w:b w:val="false"/>
          <w:i w:val="false"/>
          <w:color w:val="000000"/>
          <w:sz w:val="28"/>
        </w:rPr>
        <w:t>N 1110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5"/>
    <w:bookmarkStart w:name="z39" w:id="6"/>
    <w:p>
      <w:pPr>
        <w:spacing w:after="0"/>
        <w:ind w:left="0"/>
        <w:jc w:val="left"/>
      </w:pPr>
      <w:r>
        <w:rPr>
          <w:rFonts w:ascii="Times New Roman"/>
          <w:b/>
          <w:i w:val="false"/>
          <w:color w:val="000000"/>
        </w:rPr>
        <w:t xml:space="preserve"> 
2. Мемлекеттік қызмет көрсетудің тәртібі</w:t>
      </w:r>
    </w:p>
    <w:bookmarkEnd w:id="6"/>
    <w:bookmarkStart w:name="z679" w:id="7"/>
    <w:p>
      <w:pPr>
        <w:spacing w:after="0"/>
        <w:ind w:left="0"/>
        <w:jc w:val="both"/>
      </w:pPr>
      <w:r>
        <w:rPr>
          <w:rFonts w:ascii="Times New Roman"/>
          <w:b w:val="false"/>
          <w:i w:val="false"/>
          <w:color w:val="000000"/>
          <w:sz w:val="28"/>
        </w:rPr>
        <w:t>
      11. Осы мемлекеттік қызметті көрсету үшін тұтынушы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1) 2-қосымшаға сәйкес нысан бойынша білім туралы құжаттарды тану/нострификациялау туралы өтініш;</w:t>
      </w:r>
      <w:r>
        <w:br/>
      </w:r>
      <w:r>
        <w:rPr>
          <w:rFonts w:ascii="Times New Roman"/>
          <w:b w:val="false"/>
          <w:i w:val="false"/>
          <w:color w:val="000000"/>
          <w:sz w:val="28"/>
        </w:rPr>
        <w:t>
</w:t>
      </w:r>
      <w:r>
        <w:rPr>
          <w:rFonts w:ascii="Times New Roman"/>
          <w:b w:val="false"/>
          <w:i w:val="false"/>
          <w:color w:val="000000"/>
          <w:sz w:val="28"/>
        </w:rPr>
        <w:t>
      2) білім туралы құжаттың көшірмесі мен салыстырып тексеру үшін оның түпнұсқасы;</w:t>
      </w:r>
      <w:r>
        <w:br/>
      </w:r>
      <w:r>
        <w:rPr>
          <w:rFonts w:ascii="Times New Roman"/>
          <w:b w:val="false"/>
          <w:i w:val="false"/>
          <w:color w:val="000000"/>
          <w:sz w:val="28"/>
        </w:rPr>
        <w:t>
</w:t>
      </w:r>
      <w:r>
        <w:rPr>
          <w:rFonts w:ascii="Times New Roman"/>
          <w:b w:val="false"/>
          <w:i w:val="false"/>
          <w:color w:val="000000"/>
          <w:sz w:val="28"/>
        </w:rPr>
        <w:t>
      3) білім туралы құжаттың: өткен оқу курстарының сағат көлемі, қойылған қорытынды бағалары, практикалық, курстық және бітіру кезіндегі біліктілік жұмыстарының тізбесі және оқу үдерісін құрайтын басқа да ақпарат бар қосымшасы (салыстырып тексеру үшін түпнұсқа);</w:t>
      </w:r>
      <w:r>
        <w:br/>
      </w:r>
      <w:r>
        <w:rPr>
          <w:rFonts w:ascii="Times New Roman"/>
          <w:b w:val="false"/>
          <w:i w:val="false"/>
          <w:color w:val="000000"/>
          <w:sz w:val="28"/>
        </w:rPr>
        <w:t>
</w:t>
      </w:r>
      <w:r>
        <w:rPr>
          <w:rFonts w:ascii="Times New Roman"/>
          <w:b w:val="false"/>
          <w:i w:val="false"/>
          <w:color w:val="000000"/>
          <w:sz w:val="28"/>
        </w:rPr>
        <w:t>
      4) білім туралы құжаттың және оның қосып қосымшасының мемлекеттік және/немесе орыс тіліне (қажет жағдайда) нотариалды куәландырылған аудармасы. Аударманы куәландыруды Қазақстан Республикасының аумағында нотариус немесе құжат берілген елдегі Қазақстан Республикасының дипломатиялық қызмет органдары жүзеге асырады. Жекелеген жағдайларда (мысалы, прецедент бойынша тану белгіленген жағдайда) құжат берілген мемлекеттің Қазақстандағы дипломатиялық қызмет орындары жасаған аударма ұсынылуы мүмкін;</w:t>
      </w:r>
      <w:r>
        <w:br/>
      </w:r>
      <w:r>
        <w:rPr>
          <w:rFonts w:ascii="Times New Roman"/>
          <w:b w:val="false"/>
          <w:i w:val="false"/>
          <w:color w:val="000000"/>
          <w:sz w:val="28"/>
        </w:rPr>
        <w:t>
</w:t>
      </w:r>
      <w:r>
        <w:rPr>
          <w:rFonts w:ascii="Times New Roman"/>
          <w:b w:val="false"/>
          <w:i w:val="false"/>
          <w:color w:val="000000"/>
          <w:sz w:val="28"/>
        </w:rPr>
        <w:t>
      5) білім туралы құжат иесінің жеке басын растайтын құжаттың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6) оқу орнының мөрімен расталған негізгі орта, жалпы орта білім туралы мемлекеттік үлгідегі құжаттардан басқа білім туралы құжатты берген оқу орнын аккредиттеу туралы куәліктің және/немесе лицензияның көшірмесі (қажет болған жағдайда мемлекеттік және/немесе орыс тіліне нотариалды куәландырылған аудармасымен).</w:t>
      </w:r>
      <w:r>
        <w:br/>
      </w:r>
      <w:r>
        <w:rPr>
          <w:rFonts w:ascii="Times New Roman"/>
          <w:b w:val="false"/>
          <w:i w:val="false"/>
          <w:color w:val="000000"/>
          <w:sz w:val="28"/>
        </w:rPr>
        <w:t>
</w:t>
      </w:r>
      <w:r>
        <w:rPr>
          <w:rFonts w:ascii="Times New Roman"/>
          <w:b w:val="false"/>
          <w:i w:val="false"/>
          <w:color w:val="000000"/>
          <w:sz w:val="28"/>
        </w:rPr>
        <w:t>
      7) төлем туралы квитанция.</w:t>
      </w:r>
      <w:r>
        <w:br/>
      </w:r>
      <w:r>
        <w:rPr>
          <w:rFonts w:ascii="Times New Roman"/>
          <w:b w:val="false"/>
          <w:i w:val="false"/>
          <w:color w:val="000000"/>
          <w:sz w:val="28"/>
        </w:rPr>
        <w:t>
      Білім беру ұйымдары берген осы тармақтың 1) және 2) тармақшаларында көрсетілген құжаттарға апостиль қойылуы немесе заң жүзінде мойындалған болуы тиіс не тұтынушы оқу орнынан өзінің оқығанын растайтын мұрағаттық анықтама тапсыруы қажет.</w:t>
      </w:r>
      <w:r>
        <w:br/>
      </w:r>
      <w:r>
        <w:rPr>
          <w:rFonts w:ascii="Times New Roman"/>
          <w:b w:val="false"/>
          <w:i w:val="false"/>
          <w:color w:val="000000"/>
          <w:sz w:val="28"/>
        </w:rPr>
        <w:t>
      Жеңілдіктер көзделмеген.</w:t>
      </w:r>
      <w:r>
        <w:br/>
      </w:r>
      <w:r>
        <w:rPr>
          <w:rFonts w:ascii="Times New Roman"/>
          <w:b w:val="false"/>
          <w:i w:val="false"/>
          <w:color w:val="000000"/>
          <w:sz w:val="28"/>
        </w:rPr>
        <w:t>
</w:t>
      </w:r>
      <w:r>
        <w:rPr>
          <w:rFonts w:ascii="Times New Roman"/>
          <w:b w:val="false"/>
          <w:i w:val="false"/>
          <w:color w:val="000000"/>
          <w:sz w:val="28"/>
        </w:rPr>
        <w:t>
      12. Білім туралы құжаттарды тану/нострификациялау туралы өтініштердің үлгілерін тұтынушы орталықтың: www.nac.edu.kz сайтынан таба алады.</w:t>
      </w:r>
      <w:r>
        <w:br/>
      </w:r>
      <w:r>
        <w:rPr>
          <w:rFonts w:ascii="Times New Roman"/>
          <w:b w:val="false"/>
          <w:i w:val="false"/>
          <w:color w:val="000000"/>
          <w:sz w:val="28"/>
        </w:rPr>
        <w:t>
</w:t>
      </w:r>
      <w:r>
        <w:rPr>
          <w:rFonts w:ascii="Times New Roman"/>
          <w:b w:val="false"/>
          <w:i w:val="false"/>
          <w:color w:val="000000"/>
          <w:sz w:val="28"/>
        </w:rPr>
        <w:t>
      13. Белгіленген нысан бойынша толтырылған өтініштің бланкісі 11-тармақта көрсетілген құжаттар тізбесінің барлығымен бірге мына мекенжайда орналасқан орталыққа тапсырылады: Астана қ., Жеңіс д., 16\1, (4-қабат, сол жақ қанат).</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2012.08.31 </w:t>
      </w:r>
      <w:r>
        <w:rPr>
          <w:rFonts w:ascii="Times New Roman"/>
          <w:b w:val="false"/>
          <w:i w:val="false"/>
          <w:color w:val="000000"/>
          <w:sz w:val="28"/>
        </w:rPr>
        <w:t>N 1110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құжаттардың тапсырылғанын орталық берген, құжаттарды қабылдаған күні көрсетілген анықтама растайды.</w:t>
      </w:r>
      <w:r>
        <w:br/>
      </w:r>
      <w:r>
        <w:rPr>
          <w:rFonts w:ascii="Times New Roman"/>
          <w:b w:val="false"/>
          <w:i w:val="false"/>
          <w:color w:val="000000"/>
          <w:sz w:val="28"/>
        </w:rPr>
        <w:t>
</w:t>
      </w:r>
      <w:r>
        <w:rPr>
          <w:rFonts w:ascii="Times New Roman"/>
          <w:b w:val="false"/>
          <w:i w:val="false"/>
          <w:color w:val="000000"/>
          <w:sz w:val="28"/>
        </w:rPr>
        <w:t>
      15. Білім туралы құжаттарды тану және нострификациялау туралы куәлікті алу үшін тұтынушының өзі немесе тұтынушының сенімхатымен уәкілеттік берілген адамдардың келуі талап етіледі.</w:t>
      </w:r>
      <w:r>
        <w:br/>
      </w:r>
      <w:r>
        <w:rPr>
          <w:rFonts w:ascii="Times New Roman"/>
          <w:b w:val="false"/>
          <w:i w:val="false"/>
          <w:color w:val="000000"/>
          <w:sz w:val="28"/>
        </w:rPr>
        <w:t>
</w:t>
      </w:r>
      <w:r>
        <w:rPr>
          <w:rFonts w:ascii="Times New Roman"/>
          <w:b w:val="false"/>
          <w:i w:val="false"/>
          <w:color w:val="000000"/>
          <w:sz w:val="28"/>
        </w:rPr>
        <w:t>
      16. Осы стандарттың 11-тармағында көрсетілген құжаттар пакетінің толық ұсынылмауы мемлекеттік қызметті көрсетуден бас тартуға негіз болып табылады.</w:t>
      </w:r>
      <w:r>
        <w:br/>
      </w:r>
      <w:r>
        <w:rPr>
          <w:rFonts w:ascii="Times New Roman"/>
          <w:b w:val="false"/>
          <w:i w:val="false"/>
          <w:color w:val="000000"/>
          <w:sz w:val="28"/>
        </w:rPr>
        <w:t>
      Тұтынушының білім беру ұйымында оқығаны расталмаған жағдайда, орталық бұл фактіні уәкілетті органға хабарлап, ол заңнамада белгіленген тәртіппен шешім қабылдайды.</w:t>
      </w:r>
      <w:r>
        <w:br/>
      </w:r>
      <w:r>
        <w:rPr>
          <w:rFonts w:ascii="Times New Roman"/>
          <w:b w:val="false"/>
          <w:i w:val="false"/>
          <w:color w:val="000000"/>
          <w:sz w:val="28"/>
        </w:rPr>
        <w:t>
      Егер білім алған елдің білім беру құрауышы Қазақстан Республикасының мемлекеттік жалпыға міндетті білім беру стандартының құрауышына сәйкес келмесе (айырма 35%-дан асса), орталық тұтынушыны тест түрінде сынақтан өту үшін тиісті білім беру ұйымына жібереді. Нәтижесі оң болған жағдайда, тұтынушының нострификацияға тапсырған құжаттары орталықтың сараптау комиссиясының қарауына жіберіледі, керісінше жағдайда мемлекеттік қызметті көрсетуден бас тартыла отырып, құжаттар пакеті иесіне қайтарылады.</w:t>
      </w:r>
    </w:p>
    <w:bookmarkEnd w:id="7"/>
    <w:bookmarkStart w:name="z40" w:id="8"/>
    <w:p>
      <w:pPr>
        <w:spacing w:after="0"/>
        <w:ind w:left="0"/>
        <w:jc w:val="left"/>
      </w:pPr>
      <w:r>
        <w:rPr>
          <w:rFonts w:ascii="Times New Roman"/>
          <w:b/>
          <w:i w:val="false"/>
          <w:color w:val="000000"/>
        </w:rPr>
        <w:t xml:space="preserve"> 
3. Жұмыс қағидаттары</w:t>
      </w:r>
    </w:p>
    <w:bookmarkEnd w:id="8"/>
    <w:bookmarkStart w:name="z42" w:id="9"/>
    <w:p>
      <w:pPr>
        <w:spacing w:after="0"/>
        <w:ind w:left="0"/>
        <w:jc w:val="both"/>
      </w:pPr>
      <w:r>
        <w:rPr>
          <w:rFonts w:ascii="Times New Roman"/>
          <w:b w:val="false"/>
          <w:i w:val="false"/>
          <w:color w:val="000000"/>
          <w:sz w:val="28"/>
        </w:rPr>
        <w:t>
      17. Комитет мемлекеттік қызметті көрсету кезінде мынадай:</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w:t>
      </w:r>
      <w:r>
        <w:rPr>
          <w:rFonts w:ascii="Times New Roman"/>
          <w:b w:val="false"/>
          <w:i w:val="false"/>
          <w:color w:val="000000"/>
          <w:sz w:val="28"/>
        </w:rPr>
        <w:t>
      2) қызметтік парызды атқару барысында заңдылықты сақтау;</w:t>
      </w:r>
      <w:r>
        <w:br/>
      </w:r>
      <w:r>
        <w:rPr>
          <w:rFonts w:ascii="Times New Roman"/>
          <w:b w:val="false"/>
          <w:i w:val="false"/>
          <w:color w:val="000000"/>
          <w:sz w:val="28"/>
        </w:rPr>
        <w:t>
</w:t>
      </w:r>
      <w:r>
        <w:rPr>
          <w:rFonts w:ascii="Times New Roman"/>
          <w:b w:val="false"/>
          <w:i w:val="false"/>
          <w:color w:val="000000"/>
          <w:sz w:val="28"/>
        </w:rPr>
        <w:t>
      3) барлық мәселені қамтитын және толық ақпарат беру;</w:t>
      </w:r>
      <w:r>
        <w:br/>
      </w:r>
      <w:r>
        <w:rPr>
          <w:rFonts w:ascii="Times New Roman"/>
          <w:b w:val="false"/>
          <w:i w:val="false"/>
          <w:color w:val="000000"/>
          <w:sz w:val="28"/>
        </w:rPr>
        <w:t>
</w:t>
      </w:r>
      <w:r>
        <w:rPr>
          <w:rFonts w:ascii="Times New Roman"/>
          <w:b w:val="false"/>
          <w:i w:val="false"/>
          <w:color w:val="000000"/>
          <w:sz w:val="28"/>
        </w:rPr>
        <w:t>
      4) сыпайылық;</w:t>
      </w:r>
      <w:r>
        <w:br/>
      </w:r>
      <w:r>
        <w:rPr>
          <w:rFonts w:ascii="Times New Roman"/>
          <w:b w:val="false"/>
          <w:i w:val="false"/>
          <w:color w:val="000000"/>
          <w:sz w:val="28"/>
        </w:rPr>
        <w:t>
</w:t>
      </w:r>
      <w:r>
        <w:rPr>
          <w:rFonts w:ascii="Times New Roman"/>
          <w:b w:val="false"/>
          <w:i w:val="false"/>
          <w:color w:val="000000"/>
          <w:sz w:val="28"/>
        </w:rPr>
        <w:t>
      5) тұтынушы құжаттарының мазмұны туралы ақпараттың қорғалуын, сақталуын және құпиялылығын қамтамасыз ету, мемлекеттік қызметті көрсетуден бас тартылған жағдайда құжаттардың қайтарылуына кепілдік қағидаттарын ұстанады.</w:t>
      </w:r>
    </w:p>
    <w:bookmarkEnd w:id="9"/>
    <w:bookmarkStart w:name="z48" w:id="10"/>
    <w:p>
      <w:pPr>
        <w:spacing w:after="0"/>
        <w:ind w:left="0"/>
        <w:jc w:val="left"/>
      </w:pPr>
      <w:r>
        <w:rPr>
          <w:rFonts w:ascii="Times New Roman"/>
          <w:b/>
          <w:i w:val="false"/>
          <w:color w:val="000000"/>
        </w:rPr>
        <w:t xml:space="preserve"> 
4. Жұмыс нәтижелері</w:t>
      </w:r>
    </w:p>
    <w:bookmarkEnd w:id="10"/>
    <w:bookmarkStart w:name="z49" w:id="11"/>
    <w:p>
      <w:pPr>
        <w:spacing w:after="0"/>
        <w:ind w:left="0"/>
        <w:jc w:val="both"/>
      </w:pPr>
      <w:r>
        <w:rPr>
          <w:rFonts w:ascii="Times New Roman"/>
          <w:b w:val="false"/>
          <w:i w:val="false"/>
          <w:color w:val="000000"/>
          <w:sz w:val="28"/>
        </w:rPr>
        <w:t>
      18. Тұтынушыларға мемлекеттік қызмет көрсетудің нәтижелері осы</w:t>
      </w:r>
      <w:r>
        <w:br/>
      </w:r>
      <w:r>
        <w:rPr>
          <w:rFonts w:ascii="Times New Roman"/>
          <w:b w:val="false"/>
          <w:i w:val="false"/>
          <w:color w:val="000000"/>
          <w:sz w:val="28"/>
        </w:rPr>
        <w:t>
стандарттың 1-қосымшасына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 көрсететін мемлекеттік органның, мекеменің немесе өзге де субъектілердің жұмысы бағаланатын мемлекеттік қызметтердің сапасы мен қолжетімділік көрсеткіштерінің нысаналы мәні жыл сайын Қазақстан Республикасы Білім және ғылым министрлігінің тиісті бұйрығымен бекітіледі.</w:t>
      </w:r>
    </w:p>
    <w:bookmarkEnd w:id="11"/>
    <w:bookmarkStart w:name="z51" w:id="12"/>
    <w:p>
      <w:pPr>
        <w:spacing w:after="0"/>
        <w:ind w:left="0"/>
        <w:jc w:val="left"/>
      </w:pPr>
      <w:r>
        <w:rPr>
          <w:rFonts w:ascii="Times New Roman"/>
          <w:b/>
          <w:i w:val="false"/>
          <w:color w:val="000000"/>
        </w:rPr>
        <w:t xml:space="preserve"> 
5. Шағымдану тәртібі</w:t>
      </w:r>
    </w:p>
    <w:bookmarkEnd w:id="12"/>
    <w:bookmarkStart w:name="z52" w:id="13"/>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шағымданудың тәртібін түсіндіруді және шағымды дайындауға көмек көрсетуді комитет төрағасы жүзеге асырады.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 бойынша наразылықтар болған жағдайда шағым комитет төрағасының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кеңсе арқылы комитетке беріледі (843-бөлме, байланыс телефоны: (87172) 74-23-77). Жұмыс кестесі: 13.00-ден 14.30-ға дейінгі түскі үзіліспен 09.00-ден 18.30-ға дейін, демалыс күндері - сенбі, жексенбі, сондай-ақ мереке күндері, және заңнамада белгіленген мерзімде қаралады.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берілген кезде (көрсетілетін мемлекеттік қызметтің сапасына наразылығы, көрсетілген қызметтің нәтижесімен келіспеу, қызметтің дұрыс көрсетілмеуі) тұтынушының жазбаша өтініші қажет.</w:t>
      </w:r>
      <w:r>
        <w:br/>
      </w:r>
      <w:r>
        <w:rPr>
          <w:rFonts w:ascii="Times New Roman"/>
          <w:b w:val="false"/>
          <w:i w:val="false"/>
          <w:color w:val="000000"/>
          <w:sz w:val="28"/>
        </w:rPr>
        <w:t>
</w:t>
      </w:r>
      <w:r>
        <w:rPr>
          <w:rFonts w:ascii="Times New Roman"/>
          <w:b w:val="false"/>
          <w:i w:val="false"/>
          <w:color w:val="000000"/>
          <w:sz w:val="28"/>
        </w:rPr>
        <w:t>
      25. Қабылданған шағым комитеттің кеңсесінде тіркеледі және заңнамада белгіленген мерзімде қаралады.</w:t>
      </w:r>
      <w:r>
        <w:br/>
      </w:r>
      <w:r>
        <w:rPr>
          <w:rFonts w:ascii="Times New Roman"/>
          <w:b w:val="false"/>
          <w:i w:val="false"/>
          <w:color w:val="000000"/>
          <w:sz w:val="28"/>
        </w:rPr>
        <w:t>
</w:t>
      </w:r>
      <w:r>
        <w:rPr>
          <w:rFonts w:ascii="Times New Roman"/>
          <w:b w:val="false"/>
          <w:i w:val="false"/>
          <w:color w:val="000000"/>
          <w:sz w:val="28"/>
        </w:rPr>
        <w:t>
      Комитет төрағасының және орталық басшысының байланыс телефондары осы стандарттың 3-қосымшасына сәйкес ресми ақпарат көздерінде және орталық ғимаратындағы арнайы стенділерде көрсетіледі. Шағымды қараудың барысы мен нәтижесі туралы ақпаратты әкімшілік және талдамалық жұмыс басқармасының бастығы мен бас сарапшысынан, сондай-ақ орталықтың басқарма бастығынан білуге болады.</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Үкіметінің 2012.08.31 </w:t>
      </w:r>
      <w:r>
        <w:rPr>
          <w:rFonts w:ascii="Times New Roman"/>
          <w:b w:val="false"/>
          <w:i w:val="false"/>
          <w:color w:val="000000"/>
          <w:sz w:val="28"/>
        </w:rPr>
        <w:t>N 1110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26. Мемлекеттік қызмет көрсету мәселелері бойынша қосымша ақпаратты тұтынушы Астана және Алматы қалаларының білім басқармаларынан; аудандар мен облыстық маңызы бар қалалардың білім бөлімдерінен, сондай-ақ комитеттің (www.educontrol.kz) және орталықтың (www. nac.edu.kz) сайттарынан ала алады.</w:t>
      </w:r>
    </w:p>
    <w:bookmarkEnd w:id="13"/>
    <w:bookmarkStart w:name="z59" w:id="14"/>
    <w:p>
      <w:pPr>
        <w:spacing w:after="0"/>
        <w:ind w:left="0"/>
        <w:jc w:val="both"/>
      </w:pPr>
      <w:r>
        <w:rPr>
          <w:rFonts w:ascii="Times New Roman"/>
          <w:b w:val="false"/>
          <w:i w:val="false"/>
          <w:color w:val="000000"/>
          <w:sz w:val="28"/>
        </w:rPr>
        <w:t xml:space="preserve">
«Білім туралы құжаттарды тану және </w:t>
      </w:r>
      <w:r>
        <w:br/>
      </w:r>
      <w:r>
        <w:rPr>
          <w:rFonts w:ascii="Times New Roman"/>
          <w:b w:val="false"/>
          <w:i w:val="false"/>
          <w:color w:val="000000"/>
          <w:sz w:val="28"/>
        </w:rPr>
        <w:t xml:space="preserve">
нострификациялау»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4"/>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2053"/>
        <w:gridCol w:w="3053"/>
        <w:gridCol w:w="3033"/>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1.1.Құжатты тапсырған сәттен бастап белгіленген мерзімде қызметті ұсыну оқиғаларының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3.1.Қызметті ұсынудың сапасына және оны ұсыну тәртібі туралы ақпаратқа қанағаттанған тұтынушылардың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15"/>
    <w:p>
      <w:pPr>
        <w:spacing w:after="0"/>
        <w:ind w:left="0"/>
        <w:jc w:val="both"/>
      </w:pPr>
      <w:r>
        <w:rPr>
          <w:rFonts w:ascii="Times New Roman"/>
          <w:b w:val="false"/>
          <w:i w:val="false"/>
          <w:color w:val="000000"/>
          <w:sz w:val="28"/>
        </w:rPr>
        <w:t xml:space="preserve">
«Білім туралы құжаттарды тану   </w:t>
      </w:r>
      <w:r>
        <w:br/>
      </w:r>
      <w:r>
        <w:rPr>
          <w:rFonts w:ascii="Times New Roman"/>
          <w:b w:val="false"/>
          <w:i w:val="false"/>
          <w:color w:val="000000"/>
          <w:sz w:val="28"/>
        </w:rPr>
        <w:t xml:space="preserve">
және нострифюсациялау»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5"/>
    <w:p>
      <w:pPr>
        <w:spacing w:after="0"/>
        <w:ind w:left="0"/>
        <w:jc w:val="both"/>
      </w:pPr>
      <w:r>
        <w:rPr>
          <w:rFonts w:ascii="Times New Roman"/>
          <w:b w:val="false"/>
          <w:i w:val="false"/>
          <w:color w:val="000000"/>
          <w:sz w:val="28"/>
        </w:rPr>
        <w:t>Қазақстан Республикасы Білім</w:t>
      </w:r>
      <w:r>
        <w:br/>
      </w:r>
      <w:r>
        <w:rPr>
          <w:rFonts w:ascii="Times New Roman"/>
          <w:b w:val="false"/>
          <w:i w:val="false"/>
          <w:color w:val="000000"/>
          <w:sz w:val="28"/>
        </w:rPr>
        <w:t>
және ғылым министрлігінің</w:t>
      </w:r>
      <w:r>
        <w:br/>
      </w:r>
      <w:r>
        <w:rPr>
          <w:rFonts w:ascii="Times New Roman"/>
          <w:b w:val="false"/>
          <w:i w:val="false"/>
          <w:color w:val="000000"/>
          <w:sz w:val="28"/>
        </w:rPr>
        <w:t>
Білім және ғылым саласындағы</w:t>
      </w:r>
      <w:r>
        <w:br/>
      </w:r>
      <w:r>
        <w:rPr>
          <w:rFonts w:ascii="Times New Roman"/>
          <w:b w:val="false"/>
          <w:i w:val="false"/>
          <w:color w:val="000000"/>
          <w:sz w:val="28"/>
        </w:rPr>
        <w:t>
бақылау комитетінің төрағасы</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(байланыс телефоны)</w:t>
      </w:r>
      <w:r>
        <w:br/>
      </w:r>
      <w:r>
        <w:rPr>
          <w:rFonts w:ascii="Times New Roman"/>
          <w:b w:val="false"/>
          <w:i w:val="false"/>
          <w:color w:val="000000"/>
          <w:sz w:val="28"/>
        </w:rPr>
        <w:t>
_____________________________</w:t>
      </w:r>
      <w:r>
        <w:br/>
      </w:r>
      <w:r>
        <w:rPr>
          <w:rFonts w:ascii="Times New Roman"/>
          <w:b w:val="false"/>
          <w:i w:val="false"/>
          <w:color w:val="000000"/>
          <w:sz w:val="28"/>
        </w:rPr>
        <w:t>
мекенжайында тұратын</w:t>
      </w:r>
      <w:r>
        <w:br/>
      </w:r>
      <w:r>
        <w:rPr>
          <w:rFonts w:ascii="Times New Roman"/>
          <w:b w:val="false"/>
          <w:i w:val="false"/>
          <w:color w:val="000000"/>
          <w:sz w:val="28"/>
        </w:rPr>
        <w:t>
_____________________________</w:t>
      </w:r>
      <w:r>
        <w:br/>
      </w:r>
      <w:r>
        <w:rPr>
          <w:rFonts w:ascii="Times New Roman"/>
          <w:b w:val="false"/>
          <w:i w:val="false"/>
          <w:color w:val="000000"/>
          <w:sz w:val="28"/>
        </w:rPr>
        <w:t>
Т.А.Ә.</w:t>
      </w:r>
      <w:r>
        <w:br/>
      </w:r>
      <w:r>
        <w:rPr>
          <w:rFonts w:ascii="Times New Roman"/>
          <w:b w:val="false"/>
          <w:i w:val="false"/>
          <w:color w:val="000000"/>
          <w:sz w:val="28"/>
        </w:rPr>
        <w:t>
_____________________________</w:t>
      </w:r>
      <w:r>
        <w:br/>
      </w:r>
      <w:r>
        <w:rPr>
          <w:rFonts w:ascii="Times New Roman"/>
          <w:b w:val="false"/>
          <w:i w:val="false"/>
          <w:color w:val="000000"/>
          <w:sz w:val="28"/>
        </w:rPr>
        <w:t>
(Астана қ, байланыс телефоны)</w:t>
      </w:r>
      <w:r>
        <w:br/>
      </w:r>
      <w:r>
        <w:rPr>
          <w:rFonts w:ascii="Times New Roman"/>
          <w:b w:val="false"/>
          <w:i w:val="false"/>
          <w:color w:val="000000"/>
          <w:sz w:val="28"/>
        </w:rPr>
        <w:t>
_____________________________</w:t>
      </w:r>
      <w:r>
        <w:br/>
      </w:r>
      <w:r>
        <w:rPr>
          <w:rFonts w:ascii="Times New Roman"/>
          <w:b w:val="false"/>
          <w:i w:val="false"/>
          <w:color w:val="000000"/>
          <w:sz w:val="28"/>
        </w:rPr>
        <w:t>
(мекеменің телефоны/факсы)</w:t>
      </w:r>
      <w:r>
        <w:br/>
      </w:r>
      <w:r>
        <w:rPr>
          <w:rFonts w:ascii="Times New Roman"/>
          <w:b w:val="false"/>
          <w:i w:val="false"/>
          <w:color w:val="000000"/>
          <w:sz w:val="28"/>
        </w:rPr>
        <w:t>
Жұмыс немесе оқу орны________</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Сізден_____________________________________________мамандығы бойынша</w:t>
      </w:r>
      <w:r>
        <w:br/>
      </w:r>
      <w:r>
        <w:rPr>
          <w:rFonts w:ascii="Times New Roman"/>
          <w:b w:val="false"/>
          <w:i w:val="false"/>
          <w:color w:val="000000"/>
          <w:sz w:val="28"/>
        </w:rPr>
        <w:t>
                          (көрсету)</w:t>
      </w:r>
      <w:r>
        <w:br/>
      </w:r>
      <w:r>
        <w:rPr>
          <w:rFonts w:ascii="Times New Roman"/>
          <w:b w:val="false"/>
          <w:i w:val="false"/>
          <w:color w:val="000000"/>
          <w:sz w:val="28"/>
        </w:rPr>
        <w:t>
______________________________________________________________берген</w:t>
      </w:r>
      <w:r>
        <w:br/>
      </w:r>
      <w:r>
        <w:rPr>
          <w:rFonts w:ascii="Times New Roman"/>
          <w:b w:val="false"/>
          <w:i w:val="false"/>
          <w:color w:val="000000"/>
          <w:sz w:val="28"/>
        </w:rPr>
        <w:t>
         (құжатты берген білім беру ұйымын көрсету)</w:t>
      </w:r>
      <w:r>
        <w:br/>
      </w:r>
      <w:r>
        <w:rPr>
          <w:rFonts w:ascii="Times New Roman"/>
          <w:b w:val="false"/>
          <w:i w:val="false"/>
          <w:color w:val="000000"/>
          <w:sz w:val="28"/>
        </w:rPr>
        <w:t>
_________________________________тануды, нострификациялауды өтінемін.</w:t>
      </w:r>
      <w:r>
        <w:br/>
      </w:r>
      <w:r>
        <w:rPr>
          <w:rFonts w:ascii="Times New Roman"/>
          <w:b w:val="false"/>
          <w:i w:val="false"/>
          <w:color w:val="000000"/>
          <w:sz w:val="28"/>
        </w:rPr>
        <w:t>
(аттестатты, дипломды, куәлікті көрсету)</w:t>
      </w:r>
      <w:r>
        <w:br/>
      </w:r>
      <w:r>
        <w:rPr>
          <w:rFonts w:ascii="Times New Roman"/>
          <w:b w:val="false"/>
          <w:i w:val="false"/>
          <w:color w:val="000000"/>
          <w:sz w:val="28"/>
        </w:rPr>
        <w:t>
Оқыған елі___________________________________________________________</w:t>
      </w:r>
      <w:r>
        <w:br/>
      </w: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"____"_________ 20___ж.</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xml:space="preserve">
жеке қолы            </w:t>
      </w:r>
      <w:r>
        <w:br/>
      </w:r>
      <w:r>
        <w:rPr>
          <w:rFonts w:ascii="Times New Roman"/>
          <w:b w:val="false"/>
          <w:i w:val="false"/>
          <w:color w:val="000000"/>
          <w:sz w:val="28"/>
        </w:rPr>
        <w:t>
_____________________________</w:t>
      </w:r>
      <w:r>
        <w:br/>
      </w:r>
      <w:r>
        <w:rPr>
          <w:rFonts w:ascii="Times New Roman"/>
          <w:b w:val="false"/>
          <w:i w:val="false"/>
          <w:color w:val="000000"/>
          <w:sz w:val="28"/>
        </w:rPr>
        <w:t>
сенім білдірілген адамның қолы</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негіз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күні, айы, жылы       </w:t>
      </w:r>
    </w:p>
    <w:bookmarkStart w:name="z79" w:id="16"/>
    <w:p>
      <w:pPr>
        <w:spacing w:after="0"/>
        <w:ind w:left="0"/>
        <w:jc w:val="both"/>
      </w:pPr>
      <w:r>
        <w:rPr>
          <w:rFonts w:ascii="Times New Roman"/>
          <w:b w:val="false"/>
          <w:i w:val="false"/>
          <w:color w:val="000000"/>
          <w:sz w:val="28"/>
        </w:rPr>
        <w:t xml:space="preserve">
«Білім туралы құжаттарды тану   </w:t>
      </w:r>
      <w:r>
        <w:br/>
      </w:r>
      <w:r>
        <w:rPr>
          <w:rFonts w:ascii="Times New Roman"/>
          <w:b w:val="false"/>
          <w:i w:val="false"/>
          <w:color w:val="000000"/>
          <w:sz w:val="28"/>
        </w:rPr>
        <w:t xml:space="preserve">
және нострифюсациялау»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6"/>
    <w:p>
      <w:pPr>
        <w:spacing w:after="0"/>
        <w:ind w:left="0"/>
        <w:jc w:val="both"/>
      </w:pPr>
      <w:r>
        <w:rPr>
          <w:rFonts w:ascii="Times New Roman"/>
          <w:b w:val="false"/>
          <w:i w:val="false"/>
          <w:color w:val="ff0000"/>
          <w:sz w:val="28"/>
        </w:rPr>
        <w:t xml:space="preserve">      Ескерту. 3-қосымшаға өзгеріс енгізілді - ҚР Үкіметінің 2012.08.31 </w:t>
      </w:r>
      <w:r>
        <w:rPr>
          <w:rFonts w:ascii="Times New Roman"/>
          <w:b w:val="false"/>
          <w:i w:val="false"/>
          <w:color w:val="ff0000"/>
          <w:sz w:val="28"/>
        </w:rPr>
        <w:t>N 1110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left"/>
      </w:pPr>
      <w:r>
        <w:rPr>
          <w:rFonts w:ascii="Times New Roman"/>
          <w:b/>
          <w:i w:val="false"/>
          <w:color w:val="000000"/>
        </w:rPr>
        <w:t xml:space="preserve"> Білім туралы құжаттарды тану және нострификациялау жөніндегі басшының және жауапты орындаушылардың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253"/>
        <w:gridCol w:w="3573"/>
        <w:gridCol w:w="281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Білім және ғылым саласындағы бақылау комитетінің төрағасы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жақ жағалауы, «Министрліктер үйі», Орынбор көшесі, 8-үй, 11-кіреберіс, 919-бөлме.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8(7172)74-23-49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Білім және ғылым саласындағы бақылау комитетінің Әкімшілік және талдамалық жұмыс басқармасының бастығы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жақ жағалауы, «Министрліктер үйі», Орынбор көшесі, 8-үй, 11-кіреберіс, 839-бөлме.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74-24-29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Білім және ғылым саласындағы бақылау комитетінің Әкімшілік және талдамалық жұмыс басқармасының бас сарапшысы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жақ жағалауы, «Министрліктер үйі», Орынбор көшесі, 8-үй, 11-кіреберіс, 839-бөлме.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74-24-30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Болон процесі және академиялық ұтқырлық орталығының директоры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Жеңіс даңғылы, 16\1 (4-қабат, сол жақ қанат)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73-17-40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Болон процесі және академиялық ұтқырлық орталығының басқарма бастығы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Жеңіс даңғылы, 16\1 (4-қабат, сол жақ қанат)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73-17-44</w:t>
            </w:r>
          </w:p>
        </w:tc>
      </w:tr>
    </w:tbl>
    <w:bookmarkStart w:name="z60"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336 қаулысымен      </w:t>
      </w:r>
      <w:r>
        <w:br/>
      </w:r>
      <w:r>
        <w:rPr>
          <w:rFonts w:ascii="Times New Roman"/>
          <w:b w:val="false"/>
          <w:i w:val="false"/>
          <w:color w:val="000000"/>
          <w:sz w:val="28"/>
        </w:rPr>
        <w:t xml:space="preserve">
бекітілген         </w:t>
      </w:r>
    </w:p>
    <w:bookmarkEnd w:id="17"/>
    <w:bookmarkStart w:name="z61" w:id="18"/>
    <w:p>
      <w:pPr>
        <w:spacing w:after="0"/>
        <w:ind w:left="0"/>
        <w:jc w:val="left"/>
      </w:pPr>
      <w:r>
        <w:rPr>
          <w:rFonts w:ascii="Times New Roman"/>
          <w:b/>
          <w:i w:val="false"/>
          <w:color w:val="000000"/>
        </w:rPr>
        <w:t xml:space="preserve"> 
«Білім алушылар мен тәрбиеленушілерді білімнің жалпы білім беру ұйымдарына және үйлеріне тегін тасымалдауды қамтамасыз ету» мемлекеттік қызмет стандарты</w:t>
      </w:r>
    </w:p>
    <w:bookmarkEnd w:id="18"/>
    <w:bookmarkStart w:name="z62" w:id="19"/>
    <w:p>
      <w:pPr>
        <w:spacing w:after="0"/>
        <w:ind w:left="0"/>
        <w:jc w:val="left"/>
      </w:pPr>
      <w:r>
        <w:rPr>
          <w:rFonts w:ascii="Times New Roman"/>
          <w:b/>
          <w:i w:val="false"/>
          <w:color w:val="000000"/>
        </w:rPr>
        <w:t xml:space="preserve"> 
1. Жалпы ережелер</w:t>
      </w:r>
    </w:p>
    <w:bookmarkEnd w:id="19"/>
    <w:bookmarkStart w:name="z63" w:id="20"/>
    <w:p>
      <w:pPr>
        <w:spacing w:after="0"/>
        <w:ind w:left="0"/>
        <w:jc w:val="both"/>
      </w:pPr>
      <w:r>
        <w:rPr>
          <w:rFonts w:ascii="Times New Roman"/>
          <w:b w:val="false"/>
          <w:i w:val="false"/>
          <w:color w:val="000000"/>
          <w:sz w:val="28"/>
        </w:rPr>
        <w:t>
      1. «Білім алушылар мен тәрбиеленушілерді білімнің жалпы білім беру ұйымдарына және үйлеріне тегін тасымалдауды қамтамасыз ету» мемлекеттік қызметті (бұдан әрі - стандарт) осы стандарттың 1-қосымшасына сәйкес кенттің, ауылдық, (селолық) округтің жергілікті атқарушы органы (бұдан әрі - әкімдік) көрсетеді.</w:t>
      </w:r>
      <w:r>
        <w:br/>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«Білім туралы» Қазақстан Республикасының 2007 жылғы 27 шілдедегі № 319 Заңының 6-бабының </w:t>
      </w:r>
      <w:r>
        <w:rPr>
          <w:rFonts w:ascii="Times New Roman"/>
          <w:b w:val="false"/>
          <w:i w:val="false"/>
          <w:color w:val="000000"/>
          <w:sz w:val="28"/>
        </w:rPr>
        <w:t>5-тармағына</w:t>
      </w:r>
      <w:r>
        <w:rPr>
          <w:rFonts w:ascii="Times New Roman"/>
          <w:b w:val="false"/>
          <w:i w:val="false"/>
          <w:color w:val="000000"/>
          <w:sz w:val="28"/>
        </w:rPr>
        <w:t xml:space="preserve"> және «Білім беру ұйымдары желісінің кепілдік берілген мемлекеттік нормативін бекіту туралы» Қазақстан Республикасы Үкіметінің 2007 жылғы 21 желтоқсандағы № 1256 </w:t>
      </w:r>
      <w:r>
        <w:rPr>
          <w:rFonts w:ascii="Times New Roman"/>
          <w:b w:val="false"/>
          <w:i w:val="false"/>
          <w:color w:val="000000"/>
          <w:sz w:val="28"/>
        </w:rPr>
        <w:t>қаулысының</w:t>
      </w:r>
      <w:r>
        <w:rPr>
          <w:rFonts w:ascii="Times New Roman"/>
          <w:b w:val="false"/>
          <w:i w:val="false"/>
          <w:color w:val="000000"/>
          <w:sz w:val="28"/>
        </w:rPr>
        <w:t xml:space="preserve"> 2-тармағының 2) тармақшасына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тәртібі туралы толық ақпарат тізбесі осы стандарттың 1-қосымшасында көрсетілген әкімдіктердің фойелерінде, сондай-ақ облыстың әкімдіктердің, білім басқармаларының интернет-ресурстарында және Қазақстан Республикасы Білім және ғылым министрлігінің www.edu.gov.kz сайтында орналастырылған.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 аяқтау нәтижесі осы стандарттың 6-қосымшасына сәйкес білім алушылар мен тәрбиеленушілерді білімнің жалпы беру ұйымдарына және үйлеріне тегін тасымалдауды қамтамасыз ету туралы анықтама бере отырып, білімнің жалпы білім беру ұйымдарына және керісінше үйге тегін тасымалдауды қамтамасыз етуі немесе қызмет көрсетуді ұсынудан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w:t>
      </w:r>
      <w:r>
        <w:br/>
      </w:r>
      <w:r>
        <w:rPr>
          <w:rFonts w:ascii="Times New Roman"/>
          <w:b w:val="false"/>
          <w:i w:val="false"/>
          <w:color w:val="000000"/>
          <w:sz w:val="28"/>
        </w:rPr>
        <w:t>
</w:t>
      </w:r>
      <w:r>
        <w:rPr>
          <w:rFonts w:ascii="Times New Roman"/>
          <w:b w:val="false"/>
          <w:i w:val="false"/>
          <w:color w:val="000000"/>
          <w:sz w:val="28"/>
        </w:rPr>
        <w:t>
      1) мемлекеттік қызметті алу үшін жүгіну (өтініш түскен мерзімнен бастап 5 күн ішінде) 5 жұмыс күнін құрайды;</w:t>
      </w:r>
      <w:r>
        <w:br/>
      </w:r>
      <w:r>
        <w:rPr>
          <w:rFonts w:ascii="Times New Roman"/>
          <w:b w:val="false"/>
          <w:i w:val="false"/>
          <w:color w:val="000000"/>
          <w:sz w:val="28"/>
        </w:rPr>
        <w:t>
</w:t>
      </w:r>
      <w:r>
        <w:rPr>
          <w:rFonts w:ascii="Times New Roman"/>
          <w:b w:val="false"/>
          <w:i w:val="false"/>
          <w:color w:val="000000"/>
          <w:sz w:val="28"/>
        </w:rPr>
        <w:t>
      2) өтініш беруші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8"/>
        </w:rPr>
        <w:t>
</w:t>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оқу жылы бойы көрсетіледі:</w:t>
      </w:r>
      <w:r>
        <w:br/>
      </w:r>
      <w:r>
        <w:rPr>
          <w:rFonts w:ascii="Times New Roman"/>
          <w:b w:val="false"/>
          <w:i w:val="false"/>
          <w:color w:val="000000"/>
          <w:sz w:val="28"/>
        </w:rPr>
        <w:t>
</w:t>
      </w:r>
      <w:r>
        <w:rPr>
          <w:rFonts w:ascii="Times New Roman"/>
          <w:b w:val="false"/>
          <w:i w:val="false"/>
          <w:color w:val="000000"/>
          <w:sz w:val="28"/>
        </w:rPr>
        <w:t>
      1) белгіленген жұмыс кестесіне сәйкес сенбі, жексенбі және мереке күндерін қоспағанда, түскі үзіліспен сағат 9.00-ден 18.00-ге дейін;</w:t>
      </w:r>
      <w:r>
        <w:br/>
      </w:r>
      <w:r>
        <w:rPr>
          <w:rFonts w:ascii="Times New Roman"/>
          <w:b w:val="false"/>
          <w:i w:val="false"/>
          <w:color w:val="000000"/>
          <w:sz w:val="28"/>
        </w:rPr>
        <w:t>
</w:t>
      </w:r>
      <w:r>
        <w:rPr>
          <w:rFonts w:ascii="Times New Roman"/>
          <w:b w:val="false"/>
          <w:i w:val="false"/>
          <w:color w:val="000000"/>
          <w:sz w:val="28"/>
        </w:rPr>
        <w:t>
      2)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тұтынушыларға, оның ішінде физикалық мүмкіндігі шектеулі адамдарға қызмет көрсету үшін жағдай көзделген әкімдіктердің ғимараттарында көрсетіледі. Күту залдары толтырылған бланктердің үлгілері бар ақпараттық стенділермен жарақталған</w:t>
      </w:r>
    </w:p>
    <w:bookmarkEnd w:id="20"/>
    <w:bookmarkStart w:name="z77" w:id="21"/>
    <w:p>
      <w:pPr>
        <w:spacing w:after="0"/>
        <w:ind w:left="0"/>
        <w:jc w:val="left"/>
      </w:pPr>
      <w:r>
        <w:rPr>
          <w:rFonts w:ascii="Times New Roman"/>
          <w:b/>
          <w:i w:val="false"/>
          <w:color w:val="000000"/>
        </w:rPr>
        <w:t xml:space="preserve"> 
2. Мемлекеттік қызмет көрсетудің тәртібі</w:t>
      </w:r>
    </w:p>
    <w:bookmarkEnd w:id="21"/>
    <w:bookmarkStart w:name="z80" w:id="22"/>
    <w:p>
      <w:pPr>
        <w:spacing w:after="0"/>
        <w:ind w:left="0"/>
        <w:jc w:val="both"/>
      </w:pPr>
      <w:r>
        <w:rPr>
          <w:rFonts w:ascii="Times New Roman"/>
          <w:b w:val="false"/>
          <w:i w:val="false"/>
          <w:color w:val="000000"/>
          <w:sz w:val="28"/>
        </w:rPr>
        <w:t>
      11. Мемлекеттік қызметті алу үшін тұтынушы мынадай құжаттарды тапсыруы қажет:</w:t>
      </w:r>
      <w:r>
        <w:br/>
      </w:r>
      <w:r>
        <w:rPr>
          <w:rFonts w:ascii="Times New Roman"/>
          <w:b w:val="false"/>
          <w:i w:val="false"/>
          <w:color w:val="000000"/>
          <w:sz w:val="28"/>
        </w:rPr>
        <w:t>
</w:t>
      </w:r>
      <w:r>
        <w:rPr>
          <w:rFonts w:ascii="Times New Roman"/>
          <w:b w:val="false"/>
          <w:i w:val="false"/>
          <w:color w:val="000000"/>
          <w:sz w:val="28"/>
        </w:rPr>
        <w:t>
      1) білім алушының /тәрбиеленушінің/ ата-анасы немесе заңды өкілінің баланы жалпы білім беру ұйымдарына тегін тасымалдаумен қамтамасыз етуге арналған осы стандарттың 2-қосымшасына сәйкес өтініші;</w:t>
      </w:r>
      <w:r>
        <w:br/>
      </w:r>
      <w:r>
        <w:rPr>
          <w:rFonts w:ascii="Times New Roman"/>
          <w:b w:val="false"/>
          <w:i w:val="false"/>
          <w:color w:val="000000"/>
          <w:sz w:val="28"/>
        </w:rPr>
        <w:t>
</w:t>
      </w:r>
      <w:r>
        <w:rPr>
          <w:rFonts w:ascii="Times New Roman"/>
          <w:b w:val="false"/>
          <w:i w:val="false"/>
          <w:color w:val="000000"/>
          <w:sz w:val="28"/>
        </w:rPr>
        <w:t>
      2) баланың туу туралы куәлігінің түпнұсқасы және көшірмесі (жеке куәлігі);</w:t>
      </w:r>
      <w:r>
        <w:br/>
      </w:r>
      <w:r>
        <w:rPr>
          <w:rFonts w:ascii="Times New Roman"/>
          <w:b w:val="false"/>
          <w:i w:val="false"/>
          <w:color w:val="000000"/>
          <w:sz w:val="28"/>
        </w:rPr>
        <w:t>
</w:t>
      </w:r>
      <w:r>
        <w:rPr>
          <w:rFonts w:ascii="Times New Roman"/>
          <w:b w:val="false"/>
          <w:i w:val="false"/>
          <w:color w:val="000000"/>
          <w:sz w:val="28"/>
        </w:rPr>
        <w:t>
      3) осы стандарттың 5-қосымшасына сәйкес оқу орнының анықтамасы.</w:t>
      </w:r>
      <w:r>
        <w:br/>
      </w:r>
      <w:r>
        <w:rPr>
          <w:rFonts w:ascii="Times New Roman"/>
          <w:b w:val="false"/>
          <w:i w:val="false"/>
          <w:color w:val="000000"/>
          <w:sz w:val="28"/>
        </w:rPr>
        <w:t>
      Туу туралы куәліктің, жеке куәліктің түпнұсқасы көшірмемен салыстыру үшін беріледі және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алуға арналған өтініштің үлгісі әкімдіктің фойесінде орналастырылады, сондай-ақ әкімдіктің мамандарында болады.</w:t>
      </w:r>
      <w:r>
        <w:br/>
      </w:r>
      <w:r>
        <w:rPr>
          <w:rFonts w:ascii="Times New Roman"/>
          <w:b w:val="false"/>
          <w:i w:val="false"/>
          <w:color w:val="000000"/>
          <w:sz w:val="28"/>
        </w:rPr>
        <w:t>
</w:t>
      </w:r>
      <w:r>
        <w:rPr>
          <w:rFonts w:ascii="Times New Roman"/>
          <w:b w:val="false"/>
          <w:i w:val="false"/>
          <w:color w:val="000000"/>
          <w:sz w:val="28"/>
        </w:rPr>
        <w:t>
      13. Өтініштің, баланың туу туралы куәлігінің көшірмесі және/немесе жеке куәлігі және оқу орнынан алынған анықтама аталған қызметті көрсетуге жауапты әкімдіктің әлеуметтік мәселеге жетекшілік ететін маманының кабинетіне тапсырылады.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тапсыру кезінде тұтынушыға осы стандарттың 4-қосымшасына сәйкес қажетті құжаттарды алуда қызмет көрсетуді алған күнін көрсете отырып, қолхат берген әкімдік маманының өтінішті қабылдап алған нөмірі мен күнін, тегін, атын, әкесінің атын көрсете отырып қолхат беріледі.</w:t>
      </w:r>
      <w:r>
        <w:br/>
      </w:r>
      <w:r>
        <w:rPr>
          <w:rFonts w:ascii="Times New Roman"/>
          <w:b w:val="false"/>
          <w:i w:val="false"/>
          <w:color w:val="000000"/>
          <w:sz w:val="28"/>
        </w:rPr>
        <w:t>
</w:t>
      </w:r>
      <w:r>
        <w:rPr>
          <w:rFonts w:ascii="Times New Roman"/>
          <w:b w:val="false"/>
          <w:i w:val="false"/>
          <w:color w:val="000000"/>
          <w:sz w:val="28"/>
        </w:rPr>
        <w:t>
      15. Тұтынушыға мемлекеттік қызметтің нәтижесін жеткізу тәсілін әкімдіктің маманы белгіленген жұмыс кестесіне сәйкес әкімнің қолымен және мөрімен расталған, осы стандарттың 6-қосымшасына сәйкес білімнің жалпы білім беру ұйымдарына (білім беру ұйымдарын көрсете отырып) тегін тасымалдауды қамтамасыз ету туралы қабылданған анықтама негізінде асырады. Тұтынушы жеке өзі жүгінген кезде өтініштің келіп түскен сәтінен бастап 5 күн өткен соң әкімдіктің маманы береді.</w:t>
      </w:r>
      <w:r>
        <w:br/>
      </w:r>
      <w:r>
        <w:rPr>
          <w:rFonts w:ascii="Times New Roman"/>
          <w:b w:val="false"/>
          <w:i w:val="false"/>
          <w:color w:val="000000"/>
          <w:sz w:val="28"/>
        </w:rPr>
        <w:t>
      Анықтама беру туралы мәлімет осы стандарттың 7-қосымшасына сәйкес анықтаманы есепке алу кітабында тіркеледі.</w:t>
      </w:r>
      <w:r>
        <w:br/>
      </w:r>
      <w:r>
        <w:rPr>
          <w:rFonts w:ascii="Times New Roman"/>
          <w:b w:val="false"/>
          <w:i w:val="false"/>
          <w:color w:val="000000"/>
          <w:sz w:val="28"/>
        </w:rPr>
        <w:t>
</w:t>
      </w:r>
      <w:r>
        <w:rPr>
          <w:rFonts w:ascii="Times New Roman"/>
          <w:b w:val="false"/>
          <w:i w:val="false"/>
          <w:color w:val="000000"/>
          <w:sz w:val="28"/>
        </w:rPr>
        <w:t>
      16. Мемлекеттік қызметті ұсынудан бас тарту үшін бас тартудың себептерін жазбаша негіздей отырып, тұтынушының осы стандарттың 11-тармағында көрсетілген құжаттарды толық тапсырмауы негіз болады.</w:t>
      </w:r>
    </w:p>
    <w:bookmarkEnd w:id="22"/>
    <w:bookmarkStart w:name="z699" w:id="23"/>
    <w:p>
      <w:pPr>
        <w:spacing w:after="0"/>
        <w:ind w:left="0"/>
        <w:jc w:val="left"/>
      </w:pPr>
      <w:r>
        <w:rPr>
          <w:rFonts w:ascii="Times New Roman"/>
          <w:b/>
          <w:i w:val="false"/>
          <w:color w:val="000000"/>
        </w:rPr>
        <w:t xml:space="preserve"> 
3. Жұмыс қағидаттары</w:t>
      </w:r>
    </w:p>
    <w:bookmarkEnd w:id="23"/>
    <w:bookmarkStart w:name="z700" w:id="24"/>
    <w:p>
      <w:pPr>
        <w:spacing w:after="0"/>
        <w:ind w:left="0"/>
        <w:jc w:val="both"/>
      </w:pPr>
      <w:r>
        <w:rPr>
          <w:rFonts w:ascii="Times New Roman"/>
          <w:b w:val="false"/>
          <w:i w:val="false"/>
          <w:color w:val="000000"/>
          <w:sz w:val="28"/>
        </w:rPr>
        <w:t>
      17. Әкімдіктің қызметі:</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 сақтау;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туралы толық ақпарат ұсыну;</w:t>
      </w:r>
      <w:r>
        <w:br/>
      </w:r>
      <w:r>
        <w:rPr>
          <w:rFonts w:ascii="Times New Roman"/>
          <w:b w:val="false"/>
          <w:i w:val="false"/>
          <w:color w:val="000000"/>
          <w:sz w:val="28"/>
        </w:rPr>
        <w:t>
</w:t>
      </w:r>
      <w:r>
        <w:rPr>
          <w:rFonts w:ascii="Times New Roman"/>
          <w:b w:val="false"/>
          <w:i w:val="false"/>
          <w:color w:val="000000"/>
          <w:sz w:val="28"/>
        </w:rPr>
        <w:t>
      3) тұтынушы ұсынған құжаттардың мазмұны туралы ақпараттың қорғалуы мен құпиялылығын қамтамасыз ету;</w:t>
      </w:r>
      <w:r>
        <w:br/>
      </w:r>
      <w:r>
        <w:rPr>
          <w:rFonts w:ascii="Times New Roman"/>
          <w:b w:val="false"/>
          <w:i w:val="false"/>
          <w:color w:val="000000"/>
          <w:sz w:val="28"/>
        </w:rPr>
        <w:t>
</w:t>
      </w:r>
      <w:r>
        <w:rPr>
          <w:rFonts w:ascii="Times New Roman"/>
          <w:b w:val="false"/>
          <w:i w:val="false"/>
          <w:color w:val="000000"/>
          <w:sz w:val="28"/>
        </w:rPr>
        <w:t>
      4) тұтынушы белгіленген мерзімде алмаған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5) мемлекеттік қызметті уақтылы ұсыну;</w:t>
      </w:r>
      <w:r>
        <w:br/>
      </w:r>
      <w:r>
        <w:rPr>
          <w:rFonts w:ascii="Times New Roman"/>
          <w:b w:val="false"/>
          <w:i w:val="false"/>
          <w:color w:val="000000"/>
          <w:sz w:val="28"/>
        </w:rPr>
        <w:t>
</w:t>
      </w:r>
      <w:r>
        <w:rPr>
          <w:rFonts w:ascii="Times New Roman"/>
          <w:b w:val="false"/>
          <w:i w:val="false"/>
          <w:color w:val="000000"/>
          <w:sz w:val="28"/>
        </w:rPr>
        <w:t>
      6) нақтылық және сыпайылық қағидаттарына негізделеді.</w:t>
      </w:r>
    </w:p>
    <w:bookmarkEnd w:id="24"/>
    <w:bookmarkStart w:name="z707" w:id="25"/>
    <w:p>
      <w:pPr>
        <w:spacing w:after="0"/>
        <w:ind w:left="0"/>
        <w:jc w:val="left"/>
      </w:pPr>
      <w:r>
        <w:rPr>
          <w:rFonts w:ascii="Times New Roman"/>
          <w:b/>
          <w:i w:val="false"/>
          <w:color w:val="000000"/>
        </w:rPr>
        <w:t xml:space="preserve"> 
4. Жұмыс нәтижелері</w:t>
      </w:r>
    </w:p>
    <w:bookmarkEnd w:id="25"/>
    <w:bookmarkStart w:name="z708" w:id="26"/>
    <w:p>
      <w:pPr>
        <w:spacing w:after="0"/>
        <w:ind w:left="0"/>
        <w:jc w:val="both"/>
      </w:pPr>
      <w:r>
        <w:rPr>
          <w:rFonts w:ascii="Times New Roman"/>
          <w:b w:val="false"/>
          <w:i w:val="false"/>
          <w:color w:val="000000"/>
          <w:sz w:val="28"/>
        </w:rPr>
        <w:t>
      18. Тұтынушыларға мемлекеттік қызметті ұсынудың нәтижелері осы стандарттың 9-қосымшасына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сапасы мен қолжетімділік көрсеткіштерінің нысаналы мәндері жыл сайын Қазақстан Республикасы Білім және ғылым министрлігінің бұйрығымен бекітіледі</w:t>
      </w:r>
    </w:p>
    <w:bookmarkEnd w:id="26"/>
    <w:bookmarkStart w:name="z710" w:id="27"/>
    <w:p>
      <w:pPr>
        <w:spacing w:after="0"/>
        <w:ind w:left="0"/>
        <w:jc w:val="left"/>
      </w:pPr>
      <w:r>
        <w:rPr>
          <w:rFonts w:ascii="Times New Roman"/>
          <w:b/>
          <w:i w:val="false"/>
          <w:color w:val="000000"/>
        </w:rPr>
        <w:t xml:space="preserve"> 
5. Шағымдану тәртібі</w:t>
      </w:r>
    </w:p>
    <w:bookmarkEnd w:id="27"/>
    <w:bookmarkStart w:name="z711" w:id="28"/>
    <w:p>
      <w:pPr>
        <w:spacing w:after="0"/>
        <w:ind w:left="0"/>
        <w:jc w:val="both"/>
      </w:pPr>
      <w:r>
        <w:rPr>
          <w:rFonts w:ascii="Times New Roman"/>
          <w:b w:val="false"/>
          <w:i w:val="false"/>
          <w:color w:val="000000"/>
          <w:sz w:val="28"/>
        </w:rPr>
        <w:t>
      20. 1-қосымшада көрсетілген кенттің, ауылдың (селоның), ауылдық (селолық) округтің жергілікті атқарушы органдары уәкілетті лауазымды адамдардың әрекетіне (әрекетсіздігіне) шағымдану тәртібін түсіндіреді және шағымды дайындауға жәрдем көрсетеді.</w:t>
      </w:r>
      <w:r>
        <w:br/>
      </w:r>
      <w:r>
        <w:rPr>
          <w:rFonts w:ascii="Times New Roman"/>
          <w:b w:val="false"/>
          <w:i w:val="false"/>
          <w:color w:val="000000"/>
          <w:sz w:val="28"/>
        </w:rPr>
        <w:t>
</w:t>
      </w:r>
      <w:r>
        <w:rPr>
          <w:rFonts w:ascii="Times New Roman"/>
          <w:b w:val="false"/>
          <w:i w:val="false"/>
          <w:color w:val="000000"/>
          <w:sz w:val="28"/>
        </w:rPr>
        <w:t>
      21. Шағым жазбаша нысанда пошта арқылы немесе электронды түрде қолданыстағы заңнамада көзделген жағдайларда не жұмыс күндері қолма-қол облыстық әкімдіктің кеңсесі арқылы аталған стандарттың 8-қосымшасына сәйкес қабылданады.</w:t>
      </w:r>
      <w:r>
        <w:br/>
      </w:r>
      <w:r>
        <w:rPr>
          <w:rFonts w:ascii="Times New Roman"/>
          <w:b w:val="false"/>
          <w:i w:val="false"/>
          <w:color w:val="000000"/>
          <w:sz w:val="28"/>
        </w:rPr>
        <w:t>
      Шағым беру кезінде қажетті құжаттардың тізбесіне еркін нысанда жазылған өтінішін және қызмет көрсету үшін тұтынушы ұсынған құжаттардың көшірмелері кіреді.</w:t>
      </w:r>
      <w:r>
        <w:br/>
      </w:r>
      <w:r>
        <w:rPr>
          <w:rFonts w:ascii="Times New Roman"/>
          <w:b w:val="false"/>
          <w:i w:val="false"/>
          <w:color w:val="000000"/>
          <w:sz w:val="28"/>
        </w:rPr>
        <w:t>
      Әкімінің жұмыс және қабылдау кестесі белгіленген жұмыс кестесіне сәйкес демалыс және мереке күндерін қоспағанда, түскі үзіліспен сағат 9.00-ден 18.00-ге дейін айқындалған.</w:t>
      </w:r>
      <w:r>
        <w:br/>
      </w:r>
      <w:r>
        <w:rPr>
          <w:rFonts w:ascii="Times New Roman"/>
          <w:b w:val="false"/>
          <w:i w:val="false"/>
          <w:color w:val="000000"/>
          <w:sz w:val="28"/>
        </w:rPr>
        <w:t>
      22. Мемлекеттік қызмет көрсетудің сапасы бойынша наразылық болса, қызмет дөрекі көрсетілген жағдайда шағым Қазақстан Республикасы Білім және ғылым министрлігі Балалардың құқықтарын қорғау комитетіне Астана қаласы, «Министрлік үйі» әкімшілік ғимараты, 11-кіреберіс, 945-кабинет мекенжайы бойынша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Әкімдікке шағым беру үшін тұтынушы өтінішті еркін нысанда өз қолымен жазады.</w:t>
      </w:r>
      <w:r>
        <w:br/>
      </w:r>
      <w:r>
        <w:rPr>
          <w:rFonts w:ascii="Times New Roman"/>
          <w:b w:val="false"/>
          <w:i w:val="false"/>
          <w:color w:val="000000"/>
          <w:sz w:val="28"/>
        </w:rPr>
        <w:t>
</w:t>
      </w:r>
      <w:r>
        <w:rPr>
          <w:rFonts w:ascii="Times New Roman"/>
          <w:b w:val="false"/>
          <w:i w:val="false"/>
          <w:color w:val="000000"/>
          <w:sz w:val="28"/>
        </w:rPr>
        <w:t>
      25. Қабылданған шағым әкімдіктің кіріс ақпаратын есепке алу журналында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Тұтынушыға өтініштің күні мен уақыты, қабылдаған адамның тегі, аты, әкесінің аты көрсетілген талон беріледі.</w:t>
      </w:r>
      <w:r>
        <w:br/>
      </w:r>
      <w:r>
        <w:rPr>
          <w:rFonts w:ascii="Times New Roman"/>
          <w:b w:val="false"/>
          <w:i w:val="false"/>
          <w:color w:val="000000"/>
          <w:sz w:val="28"/>
        </w:rPr>
        <w:t>
      Шағымды қарау нәтижесі тұтынушыға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Тұтынушы мемлекеттік қызмет көрсету тәртібі бойынша қосымша ақпаратты Қазақстан Республикасы Білім және ғылым министрлігінің Балалардың құқықтарын қорғау комитетінде 010000, Астана қаласы, «Министрліктер үйі» әкімшілік ғимараты, 11-кіреберіс, 945-каб. мекенжайынан, сондай-ақ. www.bala-kkk.kz сайтынан ала алады.</w:t>
      </w:r>
    </w:p>
    <w:bookmarkEnd w:id="28"/>
    <w:bookmarkStart w:name="z81" w:id="29"/>
    <w:p>
      <w:pPr>
        <w:spacing w:after="0"/>
        <w:ind w:left="0"/>
        <w:jc w:val="both"/>
      </w:pPr>
      <w:r>
        <w:rPr>
          <w:rFonts w:ascii="Times New Roman"/>
          <w:b w:val="false"/>
          <w:i w:val="false"/>
          <w:color w:val="000000"/>
          <w:sz w:val="28"/>
        </w:rPr>
        <w:t xml:space="preserve">
«Білім алушылар мен тәрбиеленушілерді </w:t>
      </w:r>
      <w:r>
        <w:br/>
      </w:r>
      <w:r>
        <w:rPr>
          <w:rFonts w:ascii="Times New Roman"/>
          <w:b w:val="false"/>
          <w:i w:val="false"/>
          <w:color w:val="000000"/>
          <w:sz w:val="28"/>
        </w:rPr>
        <w:t xml:space="preserve">
білімнің жалпы білім бері ұйымдарына </w:t>
      </w:r>
      <w:r>
        <w:br/>
      </w:r>
      <w:r>
        <w:rPr>
          <w:rFonts w:ascii="Times New Roman"/>
          <w:b w:val="false"/>
          <w:i w:val="false"/>
          <w:color w:val="000000"/>
          <w:sz w:val="28"/>
        </w:rPr>
        <w:t xml:space="preserve">
және үйге тегін тасымалдауды қамтамасыз </w:t>
      </w:r>
      <w:r>
        <w:br/>
      </w:r>
      <w:r>
        <w:rPr>
          <w:rFonts w:ascii="Times New Roman"/>
          <w:b w:val="false"/>
          <w:i w:val="false"/>
          <w:color w:val="000000"/>
          <w:sz w:val="28"/>
        </w:rPr>
        <w:t xml:space="preserve">
ету» мемлекеттік қызмет стандартына  </w:t>
      </w:r>
      <w:r>
        <w:br/>
      </w:r>
      <w:r>
        <w:rPr>
          <w:rFonts w:ascii="Times New Roman"/>
          <w:b w:val="false"/>
          <w:i w:val="false"/>
          <w:color w:val="000000"/>
          <w:sz w:val="28"/>
        </w:rPr>
        <w:t xml:space="preserve">
1-қосымша              </w:t>
      </w:r>
    </w:p>
    <w:bookmarkEnd w:id="29"/>
    <w:p>
      <w:pPr>
        <w:spacing w:after="0"/>
        <w:ind w:left="0"/>
        <w:jc w:val="left"/>
      </w:pPr>
      <w:r>
        <w:rPr>
          <w:rFonts w:ascii="Times New Roman"/>
          <w:b/>
          <w:i w:val="false"/>
          <w:color w:val="000000"/>
        </w:rPr>
        <w:t xml:space="preserve"> Жергілікті атқарушы органдарының елді мекендердің, ауыл (село), ауылдық (селолық) әкімдіктердің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986"/>
        <w:gridCol w:w="1844"/>
        <w:gridCol w:w="2376"/>
        <w:gridCol w:w="2853"/>
        <w:gridCol w:w="3446"/>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толық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мекенжайы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Радовка ауылы, Ақкөл орман қожалығы, Ерназар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21094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к-сі, 83 инд.020100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htt:www.akmo.kz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Қарасай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ауылы, Қына ауылы, Минское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8(716)3834190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w:t>
            </w:r>
            <w:r>
              <w:rPr>
                <w:rFonts w:ascii="Times New Roman"/>
                <w:b w:val="false"/>
                <w:i w:val="false"/>
                <w:color w:val="000000"/>
                <w:sz w:val="20"/>
              </w:rPr>
              <w:t>Қарасай ауылы инд.020110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ауылы,</w:t>
            </w:r>
            <w:r>
              <w:br/>
            </w:r>
            <w:r>
              <w:rPr>
                <w:rFonts w:ascii="Times New Roman"/>
                <w:b w:val="false"/>
                <w:i w:val="false"/>
                <w:color w:val="000000"/>
                <w:sz w:val="20"/>
              </w:rPr>
              <w:t>
</w:t>
            </w:r>
            <w:r>
              <w:rPr>
                <w:rFonts w:ascii="Times New Roman"/>
                <w:b w:val="false"/>
                <w:i w:val="false"/>
                <w:color w:val="000000"/>
                <w:sz w:val="20"/>
              </w:rPr>
              <w:t>Домбыралы ауылы,</w:t>
            </w:r>
            <w:r>
              <w:br/>
            </w:r>
            <w:r>
              <w:rPr>
                <w:rFonts w:ascii="Times New Roman"/>
                <w:b w:val="false"/>
                <w:i w:val="false"/>
                <w:color w:val="000000"/>
                <w:sz w:val="20"/>
              </w:rPr>
              <w:t>
</w:t>
            </w:r>
            <w:r>
              <w:rPr>
                <w:rFonts w:ascii="Times New Roman"/>
                <w:b w:val="false"/>
                <w:i w:val="false"/>
                <w:color w:val="000000"/>
                <w:sz w:val="20"/>
              </w:rPr>
              <w:t>Барап ауылы,</w:t>
            </w:r>
            <w:r>
              <w:br/>
            </w:r>
            <w:r>
              <w:rPr>
                <w:rFonts w:ascii="Times New Roman"/>
                <w:b w:val="false"/>
                <w:i w:val="false"/>
                <w:color w:val="000000"/>
                <w:sz w:val="20"/>
              </w:rPr>
              <w:t>
</w:t>
            </w:r>
            <w:r>
              <w:rPr>
                <w:rFonts w:ascii="Times New Roman"/>
                <w:b w:val="false"/>
                <w:i w:val="false"/>
                <w:color w:val="000000"/>
                <w:sz w:val="20"/>
              </w:rPr>
              <w:t>Красный горняк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38294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w:t>
            </w:r>
            <w:r>
              <w:rPr>
                <w:rFonts w:ascii="Times New Roman"/>
                <w:b w:val="false"/>
                <w:i w:val="false"/>
                <w:color w:val="000000"/>
                <w:sz w:val="20"/>
              </w:rPr>
              <w:t>Кеңес ауылы инд. 020102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Наумов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32334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w:t>
            </w:r>
            <w:r>
              <w:rPr>
                <w:rFonts w:ascii="Times New Roman"/>
                <w:b w:val="false"/>
                <w:i w:val="false"/>
                <w:color w:val="000000"/>
                <w:sz w:val="20"/>
              </w:rPr>
              <w:t>Наумовка ауылы Ақбидай к-сі инд. 020107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Новорьбин ауылдық округі әкімінің апараты»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Новорьбин ауылы, Қара-өзек ауылы Құрылыс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33294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w:t>
            </w:r>
            <w:r>
              <w:rPr>
                <w:rFonts w:ascii="Times New Roman"/>
                <w:b w:val="false"/>
                <w:i w:val="false"/>
                <w:color w:val="000000"/>
                <w:sz w:val="20"/>
              </w:rPr>
              <w:t>Новорьбин ауылы инд.020100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ауылдық округі әкімінің апараты»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Жалғызқарағай</w:t>
            </w:r>
            <w:r>
              <w:br/>
            </w:r>
            <w:r>
              <w:rPr>
                <w:rFonts w:ascii="Times New Roman"/>
                <w:b w:val="false"/>
                <w:i w:val="false"/>
                <w:color w:val="000000"/>
                <w:sz w:val="20"/>
              </w:rPr>
              <w:t>
</w:t>
            </w:r>
            <w:r>
              <w:rPr>
                <w:rFonts w:ascii="Times New Roman"/>
                <w:b w:val="false"/>
                <w:i w:val="false"/>
                <w:color w:val="000000"/>
                <w:sz w:val="20"/>
              </w:rPr>
              <w:t>ауылдық округі, Қайнар ауылы, Тастыадыр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8(716)3832166</w:t>
            </w:r>
            <w:r>
              <w:br/>
            </w: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w:t>
            </w:r>
            <w:r>
              <w:rPr>
                <w:rFonts w:ascii="Times New Roman"/>
                <w:b w:val="false"/>
                <w:i w:val="false"/>
                <w:color w:val="000000"/>
                <w:sz w:val="20"/>
              </w:rPr>
              <w:t>Жалғызқарағай ауылы инд.020109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w:t>
            </w:r>
            <w:r>
              <w:rPr>
                <w:rFonts w:ascii="Times New Roman"/>
                <w:b w:val="false"/>
                <w:i w:val="false"/>
                <w:color w:val="000000"/>
                <w:sz w:val="20"/>
              </w:rPr>
              <w:t>Еңбек ауылдық  округі әкімінің апараты»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Дмитров ауылы, Рамадан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8(716)3837101</w:t>
            </w:r>
            <w:r>
              <w:br/>
            </w: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ауылы инд.020111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w:t>
            </w:r>
            <w:r>
              <w:rPr>
                <w:rFonts w:ascii="Times New Roman"/>
                <w:b w:val="false"/>
                <w:i w:val="false"/>
                <w:color w:val="000000"/>
                <w:sz w:val="20"/>
              </w:rPr>
              <w:t>Үрпі ауылдық округі әкімінің апараты»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Үрпі ауылы, Амангелді ауылы, Мало-Александров ауылы, Ерофеевка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31535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Үрпі ауылы инд.020112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Бөгембай ауылдық округі әкімінің апараты»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Бөгембай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8(716)4549454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Аққөл ауданы,</w:t>
            </w:r>
            <w:r>
              <w:br/>
            </w:r>
            <w:r>
              <w:rPr>
                <w:rFonts w:ascii="Times New Roman"/>
                <w:b w:val="false"/>
                <w:i w:val="false"/>
                <w:color w:val="000000"/>
                <w:sz w:val="20"/>
              </w:rPr>
              <w:t>
</w:t>
            </w:r>
            <w:r>
              <w:rPr>
                <w:rFonts w:ascii="Times New Roman"/>
                <w:b w:val="false"/>
                <w:i w:val="false"/>
                <w:color w:val="000000"/>
                <w:sz w:val="20"/>
              </w:rPr>
              <w:t>Бөгембай ауданы,</w:t>
            </w:r>
            <w:r>
              <w:br/>
            </w:r>
            <w:r>
              <w:rPr>
                <w:rFonts w:ascii="Times New Roman"/>
                <w:b w:val="false"/>
                <w:i w:val="false"/>
                <w:color w:val="000000"/>
                <w:sz w:val="20"/>
              </w:rPr>
              <w:t>
</w:t>
            </w:r>
            <w:r>
              <w:rPr>
                <w:rFonts w:ascii="Times New Roman"/>
                <w:b w:val="false"/>
                <w:i w:val="false"/>
                <w:color w:val="000000"/>
                <w:sz w:val="20"/>
              </w:rPr>
              <w:t>Бөгембай ауылы инд.020100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Қырық-Құдық ауылдық округі әкімінің апараты»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Қырық-Құдық ауылдық округі Азат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 5523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w:t>
            </w:r>
            <w:r>
              <w:rPr>
                <w:rFonts w:ascii="Times New Roman"/>
                <w:b w:val="false"/>
                <w:i w:val="false"/>
                <w:color w:val="000000"/>
                <w:sz w:val="20"/>
              </w:rPr>
              <w:t>Қырық-Құдық ауылы инд.020103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w:t>
            </w:r>
            <w:r>
              <w:br/>
            </w:r>
            <w:r>
              <w:rPr>
                <w:rFonts w:ascii="Times New Roman"/>
                <w:b w:val="false"/>
                <w:i w:val="false"/>
                <w:color w:val="000000"/>
                <w:sz w:val="20"/>
              </w:rPr>
              <w:t>
</w:t>
            </w:r>
            <w:r>
              <w:rPr>
                <w:rFonts w:ascii="Times New Roman"/>
                <w:b w:val="false"/>
                <w:i w:val="false"/>
                <w:color w:val="000000"/>
                <w:sz w:val="20"/>
              </w:rPr>
              <w:t>ауылдық округі, Жаңабірлік селосы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8(716)4122479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Әл-Фараби к-сі,50 инд.020300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htth//www.astrahan.akmol.kz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«Ұзынкөл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ауылдық округі, (Алғабас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8(716)4127135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ауылы инд.0203026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htth//www.astrahan.akmol.kz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Николаев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 ауылдық округі,</w:t>
            </w:r>
            <w:r>
              <w:br/>
            </w:r>
            <w:r>
              <w:rPr>
                <w:rFonts w:ascii="Times New Roman"/>
                <w:b w:val="false"/>
                <w:i w:val="false"/>
                <w:color w:val="000000"/>
                <w:sz w:val="20"/>
              </w:rPr>
              <w:t>
</w:t>
            </w:r>
            <w:r>
              <w:rPr>
                <w:rFonts w:ascii="Times New Roman"/>
                <w:b w:val="false"/>
                <w:i w:val="false"/>
                <w:color w:val="000000"/>
                <w:sz w:val="20"/>
              </w:rPr>
              <w:t>Өрнек селосы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8(716)4125510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w:t>
            </w:r>
            <w:r>
              <w:rPr>
                <w:rFonts w:ascii="Times New Roman"/>
                <w:b w:val="false"/>
                <w:i w:val="false"/>
                <w:color w:val="000000"/>
                <w:sz w:val="20"/>
              </w:rPr>
              <w:t>Петровка ауылы инд.020321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htth//www.astrahan.akmol.kz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Первомай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8(716)4129375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w:t>
            </w:r>
            <w:r>
              <w:rPr>
                <w:rFonts w:ascii="Times New Roman"/>
                <w:b w:val="false"/>
                <w:i w:val="false"/>
                <w:color w:val="000000"/>
                <w:sz w:val="20"/>
              </w:rPr>
              <w:t>Первомай ауылы инд.020320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htth//www.astrahan.akmol.kz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Староколутон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Староколутон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8(716)4124641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w:t>
            </w:r>
            <w:r>
              <w:rPr>
                <w:rFonts w:ascii="Times New Roman"/>
                <w:b w:val="false"/>
                <w:i w:val="false"/>
                <w:color w:val="000000"/>
                <w:sz w:val="20"/>
              </w:rPr>
              <w:t>Старый колутон ауылы инд.020323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htth//www.astrahan.akmol.kz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Макеев  ауылдық округі әкімдігінің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Макеев ауылдық округі</w:t>
            </w:r>
            <w:r>
              <w:br/>
            </w:r>
            <w:r>
              <w:rPr>
                <w:rFonts w:ascii="Times New Roman"/>
                <w:b w:val="false"/>
                <w:i w:val="false"/>
                <w:color w:val="000000"/>
                <w:sz w:val="20"/>
              </w:rPr>
              <w:t>
</w:t>
            </w:r>
            <w:r>
              <w:rPr>
                <w:rFonts w:ascii="Times New Roman"/>
                <w:b w:val="false"/>
                <w:i w:val="false"/>
                <w:color w:val="000000"/>
                <w:sz w:val="20"/>
              </w:rPr>
              <w:t>Макеев ауылы, Третьяков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8(716)4399390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Шүй ауылы </w:t>
            </w:r>
            <w:r>
              <w:rPr>
                <w:rFonts w:ascii="Times New Roman"/>
                <w:b w:val="false"/>
                <w:i w:val="false"/>
                <w:color w:val="000000"/>
                <w:sz w:val="20"/>
              </w:rPr>
              <w:t>инд. 020425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Сергеевка ауылдық округі әкімдігінің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Сергеевск ауылдық округі</w:t>
            </w:r>
            <w:r>
              <w:br/>
            </w:r>
            <w:r>
              <w:rPr>
                <w:rFonts w:ascii="Times New Roman"/>
                <w:b w:val="false"/>
                <w:i w:val="false"/>
                <w:color w:val="000000"/>
                <w:sz w:val="20"/>
              </w:rPr>
              <w:t>
</w:t>
            </w:r>
            <w:r>
              <w:rPr>
                <w:rFonts w:ascii="Times New Roman"/>
                <w:b w:val="false"/>
                <w:i w:val="false"/>
                <w:color w:val="000000"/>
                <w:sz w:val="20"/>
              </w:rPr>
              <w:t xml:space="preserve">Ащыкөл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8(716)4391330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Сергеевка ауылы</w:t>
            </w:r>
            <w:r>
              <w:br/>
            </w:r>
            <w:r>
              <w:rPr>
                <w:rFonts w:ascii="Times New Roman"/>
                <w:b w:val="false"/>
                <w:i w:val="false"/>
                <w:color w:val="000000"/>
                <w:sz w:val="20"/>
              </w:rPr>
              <w:t>
</w:t>
            </w:r>
            <w:r>
              <w:rPr>
                <w:rFonts w:ascii="Times New Roman"/>
                <w:b w:val="false"/>
                <w:i w:val="false"/>
                <w:color w:val="000000"/>
                <w:sz w:val="20"/>
              </w:rPr>
              <w:t>инд.020420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Полтавск ауылдық округі әкімдігінің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Полтавск ауылдық округі Титовка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8(716)4396335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w:t>
            </w:r>
            <w:r>
              <w:rPr>
                <w:rFonts w:ascii="Times New Roman"/>
                <w:b w:val="false"/>
                <w:i w:val="false"/>
                <w:color w:val="000000"/>
                <w:sz w:val="20"/>
              </w:rPr>
              <w:t>Полтавка ауылы инд.020416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akimpoltawka@mail.ru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Тельмановск  ауылдық округі әкімдігінің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8(716)4395335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Тельман ауылы инд.0204220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Ярослав  ауылдық округі әкімдігінің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Ярослав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8(716)4394335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Тимошов ауылы инд.020423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Akim_uaroslawski@mail.ru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Октябрь  ауылдық округі әкімдігінің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8(716)4324343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w:t>
            </w:r>
            <w:r>
              <w:rPr>
                <w:rFonts w:ascii="Times New Roman"/>
                <w:b w:val="false"/>
                <w:i w:val="false"/>
                <w:color w:val="000000"/>
                <w:sz w:val="20"/>
              </w:rPr>
              <w:t>Новосамарка ауылы инд.020414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Akimat_ok@mail.ru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әкімдігінің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8(716)4324343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w:t>
            </w:r>
            <w:r>
              <w:br/>
            </w:r>
            <w:r>
              <w:rPr>
                <w:rFonts w:ascii="Times New Roman"/>
                <w:b w:val="false"/>
                <w:i w:val="false"/>
                <w:color w:val="000000"/>
                <w:sz w:val="20"/>
              </w:rPr>
              <w:t>
</w:t>
            </w:r>
            <w:r>
              <w:rPr>
                <w:rFonts w:ascii="Times New Roman"/>
                <w:b w:val="false"/>
                <w:i w:val="false"/>
                <w:color w:val="000000"/>
                <w:sz w:val="20"/>
              </w:rPr>
              <w:t>Ш.Уәлиханов к-сі, 9 инд.020400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 onlain.кz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w:t>
            </w:r>
            <w:r>
              <w:rPr>
                <w:rFonts w:ascii="Times New Roman"/>
                <w:b w:val="false"/>
                <w:i w:val="false"/>
                <w:color w:val="000000"/>
                <w:sz w:val="20"/>
              </w:rPr>
              <w:t>Покров ауылдық округі әкімдігінің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Покровск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8(716)4324343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w:t>
            </w:r>
            <w:r>
              <w:rPr>
                <w:rFonts w:ascii="Times New Roman"/>
                <w:b w:val="false"/>
                <w:i w:val="false"/>
                <w:color w:val="000000"/>
                <w:sz w:val="20"/>
              </w:rPr>
              <w:t>Покровка ауылы инд.020415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w:t>
            </w:r>
            <w:r>
              <w:rPr>
                <w:rFonts w:ascii="Times New Roman"/>
                <w:b w:val="false"/>
                <w:i w:val="false"/>
                <w:color w:val="000000"/>
                <w:sz w:val="20"/>
              </w:rPr>
              <w:t>Жібек Жолы ауылдық округі әкімдігінің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8(716)4423234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w:t>
            </w:r>
            <w:r>
              <w:rPr>
                <w:rFonts w:ascii="Times New Roman"/>
                <w:b w:val="false"/>
                <w:i w:val="false"/>
                <w:color w:val="000000"/>
                <w:sz w:val="20"/>
              </w:rPr>
              <w:t>Жібек Жолы ауылы   инд.020202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Анар ауылдық округі әкімдігінің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Анар ауылдық округі Донецкое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8(716)4460268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Анар станциясы инд.020206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Бірсуат ауылдық округі әкімдігінің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8(716)4425534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w:t>
            </w:r>
            <w:r>
              <w:rPr>
                <w:rFonts w:ascii="Times New Roman"/>
                <w:b w:val="false"/>
                <w:i w:val="false"/>
                <w:color w:val="000000"/>
                <w:sz w:val="20"/>
              </w:rPr>
              <w:t>Бірсуат ауылы инд020212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Волдонов ауылдық округі әкімдігінің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Волгодонов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8(716)4423434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w:t>
            </w:r>
            <w:r>
              <w:rPr>
                <w:rFonts w:ascii="Times New Roman"/>
                <w:b w:val="false"/>
                <w:i w:val="false"/>
                <w:color w:val="000000"/>
                <w:sz w:val="20"/>
              </w:rPr>
              <w:t>Волгодонов ауылы инд.020204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Ижевск ауылдық округі әкімдігінің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Ижевск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8(716)4424234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w:t>
            </w:r>
            <w:r>
              <w:rPr>
                <w:rFonts w:ascii="Times New Roman"/>
                <w:b w:val="false"/>
                <w:i w:val="false"/>
                <w:color w:val="000000"/>
                <w:sz w:val="20"/>
              </w:rPr>
              <w:t>Ижевск ауылы инд.020207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Түрген ауылдық округі әкімдігінің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Түрген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8(716)4425234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w:t>
            </w:r>
            <w:r>
              <w:rPr>
                <w:rFonts w:ascii="Times New Roman"/>
                <w:b w:val="false"/>
                <w:i w:val="false"/>
                <w:color w:val="000000"/>
                <w:sz w:val="20"/>
              </w:rPr>
              <w:t>Түрген ауылы инд.020207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Бұлақсай ауылдық округі әкімдігінің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Бұлақсай ауылдық округі Қостұмар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8(716)4425734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w:t>
            </w:r>
            <w:r>
              <w:rPr>
                <w:rFonts w:ascii="Times New Roman"/>
                <w:b w:val="false"/>
                <w:i w:val="false"/>
                <w:color w:val="000000"/>
                <w:sz w:val="20"/>
              </w:rPr>
              <w:t>Бұлақсай ауылы инд.020211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Бурабай  кентінің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кенті</w:t>
            </w:r>
            <w:r>
              <w:br/>
            </w:r>
            <w:r>
              <w:rPr>
                <w:rFonts w:ascii="Times New Roman"/>
                <w:b w:val="false"/>
                <w:i w:val="false"/>
                <w:color w:val="000000"/>
                <w:sz w:val="20"/>
              </w:rPr>
              <w:t>
</w:t>
            </w:r>
            <w:r>
              <w:rPr>
                <w:rFonts w:ascii="Times New Roman"/>
                <w:b w:val="false"/>
                <w:i w:val="false"/>
                <w:color w:val="000000"/>
                <w:sz w:val="20"/>
              </w:rPr>
              <w:t>Сарыбұлақ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w:t>
            </w:r>
            <w:r>
              <w:br/>
            </w:r>
            <w:r>
              <w:rPr>
                <w:rFonts w:ascii="Times New Roman"/>
                <w:b w:val="false"/>
                <w:i w:val="false"/>
                <w:color w:val="000000"/>
                <w:sz w:val="20"/>
              </w:rPr>
              <w:t>
</w:t>
            </w:r>
            <w:r>
              <w:rPr>
                <w:rFonts w:ascii="Times New Roman"/>
                <w:b w:val="false"/>
                <w:i w:val="false"/>
                <w:color w:val="000000"/>
                <w:sz w:val="20"/>
              </w:rPr>
              <w:t>71296,</w:t>
            </w:r>
            <w:r>
              <w:br/>
            </w:r>
            <w:r>
              <w:rPr>
                <w:rFonts w:ascii="Times New Roman"/>
                <w:b w:val="false"/>
                <w:i w:val="false"/>
                <w:color w:val="000000"/>
                <w:sz w:val="20"/>
              </w:rPr>
              <w:t>
</w:t>
            </w:r>
            <w:r>
              <w:rPr>
                <w:rFonts w:ascii="Times New Roman"/>
                <w:b w:val="false"/>
                <w:i w:val="false"/>
                <w:color w:val="000000"/>
                <w:sz w:val="20"/>
              </w:rPr>
              <w:t>71202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Бурабай кенті инд.021708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Веденов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Веденов ауылдық округі Жаңатуған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8(716)3697431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Веденов ауылы инд.021709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w:t>
            </w:r>
            <w:r>
              <w:rPr>
                <w:rFonts w:ascii="Times New Roman"/>
                <w:b w:val="false"/>
                <w:i w:val="false"/>
                <w:color w:val="000000"/>
                <w:sz w:val="20"/>
              </w:rPr>
              <w:t>Кенесары ауылдық округі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Кенесары ауылдық округі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8(716)3693233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w:t>
            </w:r>
            <w:r>
              <w:rPr>
                <w:rFonts w:ascii="Times New Roman"/>
                <w:b w:val="false"/>
                <w:i w:val="false"/>
                <w:color w:val="000000"/>
                <w:sz w:val="20"/>
              </w:rPr>
              <w:t>Кенесары ауылы инд.021710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w:t>
            </w:r>
            <w:r>
              <w:rPr>
                <w:rFonts w:ascii="Times New Roman"/>
                <w:b w:val="false"/>
                <w:i w:val="false"/>
                <w:color w:val="000000"/>
                <w:sz w:val="20"/>
              </w:rPr>
              <w:t>Шучье қаласы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Шучье қалалық әкімдігі Светлый шипажайы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8(716)3643264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w:t>
            </w:r>
            <w:r>
              <w:rPr>
                <w:rFonts w:ascii="Times New Roman"/>
                <w:b w:val="false"/>
                <w:i w:val="false"/>
                <w:color w:val="000000"/>
                <w:sz w:val="20"/>
              </w:rPr>
              <w:t>Шучье қаласы Абылайхан к-сі,34 инд.021700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Златополье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Златопольск ауылдық округі,</w:t>
            </w:r>
            <w:r>
              <w:br/>
            </w:r>
            <w:r>
              <w:rPr>
                <w:rFonts w:ascii="Times New Roman"/>
                <w:b w:val="false"/>
                <w:i w:val="false"/>
                <w:color w:val="000000"/>
                <w:sz w:val="20"/>
              </w:rPr>
              <w:t>
</w:t>
            </w:r>
            <w:r>
              <w:rPr>
                <w:rFonts w:ascii="Times New Roman"/>
                <w:b w:val="false"/>
                <w:i w:val="false"/>
                <w:color w:val="000000"/>
                <w:sz w:val="20"/>
              </w:rPr>
              <w:t>Златополье ауылы, Сотниковка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8(716)3643264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Златополье ауылы инд.021715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Успенюрьев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Успенюрьев ауылдық округі Үлгі алған ауылы, Радгородок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8(716)3692125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w:t>
            </w:r>
            <w:r>
              <w:rPr>
                <w:rFonts w:ascii="Times New Roman"/>
                <w:b w:val="false"/>
                <w:i w:val="false"/>
                <w:color w:val="000000"/>
                <w:sz w:val="20"/>
              </w:rPr>
              <w:t xml:space="preserve">Успенюрьев ауылы инд.021716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w:t>
            </w:r>
            <w:r>
              <w:rPr>
                <w:rFonts w:ascii="Times New Roman"/>
                <w:b w:val="false"/>
                <w:i w:val="false"/>
                <w:color w:val="000000"/>
                <w:sz w:val="20"/>
              </w:rPr>
              <w:t>Қатаркөл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Қатаркөл ауылдық округі Приозерное ауылы, Ключевое ауылы, Вишневое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8(716)3691260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Қатаркөл ауылы инд.021716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Үрімқай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Үрімқай ауылдық округі</w:t>
            </w:r>
            <w:r>
              <w:br/>
            </w:r>
            <w:r>
              <w:rPr>
                <w:rFonts w:ascii="Times New Roman"/>
                <w:b w:val="false"/>
                <w:i w:val="false"/>
                <w:color w:val="000000"/>
                <w:sz w:val="20"/>
              </w:rPr>
              <w:t>
</w:t>
            </w:r>
            <w:r>
              <w:rPr>
                <w:rFonts w:ascii="Times New Roman"/>
                <w:b w:val="false"/>
                <w:i w:val="false"/>
                <w:color w:val="000000"/>
                <w:sz w:val="20"/>
              </w:rPr>
              <w:t>Ынталы ауылы, Күлстан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8(716)3643264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Үрімқай ауылы инд.021725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Зеленый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Зеленоборск ауылдық округі, Молбаза ауылы, Қымызнай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8(716)3674346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Зеленый бор ауылы инд.021714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Атамекен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 Қаражар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8(716)3696118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Атамекен ауыл инд.021718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Айнакөл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ауылдық округі Острогорка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8(716)4631433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Айнакөл ауылы Жастар к-сі, 18 инд. 020508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ainakol_@mail.ru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Амангелді ауыллдық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ауылдық округі, Амангелді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35383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Партизанка ауылы</w:t>
            </w:r>
            <w:r>
              <w:br/>
            </w:r>
            <w:r>
              <w:rPr>
                <w:rFonts w:ascii="Times New Roman"/>
                <w:b w:val="false"/>
                <w:i w:val="false"/>
                <w:color w:val="000000"/>
                <w:sz w:val="20"/>
              </w:rPr>
              <w:t>
</w:t>
            </w:r>
            <w:r>
              <w:rPr>
                <w:rFonts w:ascii="Times New Roman"/>
                <w:b w:val="false"/>
                <w:i w:val="false"/>
                <w:color w:val="000000"/>
                <w:sz w:val="20"/>
              </w:rPr>
              <w:t xml:space="preserve">Ленина </w:t>
            </w:r>
            <w:r>
              <w:rPr>
                <w:rFonts w:ascii="Times New Roman"/>
                <w:b w:val="false"/>
                <w:i w:val="false"/>
                <w:color w:val="000000"/>
                <w:sz w:val="20"/>
              </w:rPr>
              <w:t>к-сі, 22 инд.020513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Рагtizаnkа_аkіmаt@mаі1ru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 Вознесенск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Вознесенск ауылдық округі, Старый Вознесенка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8(716)4634111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Вознесенка ауылы инд.020501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wzinter@уаndex.ru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Журавлевск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Журавлевск ауылдық округі, Ярославка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8(716)4637321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Журавлевка ауылы</w:t>
            </w:r>
            <w:r>
              <w:br/>
            </w:r>
            <w:r>
              <w:rPr>
                <w:rFonts w:ascii="Times New Roman"/>
                <w:b w:val="false"/>
                <w:i w:val="false"/>
                <w:color w:val="000000"/>
                <w:sz w:val="20"/>
              </w:rPr>
              <w:t>
</w:t>
            </w:r>
            <w:r>
              <w:rPr>
                <w:rFonts w:ascii="Times New Roman"/>
                <w:b w:val="false"/>
                <w:i w:val="false"/>
                <w:color w:val="000000"/>
                <w:sz w:val="20"/>
              </w:rPr>
              <w:t>инд. 020504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gurаvlеvkа@mаіl.ru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Капитонск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Капитоновск ауылы Пушкинка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8(716)4632137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Капитоновка ауылы</w:t>
            </w:r>
            <w:r>
              <w:br/>
            </w:r>
            <w:r>
              <w:rPr>
                <w:rFonts w:ascii="Times New Roman"/>
                <w:b w:val="false"/>
                <w:i w:val="false"/>
                <w:color w:val="000000"/>
                <w:sz w:val="20"/>
              </w:rPr>
              <w:t>
</w:t>
            </w:r>
            <w:r>
              <w:rPr>
                <w:rFonts w:ascii="Times New Roman"/>
                <w:b w:val="false"/>
                <w:i w:val="false"/>
                <w:color w:val="000000"/>
                <w:sz w:val="20"/>
              </w:rPr>
              <w:t xml:space="preserve">Ленина </w:t>
            </w:r>
            <w:r>
              <w:rPr>
                <w:rFonts w:ascii="Times New Roman"/>
                <w:b w:val="false"/>
                <w:i w:val="false"/>
                <w:color w:val="000000"/>
                <w:sz w:val="20"/>
              </w:rPr>
              <w:t>к-сі, 50</w:t>
            </w:r>
            <w:r>
              <w:br/>
            </w:r>
            <w:r>
              <w:rPr>
                <w:rFonts w:ascii="Times New Roman"/>
                <w:b w:val="false"/>
                <w:i w:val="false"/>
                <w:color w:val="000000"/>
                <w:sz w:val="20"/>
              </w:rPr>
              <w:t>
</w:t>
            </w:r>
            <w:r>
              <w:rPr>
                <w:rFonts w:ascii="Times New Roman"/>
                <w:b w:val="false"/>
                <w:i w:val="false"/>
                <w:color w:val="000000"/>
                <w:sz w:val="20"/>
              </w:rPr>
              <w:t>инд. 020505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w:t>
            </w:r>
            <w:r>
              <w:rPr>
                <w:rFonts w:ascii="Times New Roman"/>
                <w:b w:val="false"/>
                <w:i w:val="false"/>
                <w:color w:val="000000"/>
                <w:sz w:val="20"/>
              </w:rPr>
              <w:t>Қараөзек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Қараөзек ауылдық округі, Аққайың   ауылы, Байсуат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8(716)46384 83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w:t>
            </w:r>
            <w:r>
              <w:rPr>
                <w:rFonts w:ascii="Times New Roman"/>
                <w:b w:val="false"/>
                <w:i w:val="false"/>
                <w:color w:val="000000"/>
                <w:sz w:val="20"/>
              </w:rPr>
              <w:t>Қараөзек  ауылы, Балуан-Шолақ к-сі</w:t>
            </w:r>
            <w:r>
              <w:br/>
            </w:r>
            <w:r>
              <w:rPr>
                <w:rFonts w:ascii="Times New Roman"/>
                <w:b w:val="false"/>
                <w:i w:val="false"/>
                <w:color w:val="000000"/>
                <w:sz w:val="20"/>
              </w:rPr>
              <w:t>
</w:t>
            </w:r>
            <w:r>
              <w:rPr>
                <w:rFonts w:ascii="Times New Roman"/>
                <w:b w:val="false"/>
                <w:i w:val="false"/>
                <w:color w:val="000000"/>
                <w:sz w:val="20"/>
              </w:rPr>
              <w:t>инд. 020507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Никольск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ауылдық округі Ұлтуған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34423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Никольск ауылы</w:t>
            </w:r>
            <w:r>
              <w:br/>
            </w:r>
            <w:r>
              <w:rPr>
                <w:rFonts w:ascii="Times New Roman"/>
                <w:b w:val="false"/>
                <w:i w:val="false"/>
                <w:color w:val="000000"/>
                <w:sz w:val="20"/>
              </w:rPr>
              <w:t>
</w:t>
            </w:r>
            <w:r>
              <w:rPr>
                <w:rFonts w:ascii="Times New Roman"/>
                <w:b w:val="false"/>
                <w:i w:val="false"/>
                <w:color w:val="000000"/>
                <w:sz w:val="20"/>
              </w:rPr>
              <w:t>инд. 020510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Nikоlsk581 @rambler.гu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Новобрат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Новобратск ауылдық округі, Добровольная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36735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Новобратск ауылы инд.020511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novobratsk@mail.ru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Жалманқұлақ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Жалмақұлақ ауылдық округі Жұлдыз ауылы,  Қоңыртүбек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21307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Жалманқұлақ ауылы</w:t>
            </w:r>
            <w:r>
              <w:br/>
            </w:r>
            <w:r>
              <w:rPr>
                <w:rFonts w:ascii="Times New Roman"/>
                <w:b w:val="false"/>
                <w:i w:val="false"/>
                <w:color w:val="000000"/>
                <w:sz w:val="20"/>
              </w:rPr>
              <w:t>
</w:t>
            </w:r>
            <w:r>
              <w:rPr>
                <w:rFonts w:ascii="Times New Roman"/>
                <w:b w:val="false"/>
                <w:i w:val="false"/>
                <w:color w:val="000000"/>
                <w:sz w:val="20"/>
              </w:rPr>
              <w:t>инд. 020604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Буревестник ауылдық округі, Буревестник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22032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w:t>
            </w:r>
            <w:r>
              <w:rPr>
                <w:rFonts w:ascii="Times New Roman"/>
                <w:b w:val="false"/>
                <w:i w:val="false"/>
                <w:color w:val="000000"/>
                <w:sz w:val="20"/>
              </w:rPr>
              <w:t>Буревестник ауылы</w:t>
            </w:r>
            <w:r>
              <w:br/>
            </w:r>
            <w:r>
              <w:rPr>
                <w:rFonts w:ascii="Times New Roman"/>
                <w:b w:val="false"/>
                <w:i w:val="false"/>
                <w:color w:val="000000"/>
                <w:sz w:val="20"/>
              </w:rPr>
              <w:t>
</w:t>
            </w:r>
            <w:r>
              <w:rPr>
                <w:rFonts w:ascii="Times New Roman"/>
                <w:b w:val="false"/>
                <w:i w:val="false"/>
                <w:color w:val="000000"/>
                <w:sz w:val="20"/>
              </w:rPr>
              <w:t>инд. 020603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w:t>
            </w:r>
            <w:r>
              <w:rPr>
                <w:rFonts w:ascii="Times New Roman"/>
                <w:b w:val="false"/>
                <w:i w:val="false"/>
                <w:color w:val="000000"/>
                <w:sz w:val="20"/>
              </w:rPr>
              <w:t xml:space="preserve">Абай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ауылдық округі, Трудовое селосы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8(716)49 23010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Еңбекшілдер ауылы</w:t>
            </w:r>
            <w:r>
              <w:br/>
            </w:r>
            <w:r>
              <w:rPr>
                <w:rFonts w:ascii="Times New Roman"/>
                <w:b w:val="false"/>
                <w:i w:val="false"/>
                <w:color w:val="000000"/>
                <w:sz w:val="20"/>
              </w:rPr>
              <w:t>
</w:t>
            </w:r>
            <w:r>
              <w:rPr>
                <w:rFonts w:ascii="Times New Roman"/>
                <w:b w:val="false"/>
                <w:i w:val="false"/>
                <w:color w:val="000000"/>
                <w:sz w:val="20"/>
              </w:rPr>
              <w:t>инд. 020074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Еңбекшілдер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ауылды  округі</w:t>
            </w:r>
            <w:r>
              <w:br/>
            </w:r>
            <w:r>
              <w:rPr>
                <w:rFonts w:ascii="Times New Roman"/>
                <w:b w:val="false"/>
                <w:i w:val="false"/>
                <w:color w:val="000000"/>
                <w:sz w:val="20"/>
              </w:rPr>
              <w:t>
</w:t>
            </w:r>
            <w:r>
              <w:rPr>
                <w:rFonts w:ascii="Times New Roman"/>
                <w:b w:val="false"/>
                <w:i w:val="false"/>
                <w:color w:val="000000"/>
                <w:sz w:val="20"/>
              </w:rPr>
              <w:t>Жүкей ауылы, Трамбовка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20469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Үлгі ауылы инд. 020707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Үлгі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Макин ауылдық округі Сосновка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28161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Макин ауылы инд.020708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w:t>
            </w:r>
            <w:r>
              <w:rPr>
                <w:rFonts w:ascii="Times New Roman"/>
                <w:b w:val="false"/>
                <w:i w:val="false"/>
                <w:color w:val="000000"/>
                <w:sz w:val="20"/>
              </w:rPr>
              <w:t xml:space="preserve">Макин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Макин ауылдық округі Сосновка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28161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Макин ауылы инд.020708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Краснофлот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Краснофлот ауылдық округі</w:t>
            </w:r>
            <w:r>
              <w:br/>
            </w:r>
            <w:r>
              <w:rPr>
                <w:rFonts w:ascii="Times New Roman"/>
                <w:b w:val="false"/>
                <w:i w:val="false"/>
                <w:color w:val="000000"/>
                <w:sz w:val="20"/>
              </w:rPr>
              <w:t>
</w:t>
            </w:r>
            <w:r>
              <w:rPr>
                <w:rFonts w:ascii="Times New Roman"/>
                <w:b w:val="false"/>
                <w:i w:val="false"/>
                <w:color w:val="000000"/>
                <w:sz w:val="20"/>
              </w:rPr>
              <w:t>Белағаш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23305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Краснофлот ауылы инд.020700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Пригорхоз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21653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Степняк </w:t>
            </w:r>
            <w:r>
              <w:rPr>
                <w:rFonts w:ascii="Times New Roman"/>
                <w:b w:val="false"/>
                <w:i w:val="false"/>
                <w:color w:val="000000"/>
                <w:sz w:val="20"/>
              </w:rPr>
              <w:t xml:space="preserve">қаласы Антаев </w:t>
            </w:r>
            <w:r>
              <w:rPr>
                <w:rFonts w:ascii="Times New Roman"/>
                <w:b w:val="false"/>
                <w:i w:val="false"/>
                <w:color w:val="000000"/>
                <w:sz w:val="20"/>
              </w:rPr>
              <w:t>к-сі, 22 инд.020700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ту ауылы, </w:t>
            </w:r>
            <w:r>
              <w:rPr>
                <w:rFonts w:ascii="Times New Roman"/>
                <w:b w:val="false"/>
                <w:i w:val="false"/>
                <w:color w:val="000000"/>
                <w:sz w:val="20"/>
              </w:rPr>
              <w:t>Байсары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21653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w:t>
            </w:r>
            <w:r>
              <w:rPr>
                <w:rFonts w:ascii="Times New Roman"/>
                <w:b w:val="false"/>
                <w:i w:val="false"/>
                <w:color w:val="000000"/>
                <w:sz w:val="20"/>
              </w:rPr>
              <w:t>Бестоғай к-сі</w:t>
            </w:r>
            <w:r>
              <w:br/>
            </w:r>
            <w:r>
              <w:rPr>
                <w:rFonts w:ascii="Times New Roman"/>
                <w:b w:val="false"/>
                <w:i w:val="false"/>
                <w:color w:val="000000"/>
                <w:sz w:val="20"/>
              </w:rPr>
              <w:t>
</w:t>
            </w:r>
            <w:r>
              <w:rPr>
                <w:rFonts w:ascii="Times New Roman"/>
                <w:b w:val="false"/>
                <w:i w:val="false"/>
                <w:color w:val="000000"/>
                <w:sz w:val="20"/>
              </w:rPr>
              <w:t>инд.020804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Күншалған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Күншалған ауылдық</w:t>
            </w:r>
            <w:r>
              <w:br/>
            </w:r>
            <w:r>
              <w:rPr>
                <w:rFonts w:ascii="Times New Roman"/>
                <w:b w:val="false"/>
                <w:i w:val="false"/>
                <w:color w:val="000000"/>
                <w:sz w:val="20"/>
              </w:rPr>
              <w:t>
</w:t>
            </w:r>
            <w:r>
              <w:rPr>
                <w:rFonts w:ascii="Times New Roman"/>
                <w:b w:val="false"/>
                <w:i w:val="false"/>
                <w:color w:val="000000"/>
                <w:sz w:val="20"/>
              </w:rPr>
              <w:t>округі Шәкей ауылы, Қаратал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8(716)4937291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w:t>
            </w:r>
            <w:r>
              <w:rPr>
                <w:rFonts w:ascii="Times New Roman"/>
                <w:b w:val="false"/>
                <w:i w:val="false"/>
                <w:color w:val="000000"/>
                <w:sz w:val="20"/>
              </w:rPr>
              <w:t>Күншалған ауылы</w:t>
            </w:r>
            <w:r>
              <w:br/>
            </w:r>
            <w:r>
              <w:rPr>
                <w:rFonts w:ascii="Times New Roman"/>
                <w:b w:val="false"/>
                <w:i w:val="false"/>
                <w:color w:val="000000"/>
                <w:sz w:val="20"/>
              </w:rPr>
              <w:t>
</w:t>
            </w:r>
            <w:r>
              <w:rPr>
                <w:rFonts w:ascii="Times New Roman"/>
                <w:b w:val="false"/>
                <w:i w:val="false"/>
                <w:color w:val="000000"/>
                <w:sz w:val="20"/>
              </w:rPr>
              <w:t>инд. 020805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w:t>
            </w:r>
            <w:r>
              <w:br/>
            </w:r>
            <w:r>
              <w:rPr>
                <w:rFonts w:ascii="Times New Roman"/>
                <w:b w:val="false"/>
                <w:i w:val="false"/>
                <w:color w:val="000000"/>
                <w:sz w:val="20"/>
              </w:rPr>
              <w:t>
</w:t>
            </w:r>
            <w:r>
              <w:rPr>
                <w:rFonts w:ascii="Times New Roman"/>
                <w:b w:val="false"/>
                <w:i w:val="false"/>
                <w:color w:val="000000"/>
                <w:sz w:val="20"/>
              </w:rPr>
              <w:t>ауданы</w:t>
            </w:r>
            <w:r>
              <w:br/>
            </w:r>
            <w:r>
              <w:rPr>
                <w:rFonts w:ascii="Times New Roman"/>
                <w:b w:val="false"/>
                <w:i w:val="false"/>
                <w:color w:val="000000"/>
                <w:sz w:val="20"/>
              </w:rPr>
              <w:t>
</w:t>
            </w:r>
            <w:r>
              <w:rPr>
                <w:rFonts w:ascii="Times New Roman"/>
                <w:b w:val="false"/>
                <w:i w:val="false"/>
                <w:color w:val="000000"/>
                <w:sz w:val="20"/>
              </w:rPr>
              <w:t>Торғай</w:t>
            </w:r>
            <w:r>
              <w:br/>
            </w:r>
            <w:r>
              <w:rPr>
                <w:rFonts w:ascii="Times New Roman"/>
                <w:b w:val="false"/>
                <w:i w:val="false"/>
                <w:color w:val="000000"/>
                <w:sz w:val="20"/>
              </w:rPr>
              <w:t>
</w:t>
            </w:r>
            <w:r>
              <w:rPr>
                <w:rFonts w:ascii="Times New Roman"/>
                <w:b w:val="false"/>
                <w:i w:val="false"/>
                <w:color w:val="000000"/>
                <w:sz w:val="20"/>
              </w:rPr>
              <w:t>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округі</w:t>
            </w:r>
            <w:r>
              <w:br/>
            </w:r>
            <w:r>
              <w:rPr>
                <w:rFonts w:ascii="Times New Roman"/>
                <w:b w:val="false"/>
                <w:i w:val="false"/>
                <w:color w:val="000000"/>
                <w:sz w:val="20"/>
              </w:rPr>
              <w:t>
</w:t>
            </w:r>
            <w:r>
              <w:rPr>
                <w:rFonts w:ascii="Times New Roman"/>
                <w:b w:val="false"/>
                <w:i w:val="false"/>
                <w:color w:val="000000"/>
                <w:sz w:val="20"/>
              </w:rPr>
              <w:t>Қарағайлы ауылы, Балықты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8(716)3335295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w:t>
            </w:r>
            <w:r>
              <w:rPr>
                <w:rFonts w:ascii="Times New Roman"/>
                <w:b w:val="false"/>
                <w:i w:val="false"/>
                <w:color w:val="000000"/>
                <w:sz w:val="20"/>
              </w:rPr>
              <w:t>Торғай ауылы инд.020810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w:t>
            </w:r>
            <w:r>
              <w:br/>
            </w:r>
            <w:r>
              <w:rPr>
                <w:rFonts w:ascii="Times New Roman"/>
                <w:b w:val="false"/>
                <w:i w:val="false"/>
                <w:color w:val="000000"/>
                <w:sz w:val="20"/>
              </w:rPr>
              <w:t>
</w:t>
            </w:r>
            <w:r>
              <w:rPr>
                <w:rFonts w:ascii="Times New Roman"/>
                <w:b w:val="false"/>
                <w:i w:val="false"/>
                <w:color w:val="000000"/>
                <w:sz w:val="20"/>
              </w:rPr>
              <w:t>ауданы</w:t>
            </w:r>
            <w:r>
              <w:br/>
            </w:r>
            <w:r>
              <w:rPr>
                <w:rFonts w:ascii="Times New Roman"/>
                <w:b w:val="false"/>
                <w:i w:val="false"/>
                <w:color w:val="000000"/>
                <w:sz w:val="20"/>
              </w:rPr>
              <w:t>
</w:t>
            </w:r>
            <w:r>
              <w:rPr>
                <w:rFonts w:ascii="Times New Roman"/>
                <w:b w:val="false"/>
                <w:i w:val="false"/>
                <w:color w:val="000000"/>
                <w:sz w:val="20"/>
              </w:rPr>
              <w:t>Үленті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Үленті</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округі</w:t>
            </w:r>
            <w:r>
              <w:br/>
            </w:r>
            <w:r>
              <w:rPr>
                <w:rFonts w:ascii="Times New Roman"/>
                <w:b w:val="false"/>
                <w:i w:val="false"/>
                <w:color w:val="000000"/>
                <w:sz w:val="20"/>
              </w:rPr>
              <w:t>
</w:t>
            </w:r>
            <w:r>
              <w:rPr>
                <w:rFonts w:ascii="Times New Roman"/>
                <w:b w:val="false"/>
                <w:i w:val="false"/>
                <w:color w:val="000000"/>
                <w:sz w:val="20"/>
              </w:rPr>
              <w:t xml:space="preserve">Үленті станциясы,  Қоржынкөл станциясы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8(716)3336183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Үленті ауылы инд.020811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w:t>
            </w:r>
            <w:r>
              <w:rPr>
                <w:rFonts w:ascii="Times New Roman"/>
                <w:b w:val="false"/>
                <w:i w:val="false"/>
                <w:color w:val="000000"/>
                <w:sz w:val="20"/>
              </w:rPr>
              <w:t>ауданы Еркіншілік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Еркіншілік </w:t>
            </w:r>
            <w:r>
              <w:rPr>
                <w:rFonts w:ascii="Times New Roman"/>
                <w:b w:val="false"/>
                <w:i w:val="false"/>
                <w:color w:val="000000"/>
                <w:sz w:val="20"/>
              </w:rPr>
              <w:t xml:space="preserve">ауылдық округі, Веренка ауылы, </w:t>
            </w:r>
            <w:r>
              <w:rPr>
                <w:rFonts w:ascii="Times New Roman"/>
                <w:b w:val="false"/>
                <w:i w:val="false"/>
                <w:color w:val="000000"/>
                <w:sz w:val="20"/>
              </w:rPr>
              <w:t>Еңбек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8(716)3333224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w:t>
            </w:r>
            <w:r>
              <w:rPr>
                <w:rFonts w:ascii="Times New Roman"/>
                <w:b w:val="false"/>
                <w:i w:val="false"/>
                <w:color w:val="000000"/>
                <w:sz w:val="20"/>
              </w:rPr>
              <w:t>ауданы, Еркіншілік ауылы инд.020808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w:t>
            </w:r>
            <w:r>
              <w:rPr>
                <w:rFonts w:ascii="Times New Roman"/>
                <w:b w:val="false"/>
                <w:i w:val="false"/>
                <w:color w:val="000000"/>
                <w:sz w:val="20"/>
              </w:rPr>
              <w:t xml:space="preserve">ауданы </w:t>
            </w:r>
            <w:r>
              <w:rPr>
                <w:rFonts w:ascii="Times New Roman"/>
                <w:b w:val="false"/>
                <w:i w:val="false"/>
                <w:color w:val="000000"/>
                <w:sz w:val="20"/>
              </w:rPr>
              <w:t xml:space="preserve">Қойтас ауылдық округі әкіміні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Новодолинск</w:t>
            </w:r>
            <w:r>
              <w:br/>
            </w:r>
            <w:r>
              <w:rPr>
                <w:rFonts w:ascii="Times New Roman"/>
                <w:b w:val="false"/>
                <w:i w:val="false"/>
                <w:color w:val="000000"/>
                <w:sz w:val="20"/>
              </w:rPr>
              <w:t>
</w:t>
            </w:r>
            <w:r>
              <w:rPr>
                <w:rFonts w:ascii="Times New Roman"/>
                <w:b w:val="false"/>
                <w:i w:val="false"/>
                <w:color w:val="000000"/>
                <w:sz w:val="20"/>
              </w:rPr>
              <w:t xml:space="preserve">ауылдық </w:t>
            </w:r>
            <w:r>
              <w:rPr>
                <w:rFonts w:ascii="Times New Roman"/>
                <w:b w:val="false"/>
                <w:i w:val="false"/>
                <w:color w:val="000000"/>
                <w:sz w:val="20"/>
              </w:rPr>
              <w:t>округі Целинное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8(716)3353833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w:t>
            </w:r>
            <w:r>
              <w:rPr>
                <w:rFonts w:ascii="Times New Roman"/>
                <w:b w:val="false"/>
                <w:i w:val="false"/>
                <w:color w:val="000000"/>
                <w:sz w:val="20"/>
              </w:rPr>
              <w:t xml:space="preserve">ауданы, </w:t>
            </w:r>
            <w:r>
              <w:rPr>
                <w:rFonts w:ascii="Times New Roman"/>
                <w:b w:val="false"/>
                <w:i w:val="false"/>
                <w:color w:val="000000"/>
                <w:sz w:val="20"/>
              </w:rPr>
              <w:t>Новодолинка ауылы инд. 020806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w:t>
            </w:r>
            <w:r>
              <w:rPr>
                <w:rFonts w:ascii="Times New Roman"/>
                <w:b w:val="false"/>
                <w:i w:val="false"/>
                <w:color w:val="000000"/>
                <w:sz w:val="20"/>
              </w:rPr>
              <w:t>ауданы</w:t>
            </w:r>
            <w:r>
              <w:rPr>
                <w:rFonts w:ascii="Times New Roman"/>
                <w:b w:val="false"/>
                <w:i w:val="false"/>
                <w:color w:val="000000"/>
                <w:sz w:val="20"/>
              </w:rPr>
              <w:t>Новодолинск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Қойтас </w:t>
            </w:r>
            <w:r>
              <w:rPr>
                <w:rFonts w:ascii="Times New Roman"/>
                <w:b w:val="false"/>
                <w:i w:val="false"/>
                <w:color w:val="000000"/>
                <w:sz w:val="20"/>
              </w:rPr>
              <w:t>ауылдық округі Аж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8(716)3336331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ауылы инд.020800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Двуречный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Тайбай ауылдық округі Елтай  ауылы, Малтабар ауылы,</w:t>
            </w:r>
            <w:r>
              <w:br/>
            </w:r>
            <w:r>
              <w:rPr>
                <w:rFonts w:ascii="Times New Roman"/>
                <w:b w:val="false"/>
                <w:i w:val="false"/>
                <w:color w:val="000000"/>
                <w:sz w:val="20"/>
              </w:rPr>
              <w:t>
</w:t>
            </w:r>
            <w:r>
              <w:rPr>
                <w:rFonts w:ascii="Times New Roman"/>
                <w:b w:val="false"/>
                <w:i w:val="false"/>
                <w:color w:val="000000"/>
                <w:sz w:val="20"/>
              </w:rPr>
              <w:t>Жарық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8(716)3337769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Тайбай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Красивинск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Благодатенск ауылы </w:t>
            </w:r>
            <w:r>
              <w:rPr>
                <w:rFonts w:ascii="Times New Roman"/>
                <w:b w:val="false"/>
                <w:i w:val="false"/>
                <w:color w:val="000000"/>
                <w:sz w:val="20"/>
              </w:rPr>
              <w:t>Алғабас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8(716)3353958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Олжабай батыр ауылы, инд. 020801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Ақмырза ауылы Жолбасшы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8(716)3332357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w:t>
            </w:r>
            <w:r>
              <w:rPr>
                <w:rFonts w:ascii="Times New Roman"/>
                <w:b w:val="false"/>
                <w:i w:val="false"/>
                <w:color w:val="000000"/>
                <w:sz w:val="20"/>
              </w:rPr>
              <w:t xml:space="preserve">Ақмырза ауылы инд.020807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Ақкөл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ауылы Ивановка ауылы Туполевка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37 630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Ақкөл ауылы инд.021203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Бұлақ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Бұлақ ауылдық оругі Жаңаауыл  ауылы, Қарағай ст.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38 518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Еленов ауылы инд. 021212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Алексеев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Алексеевск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35 650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Зереңді ауданы Алексеев ауылы</w:t>
            </w:r>
            <w:r>
              <w:br/>
            </w:r>
            <w:r>
              <w:rPr>
                <w:rFonts w:ascii="Times New Roman"/>
                <w:b w:val="false"/>
                <w:i w:val="false"/>
                <w:color w:val="000000"/>
                <w:sz w:val="20"/>
              </w:rPr>
              <w:t>
</w:t>
            </w:r>
            <w:r>
              <w:rPr>
                <w:rFonts w:ascii="Times New Roman"/>
                <w:b w:val="false"/>
                <w:i w:val="false"/>
                <w:color w:val="000000"/>
                <w:sz w:val="20"/>
              </w:rPr>
              <w:t>инд. 021204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Пухальск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Пухальск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27 285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Пухальск ауылы</w:t>
            </w:r>
            <w:r>
              <w:br/>
            </w:r>
            <w:r>
              <w:rPr>
                <w:rFonts w:ascii="Times New Roman"/>
                <w:b w:val="false"/>
                <w:i w:val="false"/>
                <w:color w:val="000000"/>
                <w:sz w:val="20"/>
              </w:rPr>
              <w:t>
</w:t>
            </w:r>
            <w:r>
              <w:rPr>
                <w:rFonts w:ascii="Times New Roman"/>
                <w:b w:val="false"/>
                <w:i w:val="false"/>
                <w:color w:val="000000"/>
                <w:sz w:val="20"/>
              </w:rPr>
              <w:t>инд. 021227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Исаков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Исаковск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27192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Исаков ауылы инд. 021213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22 440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ауылы Мира к-сі,12 </w:t>
            </w:r>
            <w:r>
              <w:rPr>
                <w:rFonts w:ascii="Times New Roman"/>
                <w:b w:val="false"/>
                <w:i w:val="false"/>
                <w:color w:val="000000"/>
                <w:sz w:val="20"/>
              </w:rPr>
              <w:t>инд. 021200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Жаңақима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Жаңақима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551500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Жаңақима ауылдық округі инд.021004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jаnаkіmа аkіmаt@ 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Терсақан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Терсақан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8(716)49 33383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Терсақан ауылдық округі инд.021007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Қызылсай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93371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Қызылсай ауылдық округі инд.021013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Запорожск ауылдық округі экімінің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Запорожск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57271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Запорожье ауылдық округі инд. 021005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zароrоzhskі2009@ mаі1.ru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Қайрақты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Қайрақты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94619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Перекатное ауылдық округі инд.021008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Каіr 946 @ 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Новокиенск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Новокиенск ауылы Парчевка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96116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Новокиенка ауылдық округі инд.021015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novokimat @mаіl.ru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Костычевск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8(716)4893473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Костычево ауылдық округі</w:t>
            </w:r>
            <w:r>
              <w:br/>
            </w:r>
            <w:r>
              <w:rPr>
                <w:rFonts w:ascii="Times New Roman"/>
                <w:b w:val="false"/>
                <w:i w:val="false"/>
                <w:color w:val="000000"/>
                <w:sz w:val="20"/>
              </w:rPr>
              <w:t>
</w:t>
            </w:r>
            <w:r>
              <w:rPr>
                <w:rFonts w:ascii="Times New Roman"/>
                <w:b w:val="false"/>
                <w:i w:val="false"/>
                <w:color w:val="000000"/>
                <w:sz w:val="20"/>
              </w:rPr>
              <w:t>инд. 021100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Sсһооl50lеt@mаі1.ru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Лесный</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округі</w:t>
            </w:r>
            <w:r>
              <w:br/>
            </w:r>
            <w:r>
              <w:rPr>
                <w:rFonts w:ascii="Times New Roman"/>
                <w:b w:val="false"/>
                <w:i w:val="false"/>
                <w:color w:val="000000"/>
                <w:sz w:val="20"/>
              </w:rPr>
              <w:t>
</w:t>
            </w:r>
            <w:r>
              <w:rPr>
                <w:rFonts w:ascii="Times New Roman"/>
                <w:b w:val="false"/>
                <w:i w:val="false"/>
                <w:color w:val="000000"/>
                <w:sz w:val="20"/>
              </w:rPr>
              <w:t>әкмінің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97576, 97 535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Лесное ауылдық округі  инд.021411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w:t>
            </w:r>
            <w:r>
              <w:rPr>
                <w:rFonts w:ascii="Times New Roman"/>
                <w:b w:val="false"/>
                <w:i w:val="false"/>
                <w:color w:val="000000"/>
                <w:sz w:val="20"/>
              </w:rPr>
              <w:t>Балқаш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92481, 92775, 91230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w:t>
            </w:r>
            <w:r>
              <w:br/>
            </w:r>
            <w:r>
              <w:rPr>
                <w:rFonts w:ascii="Times New Roman"/>
                <w:b w:val="false"/>
                <w:i w:val="false"/>
                <w:color w:val="000000"/>
                <w:sz w:val="20"/>
              </w:rPr>
              <w:t>
</w:t>
            </w:r>
            <w:r>
              <w:rPr>
                <w:rFonts w:ascii="Times New Roman"/>
                <w:b w:val="false"/>
                <w:i w:val="false"/>
                <w:color w:val="000000"/>
                <w:sz w:val="20"/>
              </w:rPr>
              <w:t>Абылай хан к-сі, 119 инд. 021400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w:t>
            </w:r>
            <w:r>
              <w:rPr>
                <w:rFonts w:ascii="Times New Roman"/>
                <w:b w:val="false"/>
                <w:i w:val="false"/>
                <w:color w:val="000000"/>
                <w:sz w:val="20"/>
              </w:rPr>
              <w:t>Бірлік ауылдық  округі әкіміні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ауылдық округі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93247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Красная поляна</w:t>
            </w:r>
            <w:r>
              <w:br/>
            </w:r>
            <w:r>
              <w:rPr>
                <w:rFonts w:ascii="Times New Roman"/>
                <w:b w:val="false"/>
                <w:i w:val="false"/>
                <w:color w:val="000000"/>
                <w:sz w:val="20"/>
              </w:rPr>
              <w:t>
</w:t>
            </w:r>
            <w:r>
              <w:rPr>
                <w:rFonts w:ascii="Times New Roman"/>
                <w:b w:val="false"/>
                <w:i w:val="false"/>
                <w:color w:val="000000"/>
                <w:sz w:val="20"/>
              </w:rPr>
              <w:t>ауылды округі инд.021410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Белгородск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94524, 94146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Белгородское ауылдық округі инд.021403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w:t>
            </w:r>
            <w:r>
              <w:br/>
            </w:r>
            <w:r>
              <w:rPr>
                <w:rFonts w:ascii="Times New Roman"/>
                <w:b w:val="false"/>
                <w:i w:val="false"/>
                <w:color w:val="000000"/>
                <w:sz w:val="20"/>
              </w:rPr>
              <w:t>
</w:t>
            </w:r>
            <w:r>
              <w:rPr>
                <w:rFonts w:ascii="Times New Roman"/>
                <w:b w:val="false"/>
                <w:i w:val="false"/>
                <w:color w:val="000000"/>
                <w:sz w:val="20"/>
              </w:rPr>
              <w:t>ауданы</w:t>
            </w:r>
            <w:r>
              <w:br/>
            </w:r>
            <w:r>
              <w:rPr>
                <w:rFonts w:ascii="Times New Roman"/>
                <w:b w:val="false"/>
                <w:i w:val="false"/>
                <w:color w:val="000000"/>
                <w:sz w:val="20"/>
              </w:rPr>
              <w:t>
</w:t>
            </w:r>
            <w:r>
              <w:rPr>
                <w:rFonts w:ascii="Times New Roman"/>
                <w:b w:val="false"/>
                <w:i w:val="false"/>
                <w:color w:val="000000"/>
                <w:sz w:val="20"/>
              </w:rPr>
              <w:t>Шортанды</w:t>
            </w:r>
            <w:r>
              <w:br/>
            </w:r>
            <w:r>
              <w:rPr>
                <w:rFonts w:ascii="Times New Roman"/>
                <w:b w:val="false"/>
                <w:i w:val="false"/>
                <w:color w:val="000000"/>
                <w:sz w:val="20"/>
              </w:rPr>
              <w:t>
</w:t>
            </w:r>
            <w:r>
              <w:rPr>
                <w:rFonts w:ascii="Times New Roman"/>
                <w:b w:val="false"/>
                <w:i w:val="false"/>
                <w:color w:val="000000"/>
                <w:sz w:val="20"/>
              </w:rPr>
              <w:t>кентінің</w:t>
            </w:r>
            <w:r>
              <w:br/>
            </w:r>
            <w:r>
              <w:rPr>
                <w:rFonts w:ascii="Times New Roman"/>
                <w:b w:val="false"/>
                <w:i w:val="false"/>
                <w:color w:val="000000"/>
                <w:sz w:val="20"/>
              </w:rPr>
              <w:t>
</w:t>
            </w:r>
            <w:r>
              <w:rPr>
                <w:rFonts w:ascii="Times New Roman"/>
                <w:b w:val="false"/>
                <w:i w:val="false"/>
                <w:color w:val="000000"/>
                <w:sz w:val="20"/>
              </w:rPr>
              <w:t>әкімі</w:t>
            </w:r>
            <w:r>
              <w:br/>
            </w:r>
            <w:r>
              <w:rPr>
                <w:rFonts w:ascii="Times New Roman"/>
                <w:b w:val="false"/>
                <w:i w:val="false"/>
                <w:color w:val="000000"/>
                <w:sz w:val="20"/>
              </w:rPr>
              <w:t>
</w:t>
            </w:r>
            <w:r>
              <w:rPr>
                <w:rFonts w:ascii="Times New Roman"/>
                <w:b w:val="false"/>
                <w:i w:val="false"/>
                <w:color w:val="000000"/>
                <w:sz w:val="20"/>
              </w:rPr>
              <w:t>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w:t>
            </w:r>
            <w:r>
              <w:br/>
            </w:r>
            <w:r>
              <w:rPr>
                <w:rFonts w:ascii="Times New Roman"/>
                <w:b w:val="false"/>
                <w:i w:val="false"/>
                <w:color w:val="000000"/>
                <w:sz w:val="20"/>
              </w:rPr>
              <w:t>
</w:t>
            </w:r>
            <w:r>
              <w:rPr>
                <w:rFonts w:ascii="Times New Roman"/>
                <w:b w:val="false"/>
                <w:i w:val="false"/>
                <w:color w:val="000000"/>
                <w:sz w:val="20"/>
              </w:rPr>
              <w:t>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8(716)22767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w:t>
            </w:r>
            <w:r>
              <w:rPr>
                <w:rFonts w:ascii="Times New Roman"/>
                <w:b w:val="false"/>
                <w:i w:val="false"/>
                <w:color w:val="000000"/>
                <w:sz w:val="20"/>
              </w:rPr>
              <w:t xml:space="preserve">ауданы </w:t>
            </w:r>
            <w:r>
              <w:rPr>
                <w:rFonts w:ascii="Times New Roman"/>
                <w:b w:val="false"/>
                <w:i w:val="false"/>
                <w:color w:val="000000"/>
                <w:sz w:val="20"/>
              </w:rPr>
              <w:t xml:space="preserve">Шортанды </w:t>
            </w:r>
            <w:r>
              <w:rPr>
                <w:rFonts w:ascii="Times New Roman"/>
                <w:b w:val="false"/>
                <w:i w:val="false"/>
                <w:color w:val="000000"/>
                <w:sz w:val="20"/>
              </w:rPr>
              <w:t xml:space="preserve">кенті Абылай хан </w:t>
            </w:r>
            <w:r>
              <w:rPr>
                <w:rFonts w:ascii="Times New Roman"/>
                <w:b w:val="false"/>
                <w:i w:val="false"/>
                <w:color w:val="000000"/>
                <w:sz w:val="20"/>
              </w:rPr>
              <w:t xml:space="preserve">к-сі, 33 </w:t>
            </w:r>
            <w:r>
              <w:rPr>
                <w:rFonts w:ascii="Times New Roman"/>
                <w:b w:val="false"/>
                <w:i w:val="false"/>
                <w:color w:val="000000"/>
                <w:sz w:val="20"/>
              </w:rPr>
              <w:t>инд. 021600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Sһогtаkіmаt.kz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w:t>
            </w:r>
            <w:r>
              <w:rPr>
                <w:rFonts w:ascii="Times New Roman"/>
                <w:b w:val="false"/>
                <w:i w:val="false"/>
                <w:color w:val="000000"/>
                <w:sz w:val="20"/>
              </w:rPr>
              <w:t xml:space="preserve">ауданы </w:t>
            </w:r>
            <w:r>
              <w:rPr>
                <w:rFonts w:ascii="Times New Roman"/>
                <w:b w:val="false"/>
                <w:i w:val="false"/>
                <w:color w:val="000000"/>
                <w:sz w:val="20"/>
              </w:rPr>
              <w:t xml:space="preserve">Бозайғыр </w:t>
            </w:r>
            <w:r>
              <w:rPr>
                <w:rFonts w:ascii="Times New Roman"/>
                <w:b w:val="false"/>
                <w:i w:val="false"/>
                <w:color w:val="000000"/>
                <w:sz w:val="20"/>
              </w:rPr>
              <w:t>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8(716)2513525153, 25675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w:t>
            </w:r>
            <w:r>
              <w:rPr>
                <w:rFonts w:ascii="Times New Roman"/>
                <w:b w:val="false"/>
                <w:i w:val="false"/>
                <w:color w:val="000000"/>
                <w:sz w:val="20"/>
              </w:rPr>
              <w:t xml:space="preserve">Бозайғыр </w:t>
            </w:r>
            <w:r>
              <w:rPr>
                <w:rFonts w:ascii="Times New Roman"/>
                <w:b w:val="false"/>
                <w:i w:val="false"/>
                <w:color w:val="000000"/>
                <w:sz w:val="20"/>
              </w:rPr>
              <w:t xml:space="preserve">ауылдық округі </w:t>
            </w:r>
            <w:r>
              <w:rPr>
                <w:rFonts w:ascii="Times New Roman"/>
                <w:b w:val="false"/>
                <w:i w:val="false"/>
                <w:color w:val="000000"/>
                <w:sz w:val="20"/>
              </w:rPr>
              <w:t xml:space="preserve">Ляна к-сі, 41 </w:t>
            </w:r>
            <w:r>
              <w:rPr>
                <w:rFonts w:ascii="Times New Roman"/>
                <w:b w:val="false"/>
                <w:i w:val="false"/>
                <w:color w:val="000000"/>
                <w:sz w:val="20"/>
              </w:rPr>
              <w:t>инд.021606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bоzаіgur@mail.ru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w:t>
            </w:r>
            <w:r>
              <w:rPr>
                <w:rFonts w:ascii="Times New Roman"/>
                <w:b w:val="false"/>
                <w:i w:val="false"/>
                <w:color w:val="000000"/>
                <w:sz w:val="20"/>
              </w:rPr>
              <w:t>Бектау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 ауылдық округі Қаражар ауылы, Конкрынка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8(716)3125341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w:t>
            </w:r>
            <w:r>
              <w:rPr>
                <w:rFonts w:ascii="Times New Roman"/>
                <w:b w:val="false"/>
                <w:i w:val="false"/>
                <w:color w:val="000000"/>
                <w:sz w:val="20"/>
              </w:rPr>
              <w:t>Бектау ауылдық</w:t>
            </w:r>
            <w:r>
              <w:br/>
            </w:r>
            <w:r>
              <w:rPr>
                <w:rFonts w:ascii="Times New Roman"/>
                <w:b w:val="false"/>
                <w:i w:val="false"/>
                <w:color w:val="000000"/>
                <w:sz w:val="20"/>
              </w:rPr>
              <w:t>
</w:t>
            </w:r>
            <w:r>
              <w:rPr>
                <w:rFonts w:ascii="Times New Roman"/>
                <w:b w:val="false"/>
                <w:i w:val="false"/>
                <w:color w:val="000000"/>
                <w:sz w:val="20"/>
              </w:rPr>
              <w:t>округі инд.021603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Новоселовск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Новоселовск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8(716)3125543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Новоселовск ауылдық округі </w:t>
            </w:r>
            <w:r>
              <w:rPr>
                <w:rFonts w:ascii="Times New Roman"/>
                <w:b w:val="false"/>
                <w:i w:val="false"/>
                <w:color w:val="000000"/>
                <w:sz w:val="20"/>
              </w:rPr>
              <w:t>Абая к-сі, 18  инд.021611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NOVASELakimat@rambler.ru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Новокубанск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Новокубанск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8(716)3124635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w:t>
            </w:r>
            <w:r>
              <w:rPr>
                <w:rFonts w:ascii="Times New Roman"/>
                <w:b w:val="false"/>
                <w:i w:val="false"/>
                <w:color w:val="000000"/>
                <w:sz w:val="20"/>
              </w:rPr>
              <w:t xml:space="preserve">ауданы Новокубанка </w:t>
            </w:r>
            <w:r>
              <w:rPr>
                <w:rFonts w:ascii="Times New Roman"/>
                <w:b w:val="false"/>
                <w:i w:val="false"/>
                <w:color w:val="000000"/>
                <w:sz w:val="20"/>
              </w:rPr>
              <w:t xml:space="preserve">ауылдық округі Почтовая </w:t>
            </w:r>
            <w:r>
              <w:rPr>
                <w:rFonts w:ascii="Times New Roman"/>
                <w:b w:val="false"/>
                <w:i w:val="false"/>
                <w:color w:val="000000"/>
                <w:sz w:val="20"/>
              </w:rPr>
              <w:t>к-сі, 10 инд.021610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Андреевка ауылдық округі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Андреевск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8(716)3124344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w:t>
            </w:r>
            <w:r>
              <w:rPr>
                <w:rFonts w:ascii="Times New Roman"/>
                <w:b w:val="false"/>
                <w:i w:val="false"/>
                <w:color w:val="000000"/>
                <w:sz w:val="20"/>
              </w:rPr>
              <w:t xml:space="preserve">ауданы </w:t>
            </w:r>
            <w:r>
              <w:rPr>
                <w:rFonts w:ascii="Times New Roman"/>
                <w:b w:val="false"/>
                <w:i w:val="false"/>
                <w:color w:val="000000"/>
                <w:sz w:val="20"/>
              </w:rPr>
              <w:t>Андреевка ауылдық округі инд.021602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rPr>
                <w:rFonts w:ascii="Times New Roman"/>
                <w:b w:val="false"/>
                <w:i w:val="false"/>
                <w:color w:val="000000"/>
                <w:sz w:val="20"/>
              </w:rPr>
              <w:t>Ақмол  ауылдық округі</w:t>
            </w:r>
            <w:r>
              <w:br/>
            </w:r>
            <w:r>
              <w:rPr>
                <w:rFonts w:ascii="Times New Roman"/>
                <w:b w:val="false"/>
                <w:i w:val="false"/>
                <w:color w:val="000000"/>
                <w:sz w:val="20"/>
              </w:rPr>
              <w:t>
</w:t>
            </w:r>
            <w:r>
              <w:rPr>
                <w:rFonts w:ascii="Times New Roman"/>
                <w:b w:val="false"/>
                <w:i w:val="false"/>
                <w:color w:val="000000"/>
                <w:sz w:val="20"/>
              </w:rPr>
              <w:t xml:space="preserve">әкімі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 ауылдық округі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5131169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w:t>
            </w:r>
            <w:r>
              <w:rPr>
                <w:rFonts w:ascii="Times New Roman"/>
                <w:b w:val="false"/>
                <w:i w:val="false"/>
                <w:color w:val="000000"/>
                <w:sz w:val="20"/>
              </w:rPr>
              <w:t>Ақмол  ауылдық округі инд.021800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«Целинград ауданы</w:t>
            </w:r>
            <w:r>
              <w:br/>
            </w:r>
            <w:r>
              <w:rPr>
                <w:rFonts w:ascii="Times New Roman"/>
                <w:b w:val="false"/>
                <w:i w:val="false"/>
                <w:color w:val="000000"/>
                <w:sz w:val="20"/>
              </w:rPr>
              <w:t>
</w:t>
            </w:r>
            <w:r>
              <w:rPr>
                <w:rFonts w:ascii="Times New Roman"/>
                <w:b w:val="false"/>
                <w:i w:val="false"/>
                <w:color w:val="000000"/>
                <w:sz w:val="20"/>
              </w:rPr>
              <w:t xml:space="preserve">Софиев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Софиев ауылдық округі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5136225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Софиев ауылдық  округі инд.021812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w:t>
            </w:r>
            <w:r>
              <w:rPr>
                <w:rFonts w:ascii="Times New Roman"/>
                <w:b w:val="false"/>
                <w:i w:val="false"/>
                <w:color w:val="000000"/>
                <w:sz w:val="20"/>
              </w:rPr>
              <w:t>Родина ауылдық округі</w:t>
            </w:r>
            <w:r>
              <w:br/>
            </w:r>
            <w:r>
              <w:rPr>
                <w:rFonts w:ascii="Times New Roman"/>
                <w:b w:val="false"/>
                <w:i w:val="false"/>
                <w:color w:val="000000"/>
                <w:sz w:val="20"/>
              </w:rPr>
              <w:t>
</w:t>
            </w:r>
            <w:r>
              <w:rPr>
                <w:rFonts w:ascii="Times New Roman"/>
                <w:b w:val="false"/>
                <w:i w:val="false"/>
                <w:color w:val="000000"/>
                <w:sz w:val="20"/>
              </w:rPr>
              <w:t>әкімі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Родина ауылдық округі Зеленый  Гай ауылы, Садовое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5127425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Родина ауылдық   округі инд.021809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«Целинград ауданы Қабанбай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w:t>
            </w:r>
            <w:r>
              <w:br/>
            </w:r>
            <w:r>
              <w:rPr>
                <w:rFonts w:ascii="Times New Roman"/>
                <w:b w:val="false"/>
                <w:i w:val="false"/>
                <w:color w:val="000000"/>
                <w:sz w:val="20"/>
              </w:rPr>
              <w:t>
</w:t>
            </w:r>
            <w:r>
              <w:rPr>
                <w:rFonts w:ascii="Times New Roman"/>
                <w:b w:val="false"/>
                <w:i w:val="false"/>
                <w:color w:val="000000"/>
                <w:sz w:val="20"/>
              </w:rPr>
              <w:t>ауылдық округі,  Садыадыр ауылы,</w:t>
            </w:r>
            <w:r>
              <w:br/>
            </w:r>
            <w:r>
              <w:rPr>
                <w:rFonts w:ascii="Times New Roman"/>
                <w:b w:val="false"/>
                <w:i w:val="false"/>
                <w:color w:val="000000"/>
                <w:sz w:val="20"/>
              </w:rPr>
              <w:t>
</w:t>
            </w:r>
            <w:r>
              <w:rPr>
                <w:rFonts w:ascii="Times New Roman"/>
                <w:b w:val="false"/>
                <w:i w:val="false"/>
                <w:color w:val="000000"/>
                <w:sz w:val="20"/>
              </w:rPr>
              <w:t>Нұра ауылы,</w:t>
            </w:r>
            <w:r>
              <w:br/>
            </w:r>
            <w:r>
              <w:rPr>
                <w:rFonts w:ascii="Times New Roman"/>
                <w:b w:val="false"/>
                <w:i w:val="false"/>
                <w:color w:val="000000"/>
                <w:sz w:val="20"/>
              </w:rPr>
              <w:t>
</w:t>
            </w:r>
            <w:r>
              <w:rPr>
                <w:rFonts w:ascii="Times New Roman"/>
                <w:b w:val="false"/>
                <w:i w:val="false"/>
                <w:color w:val="000000"/>
                <w:sz w:val="20"/>
              </w:rPr>
              <w:t>Қызылжыр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8(716)5191745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w:t>
            </w:r>
            <w:r>
              <w:rPr>
                <w:rFonts w:ascii="Times New Roman"/>
                <w:b w:val="false"/>
                <w:i w:val="false"/>
                <w:color w:val="000000"/>
                <w:sz w:val="20"/>
              </w:rPr>
              <w:t xml:space="preserve">Қабанбай батыр атындағы ауылы инд.021810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Воздвиженск ауылдық округі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5196224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Воздвиженка ауылдық округі инд.021801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 ауданы Қараөткел ауылдық</w:t>
            </w:r>
            <w:r>
              <w:br/>
            </w:r>
            <w:r>
              <w:rPr>
                <w:rFonts w:ascii="Times New Roman"/>
                <w:b w:val="false"/>
                <w:i w:val="false"/>
                <w:color w:val="000000"/>
                <w:sz w:val="20"/>
              </w:rPr>
              <w:t>
</w:t>
            </w:r>
            <w:r>
              <w:rPr>
                <w:rFonts w:ascii="Times New Roman"/>
                <w:b w:val="false"/>
                <w:i w:val="false"/>
                <w:color w:val="000000"/>
                <w:sz w:val="20"/>
              </w:rPr>
              <w:t>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Қараөткел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5124252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Қараөткел ауылы инд.010000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w:t>
            </w:r>
            <w:r>
              <w:rPr>
                <w:rFonts w:ascii="Times New Roman"/>
                <w:b w:val="false"/>
                <w:i w:val="false"/>
                <w:color w:val="000000"/>
                <w:sz w:val="20"/>
              </w:rPr>
              <w:t xml:space="preserve">Қосшы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Қосшы ауылдық округі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5199619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Қосшы ауылдық округі</w:t>
            </w:r>
            <w:r>
              <w:br/>
            </w:r>
            <w:r>
              <w:rPr>
                <w:rFonts w:ascii="Times New Roman"/>
                <w:b w:val="false"/>
                <w:i w:val="false"/>
                <w:color w:val="000000"/>
                <w:sz w:val="20"/>
              </w:rPr>
              <w:t>
</w:t>
            </w:r>
            <w:r>
              <w:rPr>
                <w:rFonts w:ascii="Times New Roman"/>
                <w:b w:val="false"/>
                <w:i w:val="false"/>
                <w:color w:val="000000"/>
                <w:sz w:val="20"/>
              </w:rPr>
              <w:t xml:space="preserve">инд.021804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w:t>
            </w:r>
            <w:r>
              <w:rPr>
                <w:rFonts w:ascii="Times New Roman"/>
                <w:b w:val="false"/>
                <w:i w:val="false"/>
                <w:color w:val="000000"/>
                <w:sz w:val="20"/>
              </w:rPr>
              <w:t>Оразақ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Оразақ ауылды  округі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5132225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ауылы инд.021808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w:t>
            </w:r>
            <w:r>
              <w:rPr>
                <w:rFonts w:ascii="Times New Roman"/>
                <w:b w:val="false"/>
                <w:i w:val="false"/>
                <w:color w:val="000000"/>
                <w:sz w:val="20"/>
              </w:rPr>
              <w:t>Шалқар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ауылды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51339225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Шалқар ауылы</w:t>
            </w:r>
            <w:r>
              <w:br/>
            </w:r>
            <w:r>
              <w:rPr>
                <w:rFonts w:ascii="Times New Roman"/>
                <w:b w:val="false"/>
                <w:i w:val="false"/>
                <w:color w:val="000000"/>
                <w:sz w:val="20"/>
              </w:rPr>
              <w:t>
</w:t>
            </w:r>
            <w:r>
              <w:rPr>
                <w:rFonts w:ascii="Times New Roman"/>
                <w:b w:val="false"/>
                <w:i w:val="false"/>
                <w:color w:val="000000"/>
                <w:sz w:val="20"/>
              </w:rPr>
              <w:t>инд.021808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Новоишимск ауылдық округі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5134225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Новоишимка ауылы инд.021807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«Целнноград ауданы Рақымжан</w:t>
            </w:r>
            <w:r>
              <w:br/>
            </w:r>
            <w:r>
              <w:rPr>
                <w:rFonts w:ascii="Times New Roman"/>
                <w:b w:val="false"/>
                <w:i w:val="false"/>
                <w:color w:val="000000"/>
                <w:sz w:val="20"/>
              </w:rPr>
              <w:t>
</w:t>
            </w:r>
            <w:r>
              <w:rPr>
                <w:rFonts w:ascii="Times New Roman"/>
                <w:b w:val="false"/>
                <w:i w:val="false"/>
                <w:color w:val="000000"/>
                <w:sz w:val="20"/>
              </w:rPr>
              <w:t>Қошқарбаев ауылдық  округі әкіміні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Рақымжан Қошқарбаев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5195222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Ракымжан Қошқарбаев ауылы инд.021811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Талапкер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8(716)5196419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 ауылдық округі инд.021811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Оразақ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8(716)5132225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ауылдық округі инд.021808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Красноярск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Жалғызқұдық ауылы Красноярка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8(716)5135225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Жалғызқұдық ауылдық округі инд.021803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толық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мекенжайы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«Әйтекеби ауданы Қарабұтақ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Қарабұтақ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8(713)39-21726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Қарабұтақ ауылдық округі Алдабергенов к-сі, 74 инд.001300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Karchev.</w:t>
            </w:r>
            <w:r>
              <w:br/>
            </w:r>
            <w:r>
              <w:rPr>
                <w:rFonts w:ascii="Times New Roman"/>
                <w:b w:val="false"/>
                <w:i w:val="false"/>
                <w:color w:val="000000"/>
                <w:sz w:val="20"/>
              </w:rPr>
              <w:t>
</w:t>
            </w:r>
            <w:r>
              <w:rPr>
                <w:rFonts w:ascii="Times New Roman"/>
                <w:b w:val="false"/>
                <w:i w:val="false"/>
                <w:color w:val="000000"/>
                <w:sz w:val="20"/>
              </w:rPr>
              <w:t>80@mail.ru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«Әйтекеби ауданы Комсомольск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8(713)39-21679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 ауылдық округі</w:t>
            </w:r>
            <w:r>
              <w:br/>
            </w:r>
            <w:r>
              <w:rPr>
                <w:rFonts w:ascii="Times New Roman"/>
                <w:b w:val="false"/>
                <w:i w:val="false"/>
                <w:color w:val="000000"/>
                <w:sz w:val="20"/>
              </w:rPr>
              <w:t>
</w:t>
            </w:r>
            <w:r>
              <w:rPr>
                <w:rFonts w:ascii="Times New Roman"/>
                <w:b w:val="false"/>
                <w:i w:val="false"/>
                <w:color w:val="000000"/>
                <w:sz w:val="20"/>
              </w:rPr>
              <w:t>Азат к-сі, 3 инд.001300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zhurgenov</w:t>
            </w:r>
            <w:r>
              <w:br/>
            </w:r>
            <w:r>
              <w:rPr>
                <w:rFonts w:ascii="Times New Roman"/>
                <w:b w:val="false"/>
                <w:i w:val="false"/>
                <w:color w:val="000000"/>
                <w:sz w:val="20"/>
              </w:rPr>
              <w:t>
</w:t>
            </w:r>
            <w:r>
              <w:rPr>
                <w:rFonts w:ascii="Times New Roman"/>
                <w:b w:val="false"/>
                <w:i w:val="false"/>
                <w:color w:val="000000"/>
                <w:sz w:val="20"/>
              </w:rPr>
              <w:t>SH@mail.ru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ауылы Ақшы ауылы, Қалалыкүл ауылы, Қалыбай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8(713)4321687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Ырғыз ауылдық округі, Әбілхайыр хан к-сі, 28 инд:030400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Тәуіп ауылдық округінің әкіміні»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Құйлыс ауылы, Каракүл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8(71343)32020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Құйлы ауылдық округі инд:030400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Нұра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ауылы, </w:t>
            </w:r>
            <w:r>
              <w:rPr>
                <w:rFonts w:ascii="Times New Roman"/>
                <w:b w:val="false"/>
                <w:i w:val="false"/>
                <w:color w:val="000000"/>
                <w:sz w:val="20"/>
              </w:rPr>
              <w:t xml:space="preserve">Белшер ауылы, </w:t>
            </w:r>
            <w:r>
              <w:rPr>
                <w:rFonts w:ascii="Times New Roman"/>
                <w:b w:val="false"/>
                <w:i w:val="false"/>
                <w:color w:val="000000"/>
                <w:sz w:val="20"/>
              </w:rPr>
              <w:t>Мамыр ауылы, Дүкен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8(71343)25120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аданы Нұра аулдық округі инд.030400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w:t>
            </w:r>
            <w:r>
              <w:br/>
            </w:r>
            <w:r>
              <w:rPr>
                <w:rFonts w:ascii="Times New Roman"/>
                <w:b w:val="false"/>
                <w:i w:val="false"/>
                <w:color w:val="000000"/>
                <w:sz w:val="20"/>
              </w:rPr>
              <w:t>
</w:t>
            </w:r>
            <w:r>
              <w:rPr>
                <w:rFonts w:ascii="Times New Roman"/>
                <w:b w:val="false"/>
                <w:i w:val="false"/>
                <w:color w:val="000000"/>
                <w:sz w:val="20"/>
              </w:rPr>
              <w:t>Қызылжар</w:t>
            </w:r>
            <w:r>
              <w:br/>
            </w:r>
            <w:r>
              <w:rPr>
                <w:rFonts w:ascii="Times New Roman"/>
                <w:b w:val="false"/>
                <w:i w:val="false"/>
                <w:color w:val="000000"/>
                <w:sz w:val="20"/>
              </w:rPr>
              <w:t>
</w:t>
            </w:r>
            <w:r>
              <w:rPr>
                <w:rFonts w:ascii="Times New Roman"/>
                <w:b w:val="false"/>
                <w:i w:val="false"/>
                <w:color w:val="000000"/>
                <w:sz w:val="20"/>
              </w:rPr>
              <w:t>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ауылы,  Шеңбертал </w:t>
            </w:r>
            <w:r>
              <w:rPr>
                <w:rFonts w:ascii="Times New Roman"/>
                <w:b w:val="false"/>
                <w:i w:val="false"/>
                <w:color w:val="000000"/>
                <w:sz w:val="20"/>
              </w:rPr>
              <w:t xml:space="preserve">ауылы, </w:t>
            </w:r>
            <w:r>
              <w:rPr>
                <w:rFonts w:ascii="Times New Roman"/>
                <w:b w:val="false"/>
                <w:i w:val="false"/>
                <w:color w:val="000000"/>
                <w:sz w:val="20"/>
              </w:rPr>
              <w:t>Жаныс би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8(71343)36339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Қызылжар ауылдық округі инд.030400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Құмтоғай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 ауылы, Қарақұдық ауылы, Қарасай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8(71343)24330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Құмтоға ауылдық округі инд.030400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Аманкөл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Құттыкөл ауылы, Аманкөл ауылы, Жарма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8(713)4372280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Аманкөл ауылдық округі инд.030400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Жайсанбай ауылдық округінің</w:t>
            </w:r>
            <w:r>
              <w:br/>
            </w:r>
            <w:r>
              <w:rPr>
                <w:rFonts w:ascii="Times New Roman"/>
                <w:b w:val="false"/>
                <w:i w:val="false"/>
                <w:color w:val="000000"/>
                <w:sz w:val="20"/>
              </w:rPr>
              <w:t>
</w:t>
            </w:r>
            <w:r>
              <w:rPr>
                <w:rFonts w:ascii="Times New Roman"/>
                <w:b w:val="false"/>
                <w:i w:val="false"/>
                <w:color w:val="000000"/>
                <w:sz w:val="20"/>
              </w:rPr>
              <w:t>әкімдігі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32114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Жайсанбай ауылдық округі нд.030400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ауылдық  округі әкіміні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2 кеңшары,</w:t>
            </w:r>
            <w:r>
              <w:br/>
            </w:r>
            <w:r>
              <w:rPr>
                <w:rFonts w:ascii="Times New Roman"/>
                <w:b w:val="false"/>
                <w:i w:val="false"/>
                <w:color w:val="000000"/>
                <w:sz w:val="20"/>
              </w:rPr>
              <w:t>
</w:t>
            </w:r>
            <w:r>
              <w:rPr>
                <w:rFonts w:ascii="Times New Roman"/>
                <w:b w:val="false"/>
                <w:i w:val="false"/>
                <w:color w:val="000000"/>
                <w:sz w:val="20"/>
              </w:rPr>
              <w:t>Кемпірсай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8(713)4222238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Әйтекеби 32 инд.030500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badam</w:t>
            </w:r>
            <w:r>
              <w:br/>
            </w:r>
            <w:r>
              <w:rPr>
                <w:rFonts w:ascii="Times New Roman"/>
                <w:b w:val="false"/>
                <w:i w:val="false"/>
                <w:color w:val="000000"/>
                <w:sz w:val="20"/>
              </w:rPr>
              <w:t>
</w:t>
            </w:r>
            <w:r>
              <w:rPr>
                <w:rFonts w:ascii="Times New Roman"/>
                <w:b w:val="false"/>
                <w:i w:val="false"/>
                <w:color w:val="000000"/>
                <w:sz w:val="20"/>
                <w:u w:val="single"/>
              </w:rPr>
              <w:t>akim@</w:t>
            </w:r>
            <w:r>
              <w:br/>
            </w:r>
            <w:r>
              <w:rPr>
                <w:rFonts w:ascii="Times New Roman"/>
                <w:b w:val="false"/>
                <w:i w:val="false"/>
                <w:color w:val="000000"/>
                <w:sz w:val="20"/>
              </w:rPr>
              <w:t>
</w:t>
            </w:r>
            <w:r>
              <w:rPr>
                <w:rFonts w:ascii="Times New Roman"/>
                <w:b w:val="false"/>
                <w:i w:val="false"/>
                <w:color w:val="000000"/>
                <w:sz w:val="20"/>
                <w:u w:val="single"/>
              </w:rPr>
              <w: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Кемпірсай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Кемпірсай ауылы, Қарабұтақ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871342- 26504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Жосалы ауылдық округі инд.030507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w:t>
            </w:r>
            <w:r>
              <w:br/>
            </w:r>
            <w:r>
              <w:rPr>
                <w:rFonts w:ascii="Times New Roman"/>
                <w:b w:val="false"/>
                <w:i w:val="false"/>
                <w:color w:val="000000"/>
                <w:sz w:val="20"/>
              </w:rPr>
              <w:t>
</w:t>
            </w:r>
            <w:r>
              <w:rPr>
                <w:rFonts w:ascii="Times New Roman"/>
                <w:b w:val="false"/>
                <w:i w:val="false"/>
                <w:color w:val="000000"/>
                <w:sz w:val="20"/>
              </w:rPr>
              <w:t>Әлімбетов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Нововведенка  ауылы, Қызылсай ауылы,</w:t>
            </w:r>
            <w:r>
              <w:br/>
            </w:r>
            <w:r>
              <w:rPr>
                <w:rFonts w:ascii="Times New Roman"/>
                <w:b w:val="false"/>
                <w:i w:val="false"/>
                <w:color w:val="000000"/>
                <w:sz w:val="20"/>
              </w:rPr>
              <w:t>
</w:t>
            </w:r>
            <w:r>
              <w:rPr>
                <w:rFonts w:ascii="Times New Roman"/>
                <w:b w:val="false"/>
                <w:i w:val="false"/>
                <w:color w:val="000000"/>
                <w:sz w:val="20"/>
              </w:rPr>
              <w:t>Буғымбай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871342- 28800, 29802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w:t>
            </w:r>
            <w:r>
              <w:br/>
            </w:r>
            <w:r>
              <w:rPr>
                <w:rFonts w:ascii="Times New Roman"/>
                <w:b w:val="false"/>
                <w:i w:val="false"/>
                <w:color w:val="000000"/>
                <w:sz w:val="20"/>
              </w:rPr>
              <w:t>
</w:t>
            </w:r>
            <w:r>
              <w:rPr>
                <w:rFonts w:ascii="Times New Roman"/>
                <w:b w:val="false"/>
                <w:i w:val="false"/>
                <w:color w:val="000000"/>
                <w:sz w:val="20"/>
              </w:rPr>
              <w:t xml:space="preserve">Әлімбетов ауылдық округі Қазақстан к-сі, 72 инд.030502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w:t>
            </w:r>
            <w:r>
              <w:br/>
            </w:r>
            <w:r>
              <w:rPr>
                <w:rFonts w:ascii="Times New Roman"/>
                <w:b w:val="false"/>
                <w:i w:val="false"/>
                <w:color w:val="000000"/>
                <w:sz w:val="20"/>
              </w:rPr>
              <w:t>
</w:t>
            </w:r>
            <w:r>
              <w:rPr>
                <w:rFonts w:ascii="Times New Roman"/>
                <w:b w:val="false"/>
                <w:i w:val="false"/>
                <w:color w:val="000000"/>
                <w:sz w:val="20"/>
              </w:rPr>
              <w:t>Стеной ауылдық округі әкімінің аппраты»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 ауылы, </w:t>
            </w:r>
            <w:r>
              <w:rPr>
                <w:rFonts w:ascii="Times New Roman"/>
                <w:b w:val="false"/>
                <w:i w:val="false"/>
                <w:color w:val="000000"/>
                <w:sz w:val="20"/>
              </w:rPr>
              <w:t xml:space="preserve">Мамыт ауылы, Қайрақтысай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871342-29623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Степное ауылдық округі Кұнаев к-сі, 3-1 инд.030511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Stepnoi_</w:t>
            </w:r>
            <w:r>
              <w:br/>
            </w:r>
            <w:r>
              <w:rPr>
                <w:rFonts w:ascii="Times New Roman"/>
                <w:b w:val="false"/>
                <w:i w:val="false"/>
                <w:color w:val="000000"/>
                <w:sz w:val="20"/>
              </w:rPr>
              <w:t>
</w:t>
            </w:r>
            <w:r>
              <w:rPr>
                <w:rFonts w:ascii="Times New Roman"/>
                <w:b w:val="false"/>
                <w:i w:val="false"/>
                <w:color w:val="000000"/>
                <w:sz w:val="20"/>
              </w:rPr>
              <w:t>so@mail.ru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Велиховск ауылдық округі әкімінің аппраты»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Велиховка ауылы, Ақ-Жайық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871342-26310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Велиховка ауылдық округі Центральный к-сі 53</w:t>
            </w:r>
            <w:r>
              <w:br/>
            </w:r>
            <w:r>
              <w:rPr>
                <w:rFonts w:ascii="Times New Roman"/>
                <w:b w:val="false"/>
                <w:i w:val="false"/>
                <w:color w:val="000000"/>
                <w:sz w:val="20"/>
              </w:rPr>
              <w:t>
</w:t>
            </w:r>
            <w:r>
              <w:rPr>
                <w:rFonts w:ascii="Times New Roman"/>
                <w:b w:val="false"/>
                <w:i w:val="false"/>
                <w:color w:val="000000"/>
                <w:sz w:val="20"/>
              </w:rPr>
              <w:t>инд. 030505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Ащылысай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ауылы, Преображеновка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871342-29251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Ащылысай ауылдық округі Бауыржан Момышұлы к-сі, 32 инд.030506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Көсістек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8(7134)2-24184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Көсістек ауылдық округі </w:t>
            </w:r>
            <w:r>
              <w:rPr>
                <w:rFonts w:ascii="Times New Roman"/>
                <w:b w:val="false"/>
                <w:i w:val="false"/>
                <w:color w:val="000000"/>
                <w:sz w:val="20"/>
              </w:rPr>
              <w:t>Абая к-сі, 135 инд.030508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Желтау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8(713)42-71501, 991012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Петропавловка ауылдық округі Құнаев к-сі, 68 инд. 0300509,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Жаңаталап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ауылы, Жанталап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8(713)4073610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Жаңаталап ауылдық округі </w:t>
            </w:r>
            <w:r>
              <w:rPr>
                <w:rFonts w:ascii="Times New Roman"/>
                <w:b w:val="false"/>
                <w:i w:val="false"/>
                <w:color w:val="000000"/>
                <w:sz w:val="20"/>
              </w:rPr>
              <w:t>инд. 031004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Жиренкүпі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Тентекқара ауылы, Жиренкүпі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8(713)5936638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Жиренкүпі ауылдық округі инд.031008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Бестау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ауылы, Бестау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8(713)4073308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Бастау ауылдық округі инд.031014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ауылдық округі әкімінің аппарты»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Қазан кенті, Құмсай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31-4-63, 31-1-72, 32-0-07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ауылдық округі Есет Көкиұлы к-сі, 96</w:t>
            </w:r>
            <w:r>
              <w:br/>
            </w:r>
            <w:r>
              <w:rPr>
                <w:rFonts w:ascii="Times New Roman"/>
                <w:b w:val="false"/>
                <w:i w:val="false"/>
                <w:color w:val="000000"/>
                <w:sz w:val="20"/>
              </w:rPr>
              <w:t>
</w:t>
            </w:r>
            <w:r>
              <w:rPr>
                <w:rFonts w:ascii="Times New Roman"/>
                <w:b w:val="false"/>
                <w:i w:val="false"/>
                <w:color w:val="000000"/>
                <w:sz w:val="20"/>
              </w:rPr>
              <w:t xml:space="preserve">инд. 030600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w:t>
            </w:r>
            <w:r>
              <w:rPr>
                <w:rFonts w:ascii="Times New Roman"/>
                <w:b w:val="false"/>
                <w:i w:val="false"/>
                <w:color w:val="000000"/>
                <w:sz w:val="20"/>
                <w:u w:val="single"/>
              </w:rPr>
              <w:t>so</w:t>
            </w:r>
            <w:r>
              <w:br/>
            </w:r>
            <w:r>
              <w:rPr>
                <w:rFonts w:ascii="Times New Roman"/>
                <w:b w:val="false"/>
                <w:i w:val="false"/>
                <w:color w:val="000000"/>
                <w:sz w:val="20"/>
              </w:rPr>
              <w:t>
</w:t>
            </w:r>
            <w:r>
              <w:rPr>
                <w:rFonts w:ascii="Times New Roman"/>
                <w:b w:val="false"/>
                <w:i w:val="false"/>
                <w:color w:val="000000"/>
                <w:sz w:val="20"/>
                <w:u w:val="single"/>
              </w:rPr>
              <w: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Аққұдық ауылдық округі экімінің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Вознесеновк  ауылы, Веренка, ауылы, Жаң жол ауылы, Степь  ауылы, Первомай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24-1-34, 24-1-19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ауылдық округі Первомай к-сі, 14 инд. 030620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Akkuduk</w:t>
            </w:r>
            <w:r>
              <w:br/>
            </w:r>
            <w:r>
              <w:rPr>
                <w:rFonts w:ascii="Times New Roman"/>
                <w:b w:val="false"/>
                <w:i w:val="false"/>
                <w:color w:val="000000"/>
                <w:sz w:val="20"/>
              </w:rPr>
              <w:t>
</w:t>
            </w:r>
            <w:r>
              <w:rPr>
                <w:rFonts w:ascii="Times New Roman"/>
                <w:b w:val="false"/>
                <w:i w:val="false"/>
                <w:color w:val="000000"/>
                <w:sz w:val="20"/>
                <w:u w:val="single"/>
              </w:rPr>
              <w: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Тәңірберген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Саржансай ауылы, Кеңсахара ауылы, Ақсу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27-8-66 27-8-16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Саржансай ауылдық округі </w:t>
            </w:r>
            <w:r>
              <w:rPr>
                <w:rFonts w:ascii="Times New Roman"/>
                <w:b w:val="false"/>
                <w:i w:val="false"/>
                <w:color w:val="000000"/>
                <w:sz w:val="20"/>
              </w:rPr>
              <w:t xml:space="preserve">Достық </w:t>
            </w:r>
            <w:r>
              <w:rPr>
                <w:rFonts w:ascii="Times New Roman"/>
                <w:b w:val="false"/>
                <w:i w:val="false"/>
                <w:color w:val="000000"/>
                <w:sz w:val="20"/>
              </w:rPr>
              <w:t>к-сі, 33 инд.030618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Байнассай ауылдық округі әкімінің аппраты»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ауылы, 13 жылдық Қазақстан ауылы, Ақмоласай ауылы, Горноводск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ауылдық округі Центральный к-сі, 1 инд.030608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Bаіnаssаіsо @maіl.ru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«Мәртек ауданы Қарашай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Қаратаусай ауылы, Коминтерн ауылы,</w:t>
            </w:r>
            <w:r>
              <w:br/>
            </w:r>
            <w:r>
              <w:rPr>
                <w:rFonts w:ascii="Times New Roman"/>
                <w:b w:val="false"/>
                <w:i w:val="false"/>
                <w:color w:val="000000"/>
                <w:sz w:val="20"/>
              </w:rPr>
              <w:t>
</w:t>
            </w:r>
            <w:r>
              <w:rPr>
                <w:rFonts w:ascii="Times New Roman"/>
                <w:b w:val="false"/>
                <w:i w:val="false"/>
                <w:color w:val="000000"/>
                <w:sz w:val="20"/>
              </w:rPr>
              <w:t xml:space="preserve">Жуса ауылы, Линновицк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26-6-76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Қаратаусай ауылдық округі Квинт к-сі, 20</w:t>
            </w:r>
            <w:r>
              <w:br/>
            </w:r>
            <w:r>
              <w:rPr>
                <w:rFonts w:ascii="Times New Roman"/>
                <w:b w:val="false"/>
                <w:i w:val="false"/>
                <w:color w:val="000000"/>
                <w:sz w:val="20"/>
              </w:rPr>
              <w:t>
</w:t>
            </w:r>
            <w:r>
              <w:rPr>
                <w:rFonts w:ascii="Times New Roman"/>
                <w:b w:val="false"/>
                <w:i w:val="false"/>
                <w:color w:val="000000"/>
                <w:sz w:val="20"/>
              </w:rPr>
              <w:t>инд. 030605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www.Каrаsһаі_sо@mаі1.ru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«Мәртек ауданы Байтұрасай ауылдық округі әкімінің анпараты»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 ауылы, Полтавка ауылы, Покровка ауылы, Дмитиевка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25378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Байторы ауылдық округі </w:t>
            </w:r>
            <w:r>
              <w:rPr>
                <w:rFonts w:ascii="Times New Roman"/>
                <w:b w:val="false"/>
                <w:i w:val="false"/>
                <w:color w:val="000000"/>
                <w:sz w:val="20"/>
              </w:rPr>
              <w:t xml:space="preserve">Жеңіс </w:t>
            </w:r>
            <w:r>
              <w:rPr>
                <w:rFonts w:ascii="Times New Roman"/>
                <w:b w:val="false"/>
                <w:i w:val="false"/>
                <w:color w:val="000000"/>
                <w:sz w:val="20"/>
              </w:rPr>
              <w:t>к-сі, 12 инд.030610, Полтавка ауылдық округі</w:t>
            </w:r>
            <w:r>
              <w:br/>
            </w:r>
            <w:r>
              <w:rPr>
                <w:rFonts w:ascii="Times New Roman"/>
                <w:b w:val="false"/>
                <w:i w:val="false"/>
                <w:color w:val="000000"/>
                <w:sz w:val="20"/>
              </w:rPr>
              <w:t>
</w:t>
            </w:r>
            <w:r>
              <w:rPr>
                <w:rFonts w:ascii="Times New Roman"/>
                <w:b w:val="false"/>
                <w:i w:val="false"/>
                <w:color w:val="000000"/>
                <w:sz w:val="20"/>
              </w:rPr>
              <w:t>инд. 030609, Покровка ауылдық округі иңд. 030619, Дмитиевка ауылдық округі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Қаратоғай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26-4-24, 26-0-05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Қаратоғай ауылдық округі А.Байтұрсынов к-сі, 30 </w:t>
            </w:r>
            <w:r>
              <w:rPr>
                <w:rFonts w:ascii="Times New Roman"/>
                <w:b w:val="false"/>
                <w:i w:val="false"/>
                <w:color w:val="000000"/>
                <w:sz w:val="20"/>
              </w:rPr>
              <w:t>инд. 030606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Құрамансай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Құрмансай ауылы, </w:t>
            </w:r>
            <w:r>
              <w:rPr>
                <w:rFonts w:ascii="Times New Roman"/>
                <w:b w:val="false"/>
                <w:i w:val="false"/>
                <w:color w:val="000000"/>
                <w:sz w:val="20"/>
              </w:rPr>
              <w:t>Шаңды ауылы, Ефремовка ауылы, Черемушки ауылы, Ново-Донцы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26-1-85, 26-1-92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ауыддық округі Қобланды Батыр к-сі,19 инд.030612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Қызылжар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 Бөрте ауылы, Шевченко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24-4-63, 24-4-54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ауылды  округі, </w:t>
            </w:r>
            <w:r>
              <w:rPr>
                <w:rFonts w:ascii="Times New Roman"/>
                <w:b w:val="false"/>
                <w:i w:val="false"/>
                <w:color w:val="000000"/>
                <w:sz w:val="20"/>
              </w:rPr>
              <w:t>Абай Кұнанбаев к-сі, 8 инд.030613 Бөрте ауылдық округі инд.030601 Шевченко ауылдық округі  нд.030616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Kisilshar@mаіl.ru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«Мортөк ауданы Родник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Родниковка ауылы, Калиновка ауылы,  Бұтақ ауылы, Бөрте  ауылы, Еңбекші  ауылы, Драгомировка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25-0-24, 25-0-30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Родниковка ауылы Гоголь к-сі,1</w:t>
            </w:r>
            <w:r>
              <w:br/>
            </w:r>
            <w:r>
              <w:rPr>
                <w:rFonts w:ascii="Times New Roman"/>
                <w:b w:val="false"/>
                <w:i w:val="false"/>
                <w:color w:val="000000"/>
                <w:sz w:val="20"/>
              </w:rPr>
              <w:t>
</w:t>
            </w:r>
            <w:r>
              <w:rPr>
                <w:rFonts w:ascii="Times New Roman"/>
                <w:b w:val="false"/>
                <w:i w:val="false"/>
                <w:color w:val="000000"/>
                <w:sz w:val="20"/>
              </w:rPr>
              <w:t>инд. 030611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Жайсаң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Жайсаң ауылы, Көкпекті ауылы, Хозаул ауылы, Жаңатан ауылы 33 разъезд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Жайсаң ауылдық округі Болашак к-сі, 45 </w:t>
            </w:r>
            <w:r>
              <w:rPr>
                <w:rFonts w:ascii="Times New Roman"/>
                <w:b w:val="false"/>
                <w:i w:val="false"/>
                <w:color w:val="000000"/>
                <w:sz w:val="20"/>
              </w:rPr>
              <w:t>инд.030604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Хазрет ауылдық  округі әкімінің  апараты»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ауылы, Березовка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98-98-40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ауылдық округі Ленин к-сі,2 инд</w:t>
            </w:r>
            <w:r>
              <w:rPr>
                <w:rFonts w:ascii="Times New Roman"/>
                <w:b w:val="false"/>
                <w:i w:val="false"/>
                <w:color w:val="000000"/>
                <w:sz w:val="20"/>
              </w:rPr>
              <w:t>.030615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Sһаsret_so@mаіl.ru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Хлебодарск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Хлебодаровка ауылы,37 разъезд</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Хлебодаровка ауылдық округі Жеңіс к-сі, 6</w:t>
            </w:r>
            <w:r>
              <w:br/>
            </w:r>
            <w:r>
              <w:rPr>
                <w:rFonts w:ascii="Times New Roman"/>
                <w:b w:val="false"/>
                <w:i w:val="false"/>
                <w:color w:val="000000"/>
                <w:sz w:val="20"/>
              </w:rPr>
              <w:t>
</w:t>
            </w:r>
            <w:r>
              <w:rPr>
                <w:rFonts w:ascii="Times New Roman"/>
                <w:b w:val="false"/>
                <w:i w:val="false"/>
                <w:color w:val="000000"/>
                <w:sz w:val="20"/>
              </w:rPr>
              <w:t>инд. 030614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Мұғалжар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бекеті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 24-0-86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 030711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Аkimat711@mаіl.ru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«Щұбарқұдық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Шұбар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22344, 23142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ауданы Шұбарқұдық кенті Желтоқсан к-сі, 5 </w:t>
            </w:r>
            <w:r>
              <w:rPr>
                <w:rFonts w:ascii="Times New Roman"/>
                <w:b w:val="false"/>
                <w:i w:val="false"/>
                <w:color w:val="000000"/>
                <w:sz w:val="20"/>
              </w:rPr>
              <w:t>инд. 030800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Сарыкөл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Құмсай ауылы Башенкөл ауылы Қопа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27176, 27446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Сарыкөл ауылдық округі</w:t>
            </w:r>
            <w:r>
              <w:br/>
            </w:r>
            <w:r>
              <w:rPr>
                <w:rFonts w:ascii="Times New Roman"/>
                <w:b w:val="false"/>
                <w:i w:val="false"/>
                <w:color w:val="000000"/>
                <w:sz w:val="20"/>
              </w:rPr>
              <w:t>
</w:t>
            </w:r>
            <w:r>
              <w:rPr>
                <w:rFonts w:ascii="Times New Roman"/>
                <w:b w:val="false"/>
                <w:i w:val="false"/>
                <w:color w:val="000000"/>
                <w:sz w:val="20"/>
              </w:rPr>
              <w:t>инд. 030811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Ақжар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38-3-74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w:t>
            </w:r>
            <w:r>
              <w:br/>
            </w:r>
            <w:r>
              <w:rPr>
                <w:rFonts w:ascii="Times New Roman"/>
                <w:b w:val="false"/>
                <w:i w:val="false"/>
                <w:color w:val="000000"/>
                <w:sz w:val="20"/>
              </w:rPr>
              <w:t>
</w:t>
            </w:r>
            <w:r>
              <w:rPr>
                <w:rFonts w:ascii="Times New Roman"/>
                <w:b w:val="false"/>
                <w:i w:val="false"/>
                <w:color w:val="000000"/>
                <w:sz w:val="20"/>
              </w:rPr>
              <w:t>инд. 031112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Абай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ауылдық округі (Матвеевка ауылы, Тассай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78-2-22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 инд.031117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Аққұдық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78-0-02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ауылдық округі инд.031106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Бөгетсай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Бөгетсай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47-0-30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Бөгетсай ауылдық округі инд.031103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Дон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41-1-41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 ауылдық округі инд.031102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Құдықсай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Кұдұқсай ауылдық округі, Кеңой  ауылы, Жоламан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77-5-68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Кұдықсай ауылдық округі инд.031107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Көктау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Көктау ауылдық  округі,  Қарабаз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43-0-10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Көктау ауылдық округі инд.031104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Қопа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46-4-71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ауылдық округі инд.031105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Көктөбе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77-2-75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ауылдық округі инд.031108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Кызылсу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Қызылсу ауылдық округі Еңбекші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78-0-04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Қызылсу ауылдық округі инд.031111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Никельтау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Никельтау ауылдық округі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78-0-01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Никельтау ауылдық округі</w:t>
            </w:r>
            <w:r>
              <w:br/>
            </w:r>
            <w:r>
              <w:rPr>
                <w:rFonts w:ascii="Times New Roman"/>
                <w:b w:val="false"/>
                <w:i w:val="false"/>
                <w:color w:val="000000"/>
                <w:sz w:val="20"/>
              </w:rPr>
              <w:t>
</w:t>
            </w:r>
            <w:r>
              <w:rPr>
                <w:rFonts w:ascii="Times New Roman"/>
                <w:b w:val="false"/>
                <w:i w:val="false"/>
                <w:color w:val="000000"/>
                <w:sz w:val="20"/>
              </w:rPr>
              <w:t>инд. 031109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Табантал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Табантал ауылдық округі Көптоғай ауылы, Жайлаусай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 022310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Табантал ауылдық округі инд.031118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Тассай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Үйтас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38-3-61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 инд.031120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Тасөткел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 023060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Тасөткел ауылы инд.031119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Қауылжыр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8(71349)42323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Қайдауыл ауылдық округі инд.021214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Тоғыз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раз. </w:t>
            </w:r>
            <w:r>
              <w:rPr>
                <w:rFonts w:ascii="Times New Roman"/>
                <w:b w:val="false"/>
                <w:i w:val="false"/>
                <w:color w:val="000000"/>
                <w:sz w:val="20"/>
              </w:rPr>
              <w:t xml:space="preserve">№ 69 раз. </w:t>
            </w:r>
            <w:r>
              <w:rPr>
                <w:rFonts w:ascii="Times New Roman"/>
                <w:b w:val="false"/>
                <w:i w:val="false"/>
                <w:color w:val="000000"/>
                <w:sz w:val="20"/>
              </w:rPr>
              <w:t>№ 66 раз.</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8(71359)44010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Тоғыз ауылдық округі инд.031215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Бозой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Қосқақ ауылы </w:t>
            </w:r>
            <w:r>
              <w:rPr>
                <w:rFonts w:ascii="Times New Roman"/>
                <w:b w:val="false"/>
                <w:i w:val="false"/>
                <w:color w:val="000000"/>
                <w:sz w:val="20"/>
              </w:rPr>
              <w:t>Южный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8(71347)62521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 ауылдық округі инд.031209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Лесхоз ауылы, Ақжар-2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8(7132)996015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ауылдық округі Сатпаев к-сі, 10а инд.030013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Құрайлы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раз.</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8(7132)980130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Құрайлы кенті Жеңіс к-сі, 47</w:t>
            </w:r>
            <w:r>
              <w:br/>
            </w:r>
            <w:r>
              <w:rPr>
                <w:rFonts w:ascii="Times New Roman"/>
                <w:b w:val="false"/>
                <w:i w:val="false"/>
                <w:color w:val="000000"/>
                <w:sz w:val="20"/>
              </w:rPr>
              <w:t>
</w:t>
            </w:r>
            <w:r>
              <w:rPr>
                <w:rFonts w:ascii="Times New Roman"/>
                <w:b w:val="false"/>
                <w:i w:val="false"/>
                <w:color w:val="000000"/>
                <w:sz w:val="20"/>
              </w:rPr>
              <w:t>инд.03004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Благородное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8(7132)994343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Нокин атындағы кенті,</w:t>
            </w:r>
            <w:r>
              <w:br/>
            </w:r>
            <w:r>
              <w:rPr>
                <w:rFonts w:ascii="Times New Roman"/>
                <w:b w:val="false"/>
                <w:i w:val="false"/>
                <w:color w:val="000000"/>
                <w:sz w:val="20"/>
              </w:rPr>
              <w:t>
</w:t>
            </w:r>
            <w:r>
              <w:rPr>
                <w:rFonts w:ascii="Times New Roman"/>
                <w:b w:val="false"/>
                <w:i w:val="false"/>
                <w:color w:val="000000"/>
                <w:sz w:val="20"/>
              </w:rPr>
              <w:t>Мира к-сі, 37, 38, 39, 40, 41, 42 инд.030014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«Ақтобе қаласы Сазды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8(7132)991777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кенті Мира к-сі,1 инд. 003321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w:t>
            </w:r>
            <w:r>
              <w:br/>
            </w:r>
            <w:r>
              <w:rPr>
                <w:rFonts w:ascii="Times New Roman"/>
                <w:b w:val="false"/>
                <w:i w:val="false"/>
                <w:color w:val="000000"/>
                <w:sz w:val="20"/>
              </w:rPr>
              <w:t>
</w:t>
            </w:r>
            <w:r>
              <w:rPr>
                <w:rFonts w:ascii="Times New Roman"/>
                <w:b w:val="false"/>
                <w:i w:val="false"/>
                <w:color w:val="000000"/>
                <w:sz w:val="20"/>
              </w:rPr>
              <w:t>толық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мекенжайы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Ұшарал қалалық әкімдігінің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8(7283)321738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w:t>
            </w:r>
            <w:r>
              <w:br/>
            </w:r>
            <w:r>
              <w:rPr>
                <w:rFonts w:ascii="Times New Roman"/>
                <w:b w:val="false"/>
                <w:i w:val="false"/>
                <w:color w:val="000000"/>
                <w:sz w:val="20"/>
              </w:rPr>
              <w:t>
</w:t>
            </w:r>
            <w:r>
              <w:rPr>
                <w:rFonts w:ascii="Times New Roman"/>
                <w:b w:val="false"/>
                <w:i w:val="false"/>
                <w:color w:val="000000"/>
                <w:sz w:val="20"/>
              </w:rPr>
              <w:t>Жеңіс к-сі, 148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Ақтүбек ауылдық округінің әкімдігі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 Ақтүбек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8(7283)328573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Ақтүбек ауылы Теңізбаев к-сі, 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Теректі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 ауылы, Теректі ауылы, Талдыбұлақ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8(7283)741739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ауылы Баянбаев к-сі, 47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Жыланды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Майкан ауылы, Шынжылы ауылы,</w:t>
            </w:r>
            <w:r>
              <w:br/>
            </w:r>
            <w:r>
              <w:rPr>
                <w:rFonts w:ascii="Times New Roman"/>
                <w:b w:val="false"/>
                <w:i w:val="false"/>
                <w:color w:val="000000"/>
                <w:sz w:val="20"/>
              </w:rPr>
              <w:t>
</w:t>
            </w:r>
            <w:r>
              <w:rPr>
                <w:rFonts w:ascii="Times New Roman"/>
                <w:b w:val="false"/>
                <w:i w:val="false"/>
                <w:color w:val="000000"/>
                <w:sz w:val="20"/>
              </w:rPr>
              <w:t xml:space="preserve">Кокжар ауылы, </w:t>
            </w:r>
            <w:r>
              <w:rPr>
                <w:rFonts w:ascii="Times New Roman"/>
                <w:b w:val="false"/>
                <w:i w:val="false"/>
                <w:color w:val="000000"/>
                <w:sz w:val="20"/>
              </w:rPr>
              <w:t>Әшім ауылы, Жыланды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8(7283)741145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Жыланды ауылы Қазанғапов к-сі,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Қабанбай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ауылы, Қабанбай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8(7283)741516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ауылы Абылайхан к-сі, 237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Үшбұлақ</w:t>
            </w:r>
            <w:r>
              <w:br/>
            </w:r>
            <w:r>
              <w:rPr>
                <w:rFonts w:ascii="Times New Roman"/>
                <w:b w:val="false"/>
                <w:i w:val="false"/>
                <w:color w:val="000000"/>
                <w:sz w:val="20"/>
              </w:rPr>
              <w:t>
</w:t>
            </w:r>
            <w:r>
              <w:rPr>
                <w:rFonts w:ascii="Times New Roman"/>
                <w:b w:val="false"/>
                <w:i w:val="false"/>
                <w:color w:val="000000"/>
                <w:sz w:val="20"/>
              </w:rPr>
              <w:t xml:space="preserve">ауылдық  кругі </w:t>
            </w:r>
            <w:r>
              <w:rPr>
                <w:rFonts w:ascii="Times New Roman"/>
                <w:b w:val="false"/>
                <w:i w:val="false"/>
                <w:color w:val="000000"/>
                <w:sz w:val="20"/>
              </w:rPr>
              <w:t>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ауылы, Үшбұлақ ауылы, Айпара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8(728)3051020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Үшбұлақ </w:t>
            </w:r>
            <w:r>
              <w:rPr>
                <w:rFonts w:ascii="Times New Roman"/>
                <w:b w:val="false"/>
                <w:i w:val="false"/>
                <w:color w:val="000000"/>
                <w:sz w:val="20"/>
              </w:rPr>
              <w:t>ауылы Жансейт к-сі,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Көлбай  ауылдық округі әкімінің аппараты»ММ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Бұдыр ауылы, Әлемді ауылы, Көлбай ауылы, Қызылқайың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8(7283)746288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Көлбай ауылы Жетісу к-сі, 54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 Есеболатов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8(7282)21494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 ауылы инд.040107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jаnna85@maіl.ru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Ақсу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Қазауыл шаруашылық ауылы Шолакөзек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8(7282)241508 (7282)245 537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Шолақөзек ауылы инд.040101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Ақсеңгер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Жиренайғыр ауылы Ақсеңгір ауылы</w:t>
            </w:r>
            <w:r>
              <w:br/>
            </w:r>
            <w:r>
              <w:rPr>
                <w:rFonts w:ascii="Times New Roman"/>
                <w:b w:val="false"/>
                <w:i w:val="false"/>
                <w:color w:val="000000"/>
                <w:sz w:val="20"/>
              </w:rPr>
              <w:t>
</w:t>
            </w:r>
            <w:r>
              <w:rPr>
                <w:rFonts w:ascii="Times New Roman"/>
                <w:b w:val="false"/>
                <w:i w:val="false"/>
                <w:color w:val="000000"/>
                <w:sz w:val="20"/>
              </w:rPr>
              <w:t>Көкдала ауылы</w:t>
            </w:r>
            <w:r>
              <w:br/>
            </w:r>
            <w:r>
              <w:rPr>
                <w:rFonts w:ascii="Times New Roman"/>
                <w:b w:val="false"/>
                <w:i w:val="false"/>
                <w:color w:val="000000"/>
                <w:sz w:val="20"/>
              </w:rPr>
              <w:t>
</w:t>
            </w:r>
            <w:r>
              <w:rPr>
                <w:rFonts w:ascii="Times New Roman"/>
                <w:b w:val="false"/>
                <w:i w:val="false"/>
                <w:color w:val="000000"/>
                <w:sz w:val="20"/>
              </w:rPr>
              <w:t xml:space="preserve">Жайсан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8(7277)061622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r>
              <w:br/>
            </w:r>
            <w:r>
              <w:rPr>
                <w:rFonts w:ascii="Times New Roman"/>
                <w:b w:val="false"/>
                <w:i w:val="false"/>
                <w:color w:val="000000"/>
                <w:sz w:val="20"/>
              </w:rPr>
              <w:t>
</w:t>
            </w:r>
            <w:r>
              <w:rPr>
                <w:rFonts w:ascii="Times New Roman"/>
                <w:b w:val="false"/>
                <w:i w:val="false"/>
                <w:color w:val="000000"/>
                <w:sz w:val="20"/>
              </w:rPr>
              <w:t xml:space="preserve">Ақсеңгір ауылы Жамбыл к-сі, 9 </w:t>
            </w:r>
            <w:r>
              <w:rPr>
                <w:rFonts w:ascii="Times New Roman"/>
                <w:b w:val="false"/>
                <w:i w:val="false"/>
                <w:color w:val="000000"/>
                <w:sz w:val="20"/>
              </w:rPr>
              <w:t>инд. 040603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Қарақастек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Қарақастер ауылы Үшбұлақ ауылы</w:t>
            </w:r>
            <w:r>
              <w:br/>
            </w:r>
            <w:r>
              <w:rPr>
                <w:rFonts w:ascii="Times New Roman"/>
                <w:b w:val="false"/>
                <w:i w:val="false"/>
                <w:color w:val="000000"/>
                <w:sz w:val="20"/>
              </w:rPr>
              <w:t>
</w:t>
            </w:r>
            <w:r>
              <w:rPr>
                <w:rFonts w:ascii="Times New Roman"/>
                <w:b w:val="false"/>
                <w:i w:val="false"/>
                <w:color w:val="000000"/>
                <w:sz w:val="20"/>
              </w:rPr>
              <w:t>Бұрған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8(7277)063335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r>
              <w:br/>
            </w:r>
            <w:r>
              <w:rPr>
                <w:rFonts w:ascii="Times New Roman"/>
                <w:b w:val="false"/>
                <w:i w:val="false"/>
                <w:color w:val="000000"/>
                <w:sz w:val="20"/>
              </w:rPr>
              <w:t>
</w:t>
            </w:r>
            <w:r>
              <w:rPr>
                <w:rFonts w:ascii="Times New Roman"/>
                <w:b w:val="false"/>
                <w:i w:val="false"/>
                <w:color w:val="000000"/>
                <w:sz w:val="20"/>
              </w:rPr>
              <w:t>Қарақастек ауылы</w:t>
            </w:r>
            <w:r>
              <w:br/>
            </w:r>
            <w:r>
              <w:rPr>
                <w:rFonts w:ascii="Times New Roman"/>
                <w:b w:val="false"/>
                <w:i w:val="false"/>
                <w:color w:val="000000"/>
                <w:sz w:val="20"/>
              </w:rPr>
              <w:t>
</w:t>
            </w:r>
            <w:r>
              <w:rPr>
                <w:rFonts w:ascii="Times New Roman"/>
                <w:b w:val="false"/>
                <w:i w:val="false"/>
                <w:color w:val="000000"/>
                <w:sz w:val="20"/>
              </w:rPr>
              <w:t>Қалибеков  к-сі, 53, инд.040614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Матыбұлақ ауылдық округі әкімінің аппраты»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Матыбұлақ ауылы </w:t>
            </w:r>
            <w:r>
              <w:rPr>
                <w:rFonts w:ascii="Times New Roman"/>
                <w:b w:val="false"/>
                <w:i w:val="false"/>
                <w:color w:val="000000"/>
                <w:sz w:val="20"/>
              </w:rPr>
              <w:t xml:space="preserve">Таңбалы тас ауылы Еспе  ауылы </w:t>
            </w:r>
            <w:r>
              <w:rPr>
                <w:rFonts w:ascii="Times New Roman"/>
                <w:b w:val="false"/>
                <w:i w:val="false"/>
                <w:color w:val="000000"/>
                <w:sz w:val="20"/>
              </w:rPr>
              <w:t>Жайлау ауылы Жартас ауылы Қарабастау ауылы Қызылтаң ауылы Шилібастау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8(7277)4067242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Матыбұлақ ауылы Қонаев к-сі</w:t>
            </w:r>
            <w:r>
              <w:br/>
            </w:r>
            <w:r>
              <w:rPr>
                <w:rFonts w:ascii="Times New Roman"/>
                <w:b w:val="false"/>
                <w:i w:val="false"/>
                <w:color w:val="000000"/>
                <w:sz w:val="20"/>
              </w:rPr>
              <w:t>
</w:t>
            </w:r>
            <w:r>
              <w:rPr>
                <w:rFonts w:ascii="Times New Roman"/>
                <w:b w:val="false"/>
                <w:i w:val="false"/>
                <w:color w:val="000000"/>
                <w:sz w:val="20"/>
              </w:rPr>
              <w:t>инд. 040621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Қарасу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ауылы Қарасай ауылы Еңбекшіарал ауылы Қайназар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8(7277)056142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Жамбыл к-сі, 53</w:t>
            </w:r>
            <w:r>
              <w:br/>
            </w:r>
            <w:r>
              <w:rPr>
                <w:rFonts w:ascii="Times New Roman"/>
                <w:b w:val="false"/>
                <w:i w:val="false"/>
                <w:color w:val="000000"/>
                <w:sz w:val="20"/>
              </w:rPr>
              <w:t>
</w:t>
            </w:r>
            <w:r>
              <w:rPr>
                <w:rFonts w:ascii="Times New Roman"/>
                <w:b w:val="false"/>
                <w:i w:val="false"/>
                <w:color w:val="000000"/>
                <w:sz w:val="20"/>
              </w:rPr>
              <w:t>инд.040615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Үлгілі 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ауылы Саз ауылы Қаншегел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8(7277)056625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Үлгілі ауылы инд. 040615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Тастөбе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ауылы Бірлік ауылы Айдар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8(7283)428192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Тастөбе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Қаңбақты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Доншы ауылы Ақкиік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8(72830)49785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Байшігер ауылы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Елтай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8(7283)429198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Елтай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Ескелді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8(7283)426182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Ескелді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Айтүбі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Қожбан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8(7283)428342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Көкпекті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Бастөбе ауылдық округі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Кішітөбе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8(72834)21656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 ауданы Бастөбе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Балпық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Оян ауылы Ұмтыл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8(72834)28733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Жаңаталап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Алмалы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ауылы Абай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8(72839)32027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ауылы Абай ауылы инд. 041505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Аманбектер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Аманбөктер  ауылы Баянбай ауылы Үштөбе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8(72839)22243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Аманбөктер ауылы</w:t>
            </w:r>
            <w:r>
              <w:br/>
            </w:r>
            <w:r>
              <w:rPr>
                <w:rFonts w:ascii="Times New Roman"/>
                <w:b w:val="false"/>
                <w:i w:val="false"/>
                <w:color w:val="000000"/>
                <w:sz w:val="20"/>
              </w:rPr>
              <w:t>
</w:t>
            </w:r>
            <w:r>
              <w:rPr>
                <w:rFonts w:ascii="Times New Roman"/>
                <w:b w:val="false"/>
                <w:i w:val="false"/>
                <w:color w:val="000000"/>
                <w:sz w:val="20"/>
              </w:rPr>
              <w:t>инд.041506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Амангелді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Көкөзек ауылы Пограничник ауылы</w:t>
            </w:r>
            <w:r>
              <w:rPr>
                <w:rFonts w:ascii="Times New Roman"/>
                <w:b w:val="false"/>
                <w:i w:val="false"/>
                <w:color w:val="000000"/>
                <w:sz w:val="20"/>
              </w:rPr>
              <w:t>Қарауылтөбе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8(72839)22545 8(72839)34129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Көкөзек ауылы инд.041518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«Сарқан ауданы Бақалы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Бақалы ауылы Қазыбаев ауылы</w:t>
            </w:r>
            <w:r>
              <w:br/>
            </w:r>
            <w:r>
              <w:rPr>
                <w:rFonts w:ascii="Times New Roman"/>
                <w:b w:val="false"/>
                <w:i w:val="false"/>
                <w:color w:val="000000"/>
                <w:sz w:val="20"/>
              </w:rPr>
              <w:t>
</w:t>
            </w:r>
            <w:r>
              <w:rPr>
                <w:rFonts w:ascii="Times New Roman"/>
                <w:b w:val="false"/>
                <w:i w:val="false"/>
                <w:color w:val="000000"/>
                <w:sz w:val="20"/>
              </w:rPr>
              <w:t>Кәкімжан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8(72839)29373 8(72839)29412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Бақалы ауылы</w:t>
            </w:r>
            <w:r>
              <w:br/>
            </w:r>
            <w:r>
              <w:rPr>
                <w:rFonts w:ascii="Times New Roman"/>
                <w:b w:val="false"/>
                <w:i w:val="false"/>
                <w:color w:val="000000"/>
                <w:sz w:val="20"/>
              </w:rPr>
              <w:t>
</w:t>
            </w:r>
            <w:r>
              <w:rPr>
                <w:rFonts w:ascii="Times New Roman"/>
                <w:b w:val="false"/>
                <w:i w:val="false"/>
                <w:color w:val="000000"/>
                <w:sz w:val="20"/>
              </w:rPr>
              <w:t>инд.041507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Екіаша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Екіаша ауылы Тополевка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8(72839)21190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Екіаша ауылы инд.041509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Койлы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8(72839)261 40 8(72839)267 58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Қойлық ауылы инд.041516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Қарабөгет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Қарабөгет ауылы Еркін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8(72839)293 81 8(72839)292 60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Қарабөгет ауылы инд.041512</w:t>
            </w:r>
            <w:r>
              <w:br/>
            </w:r>
            <w:r>
              <w:rPr>
                <w:rFonts w:ascii="Times New Roman"/>
                <w:b w:val="false"/>
                <w:i w:val="false"/>
                <w:color w:val="000000"/>
                <w:sz w:val="20"/>
              </w:rPr>
              <w:t>
</w:t>
            </w:r>
            <w:r>
              <w:rPr>
                <w:rFonts w:ascii="Times New Roman"/>
                <w:b w:val="false"/>
                <w:i w:val="false"/>
                <w:color w:val="000000"/>
                <w:sz w:val="20"/>
              </w:rPr>
              <w:t>Еркін ауылы инд.041510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«Сарқан ауданы Шеркас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Петропавлов ауылы Садовая ауылы Ленинка  ауылы Соколовка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8(72839) 30386 8(72839) 26637 8(72839) 29700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Шеркас ауылы инд. 041526 Петропавлов ауылы инд.041514 Садовая ауылы инд.041504 Ленинка ауылы инд.041520 Соколовка ауылы инд.041523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Шатырбай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29699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Шатырбай ауылы инд.041527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Көктерек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8(72843) 21349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ауылы инд.041519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Қарашығанақ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М.Төлебаев</w:t>
            </w:r>
            <w:r>
              <w:rPr>
                <w:rFonts w:ascii="Times New Roman"/>
                <w:b w:val="false"/>
                <w:i w:val="false"/>
                <w:color w:val="000000"/>
                <w:sz w:val="20"/>
              </w:rPr>
              <w:t>ауылы Шұбартүбек ауылы Ұлға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8(72843) 21449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М.Төлебаев ауылы инд.041524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Көкжиде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Көкжиде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21492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Көкжиде ауылы инд.041517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Лепсі кентінің</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ауылы Керегетас раз Сарықұрақ раз.</w:t>
            </w:r>
            <w:r>
              <w:br/>
            </w:r>
            <w:r>
              <w:rPr>
                <w:rFonts w:ascii="Times New Roman"/>
                <w:b w:val="false"/>
                <w:i w:val="false"/>
                <w:color w:val="000000"/>
                <w:sz w:val="20"/>
              </w:rPr>
              <w:t>
</w:t>
            </w:r>
            <w:r>
              <w:rPr>
                <w:rFonts w:ascii="Times New Roman"/>
                <w:b w:val="false"/>
                <w:i w:val="false"/>
                <w:color w:val="000000"/>
                <w:sz w:val="20"/>
              </w:rPr>
              <w:t>Арғанаты раз. Қаратас ст. Көкшалғын ауылы Ақбалық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8(72843)21432 8(72843) 21609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ауылы инд.041521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Сарқан қалалық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Бірлік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8(72839)210 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инд. 041500 Бірлік ауылы инд. 041508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ауданының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8(727)75421 24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Жамбыл к-сі, 21а</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Оtdel GKX@mаіl.ru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Қаратұрық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Қаратұрық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8(727)76971 124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Қаратұрық ауылы Жібек Жолы к-сі, 86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Малыбай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8(727)76976 125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ауылы Әубакіров к-сі,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Ташкенсаз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Ташкенсаз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8(727)75313 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Ташкенсаз ауылы Новая к-сі, 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Асын ауылдық округі әкімінің  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Қызылшарық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8(727)76775 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Қызылшарық ауылы Мақсұтов к-сі, 15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Жаңашар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Жаңашар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8(727)75284 46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Жанашар ауылы Кузиев к-сі, 66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Қаракемір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Қаракемір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8(727)75494 70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Қаракемір ауылы Тастанбаев к-сі, 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Евгенемаловодненск ауылдық округі әкімінің  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Маловодное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8(727)75566 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Маловодное ауылы Оразбеков к-сі,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Балтабай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8(727)75503 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Балтабай ауылы Алматинская к-сі, 53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Бөлек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8(727)75570 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Белек ауылы Заводская к-сі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ауданының Түрген ауылдық округі </w:t>
            </w:r>
            <w:r>
              <w:rPr>
                <w:rFonts w:ascii="Times New Roman"/>
                <w:b w:val="false"/>
                <w:i w:val="false"/>
                <w:color w:val="000000"/>
                <w:sz w:val="20"/>
              </w:rPr>
              <w:t xml:space="preserve">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Түрген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8(727)75322 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Турген ауылы Құлманбет к-сі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Бәйтерек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8(727)75513 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ауылы Алмерек абыз к-сі, 32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Қаражота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Қаражота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8(727)76716 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Қаражота ауылы Иманов к-сі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Рахат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Қайназар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8(727)75370 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Қайназар ауылы Сайдалым қажы к-сі, 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Шеңгелді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Ақөзек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8(727)72714 04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Шеңгелді ауылы Сейфуллин к-сі инд.483354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Кеген ауылы Темірлік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8(727)77212 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Атыханұлы к-сі,54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Алғабас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Талап ауылы Жіңішке ауылы Алғабас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8(727)77275 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Талап ауылы Райымбек к-сі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Сарыжаз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Сарыжаз ауылы Көмірші ауылы Ақбейіт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8(727)79263 65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Сарыжаз ауылы Жанар к-сі, 55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 аудандық </w:t>
            </w:r>
            <w:r>
              <w:rPr>
                <w:rFonts w:ascii="Times New Roman"/>
                <w:b w:val="false"/>
                <w:i w:val="false"/>
                <w:color w:val="000000"/>
                <w:sz w:val="20"/>
              </w:rPr>
              <w:t xml:space="preserve">Тасашы ауылдық округі </w:t>
            </w:r>
            <w:r>
              <w:rPr>
                <w:rFonts w:ascii="Times New Roman"/>
                <w:b w:val="false"/>
                <w:i w:val="false"/>
                <w:color w:val="000000"/>
                <w:sz w:val="20"/>
              </w:rPr>
              <w:t xml:space="preserve">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Тасашы ауылы </w:t>
            </w:r>
            <w:r>
              <w:rPr>
                <w:rFonts w:ascii="Times New Roman"/>
                <w:b w:val="false"/>
                <w:i w:val="false"/>
                <w:color w:val="000000"/>
                <w:sz w:val="20"/>
              </w:rPr>
              <w:t>Ақтасты ауылы Сарыкөл ауылы  Жаңа тасашы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8(728)77265 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Тасашы ауылы, Райыбек к-сі,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 ауданы Шырғанақ ауылдық округі әкімінің аппраты»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 ауылы Талды ауылы Кіші Қарқара ауылы Көкнияз ауылы Кенсу ауылы Қызылжар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8(728)77257 89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 ауылы Дауренов к-сі, 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Төленгіт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ауылы Жеңдік ауылы Екпенді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8(728)36251 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ауылы Бауыржан Момышұлы к-сі, 7</w:t>
            </w:r>
            <w:r>
              <w:br/>
            </w:r>
            <w:r>
              <w:rPr>
                <w:rFonts w:ascii="Times New Roman"/>
                <w:b w:val="false"/>
                <w:i w:val="false"/>
                <w:color w:val="000000"/>
                <w:sz w:val="20"/>
              </w:rPr>
              <w:t>
</w:t>
            </w:r>
            <w:r>
              <w:rPr>
                <w:rFonts w:ascii="Times New Roman"/>
                <w:b w:val="false"/>
                <w:i w:val="false"/>
                <w:color w:val="000000"/>
                <w:sz w:val="20"/>
              </w:rPr>
              <w:t>инд. 040512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Алдабергенов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Алдабергенов</w:t>
            </w:r>
            <w:r>
              <w:br/>
            </w:r>
            <w:r>
              <w:rPr>
                <w:rFonts w:ascii="Times New Roman"/>
                <w:b w:val="false"/>
                <w:i w:val="false"/>
                <w:color w:val="000000"/>
                <w:sz w:val="20"/>
              </w:rPr>
              <w:t>
</w:t>
            </w:r>
            <w:r>
              <w:rPr>
                <w:rFonts w:ascii="Times New Roman"/>
                <w:b w:val="false"/>
                <w:i w:val="false"/>
                <w:color w:val="000000"/>
                <w:sz w:val="20"/>
              </w:rPr>
              <w:t>ауылы Жаңалық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8(728)36286 19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Алдабергенов ауылы Ленин к-сі, 21 инд.040505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«Ескедді ауданы Көкжазық ауылдық округтың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Көкжазық ауылы Бөктерлі ауылы Теңлік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8(728)36351 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Көкжазық ауылы </w:t>
            </w:r>
            <w:r>
              <w:rPr>
                <w:rFonts w:ascii="Times New Roman"/>
                <w:b w:val="false"/>
                <w:i w:val="false"/>
                <w:color w:val="000000"/>
                <w:sz w:val="20"/>
              </w:rPr>
              <w:t>Қашаубаев к-сі, 61 инд.040516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Қайнарлы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Қайнарлы ауылы Қоржынбай ауылы Ақтасты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8(728)36359 93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Қайнарлы ауылы </w:t>
            </w:r>
            <w:r>
              <w:rPr>
                <w:rFonts w:ascii="Times New Roman"/>
                <w:b w:val="false"/>
                <w:i w:val="false"/>
                <w:color w:val="000000"/>
                <w:sz w:val="20"/>
              </w:rPr>
              <w:t xml:space="preserve">Нұрманбетов к-сі,6 </w:t>
            </w:r>
            <w:r>
              <w:rPr>
                <w:rFonts w:ascii="Times New Roman"/>
                <w:b w:val="false"/>
                <w:i w:val="false"/>
                <w:color w:val="000000"/>
                <w:sz w:val="20"/>
              </w:rPr>
              <w:t>инд.040513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Бақтыбай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Бақтыбай ауылы Өтенай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8(728)36272 09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Бақтыбай ауылы Жансегіров к-сі, 38</w:t>
            </w:r>
            <w:r>
              <w:br/>
            </w:r>
            <w:r>
              <w:rPr>
                <w:rFonts w:ascii="Times New Roman"/>
                <w:b w:val="false"/>
                <w:i w:val="false"/>
                <w:color w:val="000000"/>
                <w:sz w:val="20"/>
              </w:rPr>
              <w:t>
</w:t>
            </w:r>
            <w:r>
              <w:rPr>
                <w:rFonts w:ascii="Times New Roman"/>
                <w:b w:val="false"/>
                <w:i w:val="false"/>
                <w:color w:val="000000"/>
                <w:sz w:val="20"/>
              </w:rPr>
              <w:t>инд. 040507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Жалғызағаш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Биғаш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8(728)36241 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Биғаш ауылы Орманова к-сі, 47 инд.040509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Жоламан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Сәмен ауылы Архарлы өткелі Жоламан ауылы Сайлы ст. Алтындала ст. Дала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8(728)40351 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Жоламан ст. 41106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Қызылжар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 Шилісу ауылы Ақсұңқар жол Желдіқара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8(728)40353 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w:t>
            </w:r>
            <w:r>
              <w:br/>
            </w:r>
            <w:r>
              <w:rPr>
                <w:rFonts w:ascii="Times New Roman"/>
                <w:b w:val="false"/>
                <w:i w:val="false"/>
                <w:color w:val="000000"/>
                <w:sz w:val="20"/>
              </w:rPr>
              <w:t>
</w:t>
            </w:r>
            <w:r>
              <w:rPr>
                <w:rFonts w:ascii="Times New Roman"/>
                <w:b w:val="false"/>
                <w:i w:val="false"/>
                <w:color w:val="000000"/>
                <w:sz w:val="20"/>
              </w:rPr>
              <w:t>41113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Алтынемел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Алтынемел ауылы Байғазы ауылы  Тастыбастау ауылы Қарлығаш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8(728)40913 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Алтынемел ауылы 41102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Жайнақ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Жайнақ ауылы Ақбастау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8(728)42971</w:t>
            </w:r>
            <w:r>
              <w:rPr>
                <w:rFonts w:ascii="Times New Roman"/>
                <w:b w:val="false"/>
                <w:i w:val="false"/>
                <w:color w:val="000000"/>
                <w:sz w:val="20"/>
              </w:rPr>
              <w:t>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Жайнақ ауылы</w:t>
            </w:r>
            <w:r>
              <w:br/>
            </w:r>
            <w:r>
              <w:rPr>
                <w:rFonts w:ascii="Times New Roman"/>
                <w:b w:val="false"/>
                <w:i w:val="false"/>
                <w:color w:val="000000"/>
                <w:sz w:val="20"/>
              </w:rPr>
              <w:t>
</w:t>
            </w:r>
            <w:r>
              <w:rPr>
                <w:rFonts w:ascii="Times New Roman"/>
                <w:b w:val="false"/>
                <w:i w:val="false"/>
                <w:color w:val="000000"/>
                <w:sz w:val="20"/>
              </w:rPr>
              <w:t>41104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Үшарал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Ақарал ауылы Қызылжиде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8(728)31398 53 8(728)31581 29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ауылы Жоқынбаев к-сі, 80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Айдарлы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Сарпылдақ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8(728)31516 58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ауылы Школьная к-сі, 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Өтенай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Өтенай ауылы Ынтымақ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8(728)229399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Өтенай ауылы Тұнғатов к-сі, 17 488002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Оtеnаі-tk@mаі1.ru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толық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мекенжайы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Кудряшов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Кудряшев ауылы Жаңа ауыл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8(712)66 55017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Кудряшев ауылы инд.06041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Дәшін ауылдық округі әкімінің шпараты»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Дәшін Щағырлы ауылы Күйген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8(712)33342 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Дәшін Щағырлы ауылы инд.06006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Приморск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Телячье ауылы Қасымғали ауылы</w:t>
            </w:r>
            <w:r>
              <w:br/>
            </w:r>
            <w:r>
              <w:rPr>
                <w:rFonts w:ascii="Times New Roman"/>
                <w:b w:val="false"/>
                <w:i w:val="false"/>
                <w:color w:val="000000"/>
                <w:sz w:val="20"/>
              </w:rPr>
              <w:t>
</w:t>
            </w:r>
            <w:r>
              <w:rPr>
                <w:rFonts w:ascii="Times New Roman"/>
                <w:b w:val="false"/>
                <w:i w:val="false"/>
                <w:color w:val="000000"/>
                <w:sz w:val="20"/>
              </w:rPr>
              <w:t>Дәулет ауылы</w:t>
            </w:r>
            <w:r>
              <w:br/>
            </w:r>
            <w:r>
              <w:rPr>
                <w:rFonts w:ascii="Times New Roman"/>
                <w:b w:val="false"/>
                <w:i w:val="false"/>
                <w:color w:val="000000"/>
                <w:sz w:val="20"/>
              </w:rPr>
              <w:t>
</w:t>
            </w:r>
            <w:r>
              <w:rPr>
                <w:rFonts w:ascii="Times New Roman"/>
                <w:b w:val="false"/>
                <w:i w:val="false"/>
                <w:color w:val="000000"/>
                <w:sz w:val="20"/>
              </w:rPr>
              <w:t>Шайхы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8(712)33754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Телячье ауылы инд.06041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Бірлік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Өтер ауылы Богатый ауылы Сафон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Өтер ауылы</w:t>
            </w:r>
            <w:r>
              <w:br/>
            </w:r>
            <w:r>
              <w:rPr>
                <w:rFonts w:ascii="Times New Roman"/>
                <w:b w:val="false"/>
                <w:i w:val="false"/>
                <w:color w:val="000000"/>
                <w:sz w:val="20"/>
              </w:rPr>
              <w:t>
</w:t>
            </w:r>
            <w:r>
              <w:rPr>
                <w:rFonts w:ascii="Times New Roman"/>
                <w:b w:val="false"/>
                <w:i w:val="false"/>
                <w:color w:val="000000"/>
                <w:sz w:val="20"/>
              </w:rPr>
              <w:t>инд.06141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Шестой ауылы Телячье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8(712)3325166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Шестой ауылы инд.06040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Мақаш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Мақаш Голбин, Көкарна ауылы Алға ауылы Иманов</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8(712)33331</w:t>
            </w:r>
            <w:r>
              <w:rPr>
                <w:rFonts w:ascii="Times New Roman"/>
                <w:b w:val="false"/>
                <w:i w:val="false"/>
                <w:color w:val="000000"/>
                <w:sz w:val="20"/>
              </w:rPr>
              <w:t>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Мақаш ауылы инд.06040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Есбол ауылдық окруп </w:t>
            </w:r>
            <w:r>
              <w:rPr>
                <w:rFonts w:ascii="Times New Roman"/>
                <w:b w:val="false"/>
                <w:i w:val="false"/>
                <w:color w:val="000000"/>
                <w:sz w:val="20"/>
              </w:rPr>
              <w:t xml:space="preserve">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 ауылы Ынтымақ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24537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к-сі, 22 </w:t>
            </w:r>
            <w:r>
              <w:rPr>
                <w:rFonts w:ascii="Times New Roman"/>
                <w:b w:val="false"/>
                <w:i w:val="false"/>
                <w:color w:val="000000"/>
                <w:sz w:val="20"/>
              </w:rPr>
              <w:t>инд.060205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Елтай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ауылы Аққала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25247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 -сі, 25</w:t>
            </w:r>
            <w:r>
              <w:br/>
            </w:r>
            <w:r>
              <w:rPr>
                <w:rFonts w:ascii="Times New Roman"/>
                <w:b w:val="false"/>
                <w:i w:val="false"/>
                <w:color w:val="000000"/>
                <w:sz w:val="20"/>
              </w:rPr>
              <w:t>
</w:t>
            </w:r>
            <w:r>
              <w:rPr>
                <w:rFonts w:ascii="Times New Roman"/>
                <w:b w:val="false"/>
                <w:i w:val="false"/>
                <w:color w:val="000000"/>
                <w:sz w:val="20"/>
              </w:rPr>
              <w:t>инд. 060202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Eltaiakimat2009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кентінің</w:t>
            </w:r>
            <w:r>
              <w:br/>
            </w:r>
            <w:r>
              <w:rPr>
                <w:rFonts w:ascii="Times New Roman"/>
                <w:b w:val="false"/>
                <w:i w:val="false"/>
                <w:color w:val="000000"/>
                <w:sz w:val="20"/>
              </w:rPr>
              <w:t>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кенті № 402 разъезд № 3777 разъезд </w:t>
            </w:r>
            <w:r>
              <w:rPr>
                <w:rFonts w:ascii="Times New Roman"/>
                <w:b w:val="false"/>
                <w:i w:val="false"/>
                <w:color w:val="000000"/>
                <w:sz w:val="20"/>
              </w:rPr>
              <w:t xml:space="preserve">№ 472 разъезд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30407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кенті Орталы алаң № 2 </w:t>
            </w:r>
            <w:r>
              <w:rPr>
                <w:rFonts w:ascii="Times New Roman"/>
                <w:b w:val="false"/>
                <w:i w:val="false"/>
                <w:color w:val="000000"/>
                <w:sz w:val="20"/>
              </w:rPr>
              <w:t>инд.060600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«Қызылкүйгін ауданы </w:t>
            </w:r>
            <w:r>
              <w:rPr>
                <w:rFonts w:ascii="Times New Roman"/>
                <w:b w:val="false"/>
                <w:i w:val="false"/>
                <w:color w:val="000000"/>
                <w:sz w:val="20"/>
              </w:rPr>
              <w:t xml:space="preserve">Миялы ауылдық </w:t>
            </w:r>
            <w:r>
              <w:rPr>
                <w:rFonts w:ascii="Times New Roman"/>
                <w:b w:val="false"/>
                <w:i w:val="false"/>
                <w:color w:val="000000"/>
                <w:sz w:val="20"/>
              </w:rPr>
              <w:t>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21385</w:t>
            </w:r>
            <w:r>
              <w:rPr>
                <w:rFonts w:ascii="Times New Roman"/>
                <w:b w:val="false"/>
                <w:i w:val="false"/>
                <w:color w:val="000000"/>
                <w:sz w:val="20"/>
              </w:rPr>
              <w:t>817238</w:t>
            </w:r>
            <w:r>
              <w:rPr>
                <w:rFonts w:ascii="Times New Roman"/>
                <w:b w:val="false"/>
                <w:i w:val="false"/>
                <w:color w:val="000000"/>
                <w:sz w:val="20"/>
              </w:rPr>
              <w:t>21243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Сатпаева к-сі инд.060 500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«Қызыкүйгін ауданы Көздіқара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Көздіқара</w:t>
            </w:r>
            <w:r>
              <w:br/>
            </w:r>
            <w:r>
              <w:rPr>
                <w:rFonts w:ascii="Times New Roman"/>
                <w:b w:val="false"/>
                <w:i w:val="false"/>
                <w:color w:val="000000"/>
                <w:sz w:val="20"/>
              </w:rPr>
              <w:t>
</w:t>
            </w:r>
            <w:r>
              <w:rPr>
                <w:rFonts w:ascii="Times New Roman"/>
                <w:b w:val="false"/>
                <w:i w:val="false"/>
                <w:color w:val="000000"/>
                <w:sz w:val="20"/>
              </w:rPr>
              <w:t>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27233 871238 27244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Көздіқара ауылы инд.060505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Геологиев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394253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 Жоламанов к-сі инд.060015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w:t>
            </w:r>
            <w:r>
              <w:br/>
            </w:r>
            <w:r>
              <w:rPr>
                <w:rFonts w:ascii="Times New Roman"/>
                <w:b w:val="false"/>
                <w:i w:val="false"/>
                <w:color w:val="000000"/>
                <w:sz w:val="20"/>
              </w:rPr>
              <w:t>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Күлсары қаласы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51158 871237 22050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Күлсары қаласы Болашақ ш.а. инд.060100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Zhylyoi.kz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Сарыайшық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Сарыайшық ауылы Сарыайшық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25521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Сырыайшық ш.а инд.060707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Акқыстау ауылы</w:t>
            </w:r>
            <w:r>
              <w:br/>
            </w:r>
            <w:r>
              <w:rPr>
                <w:rFonts w:ascii="Times New Roman"/>
                <w:b w:val="false"/>
                <w:i w:val="false"/>
                <w:color w:val="000000"/>
                <w:sz w:val="20"/>
              </w:rPr>
              <w:t>
</w:t>
            </w:r>
            <w:r>
              <w:rPr>
                <w:rFonts w:ascii="Times New Roman"/>
                <w:b w:val="false"/>
                <w:i w:val="false"/>
                <w:color w:val="000000"/>
                <w:sz w:val="20"/>
              </w:rPr>
              <w:t>Х.Ерғалиев к-сі 15, Өркен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20677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w:t>
            </w:r>
            <w:r>
              <w:br/>
            </w:r>
            <w:r>
              <w:rPr>
                <w:rFonts w:ascii="Times New Roman"/>
                <w:b w:val="false"/>
                <w:i w:val="false"/>
                <w:color w:val="000000"/>
                <w:sz w:val="20"/>
              </w:rPr>
              <w:t>
</w:t>
            </w:r>
            <w:r>
              <w:rPr>
                <w:rFonts w:ascii="Times New Roman"/>
                <w:b w:val="false"/>
                <w:i w:val="false"/>
                <w:color w:val="000000"/>
                <w:sz w:val="20"/>
              </w:rPr>
              <w:t>Х.Ерғалиев к-сі, 15 инд.060300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Сh.abai@ok.kz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Йсатай ауданы Нарын ауылдық округі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Нарын ауылы Жаңа Жанбай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27304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 ауылы Болатжол к-сі, 3 инд. 060300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Sһ.nаrin@m аіl.ru</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толық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мекенжайы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Архат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Архат ауылы, Орда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 293310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Архат ауылы инд.070100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Айғыржар ауылы,</w:t>
            </w:r>
            <w:r>
              <w:br/>
            </w:r>
            <w:r>
              <w:rPr>
                <w:rFonts w:ascii="Times New Roman"/>
                <w:b w:val="false"/>
                <w:i w:val="false"/>
                <w:color w:val="000000"/>
                <w:sz w:val="20"/>
              </w:rPr>
              <w:t>
</w:t>
            </w:r>
            <w:r>
              <w:rPr>
                <w:rFonts w:ascii="Times New Roman"/>
                <w:b w:val="false"/>
                <w:i w:val="false"/>
                <w:color w:val="000000"/>
                <w:sz w:val="20"/>
              </w:rPr>
              <w:t>Егізқызыл ауылы</w:t>
            </w:r>
            <w:r>
              <w:br/>
            </w:r>
            <w:r>
              <w:rPr>
                <w:rFonts w:ascii="Times New Roman"/>
                <w:b w:val="false"/>
                <w:i w:val="false"/>
                <w:color w:val="000000"/>
                <w:sz w:val="20"/>
              </w:rPr>
              <w:t>
</w:t>
            </w:r>
            <w:r>
              <w:rPr>
                <w:rFonts w:ascii="Times New Roman"/>
                <w:b w:val="false"/>
                <w:i w:val="false"/>
                <w:color w:val="000000"/>
                <w:sz w:val="20"/>
              </w:rPr>
              <w:t xml:space="preserve">Жыланды ауылы, Көкшентау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 731926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Тарлаулы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Тарлаулы ауылы,</w:t>
            </w:r>
            <w:r>
              <w:br/>
            </w:r>
            <w:r>
              <w:rPr>
                <w:rFonts w:ascii="Times New Roman"/>
                <w:b w:val="false"/>
                <w:i w:val="false"/>
                <w:color w:val="000000"/>
                <w:sz w:val="20"/>
              </w:rPr>
              <w:t>
</w:t>
            </w:r>
            <w:r>
              <w:rPr>
                <w:rFonts w:ascii="Times New Roman"/>
                <w:b w:val="false"/>
                <w:i w:val="false"/>
                <w:color w:val="000000"/>
                <w:sz w:val="20"/>
              </w:rPr>
              <w:t>Ақшы ауылы Таңсық ауылы Қопа ауылы Жүзағаш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 733079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Тарлаулы ауылдық округі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Қарашаш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 ауылы Қаражал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 730031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Карағаш ауылдық округі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Сарыарқа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ауылы Биесимас ауылы Шұбартас ауылы Қайрақты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ауылдық округі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Ақшы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ауылдық округі, Ақтүбек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ауылдық округі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Қопа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ауылдық округі Қарақұм ауылы Қарасу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 760001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ауылдық округі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Ақшаулы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Ақшаулы ауылы Қарабұлақ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Ақшаулы ауылдық округі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Тарбағатай ауыдық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ауылы</w:t>
            </w:r>
            <w:r>
              <w:br/>
            </w:r>
            <w:r>
              <w:rPr>
                <w:rFonts w:ascii="Times New Roman"/>
                <w:b w:val="false"/>
                <w:i w:val="false"/>
                <w:color w:val="000000"/>
                <w:sz w:val="20"/>
              </w:rPr>
              <w:t>
</w:t>
            </w:r>
            <w:r>
              <w:rPr>
                <w:rFonts w:ascii="Times New Roman"/>
                <w:b w:val="false"/>
                <w:i w:val="false"/>
                <w:color w:val="000000"/>
                <w:sz w:val="20"/>
              </w:rPr>
              <w:t>Малтүгел ауылы</w:t>
            </w:r>
            <w:r>
              <w:br/>
            </w:r>
            <w:r>
              <w:rPr>
                <w:rFonts w:ascii="Times New Roman"/>
                <w:b w:val="false"/>
                <w:i w:val="false"/>
                <w:color w:val="000000"/>
                <w:sz w:val="20"/>
              </w:rPr>
              <w:t>
</w:t>
            </w:r>
            <w:r>
              <w:rPr>
                <w:rFonts w:ascii="Times New Roman"/>
                <w:b w:val="false"/>
                <w:i w:val="false"/>
                <w:color w:val="000000"/>
                <w:sz w:val="20"/>
              </w:rPr>
              <w:t>Абдан ауылы Орта Арал ауылы</w:t>
            </w:r>
            <w:r>
              <w:br/>
            </w:r>
            <w:r>
              <w:rPr>
                <w:rFonts w:ascii="Times New Roman"/>
                <w:b w:val="false"/>
                <w:i w:val="false"/>
                <w:color w:val="000000"/>
                <w:sz w:val="20"/>
              </w:rPr>
              <w:t>
</w:t>
            </w:r>
            <w:r>
              <w:rPr>
                <w:rFonts w:ascii="Times New Roman"/>
                <w:b w:val="false"/>
                <w:i w:val="false"/>
                <w:color w:val="000000"/>
                <w:sz w:val="20"/>
              </w:rPr>
              <w:t>Ақшоқы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ауылдық округі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Сосновск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Сосновск ауылдық округі Морозовск ауылы Полянка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8(722)36996 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r>
              <w:br/>
            </w:r>
            <w:r>
              <w:rPr>
                <w:rFonts w:ascii="Times New Roman"/>
                <w:b w:val="false"/>
                <w:i w:val="false"/>
                <w:color w:val="000000"/>
                <w:sz w:val="20"/>
              </w:rPr>
              <w:t>
</w:t>
            </w:r>
            <w:r>
              <w:rPr>
                <w:rFonts w:ascii="Times New Roman"/>
                <w:b w:val="false"/>
                <w:i w:val="false"/>
                <w:color w:val="000000"/>
                <w:sz w:val="20"/>
              </w:rPr>
              <w:t xml:space="preserve">Беген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ауылдық  округі,</w:t>
            </w:r>
            <w:r>
              <w:br/>
            </w:r>
            <w:r>
              <w:rPr>
                <w:rFonts w:ascii="Times New Roman"/>
                <w:b w:val="false"/>
                <w:i w:val="false"/>
                <w:color w:val="000000"/>
                <w:sz w:val="20"/>
              </w:rPr>
              <w:t>
</w:t>
            </w:r>
            <w:r>
              <w:rPr>
                <w:rFonts w:ascii="Times New Roman"/>
                <w:b w:val="false"/>
                <w:i w:val="false"/>
                <w:color w:val="000000"/>
                <w:sz w:val="20"/>
              </w:rPr>
              <w:t>Беген орман шаруашылығы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8(722)36951 98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Семеновск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Семенов ауылдық округі Дөңгелек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8(722)36923 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Семеновка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Канонерка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Канонер ауылдық округі,</w:t>
            </w:r>
            <w:r>
              <w:br/>
            </w:r>
            <w:r>
              <w:rPr>
                <w:rFonts w:ascii="Times New Roman"/>
                <w:b w:val="false"/>
                <w:i w:val="false"/>
                <w:color w:val="000000"/>
                <w:sz w:val="20"/>
              </w:rPr>
              <w:t>
</w:t>
            </w:r>
            <w:r>
              <w:rPr>
                <w:rFonts w:ascii="Times New Roman"/>
                <w:b w:val="false"/>
                <w:i w:val="false"/>
                <w:color w:val="000000"/>
                <w:sz w:val="20"/>
              </w:rPr>
              <w:t>Қарабаш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8(722)36927 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Канонерка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Глухов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Глухов ауылдық округі, Бірлік ауылы, Стеклянка ауылы Ескі</w:t>
            </w:r>
            <w:r>
              <w:br/>
            </w:r>
            <w:r>
              <w:rPr>
                <w:rFonts w:ascii="Times New Roman"/>
                <w:b w:val="false"/>
                <w:i w:val="false"/>
                <w:color w:val="000000"/>
                <w:sz w:val="20"/>
              </w:rPr>
              <w:t>
</w:t>
            </w:r>
            <w:r>
              <w:rPr>
                <w:rFonts w:ascii="Times New Roman"/>
                <w:b w:val="false"/>
                <w:i w:val="false"/>
                <w:color w:val="000000"/>
                <w:sz w:val="20"/>
              </w:rPr>
              <w:t xml:space="preserve">қамал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8(722)25753 75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Глуховка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Семиярка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Семиярск ауылдық округі</w:t>
            </w:r>
            <w:r>
              <w:br/>
            </w:r>
            <w:r>
              <w:rPr>
                <w:rFonts w:ascii="Times New Roman"/>
                <w:b w:val="false"/>
                <w:i w:val="false"/>
                <w:color w:val="000000"/>
                <w:sz w:val="20"/>
              </w:rPr>
              <w:t>
</w:t>
            </w:r>
            <w:r>
              <w:rPr>
                <w:rFonts w:ascii="Times New Roman"/>
                <w:b w:val="false"/>
                <w:i w:val="false"/>
                <w:color w:val="000000"/>
                <w:sz w:val="20"/>
              </w:rPr>
              <w:t>Лесная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8(722)36972 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Семиярка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Долон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Долонск ауылдық округі Черемушка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8(722)36931 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Долон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Баскөл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Баскөл ауылдық округі,</w:t>
            </w:r>
            <w:r>
              <w:br/>
            </w:r>
            <w:r>
              <w:rPr>
                <w:rFonts w:ascii="Times New Roman"/>
                <w:b w:val="false"/>
                <w:i w:val="false"/>
                <w:color w:val="000000"/>
                <w:sz w:val="20"/>
              </w:rPr>
              <w:t>
</w:t>
            </w:r>
            <w:r>
              <w:rPr>
                <w:rFonts w:ascii="Times New Roman"/>
                <w:b w:val="false"/>
                <w:i w:val="false"/>
                <w:color w:val="000000"/>
                <w:sz w:val="20"/>
              </w:rPr>
              <w:t>Бүкібай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8(722)36946 79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Башкүл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24127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Петропавл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572231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Мещанка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Бәкі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Бәқі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39118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Бәкі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Переменов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Переменовск ауылдық </w:t>
            </w:r>
            <w:r>
              <w:rPr>
                <w:rFonts w:ascii="Times New Roman"/>
                <w:b w:val="false"/>
                <w:i w:val="false"/>
                <w:color w:val="000000"/>
                <w:sz w:val="20"/>
              </w:rPr>
              <w:t>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36145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Андроновка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Переменовка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Переменовск ауылдық </w:t>
            </w:r>
            <w:r>
              <w:rPr>
                <w:rFonts w:ascii="Times New Roman"/>
                <w:b w:val="false"/>
                <w:i w:val="false"/>
                <w:color w:val="000000"/>
                <w:sz w:val="20"/>
              </w:rPr>
              <w:t>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26161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Жерновск ауылдық округі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Жерновск ауылдық округі Боровлянка </w:t>
            </w:r>
            <w:r>
              <w:rPr>
                <w:rFonts w:ascii="Times New Roman"/>
                <w:b w:val="false"/>
                <w:i w:val="false"/>
                <w:color w:val="000000"/>
                <w:sz w:val="20"/>
              </w:rPr>
              <w:t>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8(72353) 21318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Боровлянка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Таврическ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Таврическ ауылдық округі Сахновка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8(72353)254 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Сахновка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Зубаирск ауылдық округі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Зубаирск ауылдық </w:t>
            </w:r>
            <w:r>
              <w:rPr>
                <w:rFonts w:ascii="Times New Roman"/>
                <w:b w:val="false"/>
                <w:i w:val="false"/>
                <w:color w:val="000000"/>
                <w:sz w:val="20"/>
              </w:rPr>
              <w:t>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87222573174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Байтаңат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Степной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ауылдық округі Орловка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33138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кенті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ауданы </w:t>
            </w:r>
            <w:r>
              <w:rPr>
                <w:rFonts w:ascii="Times New Roman"/>
                <w:b w:val="false"/>
                <w:i w:val="false"/>
                <w:color w:val="000000"/>
                <w:sz w:val="20"/>
              </w:rPr>
              <w:t xml:space="preserve">Алтай кентінің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Алтай кенті Калинино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32-3-20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 кенті Юбилейная к-сі, 8 инд.070501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һttp:/www.glubokoe.gov.kz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Белоусовка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Белокаменка ауылы Планидовка ауылы Ново-Михайловка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8(72331) 3-14-65 8(72331) 3-19-80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Белоусовка кенті Центральная к-сі, 43 </w:t>
            </w:r>
            <w:r>
              <w:rPr>
                <w:rFonts w:ascii="Times New Roman"/>
                <w:b w:val="false"/>
                <w:i w:val="false"/>
                <w:color w:val="000000"/>
                <w:sz w:val="20"/>
              </w:rPr>
              <w:t>инд. 070503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һttp:/www.glubokoe.gov.kz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Бобровск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ауылы Солнечное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27-5-16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Бобровка ауылы Профсоюзная к-сі, 34 инд.070505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һttp:/www.glubokoe.gov.kz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Веселовск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Веселовка ауылы Заречное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33-5-40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Всеселовка ауылы Гагарина к-сі, 44 инд.070508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һttp:/www.glubokoe.gov.kz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ауданы Калининск ауылдық округі әкімінің </w:t>
            </w:r>
            <w:r>
              <w:rPr>
                <w:rFonts w:ascii="Times New Roman"/>
                <w:b w:val="false"/>
                <w:i w:val="false"/>
                <w:color w:val="000000"/>
                <w:sz w:val="20"/>
              </w:rPr>
              <w:t>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ауылы Красная Заря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33-7-37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Березовка ауылы </w:t>
            </w:r>
            <w:r>
              <w:rPr>
                <w:rFonts w:ascii="Times New Roman"/>
                <w:b w:val="false"/>
                <w:i w:val="false"/>
                <w:color w:val="000000"/>
                <w:sz w:val="20"/>
              </w:rPr>
              <w:t xml:space="preserve">Б.Момышұлы к-сі, 14а инд.070504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һttp:/www.glubokoe.gov.kz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Кожоховск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Кожохово ауылы Сметанино ауылы Прогресс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24-1-44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Кожохово ауылы Ленина к-сі, 13-9 инд.070510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һttp:/www.glubokoe.gov.kz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Красноярск ауылдық округі әкімінің»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Предгорное ауылы Перевальное ауылы Аврора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25-3-31 8(72331) 25-5-71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Предгорное ауылы Ленина к-сі, 21 инд.070515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һttp:/www.glubokoe.gov.kz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Куйбышевск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Быструха ауылы Зимовье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27-3-27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Быструха ауылы Новостройка к-сі, 16 инд.070506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һttp:/www.glubokoe.gov.kz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Малоубинск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ауылы Волчиха ауылы Карагужиха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26-1-68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ауылы Клиновицк к-сі, 46/1-2 инд.070511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һttp:/www.glubokoe.gov.kz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Ушановск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 ауылы Степное ауылы Каменный Карьер ауылы Комсомольское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26-4-45 8(72331) 26-3-87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Ушаново ауылы Спортивная к-сі, 1а ннд.070521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һttp:/www.glubokoe.gov.kz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Фрунзе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Тарханка ауылы</w:t>
            </w:r>
            <w:r>
              <w:br/>
            </w:r>
            <w:r>
              <w:rPr>
                <w:rFonts w:ascii="Times New Roman"/>
                <w:b w:val="false"/>
                <w:i w:val="false"/>
                <w:color w:val="000000"/>
                <w:sz w:val="20"/>
              </w:rPr>
              <w:t>
</w:t>
            </w:r>
            <w:r>
              <w:rPr>
                <w:rFonts w:ascii="Times New Roman"/>
                <w:b w:val="false"/>
                <w:i w:val="false"/>
                <w:color w:val="000000"/>
                <w:sz w:val="20"/>
              </w:rPr>
              <w:t>Топиха ауылы Винное ауылы Веселое ауылы Ново-Ульбинка ауылы Ульба ст. Горная Ульбинка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35-3-81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Тарханка ауылы Степная к-сі, 64 инд.070519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һttp:/www.glubokoe.gov.kz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Ақжал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Ақжал ауылы Беке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64330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Ақжал кенті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www.garma.gov.kz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Аршалы ауылдық округі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Жарықтас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52310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Әуезов кентінің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ауылы Солнечный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55222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кенті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Белтерек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Белтерек ауылы</w:t>
            </w:r>
            <w:r>
              <w:br/>
            </w:r>
            <w:r>
              <w:rPr>
                <w:rFonts w:ascii="Times New Roman"/>
                <w:b w:val="false"/>
                <w:i w:val="false"/>
                <w:color w:val="000000"/>
                <w:sz w:val="20"/>
              </w:rPr>
              <w:t>
</w:t>
            </w:r>
            <w:r>
              <w:rPr>
                <w:rFonts w:ascii="Times New Roman"/>
                <w:b w:val="false"/>
                <w:i w:val="false"/>
                <w:color w:val="000000"/>
                <w:sz w:val="20"/>
              </w:rPr>
              <w:t>Қарашоқы ауылы</w:t>
            </w:r>
            <w:r>
              <w:br/>
            </w:r>
            <w:r>
              <w:rPr>
                <w:rFonts w:ascii="Times New Roman"/>
                <w:b w:val="false"/>
                <w:i w:val="false"/>
                <w:color w:val="000000"/>
                <w:sz w:val="20"/>
              </w:rPr>
              <w:t>
</w:t>
            </w:r>
            <w:r>
              <w:rPr>
                <w:rFonts w:ascii="Times New Roman"/>
                <w:b w:val="false"/>
                <w:i w:val="false"/>
                <w:color w:val="000000"/>
                <w:sz w:val="20"/>
              </w:rPr>
              <w:t>Балықтыкөл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65794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Белтерек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Бірлік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 Амангелді ауылы</w:t>
            </w:r>
            <w:r>
              <w:br/>
            </w:r>
            <w:r>
              <w:rPr>
                <w:rFonts w:ascii="Times New Roman"/>
                <w:b w:val="false"/>
                <w:i w:val="false"/>
                <w:color w:val="000000"/>
                <w:sz w:val="20"/>
              </w:rPr>
              <w:t>
</w:t>
            </w:r>
            <w:r>
              <w:rPr>
                <w:rFonts w:ascii="Times New Roman"/>
                <w:b w:val="false"/>
                <w:i w:val="false"/>
                <w:color w:val="000000"/>
                <w:sz w:val="20"/>
              </w:rPr>
              <w:t>Қарақожа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8(723)47542 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Бірлік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Сұлусары ауылы</w:t>
            </w:r>
            <w:r>
              <w:br/>
            </w:r>
            <w:r>
              <w:rPr>
                <w:rFonts w:ascii="Times New Roman"/>
                <w:b w:val="false"/>
                <w:i w:val="false"/>
                <w:color w:val="000000"/>
                <w:sz w:val="20"/>
              </w:rPr>
              <w:t>
</w:t>
            </w:r>
            <w:r>
              <w:rPr>
                <w:rFonts w:ascii="Times New Roman"/>
                <w:b w:val="false"/>
                <w:i w:val="false"/>
                <w:color w:val="000000"/>
                <w:sz w:val="20"/>
              </w:rPr>
              <w:t>Қазаншұңқыр ауылы Қойтас ауылы  Шымылдық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52210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Сұлусары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Божығұр ауылдық округі әкіміиің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ауылы Салқынтөбе ауылы Үкілі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21740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Салқынтөбе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Делбегетей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Қонырбиік ауылы Суықбұлақ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67739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Қоңырбиік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ауылы Қарақойтас ауылы </w:t>
            </w:r>
            <w:r>
              <w:rPr>
                <w:rFonts w:ascii="Times New Roman"/>
                <w:b w:val="false"/>
                <w:i w:val="false"/>
                <w:color w:val="000000"/>
                <w:sz w:val="20"/>
              </w:rPr>
              <w:t>15 разъезд</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8(72359) 25544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Жалғызтөбе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w:t>
            </w:r>
            <w:r>
              <w:br/>
            </w:r>
            <w:r>
              <w:rPr>
                <w:rFonts w:ascii="Times New Roman"/>
                <w:b w:val="false"/>
                <w:i w:val="false"/>
                <w:color w:val="000000"/>
                <w:sz w:val="20"/>
              </w:rPr>
              <w:t>
</w:t>
            </w:r>
            <w:r>
              <w:rPr>
                <w:rFonts w:ascii="Times New Roman"/>
                <w:b w:val="false"/>
                <w:i w:val="false"/>
                <w:color w:val="000000"/>
                <w:sz w:val="20"/>
              </w:rPr>
              <w:t xml:space="preserve">ауылы </w:t>
            </w:r>
            <w:r>
              <w:rPr>
                <w:rFonts w:ascii="Times New Roman"/>
                <w:b w:val="false"/>
                <w:i w:val="false"/>
                <w:color w:val="000000"/>
                <w:sz w:val="20"/>
              </w:rPr>
              <w:t xml:space="preserve">Солнечный ауылы </w:t>
            </w:r>
            <w:r>
              <w:rPr>
                <w:rFonts w:ascii="Times New Roman"/>
                <w:b w:val="false"/>
                <w:i w:val="false"/>
                <w:color w:val="000000"/>
                <w:sz w:val="20"/>
              </w:rPr>
              <w:t>10 разъезд</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54506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Жайма </w:t>
            </w:r>
            <w:r>
              <w:rPr>
                <w:rFonts w:ascii="Times New Roman"/>
                <w:b w:val="false"/>
                <w:i w:val="false"/>
                <w:color w:val="000000"/>
                <w:sz w:val="20"/>
              </w:rPr>
              <w:t>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21880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Жайма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Жарық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ауылы Малай ауылы Қызылқайың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8(722)4 751210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Жаңаөзен ауылы Қапай Батыр ауылы Бүрліағаш ауылы Ортабұлақ ауылы Жіңішке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65654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Дружбы к-сі, 119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Дайыр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ауылдық округі Жамбыл  ауылы Көкжыра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20500 8(72340) 24338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Дайыр ауылы инд.070704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Айнабұлақ ауылдық  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Айнабұлақ ауылдық округі Жаңатұрмыс ауылы Шүршітсу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23512 8(72340) 23831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ауылы Даникова к-сі, 4 инд.070702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Сарытерек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Көгедай ауылдық округі Шалқар ауылы Сарытерек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23697 8(72340) 23672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Сарытерек ауылы инд.070708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Біржанауылдық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Біржан ауылы Қуаныш ауылы Ақарал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23138 8(72340) 23155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r>
              <w:br/>
            </w:r>
            <w:r>
              <w:rPr>
                <w:rFonts w:ascii="Times New Roman"/>
                <w:b w:val="false"/>
                <w:i w:val="false"/>
                <w:color w:val="000000"/>
                <w:sz w:val="20"/>
              </w:rPr>
              <w:t>
</w:t>
            </w:r>
            <w:r>
              <w:rPr>
                <w:rFonts w:ascii="Times New Roman"/>
                <w:b w:val="false"/>
                <w:i w:val="false"/>
                <w:color w:val="000000"/>
                <w:sz w:val="20"/>
              </w:rPr>
              <w:t xml:space="preserve">Біржан ауылы 19 май к-сі, 4 инд.070703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Кеңсай ауылдық округі әкіміні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Кеңсай ауылы Жарсу ауылы Бақасу ауылы Сарыжыра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22630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Кеңсай ауылы инд.070707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Шілікті ауылды  округі әкіміні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 ауылы Тасбастау  ауылы Жалшы ауылы Қарасай ауылы Какенталды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8(72330) 43424 8(72330) 43480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 ауылы инд.070709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8(723)35618 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Советская к-сі, 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8(723)3560942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қаласы Ленин к-сі, 78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Серебрянск қаласы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қаласы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8(723)37251 53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қаласы Веденеева к-сі, 14 инд.070825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Прибрежный кентінің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8(723)59264 46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Прибрежный кенті инд.070822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 ауданы Октябрь кентінің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8(723)35307 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кенті Кирова к-сі, 4А</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Зубов кентінің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Зубов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Зубов кенті Целинная к-сі, 21. инд.070813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Малеевск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Малеев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8(723)35247 86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Малеевск ауылы Малеевская к-сі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Парыгин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Парыгин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8(723)35270 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Парыгин ауылдық округі Парыгин ауылы Центральная к-сі 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Тұрғысын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Тұрғысын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8(723)3524342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Тұрғысын ауылы Коммунаров к-сі, 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Чапай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8(723)3527134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Чапай ауылы Восточная</w:t>
            </w:r>
            <w:r>
              <w:br/>
            </w:r>
            <w:r>
              <w:rPr>
                <w:rFonts w:ascii="Times New Roman"/>
                <w:b w:val="false"/>
                <w:i w:val="false"/>
                <w:color w:val="000000"/>
                <w:sz w:val="20"/>
              </w:rPr>
              <w:t>
</w:t>
            </w:r>
            <w:r>
              <w:rPr>
                <w:rFonts w:ascii="Times New Roman"/>
                <w:b w:val="false"/>
                <w:i w:val="false"/>
                <w:color w:val="000000"/>
                <w:sz w:val="20"/>
              </w:rPr>
              <w:t>к-сі,14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Средигорный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Средигорное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8(723)3522475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Средигорное ауылы Центральная к-сі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 ауданы Первороссийск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Первороссийск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8(723)5923318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Первороссийск ауылы Фрунзе к-сі инд.070820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Тассай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ауылдық</w:t>
            </w:r>
            <w:r>
              <w:br/>
            </w:r>
            <w:r>
              <w:rPr>
                <w:rFonts w:ascii="Times New Roman"/>
                <w:b w:val="false"/>
                <w:i w:val="false"/>
                <w:color w:val="000000"/>
                <w:sz w:val="20"/>
              </w:rPr>
              <w:t>
</w:t>
            </w:r>
            <w:r>
              <w:rPr>
                <w:rFonts w:ascii="Times New Roman"/>
                <w:b w:val="false"/>
                <w:i w:val="false"/>
                <w:color w:val="000000"/>
                <w:sz w:val="20"/>
              </w:rPr>
              <w:t>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8(723)48 254 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Тассай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25 4  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ауылдық округі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Малшы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Сүлеймен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8(723)4825 888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Үлгілі-Малшы ауылдық округі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Үлгілі Малшы 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25 8 88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Үлкенбөкен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Жансары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29 2 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Бөкен ауылдық округі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Аухадиев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23 3 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Самар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Кайыңды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Пантелеймонов ауылдық округі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Мариногор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Песчанка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Песчанка ауылдық округі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Биғаш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Комсомол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w:t>
            </w:r>
            <w:r>
              <w:br/>
            </w:r>
            <w:r>
              <w:rPr>
                <w:rFonts w:ascii="Times New Roman"/>
                <w:b w:val="false"/>
                <w:i w:val="false"/>
                <w:color w:val="000000"/>
                <w:sz w:val="20"/>
              </w:rPr>
              <w:t>
</w:t>
            </w:r>
            <w:r>
              <w:rPr>
                <w:rFonts w:ascii="Times New Roman"/>
                <w:b w:val="false"/>
                <w:i w:val="false"/>
                <w:color w:val="000000"/>
                <w:sz w:val="20"/>
              </w:rPr>
              <w:t>қаласы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8(725)51236 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Тәуелсіздік 4 инд.071100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www.kurchatov.vko.gov.kz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w:t>
            </w:r>
            <w:r>
              <w:br/>
            </w:r>
            <w:r>
              <w:rPr>
                <w:rFonts w:ascii="Times New Roman"/>
                <w:b w:val="false"/>
                <w:i w:val="false"/>
                <w:color w:val="000000"/>
                <w:sz w:val="20"/>
              </w:rPr>
              <w:t>
</w:t>
            </w:r>
            <w:r>
              <w:rPr>
                <w:rFonts w:ascii="Times New Roman"/>
                <w:b w:val="false"/>
                <w:i w:val="false"/>
                <w:color w:val="000000"/>
                <w:sz w:val="20"/>
              </w:rPr>
              <w:t>Алғабас ауылы  Діңгек ауылы Топтерек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8(723)39-2-17-87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Б.Момышұлы к-сі, 87</w:t>
            </w:r>
            <w:r>
              <w:br/>
            </w:r>
            <w:r>
              <w:rPr>
                <w:rFonts w:ascii="Times New Roman"/>
                <w:b w:val="false"/>
                <w:i w:val="false"/>
                <w:color w:val="000000"/>
                <w:sz w:val="20"/>
              </w:rPr>
              <w:t>
</w:t>
            </w:r>
            <w:r>
              <w:rPr>
                <w:rFonts w:ascii="Times New Roman"/>
                <w:b w:val="false"/>
                <w:i w:val="false"/>
                <w:color w:val="000000"/>
                <w:sz w:val="20"/>
              </w:rPr>
              <w:t>ннд. 071200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Теректі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Теректы ауылы Мойылды ауылы Карашілік ауылы</w:t>
            </w:r>
            <w:r>
              <w:br/>
            </w:r>
            <w:r>
              <w:rPr>
                <w:rFonts w:ascii="Times New Roman"/>
                <w:b w:val="false"/>
                <w:i w:val="false"/>
                <w:color w:val="000000"/>
                <w:sz w:val="20"/>
              </w:rPr>
              <w:t>
</w:t>
            </w:r>
            <w:r>
              <w:rPr>
                <w:rFonts w:ascii="Times New Roman"/>
                <w:b w:val="false"/>
                <w:i w:val="false"/>
                <w:color w:val="000000"/>
                <w:sz w:val="20"/>
              </w:rPr>
              <w:t>Ақжайлау ауылы Тентек ауылы, Бұлғары-Табыты ауылы Қарой ауылы Қайнарлы ауылы Матабай 1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8(723)43-2-12-22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ауылы Крахмаля к-сі, 67 инд.071215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Абай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ауылы Қойтас ауылы Төсқайын ауылы Теректібұлақ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8(723)39-55-3-35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ауылы Ұлан к-сі, 27 инд.071204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«Кұршім ауданы Ақбұлақ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Ақбұлақ ауылы Алтай ауылы Күнгей-Бөкенбай, Теріскей- Бөкенбай ауылы Майтерек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8(723)43-23-3-34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ауылы Абая к-сі, 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Балықшы ауылды  округі әкімінің</w:t>
            </w:r>
            <w:r>
              <w:rPr>
                <w:rFonts w:ascii="Times New Roman"/>
                <w:b w:val="false"/>
                <w:i w:val="false"/>
                <w:color w:val="000000"/>
                <w:sz w:val="20"/>
              </w:rPr>
              <w:t>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Аманат ауылы Жолнұсқау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8(723)39-2-36-00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Мейірбаев к-сі, 30/1 инд.071217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Боран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ауылы Жидели ауылы Жаңауыл ауылы Игілік ауылы Қазақстан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8(723)43-22-4-40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ауылы Центральная к-сі,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Қалғытон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ауылы Ақшы ауылы Егіндібұлақ ауылы Жылытау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8(723)39-44-3-48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ауылы Мұқанов к-сі, 21/а</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Қалжыр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Қалжыр ауылы Қалжыр ауылы Тақыр ауылы Шенгельді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8(723)43-25-4-84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ауылы Көшкеншинова к-сі, 37</w:t>
            </w:r>
            <w:r>
              <w:br/>
            </w:r>
            <w:r>
              <w:rPr>
                <w:rFonts w:ascii="Times New Roman"/>
                <w:b w:val="false"/>
                <w:i w:val="false"/>
                <w:color w:val="000000"/>
                <w:sz w:val="20"/>
              </w:rPr>
              <w:t>
</w:t>
            </w:r>
            <w:r>
              <w:rPr>
                <w:rFonts w:ascii="Times New Roman"/>
                <w:b w:val="false"/>
                <w:i w:val="false"/>
                <w:color w:val="000000"/>
                <w:sz w:val="20"/>
              </w:rPr>
              <w:t xml:space="preserve">инд. 071202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Құйған ауылдық округі әкіміні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ауылы Славянка ауылы</w:t>
            </w:r>
            <w:r>
              <w:br/>
            </w:r>
            <w:r>
              <w:rPr>
                <w:rFonts w:ascii="Times New Roman"/>
                <w:b w:val="false"/>
                <w:i w:val="false"/>
                <w:color w:val="000000"/>
                <w:sz w:val="20"/>
              </w:rPr>
              <w:t>
</w:t>
            </w:r>
            <w:r>
              <w:rPr>
                <w:rFonts w:ascii="Times New Roman"/>
                <w:b w:val="false"/>
                <w:i w:val="false"/>
                <w:color w:val="000000"/>
                <w:sz w:val="20"/>
              </w:rPr>
              <w:t>Қарабұлақ ауылы Қайнар ауылы Чердояк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8(723)43-45-3-75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ауылы Қайырбаев к-сі, 63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Маралды ауылдық окруті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ауылы Қыстау-</w:t>
            </w:r>
            <w:r>
              <w:br/>
            </w:r>
            <w:r>
              <w:rPr>
                <w:rFonts w:ascii="Times New Roman"/>
                <w:b w:val="false"/>
                <w:i w:val="false"/>
                <w:color w:val="000000"/>
                <w:sz w:val="20"/>
              </w:rPr>
              <w:t>
</w:t>
            </w:r>
            <w:r>
              <w:rPr>
                <w:rFonts w:ascii="Times New Roman"/>
                <w:b w:val="false"/>
                <w:i w:val="false"/>
                <w:color w:val="000000"/>
                <w:sz w:val="20"/>
              </w:rPr>
              <w:t>Күршім ауылы Үшбұлақ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8(723)30-53-4-37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ауылы Уәлиханов к-сі, 58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ауданы Сарыөлең ауылдық округі әкімінің  аппараты»ММ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Сарыөлең ауылы Барақ батыр ауылы Бірлік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8(723)39- 44-1-22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ауылы</w:t>
            </w:r>
            <w:r>
              <w:br/>
            </w:r>
            <w:r>
              <w:rPr>
                <w:rFonts w:ascii="Times New Roman"/>
                <w:b w:val="false"/>
                <w:i w:val="false"/>
                <w:color w:val="000000"/>
                <w:sz w:val="20"/>
              </w:rPr>
              <w:t>
</w:t>
            </w:r>
            <w:r>
              <w:rPr>
                <w:rFonts w:ascii="Times New Roman"/>
                <w:b w:val="false"/>
                <w:i w:val="false"/>
                <w:color w:val="000000"/>
                <w:sz w:val="20"/>
              </w:rPr>
              <w:t>Школьная к-сі,2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Топқайың ауылдық округі әкмі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Тосқайың ауылы</w:t>
            </w:r>
            <w:r>
              <w:br/>
            </w:r>
            <w:r>
              <w:rPr>
                <w:rFonts w:ascii="Times New Roman"/>
                <w:b w:val="false"/>
                <w:i w:val="false"/>
                <w:color w:val="000000"/>
                <w:sz w:val="20"/>
              </w:rPr>
              <w:t>
</w:t>
            </w:r>
            <w:r>
              <w:rPr>
                <w:rFonts w:ascii="Times New Roman"/>
                <w:b w:val="false"/>
                <w:i w:val="false"/>
                <w:color w:val="000000"/>
                <w:sz w:val="20"/>
              </w:rPr>
              <w:t>Бұғымүйіз ауылы Балақты-бұлақ ауылы</w:t>
            </w:r>
            <w:r>
              <w:br/>
            </w:r>
            <w:r>
              <w:rPr>
                <w:rFonts w:ascii="Times New Roman"/>
                <w:b w:val="false"/>
                <w:i w:val="false"/>
                <w:color w:val="000000"/>
                <w:sz w:val="20"/>
              </w:rPr>
              <w:t>
</w:t>
            </w:r>
            <w:r>
              <w:rPr>
                <w:rFonts w:ascii="Times New Roman"/>
                <w:b w:val="false"/>
                <w:i w:val="false"/>
                <w:color w:val="000000"/>
                <w:sz w:val="20"/>
              </w:rPr>
              <w:t>Қарағайлы-</w:t>
            </w:r>
            <w:r>
              <w:br/>
            </w:r>
            <w:r>
              <w:rPr>
                <w:rFonts w:ascii="Times New Roman"/>
                <w:b w:val="false"/>
                <w:i w:val="false"/>
                <w:color w:val="000000"/>
                <w:sz w:val="20"/>
              </w:rPr>
              <w:t>
</w:t>
            </w:r>
            <w:r>
              <w:rPr>
                <w:rFonts w:ascii="Times New Roman"/>
                <w:b w:val="false"/>
                <w:i w:val="false"/>
                <w:color w:val="000000"/>
                <w:sz w:val="20"/>
              </w:rPr>
              <w:t>бұлақ</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8(723)30-41-3-67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Тосқайың ауылы Кабинская к-сі,21, инд.071216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ауданы Үлбі кенті округі</w:t>
            </w:r>
            <w:r>
              <w:br/>
            </w:r>
            <w:r>
              <w:rPr>
                <w:rFonts w:ascii="Times New Roman"/>
                <w:b w:val="false"/>
                <w:i w:val="false"/>
                <w:color w:val="000000"/>
                <w:sz w:val="20"/>
              </w:rPr>
              <w:t>
</w:t>
            </w:r>
            <w:r>
              <w:rPr>
                <w:rFonts w:ascii="Times New Roman"/>
                <w:b w:val="false"/>
                <w:i w:val="false"/>
                <w:color w:val="000000"/>
                <w:sz w:val="20"/>
              </w:rPr>
              <w:t xml:space="preserve">әкімі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Бутаково ауылы, Лениногорск  ауылы Ульбастрой ауылы Лесхоз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8(723)3658336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кенті Буровая к-сі, 6 инд. 071304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akimatulba@mail.kz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ауданы Пригородный ауылдық округі әкімінің</w:t>
            </w:r>
            <w:r>
              <w:rPr>
                <w:rFonts w:ascii="Times New Roman"/>
                <w:b w:val="false"/>
                <w:i w:val="false"/>
                <w:color w:val="000000"/>
                <w:sz w:val="20"/>
              </w:rPr>
              <w:t>      </w:t>
            </w:r>
            <w:r>
              <w:rPr>
                <w:rFonts w:ascii="Times New Roman"/>
                <w:b w:val="false"/>
                <w:i w:val="false"/>
                <w:color w:val="000000"/>
                <w:sz w:val="20"/>
              </w:rPr>
              <w:t>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Пригородная ауылы, Поперечное ауылы Коноваловка ауылы Ливино ауылы Верхняя ауылы Хареузовка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8(723)3655565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Пригородная ш.а., 13- 3 инд. 071300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«Риддерқасы Новобаженов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Новобаженово ауылы Бұлақ ауылы </w:t>
            </w:r>
            <w:r>
              <w:rPr>
                <w:rFonts w:ascii="Times New Roman"/>
                <w:b w:val="false"/>
                <w:i w:val="false"/>
                <w:color w:val="000000"/>
                <w:sz w:val="20"/>
              </w:rPr>
              <w:t>Жаңа жол ауылы Талдықорған ауылы Баженово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57-32-34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Новобаженова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Озерск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Озерки ауылы Половинки ауылы Талица ауылы Қаракөл ауылы Тепқашы ауылы Балтатарақ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 2 57-42-43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Озерки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Жазық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57-75-34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Жиеналы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Бүкенші ауылы Маралды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57-35-23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Бүкенші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Приречинск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Приречно ауылы Мұздыбай ауылы Гранитный ауылы Жарқын ауылы Шөптіғақ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57-63-34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Приречное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Ертіс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Мүкір ауылы. Прииртышск ауылы Мұрат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8(722)57-33-34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r>
              <w:br/>
            </w:r>
            <w:r>
              <w:rPr>
                <w:rFonts w:ascii="Times New Roman"/>
                <w:b w:val="false"/>
                <w:i w:val="false"/>
                <w:color w:val="000000"/>
                <w:sz w:val="20"/>
              </w:rPr>
              <w:t>
</w:t>
            </w:r>
            <w:r>
              <w:rPr>
                <w:rFonts w:ascii="Times New Roman"/>
                <w:b w:val="false"/>
                <w:i w:val="false"/>
                <w:color w:val="000000"/>
                <w:sz w:val="20"/>
              </w:rPr>
              <w:t>Знаменск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Знаменка ауылы Қыземшек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57-73-37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Знаменка</w:t>
            </w:r>
            <w:r>
              <w:br/>
            </w:r>
            <w:r>
              <w:rPr>
                <w:rFonts w:ascii="Times New Roman"/>
                <w:b w:val="false"/>
                <w:i w:val="false"/>
                <w:color w:val="000000"/>
                <w:sz w:val="20"/>
              </w:rPr>
              <w:t>
</w:t>
            </w:r>
            <w:r>
              <w:rPr>
                <w:rFonts w:ascii="Times New Roman"/>
                <w:b w:val="false"/>
                <w:i w:val="false"/>
                <w:color w:val="000000"/>
                <w:sz w:val="20"/>
              </w:rPr>
              <w:t>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w:t>
            </w:r>
            <w:r>
              <w:br/>
            </w:r>
            <w:r>
              <w:rPr>
                <w:rFonts w:ascii="Times New Roman"/>
                <w:b w:val="false"/>
                <w:i w:val="false"/>
                <w:color w:val="000000"/>
                <w:sz w:val="20"/>
              </w:rPr>
              <w:t>
</w:t>
            </w:r>
            <w:r>
              <w:rPr>
                <w:rFonts w:ascii="Times New Roman"/>
                <w:b w:val="false"/>
                <w:i w:val="false"/>
                <w:color w:val="000000"/>
                <w:sz w:val="20"/>
              </w:rPr>
              <w:t>қаласы Достық  ауылдық округі</w:t>
            </w:r>
            <w:r>
              <w:br/>
            </w:r>
            <w:r>
              <w:rPr>
                <w:rFonts w:ascii="Times New Roman"/>
                <w:b w:val="false"/>
                <w:i w:val="false"/>
                <w:color w:val="000000"/>
                <w:sz w:val="20"/>
              </w:rPr>
              <w:t>
</w:t>
            </w:r>
            <w:r>
              <w:rPr>
                <w:rFonts w:ascii="Times New Roman"/>
                <w:b w:val="false"/>
                <w:i w:val="false"/>
                <w:color w:val="000000"/>
                <w:sz w:val="20"/>
              </w:rPr>
              <w:t xml:space="preserve">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Чекоман ауылы Достық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8(722)57-52-45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Чекоман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Шүлбі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 кенті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кентінің</w:t>
            </w:r>
            <w:r>
              <w:br/>
            </w:r>
            <w:r>
              <w:rPr>
                <w:rFonts w:ascii="Times New Roman"/>
                <w:b w:val="false"/>
                <w:i w:val="false"/>
                <w:color w:val="000000"/>
                <w:sz w:val="20"/>
              </w:rPr>
              <w:t>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коммутаторы 38-01-21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кенті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Айнабұлақ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 93-32-21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Қараөлең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ауылы Қараөлең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8(722)56-2-13-91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Таңат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Социалистік Қазақстан Танат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8(722)56-2-20-13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Таңат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Алғабас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Доғалаң ауылы Киікқашқан ауылы Қызылжал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8(722)56-2-44-92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Доғалаң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«Риддср қаласы Ақбұлақ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8(722)56-2-12-71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Акбұлақ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Абыралы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Абыралы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8(722)56-2-13-06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Абыралы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Огневка кенті округінің</w:t>
            </w:r>
            <w:r>
              <w:br/>
            </w:r>
            <w:r>
              <w:rPr>
                <w:rFonts w:ascii="Times New Roman"/>
                <w:b w:val="false"/>
                <w:i w:val="false"/>
                <w:color w:val="000000"/>
                <w:sz w:val="20"/>
              </w:rPr>
              <w:t>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Смолянка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8-72-338-20-300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 кенті Панин</w:t>
            </w:r>
            <w:r>
              <w:br/>
            </w:r>
            <w:r>
              <w:rPr>
                <w:rFonts w:ascii="Times New Roman"/>
                <w:b w:val="false"/>
                <w:i w:val="false"/>
                <w:color w:val="000000"/>
                <w:sz w:val="20"/>
              </w:rPr>
              <w:t>
</w:t>
            </w:r>
            <w:r>
              <w:rPr>
                <w:rFonts w:ascii="Times New Roman"/>
                <w:b w:val="false"/>
                <w:i w:val="false"/>
                <w:color w:val="000000"/>
                <w:sz w:val="20"/>
              </w:rPr>
              <w:t>к-сі, 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Таврический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 Пролетарка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8-72-338-21-136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Таврическое ауылы</w:t>
            </w:r>
            <w:r>
              <w:br/>
            </w:r>
            <w:r>
              <w:rPr>
                <w:rFonts w:ascii="Times New Roman"/>
                <w:b w:val="false"/>
                <w:i w:val="false"/>
                <w:color w:val="000000"/>
                <w:sz w:val="20"/>
              </w:rPr>
              <w:t>
</w:t>
            </w:r>
            <w:r>
              <w:rPr>
                <w:rFonts w:ascii="Times New Roman"/>
                <w:b w:val="false"/>
                <w:i w:val="false"/>
                <w:color w:val="000000"/>
                <w:sz w:val="20"/>
              </w:rPr>
              <w:t>Советская к-сі, 48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Төлеген Тоқтаров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Герасимовка ауылы Украинка ауылы Аршалы ауылы Родовка ауылы Казачье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8-72-334-37-136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Герасимовка ауылы Центральная к-сі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Саратов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 Одесское ауылы Отрадное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8-72-334-38-137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 ауылы Молодежная к-сі,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Гагарин ауылдық округі әкімінің апішраты»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8-72-334-24-136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Гагарино ауылы Цеитральная к-сі, 43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r>
              <w:br/>
            </w:r>
            <w:r>
              <w:rPr>
                <w:rFonts w:ascii="Times New Roman"/>
                <w:b w:val="false"/>
                <w:i w:val="false"/>
                <w:color w:val="000000"/>
                <w:sz w:val="20"/>
              </w:rPr>
              <w:t>
</w:t>
            </w:r>
            <w:r>
              <w:rPr>
                <w:rFonts w:ascii="Times New Roman"/>
                <w:b w:val="false"/>
                <w:i w:val="false"/>
                <w:color w:val="000000"/>
                <w:sz w:val="20"/>
              </w:rPr>
              <w:t>Каменск</w:t>
            </w:r>
            <w:r>
              <w:br/>
            </w:r>
            <w:r>
              <w:rPr>
                <w:rFonts w:ascii="Times New Roman"/>
                <w:b w:val="false"/>
                <w:i w:val="false"/>
                <w:color w:val="000000"/>
                <w:sz w:val="20"/>
              </w:rPr>
              <w:t>
</w:t>
            </w:r>
            <w:r>
              <w:rPr>
                <w:rFonts w:ascii="Times New Roman"/>
                <w:b w:val="false"/>
                <w:i w:val="false"/>
                <w:color w:val="000000"/>
                <w:sz w:val="20"/>
              </w:rPr>
              <w:t>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Тройницко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8-72-334-35-136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 ауылы Центральная к-сі,25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Азовск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Қайыңды ауылы Беткұдық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8-72-337-33-136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Азово </w:t>
            </w:r>
            <w:r>
              <w:rPr>
                <w:rFonts w:ascii="Times New Roman"/>
                <w:b w:val="false"/>
                <w:i w:val="false"/>
                <w:color w:val="000000"/>
                <w:sz w:val="20"/>
              </w:rPr>
              <w:t>ауылы Советская к-сі, 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Бозанбай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Екатериновка ауылы Қызыл-су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8-72-338-21-048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 ауылы Ленина</w:t>
            </w:r>
            <w:r>
              <w:br/>
            </w:r>
            <w:r>
              <w:rPr>
                <w:rFonts w:ascii="Times New Roman"/>
                <w:b w:val="false"/>
                <w:i w:val="false"/>
                <w:color w:val="000000"/>
                <w:sz w:val="20"/>
              </w:rPr>
              <w:t>
</w:t>
            </w:r>
            <w:r>
              <w:rPr>
                <w:rFonts w:ascii="Times New Roman"/>
                <w:b w:val="false"/>
                <w:i w:val="false"/>
                <w:color w:val="000000"/>
                <w:sz w:val="20"/>
              </w:rPr>
              <w:t>к-сі,24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Тарғын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Жантас ауылы Айтықов ауылы Манат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8-72-338-26-423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 ауылы Айтықов к-сі,21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Әбіләкет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Бестерек ауылы Горняк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8-72-338-24-430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Сағыр ауылы Ленин ксі,50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Егінсу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Бұрсақ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8-72-338-22-330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ауылы </w:t>
            </w:r>
            <w:r>
              <w:rPr>
                <w:rFonts w:ascii="Times New Roman"/>
                <w:b w:val="false"/>
                <w:i w:val="false"/>
                <w:color w:val="000000"/>
                <w:sz w:val="20"/>
              </w:rPr>
              <w:t>Ахметов к-сі,33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Алмасай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Баяш-Өтепов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8-72-338-24-635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 ауылы</w:t>
            </w:r>
            <w:r>
              <w:rPr>
                <w:rFonts w:ascii="Times New Roman"/>
                <w:b w:val="false"/>
                <w:i w:val="false"/>
                <w:color w:val="000000"/>
                <w:sz w:val="20"/>
              </w:rPr>
              <w:t xml:space="preserve">Қыдырменов </w:t>
            </w:r>
            <w:r>
              <w:rPr>
                <w:rFonts w:ascii="Times New Roman"/>
                <w:b w:val="false"/>
                <w:i w:val="false"/>
                <w:color w:val="000000"/>
                <w:sz w:val="20"/>
              </w:rPr>
              <w:t>к-сі,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Белая гора кентінің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Нижняя Таинта</w:t>
            </w:r>
            <w:r>
              <w:br/>
            </w:r>
            <w:r>
              <w:rPr>
                <w:rFonts w:ascii="Times New Roman"/>
                <w:b w:val="false"/>
                <w:i w:val="false"/>
                <w:color w:val="000000"/>
                <w:sz w:val="20"/>
              </w:rPr>
              <w:t>
</w:t>
            </w:r>
            <w:r>
              <w:rPr>
                <w:rFonts w:ascii="Times New Roman"/>
                <w:b w:val="false"/>
                <w:i w:val="false"/>
                <w:color w:val="000000"/>
                <w:sz w:val="20"/>
              </w:rPr>
              <w:t>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8-72-338-20-613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Белая Гора ауылы</w:t>
            </w:r>
            <w:r>
              <w:br/>
            </w:r>
            <w:r>
              <w:rPr>
                <w:rFonts w:ascii="Times New Roman"/>
                <w:b w:val="false"/>
                <w:i w:val="false"/>
                <w:color w:val="000000"/>
                <w:sz w:val="20"/>
              </w:rPr>
              <w:t>
</w:t>
            </w:r>
            <w:r>
              <w:rPr>
                <w:rFonts w:ascii="Times New Roman"/>
                <w:b w:val="false"/>
                <w:i w:val="false"/>
                <w:color w:val="000000"/>
                <w:sz w:val="20"/>
              </w:rPr>
              <w:t>Ленин к-сі,48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Макеев</w:t>
            </w:r>
            <w:r>
              <w:br/>
            </w:r>
            <w:r>
              <w:rPr>
                <w:rFonts w:ascii="Times New Roman"/>
                <w:b w:val="false"/>
                <w:i w:val="false"/>
                <w:color w:val="000000"/>
                <w:sz w:val="20"/>
              </w:rPr>
              <w:t>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Мирное</w:t>
            </w:r>
            <w:r>
              <w:br/>
            </w:r>
            <w:r>
              <w:rPr>
                <w:rFonts w:ascii="Times New Roman"/>
                <w:b w:val="false"/>
                <w:i w:val="false"/>
                <w:color w:val="000000"/>
                <w:sz w:val="20"/>
              </w:rPr>
              <w:t>
</w:t>
            </w:r>
            <w:r>
              <w:rPr>
                <w:rFonts w:ascii="Times New Roman"/>
                <w:b w:val="false"/>
                <w:i w:val="false"/>
                <w:color w:val="000000"/>
                <w:sz w:val="20"/>
              </w:rPr>
              <w:t>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8-72-334-32-643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Восточное </w:t>
            </w:r>
            <w:r>
              <w:rPr>
                <w:rFonts w:ascii="Times New Roman"/>
                <w:b w:val="false"/>
                <w:i w:val="false"/>
                <w:color w:val="000000"/>
                <w:sz w:val="20"/>
              </w:rPr>
              <w:t>ауылы Школьная к-сі,2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Менов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Самсоновка  ауылы старое Ахмирово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толық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мекенжайы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Ботамойнақ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ауылы Ботамойнақ ауылы Ұшбұлақ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 37) 2-04-95, 2-06-45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Байзақ ауылы Байдешов к-сі, 4 инд.080104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w:t>
            </w:r>
            <w:r>
              <w:br/>
            </w:r>
            <w:r>
              <w:rPr>
                <w:rFonts w:ascii="Times New Roman"/>
                <w:b w:val="false"/>
                <w:i w:val="false"/>
                <w:color w:val="000000"/>
                <w:sz w:val="20"/>
              </w:rPr>
              <w:t>
</w:t>
            </w:r>
            <w:r>
              <w:rPr>
                <w:rFonts w:ascii="Times New Roman"/>
                <w:b w:val="false"/>
                <w:i w:val="false"/>
                <w:color w:val="000000"/>
                <w:sz w:val="20"/>
              </w:rPr>
              <w:t>Дихан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ауылы Аймантөбе ауылы Жеңіс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37) 3-31-22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w:t>
            </w:r>
            <w:r>
              <w:br/>
            </w:r>
            <w:r>
              <w:rPr>
                <w:rFonts w:ascii="Times New Roman"/>
                <w:b w:val="false"/>
                <w:i w:val="false"/>
                <w:color w:val="000000"/>
                <w:sz w:val="20"/>
              </w:rPr>
              <w:t>
</w:t>
            </w:r>
            <w:r>
              <w:rPr>
                <w:rFonts w:ascii="Times New Roman"/>
                <w:b w:val="false"/>
                <w:i w:val="false"/>
                <w:color w:val="000000"/>
                <w:sz w:val="20"/>
              </w:rPr>
              <w:t>Дихан с. А.Күзембай к-сі, 19 инд.08106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Жалғызтөбе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Жалғызтөбе ауылы Жетібай ауылы Аққия ауылы Төрткөл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37) 5-11-50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Жалғызтөбе ауылы Жамбыл к-сі, 10. инд.080107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Жаңатұрмыс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Көкбастау ауылы Тегістік ауылы Жаңатұрмыс ауылы Төрегелді ауылы Жібек жолы ауылы Қайнар разъезді Ақшолақ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37) 37-4-54 8(726 37) 37-4-55 8(726 37) 37-4-56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Көкбастау ауылы Шайбайұлы к-сі,72 инд.080109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Бұрылыс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ауылы Бұрыл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32-42-78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Бұрыл ауылы </w:t>
            </w:r>
            <w:r>
              <w:rPr>
                <w:rFonts w:ascii="Times New Roman"/>
                <w:b w:val="false"/>
                <w:i w:val="false"/>
                <w:color w:val="000000"/>
                <w:sz w:val="20"/>
              </w:rPr>
              <w:t xml:space="preserve">9 мамыр к-сі, 13 </w:t>
            </w:r>
            <w:r>
              <w:rPr>
                <w:rFonts w:ascii="Times New Roman"/>
                <w:b w:val="false"/>
                <w:i w:val="false"/>
                <w:color w:val="000000"/>
                <w:sz w:val="20"/>
              </w:rPr>
              <w:t>инд. 080119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Мырзатай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 ауылы Еңбек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37) 5-11-61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Мырзатай ауылы Жамансары к-сі,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ауылы,</w:t>
            </w:r>
            <w:r>
              <w:br/>
            </w:r>
            <w:r>
              <w:rPr>
                <w:rFonts w:ascii="Times New Roman"/>
                <w:b w:val="false"/>
                <w:i w:val="false"/>
                <w:color w:val="000000"/>
                <w:sz w:val="20"/>
              </w:rPr>
              <w:t>
</w:t>
            </w:r>
            <w:r>
              <w:rPr>
                <w:rFonts w:ascii="Times New Roman"/>
                <w:b w:val="false"/>
                <w:i w:val="false"/>
                <w:color w:val="000000"/>
                <w:sz w:val="20"/>
              </w:rPr>
              <w:t>Үшбұлақ ауылы, Киікбаев ауылы Қосақ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37) 2-11-82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батыр к-сі, 99 инд.080100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Сазтерек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Жанасаз ауылы Ақтөбе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37) 31-6-48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Абая ауылы Жамбыл к-сі, 4 инд.080102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Сұқанбаев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Түймекент ауылы Қарасу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37) 44-2-24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Сұқанбаев ауылы</w:t>
            </w:r>
            <w:r>
              <w:br/>
            </w:r>
            <w:r>
              <w:rPr>
                <w:rFonts w:ascii="Times New Roman"/>
                <w:b w:val="false"/>
                <w:i w:val="false"/>
                <w:color w:val="000000"/>
                <w:sz w:val="20"/>
              </w:rPr>
              <w:t>
</w:t>
            </w:r>
            <w:r>
              <w:rPr>
                <w:rFonts w:ascii="Times New Roman"/>
                <w:b w:val="false"/>
                <w:i w:val="false"/>
                <w:color w:val="000000"/>
                <w:sz w:val="20"/>
              </w:rPr>
              <w:t>Ш.Әйтімбетов к-сі, 155 инд.080114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Қостөбе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Гоголь ауылы Талас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37) 25-4-45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ауылы 40 лет Победы к-сі, 18 инд.080115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r>
              <w:br/>
            </w:r>
            <w:r>
              <w:rPr>
                <w:rFonts w:ascii="Times New Roman"/>
                <w:b w:val="false"/>
                <w:i w:val="false"/>
                <w:color w:val="000000"/>
                <w:sz w:val="20"/>
              </w:rPr>
              <w:t>
</w:t>
            </w:r>
            <w:r>
              <w:rPr>
                <w:rFonts w:ascii="Times New Roman"/>
                <w:b w:val="false"/>
                <w:i w:val="false"/>
                <w:color w:val="000000"/>
                <w:sz w:val="20"/>
              </w:rPr>
              <w:t>Құмшағал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Қызыл-Абад ауылы Казарма</w:t>
            </w:r>
            <w:r>
              <w:br/>
            </w:r>
            <w:r>
              <w:rPr>
                <w:rFonts w:ascii="Times New Roman"/>
                <w:b w:val="false"/>
                <w:i w:val="false"/>
                <w:color w:val="000000"/>
                <w:sz w:val="20"/>
              </w:rPr>
              <w:t>
</w:t>
            </w:r>
            <w:r>
              <w:rPr>
                <w:rFonts w:ascii="Times New Roman"/>
                <w:b w:val="false"/>
                <w:i w:val="false"/>
                <w:color w:val="000000"/>
                <w:sz w:val="20"/>
              </w:rPr>
              <w:t xml:space="preserve">ауылы Құмшағал саяжай орыны, Жиделі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33) 3-47-00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А.Байтұрсынов</w:t>
            </w:r>
            <w:r>
              <w:br/>
            </w:r>
            <w:r>
              <w:rPr>
                <w:rFonts w:ascii="Times New Roman"/>
                <w:b w:val="false"/>
                <w:i w:val="false"/>
                <w:color w:val="000000"/>
                <w:sz w:val="20"/>
              </w:rPr>
              <w:t>
</w:t>
            </w:r>
            <w:r>
              <w:rPr>
                <w:rFonts w:ascii="Times New Roman"/>
                <w:b w:val="false"/>
                <w:i w:val="false"/>
                <w:color w:val="000000"/>
                <w:sz w:val="20"/>
              </w:rPr>
              <w:t>к-сі,5 инд.080211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Айша-бибі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Қызыл-Таң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 33) 2-73-45, 2-73-12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Қызыл-Таң ауылы Жібек жолы к-сі, 118 инд.080201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Пионер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Шайдана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33) 2-31-69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Шайдана ауылы Жамбыла к-сі, 50. инд.080214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Өрнек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33) 2-52-72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Жұма ст. Космет к-сі, 25 инд.080213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Қаратөбе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33) 2-55-38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Бәйтерек ауылы Жамбыл к-сі, 112. инд.080203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Жамбыл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Қоңыртөбе ауылы Бесжылдық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33) 3-70-68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Қапал ауылы 40 лет Победы к-сі, 10. инд.080218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Қолқарнар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Қостөбе ауылы Жамбыл ауылы</w:t>
            </w:r>
            <w:r>
              <w:br/>
            </w: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33) 2-34-07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Қостөбе ауылы ауылы Т.Рысқұлов к-сі,6. инд.080216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ауылы № 27 резъезд</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33) 2-13-45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Рахат ауылы инд.080200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Бесағаш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33) 3-25-35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Қырғыз</w:t>
            </w:r>
            <w:r>
              <w:br/>
            </w:r>
            <w:r>
              <w:rPr>
                <w:rFonts w:ascii="Times New Roman"/>
                <w:b w:val="false"/>
                <w:i w:val="false"/>
                <w:color w:val="000000"/>
                <w:sz w:val="20"/>
              </w:rPr>
              <w:t>
</w:t>
            </w:r>
            <w:r>
              <w:rPr>
                <w:rFonts w:ascii="Times New Roman"/>
                <w:b w:val="false"/>
                <w:i w:val="false"/>
                <w:color w:val="000000"/>
                <w:sz w:val="20"/>
              </w:rPr>
              <w:t xml:space="preserve">ауылы </w:t>
            </w:r>
            <w:r>
              <w:rPr>
                <w:rFonts w:ascii="Times New Roman"/>
                <w:b w:val="false"/>
                <w:i w:val="false"/>
                <w:color w:val="000000"/>
                <w:sz w:val="20"/>
              </w:rPr>
              <w:t>Жеңіс к-сі 7</w:t>
            </w:r>
            <w:r>
              <w:br/>
            </w:r>
            <w:r>
              <w:rPr>
                <w:rFonts w:ascii="Times New Roman"/>
                <w:b w:val="false"/>
                <w:i w:val="false"/>
                <w:color w:val="000000"/>
                <w:sz w:val="20"/>
              </w:rPr>
              <w:t>
</w:t>
            </w:r>
            <w:r>
              <w:rPr>
                <w:rFonts w:ascii="Times New Roman"/>
                <w:b w:val="false"/>
                <w:i w:val="false"/>
                <w:color w:val="000000"/>
                <w:sz w:val="20"/>
              </w:rPr>
              <w:t>инд.080204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Жетітөбе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Маяк ауылы Кәріқорған ауылы Любимовка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35) 2-72-21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Кәріқорған ауылы инд.080314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Бәйтерек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Күркіресу ст. Марьяновка</w:t>
            </w:r>
            <w:r>
              <w:br/>
            </w:r>
            <w:r>
              <w:rPr>
                <w:rFonts w:ascii="Times New Roman"/>
                <w:b w:val="false"/>
                <w:i w:val="false"/>
                <w:color w:val="000000"/>
                <w:sz w:val="20"/>
              </w:rPr>
              <w:t>
</w:t>
            </w:r>
            <w:r>
              <w:rPr>
                <w:rFonts w:ascii="Times New Roman"/>
                <w:b w:val="false"/>
                <w:i w:val="false"/>
                <w:color w:val="000000"/>
                <w:sz w:val="20"/>
              </w:rPr>
              <w:t>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Күркіресу ауылы инд.080311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Қарасаз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Жүсіп ауылы Жұрымбай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35) 2-44-42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Бәйтерек ауылы инд.080305</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Шақпақ ата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Амансай ауылы Ынтымақ ауылы Шақпақ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35) 2-43-35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Амансай ауылы инд.080313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Күреңбел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Төңкеріс ауылы Қаратас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35) 2-51-37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Қаратас ауылы инд.080310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Билікөл ауылдық округі</w:t>
            </w:r>
            <w:r>
              <w:br/>
            </w:r>
            <w:r>
              <w:rPr>
                <w:rFonts w:ascii="Times New Roman"/>
                <w:b w:val="false"/>
                <w:i w:val="false"/>
                <w:color w:val="000000"/>
                <w:sz w:val="20"/>
              </w:rPr>
              <w:t>
</w:t>
            </w:r>
            <w:r>
              <w:rPr>
                <w:rFonts w:ascii="Times New Roman"/>
                <w:b w:val="false"/>
                <w:i w:val="false"/>
                <w:color w:val="000000"/>
                <w:sz w:val="20"/>
              </w:rPr>
              <w:t>әкіміні 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Дарбаза ауылы Қарабастау</w:t>
            </w:r>
            <w:r>
              <w:br/>
            </w:r>
            <w:r>
              <w:rPr>
                <w:rFonts w:ascii="Times New Roman"/>
                <w:b w:val="false"/>
                <w:i w:val="false"/>
                <w:color w:val="000000"/>
                <w:sz w:val="20"/>
              </w:rPr>
              <w:t>
</w:t>
            </w:r>
            <w:r>
              <w:rPr>
                <w:rFonts w:ascii="Times New Roman"/>
                <w:b w:val="false"/>
                <w:i w:val="false"/>
                <w:color w:val="000000"/>
                <w:sz w:val="20"/>
              </w:rPr>
              <w:t>ауылы Жылыбұлақ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40) 2-82-60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Қарабастау ауылы инд.080304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Көкбастау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Бақалы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35) 2-91-30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Бақалы ауылы инд.080312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Тоғызтарау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Кұмсуат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35) 5-10-90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Тоғызтарау ауылы инд.080304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Степновск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Славное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36) 2-83-84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Славное ауылы инд.080425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Ноғайбай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Сарыбастау</w:t>
            </w:r>
            <w:r>
              <w:br/>
            </w:r>
            <w:r>
              <w:rPr>
                <w:rFonts w:ascii="Times New Roman"/>
                <w:b w:val="false"/>
                <w:i w:val="false"/>
                <w:color w:val="000000"/>
                <w:sz w:val="20"/>
              </w:rPr>
              <w:t>
</w:t>
            </w:r>
            <w:r>
              <w:rPr>
                <w:rFonts w:ascii="Times New Roman"/>
                <w:b w:val="false"/>
                <w:i w:val="false"/>
                <w:color w:val="000000"/>
                <w:sz w:val="20"/>
              </w:rPr>
              <w:t>ауылы Шарбақты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36) 5-15-44 8(726 36) 2-29-48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Шарбақты ауылы инд.080430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Қақпатас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36) 2-31-26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Қақпатас ауылы инд.080424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Алға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Кокадыр </w:t>
            </w:r>
            <w:r>
              <w:rPr>
                <w:rFonts w:ascii="Times New Roman"/>
                <w:b w:val="false"/>
                <w:i w:val="false"/>
                <w:color w:val="000000"/>
                <w:sz w:val="20"/>
              </w:rPr>
              <w:t>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36) 3-61-97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w:t>
            </w:r>
            <w:r>
              <w:rPr>
                <w:rFonts w:ascii="Times New Roman"/>
                <w:b w:val="false"/>
                <w:i w:val="false"/>
                <w:color w:val="000000"/>
                <w:sz w:val="20"/>
              </w:rPr>
              <w:t>Алға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Қаракемер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36) 3-23-18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Керу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Отар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36) 7-13-73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 ауданы, Отар ауылы инд.080423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Мерке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санатарий</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8(726)32 2-14-71 2-30-99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Мерке ауылы инд.080509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Сұрат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Аққайнар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 32 2- 44-68 2-44-99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Аққайнар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Ойтал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Мықанды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Ойтал ауылы инд.080501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Жаңатоған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32) 5-08-13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Қызылсай № 2 бөлімшесі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Аңдас батыр атындағы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Арал-Қыстақ 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32) 2-97-17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 Арал-Қыстақ м. № 31. инд.080512.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Ақтоған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Диқан 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32) 2-54-17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Қазақ Диқан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Ақермен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Алтын-Арық ауылы, Садуақас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32 2-66-47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Ақермен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Қаратүбек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59) 7-10-07 8(726 59) 7-12-09 8(726 42) 243-21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Сары өзек ауылы Қуанышбаев к-сі, 76 инд.080609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Мыңарал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Мыңарал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40) 3-60-30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w:t>
            </w:r>
            <w:r>
              <w:br/>
            </w:r>
            <w:r>
              <w:rPr>
                <w:rFonts w:ascii="Times New Roman"/>
                <w:b w:val="false"/>
                <w:i w:val="false"/>
                <w:color w:val="000000"/>
                <w:sz w:val="20"/>
              </w:rPr>
              <w:t>
</w:t>
            </w:r>
            <w:r>
              <w:rPr>
                <w:rFonts w:ascii="Times New Roman"/>
                <w:b w:val="false"/>
                <w:i w:val="false"/>
                <w:color w:val="000000"/>
                <w:sz w:val="20"/>
              </w:rPr>
              <w:t>Мыңарал кенті Садықов к-сі, 5 инд.080618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Қызылтал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Қызылту ауылы А.Назарбеков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 42) 5-11-52, 5-13-33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Қызылту ауылы  Алтынсарин к-сі, 9 инд.080613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Қызылаут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Қызылаут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3-33-33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Қызылаут, Есей к-сі, 8 инд.080812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 </w:t>
            </w:r>
            <w:r>
              <w:rPr>
                <w:rFonts w:ascii="Times New Roman"/>
                <w:b w:val="false"/>
                <w:i w:val="false"/>
                <w:color w:val="000000"/>
                <w:sz w:val="20"/>
              </w:rPr>
              <w:t xml:space="preserve">қаласы ауылдық округі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Мақұлбек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6-10-66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 Қаратау қаласы Б.Момышұлы к-сі, 12 инд.080800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 Новосел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ауылы Әбілқайыр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 31) 5-49-10, 5-49-12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 Юбилейный ауылы Абая к-сі, 1 инд.080918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 Қорақаты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Қорағаты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31) 5-14-40, 5-14-36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 Қорағат ауылы Төле би к-сі,15 инд.080910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 Құмарық ауылды округі әкімінің аппаратты»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 бөлімшесі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31) 5-08-50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w:t>
            </w:r>
            <w:r>
              <w:br/>
            </w:r>
            <w:r>
              <w:rPr>
                <w:rFonts w:ascii="Times New Roman"/>
                <w:b w:val="false"/>
                <w:i w:val="false"/>
                <w:color w:val="000000"/>
                <w:sz w:val="20"/>
              </w:rPr>
              <w:t>
</w:t>
            </w:r>
            <w:r>
              <w:rPr>
                <w:rFonts w:ascii="Times New Roman"/>
                <w:b w:val="false"/>
                <w:i w:val="false"/>
                <w:color w:val="000000"/>
                <w:sz w:val="20"/>
              </w:rPr>
              <w:t xml:space="preserve">Құмарық ауылы Жібек жолы к-сі, 64, </w:t>
            </w:r>
            <w:r>
              <w:rPr>
                <w:rFonts w:ascii="Times New Roman"/>
                <w:b w:val="false"/>
                <w:i w:val="false"/>
                <w:color w:val="000000"/>
                <w:sz w:val="20"/>
              </w:rPr>
              <w:t xml:space="preserve">инд.080911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Тоғызкент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39) 2-43-25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Тоғызкент ауылы </w:t>
            </w:r>
            <w:r>
              <w:rPr>
                <w:rFonts w:ascii="Times New Roman"/>
                <w:b w:val="false"/>
                <w:i w:val="false"/>
                <w:color w:val="000000"/>
                <w:sz w:val="20"/>
              </w:rPr>
              <w:t>инд. 080712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Түркістан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39) 5-06-40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Түкіст ауылы инд.080713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Төлеби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Зверохозяйст во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38) 3-28-98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w:t>
            </w:r>
            <w:r>
              <w:rPr>
                <w:rFonts w:ascii="Times New Roman"/>
                <w:b w:val="false"/>
                <w:i w:val="false"/>
                <w:color w:val="000000"/>
                <w:sz w:val="20"/>
              </w:rPr>
              <w:t xml:space="preserve">Төле би ауылы </w:t>
            </w:r>
            <w:r>
              <w:rPr>
                <w:rFonts w:ascii="Times New Roman"/>
                <w:b w:val="false"/>
                <w:i w:val="false"/>
                <w:color w:val="000000"/>
                <w:sz w:val="20"/>
              </w:rPr>
              <w:t>Төле би к-сі, № 240 инд.081100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Шоқпар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Алайғыр ст. Құлақшын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38) 6-11-37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Шоқпар ст. Школьная к-сі, 1 инд.081122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Балуан Шолақ </w:t>
            </w:r>
            <w:r>
              <w:rPr>
                <w:rFonts w:ascii="Times New Roman"/>
                <w:b w:val="false"/>
                <w:i w:val="false"/>
                <w:color w:val="000000"/>
                <w:sz w:val="20"/>
              </w:rPr>
              <w:t>атындағы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Прудовая хозяйство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 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Балуан Шолақ ауылы дулати к-сі,1 инд.081107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облыcы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толық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мекенжайы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Ақжол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Бітілеу ауылы Қабыл кенті Тынәлі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Лбищенск кенті</w:t>
            </w:r>
            <w:r>
              <w:br/>
            </w:r>
            <w:r>
              <w:rPr>
                <w:rFonts w:ascii="Times New Roman"/>
                <w:b w:val="false"/>
                <w:i w:val="false"/>
                <w:color w:val="000000"/>
                <w:sz w:val="20"/>
              </w:rPr>
              <w:t>
</w:t>
            </w:r>
            <w:r>
              <w:rPr>
                <w:rFonts w:ascii="Times New Roman"/>
                <w:b w:val="false"/>
                <w:i w:val="false"/>
                <w:color w:val="000000"/>
                <w:sz w:val="20"/>
              </w:rPr>
              <w:t>Д. Қонаев к-сі,1 инд.090101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Ақсуат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Каленый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91809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Ақсуат кенті Ленин к-сі, 5 инд.090101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Алғабас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Тегісжол кенті, қарағай кенті, Тоған кенті,</w:t>
            </w:r>
            <w:r>
              <w:br/>
            </w:r>
            <w:r>
              <w:rPr>
                <w:rFonts w:ascii="Times New Roman"/>
                <w:b w:val="false"/>
                <w:i w:val="false"/>
                <w:color w:val="000000"/>
                <w:sz w:val="20"/>
              </w:rPr>
              <w:t>
</w:t>
            </w:r>
            <w:r>
              <w:rPr>
                <w:rFonts w:ascii="Times New Roman"/>
                <w:b w:val="false"/>
                <w:i w:val="false"/>
                <w:color w:val="000000"/>
                <w:sz w:val="20"/>
              </w:rPr>
              <w:t>Бесоба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93387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Алғабас ауылы  Е.Орақбаев к-сі, 70 инд.090102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Алмалы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кенті, жантемір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21118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Алмалы кенті Абылай хан к-сі, 54 иид.090103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Базартөбе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Қадырқұл кенті Қызылжар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21212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Базартөбе кенті У. Қадырғалиев к-сі, 49 инд.090105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Базаршолан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Есім кенті Жаманкұдық кенті Баянтөбе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21247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Базаршолан кенті Жамбыл к-сі, 21 090106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Бұдары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Самал кенті Коловертное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92406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 Бударино кенті Чапаева к-сі, 22 инд.090107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Есенсай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Тасоба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22568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Есенсай кенті Тәуелсіздік к-сі, 2 инд.090108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Жайық ауылдық округі әкіміиің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91909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Фоефаново кенті Жақсығұлов к-сі, 21 инд.090109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Жамбыл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Болдырево кенті Бітік кенті Бұлан кенті Дөңгелек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91147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Жамбыл ауылы Комсомольская к-сі, 1 инд.090110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Жаңабұлақ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Қосшығыр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Жаңабұлақ ауылы Жаңабұлақ к-сі,2  инд.090111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Қарауылтөбе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Қырыққұдық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8(71146)47148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Қарауылтөбе ауылы Ленин к-сі, 1 инд.090114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Құрайлыса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Әтібек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 23322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Ж.Молдағалиев атындағы ауылы Жұбан к-сі, 6 инд.090115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Мергенев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Горячкино кенті Жолап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91159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Горячкино ауылы Құрманғазы к-сі, 12 инд.090117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Сарытоғай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Сарман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21345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Жанама ауылы Ленин к-сі, 14/3 инд.090112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Томпақ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21389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 Тайпақ ауылы Ленин к-сі, 37 инд.090119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Қабыршақты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91654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Акжайық ауданы Қабыршақты кенті Чапаев к-сі, 27 инд.090113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 ауданы </w:t>
            </w:r>
            <w:r>
              <w:rPr>
                <w:rFonts w:ascii="Times New Roman"/>
                <w:b w:val="false"/>
                <w:i w:val="false"/>
                <w:color w:val="000000"/>
                <w:sz w:val="20"/>
              </w:rPr>
              <w:t xml:space="preserve">Сайхы ауылдық </w:t>
            </w:r>
            <w:r>
              <w:rPr>
                <w:rFonts w:ascii="Times New Roman"/>
                <w:b w:val="false"/>
                <w:i w:val="false"/>
                <w:color w:val="000000"/>
                <w:sz w:val="20"/>
              </w:rPr>
              <w:t>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Мәмбет ауылы </w:t>
            </w:r>
            <w:r>
              <w:rPr>
                <w:rFonts w:ascii="Times New Roman"/>
                <w:b w:val="false"/>
                <w:i w:val="false"/>
                <w:color w:val="000000"/>
                <w:sz w:val="20"/>
              </w:rPr>
              <w:t xml:space="preserve">Жәрмеңке </w:t>
            </w:r>
            <w:r>
              <w:rPr>
                <w:rFonts w:ascii="Times New Roman"/>
                <w:b w:val="false"/>
                <w:i w:val="false"/>
                <w:color w:val="000000"/>
                <w:sz w:val="20"/>
              </w:rPr>
              <w:t>ауылы Шонай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21749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Бокейорда ауданы</w:t>
            </w:r>
            <w:r>
              <w:br/>
            </w:r>
            <w:r>
              <w:rPr>
                <w:rFonts w:ascii="Times New Roman"/>
                <w:b w:val="false"/>
                <w:i w:val="false"/>
                <w:color w:val="000000"/>
                <w:sz w:val="20"/>
              </w:rPr>
              <w:t>
</w:t>
            </w:r>
            <w:r>
              <w:rPr>
                <w:rFonts w:ascii="Times New Roman"/>
                <w:b w:val="false"/>
                <w:i w:val="false"/>
                <w:color w:val="000000"/>
                <w:sz w:val="20"/>
              </w:rPr>
              <w:t>Сайхы ауылы Ы.Бергалиев к-сі, 1 инд.090200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bokeiordaakimat@mail.ru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Бисен ауылдық округі әкіміні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Көктерек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24331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Бисен ауылы  Б.Жәнікешова к-сі,1  инд.090201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Ұялы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Кеңой ауылы Науша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44119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 ауданы, </w:t>
            </w:r>
            <w:r>
              <w:rPr>
                <w:rFonts w:ascii="Times New Roman"/>
                <w:b w:val="false"/>
                <w:i w:val="false"/>
                <w:color w:val="000000"/>
                <w:sz w:val="20"/>
              </w:rPr>
              <w:t>Ұялы ауылы Х.Маданов к-сі, 6 инд.090203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Бөрлі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Теренқұдық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33234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 ауданы </w:t>
            </w:r>
            <w:r>
              <w:rPr>
                <w:rFonts w:ascii="Times New Roman"/>
                <w:b w:val="false"/>
                <w:i w:val="false"/>
                <w:color w:val="000000"/>
                <w:sz w:val="20"/>
              </w:rPr>
              <w:t xml:space="preserve">Бөрлі ауылы Т.Масин к-сі,22 инд.090202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Мұратсай ауылдық округі әкімінің 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Әжен ауылы Тайғара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23449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 </w:t>
            </w:r>
            <w:r>
              <w:rPr>
                <w:rFonts w:ascii="Times New Roman"/>
                <w:b w:val="false"/>
                <w:i w:val="false"/>
                <w:color w:val="000000"/>
                <w:sz w:val="20"/>
              </w:rPr>
              <w:t>ауданы, Мұратсай ауылы Абай к-сі, 1 инд.090204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Орда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Сейітқали ауылы Үштерек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60130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Орда ауылы А.Оразбаев к-сі, 63 инд.090205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Саралжың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53117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Саралжың ауылы</w:t>
            </w:r>
            <w:r>
              <w:br/>
            </w:r>
            <w:r>
              <w:rPr>
                <w:rFonts w:ascii="Times New Roman"/>
                <w:b w:val="false"/>
                <w:i w:val="false"/>
                <w:color w:val="000000"/>
                <w:sz w:val="20"/>
              </w:rPr>
              <w:t>
</w:t>
            </w:r>
            <w:r>
              <w:rPr>
                <w:rFonts w:ascii="Times New Roman"/>
                <w:b w:val="false"/>
                <w:i w:val="false"/>
                <w:color w:val="000000"/>
                <w:sz w:val="20"/>
              </w:rPr>
              <w:t>Құрманғазы к-сі,22 инд.090206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Ақбұлақ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Сатайкөл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26782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Ақбұлақ ауылы Абай к-сі, 36 инд.090303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www.акіmаt.кz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аудаңы Ақсу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Жаңақоңыс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26560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Ақсу ауылы Дружбы к-сі, 36 инд.090305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«Берлі ауданы Березов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Сұлусай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23350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Березов ауылы Школьная к-сі, 13 инд.090306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аудаңы Бумакөл ауылдық округі әкімінің аипараты»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Облавка ауылы Утвинка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25104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Бумакөл ауылы Линейная к-сі, 6 инд.090307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Кеңтүбек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Бақтыарал</w:t>
            </w:r>
            <w:r>
              <w:br/>
            </w:r>
            <w:r>
              <w:rPr>
                <w:rFonts w:ascii="Times New Roman"/>
                <w:b w:val="false"/>
                <w:i w:val="false"/>
                <w:color w:val="000000"/>
                <w:sz w:val="20"/>
              </w:rPr>
              <w:t>
</w:t>
            </w:r>
            <w:r>
              <w:rPr>
                <w:rFonts w:ascii="Times New Roman"/>
                <w:b w:val="false"/>
                <w:i w:val="false"/>
                <w:color w:val="000000"/>
                <w:sz w:val="20"/>
              </w:rPr>
              <w:t>ауылы Протеларка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26310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Кентүбек ауылы Слветская к-сі, 61 инд.090311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«Борлі аудаиы Жарсуат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Диитрово ауылы Қарашығанақ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23647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Жарсуат ауылы Ленин к-сі, 35 инд.090309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Қанай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ауылы Даниякөл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25588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Қанай ауылы Ленин к-сі, 38 инд.090310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w:t>
            </w:r>
            <w:r>
              <w:br/>
            </w:r>
            <w:r>
              <w:rPr>
                <w:rFonts w:ascii="Times New Roman"/>
                <w:b w:val="false"/>
                <w:i w:val="false"/>
                <w:color w:val="000000"/>
                <w:sz w:val="20"/>
              </w:rPr>
              <w:t>
</w:t>
            </w:r>
            <w:r>
              <w:rPr>
                <w:rFonts w:ascii="Times New Roman"/>
                <w:b w:val="false"/>
                <w:i w:val="false"/>
                <w:color w:val="000000"/>
                <w:sz w:val="20"/>
              </w:rPr>
              <w:t>Қызылтал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Бестау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8(71133)32168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Бөрлі ауданы </w:t>
            </w:r>
            <w:r>
              <w:rPr>
                <w:rFonts w:ascii="Times New Roman"/>
                <w:b w:val="false"/>
                <w:i w:val="false"/>
                <w:color w:val="000000"/>
                <w:sz w:val="20"/>
              </w:rPr>
              <w:t>Қызылтал ауылы Ақсай к-сі, 32 инд.090313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Пугачев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Аралтал ауылы Бесағаш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26180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Пугачево ауылы Қазақстан  к-сі, 18 инд.090315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Қарақұдық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Тихоновка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24297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Қарақұдық Гагарина к-сі, 4 инд.090316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Өспен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ауылы</w:t>
            </w:r>
            <w:r>
              <w:br/>
            </w:r>
            <w:r>
              <w:rPr>
                <w:rFonts w:ascii="Times New Roman"/>
                <w:b w:val="false"/>
                <w:i w:val="false"/>
                <w:color w:val="000000"/>
                <w:sz w:val="20"/>
              </w:rPr>
              <w:t>
</w:t>
            </w:r>
            <w:r>
              <w:rPr>
                <w:rFonts w:ascii="Times New Roman"/>
                <w:b w:val="false"/>
                <w:i w:val="false"/>
                <w:color w:val="000000"/>
                <w:sz w:val="20"/>
              </w:rPr>
              <w:t>Жаңаталап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223436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Өспен ауылы Советская к-сі, 7 инд.090317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Бірлік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Ақбалшық ауылы Үшкемпір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24733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Жаңғалы ауданы Бірлік ауылы 60 лет КССР к-сі, 32 инд.090402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Жаңажол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Айдархан ауылы Сарыкөл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21960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Жаңажол ауылы Суханов к-сі, 1 инд.090403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Жаңақазан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Балдырған ауылы Жуалой ауылы Теңдік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25325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Жаңақазан ауылы А.Ахметов к-сі, 4 инд.090404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www.western.zhangala.kz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Көпжасар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Салтанат ауылы Саралжын ауылы Үштас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Көпжасар ауылы Барша к-сі, 1 инд.090609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Қызылоба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Айтпай ауылы Торқұлақ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23706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Қызылоба ауылы Құрманғазы к-сі, 5 инд.090408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Маштексай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Мухор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21848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Маштексай ауылы С.Мендешев к-сі, 1 инд.090409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Мендешев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Балғын ауылы Карташово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24548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Қырқопа ауылы Д.Нүрпейісов к-сі инд.090407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Пятимар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Аққұс елді мекені, Борық е.м.Плантация елді мекені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24039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Пятимар ауылы Мамена к-сі, 17 инд.090411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Жақсыбай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Ақадыр елді мекені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30124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Жақсыбай ауылы Қарақұлов к-сі, 20 инд.090503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аkimzhanibek@mаіl.ru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w:t>
            </w:r>
            <w:r>
              <w:rPr>
                <w:rFonts w:ascii="Times New Roman"/>
                <w:b w:val="false"/>
                <w:i w:val="false"/>
                <w:color w:val="000000"/>
                <w:sz w:val="20"/>
              </w:rPr>
              <w:t>ауданы Күйгенкөл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Қолтабан</w:t>
            </w:r>
            <w:r>
              <w:br/>
            </w:r>
            <w:r>
              <w:rPr>
                <w:rFonts w:ascii="Times New Roman"/>
                <w:b w:val="false"/>
                <w:i w:val="false"/>
                <w:color w:val="000000"/>
                <w:sz w:val="20"/>
              </w:rPr>
              <w:t>
</w:t>
            </w:r>
            <w:r>
              <w:rPr>
                <w:rFonts w:ascii="Times New Roman"/>
                <w:b w:val="false"/>
                <w:i w:val="false"/>
                <w:color w:val="000000"/>
                <w:sz w:val="20"/>
              </w:rPr>
              <w:t>ауылы Құрсай ауылы</w:t>
            </w:r>
            <w:r>
              <w:br/>
            </w:r>
            <w:r>
              <w:rPr>
                <w:rFonts w:ascii="Times New Roman"/>
                <w:b w:val="false"/>
                <w:i w:val="false"/>
                <w:color w:val="000000"/>
                <w:sz w:val="20"/>
              </w:rPr>
              <w:t>
</w:t>
            </w:r>
            <w:r>
              <w:rPr>
                <w:rFonts w:ascii="Times New Roman"/>
                <w:b w:val="false"/>
                <w:i w:val="false"/>
                <w:color w:val="000000"/>
                <w:sz w:val="20"/>
              </w:rPr>
              <w:t>Өнеге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8(71135)25175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w:t>
            </w:r>
            <w:r>
              <w:br/>
            </w:r>
            <w:r>
              <w:rPr>
                <w:rFonts w:ascii="Times New Roman"/>
                <w:b w:val="false"/>
                <w:i w:val="false"/>
                <w:color w:val="000000"/>
                <w:sz w:val="20"/>
              </w:rPr>
              <w:t>
</w:t>
            </w:r>
            <w:r>
              <w:rPr>
                <w:rFonts w:ascii="Times New Roman"/>
                <w:b w:val="false"/>
                <w:i w:val="false"/>
                <w:color w:val="000000"/>
                <w:sz w:val="20"/>
              </w:rPr>
              <w:t>Жасқайрат ауылы Жароков к-сі, 1 инд.090507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akimkuigenkul@mail.ru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Талов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ауылы Аманат ауылы Комсомол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30244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w:t>
            </w:r>
            <w:r>
              <w:br/>
            </w:r>
            <w:r>
              <w:rPr>
                <w:rFonts w:ascii="Times New Roman"/>
                <w:b w:val="false"/>
                <w:i w:val="false"/>
                <w:color w:val="000000"/>
                <w:sz w:val="20"/>
              </w:rPr>
              <w:t>
</w:t>
            </w:r>
            <w:r>
              <w:rPr>
                <w:rFonts w:ascii="Times New Roman"/>
                <w:b w:val="false"/>
                <w:i w:val="false"/>
                <w:color w:val="000000"/>
                <w:sz w:val="20"/>
              </w:rPr>
              <w:t>Талов ауылы Школьная к-сі, 40 инд.090504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аkimzhanibek@mаіl.ru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Тау ауылдық округі </w:t>
            </w:r>
            <w:r>
              <w:rPr>
                <w:rFonts w:ascii="Times New Roman"/>
                <w:b w:val="false"/>
                <w:i w:val="false"/>
                <w:color w:val="000000"/>
                <w:sz w:val="20"/>
              </w:rPr>
              <w:t>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Жігер е.м. И.Жұмаева атындағы е.м.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26166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Тау ауылы Абай к-і инд.090505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akimtay@mail.ru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Ұзынкөл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е.м.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25327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Ұзынкөл ауылы Телагисова к-сі, 1 инд.090508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uzunku@bk.ru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Забродино ауылы Озерное ауылы Поливное ауылы Усихино ауылы Черноярово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22162 8(71130) 23381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к-сі,83 инд.090600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www.zkozelenox.kz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Дәрия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Галицыно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 24190 8(71131) 21167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Дәрия ауылы Пионерская к-сі, 26 ннд.090602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w:t>
            </w:r>
            <w:r>
              <w:br/>
            </w:r>
            <w:r>
              <w:rPr>
                <w:rFonts w:ascii="Times New Roman"/>
                <w:b w:val="false"/>
                <w:i w:val="false"/>
                <w:color w:val="000000"/>
                <w:sz w:val="20"/>
              </w:rPr>
              <w:t>
</w:t>
            </w:r>
            <w:r>
              <w:rPr>
                <w:rFonts w:ascii="Times New Roman"/>
                <w:b w:val="false"/>
                <w:i w:val="false"/>
                <w:color w:val="000000"/>
                <w:sz w:val="20"/>
              </w:rPr>
              <w:t>Железнов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Гремячее ауылы Соколовко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72132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Железново ауылы </w:t>
            </w:r>
            <w:r>
              <w:rPr>
                <w:rFonts w:ascii="Times New Roman"/>
                <w:b w:val="false"/>
                <w:i w:val="false"/>
                <w:color w:val="000000"/>
                <w:sz w:val="20"/>
              </w:rPr>
              <w:t>Мектеп к-сі инд.090603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Зеленов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Асерчево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77132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Зеленое ауылы Чапаева к-сі, 32 инд.090604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Красноармейск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Спартак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 98730 8(71131) 98734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Красноармейск ауылы Красноармейск к-сі, 1 инд.090605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Краснов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Астафьево ауылы Котельное ауылы</w:t>
            </w:r>
            <w:r>
              <w:br/>
            </w:r>
            <w:r>
              <w:rPr>
                <w:rFonts w:ascii="Times New Roman"/>
                <w:b w:val="false"/>
                <w:i w:val="false"/>
                <w:color w:val="000000"/>
                <w:sz w:val="20"/>
              </w:rPr>
              <w:t>
</w:t>
            </w:r>
            <w:r>
              <w:rPr>
                <w:rFonts w:ascii="Times New Roman"/>
                <w:b w:val="false"/>
                <w:i w:val="false"/>
                <w:color w:val="000000"/>
                <w:sz w:val="20"/>
              </w:rPr>
              <w:t>Чапурино ауылы</w:t>
            </w:r>
            <w:r>
              <w:br/>
            </w:r>
            <w:r>
              <w:rPr>
                <w:rFonts w:ascii="Times New Roman"/>
                <w:b w:val="false"/>
                <w:i w:val="false"/>
                <w:color w:val="000000"/>
                <w:sz w:val="20"/>
              </w:rPr>
              <w:t>
</w:t>
            </w:r>
            <w:r>
              <w:rPr>
                <w:rFonts w:ascii="Times New Roman"/>
                <w:b w:val="false"/>
                <w:i w:val="false"/>
                <w:color w:val="000000"/>
                <w:sz w:val="20"/>
              </w:rPr>
              <w:t>Щучкино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 34149 8(71131) 34112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Погодаево ауылы Жеңіс к-сі, 1 инд.090613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Күшім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Балаған ауылы Владимировка ауылы Колесово</w:t>
            </w:r>
            <w:r>
              <w:br/>
            </w:r>
            <w:r>
              <w:rPr>
                <w:rFonts w:ascii="Times New Roman"/>
                <w:b w:val="false"/>
                <w:i w:val="false"/>
                <w:color w:val="000000"/>
                <w:sz w:val="20"/>
              </w:rPr>
              <w:t>
</w:t>
            </w:r>
            <w:r>
              <w:rPr>
                <w:rFonts w:ascii="Times New Roman"/>
                <w:b w:val="false"/>
                <w:i w:val="false"/>
                <w:color w:val="000000"/>
                <w:sz w:val="20"/>
              </w:rPr>
              <w:t>ауылы Шаған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76132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Күшім ауылы Достық к-сі, 50 инд.090625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Макаров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Мирное ауылы Садовое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 21684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Макарово ауылы Школьная к-сі, 2 инд.090607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Мичурин</w:t>
            </w:r>
            <w:r>
              <w:br/>
            </w:r>
            <w:r>
              <w:rPr>
                <w:rFonts w:ascii="Times New Roman"/>
                <w:b w:val="false"/>
                <w:i w:val="false"/>
                <w:color w:val="000000"/>
                <w:sz w:val="20"/>
              </w:rPr>
              <w:t>
</w:t>
            </w:r>
            <w:r>
              <w:rPr>
                <w:rFonts w:ascii="Times New Roman"/>
                <w:b w:val="false"/>
                <w:i w:val="false"/>
                <w:color w:val="000000"/>
                <w:sz w:val="20"/>
              </w:rPr>
              <w:t>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Зеленое</w:t>
            </w:r>
            <w:r>
              <w:br/>
            </w:r>
            <w:r>
              <w:rPr>
                <w:rFonts w:ascii="Times New Roman"/>
                <w:b w:val="false"/>
                <w:i w:val="false"/>
                <w:color w:val="000000"/>
                <w:sz w:val="20"/>
              </w:rPr>
              <w:t>
</w:t>
            </w:r>
            <w:r>
              <w:rPr>
                <w:rFonts w:ascii="Times New Roman"/>
                <w:b w:val="false"/>
                <w:i w:val="false"/>
                <w:color w:val="000000"/>
                <w:sz w:val="20"/>
              </w:rPr>
              <w:t>ауылы Набережное ауылы</w:t>
            </w:r>
            <w:r>
              <w:br/>
            </w:r>
            <w:r>
              <w:rPr>
                <w:rFonts w:ascii="Times New Roman"/>
                <w:b w:val="false"/>
                <w:i w:val="false"/>
                <w:color w:val="000000"/>
                <w:sz w:val="20"/>
              </w:rPr>
              <w:t>
</w:t>
            </w:r>
            <w:r>
              <w:rPr>
                <w:rFonts w:ascii="Times New Roman"/>
                <w:b w:val="false"/>
                <w:i w:val="false"/>
                <w:color w:val="000000"/>
                <w:sz w:val="20"/>
              </w:rPr>
              <w:t>Октябрь ауылы Садовое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 19152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Мичурино ауылы</w:t>
            </w:r>
            <w:r>
              <w:br/>
            </w:r>
            <w:r>
              <w:rPr>
                <w:rFonts w:ascii="Times New Roman"/>
                <w:b w:val="false"/>
                <w:i w:val="false"/>
                <w:color w:val="000000"/>
                <w:sz w:val="20"/>
              </w:rPr>
              <w:t>
</w:t>
            </w:r>
            <w:r>
              <w:rPr>
                <w:rFonts w:ascii="Times New Roman"/>
                <w:b w:val="false"/>
                <w:i w:val="false"/>
                <w:color w:val="000000"/>
                <w:sz w:val="20"/>
              </w:rPr>
              <w:t>Мичурино к-сі,5/1</w:t>
            </w:r>
            <w:r>
              <w:br/>
            </w:r>
            <w:r>
              <w:rPr>
                <w:rFonts w:ascii="Times New Roman"/>
                <w:b w:val="false"/>
                <w:i w:val="false"/>
                <w:color w:val="000000"/>
                <w:sz w:val="20"/>
              </w:rPr>
              <w:t>
</w:t>
            </w:r>
            <w:r>
              <w:rPr>
                <w:rFonts w:ascii="Times New Roman"/>
                <w:b w:val="false"/>
                <w:i w:val="false"/>
                <w:color w:val="000000"/>
                <w:sz w:val="20"/>
              </w:rPr>
              <w:t>инд.090608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Первосовет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Белоглинка ауылы Карпово ауылы Таловая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73121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Первосоветск ауылы Чамчияна к-сі, 12 инд.090612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Раздольное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Свет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 96143 8(71131)961 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Раздольное ауылы Шевченко к-сі инд.090614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Белес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61135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Белес ауылы М.Мәметова к-сі, инд.090615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Рубежинск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Шолпан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 33318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Рубежка ауылы Ленин к-сі, 5 инд.090616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Егіндібұлақ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Чесноково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72144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Егіндібұлақ ауылы Школьная к-сі, 1 инд.090619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«Зелеиов ауданы Трекино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 24204 8(71131)97152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Трекино ауылы Жиберина к-сі,1 инд.090617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Достық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Факел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 32147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Достық ауылы Гагарин к-сі, 19 инд.090618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Махамбет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Горбунов ауылы Кожевников ауылы Павлов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 91123 8(71131) 91125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Махамбет ауылы Ленин  к-сі, 32 инд.090620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Чеботарев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Хамино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 31143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Чеботарев ауылы Школьная к-сі, 2 инд.090621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Чиров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 31145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Чирово ауылы Мирная к-сі, 68 инд.090623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Чувашинск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Орал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 21781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Чувашка ауылы Ленин к-сі инд.090624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w:t>
            </w:r>
            <w:r>
              <w:br/>
            </w:r>
            <w:r>
              <w:rPr>
                <w:rFonts w:ascii="Times New Roman"/>
                <w:b w:val="false"/>
                <w:i w:val="false"/>
                <w:color w:val="000000"/>
                <w:sz w:val="20"/>
              </w:rPr>
              <w:t>
</w:t>
            </w:r>
            <w:r>
              <w:rPr>
                <w:rFonts w:ascii="Times New Roman"/>
                <w:b w:val="false"/>
                <w:i w:val="false"/>
                <w:color w:val="000000"/>
                <w:sz w:val="20"/>
              </w:rPr>
              <w:t>Янауқы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Богатск ауылы Скворкино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74132 8(71130)74243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 ауданы Янауқы ауылы Садовая к-сі, 2 инд.090627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Январцев ауылдық округі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Кирсаново ауылы Чинарево ауылы Петров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 95549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 Январцево ауылы Советская к-сі, 91 инд. 090628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Бозоба ауылы Сексенбаев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31615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 ауылы Шарафутдинов к-сі, 58 инд.090700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kaztso@mail.ru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Ақпәтер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Талдықұдық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 21456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Қазталов ауданы Ақпәтер </w:t>
            </w:r>
            <w:r>
              <w:rPr>
                <w:rFonts w:ascii="Times New Roman"/>
                <w:b w:val="false"/>
                <w:i w:val="false"/>
                <w:color w:val="000000"/>
                <w:sz w:val="20"/>
              </w:rPr>
              <w:t xml:space="preserve">ауылы Ақпәтер к-сі,5 </w:t>
            </w:r>
            <w:r>
              <w:rPr>
                <w:rFonts w:ascii="Times New Roman"/>
                <w:b w:val="false"/>
                <w:i w:val="false"/>
                <w:color w:val="000000"/>
                <w:sz w:val="20"/>
              </w:rPr>
              <w:t>инд.090702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akpaterakimat@mail.ru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Болашақ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Көпкүтір ауылы Аққұрай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 20323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Болашақ ауылы</w:t>
            </w:r>
            <w:r>
              <w:rPr>
                <w:rFonts w:ascii="Times New Roman"/>
                <w:b w:val="false"/>
                <w:i w:val="false"/>
                <w:color w:val="000000"/>
                <w:sz w:val="20"/>
              </w:rPr>
              <w:t xml:space="preserve"> инд.090703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аkіmkаztalov@mаі1.ru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Бостандық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24782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Бостандық ауылы</w:t>
            </w:r>
            <w:r>
              <w:br/>
            </w:r>
            <w:r>
              <w:rPr>
                <w:rFonts w:ascii="Times New Roman"/>
                <w:b w:val="false"/>
                <w:i w:val="false"/>
                <w:color w:val="000000"/>
                <w:sz w:val="20"/>
              </w:rPr>
              <w:t>
</w:t>
            </w:r>
            <w:r>
              <w:rPr>
                <w:rFonts w:ascii="Times New Roman"/>
                <w:b w:val="false"/>
                <w:i w:val="false"/>
                <w:color w:val="000000"/>
                <w:sz w:val="20"/>
              </w:rPr>
              <w:t>Мектеп к-сі,2 инд.090704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bоzstаndyk/аkіm@rаmbler.ru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Бірік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Саралжын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31559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Әжібай ауылы Әжібай к-сі,3/1 инд.090701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аkіmkаztalov@mаі1.ru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Жаңажол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Әбіш ауылы Көмекші ауылы Таңат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 21100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Жаңажол ауылы</w:t>
            </w:r>
            <w:r>
              <w:br/>
            </w:r>
            <w:r>
              <w:rPr>
                <w:rFonts w:ascii="Times New Roman"/>
                <w:b w:val="false"/>
                <w:i w:val="false"/>
                <w:color w:val="000000"/>
                <w:sz w:val="20"/>
              </w:rPr>
              <w:t>
</w:t>
            </w:r>
            <w:r>
              <w:rPr>
                <w:rFonts w:ascii="Times New Roman"/>
                <w:b w:val="false"/>
                <w:i w:val="false"/>
                <w:color w:val="000000"/>
                <w:sz w:val="20"/>
              </w:rPr>
              <w:t>Датов к-сі,1</w:t>
            </w:r>
            <w:r>
              <w:br/>
            </w:r>
            <w:r>
              <w:rPr>
                <w:rFonts w:ascii="Times New Roman"/>
                <w:b w:val="false"/>
                <w:i w:val="false"/>
                <w:color w:val="000000"/>
                <w:sz w:val="20"/>
              </w:rPr>
              <w:t>
</w:t>
            </w:r>
            <w:r>
              <w:rPr>
                <w:rFonts w:ascii="Times New Roman"/>
                <w:b w:val="false"/>
                <w:i w:val="false"/>
                <w:color w:val="000000"/>
                <w:sz w:val="20"/>
              </w:rPr>
              <w:t>инд. 090706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аkimкаztаlоv@mаіl.ru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w:t>
            </w:r>
            <w:r>
              <w:br/>
            </w:r>
            <w:r>
              <w:rPr>
                <w:rFonts w:ascii="Times New Roman"/>
                <w:b w:val="false"/>
                <w:i w:val="false"/>
                <w:color w:val="000000"/>
                <w:sz w:val="20"/>
              </w:rPr>
              <w:t>
</w:t>
            </w:r>
            <w:r>
              <w:rPr>
                <w:rFonts w:ascii="Times New Roman"/>
                <w:b w:val="false"/>
                <w:i w:val="false"/>
                <w:color w:val="000000"/>
                <w:sz w:val="20"/>
              </w:rPr>
              <w:t>ауданы Көктөрек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Еламан </w:t>
            </w:r>
            <w:r>
              <w:rPr>
                <w:rFonts w:ascii="Times New Roman"/>
                <w:b w:val="false"/>
                <w:i w:val="false"/>
                <w:color w:val="000000"/>
                <w:sz w:val="20"/>
              </w:rPr>
              <w:t>ауылы Оразғали ауылы</w:t>
            </w:r>
            <w:r>
              <w:rPr>
                <w:rFonts w:ascii="Times New Roman"/>
                <w:b w:val="false"/>
                <w:i w:val="false"/>
                <w:color w:val="000000"/>
                <w:sz w:val="20"/>
              </w:rPr>
              <w:t>Саралжың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8(71138)24666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Қазталов </w:t>
            </w:r>
            <w:r>
              <w:rPr>
                <w:rFonts w:ascii="Times New Roman"/>
                <w:b w:val="false"/>
                <w:i w:val="false"/>
                <w:color w:val="000000"/>
                <w:sz w:val="20"/>
              </w:rPr>
              <w:t xml:space="preserve">ауданы, Көктерек </w:t>
            </w:r>
            <w:r>
              <w:rPr>
                <w:rFonts w:ascii="Times New Roman"/>
                <w:b w:val="false"/>
                <w:i w:val="false"/>
                <w:color w:val="000000"/>
                <w:sz w:val="20"/>
              </w:rPr>
              <w:t>ауылы инд.090713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аkimкаztаlоv@mаіl.ru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Қараоба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ауылы Қонысбай </w:t>
            </w:r>
            <w:r>
              <w:rPr>
                <w:rFonts w:ascii="Times New Roman"/>
                <w:b w:val="false"/>
                <w:i w:val="false"/>
                <w:color w:val="000000"/>
                <w:sz w:val="20"/>
              </w:rPr>
              <w:t>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8(71147) 52587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Қазталов ауданы </w:t>
            </w:r>
            <w:r>
              <w:rPr>
                <w:rFonts w:ascii="Times New Roman"/>
                <w:b w:val="false"/>
                <w:i w:val="false"/>
                <w:color w:val="000000"/>
                <w:sz w:val="20"/>
              </w:rPr>
              <w:t>Қараоба ауылы Тәуелсіздік к-сі,</w:t>
            </w:r>
            <w:r>
              <w:rPr>
                <w:rFonts w:ascii="Times New Roman"/>
                <w:b w:val="false"/>
                <w:i w:val="false"/>
                <w:color w:val="000000"/>
                <w:sz w:val="20"/>
              </w:rPr>
              <w:t>инд.10090708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аlpamis_mоld@inbox.ru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Қараөзен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 21449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Қараөзен ауылы инд.090710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gulnur_80.80@mail.ru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Қарасу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ауылы</w:t>
            </w:r>
            <w:r>
              <w:br/>
            </w:r>
            <w:r>
              <w:rPr>
                <w:rFonts w:ascii="Times New Roman"/>
                <w:b w:val="false"/>
                <w:i w:val="false"/>
                <w:color w:val="000000"/>
                <w:sz w:val="20"/>
              </w:rPr>
              <w:t>
</w:t>
            </w:r>
            <w:r>
              <w:rPr>
                <w:rFonts w:ascii="Times New Roman"/>
                <w:b w:val="false"/>
                <w:i w:val="false"/>
                <w:color w:val="000000"/>
                <w:sz w:val="20"/>
              </w:rPr>
              <w:t>Бостандық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 25132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Қарасу ауылы инд. 090709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rai.1981.81@mail.ru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Қушаңқұл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8(71147) 25741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Қушаңқұл ауылы Асанғалиев к-сі, 1 инд.090713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аkіmkаztalov@mаі1.ru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«Қазталов аудандық Талдыапан ауылдық округі әкімінің»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беістерек ауылы Қайшақұдық ауылы Қособа ауылы Ниқоңы ауылы Сарықұдық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 24148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Талдыапан ауылы инд.090717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19bаur777@mаі1.ru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Тереңкүл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Хайруш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8(71146) 23110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Талдықұдық ауылы инд.090718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аkіmkаztalov@mаі1.ru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Тереңқұл ауылдық округі әкімінің»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Беспішен ауылы Мереке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25389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Нұрсай ауылы инд. 090715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аkіmkаztalov@mаі1.ru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Аққозы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Бесоба ауылы Қосбаз ауылы Аққозы е.м.</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20010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w:t>
            </w:r>
            <w:r>
              <w:br/>
            </w:r>
            <w:r>
              <w:rPr>
                <w:rFonts w:ascii="Times New Roman"/>
                <w:b w:val="false"/>
                <w:i w:val="false"/>
                <w:color w:val="000000"/>
                <w:sz w:val="20"/>
              </w:rPr>
              <w:t>
</w:t>
            </w:r>
            <w:r>
              <w:rPr>
                <w:rFonts w:ascii="Times New Roman"/>
                <w:b w:val="false"/>
                <w:i w:val="false"/>
                <w:color w:val="000000"/>
                <w:sz w:val="20"/>
              </w:rPr>
              <w:t>Аққозы ауылы инд.090808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www.karatobe.westkaz.kz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Қарақұл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ауылы Қоскөл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26263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Алакөл ауылы инд.090801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Қоскөл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37132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w:t>
            </w:r>
            <w:r>
              <w:br/>
            </w:r>
            <w:r>
              <w:rPr>
                <w:rFonts w:ascii="Times New Roman"/>
                <w:b w:val="false"/>
                <w:i w:val="false"/>
                <w:color w:val="000000"/>
                <w:sz w:val="20"/>
              </w:rPr>
              <w:t>
</w:t>
            </w:r>
            <w:r>
              <w:rPr>
                <w:rFonts w:ascii="Times New Roman"/>
                <w:b w:val="false"/>
                <w:i w:val="false"/>
                <w:color w:val="000000"/>
                <w:sz w:val="20"/>
              </w:rPr>
              <w:t>Қоскөл ауылы инд.090809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Саралжың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21399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Қарақамыс ауылы инд.090807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Сулыкөл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Темірбек ауылы Толен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23124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Сулыкөл ауылы инд.090816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Шөптікөл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Үшағаш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8(71145)31201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Шөптікөл ауылы инд. 090811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Егіндікөл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Жігерлен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55441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Егіндыкөл ауылы инд.090803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май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31609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ауылдық округі инд.090900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www.zkosyrym.kz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Алғабас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Жаңаөнер ауылы Сасықкөл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99176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Алғабас ауылы инд.090902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Аралтөбе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95131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Аралтөбе ауылы инд.090903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Бұлан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22371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Бұлан ауылы инд.090903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Бұлдырты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ауылы Жарқамыс ауылы</w:t>
            </w:r>
            <w:r>
              <w:br/>
            </w:r>
            <w:r>
              <w:rPr>
                <w:rFonts w:ascii="Times New Roman"/>
                <w:b w:val="false"/>
                <w:i w:val="false"/>
                <w:color w:val="000000"/>
                <w:sz w:val="20"/>
              </w:rPr>
              <w:t>
</w:t>
            </w:r>
            <w:r>
              <w:rPr>
                <w:rFonts w:ascii="Times New Roman"/>
                <w:b w:val="false"/>
                <w:i w:val="false"/>
                <w:color w:val="000000"/>
                <w:sz w:val="20"/>
              </w:rPr>
              <w:t>Ақұдық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92352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Бұлдырты ауылы Алғабас ауылы инд.090904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«Сырымауданы Тасқұдық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8(71134)94396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Тасқұдық ауылы инд.090910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w:t>
            </w:r>
            <w:r>
              <w:rPr>
                <w:rFonts w:ascii="Times New Roman"/>
                <w:b w:val="false"/>
                <w:i w:val="false"/>
                <w:color w:val="000000"/>
                <w:sz w:val="20"/>
              </w:rPr>
              <w:t>ауданы Жетікөл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ауылы Қарақұдық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8(71134)90410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Жетікөл ауылдық </w:t>
            </w:r>
            <w:r>
              <w:rPr>
                <w:rFonts w:ascii="Times New Roman"/>
                <w:b w:val="false"/>
                <w:i w:val="false"/>
                <w:color w:val="000000"/>
                <w:sz w:val="20"/>
              </w:rPr>
              <w:t>округі инд.090907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w:t>
            </w:r>
            <w:r>
              <w:rPr>
                <w:rFonts w:ascii="Times New Roman"/>
                <w:b w:val="false"/>
                <w:i w:val="false"/>
                <w:color w:val="000000"/>
                <w:sz w:val="20"/>
              </w:rPr>
              <w:t xml:space="preserve">ауданы </w:t>
            </w:r>
            <w:r>
              <w:rPr>
                <w:rFonts w:ascii="Times New Roman"/>
                <w:b w:val="false"/>
                <w:i w:val="false"/>
                <w:color w:val="000000"/>
                <w:sz w:val="20"/>
              </w:rPr>
              <w:t>Жосалы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8(71134)91118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w:t>
            </w:r>
            <w:r>
              <w:rPr>
                <w:rFonts w:ascii="Times New Roman"/>
                <w:b w:val="false"/>
                <w:i w:val="false"/>
                <w:color w:val="000000"/>
                <w:sz w:val="20"/>
              </w:rPr>
              <w:t xml:space="preserve">ауданы </w:t>
            </w:r>
            <w:r>
              <w:rPr>
                <w:rFonts w:ascii="Times New Roman"/>
                <w:b w:val="false"/>
                <w:i w:val="false"/>
                <w:color w:val="000000"/>
                <w:sz w:val="20"/>
              </w:rPr>
              <w:t>Тоғанас</w:t>
            </w:r>
            <w:r>
              <w:rPr>
                <w:rFonts w:ascii="Times New Roman"/>
                <w:b w:val="false"/>
                <w:i w:val="false"/>
                <w:color w:val="000000"/>
                <w:sz w:val="20"/>
              </w:rPr>
              <w:t>ауылы инд.090907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Сарыой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Қызылтаң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92160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Сарыой ауылдық </w:t>
            </w:r>
            <w:r>
              <w:rPr>
                <w:rFonts w:ascii="Times New Roman"/>
                <w:b w:val="false"/>
                <w:i w:val="false"/>
                <w:color w:val="000000"/>
                <w:sz w:val="20"/>
              </w:rPr>
              <w:t>округі инд.090908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Талдыбұлақ ауылдық округі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96211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w:t>
            </w:r>
            <w:r>
              <w:rPr>
                <w:rFonts w:ascii="Times New Roman"/>
                <w:b w:val="false"/>
                <w:i w:val="false"/>
                <w:color w:val="000000"/>
                <w:sz w:val="20"/>
              </w:rPr>
              <w:t>ауданы  Талдыбұлақ ауылы округі инд.090909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«Сырымауданы Шолақаңқаты  ауылдық округі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Аңқатыауылы Қарағанды ауылы Сегізүй  ауылы Құспанкөл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92356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w:t>
            </w:r>
            <w:r>
              <w:rPr>
                <w:rFonts w:ascii="Times New Roman"/>
                <w:b w:val="false"/>
                <w:i w:val="false"/>
                <w:color w:val="000000"/>
                <w:sz w:val="20"/>
              </w:rPr>
              <w:t>ауданы Шолақанқаты ауылы округі инд.090911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Красненький бөлімшесі, Кузнецовок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21430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к-с, 20 инд.091000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hzheksenov@mail.ru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Ақтау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Беленькое ауылы Қызылбас бөлімшесі Черная Впадина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29536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Ақтау кенті Ардагерлер к-сі, 10 инд.091001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акіmаtаktau@ 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«Тасқалы ауданы Амангелді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Шыжа 1 бөлімшесі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23124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Амангельді кенті Ленин к-сі, 1 инд.091007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аmаngеldu_аkіmаt@mаіl.ru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Достық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Вавилино бөл. Крутой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24367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Достық кенті Сатаров к-сі, 15 инд.091006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аkіmаttaskalа@mаіl.ru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Қошы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w:t>
            </w:r>
            <w:r>
              <w:rPr>
                <w:rFonts w:ascii="Times New Roman"/>
                <w:b w:val="false"/>
                <w:i w:val="false"/>
                <w:color w:val="000000"/>
                <w:sz w:val="20"/>
              </w:rPr>
              <w:t>е бөл.</w:t>
            </w:r>
            <w:r>
              <w:rPr>
                <w:rFonts w:ascii="Times New Roman"/>
                <w:b w:val="false"/>
                <w:i w:val="false"/>
                <w:color w:val="000000"/>
                <w:sz w:val="20"/>
              </w:rPr>
              <w:t> </w:t>
            </w:r>
            <w:r>
              <w:rPr>
                <w:rFonts w:ascii="Times New Roman"/>
                <w:b w:val="false"/>
                <w:i w:val="false"/>
                <w:color w:val="000000"/>
                <w:sz w:val="20"/>
              </w:rPr>
              <w:t>Чебаково бөл.</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29296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Оян кенті М.Маметова к-сі, 1 инд.091005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аzаmаt-84@bk.ru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Қазақстан ауылдық округі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Жұмала бөл.</w:t>
            </w:r>
            <w:r>
              <w:rPr>
                <w:rFonts w:ascii="Times New Roman"/>
                <w:b w:val="false"/>
                <w:i w:val="false"/>
                <w:color w:val="000000"/>
                <w:sz w:val="20"/>
              </w:rPr>
              <w:t>Қалмақшабын бөл. Кирово бөл.Қисықсай бөл.</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25124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Атамекен кенті Жеңіс к-сі, 11 инд.091002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акіm_ аtаmеkеn@mаі1.ru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Мереке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Жайықбай бөл. Карташово </w:t>
            </w:r>
            <w:r>
              <w:rPr>
                <w:rFonts w:ascii="Times New Roman"/>
                <w:b w:val="false"/>
                <w:i w:val="false"/>
                <w:color w:val="000000"/>
                <w:sz w:val="20"/>
              </w:rPr>
              <w:t>бөл. Қалмақ бөл.</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26137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Мереке ауылы Ақжігітов к-сі инд.091004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акіmmеrеkе @mаіl.ru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Мерей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Астраханкино бөл. Белугино бөл. Родники бөл.Джемчин бөл.</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29624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Мерей кенті Победа к-сі, 1 инд.091003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акіmаttаskаlа@mаі1.ru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Шижы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Талдыбұлақ бөл. </w:t>
            </w:r>
            <w:r>
              <w:rPr>
                <w:rFonts w:ascii="Times New Roman"/>
                <w:b w:val="false"/>
                <w:i w:val="false"/>
                <w:color w:val="000000"/>
                <w:sz w:val="20"/>
              </w:rPr>
              <w:t>Ермольчево бөл.</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23555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Шижа-2 кенті Юбилейная к-сі, 1 инд.091008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abat_sariev@mail.ru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Донецк ауылы Қабылтөбе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21274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 Федоровка ауылы Юбилейное к-сі, 18 инд.091100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е.м. Сүттігенді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 91280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инд.091101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Ақсоғым ауылдық округі әкімінің»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Бозай ауылы Калинин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 95523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Ақсоғым ауылы инд.091102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Ақсуат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Айтиево ауылы Пойма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31371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Ақсуат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Теrекtа rаmblеr@ .ru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Аңқата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Рыбцех ауылы Ерсары ауылы Қандық ауылы Новая точка ауылы Сатымшеген ауылы Тасаншеген </w:t>
            </w:r>
            <w:r>
              <w:rPr>
                <w:rFonts w:ascii="Times New Roman"/>
                <w:b w:val="false"/>
                <w:i w:val="false"/>
                <w:color w:val="000000"/>
                <w:sz w:val="20"/>
              </w:rPr>
              <w:t>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 93292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Аңқата ауылы инд.091105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Көнеккеткен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8(71147) 92331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Көнеккеткен ауылы инд.091110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Подстепновск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Лесопитомник ауылы Юбилейное ауылы Барбастау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36461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Подстепное ауылы Советская к-сі, 1/А инд.091114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Придорожный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 Сарсеново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33116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Придорожное ауылы инд.091117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Төңкеріс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Қоныссай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33349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Төнкеріс ауылы инд.091122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Шаған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32696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Новая Жизнь ауылы Школьная к-сі, 15 инд.091111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Шағатай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ауылы Қоғалытөбек ауылы Құтсиық ауылы Қызылжар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 94396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Шағатай ауылы инд.091125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w:t>
            </w:r>
            <w:r>
              <w:rPr>
                <w:rFonts w:ascii="Times New Roman"/>
                <w:b w:val="false"/>
                <w:i w:val="false"/>
                <w:color w:val="000000"/>
                <w:sz w:val="20"/>
              </w:rPr>
              <w:t xml:space="preserve">ауданы Шалқар ауылдық округі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Дуана ауылы</w:t>
            </w:r>
            <w:r>
              <w:br/>
            </w:r>
            <w:r>
              <w:rPr>
                <w:rFonts w:ascii="Times New Roman"/>
                <w:b w:val="false"/>
                <w:i w:val="false"/>
                <w:color w:val="000000"/>
                <w:sz w:val="20"/>
              </w:rPr>
              <w:t>
</w:t>
            </w:r>
            <w:r>
              <w:rPr>
                <w:rFonts w:ascii="Times New Roman"/>
                <w:b w:val="false"/>
                <w:i w:val="false"/>
                <w:color w:val="000000"/>
                <w:sz w:val="20"/>
              </w:rPr>
              <w:t>Шалқар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 94146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Сарыөмір ауылы инд.091126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«Шығырлы ауданы Ақбұлақ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Ағатан ауылы Құтантал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34860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Шығырлау ауданы, Тасмола кенті</w:t>
            </w:r>
            <w:r>
              <w:br/>
            </w:r>
            <w:r>
              <w:rPr>
                <w:rFonts w:ascii="Times New Roman"/>
                <w:b w:val="false"/>
                <w:i w:val="false"/>
                <w:color w:val="000000"/>
                <w:sz w:val="20"/>
              </w:rPr>
              <w:t>
</w:t>
            </w:r>
            <w:r>
              <w:rPr>
                <w:rFonts w:ascii="Times New Roman"/>
                <w:b w:val="false"/>
                <w:i w:val="false"/>
                <w:color w:val="000000"/>
                <w:sz w:val="20"/>
              </w:rPr>
              <w:t>Сәңірбиев к-сі, 230 инд.091210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chingirlau.westkaz.kz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«Шығырлау ауданы Алмазнен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ауылы Константинов ка ауылы Сегізсай ауылы Лебедевка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23475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Шығырлау ауданы, Алмазное кенті Рахымов к-сі, 69 инд.091202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«Шығырлау ауданы Ащысай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Жеңішке ауылы Мырзағара ауылы Талдысай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25544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Шығырлау ауданы Ащысай кенті. Бейбітшілік к-сі, 22 инд.091204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«Шығрлауауданы Белогорск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Торыатбас ауылы Марксизм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25156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Шығырлау ауданы Белогорка ауылы Садовая к-сі, 102 инд.091205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«Шығырлау ауданы</w:t>
            </w:r>
            <w:r>
              <w:br/>
            </w:r>
            <w:r>
              <w:rPr>
                <w:rFonts w:ascii="Times New Roman"/>
                <w:b w:val="false"/>
                <w:i w:val="false"/>
                <w:color w:val="000000"/>
                <w:sz w:val="20"/>
              </w:rPr>
              <w:t>
</w:t>
            </w:r>
            <w:r>
              <w:rPr>
                <w:rFonts w:ascii="Times New Roman"/>
                <w:b w:val="false"/>
                <w:i w:val="false"/>
                <w:color w:val="000000"/>
                <w:sz w:val="20"/>
              </w:rPr>
              <w:t>Қарашаш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Қайыңды ауылы Қарғала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23579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Шығырлау ауданы Қарағаш ауылы Абай к-с, 18 инд.091207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«Шығырлау ауданы Қызылкөл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Қызылкөл ауылы</w:t>
            </w:r>
            <w:r>
              <w:br/>
            </w:r>
            <w:r>
              <w:rPr>
                <w:rFonts w:ascii="Times New Roman"/>
                <w:b w:val="false"/>
                <w:i w:val="false"/>
                <w:color w:val="000000"/>
                <w:sz w:val="20"/>
              </w:rPr>
              <w:t>
</w:t>
            </w:r>
            <w:r>
              <w:rPr>
                <w:rFonts w:ascii="Times New Roman"/>
                <w:b w:val="false"/>
                <w:i w:val="false"/>
                <w:color w:val="000000"/>
                <w:sz w:val="20"/>
              </w:rPr>
              <w:t>Ақсоғым ауылы</w:t>
            </w:r>
            <w:r>
              <w:br/>
            </w:r>
            <w:r>
              <w:rPr>
                <w:rFonts w:ascii="Times New Roman"/>
                <w:b w:val="false"/>
                <w:i w:val="false"/>
                <w:color w:val="000000"/>
                <w:sz w:val="20"/>
              </w:rPr>
              <w:t>
</w:t>
            </w:r>
            <w:r>
              <w:rPr>
                <w:rFonts w:ascii="Times New Roman"/>
                <w:b w:val="false"/>
                <w:i w:val="false"/>
                <w:color w:val="000000"/>
                <w:sz w:val="20"/>
              </w:rPr>
              <w:t>Жаңакүш ауылы Правда ауылы Үлгілі ауылы</w:t>
            </w:r>
            <w:r>
              <w:br/>
            </w:r>
            <w:r>
              <w:rPr>
                <w:rFonts w:ascii="Times New Roman"/>
                <w:b w:val="false"/>
                <w:i w:val="false"/>
                <w:color w:val="000000"/>
                <w:sz w:val="20"/>
              </w:rPr>
              <w:t>
</w:t>
            </w:r>
            <w:r>
              <w:rPr>
                <w:rFonts w:ascii="Times New Roman"/>
                <w:b w:val="false"/>
                <w:i w:val="false"/>
                <w:color w:val="000000"/>
                <w:sz w:val="20"/>
              </w:rPr>
              <w:t>Шоқтыбай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34262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Шығырлау ауданы, Шығырлау ауылы Клышев к-сі, 87 инд.091200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«Шығырлау ауданы Лубен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Отрадное ауылы Сұлукөл ауылы  Юбилейное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23294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Шығырлау ауданы, Лубенка ауылы Мұхамбетов к-сі, 52 инд.0901206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«Шығырлау ауданы Полтавск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25340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Шығырлау ауданы Полтава кенті Жастар к-сі, 12 инд.091208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Зашаған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Меловые горки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501880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Зашаған кенті Жәңгірхан к-сі, 17 инд.090009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Деркүл кенті округінің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Ливкино ауылы Кордон ауылы Маштаково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217561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Деркүл кенті Даля к-сі, 34 инд.090010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толық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мекенжайы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Вольный кенті Қызыл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42954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қаласы Абай к-сі, 26 инд.100101,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аkіmgоrоdа@.yаndех.ru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Курминка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Курминка ауылдық округі, Курминка ауылы Жұмабек ауылы Спасск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 50566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Курминска ауылы Спасская к-сі, 7 инд.100113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Маіl kurmа_ buһ@mаil.ru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Көксу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Коксун ауылы </w:t>
            </w:r>
            <w:r>
              <w:rPr>
                <w:rFonts w:ascii="Times New Roman"/>
                <w:b w:val="false"/>
                <w:i w:val="false"/>
                <w:color w:val="000000"/>
                <w:sz w:val="20"/>
              </w:rPr>
              <w:t>Южное ауылы Северное ауылы Жартас ауылы Зеленые ключи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 52482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Көксу ауылы инд.100111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аkіmаtkоkсу@.rаmbler.ru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Қараған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ауылы Восход ауылы Поливное ауылы Қарақоға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8(7231)91318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Жартас ауылы 60 лет Каз.ССР к-сі, 24 инд.100107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аkіmаtjartas@.rаmbler.ru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Юбилейный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ауылы Тасзаемка ауылы Жон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 58336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Юбилейное ауылы Мира к-сі, 15 инд.100117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ubilеіnое@mail.ru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Есенгелді ауылдық округі</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Есенгелді ауылдық </w:t>
            </w:r>
            <w:r>
              <w:rPr>
                <w:rFonts w:ascii="Times New Roman"/>
                <w:b w:val="false"/>
                <w:i w:val="false"/>
                <w:color w:val="000000"/>
                <w:sz w:val="20"/>
              </w:rPr>
              <w:t xml:space="preserve">округі </w:t>
            </w:r>
            <w:r>
              <w:rPr>
                <w:rFonts w:ascii="Times New Roman"/>
                <w:b w:val="false"/>
                <w:i w:val="false"/>
                <w:color w:val="000000"/>
                <w:sz w:val="20"/>
              </w:rPr>
              <w:t xml:space="preserve">Пахотное </w:t>
            </w:r>
            <w:r>
              <w:rPr>
                <w:rFonts w:ascii="Times New Roman"/>
                <w:b w:val="false"/>
                <w:i w:val="false"/>
                <w:color w:val="000000"/>
                <w:sz w:val="20"/>
              </w:rPr>
              <w:t xml:space="preserve">ауылы Сегізінші </w:t>
            </w:r>
            <w:r>
              <w:rPr>
                <w:rFonts w:ascii="Times New Roman"/>
                <w:b w:val="false"/>
                <w:i w:val="false"/>
                <w:color w:val="000000"/>
                <w:sz w:val="20"/>
              </w:rPr>
              <w:t>ауыл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 53172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Юбилейное ауылы Мира к-сі,15</w:t>
            </w:r>
            <w:r>
              <w:br/>
            </w:r>
            <w:r>
              <w:rPr>
                <w:rFonts w:ascii="Times New Roman"/>
                <w:b w:val="false"/>
                <w:i w:val="false"/>
                <w:color w:val="000000"/>
                <w:sz w:val="20"/>
              </w:rPr>
              <w:t>
</w:t>
            </w:r>
            <w:r>
              <w:rPr>
                <w:rFonts w:ascii="Times New Roman"/>
                <w:b w:val="false"/>
                <w:i w:val="false"/>
                <w:color w:val="000000"/>
                <w:sz w:val="20"/>
              </w:rPr>
              <w:t>инд.100106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Самар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ауылы Бородиновка ауылы Пруды ауылы Огороды ауылы Изумрудное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8(72153) 54290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Самар ауылы Центральная к-сі, 19 инд.100114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2-12-33 8 (71037) 2-14-74, 21044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w:t>
            </w:r>
            <w:r>
              <w:br/>
            </w:r>
            <w:r>
              <w:rPr>
                <w:rFonts w:ascii="Times New Roman"/>
                <w:b w:val="false"/>
                <w:i w:val="false"/>
                <w:color w:val="000000"/>
                <w:sz w:val="20"/>
              </w:rPr>
              <w:t>
</w:t>
            </w:r>
            <w:r>
              <w:rPr>
                <w:rFonts w:ascii="Times New Roman"/>
                <w:b w:val="false"/>
                <w:i w:val="false"/>
                <w:color w:val="000000"/>
                <w:sz w:val="20"/>
              </w:rPr>
              <w:t>Ақтоғай ауылы Бөкейхан даңғ.4</w:t>
            </w:r>
            <w:r>
              <w:br/>
            </w:r>
            <w:r>
              <w:rPr>
                <w:rFonts w:ascii="Times New Roman"/>
                <w:b w:val="false"/>
                <w:i w:val="false"/>
                <w:color w:val="000000"/>
                <w:sz w:val="20"/>
              </w:rPr>
              <w:t>
</w:t>
            </w:r>
            <w:r>
              <w:rPr>
                <w:rFonts w:ascii="Times New Roman"/>
                <w:b w:val="false"/>
                <w:i w:val="false"/>
                <w:color w:val="000000"/>
                <w:sz w:val="20"/>
              </w:rPr>
              <w:t>инд. 100200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w:t>
            </w:r>
            <w:r>
              <w:br/>
            </w:r>
            <w:r>
              <w:rPr>
                <w:rFonts w:ascii="Times New Roman"/>
                <w:b w:val="false"/>
                <w:i w:val="false"/>
                <w:color w:val="000000"/>
                <w:sz w:val="20"/>
              </w:rPr>
              <w:t>
</w:t>
            </w:r>
            <w:r>
              <w:rPr>
                <w:rFonts w:ascii="Times New Roman"/>
                <w:b w:val="false"/>
                <w:i w:val="false"/>
                <w:color w:val="000000"/>
                <w:sz w:val="20"/>
              </w:rPr>
              <w:t>Ақышкөл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 23-5-43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Абай ауылы </w:t>
            </w:r>
            <w:r>
              <w:rPr>
                <w:rFonts w:ascii="Times New Roman"/>
                <w:b w:val="false"/>
                <w:i w:val="false"/>
                <w:color w:val="000000"/>
                <w:sz w:val="20"/>
              </w:rPr>
              <w:t>инд. 100208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Айыртас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 24-2-33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Айыртас ауылы инд. 100209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Жидебай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 ауылы</w:t>
            </w:r>
            <w:r>
              <w:br/>
            </w:r>
            <w:r>
              <w:rPr>
                <w:rFonts w:ascii="Times New Roman"/>
                <w:b w:val="false"/>
                <w:i w:val="false"/>
                <w:color w:val="000000"/>
                <w:sz w:val="20"/>
              </w:rPr>
              <w:t>
</w:t>
            </w:r>
            <w:r>
              <w:rPr>
                <w:rFonts w:ascii="Times New Roman"/>
                <w:b w:val="false"/>
                <w:i w:val="false"/>
                <w:color w:val="000000"/>
                <w:sz w:val="20"/>
              </w:rPr>
              <w:t>Жалаңаш ауылы Үшарал ауылы Қаракой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22-2-19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Сәуле ауылы инд. 100205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Қарабұлақ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Нарманбет ауылы Дуаншы ауылы Қарасу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 23-7-43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Нарманбет ауылы инд.100210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Қараменде би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ауылы Қуаныш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8(71037)29-1-21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Ақтаса ауылы инд.100202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w:t>
            </w:r>
            <w:r>
              <w:rPr>
                <w:rFonts w:ascii="Times New Roman"/>
                <w:b w:val="false"/>
                <w:i w:val="false"/>
                <w:color w:val="000000"/>
                <w:sz w:val="20"/>
              </w:rPr>
              <w:t xml:space="preserve">ауданы </w:t>
            </w:r>
            <w:r>
              <w:rPr>
                <w:rFonts w:ascii="Times New Roman"/>
                <w:b w:val="false"/>
                <w:i w:val="false"/>
                <w:color w:val="000000"/>
                <w:sz w:val="20"/>
              </w:rPr>
              <w:t>Қызыларай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8(71037)24-2-13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Ақжарық ауылы инд.100201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Құсақ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 23-2-25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Қошқар ауылы инд.100311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Кежек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29-7-48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Ақшы ауылы инд.100203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Нүркен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Нуркен ауылы Ақсеңгір ауылы Жалаңтөс ауылы Жидебай ауылы Қаратал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23-3-40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w:t>
            </w:r>
            <w:r>
              <w:rPr>
                <w:rFonts w:ascii="Times New Roman"/>
                <w:b w:val="false"/>
                <w:i w:val="false"/>
                <w:color w:val="000000"/>
                <w:sz w:val="20"/>
              </w:rPr>
              <w:t xml:space="preserve">ауданы </w:t>
            </w:r>
            <w:r>
              <w:rPr>
                <w:rFonts w:ascii="Times New Roman"/>
                <w:b w:val="false"/>
                <w:i w:val="false"/>
                <w:color w:val="000000"/>
                <w:sz w:val="20"/>
              </w:rPr>
              <w:t>Нүркен ауылы инд.100204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Ортадерес ауылдық округі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Ортадерес ауылы</w:t>
            </w:r>
            <w:r>
              <w:br/>
            </w:r>
            <w:r>
              <w:rPr>
                <w:rFonts w:ascii="Times New Roman"/>
                <w:b w:val="false"/>
                <w:i w:val="false"/>
                <w:color w:val="000000"/>
                <w:sz w:val="20"/>
              </w:rPr>
              <w:t>
</w:t>
            </w:r>
            <w:r>
              <w:rPr>
                <w:rFonts w:ascii="Times New Roman"/>
                <w:b w:val="false"/>
                <w:i w:val="false"/>
                <w:color w:val="000000"/>
                <w:sz w:val="20"/>
              </w:rPr>
              <w:t>Ақжайдақ ауылы  Ортадерес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8(71037)25-3-40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  Ортадерес ауылы  инд.100312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Сарытерек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Сарытерек аулы Ақтұмсық ауылы Жетімшоқы ауылы Кенелі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25-2-37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Сарытерек ауылы инд. 100206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Тасарал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Тасарал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 26-4-84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Тасарал ауылы инд.100317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Торанғалық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Торанғалық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 24-6-32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Торанғалық ауылы инд.100315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Шабанбай би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Шабанбай би ауылы Беғазы ауылы Қасабай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26-2-18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Шабанбай би ауылы</w:t>
            </w:r>
            <w:r>
              <w:br/>
            </w:r>
            <w:r>
              <w:rPr>
                <w:rFonts w:ascii="Times New Roman"/>
                <w:b w:val="false"/>
                <w:i w:val="false"/>
                <w:color w:val="000000"/>
                <w:sz w:val="20"/>
              </w:rPr>
              <w:t>
</w:t>
            </w:r>
            <w:r>
              <w:rPr>
                <w:rFonts w:ascii="Times New Roman"/>
                <w:b w:val="false"/>
                <w:i w:val="false"/>
                <w:color w:val="000000"/>
                <w:sz w:val="20"/>
              </w:rPr>
              <w:t>инд. 100207,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Сары Шаған кентінің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Шаған сенті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 22-2-53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  Сары Шаған кенті Абай к-сі, 18 инд.100314,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Шашубай кентінің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Шашубай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w:t>
            </w:r>
            <w:r>
              <w:br/>
            </w:r>
            <w:r>
              <w:rPr>
                <w:rFonts w:ascii="Times New Roman"/>
                <w:b w:val="false"/>
                <w:i w:val="false"/>
                <w:color w:val="000000"/>
                <w:sz w:val="20"/>
              </w:rPr>
              <w:t>
</w:t>
            </w:r>
            <w:r>
              <w:rPr>
                <w:rFonts w:ascii="Times New Roman"/>
                <w:b w:val="false"/>
                <w:i w:val="false"/>
                <w:color w:val="000000"/>
                <w:sz w:val="20"/>
              </w:rPr>
              <w:t>21-2-57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Шашубай кенті Ленин к-сі, 1 инд.100316,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кентінің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Ботақара </w:t>
            </w:r>
            <w:r>
              <w:rPr>
                <w:rFonts w:ascii="Times New Roman"/>
                <w:b w:val="false"/>
                <w:i w:val="false"/>
                <w:color w:val="000000"/>
                <w:sz w:val="20"/>
              </w:rPr>
              <w:t>кенті</w:t>
            </w:r>
            <w:r>
              <w:br/>
            </w:r>
            <w:r>
              <w:rPr>
                <w:rFonts w:ascii="Times New Roman"/>
                <w:b w:val="false"/>
                <w:i w:val="false"/>
                <w:color w:val="000000"/>
                <w:sz w:val="20"/>
              </w:rPr>
              <w:t>
</w:t>
            </w:r>
            <w:r>
              <w:rPr>
                <w:rFonts w:ascii="Times New Roman"/>
                <w:b w:val="false"/>
                <w:i w:val="false"/>
                <w:color w:val="000000"/>
                <w:sz w:val="20"/>
              </w:rPr>
              <w:t>Ботақара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8(72154)216 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Ботақара кенті Абылайхан к-сі, 38/а инд. 100400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«Бұқар-Жырау ауданы </w:t>
            </w:r>
            <w:r>
              <w:rPr>
                <w:rFonts w:ascii="Times New Roman"/>
                <w:b w:val="false"/>
                <w:i w:val="false"/>
                <w:color w:val="000000"/>
                <w:sz w:val="20"/>
              </w:rPr>
              <w:t xml:space="preserve">Қушоқы кентінің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Қушоқы кенті Майөзек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32-3-38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Қушоқы кенті Искаков ауылы Искадера к-сі, 5 инд.100413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r>
              <w:rPr>
                <w:rFonts w:ascii="Times New Roman"/>
                <w:b w:val="false"/>
                <w:i w:val="false"/>
                <w:color w:val="000000"/>
                <w:sz w:val="20"/>
              </w:rPr>
              <w:t xml:space="preserve">Ғ. Мұстафин атындағы кенттің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Ғ.Мұстафин атындағы кенті</w:t>
            </w:r>
            <w:r>
              <w:br/>
            </w:r>
            <w:r>
              <w:rPr>
                <w:rFonts w:ascii="Times New Roman"/>
                <w:b w:val="false"/>
                <w:i w:val="false"/>
                <w:color w:val="000000"/>
                <w:sz w:val="20"/>
              </w:rPr>
              <w:t>
</w:t>
            </w:r>
            <w:r>
              <w:rPr>
                <w:rFonts w:ascii="Times New Roman"/>
                <w:b w:val="false"/>
                <w:i w:val="false"/>
                <w:color w:val="000000"/>
                <w:sz w:val="20"/>
              </w:rPr>
              <w:t>Мұтафин ст. Нұра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8(7213)8311 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Ғ.Мұстафин кенті Корниенко к-сі, 17 инд.100413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акіmаtmustafina@mаіl.ru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Доскей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Трудовое бөлімшесі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24-5-76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w:t>
            </w:r>
            <w:r>
              <w:br/>
            </w:r>
            <w:r>
              <w:rPr>
                <w:rFonts w:ascii="Times New Roman"/>
                <w:b w:val="false"/>
                <w:i w:val="false"/>
                <w:color w:val="000000"/>
                <w:sz w:val="20"/>
              </w:rPr>
              <w:t>
</w:t>
            </w:r>
            <w:r>
              <w:rPr>
                <w:rFonts w:ascii="Times New Roman"/>
                <w:b w:val="false"/>
                <w:i w:val="false"/>
                <w:color w:val="000000"/>
                <w:sz w:val="20"/>
              </w:rPr>
              <w:t>Доскей ауылы Доскей к-сі, 34 инд. 100408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Ақөре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Ақөре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52377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Ақөре ауылы Целиная к-сі, 1 </w:t>
            </w:r>
            <w:r>
              <w:rPr>
                <w:rFonts w:ascii="Times New Roman"/>
                <w:b w:val="false"/>
                <w:i w:val="false"/>
                <w:color w:val="000000"/>
                <w:sz w:val="20"/>
              </w:rPr>
              <w:t>инд. 100402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r>
              <w:rPr>
                <w:rFonts w:ascii="Times New Roman"/>
                <w:b w:val="false"/>
                <w:i w:val="false"/>
                <w:color w:val="000000"/>
                <w:sz w:val="20"/>
              </w:rPr>
              <w:t>Ақтөбе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rPr>
                <w:rFonts w:ascii="Times New Roman"/>
                <w:b w:val="false"/>
                <w:i w:val="false"/>
                <w:color w:val="000000"/>
                <w:sz w:val="20"/>
              </w:rPr>
              <w:t xml:space="preserve">ауылы </w:t>
            </w:r>
            <w:r>
              <w:rPr>
                <w:rFonts w:ascii="Times New Roman"/>
                <w:b w:val="false"/>
                <w:i w:val="false"/>
                <w:color w:val="000000"/>
                <w:sz w:val="20"/>
              </w:rPr>
              <w:t xml:space="preserve">Ынтымақ </w:t>
            </w:r>
            <w:r>
              <w:rPr>
                <w:rFonts w:ascii="Times New Roman"/>
                <w:b w:val="false"/>
                <w:i w:val="false"/>
                <w:color w:val="000000"/>
                <w:sz w:val="20"/>
              </w:rPr>
              <w:t>ауылы Есарбұлақ бөл.</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30247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w:t>
            </w:r>
            <w:r>
              <w:br/>
            </w:r>
            <w:r>
              <w:rPr>
                <w:rFonts w:ascii="Times New Roman"/>
                <w:b w:val="false"/>
                <w:i w:val="false"/>
                <w:color w:val="000000"/>
                <w:sz w:val="20"/>
              </w:rPr>
              <w:t>
</w:t>
            </w:r>
            <w:r>
              <w:rPr>
                <w:rFonts w:ascii="Times New Roman"/>
                <w:b w:val="false"/>
                <w:i w:val="false"/>
                <w:color w:val="000000"/>
                <w:sz w:val="20"/>
              </w:rPr>
              <w:t xml:space="preserve">Ақтөбе </w:t>
            </w:r>
            <w:r>
              <w:rPr>
                <w:rFonts w:ascii="Times New Roman"/>
                <w:b w:val="false"/>
                <w:i w:val="false"/>
                <w:color w:val="000000"/>
                <w:sz w:val="20"/>
              </w:rPr>
              <w:t>ауылы Центральная к-сі,1/1, инд.100425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Үміткер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ауылдық округі Төрткөл ауылы Ұлға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51-8-97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Үміткер ауылы Центральная к-сі, 7 </w:t>
            </w:r>
            <w:r>
              <w:rPr>
                <w:rFonts w:ascii="Times New Roman"/>
                <w:b w:val="false"/>
                <w:i w:val="false"/>
                <w:color w:val="000000"/>
                <w:sz w:val="20"/>
              </w:rPr>
              <w:t>инд. 100420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w:t>
            </w:r>
            <w:r>
              <w:rPr>
                <w:rFonts w:ascii="Times New Roman"/>
                <w:b w:val="false"/>
                <w:i w:val="false"/>
                <w:color w:val="000000"/>
                <w:sz w:val="20"/>
              </w:rPr>
              <w:t>ауданы Березняк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Березняк ауылы Саратовка бөл. Тасауыл бөл.</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8(872154)35599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w:t>
            </w:r>
            <w:r>
              <w:rPr>
                <w:rFonts w:ascii="Times New Roman"/>
                <w:b w:val="false"/>
                <w:i w:val="false"/>
                <w:color w:val="000000"/>
                <w:sz w:val="20"/>
              </w:rPr>
              <w:t>ауданы Березняк ауылы Центральная к-сі, 4, инд. 100430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bereznyaki_akimat@mail.ru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Ботақара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27710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r>
              <w:rPr>
                <w:rFonts w:ascii="Times New Roman"/>
                <w:b w:val="false"/>
                <w:i w:val="false"/>
                <w:color w:val="000000"/>
                <w:sz w:val="20"/>
              </w:rPr>
              <w:t>Ботақара ауылы Горького к-сі, 10, индекс 100405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guaabotakara@mal.ru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Бұқар Жырау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ауылы Семізбұға Шалқар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52104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Бұқар-Жырау ауылы Центральная к-сі, 9 инд.100406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Гагарин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Гагаринское ауылды Садовое бөл.</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50-2-22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Гагарин ауылы Октябрьская к-сі, 9,</w:t>
            </w:r>
            <w:r>
              <w:br/>
            </w:r>
            <w:r>
              <w:rPr>
                <w:rFonts w:ascii="Times New Roman"/>
                <w:b w:val="false"/>
                <w:i w:val="false"/>
                <w:color w:val="000000"/>
                <w:sz w:val="20"/>
              </w:rPr>
              <w:t>
</w:t>
            </w:r>
            <w:r>
              <w:rPr>
                <w:rFonts w:ascii="Times New Roman"/>
                <w:b w:val="false"/>
                <w:i w:val="false"/>
                <w:color w:val="000000"/>
                <w:sz w:val="20"/>
              </w:rPr>
              <w:t>инд. 100431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«Бұқр-Жырау ауданы Керней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Керней ауылды Ақжар ауылы Алғабас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51-7-03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Керней ауылы Целинная к-сі, 11 индекс-100412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korneevka_akimat@mail.ru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Дубов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Дубовка ауылы Алабас ауылы Новостройка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36178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Дубовка ауылы Юбилейная к-сі, 37, инд. 101204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Молодецк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Молодецк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8(72154)511 71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Молодецкое ауылы Аманкелді к-сі инд.100427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Көкпекті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Байқадам ауылы Сарытөбе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52500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Көкпекті ауылы</w:t>
            </w:r>
            <w:r>
              <w:br/>
            </w:r>
            <w:r>
              <w:rPr>
                <w:rFonts w:ascii="Times New Roman"/>
                <w:b w:val="false"/>
                <w:i w:val="false"/>
                <w:color w:val="000000"/>
                <w:sz w:val="20"/>
              </w:rPr>
              <w:t>
</w:t>
            </w:r>
            <w:r>
              <w:rPr>
                <w:rFonts w:ascii="Times New Roman"/>
                <w:b w:val="false"/>
                <w:i w:val="false"/>
                <w:color w:val="000000"/>
                <w:sz w:val="20"/>
              </w:rPr>
              <w:t>Торговая к-сі, 1 инд.100401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Тоғызқұдық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Тоғызқұдық ауыл </w:t>
            </w:r>
            <w:r>
              <w:rPr>
                <w:rFonts w:ascii="Times New Roman"/>
                <w:b w:val="false"/>
                <w:i w:val="false"/>
                <w:color w:val="000000"/>
                <w:sz w:val="20"/>
              </w:rPr>
              <w:t>Тасшоқы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52715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Тоғызқұдық ауылы Механическая к-сі, 7 инд.100419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Қаражар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ауылы Асыл ауылы Волховское ауылы Геологическое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33-7-87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Қаражар ауылы Зеленая к-сі, 1 </w:t>
            </w:r>
            <w:r>
              <w:rPr>
                <w:rFonts w:ascii="Times New Roman"/>
                <w:b w:val="false"/>
                <w:i w:val="false"/>
                <w:color w:val="000000"/>
                <w:sz w:val="20"/>
              </w:rPr>
              <w:t>инд.100426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Қарақұдық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53952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Қарақұдық ауылы Набережная к-сі, 43/а инд.100410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karakudik_@mail.ru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Самарқан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Самарқан ауылы Тегісжол ауылы</w:t>
            </w:r>
            <w:r>
              <w:br/>
            </w:r>
            <w:r>
              <w:rPr>
                <w:rFonts w:ascii="Times New Roman"/>
                <w:b w:val="false"/>
                <w:i w:val="false"/>
                <w:color w:val="000000"/>
                <w:sz w:val="20"/>
              </w:rPr>
              <w:t>
</w:t>
            </w:r>
            <w:r>
              <w:rPr>
                <w:rFonts w:ascii="Times New Roman"/>
                <w:b w:val="false"/>
                <w:i w:val="false"/>
                <w:color w:val="000000"/>
                <w:sz w:val="20"/>
              </w:rPr>
              <w:t>Чкалова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33-4-69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Самарқан ауылы Ленинская к-сі, 30 инд.100434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samarkand_akumat@mail.ru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r>
              <w:rPr>
                <w:rFonts w:ascii="Times New Roman"/>
                <w:b w:val="false"/>
                <w:i w:val="false"/>
                <w:color w:val="000000"/>
                <w:sz w:val="20"/>
              </w:rPr>
              <w:t>Новоузенко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Новоузенко ауылы</w:t>
            </w:r>
            <w:r>
              <w:br/>
            </w:r>
            <w:r>
              <w:rPr>
                <w:rFonts w:ascii="Times New Roman"/>
                <w:b w:val="false"/>
                <w:i w:val="false"/>
                <w:color w:val="000000"/>
                <w:sz w:val="20"/>
              </w:rPr>
              <w:t>
</w:t>
            </w:r>
            <w:r>
              <w:rPr>
                <w:rFonts w:ascii="Times New Roman"/>
                <w:b w:val="false"/>
                <w:i w:val="false"/>
                <w:color w:val="000000"/>
                <w:sz w:val="20"/>
              </w:rPr>
              <w:t>Сиван ауылы Тегісжол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39-2-81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Новоузенка ауылы Тбилисская к-сі, 28 индекс-100424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novouzenka_so@mail.ru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Петровка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ауылдық округі Петровка ауылы Жаңақала бөл. Жастілек бөл.</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20500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Петровка ауылы Школьная к-сі инд.100415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«Бүқар Жырау ауданы Баймырза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ауылдық округі Астаховка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50-1-00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Баймырза ауылы Фабричная к-сі, 3 инд.100432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аkіmаt_leila@mail.ru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Шешенқара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Шешенқара ауылы</w:t>
            </w:r>
            <w:r>
              <w:br/>
            </w:r>
            <w:r>
              <w:rPr>
                <w:rFonts w:ascii="Times New Roman"/>
                <w:b w:val="false"/>
                <w:i w:val="false"/>
                <w:color w:val="000000"/>
                <w:sz w:val="20"/>
              </w:rPr>
              <w:t>
</w:t>
            </w:r>
            <w:r>
              <w:rPr>
                <w:rFonts w:ascii="Times New Roman"/>
                <w:b w:val="false"/>
                <w:i w:val="false"/>
                <w:color w:val="000000"/>
                <w:sz w:val="20"/>
              </w:rPr>
              <w:t>Үштау ст. Ащысу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28648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Шешенқара ауылы</w:t>
            </w:r>
            <w:r>
              <w:br/>
            </w:r>
            <w:r>
              <w:rPr>
                <w:rFonts w:ascii="Times New Roman"/>
                <w:b w:val="false"/>
                <w:i w:val="false"/>
                <w:color w:val="000000"/>
                <w:sz w:val="20"/>
              </w:rPr>
              <w:t>
</w:t>
            </w:r>
            <w:r>
              <w:rPr>
                <w:rFonts w:ascii="Times New Roman"/>
                <w:b w:val="false"/>
                <w:i w:val="false"/>
                <w:color w:val="000000"/>
                <w:sz w:val="20"/>
              </w:rPr>
              <w:t>инд. 100432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r>
              <w:rPr>
                <w:rFonts w:ascii="Times New Roman"/>
                <w:b w:val="false"/>
                <w:i w:val="false"/>
                <w:color w:val="000000"/>
                <w:sz w:val="20"/>
              </w:rPr>
              <w:t>Ақбел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Ақбел ауылы Алабас ауылы Құрама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52823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Ақбел ауылы Юбилейная к-сі, 9 </w:t>
            </w:r>
            <w:r>
              <w:rPr>
                <w:rFonts w:ascii="Times New Roman"/>
                <w:b w:val="false"/>
                <w:i w:val="false"/>
                <w:color w:val="000000"/>
                <w:sz w:val="20"/>
              </w:rPr>
              <w:t>инд. 100401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akbel@mail.ru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w:t>
            </w:r>
            <w:r>
              <w:rPr>
                <w:rFonts w:ascii="Times New Roman"/>
                <w:b w:val="false"/>
                <w:i w:val="false"/>
                <w:color w:val="000000"/>
                <w:sz w:val="20"/>
              </w:rPr>
              <w:t>Ростов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 ауылы Красная Нива ауылы Қызылжар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37350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Ростов ауылы Советская к-сі, 12/а инд. 100433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Центральный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Центральное</w:t>
            </w:r>
            <w:r>
              <w:br/>
            </w:r>
            <w:r>
              <w:rPr>
                <w:rFonts w:ascii="Times New Roman"/>
                <w:b w:val="false"/>
                <w:i w:val="false"/>
                <w:color w:val="000000"/>
                <w:sz w:val="20"/>
              </w:rPr>
              <w:t>
</w:t>
            </w:r>
            <w:r>
              <w:rPr>
                <w:rFonts w:ascii="Times New Roman"/>
                <w:b w:val="false"/>
                <w:i w:val="false"/>
                <w:color w:val="000000"/>
                <w:sz w:val="20"/>
              </w:rPr>
              <w:t>ауылы Андрейниковка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8(72154)50261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Центральное ауылы Советская к-сі, 10</w:t>
            </w:r>
            <w:r>
              <w:br/>
            </w:r>
            <w:r>
              <w:rPr>
                <w:rFonts w:ascii="Times New Roman"/>
                <w:b w:val="false"/>
                <w:i w:val="false"/>
                <w:color w:val="000000"/>
                <w:sz w:val="20"/>
              </w:rPr>
              <w:t>
</w:t>
            </w:r>
            <w:r>
              <w:rPr>
                <w:rFonts w:ascii="Times New Roman"/>
                <w:b w:val="false"/>
                <w:i w:val="false"/>
                <w:color w:val="000000"/>
                <w:sz w:val="20"/>
              </w:rPr>
              <w:t>инд. 100435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tsipa1109@mail.ru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Суықсу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8(72132) 31211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Суықсу ауылы Школьная к-сі, инд.100418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Тұзды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ауылы Бірінші Май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34787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Тұзды ауылы</w:t>
            </w:r>
            <w:r>
              <w:br/>
            </w:r>
            <w:r>
              <w:rPr>
                <w:rFonts w:ascii="Times New Roman"/>
                <w:b w:val="false"/>
                <w:i w:val="false"/>
                <w:color w:val="000000"/>
                <w:sz w:val="20"/>
              </w:rPr>
              <w:t>
</w:t>
            </w:r>
            <w:r>
              <w:rPr>
                <w:rFonts w:ascii="Times New Roman"/>
                <w:b w:val="false"/>
                <w:i w:val="false"/>
                <w:color w:val="000000"/>
                <w:sz w:val="20"/>
              </w:rPr>
              <w:t>инд. 100414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Үштөбе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ауылы Заречное ауылы Құрылыс ауылдық округі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53-4-44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Үштөбе ауылы Ленинградская к-сі, 30 </w:t>
            </w:r>
            <w:r>
              <w:rPr>
                <w:rFonts w:ascii="Times New Roman"/>
                <w:b w:val="false"/>
                <w:i w:val="false"/>
                <w:color w:val="000000"/>
                <w:sz w:val="20"/>
              </w:rPr>
              <w:t>инд. 100422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Белағаш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ауылы</w:t>
            </w:r>
            <w:r>
              <w:br/>
            </w:r>
            <w:r>
              <w:rPr>
                <w:rFonts w:ascii="Times New Roman"/>
                <w:b w:val="false"/>
                <w:i w:val="false"/>
                <w:color w:val="000000"/>
                <w:sz w:val="20"/>
              </w:rPr>
              <w:t>
</w:t>
            </w:r>
            <w:r>
              <w:rPr>
                <w:rFonts w:ascii="Times New Roman"/>
                <w:b w:val="false"/>
                <w:i w:val="false"/>
                <w:color w:val="000000"/>
                <w:sz w:val="20"/>
              </w:rPr>
              <w:t>Аюлы бөл.</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21121, 25273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Белағаш ауылы Школьная к-сі, 9</w:t>
            </w:r>
            <w:r>
              <w:br/>
            </w:r>
            <w:r>
              <w:rPr>
                <w:rFonts w:ascii="Times New Roman"/>
                <w:b w:val="false"/>
                <w:i w:val="false"/>
                <w:color w:val="000000"/>
                <w:sz w:val="20"/>
              </w:rPr>
              <w:t>
</w:t>
            </w:r>
            <w:r>
              <w:rPr>
                <w:rFonts w:ascii="Times New Roman"/>
                <w:b w:val="false"/>
                <w:i w:val="false"/>
                <w:color w:val="000000"/>
                <w:sz w:val="20"/>
              </w:rPr>
              <w:t>инд. 100404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Кеңгір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Түйемойнақ ст.</w:t>
            </w:r>
            <w:r>
              <w:br/>
            </w:r>
            <w:r>
              <w:rPr>
                <w:rFonts w:ascii="Times New Roman"/>
                <w:b w:val="false"/>
                <w:i w:val="false"/>
                <w:color w:val="000000"/>
                <w:sz w:val="20"/>
              </w:rPr>
              <w:t>
</w:t>
            </w:r>
            <w:r>
              <w:rPr>
                <w:rFonts w:ascii="Times New Roman"/>
                <w:b w:val="false"/>
                <w:i w:val="false"/>
                <w:color w:val="000000"/>
                <w:sz w:val="20"/>
              </w:rPr>
              <w:t>Теректі ст. Қорғанбай ауылы 360, 366, 370, 323, 310, 359, 335 разъезд</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922582, 922467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Кеңгір ауылы Әуезов к-сі, 4 инд.100615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www.iezkazgan.kz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Талап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Талап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921505, 921447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Талап ауылы Микрайон к-сі, 3 </w:t>
            </w:r>
            <w:r>
              <w:rPr>
                <w:rFonts w:ascii="Times New Roman"/>
                <w:b w:val="false"/>
                <w:i w:val="false"/>
                <w:color w:val="000000"/>
                <w:sz w:val="20"/>
              </w:rPr>
              <w:t>инд. 100600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www.iezkazgan.kz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Геологическ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736135 771039 771034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Алаша даңғ. 1 Сарыарқа к-сі,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www.iezkazgan.kz z-gio@topmail.kz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Малшыбай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760043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Малшыбай ауылы инд. 100600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www.iezkazgan.kz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Целинный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Ақшағат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23761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Орынбай кенті инд.100500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Байдалы би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Ескене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26342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Байдалы би ауылы индекс 100511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Түгіскен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ауылдық округі Кенжебай-Самай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26061, 23342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район,</w:t>
            </w:r>
            <w:r>
              <w:br/>
            </w:r>
            <w:r>
              <w:rPr>
                <w:rFonts w:ascii="Times New Roman"/>
                <w:b w:val="false"/>
                <w:i w:val="false"/>
                <w:color w:val="000000"/>
                <w:sz w:val="20"/>
              </w:rPr>
              <w:t>
</w:t>
            </w:r>
            <w:r>
              <w:rPr>
                <w:rFonts w:ascii="Times New Roman"/>
                <w:b w:val="false"/>
                <w:i w:val="false"/>
                <w:color w:val="000000"/>
                <w:sz w:val="20"/>
              </w:rPr>
              <w:t>Түгіскен ауылы</w:t>
            </w:r>
            <w:r>
              <w:br/>
            </w:r>
            <w:r>
              <w:rPr>
                <w:rFonts w:ascii="Times New Roman"/>
                <w:b w:val="false"/>
                <w:i w:val="false"/>
                <w:color w:val="000000"/>
                <w:sz w:val="20"/>
              </w:rPr>
              <w:t>
</w:t>
            </w:r>
            <w:r>
              <w:rPr>
                <w:rFonts w:ascii="Times New Roman"/>
                <w:b w:val="false"/>
                <w:i w:val="false"/>
                <w:color w:val="000000"/>
                <w:sz w:val="20"/>
              </w:rPr>
              <w:t>индекс 100509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Целинный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23761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Целинный ауылы</w:t>
            </w:r>
            <w:r>
              <w:br/>
            </w:r>
            <w:r>
              <w:rPr>
                <w:rFonts w:ascii="Times New Roman"/>
                <w:b w:val="false"/>
                <w:i w:val="false"/>
                <w:color w:val="000000"/>
                <w:sz w:val="20"/>
              </w:rPr>
              <w:t>
</w:t>
            </w:r>
            <w:r>
              <w:rPr>
                <w:rFonts w:ascii="Times New Roman"/>
                <w:b w:val="false"/>
                <w:i w:val="false"/>
                <w:color w:val="000000"/>
                <w:sz w:val="20"/>
              </w:rPr>
              <w:t>индекс 100500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«Жаңаарқар ауданы Бидайық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разъезді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26450, 24717, 24725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Бидайық ауылы индек; 100508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r>
              <w:br/>
            </w:r>
            <w:r>
              <w:rPr>
                <w:rFonts w:ascii="Times New Roman"/>
                <w:b w:val="false"/>
                <w:i w:val="false"/>
                <w:color w:val="000000"/>
                <w:sz w:val="20"/>
              </w:rPr>
              <w:t>
</w:t>
            </w:r>
            <w:r>
              <w:rPr>
                <w:rFonts w:ascii="Times New Roman"/>
                <w:b w:val="false"/>
                <w:i w:val="false"/>
                <w:color w:val="000000"/>
                <w:sz w:val="20"/>
              </w:rPr>
              <w:t>М.Жұмажанов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М.Жұмажанов ауылдық округі Байғұл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27391, 50152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М.Жұмажанов ауылы</w:t>
            </w:r>
            <w:r>
              <w:br/>
            </w:r>
            <w:r>
              <w:rPr>
                <w:rFonts w:ascii="Times New Roman"/>
                <w:b w:val="false"/>
                <w:i w:val="false"/>
                <w:color w:val="000000"/>
                <w:sz w:val="20"/>
              </w:rPr>
              <w:t>
</w:t>
            </w:r>
            <w:r>
              <w:rPr>
                <w:rFonts w:ascii="Times New Roman"/>
                <w:b w:val="false"/>
                <w:i w:val="false"/>
                <w:color w:val="000000"/>
                <w:sz w:val="20"/>
              </w:rPr>
              <w:t>инд. 100500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Ақтүбек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Ақтүбек ауылы инд.100503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Ақтүбек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Маңадыр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Ақтүбек ауылы</w:t>
            </w:r>
            <w:r>
              <w:br/>
            </w:r>
            <w:r>
              <w:rPr>
                <w:rFonts w:ascii="Times New Roman"/>
                <w:b w:val="false"/>
                <w:i w:val="false"/>
                <w:color w:val="000000"/>
                <w:sz w:val="20"/>
              </w:rPr>
              <w:t>
</w:t>
            </w:r>
            <w:r>
              <w:rPr>
                <w:rFonts w:ascii="Times New Roman"/>
                <w:b w:val="false"/>
                <w:i w:val="false"/>
                <w:color w:val="000000"/>
                <w:sz w:val="20"/>
              </w:rPr>
              <w:t>инд.100503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Бидайық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Ақтайлақ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26450, 24717, 24725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Бидайық ауылы</w:t>
            </w:r>
            <w:r>
              <w:br/>
            </w:r>
            <w:r>
              <w:rPr>
                <w:rFonts w:ascii="Times New Roman"/>
                <w:b w:val="false"/>
                <w:i w:val="false"/>
                <w:color w:val="000000"/>
                <w:sz w:val="20"/>
              </w:rPr>
              <w:t>
</w:t>
            </w:r>
            <w:r>
              <w:rPr>
                <w:rFonts w:ascii="Times New Roman"/>
                <w:b w:val="false"/>
                <w:i w:val="false"/>
                <w:color w:val="000000"/>
                <w:sz w:val="20"/>
              </w:rPr>
              <w:t>инд. 100508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r>
              <w:br/>
            </w:r>
            <w:r>
              <w:rPr>
                <w:rFonts w:ascii="Times New Roman"/>
                <w:b w:val="false"/>
                <w:i w:val="false"/>
                <w:color w:val="000000"/>
                <w:sz w:val="20"/>
              </w:rPr>
              <w:t>
</w:t>
            </w:r>
            <w:r>
              <w:rPr>
                <w:rFonts w:ascii="Times New Roman"/>
                <w:b w:val="false"/>
                <w:i w:val="false"/>
                <w:color w:val="000000"/>
                <w:sz w:val="20"/>
              </w:rPr>
              <w:t>М.Жұмажанов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Байғұл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27391, 50152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r>
              <w:br/>
            </w:r>
            <w:r>
              <w:rPr>
                <w:rFonts w:ascii="Times New Roman"/>
                <w:b w:val="false"/>
                <w:i w:val="false"/>
                <w:color w:val="000000"/>
                <w:sz w:val="20"/>
              </w:rPr>
              <w:t>
</w:t>
            </w:r>
            <w:r>
              <w:rPr>
                <w:rFonts w:ascii="Times New Roman"/>
                <w:b w:val="false"/>
                <w:i w:val="false"/>
                <w:color w:val="000000"/>
                <w:sz w:val="20"/>
              </w:rPr>
              <w:t>М.Жұмажанов ауылы</w:t>
            </w:r>
            <w:r>
              <w:br/>
            </w:r>
            <w:r>
              <w:rPr>
                <w:rFonts w:ascii="Times New Roman"/>
                <w:b w:val="false"/>
                <w:i w:val="false"/>
                <w:color w:val="000000"/>
                <w:sz w:val="20"/>
              </w:rPr>
              <w:t>
</w:t>
            </w:r>
            <w:r>
              <w:rPr>
                <w:rFonts w:ascii="Times New Roman"/>
                <w:b w:val="false"/>
                <w:i w:val="false"/>
                <w:color w:val="000000"/>
                <w:sz w:val="20"/>
              </w:rPr>
              <w:t>инд.100500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r>
              <w:br/>
            </w:r>
            <w:r>
              <w:rPr>
                <w:rFonts w:ascii="Times New Roman"/>
                <w:b w:val="false"/>
                <w:i w:val="false"/>
                <w:color w:val="000000"/>
                <w:sz w:val="20"/>
              </w:rPr>
              <w:t>
</w:t>
            </w:r>
            <w:r>
              <w:rPr>
                <w:rFonts w:ascii="Times New Roman"/>
                <w:b w:val="false"/>
                <w:i w:val="false"/>
                <w:color w:val="000000"/>
                <w:sz w:val="20"/>
              </w:rPr>
              <w:t>Түгіскен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Кенжебай-</w:t>
            </w:r>
            <w:r>
              <w:br/>
            </w:r>
            <w:r>
              <w:rPr>
                <w:rFonts w:ascii="Times New Roman"/>
                <w:b w:val="false"/>
                <w:i w:val="false"/>
                <w:color w:val="000000"/>
                <w:sz w:val="20"/>
              </w:rPr>
              <w:t>
</w:t>
            </w:r>
            <w:r>
              <w:rPr>
                <w:rFonts w:ascii="Times New Roman"/>
                <w:b w:val="false"/>
                <w:i w:val="false"/>
                <w:color w:val="000000"/>
                <w:sz w:val="20"/>
              </w:rPr>
              <w:t>Самай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26061, 23342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r>
              <w:rPr>
                <w:rFonts w:ascii="Times New Roman"/>
                <w:b w:val="false"/>
                <w:i w:val="false"/>
                <w:color w:val="000000"/>
                <w:sz w:val="20"/>
              </w:rPr>
              <w:t>Түгіскен ауылы индекс 100509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Ералиев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разъезд</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23693, 23699, 23683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Ералиев ауылы индекс 100505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Қарағаш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 орман шаруашылығы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24152, 24198, 24120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Қарағаш ауылы индекс 100500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Сейфуллин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ауылы Алғабас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24380, 24330, 28188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Сейфуллин ауылы</w:t>
            </w:r>
            <w:r>
              <w:br/>
            </w:r>
            <w:r>
              <w:rPr>
                <w:rFonts w:ascii="Times New Roman"/>
                <w:b w:val="false"/>
                <w:i w:val="false"/>
                <w:color w:val="000000"/>
                <w:sz w:val="20"/>
              </w:rPr>
              <w:t>
</w:t>
            </w:r>
            <w:r>
              <w:rPr>
                <w:rFonts w:ascii="Times New Roman"/>
                <w:b w:val="false"/>
                <w:i w:val="false"/>
                <w:color w:val="000000"/>
                <w:sz w:val="20"/>
              </w:rPr>
              <w:t>индекс 100506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Ақтүбек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27363, 27084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r>
              <w:br/>
            </w:r>
            <w:r>
              <w:rPr>
                <w:rFonts w:ascii="Times New Roman"/>
                <w:b w:val="false"/>
                <w:i w:val="false"/>
                <w:color w:val="000000"/>
                <w:sz w:val="20"/>
              </w:rPr>
              <w:t>
</w:t>
            </w:r>
            <w:r>
              <w:rPr>
                <w:rFonts w:ascii="Times New Roman"/>
                <w:b w:val="false"/>
                <w:i w:val="false"/>
                <w:color w:val="000000"/>
                <w:sz w:val="20"/>
              </w:rPr>
              <w:t>Ақтүбек ауылы индекс 100503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Ақтау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Айшырақ aуылы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27363, 27084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Ақтау ауылы</w:t>
            </w:r>
            <w:r>
              <w:br/>
            </w:r>
            <w:r>
              <w:rPr>
                <w:rFonts w:ascii="Times New Roman"/>
                <w:b w:val="false"/>
                <w:i w:val="false"/>
                <w:color w:val="000000"/>
                <w:sz w:val="20"/>
              </w:rPr>
              <w:t>
</w:t>
            </w:r>
            <w:r>
              <w:rPr>
                <w:rFonts w:ascii="Times New Roman"/>
                <w:b w:val="false"/>
                <w:i w:val="false"/>
                <w:color w:val="000000"/>
                <w:sz w:val="20"/>
              </w:rPr>
              <w:t>индекс 100502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Ералиев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Жомарт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23693, 23699, 23683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Ералиев ауылы индекс 100505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16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w:t>
            </w:r>
            <w:r>
              <w:br/>
            </w:r>
            <w:r>
              <w:rPr>
                <w:rFonts w:ascii="Times New Roman"/>
                <w:b w:val="false"/>
                <w:i w:val="false"/>
                <w:color w:val="000000"/>
                <w:sz w:val="20"/>
              </w:rPr>
              <w:t>
</w:t>
            </w:r>
            <w:r>
              <w:rPr>
                <w:rFonts w:ascii="Times New Roman"/>
                <w:b w:val="false"/>
                <w:i w:val="false"/>
                <w:color w:val="000000"/>
                <w:sz w:val="20"/>
              </w:rPr>
              <w:t xml:space="preserve">ауданы </w:t>
            </w:r>
            <w:r>
              <w:rPr>
                <w:rFonts w:ascii="Times New Roman"/>
                <w:b w:val="false"/>
                <w:i w:val="false"/>
                <w:color w:val="000000"/>
                <w:sz w:val="20"/>
              </w:rPr>
              <w:t>Ақтау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Қылыш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27363, 27084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Ақтау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«Жаңаарақа ауданы Ералиев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Аралтүбе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23693, 23699, 3683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Ералиев ауылы индекс 100505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r>
              <w:rPr>
                <w:rFonts w:ascii="Times New Roman"/>
                <w:b w:val="false"/>
                <w:i w:val="false"/>
                <w:color w:val="000000"/>
                <w:sz w:val="20"/>
              </w:rPr>
              <w:t>Мәди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Айрық ауылы Едірей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8(72132) 54260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Айрық ауылы Әбішев к-сі, 3 инд. 100802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Тәттімбет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Ақтасты ауылы Шілдебай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8(72147) 53287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Ақтасты ауылы Қазыбек би к-сі, 27, инд.100804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Н.Әбдіров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Н.Әбдіров ауылы</w:t>
            </w:r>
            <w:r>
              <w:br/>
            </w:r>
            <w:r>
              <w:rPr>
                <w:rFonts w:ascii="Times New Roman"/>
                <w:b w:val="false"/>
                <w:i w:val="false"/>
                <w:color w:val="000000"/>
                <w:sz w:val="20"/>
              </w:rPr>
              <w:t>
</w:t>
            </w:r>
            <w:r>
              <w:rPr>
                <w:rFonts w:ascii="Times New Roman"/>
                <w:b w:val="false"/>
                <w:i w:val="false"/>
                <w:color w:val="000000"/>
                <w:sz w:val="20"/>
              </w:rPr>
              <w:t>Ақшоқы ауылы Жекежал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34304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Н.Әбдіров ауылы 100812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Қаршығалы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Көктас ауылы Жаңажол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33551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Көктас ауылы Гагарнн к-сі, 30 </w:t>
            </w:r>
            <w:r>
              <w:rPr>
                <w:rFonts w:ascii="Times New Roman"/>
                <w:b w:val="false"/>
                <w:i w:val="false"/>
                <w:color w:val="000000"/>
                <w:sz w:val="20"/>
              </w:rPr>
              <w:t>инд. 100813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r>
              <w:rPr>
                <w:rFonts w:ascii="Times New Roman"/>
                <w:b w:val="false"/>
                <w:i w:val="false"/>
                <w:color w:val="000000"/>
                <w:sz w:val="20"/>
              </w:rPr>
              <w:t>Қырғыз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Бүркітті ауылы Борлыбұлақ ауылы </w:t>
            </w:r>
            <w:r>
              <w:rPr>
                <w:rFonts w:ascii="Times New Roman"/>
                <w:b w:val="false"/>
                <w:i w:val="false"/>
                <w:color w:val="000000"/>
                <w:sz w:val="20"/>
              </w:rPr>
              <w:t xml:space="preserve">Жәнібек ауылы </w:t>
            </w:r>
            <w:r>
              <w:rPr>
                <w:rFonts w:ascii="Times New Roman"/>
                <w:b w:val="false"/>
                <w:i w:val="false"/>
                <w:color w:val="000000"/>
                <w:sz w:val="20"/>
              </w:rPr>
              <w:t>Кент ауылы Талды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34521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Бүркітті ауылы</w:t>
            </w:r>
            <w:r>
              <w:br/>
            </w:r>
            <w:r>
              <w:rPr>
                <w:rFonts w:ascii="Times New Roman"/>
                <w:b w:val="false"/>
                <w:i w:val="false"/>
                <w:color w:val="000000"/>
                <w:sz w:val="20"/>
              </w:rPr>
              <w:t>
</w:t>
            </w:r>
            <w:r>
              <w:rPr>
                <w:rFonts w:ascii="Times New Roman"/>
                <w:b w:val="false"/>
                <w:i w:val="false"/>
                <w:color w:val="000000"/>
                <w:sz w:val="20"/>
              </w:rPr>
              <w:t>инд. 100809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Қоянды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ауылы Атантай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8(72147) 58221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w:t>
            </w:r>
            <w:r>
              <w:rPr>
                <w:rFonts w:ascii="Times New Roman"/>
                <w:b w:val="false"/>
                <w:i w:val="false"/>
                <w:color w:val="000000"/>
                <w:sz w:val="20"/>
              </w:rPr>
              <w:t>ауданы Қоянды ауылы Советская к-сі,5</w:t>
            </w:r>
            <w:r>
              <w:br/>
            </w:r>
            <w:r>
              <w:rPr>
                <w:rFonts w:ascii="Times New Roman"/>
                <w:b w:val="false"/>
                <w:i w:val="false"/>
                <w:color w:val="000000"/>
                <w:sz w:val="20"/>
              </w:rPr>
              <w:t>
</w:t>
            </w:r>
            <w:r>
              <w:rPr>
                <w:rFonts w:ascii="Times New Roman"/>
                <w:b w:val="false"/>
                <w:i w:val="false"/>
                <w:color w:val="000000"/>
                <w:sz w:val="20"/>
              </w:rPr>
              <w:t>инд. 100817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Мартбек Мамыраев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ауылы Жаңанегіз ауылы 9 разъезд</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8(72147) 33300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Ақжол ауылы Қабдыкәрімов к-сі, 12 инд. 100803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Нығмет Нұрмақов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Өсібай ауылы Бастал ауылы Көлбасы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8(72147) 55272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Өсібай ауылы Елебекова к-сі, 5 инд.100819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Ынталы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50011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Ынталы ауылы инд. 100825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Абай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ауылы</w:t>
            </w:r>
            <w:r>
              <w:br/>
            </w:r>
            <w:r>
              <w:rPr>
                <w:rFonts w:ascii="Times New Roman"/>
                <w:b w:val="false"/>
                <w:i w:val="false"/>
                <w:color w:val="000000"/>
                <w:sz w:val="20"/>
              </w:rPr>
              <w:t>
</w:t>
            </w:r>
            <w:r>
              <w:rPr>
                <w:rFonts w:ascii="Times New Roman"/>
                <w:b w:val="false"/>
                <w:i w:val="false"/>
                <w:color w:val="000000"/>
                <w:sz w:val="20"/>
              </w:rPr>
              <w:t>Мыржық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8(72147) 51341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Айнабұлақ ауылы</w:t>
            </w:r>
            <w:r>
              <w:br/>
            </w:r>
            <w:r>
              <w:rPr>
                <w:rFonts w:ascii="Times New Roman"/>
                <w:b w:val="false"/>
                <w:i w:val="false"/>
                <w:color w:val="000000"/>
                <w:sz w:val="20"/>
              </w:rPr>
              <w:t>
</w:t>
            </w:r>
            <w:r>
              <w:rPr>
                <w:rFonts w:ascii="Times New Roman"/>
                <w:b w:val="false"/>
                <w:i w:val="false"/>
                <w:color w:val="000000"/>
                <w:sz w:val="20"/>
              </w:rPr>
              <w:t>инд. 100801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Қасым Аманжолов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ауылы. Ақбай-Қызылбай ауылы Аққора ауылы Сарыобалы ауылы Белдеутас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37400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Талды ауылы инд. 100805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r>
              <w:rPr>
                <w:rFonts w:ascii="Times New Roman"/>
                <w:b w:val="false"/>
                <w:i w:val="false"/>
                <w:color w:val="000000"/>
                <w:sz w:val="20"/>
              </w:rPr>
              <w:t>Бақты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ауылы Абыз ауылы Шолаққайың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38721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Бақты ауылы </w:t>
            </w:r>
            <w:r>
              <w:rPr>
                <w:rFonts w:ascii="Times New Roman"/>
                <w:b w:val="false"/>
                <w:i w:val="false"/>
                <w:color w:val="000000"/>
                <w:sz w:val="20"/>
              </w:rPr>
              <w:t>инд. 100807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Балқантау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Балқантау ауылдық округі Қарабұлақ ауылы Айнабұлақ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8(72147) 91586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Қарабұлақ ауылы инд.100813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r>
              <w:rPr>
                <w:rFonts w:ascii="Times New Roman"/>
                <w:b w:val="false"/>
                <w:i w:val="false"/>
                <w:color w:val="000000"/>
                <w:sz w:val="20"/>
              </w:rPr>
              <w:t>Бесоба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Бесоба ауылдық округі Бесоба ауылы Қызылту ауылы Қарашоқы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8(72132) 36443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Бесоба ауылы инд.100808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Жаңатоған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w:t>
            </w:r>
            <w:r>
              <w:br/>
            </w:r>
            <w:r>
              <w:rPr>
                <w:rFonts w:ascii="Times New Roman"/>
                <w:b w:val="false"/>
                <w:i w:val="false"/>
                <w:color w:val="000000"/>
                <w:sz w:val="20"/>
              </w:rPr>
              <w:t>
</w:t>
            </w:r>
            <w:r>
              <w:rPr>
                <w:rFonts w:ascii="Times New Roman"/>
                <w:b w:val="false"/>
                <w:i w:val="false"/>
                <w:color w:val="000000"/>
                <w:sz w:val="20"/>
              </w:rPr>
              <w:t>ауылдық округі Жаңатоған ауылы Ежебай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31760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w:t>
            </w:r>
            <w:r>
              <w:rPr>
                <w:rFonts w:ascii="Times New Roman"/>
                <w:b w:val="false"/>
                <w:i w:val="false"/>
                <w:color w:val="000000"/>
                <w:sz w:val="20"/>
              </w:rPr>
              <w:t>ауданы, Жаңатоған ауылы инд.100811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«Қарақаралы ауданы Қайнарбұлақ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Қайнарбұлақ ауылдық округі Аппаз ауылы Милыбұлақ ауылы Жалпақшілік ауылы </w:t>
            </w:r>
            <w:r>
              <w:rPr>
                <w:rFonts w:ascii="Times New Roman"/>
                <w:b w:val="false"/>
                <w:i w:val="false"/>
                <w:color w:val="000000"/>
                <w:sz w:val="20"/>
              </w:rPr>
              <w:t>Саз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37258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w:t>
            </w:r>
            <w:r>
              <w:br/>
            </w:r>
            <w:r>
              <w:rPr>
                <w:rFonts w:ascii="Times New Roman"/>
                <w:b w:val="false"/>
                <w:i w:val="false"/>
                <w:color w:val="000000"/>
                <w:sz w:val="20"/>
              </w:rPr>
              <w:t>
</w:t>
            </w:r>
            <w:r>
              <w:rPr>
                <w:rFonts w:ascii="Times New Roman"/>
                <w:b w:val="false"/>
                <w:i w:val="false"/>
                <w:color w:val="000000"/>
                <w:sz w:val="20"/>
              </w:rPr>
              <w:t>Аппаз ауылы</w:t>
            </w:r>
            <w:r>
              <w:br/>
            </w:r>
            <w:r>
              <w:rPr>
                <w:rFonts w:ascii="Times New Roman"/>
                <w:b w:val="false"/>
                <w:i w:val="false"/>
                <w:color w:val="000000"/>
                <w:sz w:val="20"/>
              </w:rPr>
              <w:t>
</w:t>
            </w:r>
            <w:r>
              <w:rPr>
                <w:rFonts w:ascii="Times New Roman"/>
                <w:b w:val="false"/>
                <w:i w:val="false"/>
                <w:color w:val="000000"/>
                <w:sz w:val="20"/>
              </w:rPr>
              <w:t>инд. 100806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Тегісшілдік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Тегісшілдік ауылдық округі Жарлы ауылы Қарынши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37501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Тегісшілдік ауылы</w:t>
            </w:r>
            <w:r>
              <w:br/>
            </w:r>
            <w:r>
              <w:rPr>
                <w:rFonts w:ascii="Times New Roman"/>
                <w:b w:val="false"/>
                <w:i w:val="false"/>
                <w:color w:val="000000"/>
                <w:sz w:val="20"/>
              </w:rPr>
              <w:t>
</w:t>
            </w:r>
            <w:r>
              <w:rPr>
                <w:rFonts w:ascii="Times New Roman"/>
                <w:b w:val="false"/>
                <w:i w:val="false"/>
                <w:color w:val="000000"/>
                <w:sz w:val="20"/>
              </w:rPr>
              <w:t>инд. 100823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Темірші ауылдық округі әкімінің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Темірші ауылдық округі Татан ауылы Қарағаш ауылы Айнабұлақ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8(72132) 36586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Татан ауылы инд. 100820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w:t>
            </w:r>
            <w:r>
              <w:rPr>
                <w:rFonts w:ascii="Times New Roman"/>
                <w:b w:val="false"/>
                <w:i w:val="false"/>
                <w:color w:val="000000"/>
                <w:sz w:val="20"/>
              </w:rPr>
              <w:t>ауданы Шарықты ауылдық округі әкімінің әкімдігі»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Шарықты ауылдық округі Теректі ауылы Айыр ауылы Шептікөл ауылы Қызылшілік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8(72147) 91430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Теректі ауылы инд. 100822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Қаракөл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8(72147) 91557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w:t>
            </w:r>
            <w:r>
              <w:br/>
            </w:r>
            <w:r>
              <w:rPr>
                <w:rFonts w:ascii="Times New Roman"/>
                <w:b w:val="false"/>
                <w:i w:val="false"/>
                <w:color w:val="000000"/>
                <w:sz w:val="20"/>
              </w:rPr>
              <w:t>
</w:t>
            </w:r>
            <w:r>
              <w:rPr>
                <w:rFonts w:ascii="Times New Roman"/>
                <w:b w:val="false"/>
                <w:i w:val="false"/>
                <w:color w:val="000000"/>
                <w:sz w:val="20"/>
              </w:rPr>
              <w:t>Қаракөл ауылы инд.100815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Томар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8(72132) 35223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w:t>
            </w:r>
            <w:r>
              <w:br/>
            </w:r>
            <w:r>
              <w:rPr>
                <w:rFonts w:ascii="Times New Roman"/>
                <w:b w:val="false"/>
                <w:i w:val="false"/>
                <w:color w:val="000000"/>
                <w:sz w:val="20"/>
              </w:rPr>
              <w:t>
</w:t>
            </w:r>
            <w:r>
              <w:rPr>
                <w:rFonts w:ascii="Times New Roman"/>
                <w:b w:val="false"/>
                <w:i w:val="false"/>
                <w:color w:val="000000"/>
                <w:sz w:val="20"/>
              </w:rPr>
              <w:t>Томар ауылы инд. 100824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аудагіы Ұғар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33732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Матақ ауылы инд.100818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w:t>
            </w:r>
            <w:r>
              <w:br/>
            </w:r>
            <w:r>
              <w:rPr>
                <w:rFonts w:ascii="Times New Roman"/>
                <w:b w:val="false"/>
                <w:i w:val="false"/>
                <w:color w:val="000000"/>
                <w:sz w:val="20"/>
              </w:rPr>
              <w:t>
</w:t>
            </w:r>
            <w:r>
              <w:rPr>
                <w:rFonts w:ascii="Times New Roman"/>
                <w:b w:val="false"/>
                <w:i w:val="false"/>
                <w:color w:val="000000"/>
                <w:sz w:val="20"/>
              </w:rPr>
              <w:t>ауданы Қарағайлы кентінің әкімдігі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кенті Ақтерек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45001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Қарағайлы кенті инд.100814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Егіндібұлақ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8(72147) 91567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Егіндібұлақ ауылы инд.100810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Тассуат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21301, 31216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Тассуат ауылы Ленин к-сі, 14 индекс 100923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Тікенекті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Тікенекті ауылы Жүкей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8(721)32547 27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Тікенекті ауылы Бейбітшілік к-сі, 1 индекс 100924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Баршино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Баршино ауылы Бестамақ ауылы Қарақасқа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8(721)32521 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Баршино ауылы Аблахатова к-сі, 10 индекс 100907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Көбетей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Көбетей ауылы Шахаман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8(721)44342 09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Көбетей ауылы индекс 100923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Талдысай 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8(721)32521 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Талдысай ауылы Строительная к-сі, 6 индекс 100922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Қараой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8(721)44472 83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Қараой ауылы Абай к-сі, 31 индекс 100914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Изенді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Изенді ауылы</w:t>
            </w:r>
            <w:r>
              <w:br/>
            </w:r>
            <w:r>
              <w:rPr>
                <w:rFonts w:ascii="Times New Roman"/>
                <w:b w:val="false"/>
                <w:i w:val="false"/>
                <w:color w:val="000000"/>
                <w:sz w:val="20"/>
              </w:rPr>
              <w:t>
</w:t>
            </w:r>
            <w:r>
              <w:rPr>
                <w:rFonts w:ascii="Times New Roman"/>
                <w:b w:val="false"/>
                <w:i w:val="false"/>
                <w:color w:val="000000"/>
                <w:sz w:val="20"/>
              </w:rPr>
              <w:t>Кеңжарық ауылы Топаркөл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8(721)4443281, 21092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Изенді ауылы индекс 100912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Щербақ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 ауылы Амантау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6218, 22564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Шербақов ауылы инд. 100926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Ақмешіт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Ақмешіт ауылы Қантай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8(721)4 422 747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Ақмешіт ауылы С.Сейфуллин к-сі, 16 индекс 100901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Өндіріс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8(721)4 421 385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Абай к-сі, 48 индекс 100900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Құланөтпес ауылдық округі әкімінің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35210, 22571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Құланөтпес ауылы Школьная к-сі, 47 индекс 100917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Шұбаркөл кентінің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8(721)3 210 110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Шұбаркөл ауылы Рысқұлов к-сі, 15 индекс 100900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Жанбөбек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Жанбөбек ауылы Аққолқы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8(721)3 252 110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w:t>
            </w:r>
            <w:r>
              <w:rPr>
                <w:rFonts w:ascii="Times New Roman"/>
                <w:b w:val="false"/>
                <w:i w:val="false"/>
                <w:color w:val="000000"/>
                <w:sz w:val="20"/>
              </w:rPr>
              <w:t>ауданы Жанбөбек</w:t>
            </w:r>
            <w:r>
              <w:br/>
            </w:r>
            <w:r>
              <w:rPr>
                <w:rFonts w:ascii="Times New Roman"/>
                <w:b w:val="false"/>
                <w:i w:val="false"/>
                <w:color w:val="000000"/>
                <w:sz w:val="20"/>
              </w:rPr>
              <w:t>
</w:t>
            </w:r>
            <w:r>
              <w:rPr>
                <w:rFonts w:ascii="Times New Roman"/>
                <w:b w:val="false"/>
                <w:i w:val="false"/>
                <w:color w:val="000000"/>
                <w:sz w:val="20"/>
              </w:rPr>
              <w:t>ауылы Уәлиханов к-сі,17 индекс 100908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Кәрім Мыңбаев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Мыңбаев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8(721)4422478, 44422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Кәрім Мыңбаев ауылы индекс 100911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Кертенді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Кертінді ауылы Алғабас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8(721)4 422 272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Кертінді ауылы Айнабеков к-сі, 1 индекс 100915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Соңалы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Соналы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8(721)3 252 129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Соналы ауылы Абай к-сі, 59 индекс 100921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Құланөтпес ауылдық округі әкімінің»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ауылы Ақтөбек ауылы Нығман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8(721)3 233 617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Құланөтпес ауылы</w:t>
            </w:r>
            <w:r>
              <w:br/>
            </w:r>
            <w:r>
              <w:rPr>
                <w:rFonts w:ascii="Times New Roman"/>
                <w:b w:val="false"/>
                <w:i w:val="false"/>
                <w:color w:val="000000"/>
                <w:sz w:val="20"/>
              </w:rPr>
              <w:t>
</w:t>
            </w:r>
            <w:r>
              <w:rPr>
                <w:rFonts w:ascii="Times New Roman"/>
                <w:b w:val="false"/>
                <w:i w:val="false"/>
                <w:color w:val="000000"/>
                <w:sz w:val="20"/>
              </w:rPr>
              <w:t xml:space="preserve">Абылай хан </w:t>
            </w:r>
            <w:r>
              <w:rPr>
                <w:rFonts w:ascii="Times New Roman"/>
                <w:b w:val="false"/>
                <w:i w:val="false"/>
                <w:color w:val="000000"/>
                <w:sz w:val="20"/>
              </w:rPr>
              <w:t xml:space="preserve">к-сі, 8 индекс 100918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Байтуған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Байтуған ауылы Жаңақұрлыс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36218, 36400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Байтуған ауылы Әуезов к-сі, 55 индекс 100905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аулданы Жарасбай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8(721)44322 99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Жарасбай ауылы Орталық к-сі,6 индекс 100909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Майоровка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8(721)44372 19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Майоровка ауылы Майоровка к-сі, 23 индекс 100919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Балықтыкөл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8(721)44216 59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Балықтыкөл ауылы Балабиев к-сі, 1 индекс 100906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Заречное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8(721)44392 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Заречный ауылы Ленин к-сі, 7 индекс 100910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Шахтер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Шахтерское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8(721)44422 95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Шахтерское ауылы Советская к-сі, 1 «б« индекс 100925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Пржевальск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Пржевальск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8(721)32382 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Пржевальск ауылы Ленин к-сі, 15 индекс 100920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Ахмет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87214422308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Ахмет ауылы, Әбдіров к-сі, 28 индекс 100904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 Осакаров кентінің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41597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кенті Литвинская к-сі, 67 инд.101000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Есіл ауылдық округі әкімінің </w:t>
            </w:r>
            <w:r>
              <w:rPr>
                <w:rFonts w:ascii="Times New Roman"/>
                <w:b w:val="false"/>
                <w:i w:val="false"/>
                <w:color w:val="000000"/>
                <w:sz w:val="20"/>
              </w:rPr>
              <w:t>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ауылы Колхозное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35145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Есіл ауылы Школьная к-сі,60 инд.101010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Пионер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Пионерск ауылы Центральное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34299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Пионерск ауылы Центральная к-сі, 27 инд.101016,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Қарағайлы ауылдық округі әкімінің әкімдігі»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36297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w:t>
            </w:r>
            <w:r>
              <w:rPr>
                <w:rFonts w:ascii="Times New Roman"/>
                <w:b w:val="false"/>
                <w:i w:val="false"/>
                <w:color w:val="000000"/>
                <w:sz w:val="20"/>
              </w:rPr>
              <w:t>ауданы Қарағайлы ауылы Школьная к-сі, 5 инд.101015,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Батпақ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 ауылы Ақпан ауылы Ошағанды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33634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r>
              <w:rPr>
                <w:rFonts w:ascii="Times New Roman"/>
                <w:b w:val="false"/>
                <w:i w:val="false"/>
                <w:color w:val="000000"/>
                <w:sz w:val="20"/>
              </w:rPr>
              <w:t xml:space="preserve">Батпақ ауылы Садовая к-сі, 34 </w:t>
            </w:r>
            <w:r>
              <w:rPr>
                <w:rFonts w:ascii="Times New Roman"/>
                <w:b w:val="false"/>
                <w:i w:val="false"/>
                <w:color w:val="000000"/>
                <w:sz w:val="20"/>
              </w:rPr>
              <w:t>инд.101003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osak6.narod.ru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Приишим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Приишим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35538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Приишимск ауылы Центральная к-сі, 7 инд.101017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Маржанкөл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Уызбай ауылы Құропа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38373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Уызбай ауылы Школьная к-сі, 10 инд. 101025,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Николаевск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 ауылы Топан ауылы Комсомольск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30239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w:t>
            </w:r>
            <w:r>
              <w:rPr>
                <w:rFonts w:ascii="Times New Roman"/>
                <w:b w:val="false"/>
                <w:i w:val="false"/>
                <w:color w:val="000000"/>
                <w:sz w:val="20"/>
              </w:rPr>
              <w:t>ауданы Николаев ауылы Школьная к-сі 5 инд.101013,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w:t>
            </w:r>
            <w:r>
              <w:br/>
            </w:r>
            <w:r>
              <w:rPr>
                <w:rFonts w:ascii="Times New Roman"/>
                <w:b w:val="false"/>
                <w:i w:val="false"/>
                <w:color w:val="000000"/>
                <w:sz w:val="20"/>
              </w:rPr>
              <w:t>
</w:t>
            </w:r>
            <w:r>
              <w:rPr>
                <w:rFonts w:ascii="Times New Roman"/>
                <w:b w:val="false"/>
                <w:i w:val="false"/>
                <w:color w:val="000000"/>
                <w:sz w:val="20"/>
              </w:rPr>
              <w:t>Шұңқыр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Шұңқыркөл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37440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w:t>
            </w:r>
            <w:r>
              <w:rPr>
                <w:rFonts w:ascii="Times New Roman"/>
                <w:b w:val="false"/>
                <w:i w:val="false"/>
                <w:color w:val="000000"/>
                <w:sz w:val="20"/>
              </w:rPr>
              <w:t>ауданы Шұңқыркөл ауылы Центральная к-сі, 1 инд. 101030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Озерный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ауылы</w:t>
            </w:r>
            <w:r>
              <w:br/>
            </w:r>
            <w:r>
              <w:rPr>
                <w:rFonts w:ascii="Times New Roman"/>
                <w:b w:val="false"/>
                <w:i w:val="false"/>
                <w:color w:val="000000"/>
                <w:sz w:val="20"/>
              </w:rPr>
              <w:t>
</w:t>
            </w:r>
            <w:r>
              <w:rPr>
                <w:rFonts w:ascii="Times New Roman"/>
                <w:b w:val="false"/>
                <w:i w:val="false"/>
                <w:color w:val="000000"/>
                <w:sz w:val="20"/>
              </w:rPr>
              <w:t>Ералы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37144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Озерное ауылы Школьная к-сі, 37 инд.101014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Трудовое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Трудовое ауылы Степное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25630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w:t>
            </w:r>
            <w:r>
              <w:rPr>
                <w:rFonts w:ascii="Times New Roman"/>
                <w:b w:val="false"/>
                <w:i w:val="false"/>
                <w:color w:val="000000"/>
                <w:sz w:val="20"/>
              </w:rPr>
              <w:t>ауданы Трудовое ауылы Бакинская к-сі, 5 инд.101024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Садовой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38280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Садовое ауылы Ленина к-сі, 9 инд.101019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Сұңқар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ауылы Қоянды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38542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Сұңқар ауылы Кирова к-сі, 1 инд.101022,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Звезда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Звезда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25739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 </w:t>
            </w:r>
            <w:r>
              <w:rPr>
                <w:rFonts w:ascii="Times New Roman"/>
                <w:b w:val="false"/>
                <w:i w:val="false"/>
                <w:color w:val="000000"/>
                <w:sz w:val="20"/>
              </w:rPr>
              <w:t>Звезда ауылы Стройтелей к-сі, 5 инд.101005,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Ертіс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ауылдық округі Ертіс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27330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Ертіс  ауылы Қазақстан к-сі, 17 инд.101006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Мирный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8(72148)27178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w:t>
            </w:r>
            <w:r>
              <w:rPr>
                <w:rFonts w:ascii="Times New Roman"/>
                <w:b w:val="false"/>
                <w:i w:val="false"/>
                <w:color w:val="000000"/>
                <w:sz w:val="20"/>
              </w:rPr>
              <w:t xml:space="preserve">ауданы </w:t>
            </w:r>
            <w:r>
              <w:rPr>
                <w:rFonts w:ascii="Times New Roman"/>
                <w:b w:val="false"/>
                <w:i w:val="false"/>
                <w:color w:val="000000"/>
                <w:sz w:val="20"/>
              </w:rPr>
              <w:t>Мирно ауылы Школная к-сі,1</w:t>
            </w:r>
            <w:r>
              <w:rPr>
                <w:rFonts w:ascii="Times New Roman"/>
                <w:b w:val="false"/>
                <w:i w:val="false"/>
                <w:color w:val="000000"/>
                <w:sz w:val="20"/>
              </w:rPr>
              <w:t>инд.1010011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Сарыөек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w:t>
            </w:r>
            <w:r>
              <w:br/>
            </w:r>
            <w:r>
              <w:rPr>
                <w:rFonts w:ascii="Times New Roman"/>
                <w:b w:val="false"/>
                <w:i w:val="false"/>
                <w:color w:val="000000"/>
                <w:sz w:val="20"/>
              </w:rPr>
              <w:t>
</w:t>
            </w:r>
            <w:r>
              <w:rPr>
                <w:rFonts w:ascii="Times New Roman"/>
                <w:b w:val="false"/>
                <w:i w:val="false"/>
                <w:color w:val="000000"/>
                <w:sz w:val="20"/>
              </w:rPr>
              <w:t>Шоқай ауылы Шоқай ст. Русская Ивановка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50214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Сарыөзек ауылы Школьная к-сі, 10 инд.101020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Тельман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ауылы Тельманск ауылы Құстұмсық ауылы Ахметауыл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26537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Тельман ауылы Школьная к-сі, 1 инд.101023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21852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Осакарсов ауданы Молодежный кенті Ленин к-сі,17а</w:t>
            </w:r>
            <w:r>
              <w:rPr>
                <w:rFonts w:ascii="Times New Roman"/>
                <w:b w:val="false"/>
                <w:i w:val="false"/>
                <w:color w:val="000000"/>
                <w:sz w:val="20"/>
              </w:rPr>
              <w:t> </w:t>
            </w:r>
            <w:r>
              <w:rPr>
                <w:rFonts w:ascii="Times New Roman"/>
                <w:b w:val="false"/>
                <w:i w:val="false"/>
                <w:color w:val="000000"/>
                <w:sz w:val="20"/>
              </w:rPr>
              <w:t xml:space="preserve">инд.101012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Дальный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 ауылы Жуантөбе ауылы Лиманное ауылы Қызылтас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26366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Дальнее ауылы Школьная к-сі,1 инд.101004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Родниковск ауылдық округі</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26247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Родниковск ауылы Набережная к-сі 4, инд.101018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Ақбұлақ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22951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Ақбұлақ ауылы Гагарин к-сі, 8 инд.101001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Сенокос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Сенокосное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39360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Сенокосное ауылы Школьная к-сі, 5 инд.101417,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Шідерті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аүылдық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8(72148) 25107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Шідерті ауылы Школьная к-сі, 1 инд. 101028,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Чапаев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38286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Чапаев ауылы Центральная к-сі, 5 инд.101027,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Дубовка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8(27137) 26232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к-сі, 67 ннд.101200,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saran.kz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Ақтас кентінің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8(27137) 55024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Кржыжановск к-сі, 27 инд.101203,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aktas_apparat@krg.gov.kz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Айыртау ауылы Қызыл үй ауылы Талдысай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8(710)521224, 2-12-29,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к-сі, 23 инд.101500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Azamat_1979@mail.ru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Ақтас кентінің округі</w:t>
            </w:r>
            <w:r>
              <w:br/>
            </w:r>
            <w:r>
              <w:rPr>
                <w:rFonts w:ascii="Times New Roman"/>
                <w:b w:val="false"/>
                <w:i w:val="false"/>
                <w:color w:val="000000"/>
                <w:sz w:val="20"/>
              </w:rPr>
              <w:t>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Пионер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8(710)41200 20, 8(710)59508 80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Ақтас ауылы Жағалау к-сі, 3 инд.101502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Aktas_ulytau@mail.ru</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Алғабас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 Бетбұлақ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8(710)41340 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Алғабас ауылы Центральная к-сі, 2 инд.101505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Бөрсеңгір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Бөрсенгір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8(710)34235 78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Бөрсеңгір ауылы Қазыбек би к-сі, 5 инд.101506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www.akimat borsengir@mail.ru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Егінді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8(710)59510 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Егінді ауылы Ерден </w:t>
            </w:r>
            <w:r>
              <w:rPr>
                <w:rFonts w:ascii="Times New Roman"/>
                <w:b w:val="false"/>
                <w:i w:val="false"/>
                <w:color w:val="000000"/>
                <w:sz w:val="20"/>
              </w:rPr>
              <w:t>к-сі, 11</w:t>
            </w:r>
            <w:r>
              <w:br/>
            </w:r>
            <w:r>
              <w:rPr>
                <w:rFonts w:ascii="Times New Roman"/>
                <w:b w:val="false"/>
                <w:i w:val="false"/>
                <w:color w:val="000000"/>
                <w:sz w:val="20"/>
              </w:rPr>
              <w:t>
</w:t>
            </w:r>
            <w:r>
              <w:rPr>
                <w:rFonts w:ascii="Times New Roman"/>
                <w:b w:val="false"/>
                <w:i w:val="false"/>
                <w:color w:val="000000"/>
                <w:sz w:val="20"/>
              </w:rPr>
              <w:t>инд. 101507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Жангелді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w:t>
            </w:r>
            <w:r>
              <w:br/>
            </w:r>
            <w:r>
              <w:rPr>
                <w:rFonts w:ascii="Times New Roman"/>
                <w:b w:val="false"/>
                <w:i w:val="false"/>
                <w:color w:val="000000"/>
                <w:sz w:val="20"/>
              </w:rPr>
              <w:t>
</w:t>
            </w:r>
            <w:r>
              <w:rPr>
                <w:rFonts w:ascii="Times New Roman"/>
                <w:b w:val="false"/>
                <w:i w:val="false"/>
                <w:color w:val="000000"/>
                <w:sz w:val="20"/>
              </w:rPr>
              <w:t>ауылы Байқоңыр ауылы Қызыл үй ауылы</w:t>
            </w:r>
            <w:r>
              <w:br/>
            </w:r>
            <w:r>
              <w:rPr>
                <w:rFonts w:ascii="Times New Roman"/>
                <w:b w:val="false"/>
                <w:i w:val="false"/>
                <w:color w:val="000000"/>
                <w:sz w:val="20"/>
              </w:rPr>
              <w:t>
</w:t>
            </w:r>
            <w:r>
              <w:rPr>
                <w:rFonts w:ascii="Times New Roman"/>
                <w:b w:val="false"/>
                <w:i w:val="false"/>
                <w:color w:val="000000"/>
                <w:sz w:val="20"/>
              </w:rPr>
              <w:t>Талдықұдық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8(710)34232 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w:t>
            </w:r>
            <w:r>
              <w:rPr>
                <w:rFonts w:ascii="Times New Roman"/>
                <w:b w:val="false"/>
                <w:i w:val="false"/>
                <w:color w:val="000000"/>
                <w:sz w:val="20"/>
              </w:rPr>
              <w:t>ауданы Жангелді ауылы Рысқұлов к-сі, 7 инд.101503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Жезді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 Өрнек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8(710)34215 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Жезді кенті Құттымбетов к- сі, 37 инд. 101508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jezdy_akimat@mail.ru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Амангелді ауылдық округі</w:t>
            </w:r>
            <w:r>
              <w:br/>
            </w:r>
            <w:r>
              <w:rPr>
                <w:rFonts w:ascii="Times New Roman"/>
                <w:b w:val="false"/>
                <w:i w:val="false"/>
                <w:color w:val="000000"/>
                <w:sz w:val="20"/>
              </w:rPr>
              <w:t>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Сарлық ауылы Боздақ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8(710)35231 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Амангелді ауылы Бұлкышев к-сі, 4 индикс 101513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Қарсақбай   кентінің</w:t>
            </w:r>
            <w:r>
              <w:br/>
            </w:r>
            <w:r>
              <w:rPr>
                <w:rFonts w:ascii="Times New Roman"/>
                <w:b w:val="false"/>
                <w:i w:val="false"/>
                <w:color w:val="000000"/>
                <w:sz w:val="20"/>
              </w:rPr>
              <w:t>
</w:t>
            </w:r>
            <w:r>
              <w:rPr>
                <w:rFonts w:ascii="Times New Roman"/>
                <w:b w:val="false"/>
                <w:i w:val="false"/>
                <w:color w:val="000000"/>
                <w:sz w:val="20"/>
              </w:rPr>
              <w:t>әкімі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8(710)34231 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Қарсақбай кенті Болман Акын к-сі, 70 инд.101510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«Ұлатау ауданы Қорғасын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ауылы Үңгірлі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8(710)41320 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Қорғасын ауылы Школьная к-сі, 3 инд.101512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w:t>
            </w:r>
            <w:r>
              <w:br/>
            </w:r>
            <w:r>
              <w:rPr>
                <w:rFonts w:ascii="Times New Roman"/>
                <w:b w:val="false"/>
                <w:i w:val="false"/>
                <w:color w:val="000000"/>
                <w:sz w:val="20"/>
              </w:rPr>
              <w:t>
</w:t>
            </w:r>
            <w:r>
              <w:rPr>
                <w:rFonts w:ascii="Times New Roman"/>
                <w:b w:val="false"/>
                <w:i w:val="false"/>
                <w:color w:val="000000"/>
                <w:sz w:val="20"/>
              </w:rPr>
              <w:t>Қоскөл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 Құлжанбай ауылы</w:t>
            </w:r>
            <w:r>
              <w:br/>
            </w:r>
            <w:r>
              <w:rPr>
                <w:rFonts w:ascii="Times New Roman"/>
                <w:b w:val="false"/>
                <w:i w:val="false"/>
                <w:color w:val="000000"/>
                <w:sz w:val="20"/>
              </w:rPr>
              <w:t>
</w:t>
            </w:r>
            <w:r>
              <w:rPr>
                <w:rFonts w:ascii="Times New Roman"/>
                <w:b w:val="false"/>
                <w:i w:val="false"/>
                <w:color w:val="000000"/>
                <w:sz w:val="20"/>
              </w:rPr>
              <w:t>Нарөлген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8(710)41310 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Қоскөл ауылы Сыздықов к-сі, 14 инд.101511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koskol_ulitau@mail.ru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Милыбұлақ ауылдық округі әкімінің агшараты»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ауылы Ақкеңсе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8(710)34236 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Үлытау ауданы Мибұлақ ауылы Тұрсынбай к-сі, 1 инд.101501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«Ұлатау ауданы Қаракеңгір ауылдық округі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Қаракеңгір ауылы </w:t>
            </w:r>
            <w:r>
              <w:rPr>
                <w:rFonts w:ascii="Times New Roman"/>
                <w:b w:val="false"/>
                <w:i w:val="false"/>
                <w:color w:val="000000"/>
                <w:sz w:val="20"/>
              </w:rPr>
              <w:t>Бозтұмсық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8(710)35243 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Қаракеңгір ауылы Центральная к-сі,1</w:t>
            </w:r>
            <w:r>
              <w:br/>
            </w:r>
            <w:r>
              <w:rPr>
                <w:rFonts w:ascii="Times New Roman"/>
                <w:b w:val="false"/>
                <w:i w:val="false"/>
                <w:color w:val="000000"/>
                <w:sz w:val="20"/>
              </w:rPr>
              <w:t>
</w:t>
            </w:r>
            <w:r>
              <w:rPr>
                <w:rFonts w:ascii="Times New Roman"/>
                <w:b w:val="false"/>
                <w:i w:val="false"/>
                <w:color w:val="000000"/>
                <w:sz w:val="20"/>
              </w:rPr>
              <w:t>инд. 101504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Сарысу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ауылы Жыланды ауылы Түйемойнақ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8(710)34233 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Сарысу ауылы Сәтпаев к-сі, 17 инд.101509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sarisu_59@mail.ru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Терісаққан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ауылы Қоскөл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8(710)41330 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Терісаққан ауылы Талап к-сі,12 инд.101514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 Аюлы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w:t>
            </w:r>
            <w:r>
              <w:br/>
            </w:r>
            <w:r>
              <w:rPr>
                <w:rFonts w:ascii="Times New Roman"/>
                <w:b w:val="false"/>
                <w:i w:val="false"/>
                <w:color w:val="000000"/>
                <w:sz w:val="20"/>
              </w:rPr>
              <w:t>
</w:t>
            </w:r>
            <w:r>
              <w:rPr>
                <w:rFonts w:ascii="Times New Roman"/>
                <w:b w:val="false"/>
                <w:i w:val="false"/>
                <w:color w:val="000000"/>
                <w:sz w:val="20"/>
              </w:rPr>
              <w:t xml:space="preserve">Ақтөбе ауылы Еңбекшіл ауылы Қайрақты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21-1-75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Ақсу-Аюлы ауылы Шортанбай к-сі, 26 инд.101700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87026568838mail.ru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Ақадыр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Ақадыр ауылы Сарыши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8(71033) 27683, 27641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Ақадыр ауылы Тәуелсіз Қазақстан к-сі,4</w:t>
            </w:r>
            <w:r>
              <w:br/>
            </w:r>
            <w:r>
              <w:rPr>
                <w:rFonts w:ascii="Times New Roman"/>
                <w:b w:val="false"/>
                <w:i w:val="false"/>
                <w:color w:val="000000"/>
                <w:sz w:val="20"/>
              </w:rPr>
              <w:t>
</w:t>
            </w:r>
            <w:r>
              <w:rPr>
                <w:rFonts w:ascii="Times New Roman"/>
                <w:b w:val="false"/>
                <w:i w:val="false"/>
                <w:color w:val="000000"/>
                <w:sz w:val="20"/>
              </w:rPr>
              <w:t>инд.101712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a-guakimat@mail.ru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Ақжал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Ақжал ауылы Ақжартас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37105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Ақжал ауылы Абай к-сі, 5 инд.101713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Ақшатау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ауылы Жарылғап батыр  ауылы Қарғалы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24590, 24589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Ақшатау ауылы Нүржанов к-сі, 31 </w:t>
            </w:r>
            <w:r>
              <w:rPr>
                <w:rFonts w:ascii="Times New Roman"/>
                <w:b w:val="false"/>
                <w:i w:val="false"/>
                <w:color w:val="000000"/>
                <w:sz w:val="20"/>
              </w:rPr>
              <w:t>инд. 10714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Қызылтау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8(71033) 23316, 23342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Қызылтау ауылы С.Сейфуллин к- сі, 9 </w:t>
            </w:r>
            <w:r>
              <w:rPr>
                <w:rFonts w:ascii="Times New Roman"/>
                <w:b w:val="false"/>
                <w:i w:val="false"/>
                <w:color w:val="000000"/>
                <w:sz w:val="20"/>
              </w:rPr>
              <w:t xml:space="preserve">инд. 10721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Батық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3436224, 3436211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Батық ауылы І.Жансүгіров к-сі, 87 инд.101700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Босаға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Босаға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23746, 23792, 23729, 23795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Құлжамбеков ауылы</w:t>
            </w:r>
            <w:r>
              <w:br/>
            </w:r>
            <w:r>
              <w:rPr>
                <w:rFonts w:ascii="Times New Roman"/>
                <w:b w:val="false"/>
                <w:i w:val="false"/>
                <w:color w:val="000000"/>
                <w:sz w:val="20"/>
              </w:rPr>
              <w:t>
</w:t>
            </w:r>
            <w:r>
              <w:rPr>
                <w:rFonts w:ascii="Times New Roman"/>
                <w:b w:val="false"/>
                <w:i w:val="false"/>
                <w:color w:val="000000"/>
                <w:sz w:val="20"/>
              </w:rPr>
              <w:t>инд. 101716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Бұрма ауылдық округі әкімініқ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Бұрма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8(71042) 35321, 3435334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Центральная к-сі, 12, инд. 103701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Дәрия кентінің</w:t>
            </w:r>
            <w:r>
              <w:br/>
            </w:r>
            <w:r>
              <w:rPr>
                <w:rFonts w:ascii="Times New Roman"/>
                <w:b w:val="false"/>
                <w:i w:val="false"/>
                <w:color w:val="000000"/>
                <w:sz w:val="20"/>
              </w:rPr>
              <w:t>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Дарья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3424513, 3424432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Дария кенті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Жамбыл кентінің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 25113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Жамбыл кенті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Сейфуллин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С.Сейфуллин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8(71042) 24170, 24577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Жарық ст. Байғазы Батыр к-сі, 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Нұра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48121, 48197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Кеңшоқы ауылы С.Мұқанов к-сі инд.101708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Талды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ауылы Берекеші ауылы Жаңажұрт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33346, 33303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Талды ауылы индекс 101711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Көктенкөл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Кектенкөл ауылы Әлихан ауылы Жыланды ауылы Кектенкөл ауылы Целинное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8(71033) 26214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Көктенкөл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Қайрақты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Қайрақты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8(71033) 25309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Қайрақты ауылы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Красно Поляна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поляна ауылы Қарамұрын ст. Пикет ауылы Деріпсал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 40010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Красная поляна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Мойынты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Мойынты кенті Ақбұлақ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8(71033) 61138, 24238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Мойынты кенті Танабай батыр к-сі, 14, инд. 101723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Нұраталды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Қошқарбай ауылы</w:t>
            </w:r>
            <w:r>
              <w:br/>
            </w:r>
            <w:r>
              <w:rPr>
                <w:rFonts w:ascii="Times New Roman"/>
                <w:b w:val="false"/>
                <w:i w:val="false"/>
                <w:color w:val="000000"/>
                <w:sz w:val="20"/>
              </w:rPr>
              <w:t>
</w:t>
            </w:r>
            <w:r>
              <w:rPr>
                <w:rFonts w:ascii="Times New Roman"/>
                <w:b w:val="false"/>
                <w:i w:val="false"/>
                <w:color w:val="000000"/>
                <w:sz w:val="20"/>
              </w:rPr>
              <w:t>Аққияк ауылы Ақсу ауылы Қызылқой ауылы Шопа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31568, 31580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Нұраталды ауылы Б.Байзақов к-сі, 19 индекс 101708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Өртау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Өртау ауылы Босаға ауылы Сарыбұлақ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8(71033) 23133, 23137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Өртау ауылы Әубәкіров к-сі, 1 инд.101727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Өспен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ауылы Айғыржал ауылы Айса ст. Еркіндік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3438155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Өспен ауылы инд. 101727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Ақой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8(71034) 34539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Ақой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Киікті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8(71033) 64309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Киікті ауылы Школьная к-сі, 1А индекс 101719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Тағылы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 ауылы Қойтас ауылы Қызылту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8(71033) 25225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Тағылы ауылы әкімдік индескс 101718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Үңірек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Үңірек ауылы Қарамыс ауылы Құттыбай ауылы Тұмсық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32243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Үңірек ауылы инд. 101712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толық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мекенжайы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«Б-Чураков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Большая-Чурако  ауылы </w:t>
            </w:r>
            <w:r>
              <w:rPr>
                <w:rFonts w:ascii="Times New Roman"/>
                <w:b w:val="false"/>
                <w:i w:val="false"/>
                <w:color w:val="000000"/>
                <w:sz w:val="20"/>
              </w:rPr>
              <w:t>Осипов ауылы Николаев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8(714)4535816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Чураковка ауылы Почтовая көшесі 7 инд. 110101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«Дмитров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Димитрова ауылы Воробьев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8(714)45324 74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Дмитров ауылы Ленин к-сі инд.110111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«Маяковской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ауылы Арыстанкөл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8(714)4522587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Первомай кенті </w:t>
            </w:r>
            <w:r>
              <w:rPr>
                <w:rFonts w:ascii="Times New Roman"/>
                <w:b w:val="false"/>
                <w:i w:val="false"/>
                <w:color w:val="000000"/>
                <w:sz w:val="20"/>
              </w:rPr>
              <w:t>Октябрь көшесі инд.110107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«Приозерный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8(714)4533138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Приозерный ауылы Ленин көшесі инд.110108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«Силантьев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Бирюков ауылы Силантьев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8(714)4521352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Силантьев ауылы</w:t>
            </w:r>
            <w:r>
              <w:br/>
            </w:r>
            <w:r>
              <w:rPr>
                <w:rFonts w:ascii="Times New Roman"/>
                <w:b w:val="false"/>
                <w:i w:val="false"/>
                <w:color w:val="000000"/>
                <w:sz w:val="20"/>
              </w:rPr>
              <w:t>
</w:t>
            </w:r>
            <w:r>
              <w:rPr>
                <w:rFonts w:ascii="Times New Roman"/>
                <w:b w:val="false"/>
                <w:i w:val="false"/>
                <w:color w:val="000000"/>
                <w:sz w:val="20"/>
              </w:rPr>
              <w:t>Мира к-сі, 15 инд.110110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«Щербаков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 ауылы Бозбек ауылы Сатай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8(714)4533606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Щербаков ауылы</w:t>
            </w:r>
            <w:r>
              <w:rPr>
                <w:rFonts w:ascii="Times New Roman"/>
                <w:b w:val="false"/>
                <w:i w:val="false"/>
                <w:color w:val="000000"/>
                <w:sz w:val="20"/>
              </w:rPr>
              <w:t xml:space="preserve">М.Хәкімжанова к-сі инд.110112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«Силантьев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Бирюков ауылы Cилантьев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8(714)4521352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Силантьев </w:t>
            </w:r>
            <w:r>
              <w:rPr>
                <w:rFonts w:ascii="Times New Roman"/>
                <w:b w:val="false"/>
                <w:i w:val="false"/>
                <w:color w:val="000000"/>
                <w:sz w:val="20"/>
              </w:rPr>
              <w:t>ауылы Мира көшесі, 15 инд.110110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«Щербаков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 ауылы Бозбек ауылы Сатай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8(714)45336 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 ауылы инд.110112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«Үрпек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Алғаштыкөл ауылы Қосжан ауылы Қарашатөбе  ауылы Үрпек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8(714-40)2-51-74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Үрпек ауылы инд.110200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«Құмкешу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Айтбай ауылы Құстөбе ауылы Құмкешу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8(714-40)2-32-73)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Аманкелді </w:t>
            </w:r>
            <w:r>
              <w:rPr>
                <w:rFonts w:ascii="Times New Roman"/>
                <w:b w:val="false"/>
                <w:i w:val="false"/>
                <w:color w:val="000000"/>
                <w:sz w:val="20"/>
              </w:rPr>
              <w:t>ауданы, Құмкешу ауылы инд.110200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«Байғабыл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Көкпектікөл ауылы Жаңатұрмыс ауылы Байғабыл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8(714-40)2-55-75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Байғабыл ауылы инд.110200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«Амантоғай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Қаражар ауылы Қарақұдық ауылы Мақат ауылы Амантоғай ауылы Жалдама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8(714-59)3-58-93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Амантоғай ауылы</w:t>
            </w:r>
            <w:r>
              <w:br/>
            </w:r>
            <w:r>
              <w:rPr>
                <w:rFonts w:ascii="Times New Roman"/>
                <w:b w:val="false"/>
                <w:i w:val="false"/>
                <w:color w:val="000000"/>
                <w:sz w:val="20"/>
              </w:rPr>
              <w:t>
</w:t>
            </w:r>
            <w:r>
              <w:rPr>
                <w:rFonts w:ascii="Times New Roman"/>
                <w:b w:val="false"/>
                <w:i w:val="false"/>
                <w:color w:val="000000"/>
                <w:sz w:val="20"/>
              </w:rPr>
              <w:t>инд. 110200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«Қарасу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 ауылы Сыздық ауылы Қарасу ауылы Қарасу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8(714-59)3-54-03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Қарасу ауылы инд.110200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«Қабырға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Жаңатай ауылы Алакөл ауылы Қабырға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8(714-40)2-33-61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w:t>
            </w:r>
            <w:r>
              <w:rPr>
                <w:rFonts w:ascii="Times New Roman"/>
                <w:b w:val="false"/>
                <w:i w:val="false"/>
                <w:color w:val="000000"/>
                <w:sz w:val="20"/>
              </w:rPr>
              <w:t>Қабырға ауылы инд.110200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«Есір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Ақкісі ауылы Қоғалыкөл ауылы Мұқыр ауылы</w:t>
            </w:r>
            <w:r>
              <w:br/>
            </w:r>
            <w:r>
              <w:rPr>
                <w:rFonts w:ascii="Times New Roman"/>
                <w:b w:val="false"/>
                <w:i w:val="false"/>
                <w:color w:val="000000"/>
                <w:sz w:val="20"/>
              </w:rPr>
              <w:t>
</w:t>
            </w:r>
            <w:r>
              <w:rPr>
                <w:rFonts w:ascii="Times New Roman"/>
                <w:b w:val="false"/>
                <w:i w:val="false"/>
                <w:color w:val="000000"/>
                <w:sz w:val="20"/>
              </w:rPr>
              <w:t>Есір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8(714-40)2-20-31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Есір ауылы</w:t>
            </w:r>
            <w:r>
              <w:br/>
            </w:r>
            <w:r>
              <w:rPr>
                <w:rFonts w:ascii="Times New Roman"/>
                <w:b w:val="false"/>
                <w:i w:val="false"/>
                <w:color w:val="000000"/>
                <w:sz w:val="20"/>
              </w:rPr>
              <w:t>
</w:t>
            </w:r>
            <w:r>
              <w:rPr>
                <w:rFonts w:ascii="Times New Roman"/>
                <w:b w:val="false"/>
                <w:i w:val="false"/>
                <w:color w:val="000000"/>
                <w:sz w:val="20"/>
              </w:rPr>
              <w:t>инд. 110200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«Қарынсалды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Горняк ауылы Қарынсалды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8(714-58)2-00-07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Қарынсалды ауылы инд.110200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Үштоғай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Үштоғай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8(714-38)3-20-70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w:t>
            </w:r>
            <w:r>
              <w:rPr>
                <w:rFonts w:ascii="Times New Roman"/>
                <w:b w:val="false"/>
                <w:i w:val="false"/>
                <w:color w:val="000000"/>
                <w:sz w:val="20"/>
              </w:rPr>
              <w:t>Үштоғай ауылы инд.110200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«Степняк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8(714-59)2-07-10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Степняк ауылы инд.110200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Аманқарағай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Аманқарағай ауылы Жилгородок ауылы Озерное ауылы Лесное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8(714)5399579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Аманқарағай ауылы Ленин к-сі, 58 инд.110401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Құсмұрын кентінің округі</w:t>
            </w:r>
            <w:r>
              <w:br/>
            </w:r>
            <w:r>
              <w:rPr>
                <w:rFonts w:ascii="Times New Roman"/>
                <w:b w:val="false"/>
                <w:i w:val="false"/>
                <w:color w:val="000000"/>
                <w:sz w:val="20"/>
              </w:rPr>
              <w:t>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Құсмұрын кенті Бірлік ауылы Речное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8(714)53323 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Құсмұрын кенті Ленин к-сі, 58 </w:t>
            </w:r>
            <w:r>
              <w:rPr>
                <w:rFonts w:ascii="Times New Roman"/>
                <w:b w:val="false"/>
                <w:i w:val="false"/>
                <w:color w:val="000000"/>
                <w:sz w:val="20"/>
              </w:rPr>
              <w:t>инд. 110406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«Әулиекел ауданы Диев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 ауылы Үшқарасу ауылы  Қоскөл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5397132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Диев ауылы Ленин к-сі инд.110403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«Әулиекел ауданы Қазанбасы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Қазанбасы ауылы Бағаналы ауылы Дәнгербай ауылы Қарақалпақ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8(714)53266 72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Қазанбасы ауылы инд.110404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Қосағалы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8(714)53972 15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Қосағал ауылы Молодежная к-сі, 1 инд.110406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ауданы Новоселов ауылдық округі әкімінің аппараты»ММ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ауылы Соснов ауылы Ақкұдық ауылы Қорғуз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8(714)53211 94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ауылы Целинная к-сі, 7 инд.110400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Новонежин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 ауылы Калинин ауылы Миалы ауылы Лаврентьев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8(714)53978 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Новонежинка ауылы</w:t>
            </w:r>
            <w:r>
              <w:br/>
            </w:r>
            <w:r>
              <w:rPr>
                <w:rFonts w:ascii="Times New Roman"/>
                <w:b w:val="false"/>
                <w:i w:val="false"/>
                <w:color w:val="000000"/>
                <w:sz w:val="20"/>
              </w:rPr>
              <w:t>
</w:t>
            </w:r>
            <w:r>
              <w:rPr>
                <w:rFonts w:ascii="Times New Roman"/>
                <w:b w:val="false"/>
                <w:i w:val="false"/>
                <w:color w:val="000000"/>
                <w:sz w:val="20"/>
              </w:rPr>
              <w:t>Комсомол к-сі,5 инд.110409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«Әулиекел ауданы Чернигов ауылдық округі</w:t>
            </w:r>
            <w:r>
              <w:br/>
            </w:r>
            <w:r>
              <w:rPr>
                <w:rFonts w:ascii="Times New Roman"/>
                <w:b w:val="false"/>
                <w:i w:val="false"/>
                <w:color w:val="000000"/>
                <w:sz w:val="20"/>
              </w:rPr>
              <w:t>
</w:t>
            </w:r>
            <w:r>
              <w:rPr>
                <w:rFonts w:ascii="Times New Roman"/>
                <w:b w:val="false"/>
                <w:i w:val="false"/>
                <w:color w:val="000000"/>
                <w:sz w:val="20"/>
              </w:rPr>
              <w:t xml:space="preserve">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Черниговка ауылы Харьков ауылы Дұзбай ауылы Жарғатыз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8(714)53987 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Чернигов ауылы Ленин к-сі, 29 ИНД. 110414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Тимофеев ауылдық округі</w:t>
            </w:r>
            <w:r>
              <w:br/>
            </w:r>
            <w:r>
              <w:rPr>
                <w:rFonts w:ascii="Times New Roman"/>
                <w:b w:val="false"/>
                <w:i w:val="false"/>
                <w:color w:val="000000"/>
                <w:sz w:val="20"/>
              </w:rPr>
              <w:t>
</w:t>
            </w:r>
            <w:r>
              <w:rPr>
                <w:rFonts w:ascii="Times New Roman"/>
                <w:b w:val="false"/>
                <w:i w:val="false"/>
                <w:color w:val="000000"/>
                <w:sz w:val="20"/>
              </w:rPr>
              <w:t xml:space="preserve">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 ауылы Блаксор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8(714)53911 96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 ауылы Школьная к-сі ИНД.110413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Москалев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Москалев ауылы Жылтыркөл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8(714)53943 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Москалев ауылы Мамедов </w:t>
            </w:r>
            <w:r>
              <w:rPr>
                <w:rFonts w:ascii="Times New Roman"/>
                <w:b w:val="false"/>
                <w:i w:val="false"/>
                <w:color w:val="000000"/>
                <w:sz w:val="20"/>
              </w:rPr>
              <w:t>к-сі,23 иңд.110409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ауданы Сұлукөл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ауылы Федосеев ауылы</w:t>
            </w:r>
            <w:r>
              <w:br/>
            </w:r>
            <w:r>
              <w:rPr>
                <w:rFonts w:ascii="Times New Roman"/>
                <w:b w:val="false"/>
                <w:i w:val="false"/>
                <w:color w:val="000000"/>
                <w:sz w:val="20"/>
              </w:rPr>
              <w:t>
</w:t>
            </w:r>
            <w:r>
              <w:rPr>
                <w:rFonts w:ascii="Times New Roman"/>
                <w:b w:val="false"/>
                <w:i w:val="false"/>
                <w:color w:val="000000"/>
                <w:sz w:val="20"/>
              </w:rPr>
              <w:t xml:space="preserve">Шилі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8(714)53937 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Сұлукөл ауылы Ленин к-сі, 3 инд. 110415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«Әулиекел ауданы Шағалы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ауылы Қарағансай ауылы Шағалы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8(714)53263 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Көктал </w:t>
            </w:r>
            <w:r>
              <w:rPr>
                <w:rFonts w:ascii="Times New Roman"/>
                <w:b w:val="false"/>
                <w:i w:val="false"/>
                <w:color w:val="000000"/>
                <w:sz w:val="20"/>
              </w:rPr>
              <w:t xml:space="preserve">ауылы </w:t>
            </w:r>
            <w:r>
              <w:rPr>
                <w:rFonts w:ascii="Times New Roman"/>
                <w:b w:val="false"/>
                <w:i w:val="false"/>
                <w:color w:val="000000"/>
                <w:sz w:val="20"/>
              </w:rPr>
              <w:t>инд. 110415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Архангельск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Жалтыркөл ауылы Архангельск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8(714)34-25-7-98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 Жалтыркөл ауылы Мира к-сі, 8 </w:t>
            </w:r>
            <w:r>
              <w:rPr>
                <w:rFonts w:ascii="Times New Roman"/>
                <w:b w:val="false"/>
                <w:i w:val="false"/>
                <w:color w:val="000000"/>
                <w:sz w:val="20"/>
              </w:rPr>
              <w:t>инд. 110507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Аршалы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Набережный ауылы Георгиев ауылы Алакөл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8(714)34-95-1-98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Аршалы ауылы Центральная к-сі, 6/1 инд. 110502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«Дениов ауданы Аят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Аят ауылы Синегор ауылы Ақсу ауылы Тастықкөл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8(714)34-97-5-44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Аят ауылы Мир к-сі, 24 инд.110518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Зааят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Зааятское ауылы Қараоба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8(714)34-96-1-07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 ауданы, Заят ауылы Московская к-сі, 6 инд.110508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Комаров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Камаров ауылы Первомай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8(714)34-93-7-46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Комаров ауылы Центральная к-сі, 7А</w:t>
            </w:r>
            <w:r>
              <w:br/>
            </w:r>
            <w:r>
              <w:rPr>
                <w:rFonts w:ascii="Times New Roman"/>
                <w:b w:val="false"/>
                <w:i w:val="false"/>
                <w:color w:val="000000"/>
                <w:sz w:val="20"/>
              </w:rPr>
              <w:t>
</w:t>
            </w:r>
            <w:r>
              <w:rPr>
                <w:rFonts w:ascii="Times New Roman"/>
                <w:b w:val="false"/>
                <w:i w:val="false"/>
                <w:color w:val="000000"/>
                <w:sz w:val="20"/>
              </w:rPr>
              <w:t>инд. 110509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Красноармейск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ауылы Красноармейка ауылы Кочержиновка ауылы Тавриченка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8(714)34-95-4-10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Фрунзе ауылы Комсомольская к-сі, 43 инд.110518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Крым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 ауылы Озерное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8(714)34-96-4-31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 ауданы, Крым ауылы Ленин к-сі, 2 инд.110511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Некрасов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Некрасов ауылы Гришенка ауылы Целинное ауылы Калиновка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8(714)34-2-25-17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Некрасов ауылы Комаров к-сі, 14 инд.110500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Покров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 ауылы Досов ауылы Арыстансор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8(714)57-25-8-82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Покров ауылы Мира к-сі, 6 инд.110514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Приречен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ауылы Окраинка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8(714)34-2-49-75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Приречен ауылы Ленин к-сі,2 </w:t>
            </w:r>
            <w:r>
              <w:rPr>
                <w:rFonts w:ascii="Times New Roman"/>
                <w:b w:val="false"/>
                <w:i w:val="false"/>
                <w:color w:val="000000"/>
                <w:sz w:val="20"/>
              </w:rPr>
              <w:t>инд.110515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Свердлов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ауылы Подгорный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8-714-34-94-5-67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Производственная к-сі, 13 инд.110516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Тельман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Антонов ауылы Алчанов ауылы Чебендов ауылы Шұңқыркөл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8(714)34-97-2-73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ауданы, Антонов ауылы Садовая к-сі, 38 </w:t>
            </w:r>
            <w:r>
              <w:rPr>
                <w:rFonts w:ascii="Times New Roman"/>
                <w:b w:val="false"/>
                <w:i w:val="false"/>
                <w:color w:val="000000"/>
                <w:sz w:val="20"/>
              </w:rPr>
              <w:t>ннд. 110501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Тобыл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Глебов ауылы Шүкібай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8(714)34-94-3-73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Глебов ауылы Центральная к-сі, 42</w:t>
            </w:r>
            <w:r>
              <w:rPr>
                <w:rFonts w:ascii="Times New Roman"/>
                <w:b w:val="false"/>
                <w:i w:val="false"/>
                <w:color w:val="000000"/>
                <w:sz w:val="20"/>
              </w:rPr>
              <w:t>инд. 110504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Ақшығанақ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Ақшығанақ ауылы Түйемойнақ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8(714)49-25333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Ақшығанақ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Албарбөгет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Көкалат ауылы Көлқамыс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8(714)39-26262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Көкалат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Бидайық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8(714)59-20101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Бидайық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Жаркөл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Тәуіш ауылы Сарысу ауылы Тоқанай ауылы Тентексай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8(714)39-26560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Жаркөл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«Қалам-Қарасу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Қалам-Қарасу ауылы Шұбалаң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8(714)39-26063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Қалам-Қарасу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Қызбелауылдық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 ауылы Ошағанды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8(714)59-20201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Саға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Большевист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Тургенов ауылы Қосақан ауылы Хозрет ауылы Тасыбай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(871435)95342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Тургенов ауылы инд.110714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Мүктікөл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Мүктікөл ауылы Қондыбай ауылы Жалтыркөл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(871435)75366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w:t>
            </w:r>
            <w:r>
              <w:rPr>
                <w:rFonts w:ascii="Times New Roman"/>
                <w:b w:val="false"/>
                <w:i w:val="false"/>
                <w:color w:val="000000"/>
                <w:sz w:val="20"/>
              </w:rPr>
              <w:t>ауданы</w:t>
            </w:r>
            <w:r>
              <w:br/>
            </w:r>
            <w:r>
              <w:rPr>
                <w:rFonts w:ascii="Times New Roman"/>
                <w:b w:val="false"/>
                <w:i w:val="false"/>
                <w:color w:val="000000"/>
                <w:sz w:val="20"/>
              </w:rPr>
              <w:t>
</w:t>
            </w:r>
            <w:r>
              <w:rPr>
                <w:rFonts w:ascii="Times New Roman"/>
                <w:b w:val="false"/>
                <w:i w:val="false"/>
                <w:color w:val="000000"/>
                <w:sz w:val="20"/>
              </w:rPr>
              <w:t>Мүтікөл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Тоқтаров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Тоқтаров ауылы Максимов ауылы Львов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(871435)93342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Тоқтаров ауылы инд.110713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w:t>
            </w:r>
            <w:r>
              <w:br/>
            </w:r>
            <w:r>
              <w:rPr>
                <w:rFonts w:ascii="Times New Roman"/>
                <w:b w:val="false"/>
                <w:i w:val="false"/>
                <w:color w:val="000000"/>
                <w:sz w:val="20"/>
              </w:rPr>
              <w:t>
</w:t>
            </w:r>
            <w:r>
              <w:rPr>
                <w:rFonts w:ascii="Times New Roman"/>
                <w:b w:val="false"/>
                <w:i w:val="false"/>
                <w:color w:val="000000"/>
                <w:sz w:val="20"/>
              </w:rPr>
              <w:t xml:space="preserve">аудан Богданов ауылдық </w:t>
            </w:r>
            <w:r>
              <w:rPr>
                <w:rFonts w:ascii="Times New Roman"/>
                <w:b w:val="false"/>
                <w:i w:val="false"/>
                <w:color w:val="000000"/>
                <w:sz w:val="20"/>
              </w:rPr>
              <w:t>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 ауылы</w:t>
            </w:r>
            <w:r>
              <w:br/>
            </w:r>
            <w:r>
              <w:rPr>
                <w:rFonts w:ascii="Times New Roman"/>
                <w:b w:val="false"/>
                <w:i w:val="false"/>
                <w:color w:val="000000"/>
                <w:sz w:val="20"/>
              </w:rPr>
              <w:t>
</w:t>
            </w:r>
            <w:r>
              <w:rPr>
                <w:rFonts w:ascii="Times New Roman"/>
                <w:b w:val="false"/>
                <w:i w:val="false"/>
                <w:color w:val="000000"/>
                <w:sz w:val="20"/>
              </w:rPr>
              <w:t>Фрунзе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28217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Фрунзе ауылы инд.110816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Жайылма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ауылы Сахоров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38) 24 3 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Жаиылма ауылы  инд.110806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w:t>
            </w:r>
            <w:r>
              <w:rPr>
                <w:rFonts w:ascii="Times New Roman"/>
                <w:b w:val="false"/>
                <w:i w:val="false"/>
                <w:color w:val="000000"/>
                <w:sz w:val="20"/>
              </w:rPr>
              <w:t xml:space="preserve">аудан Бестөбе ауылдық округі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Оразқопа ауылы</w:t>
            </w:r>
            <w:r>
              <w:br/>
            </w:r>
            <w:r>
              <w:rPr>
                <w:rFonts w:ascii="Times New Roman"/>
                <w:b w:val="false"/>
                <w:i w:val="false"/>
                <w:color w:val="000000"/>
                <w:sz w:val="20"/>
              </w:rPr>
              <w:t>
</w:t>
            </w:r>
            <w:r>
              <w:rPr>
                <w:rFonts w:ascii="Times New Roman"/>
                <w:b w:val="false"/>
                <w:i w:val="false"/>
                <w:color w:val="000000"/>
                <w:sz w:val="20"/>
              </w:rPr>
              <w:t>Бестөбе ауылы  Қоянды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37) 27 1 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Бестөбе ауылы инд.110804,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Свободный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Свободный ауылы Попович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37) 26 5 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Свободный ауылы инд.110813,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Свердлов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Мешіт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37) 22 1 93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инд. 110800,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Пушкин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Пушкин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8(71459)203 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Пушкин ауылы инд.110812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Талдыкөл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8(71437)252 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Талдыкөл ауылы инд.110814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Үрқашы ауылдық округінің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Ұрқаш ауылы Тауықсор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8(71437)27449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Ұрқаш ауылы инд.110815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Айдарлы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ауылы Дружба ауылы Герцен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87144896317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Айдарлы ауылы инд.111001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Белорус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 Целинный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87145257768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Аманкелді ауылы инд.111102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Айдарлы ауылдық округінің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ауылы Алыпқаш ауылы Жұмағұл  ауылы Қозыбай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87145293435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Восток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Жамбыл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Западное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87145295435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Жамбыл ауылы инд.111000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Железнодорож 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 жное ауылы Братское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87144892539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Железнодорожный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Ильич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ауылы Қызкеткен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87145295224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Комсомольское ауылы инд.111108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Қарамырза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ауылы Кошевое ауылы Молодежное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87145297592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Қарамырза ауылы инд.111107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Люблин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ауылы Корнилов ауылы Симферополь ауылы Носов ауылы Утинка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87145296218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Люблин ауылы инд.111000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Новоселов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ауылы Құндызды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8(714)5295386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Новоселов ауылы инд.111014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Степной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ауылы Тімтіуір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8(714)48953 95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Степное ауылы инд.111017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Теректі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ауылы Жекекөл ауылы Күләнсай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8(714)48923 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Теректі ауылы инд.111018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Ушаков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ауылы Панфилов ауылы Заря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8(714)48954 60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Ушаков ауылы инд.111019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Целинный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Целинное ауылы Прогресс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8(714)48980 98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Целинное ауылы инд.111021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Черняев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w:t>
            </w:r>
            <w:r>
              <w:br/>
            </w:r>
            <w:r>
              <w:rPr>
                <w:rFonts w:ascii="Times New Roman"/>
                <w:b w:val="false"/>
                <w:i w:val="false"/>
                <w:color w:val="000000"/>
                <w:sz w:val="20"/>
              </w:rPr>
              <w:t>
</w:t>
            </w:r>
            <w:r>
              <w:rPr>
                <w:rFonts w:ascii="Times New Roman"/>
                <w:b w:val="false"/>
                <w:i w:val="false"/>
                <w:color w:val="000000"/>
                <w:sz w:val="20"/>
              </w:rPr>
              <w:t>Белозеро  ауылы Маршанов ауылы</w:t>
            </w:r>
            <w:r>
              <w:br/>
            </w:r>
            <w:r>
              <w:rPr>
                <w:rFonts w:ascii="Times New Roman"/>
                <w:b w:val="false"/>
                <w:i w:val="false"/>
                <w:color w:val="000000"/>
                <w:sz w:val="20"/>
              </w:rPr>
              <w:t>
</w:t>
            </w:r>
            <w:r>
              <w:rPr>
                <w:rFonts w:ascii="Times New Roman"/>
                <w:b w:val="false"/>
                <w:i w:val="false"/>
                <w:color w:val="000000"/>
                <w:sz w:val="20"/>
              </w:rPr>
              <w:t>Зеленов ауылы Тучков ауылы Черняев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8(714)52958 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Ленин ауылы инд.111104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Шелғашы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Шелғашы ауылы Жаныспан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8(714)48936 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w:t>
            </w:r>
            <w:r>
              <w:rPr>
                <w:rFonts w:ascii="Times New Roman"/>
                <w:b w:val="false"/>
                <w:i w:val="false"/>
                <w:color w:val="000000"/>
                <w:sz w:val="20"/>
              </w:rPr>
              <w:t xml:space="preserve">Шелғашы ауылы </w:t>
            </w:r>
            <w:r>
              <w:rPr>
                <w:rFonts w:ascii="Times New Roman"/>
                <w:b w:val="false"/>
                <w:i w:val="false"/>
                <w:color w:val="000000"/>
                <w:sz w:val="20"/>
              </w:rPr>
              <w:t>инд.111021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Бегоглинов ауылдық</w:t>
            </w:r>
            <w:r>
              <w:br/>
            </w:r>
            <w:r>
              <w:rPr>
                <w:rFonts w:ascii="Times New Roman"/>
                <w:b w:val="false"/>
                <w:i w:val="false"/>
                <w:color w:val="000000"/>
                <w:sz w:val="20"/>
              </w:rPr>
              <w:t>
</w:t>
            </w:r>
            <w:r>
              <w:rPr>
                <w:rFonts w:ascii="Times New Roman"/>
                <w:b w:val="false"/>
                <w:i w:val="false"/>
                <w:color w:val="000000"/>
                <w:sz w:val="20"/>
              </w:rPr>
              <w:t xml:space="preserve">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Белоглинов ауылы  Святослав ауылы Научное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8(714)41237 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Белоглинов ауылы инд.110901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w:t>
            </w:r>
            <w:r>
              <w:br/>
            </w:r>
            <w:r>
              <w:rPr>
                <w:rFonts w:ascii="Times New Roman"/>
                <w:b w:val="false"/>
                <w:i w:val="false"/>
                <w:color w:val="000000"/>
                <w:sz w:val="20"/>
              </w:rPr>
              <w:t>
</w:t>
            </w:r>
            <w:r>
              <w:rPr>
                <w:rFonts w:ascii="Times New Roman"/>
                <w:b w:val="false"/>
                <w:i w:val="false"/>
                <w:color w:val="000000"/>
                <w:sz w:val="20"/>
              </w:rPr>
              <w:t>ауданы Бөрлі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8(714)41275 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Бөрлі ауылы</w:t>
            </w:r>
            <w:r>
              <w:br/>
            </w:r>
            <w:r>
              <w:rPr>
                <w:rFonts w:ascii="Times New Roman"/>
                <w:b w:val="false"/>
                <w:i w:val="false"/>
                <w:color w:val="000000"/>
                <w:sz w:val="20"/>
              </w:rPr>
              <w:t>
</w:t>
            </w:r>
            <w:r>
              <w:rPr>
                <w:rFonts w:ascii="Times New Roman"/>
                <w:b w:val="false"/>
                <w:i w:val="false"/>
                <w:color w:val="000000"/>
                <w:sz w:val="20"/>
              </w:rPr>
              <w:t>инд. 110903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Боскөл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Боскөл ауылы Талапкер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8(714)41219 57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Боскөл ауылы инд.110902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Есенкөл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8(714)47251 83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ауылы инд.110905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Қособа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8(714)57253 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Белоглинов ауылы инд.110901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Қостанай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Веренка ауылы Сарыкөл ауылы Надеждин ауылы Елшан ауылы Целинный ауылы Котлованный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8(714)41330 91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ауылы инд.110900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Михайлов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ауылы Лесное ауылы Терентьев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8(714)41264 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Михайловка ауылы инд.110906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Новотроицк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Ново-Троицк ауылы Примагнай   ауылы Подгородка ауылы Акқұдық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8(714)41231 69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Новотроицк ауылы инд.110909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Победа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8(714)59342 29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Карабалық ауданы Победа ауылы</w:t>
            </w:r>
            <w:r>
              <w:br/>
            </w:r>
            <w:r>
              <w:rPr>
                <w:rFonts w:ascii="Times New Roman"/>
                <w:b w:val="false"/>
                <w:i w:val="false"/>
                <w:color w:val="000000"/>
                <w:sz w:val="20"/>
              </w:rPr>
              <w:t>
</w:t>
            </w:r>
            <w:r>
              <w:rPr>
                <w:rFonts w:ascii="Times New Roman"/>
                <w:b w:val="false"/>
                <w:i w:val="false"/>
                <w:color w:val="000000"/>
                <w:sz w:val="20"/>
              </w:rPr>
              <w:t>инд. 110910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Славенка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Славенка ауылы Октябрьская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8(714)47247 98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Славенка ауылы инд.110912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Смирнов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Смирнов ауылы Рыбкино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8(714)41267 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Смирнов ауылы инд.110913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Станционный</w:t>
            </w:r>
            <w:r>
              <w:br/>
            </w:r>
            <w:r>
              <w:rPr>
                <w:rFonts w:ascii="Times New Roman"/>
                <w:b w:val="false"/>
                <w:i w:val="false"/>
                <w:color w:val="000000"/>
                <w:sz w:val="20"/>
              </w:rPr>
              <w:t>
</w:t>
            </w:r>
            <w:r>
              <w:rPr>
                <w:rFonts w:ascii="Times New Roman"/>
                <w:b w:val="false"/>
                <w:i w:val="false"/>
                <w:color w:val="000000"/>
                <w:sz w:val="20"/>
              </w:rPr>
              <w:t>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Станционное ауылы Шадықсай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8(714)41234 81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Станционное ауылы инд.110914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Тоғызақ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8(714)41282 57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Тоғызақ ауылы инд.110915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Өрнек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Приречное ауылы Өрнек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8(714)47245 74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Приречное ауылы инд.110911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8(714)41331 51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ауылы инд.110900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Александров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 ауылы Давыденов ауылы</w:t>
            </w:r>
            <w:r>
              <w:br/>
            </w:r>
            <w:r>
              <w:rPr>
                <w:rFonts w:ascii="Times New Roman"/>
                <w:b w:val="false"/>
                <w:i w:val="false"/>
                <w:color w:val="000000"/>
                <w:sz w:val="20"/>
              </w:rPr>
              <w:t>
</w:t>
            </w:r>
            <w:r>
              <w:rPr>
                <w:rFonts w:ascii="Times New Roman"/>
                <w:b w:val="false"/>
                <w:i w:val="false"/>
                <w:color w:val="000000"/>
                <w:sz w:val="20"/>
              </w:rPr>
              <w:t>Жуков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8(714)55685 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Александров ауылы инд.111100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Владимиров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Владимиров ауылы Сормов ауылы Янушев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8(714)237247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Владимиров ауылы инд.111104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«Қостаңай ауданы Глазунов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Глазунов ауылы Степное ауылы Семенов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8(714)55662 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Глазунов ауылы инд.111100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Жданов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 ауылы Васильев ауылы Жданов ауылы Ақ-қабақ ауылы Семилет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8(714)2258576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Жданов ауылы инд.111100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zhdanowka@akimmail.ru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Жамбыл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Алтын дала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8(714)55682 95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Жамбыл ауылы инд.111100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«Заречный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Заречное ауылы</w:t>
            </w:r>
            <w:r>
              <w:br/>
            </w:r>
            <w:r>
              <w:rPr>
                <w:rFonts w:ascii="Times New Roman"/>
                <w:b w:val="false"/>
                <w:i w:val="false"/>
                <w:color w:val="000000"/>
                <w:sz w:val="20"/>
              </w:rPr>
              <w:t>
</w:t>
            </w:r>
            <w:r>
              <w:rPr>
                <w:rFonts w:ascii="Times New Roman"/>
                <w:b w:val="false"/>
                <w:i w:val="false"/>
                <w:color w:val="000000"/>
                <w:sz w:val="20"/>
              </w:rPr>
              <w:t xml:space="preserve">Абай ауылы Новоселов ауылы </w:t>
            </w:r>
            <w:r>
              <w:rPr>
                <w:rFonts w:ascii="Times New Roman"/>
                <w:b w:val="false"/>
                <w:i w:val="false"/>
                <w:color w:val="000000"/>
                <w:sz w:val="20"/>
              </w:rPr>
              <w:t xml:space="preserve">Осинов ауылы Талапкер ауылы </w:t>
            </w:r>
            <w:r>
              <w:rPr>
                <w:rFonts w:ascii="Times New Roman"/>
                <w:b w:val="false"/>
                <w:i w:val="false"/>
                <w:color w:val="000000"/>
                <w:sz w:val="20"/>
              </w:rPr>
              <w:t>Рыспай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8(714)55617 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Заречное ауылы Ленина к-сі, 1 инд.111108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akimat-zareshnyi@mail.ru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Майлыкөл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Майкөл ауылы Шеминов ауылы  Арман ауылы Рязанов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8(714)55925 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Майкөл ауылы инд.111100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Москва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Москва ауылы Светлый ауылы Жаркөл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8(714)55322 46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Москва ауылы инд.111111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Надеждин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Надеждинка ауылы Май-Алап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8(714)5564343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Надеждин ауылы инд.111112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Октябрь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Лиманный ауылы</w:t>
            </w:r>
            <w:r>
              <w:br/>
            </w:r>
            <w:r>
              <w:rPr>
                <w:rFonts w:ascii="Times New Roman"/>
                <w:b w:val="false"/>
                <w:i w:val="false"/>
                <w:color w:val="000000"/>
                <w:sz w:val="20"/>
              </w:rPr>
              <w:t>
</w:t>
            </w:r>
            <w:r>
              <w:rPr>
                <w:rFonts w:ascii="Times New Roman"/>
                <w:b w:val="false"/>
                <w:i w:val="false"/>
                <w:color w:val="000000"/>
                <w:sz w:val="20"/>
              </w:rPr>
              <w:t>Октябрь ауылы Молоканов ауылы</w:t>
            </w:r>
            <w:r>
              <w:br/>
            </w:r>
            <w:r>
              <w:rPr>
                <w:rFonts w:ascii="Times New Roman"/>
                <w:b w:val="false"/>
                <w:i w:val="false"/>
                <w:color w:val="000000"/>
                <w:sz w:val="20"/>
              </w:rPr>
              <w:t>
</w:t>
            </w:r>
            <w:r>
              <w:rPr>
                <w:rFonts w:ascii="Times New Roman"/>
                <w:b w:val="false"/>
                <w:i w:val="false"/>
                <w:color w:val="000000"/>
                <w:sz w:val="20"/>
              </w:rPr>
              <w:t>Нечаев ауылы Рыбное ауылы Шоқ-Қарағай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8(714)55679 43 8(714)55674 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Октябрь ауылы</w:t>
            </w:r>
            <w:r>
              <w:br/>
            </w:r>
            <w:r>
              <w:rPr>
                <w:rFonts w:ascii="Times New Roman"/>
                <w:b w:val="false"/>
                <w:i w:val="false"/>
                <w:color w:val="000000"/>
                <w:sz w:val="20"/>
              </w:rPr>
              <w:t>
</w:t>
            </w:r>
            <w:r>
              <w:rPr>
                <w:rFonts w:ascii="Times New Roman"/>
                <w:b w:val="false"/>
                <w:i w:val="false"/>
                <w:color w:val="000000"/>
                <w:sz w:val="20"/>
              </w:rPr>
              <w:t>инд. 111100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w:t>
            </w:r>
            <w:r>
              <w:rPr>
                <w:rFonts w:ascii="Times New Roman"/>
                <w:b w:val="false"/>
                <w:i w:val="false"/>
                <w:color w:val="000000"/>
                <w:sz w:val="20"/>
              </w:rPr>
              <w:t>Шишкин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Шишкин ауылы Суриков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8(714)5537074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Шишкин ауылы инд.111100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Асенкритов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Жар ауылы Ақтөбе ауылы Варварин ауылы Николаев ауылы Баталы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8(714-36)2-83-85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Асенкритов ауылы</w:t>
            </w:r>
            <w:r>
              <w:br/>
            </w:r>
            <w:r>
              <w:rPr>
                <w:rFonts w:ascii="Times New Roman"/>
                <w:b w:val="false"/>
                <w:i w:val="false"/>
                <w:color w:val="000000"/>
                <w:sz w:val="20"/>
              </w:rPr>
              <w:t>
</w:t>
            </w:r>
            <w:r>
              <w:rPr>
                <w:rFonts w:ascii="Times New Roman"/>
                <w:b w:val="false"/>
                <w:i w:val="false"/>
                <w:color w:val="000000"/>
                <w:sz w:val="20"/>
              </w:rPr>
              <w:t>инд.111702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Калинин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ауылы Нагорное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8(714-36)2-85-96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Береговой ауылы</w:t>
            </w:r>
            <w:r>
              <w:br/>
            </w:r>
            <w:r>
              <w:rPr>
                <w:rFonts w:ascii="Times New Roman"/>
                <w:b w:val="false"/>
                <w:i w:val="false"/>
                <w:color w:val="000000"/>
                <w:sz w:val="20"/>
              </w:rPr>
              <w:t>
</w:t>
            </w:r>
            <w:r>
              <w:rPr>
                <w:rFonts w:ascii="Times New Roman"/>
                <w:b w:val="false"/>
                <w:i w:val="false"/>
                <w:color w:val="000000"/>
                <w:sz w:val="20"/>
              </w:rPr>
              <w:t>инд.111703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ауданы Қайранкөл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Мақсұт ауылы Достияр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8(714)49-2-84-63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Мақсұт ауылы инд.111706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Красносельск ауылдық округі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Красносельск ауылы Щербинов ауылы Аяқ ауылы Журавлев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8(714-36)2-90-84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Красносельск ауылы инд.111700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Набережный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ауылы Елизаветинка ауылы Воронинская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(8-714-36)2-44-45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Елизаветинка ауылы</w:t>
            </w:r>
            <w:r>
              <w:rPr>
                <w:rFonts w:ascii="Times New Roman"/>
                <w:b w:val="false"/>
                <w:i w:val="false"/>
                <w:color w:val="000000"/>
                <w:sz w:val="20"/>
              </w:rPr>
              <w:t>инд. 111708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Нелюбин ауылдық окруп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Нелюбинс ауылы  Барсуков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8(714-36)2-34-86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Нелюбинка ауылы инд.111700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Новоильинов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ауылы Увальный ауылы Валерьянов ауылы Притобольск ауылы Мирный ауылы Ақсуат ауылы Козырев ауылы</w:t>
            </w:r>
            <w:r>
              <w:br/>
            </w:r>
            <w:r>
              <w:rPr>
                <w:rFonts w:ascii="Times New Roman"/>
                <w:b w:val="false"/>
                <w:i w:val="false"/>
                <w:color w:val="000000"/>
                <w:sz w:val="20"/>
              </w:rPr>
              <w:t>
</w:t>
            </w:r>
            <w:r>
              <w:rPr>
                <w:rFonts w:ascii="Times New Roman"/>
                <w:b w:val="false"/>
                <w:i w:val="false"/>
                <w:color w:val="000000"/>
                <w:sz w:val="20"/>
              </w:rPr>
              <w:t>Богородск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8(714-36)2-52-34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Новоильинов ауылы инд.111709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аудаңы Павлов </w:t>
            </w:r>
            <w:r>
              <w:rPr>
                <w:rFonts w:ascii="Times New Roman"/>
                <w:b w:val="false"/>
                <w:i w:val="false"/>
                <w:color w:val="000000"/>
                <w:sz w:val="20"/>
              </w:rPr>
              <w:t>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w:t>
            </w:r>
            <w:r>
              <w:br/>
            </w:r>
            <w:r>
              <w:rPr>
                <w:rFonts w:ascii="Times New Roman"/>
                <w:b w:val="false"/>
                <w:i w:val="false"/>
                <w:color w:val="000000"/>
                <w:sz w:val="20"/>
              </w:rPr>
              <w:t>
</w:t>
            </w:r>
            <w:r>
              <w:rPr>
                <w:rFonts w:ascii="Times New Roman"/>
                <w:b w:val="false"/>
                <w:i w:val="false"/>
                <w:color w:val="000000"/>
                <w:sz w:val="20"/>
              </w:rPr>
              <w:t>Қоржынкөл ауылы</w:t>
            </w:r>
            <w:r>
              <w:br/>
            </w:r>
            <w:r>
              <w:rPr>
                <w:rFonts w:ascii="Times New Roman"/>
                <w:b w:val="false"/>
                <w:i w:val="false"/>
                <w:color w:val="000000"/>
                <w:sz w:val="20"/>
              </w:rPr>
              <w:t>
</w:t>
            </w:r>
            <w:r>
              <w:rPr>
                <w:rFonts w:ascii="Times New Roman"/>
                <w:b w:val="false"/>
                <w:i w:val="false"/>
                <w:color w:val="000000"/>
                <w:sz w:val="20"/>
              </w:rPr>
              <w:t>Апанов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8(714-36)2-27-18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Павлов ауылы инд.111711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ауылы Оренберск ауылы Вороненск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8(714-36)3-61-12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инд.111700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Первомай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ауылы Долбушка ауылы Иванов ауылы Красносельск ауылы Лесное ауылы Русское ауылы Чернышев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96845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Первомай ауылы Первомайка, Советская к-сі, 1 инд.111313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Краснопресненка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Пресня ауылы Балықты ауылы Лоба ауылы Молодежное ауылы Целинный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32104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Красная-</w:t>
            </w:r>
            <w:r>
              <w:rPr>
                <w:rFonts w:ascii="Times New Roman"/>
                <w:b w:val="false"/>
                <w:i w:val="false"/>
                <w:color w:val="000000"/>
                <w:sz w:val="20"/>
              </w:rPr>
              <w:t>Пресня ауылы Ленин к-сі, 8 инд.111310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Введен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Введен ауылы Загарин ауылы Каменка ауылы Каренин </w:t>
            </w:r>
            <w:r>
              <w:rPr>
                <w:rFonts w:ascii="Times New Roman"/>
                <w:b w:val="false"/>
                <w:i w:val="false"/>
                <w:color w:val="000000"/>
                <w:sz w:val="20"/>
              </w:rPr>
              <w:t>ауылы</w:t>
            </w:r>
            <w:r>
              <w:br/>
            </w:r>
            <w:r>
              <w:rPr>
                <w:rFonts w:ascii="Times New Roman"/>
                <w:b w:val="false"/>
                <w:i w:val="false"/>
                <w:color w:val="000000"/>
                <w:sz w:val="20"/>
              </w:rPr>
              <w:t>
</w:t>
            </w:r>
            <w:r>
              <w:rPr>
                <w:rFonts w:ascii="Times New Roman"/>
                <w:b w:val="false"/>
                <w:i w:val="false"/>
                <w:color w:val="000000"/>
                <w:sz w:val="20"/>
              </w:rPr>
              <w:t>Милютин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8(714-43)9 7291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Введен ауылы Первый май к-сі, 16 инд.111305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Қарақоға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Байғожа ауылы Жарқайың ауылы Күлшоқай ауылы Төленгіт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8(714-43)9-61-39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Ұзынағаш ауылы инд.111317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Буденов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Буденнов ауылы Қызыл-Тұс ауылы Маков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8(714-43)99198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Буденов ауылы инд.111304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Ломоносов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Қасқат ауылы Көктерек ауылы Қарамай ауылы Лютин ауылы Шиелі ауылы Қаражар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94482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Қасқат ауылы инд.111317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w:t>
            </w:r>
            <w:r>
              <w:rPr>
                <w:rFonts w:ascii="Times New Roman"/>
                <w:b w:val="false"/>
                <w:i w:val="false"/>
                <w:color w:val="000000"/>
                <w:sz w:val="20"/>
              </w:rPr>
              <w:t>Соснов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 ауылы Никитин ауылы Приозерный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32033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w:t>
            </w:r>
            <w:r>
              <w:rPr>
                <w:rFonts w:ascii="Times New Roman"/>
                <w:b w:val="false"/>
                <w:i w:val="false"/>
                <w:color w:val="000000"/>
                <w:sz w:val="20"/>
              </w:rPr>
              <w:t>Харьков ауылы инд. 111316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Апешин 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Алешин ауылы Алқау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99694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Молодежный ауылы инд.111312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Теңіз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ауылы Ново- Николаев ауылы Талапкер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8(714-43)98525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w:t>
            </w:r>
            <w:r>
              <w:rPr>
                <w:rFonts w:ascii="Times New Roman"/>
                <w:b w:val="false"/>
                <w:i w:val="false"/>
                <w:color w:val="000000"/>
                <w:sz w:val="20"/>
              </w:rPr>
              <w:t xml:space="preserve">ауданы, Теңіз ауылы </w:t>
            </w:r>
            <w:r>
              <w:rPr>
                <w:rFonts w:ascii="Times New Roman"/>
                <w:b w:val="false"/>
                <w:i w:val="false"/>
                <w:color w:val="000000"/>
                <w:sz w:val="20"/>
              </w:rPr>
              <w:t>инд. 111315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Бөркі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Бөркі ауылы Татьянов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8(714-43)98161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Бөркі ауылы инд.111303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Михайлов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ауылы Архипов ауылы Степанов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8(714-43)95181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Михайлов ауылы инд.111311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Каменкуральск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Жусалы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8(714-43)98319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инд.111307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w:t>
            </w:r>
            <w:r>
              <w:br/>
            </w:r>
            <w:r>
              <w:rPr>
                <w:rFonts w:ascii="Times New Roman"/>
                <w:b w:val="false"/>
                <w:i w:val="false"/>
                <w:color w:val="000000"/>
                <w:sz w:val="20"/>
              </w:rPr>
              <w:t>
</w:t>
            </w:r>
            <w:r>
              <w:rPr>
                <w:rFonts w:ascii="Times New Roman"/>
                <w:b w:val="false"/>
                <w:i w:val="false"/>
                <w:color w:val="000000"/>
                <w:sz w:val="20"/>
              </w:rPr>
              <w:t>Қарамеңді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Қрамеңді ауыл  Киев ауылы Шүкір ауылы Жамбыл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8(714)54213 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w:t>
            </w:r>
            <w:r>
              <w:br/>
            </w:r>
            <w:r>
              <w:rPr>
                <w:rFonts w:ascii="Times New Roman"/>
                <w:b w:val="false"/>
                <w:i w:val="false"/>
                <w:color w:val="000000"/>
                <w:sz w:val="20"/>
              </w:rPr>
              <w:t>
</w:t>
            </w:r>
            <w:r>
              <w:rPr>
                <w:rFonts w:ascii="Times New Roman"/>
                <w:b w:val="false"/>
                <w:i w:val="false"/>
                <w:color w:val="000000"/>
                <w:sz w:val="20"/>
              </w:rPr>
              <w:t>инд. 111400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«Наурызым ауданы Шолақсай ауылдық </w:t>
            </w:r>
            <w:r>
              <w:rPr>
                <w:rFonts w:ascii="Times New Roman"/>
                <w:b w:val="false"/>
                <w:i w:val="false"/>
                <w:color w:val="000000"/>
                <w:sz w:val="20"/>
              </w:rPr>
              <w:t>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Шолақсай ауылы</w:t>
            </w:r>
            <w:r>
              <w:br/>
            </w:r>
            <w:r>
              <w:rPr>
                <w:rFonts w:ascii="Times New Roman"/>
                <w:b w:val="false"/>
                <w:i w:val="false"/>
                <w:color w:val="000000"/>
                <w:sz w:val="20"/>
              </w:rPr>
              <w:t>
</w:t>
            </w:r>
            <w:r>
              <w:rPr>
                <w:rFonts w:ascii="Times New Roman"/>
                <w:b w:val="false"/>
                <w:i w:val="false"/>
                <w:color w:val="000000"/>
                <w:sz w:val="20"/>
              </w:rPr>
              <w:t>Қазанка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8(714)54937 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Шолақсай ауылы</w:t>
            </w:r>
            <w:r>
              <w:rPr>
                <w:rFonts w:ascii="Times New Roman"/>
                <w:b w:val="false"/>
                <w:i w:val="false"/>
                <w:color w:val="000000"/>
                <w:sz w:val="20"/>
              </w:rPr>
              <w:t>Целинная к-сі инд. 111409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Наурызым ауылдық округі  әкімінің</w:t>
            </w:r>
            <w:r>
              <w:rPr>
                <w:rFonts w:ascii="Times New Roman"/>
                <w:b w:val="false"/>
                <w:i w:val="false"/>
                <w:color w:val="000000"/>
                <w:sz w:val="20"/>
              </w:rPr>
              <w:t>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 ауылы Қарамайшы ауылы Наурызым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8(714)54940 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ауылы</w:t>
            </w:r>
            <w:r>
              <w:br/>
            </w:r>
            <w:r>
              <w:rPr>
                <w:rFonts w:ascii="Times New Roman"/>
                <w:b w:val="false"/>
                <w:i w:val="false"/>
                <w:color w:val="000000"/>
                <w:sz w:val="20"/>
              </w:rPr>
              <w:t>
</w:t>
            </w:r>
            <w:r>
              <w:rPr>
                <w:rFonts w:ascii="Times New Roman"/>
                <w:b w:val="false"/>
                <w:i w:val="false"/>
                <w:color w:val="000000"/>
                <w:sz w:val="20"/>
              </w:rPr>
              <w:t>инд. 111404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Мереке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Асанқайғы ауылы Мереке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8(714)54933 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 ауылы инд.111405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Буревестник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Буревестник ауылы Ақбұлақ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8(714)54931 28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Буревестник ауылы инд. 111402 Ақбұлақ ауылы инд.111401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8(714)51213 04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ауылы инд.111600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Тағыл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Тагил ауылы Соналы ауылы, Ермаков ауылы  Дубин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8(714)51362 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Тагил ауылы инд.111611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Наурызым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Тимирязево ауылы Павлыш-Спасское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8(714)51981 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Тимирязево ауылы инд.111612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Комсомол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Чапаев ауылы</w:t>
            </w:r>
            <w:r>
              <w:br/>
            </w:r>
            <w:r>
              <w:rPr>
                <w:rFonts w:ascii="Times New Roman"/>
                <w:b w:val="false"/>
                <w:i w:val="false"/>
                <w:color w:val="000000"/>
                <w:sz w:val="20"/>
              </w:rPr>
              <w:t>
</w:t>
            </w:r>
            <w:r>
              <w:rPr>
                <w:rFonts w:ascii="Times New Roman"/>
                <w:b w:val="false"/>
                <w:i w:val="false"/>
                <w:color w:val="000000"/>
                <w:sz w:val="20"/>
              </w:rPr>
              <w:t>Қоскөл ауылы Ленин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8(714)51350 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Комсомол к-сі инд.111605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«Сарыкел ауданы Барвинов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Барвинов ауылы Новобарвинов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8(714)5191436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Барвинов ауылы</w:t>
            </w:r>
            <w:r>
              <w:br/>
            </w:r>
            <w:r>
              <w:rPr>
                <w:rFonts w:ascii="Times New Roman"/>
                <w:b w:val="false"/>
                <w:i w:val="false"/>
                <w:color w:val="000000"/>
                <w:sz w:val="20"/>
              </w:rPr>
              <w:t>
</w:t>
            </w:r>
            <w:r>
              <w:rPr>
                <w:rFonts w:ascii="Times New Roman"/>
                <w:b w:val="false"/>
                <w:i w:val="false"/>
                <w:color w:val="000000"/>
                <w:sz w:val="20"/>
              </w:rPr>
              <w:t>инд.111601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Сорочин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Сорочин ауылы Мелитополь ауылы Островск ауылы Крылов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8(714)51361 46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Сорочин ауылы инд. 111610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Чехов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Урожайный ауылы Аннов ауылы Ақшакөл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8(714)51963 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Урожайный ауылы инд.111601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«Сарыкел ауданы Севастополь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Севастопол ауылы Дубин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8(714)51931 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Севастополь ауылы инд.111610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Веселый-Подол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Веселый-</w:t>
            </w:r>
            <w:r>
              <w:rPr>
                <w:rFonts w:ascii="Times New Roman"/>
                <w:b w:val="false"/>
                <w:i w:val="false"/>
                <w:color w:val="000000"/>
                <w:sz w:val="20"/>
              </w:rPr>
              <w:t>Подол ауылы Ананьев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8(714)51945 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Веселый-Подол ауылы инд.111610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Златоуст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Златоуст ауылы Күнтимес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8(714)51974 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Златоуст ауылы инд.111610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Ленинград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Ленинград ауылы Қарашілік ауыл</w:t>
            </w:r>
            <w:r>
              <w:rPr>
                <w:rFonts w:ascii="Times New Roman"/>
                <w:b w:val="false"/>
                <w:i w:val="false"/>
                <w:color w:val="000000"/>
                <w:sz w:val="20"/>
              </w:rPr>
              <w:t>Вишнев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8(714)51975 68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Ленинград ауылы инд.111610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Белоглин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Бөркі ауылы Камышлов ауылы Комендант ауылы Красный Борок ауылы Починов ауылы Белоглин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8(714)44924 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Белоглин ауылы инд.111802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w:t>
            </w:r>
            <w:r>
              <w:br/>
            </w:r>
            <w:r>
              <w:rPr>
                <w:rFonts w:ascii="Times New Roman"/>
                <w:b w:val="false"/>
                <w:i w:val="false"/>
                <w:color w:val="000000"/>
                <w:sz w:val="20"/>
              </w:rPr>
              <w:t>
</w:t>
            </w:r>
            <w:r>
              <w:rPr>
                <w:rFonts w:ascii="Times New Roman"/>
                <w:b w:val="false"/>
                <w:i w:val="false"/>
                <w:color w:val="000000"/>
                <w:sz w:val="20"/>
              </w:rPr>
              <w:t>Ершов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Отын-Ағаш ауылы Ершов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8(714)44955 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w:t>
            </w:r>
            <w:r>
              <w:rPr>
                <w:rFonts w:ascii="Times New Roman"/>
                <w:b w:val="false"/>
                <w:i w:val="false"/>
                <w:color w:val="000000"/>
                <w:sz w:val="20"/>
              </w:rPr>
              <w:t>Ершов ауылы инд.111804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erhov_so84@mail.ru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«Ұзынкел ауданы Киев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Миролюбов ауылы Абай ауылы Қоскөл ауылы Долинка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8(714)44962 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Миролюбов ауылы инд.111806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Киров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ауылы Ксеньев ауылы Моховой ауылы Ивано-Ровное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8(714)44934 72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w:t>
            </w:r>
            <w:r>
              <w:rPr>
                <w:rFonts w:ascii="Times New Roman"/>
                <w:b w:val="false"/>
                <w:i w:val="false"/>
                <w:color w:val="000000"/>
                <w:sz w:val="20"/>
              </w:rPr>
              <w:t>Киров ауылы инд.111805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Новопокров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 ауылы Нововасильев ауылы Воскресенов ауылы Үйкескен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8(714)44951 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Новопокров ауылы инд.1111807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Пресногорьков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Пресногорьков ауылы Волна ауылы Гренадерка ауылы Первомай ауылы Крутояр ауылы Октябрь ауылы Песчан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8(714)4497186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Пресногорьков ауылы 111808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«Ұзынкел ауданы Россия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Тайсойған ауылы Обаган ауылы Березово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8(714)44935 19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Тайсойған ауылы инд.111813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Карл Маркс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 ауылы Сибирка ауылы К. Маркс атындағы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8(714)44937 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Сокол ауылы, инд.111811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akimkm@mail.ru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Суворов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Суворов ауылы Казанка ауылы Пилкино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8(714)44921 86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Суворов ауылы инд.111812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Вершковое ауылы Есмырза ауылы Павлов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8(714)44210 62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Центральная к-сі,12</w:t>
            </w:r>
            <w:r>
              <w:br/>
            </w:r>
            <w:r>
              <w:rPr>
                <w:rFonts w:ascii="Times New Roman"/>
                <w:b w:val="false"/>
                <w:i w:val="false"/>
                <w:color w:val="000000"/>
                <w:sz w:val="20"/>
              </w:rPr>
              <w:t>
</w:t>
            </w:r>
            <w:r>
              <w:rPr>
                <w:rFonts w:ascii="Times New Roman"/>
                <w:b w:val="false"/>
                <w:i w:val="false"/>
                <w:color w:val="000000"/>
                <w:sz w:val="20"/>
              </w:rPr>
              <w:t>инд. 111800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Федоров 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Оқатқан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8(714)44931 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Федоров ауылы инд.111815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Жаркөл ауылдық  округі әкімінің</w:t>
            </w:r>
            <w:r>
              <w:br/>
            </w:r>
            <w:r>
              <w:rPr>
                <w:rFonts w:ascii="Times New Roman"/>
                <w:b w:val="false"/>
                <w:i w:val="false"/>
                <w:color w:val="000000"/>
                <w:sz w:val="20"/>
              </w:rPr>
              <w:t>
</w:t>
            </w:r>
            <w:r>
              <w:rPr>
                <w:rFonts w:ascii="Times New Roman"/>
                <w:b w:val="false"/>
                <w:i w:val="false"/>
                <w:color w:val="000000"/>
                <w:sz w:val="20"/>
              </w:rPr>
              <w:t>аппартаты»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Владыкин ауылы Копычен ауылы Александроль ауылы Андреев ауылы</w:t>
            </w:r>
            <w:r>
              <w:br/>
            </w:r>
            <w:r>
              <w:rPr>
                <w:rFonts w:ascii="Times New Roman"/>
                <w:b w:val="false"/>
                <w:i w:val="false"/>
                <w:color w:val="000000"/>
                <w:sz w:val="20"/>
              </w:rPr>
              <w:t>
</w:t>
            </w:r>
            <w:r>
              <w:rPr>
                <w:rFonts w:ascii="Times New Roman"/>
                <w:b w:val="false"/>
                <w:i w:val="false"/>
                <w:color w:val="000000"/>
                <w:sz w:val="20"/>
              </w:rPr>
              <w:t>Жаркөл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8(714)42225 72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Жаркөл ауылы инд.111900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Пещков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 ауылы Кравцово ауылы Полтавка ауылы Болышое ауылы</w:t>
            </w:r>
            <w:r>
              <w:br/>
            </w:r>
            <w:r>
              <w:rPr>
                <w:rFonts w:ascii="Times New Roman"/>
                <w:b w:val="false"/>
                <w:i w:val="false"/>
                <w:color w:val="000000"/>
                <w:sz w:val="20"/>
              </w:rPr>
              <w:t>
</w:t>
            </w:r>
            <w:r>
              <w:rPr>
                <w:rFonts w:ascii="Times New Roman"/>
                <w:b w:val="false"/>
                <w:i w:val="false"/>
                <w:color w:val="000000"/>
                <w:sz w:val="20"/>
              </w:rPr>
              <w:t xml:space="preserve">Пешков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8(714)42933 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Пешков ауылы инд.111917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Баннов ауылдық оқругі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Баннов ауылы Қарақопа ауылы Цабелев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8(714)42992 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Баннов ауылы инд.111902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Ленин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 Байкино ауылы Жанахай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8(714)42912 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Ленин ауылы инд.111911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Костряков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Костряков ауылы Курское ауылы Грачев ауылы Волков ауылы  Запасное ауылы Ивангород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8(714)42967 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Костряков ауылы инд.111908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Вишнев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Вишнев ауылы Белояров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8(714)59204 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Вишневое ауылы инд.111903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Шандақ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ауылы Крамск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8(714)42336 73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Мирный ауылы инд.111903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Первомай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ауылы Трактовое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8(714)42937 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Первомай ауылы инд.111916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Қоржынкөл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ауылы Березов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8(714)42941 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Лесное ауылы инд.111912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Қамысты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Чандак ауылы Ала - Бұталы ауылы Северное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8(714)42339 27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Чистый Чандак ауылы инд.111921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Қосарал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Кеңарал ауылы Ала - Бұталы ауылы Торағаш ауылы Жыланды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8(714)42958 53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Кеңарал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Украин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Малороссийка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8(714)42932 71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Малароссийка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Родина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Родина ауылы Айдар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8(71430)2-11-77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Родина ауылы Гагарин к-сі, 21 </w:t>
            </w:r>
            <w:r>
              <w:rPr>
                <w:rFonts w:ascii="Times New Roman"/>
                <w:b w:val="false"/>
                <w:i w:val="false"/>
                <w:color w:val="000000"/>
                <w:sz w:val="20"/>
              </w:rPr>
              <w:t>инд. 110312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w:t>
            </w:r>
            <w:r>
              <w:rPr>
                <w:rFonts w:ascii="Times New Roman"/>
                <w:b w:val="false"/>
                <w:i w:val="false"/>
                <w:color w:val="000000"/>
                <w:sz w:val="20"/>
              </w:rPr>
              <w:t>қаласы Алуа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8(71430)3-04-81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Алуа ауылы Жангелдин к-сі, 1 </w:t>
            </w:r>
            <w:r>
              <w:rPr>
                <w:rFonts w:ascii="Times New Roman"/>
                <w:b w:val="false"/>
                <w:i w:val="false"/>
                <w:color w:val="000000"/>
                <w:sz w:val="20"/>
              </w:rPr>
              <w:t>инд. 110300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Целинный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8(71430)3-07-27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Целинное ауылы Ленин к-сі, 45 </w:t>
            </w:r>
            <w:r>
              <w:rPr>
                <w:rFonts w:ascii="Times New Roman"/>
                <w:b w:val="false"/>
                <w:i w:val="false"/>
                <w:color w:val="000000"/>
                <w:sz w:val="20"/>
              </w:rPr>
              <w:t>инд. 110315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w:t>
            </w:r>
            <w:r>
              <w:br/>
            </w:r>
            <w:r>
              <w:rPr>
                <w:rFonts w:ascii="Times New Roman"/>
                <w:b w:val="false"/>
                <w:i w:val="false"/>
                <w:color w:val="000000"/>
                <w:sz w:val="20"/>
              </w:rPr>
              <w:t>
</w:t>
            </w:r>
            <w:r>
              <w:rPr>
                <w:rFonts w:ascii="Times New Roman"/>
                <w:b w:val="false"/>
                <w:i w:val="false"/>
                <w:color w:val="000000"/>
                <w:sz w:val="20"/>
              </w:rPr>
              <w:t>қаласы Матросов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Матросов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8(71430)3-07-27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Матросов ауылы Степная 1 </w:t>
            </w:r>
            <w:r>
              <w:rPr>
                <w:rFonts w:ascii="Times New Roman"/>
                <w:b w:val="false"/>
                <w:i w:val="false"/>
                <w:color w:val="000000"/>
                <w:sz w:val="20"/>
              </w:rPr>
              <w:t>инд. 110300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Мирный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8(71430)3-07-27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Мирный ауылы Механизаторов к-сі, 13 </w:t>
            </w:r>
            <w:r>
              <w:rPr>
                <w:rFonts w:ascii="Times New Roman"/>
                <w:b w:val="false"/>
                <w:i w:val="false"/>
                <w:color w:val="000000"/>
                <w:sz w:val="20"/>
              </w:rPr>
              <w:t>инд.110300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Запандный кентінің әкімдігі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Западный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7-96-16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Западнырй кенті, Матросова к-сі, 6 инд.110300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 «Горняк кенті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Перцев ауылы Горняк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8(714)31213 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Горняк аулылы Сәтпаев к-сі 24 </w:t>
            </w:r>
            <w:r>
              <w:rPr>
                <w:rFonts w:ascii="Times New Roman"/>
                <w:b w:val="false"/>
                <w:i w:val="false"/>
                <w:color w:val="000000"/>
                <w:sz w:val="20"/>
              </w:rPr>
              <w:t>инд.111504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gоrnud@уа ndех.ru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«Красногор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Красногор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8(714)37299 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Красногор ауылы инд.111200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толық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мекенжайы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адресі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«Ақсуат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8(724)2-21-86-01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Бөкей хан к-сі </w:t>
            </w:r>
            <w:r>
              <w:rPr>
                <w:rFonts w:ascii="Times New Roman"/>
                <w:b w:val="false"/>
                <w:i w:val="false"/>
                <w:color w:val="000000"/>
                <w:sz w:val="20"/>
              </w:rPr>
              <w:t>инд.120016,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Gorakimat_kz@list.ru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«Ақжарма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8(724)2-21-35-00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 қаласы Ақжарма ауылы ИНД.120016,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«Қосшыңырау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Қосшыңырау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8(724)2-21-30-38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Қосшыңырау ауылы инд.120016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«Белкөл кенті әкімдігінің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Белкөл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8(724)2-26-82-20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Белкөл ауылы инд.120016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«Қызылжарма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Қызылжарма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8(724)2-24-23-05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Қызылжарма ауылы инд.120016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«Талсуат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Талсуат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8(724)2-21-71-07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Талсуат ауылы инд. 120016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«Қызылөзек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8(724)2-21-73-77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Қызылөзек ауылы инд.120016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«Қарауылтөбе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8(724)21-33-21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Қарауылтөбе ауылы инд.120016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кентінің</w:t>
            </w:r>
            <w:r>
              <w:br/>
            </w:r>
            <w:r>
              <w:rPr>
                <w:rFonts w:ascii="Times New Roman"/>
                <w:b w:val="false"/>
                <w:i w:val="false"/>
                <w:color w:val="000000"/>
                <w:sz w:val="20"/>
              </w:rPr>
              <w:t>
</w:t>
            </w:r>
            <w:r>
              <w:rPr>
                <w:rFonts w:ascii="Times New Roman"/>
                <w:b w:val="false"/>
                <w:i w:val="false"/>
                <w:color w:val="000000"/>
                <w:sz w:val="20"/>
              </w:rPr>
              <w:t>әкімдігі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8(724)2-21-69-30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инд.120016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«Сексеуіл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ауылы</w:t>
            </w:r>
            <w:r>
              <w:br/>
            </w:r>
            <w:r>
              <w:rPr>
                <w:rFonts w:ascii="Times New Roman"/>
                <w:b w:val="false"/>
                <w:i w:val="false"/>
                <w:color w:val="000000"/>
                <w:sz w:val="20"/>
              </w:rPr>
              <w:t>
</w:t>
            </w:r>
            <w:r>
              <w:rPr>
                <w:rFonts w:ascii="Times New Roman"/>
                <w:b w:val="false"/>
                <w:i w:val="false"/>
                <w:color w:val="000000"/>
                <w:sz w:val="20"/>
              </w:rPr>
              <w:t xml:space="preserve">Көнту ауылы Құланды ат зауыты Құрлық р.82 Тербенбес р.83 </w:t>
            </w:r>
            <w:r>
              <w:rPr>
                <w:rFonts w:ascii="Times New Roman"/>
                <w:b w:val="false"/>
                <w:i w:val="false"/>
                <w:color w:val="000000"/>
                <w:sz w:val="20"/>
              </w:rPr>
              <w:t>Құмсағыз р.84 Сарышығанақ р.85</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 32-43-00; 32-26-76, 32-82-20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к-сі, 3 инд.120100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«Аманөткел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Аманөткел ауылы Аққұлақ ауылы Ақшатау ауылы Хан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8(724)3327-9-41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Аманөткел ауылы инд.120106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«Бөген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ауылы Көне-Бөген Қарашалан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8(724)59-31-2-10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Бөген ауылы инд.120110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«Қамыстыбас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Қамыстыбас ст. Санияз р.91 Сарыбеткей. 92</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8(724)39-29-7-10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Қамыстыбас ауылы инд.120112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«Қарақұм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ауылы Еиірбетжаға ауылы Кокаша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8(724)39-29-2-74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Абай ауылы инд.120119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«Қаратерен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ауылы Қолжаға ауылы Жаңақоңыс ауылы Тастақ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8(724)39-24-7-06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ауданы Қаратерең ауылы </w:t>
            </w:r>
            <w:r>
              <w:rPr>
                <w:rFonts w:ascii="Times New Roman"/>
                <w:b w:val="false"/>
                <w:i w:val="false"/>
                <w:color w:val="000000"/>
                <w:sz w:val="20"/>
              </w:rPr>
              <w:t>инд.120113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«Құланды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8(724)39-29-9-10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Құланды ауылы инд.120120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«Мергенсай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Жалаңаш ауылы Тастүбек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8(724)39-30-2-10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Мергенсай ауылы инд.120111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«Октябрь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Шижаға ауылы Күршек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8(724)39-30-3-10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Шиға ауылы инд.120118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«Райым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 Шөмішкөл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8(724)332-85-52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Райым ауылы инд.120115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«Жіңішкеқұм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Тоқабай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8(724)39-29-2-45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Тоқабай ауылы инд.120117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«Жаңақұрылыс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8(724)332-87-18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Жаңақұрылыс ауылы</w:t>
            </w:r>
            <w:r>
              <w:br/>
            </w:r>
            <w:r>
              <w:rPr>
                <w:rFonts w:ascii="Times New Roman"/>
                <w:b w:val="false"/>
                <w:i w:val="false"/>
                <w:color w:val="000000"/>
                <w:sz w:val="20"/>
              </w:rPr>
              <w:t>
</w:t>
            </w:r>
            <w:r>
              <w:rPr>
                <w:rFonts w:ascii="Times New Roman"/>
                <w:b w:val="false"/>
                <w:i w:val="false"/>
                <w:color w:val="000000"/>
                <w:sz w:val="20"/>
              </w:rPr>
              <w:t>инд. 120121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«Аралқұм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ст, Мойнақ ауылы Шіміш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8(724)39-29-6-10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Аралқұм ауылы инд.120107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«Сапақ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ст. Алтықұдық 87 р.Көктем ауылы Тасбөгет 88 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8(724)332- 23-77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Сапақ ауылы инд.120110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«Қосаман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Қосаман ауылы Акеспе ауылы Бердікөл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8(724)332- 85-05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Қосаман ауылы инд.120112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«Қосжар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8(724)59- 31-9-50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ауданы Қосжар ауылы инд.120102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«Бекбауыл ауылдық округі әкімінің</w:t>
            </w:r>
            <w:r>
              <w:br/>
            </w:r>
            <w:r>
              <w:rPr>
                <w:rFonts w:ascii="Times New Roman"/>
                <w:b w:val="false"/>
                <w:i w:val="false"/>
                <w:color w:val="000000"/>
                <w:sz w:val="20"/>
              </w:rPr>
              <w:t>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Бекауыл ст, Құмбазар ауылы Үкілісай р.93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8(724)39- 29-4-55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Бекбауыл ауылы инд.120109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«Жетес би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 ауылы Есқора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8(724)39- 29-4-52 (СТК)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Райым ауылы инд.120108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«Атанши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Жіңішкеқұм ауылы Атаншы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8(724)39- 29-4-54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Атанши ауылы инд.120116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«Белараң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Беларан ауылы Құлаңды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8(724)59- 31-5-10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Белараң  ауылы инд.120117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«Сазды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8(724)59- 31-7-10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ауданы Сазды ауылы </w:t>
            </w:r>
            <w:r>
              <w:rPr>
                <w:rFonts w:ascii="Times New Roman"/>
                <w:b w:val="false"/>
                <w:i w:val="false"/>
                <w:color w:val="000000"/>
                <w:sz w:val="20"/>
              </w:rPr>
              <w:t>инд.120104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«Ақирек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Ақбай ауылы Ақирек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8(724)39-30-4-10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Ақирек ауылы инд.120105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ауданы «Әйтеке би кентінің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8(724)38-22-1-53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Ж.Жабаева к-сі, 46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kazaly_akimat@mail.ru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«Қазалы қаласы</w:t>
            </w:r>
            <w:r>
              <w:br/>
            </w:r>
            <w:r>
              <w:rPr>
                <w:rFonts w:ascii="Times New Roman"/>
                <w:b w:val="false"/>
                <w:i w:val="false"/>
                <w:color w:val="000000"/>
                <w:sz w:val="20"/>
              </w:rPr>
              <w:t>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8(724)38-51-1-34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Қорқыт ата к-сі, 43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«Арықбалық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Жанқожа батыр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8(724)38-22-25-6-41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Жанқожа батыр ауылы Әйтеке би к-сі, 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«Қоларық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Ақтан батыр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8(724)38-25-2-27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ауданы Ақтан батыр ауылы </w:t>
            </w:r>
            <w:r>
              <w:rPr>
                <w:rFonts w:ascii="Times New Roman"/>
                <w:b w:val="false"/>
                <w:i w:val="false"/>
                <w:color w:val="000000"/>
                <w:sz w:val="20"/>
              </w:rPr>
              <w:t>инд. 120403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«Майдакөл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Бекарыстан би ауылы Жалпак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8(724)38-28-240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Бекарыстан би инд. 120405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«Алға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Түктібаев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8(724)38-35-0-45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Түктібаев ауылы</w:t>
            </w:r>
            <w:r>
              <w:br/>
            </w:r>
            <w:r>
              <w:rPr>
                <w:rFonts w:ascii="Times New Roman"/>
                <w:b w:val="false"/>
                <w:i w:val="false"/>
                <w:color w:val="000000"/>
                <w:sz w:val="20"/>
              </w:rPr>
              <w:t>
</w:t>
            </w:r>
            <w:r>
              <w:rPr>
                <w:rFonts w:ascii="Times New Roman"/>
                <w:b w:val="false"/>
                <w:i w:val="false"/>
                <w:color w:val="000000"/>
                <w:sz w:val="20"/>
              </w:rPr>
              <w:t>инд. 120407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«Өркендеу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8(724)38-34-4-98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ауданы Өркендеу ауылы Тобаев к-сі, 22 </w:t>
            </w:r>
            <w:r>
              <w:rPr>
                <w:rFonts w:ascii="Times New Roman"/>
                <w:b w:val="false"/>
                <w:i w:val="false"/>
                <w:color w:val="000000"/>
                <w:sz w:val="20"/>
              </w:rPr>
              <w:t>инд.120414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«Сарыкөл ауылдық округі әкімінің</w:t>
            </w:r>
            <w:r>
              <w:br/>
            </w:r>
            <w:r>
              <w:rPr>
                <w:rFonts w:ascii="Times New Roman"/>
                <w:b w:val="false"/>
                <w:i w:val="false"/>
                <w:color w:val="000000"/>
                <w:sz w:val="20"/>
              </w:rPr>
              <w:t>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Жұбан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8(724)38-31-4-12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Абай ауылы инд.120416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«Мұратбаев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8(724)38-31-5-87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Мұратбаев ауылы Ақтан батыр к-сі, 4 инд.120417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«Құмжиек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Пірімов ауылы Алтай ауылы Қожақазған ауылы Мәдениет ауылы </w:t>
            </w:r>
            <w:r>
              <w:rPr>
                <w:rFonts w:ascii="Times New Roman"/>
                <w:b w:val="false"/>
                <w:i w:val="false"/>
                <w:color w:val="000000"/>
                <w:sz w:val="20"/>
              </w:rPr>
              <w:t>Ойынды ауылы Тапас</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8(724)38-25-7-27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Пірімов ауылы инд. 120400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«Қарашеңгел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Жалаңтөс батыр Водокачка ауылы Көбек ауылы Үйрек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8(724)38-25-4-21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Жалаңтөс ауылы инд. 120419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«Қызылқұм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Қаукей ауылы Ажар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8(724)39-55-1-25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Қаукей ауылы инд.120410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«Бозкөл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 83480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Бозкөл ауылы інд. 120412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«Аранды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8(724)38-55-1-64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Аранды ауылы инд. 120402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«Майлыбас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Майлыбас ауылы Байқожа ауылы Бірлік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8-724-38-28-0-75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Ақсуат ауылы инд. 120411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«Басықара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98 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8(724)38-25-5-46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Басықара ауылы инд. 120404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«Бірлік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8(724)38-25-3-14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Бірлік ауылы инд. 120406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«Ақжона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8(724)38-35-2-74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Майдакөл ауылы</w:t>
            </w:r>
            <w:r>
              <w:br/>
            </w:r>
            <w:r>
              <w:rPr>
                <w:rFonts w:ascii="Times New Roman"/>
                <w:b w:val="false"/>
                <w:i w:val="false"/>
                <w:color w:val="000000"/>
                <w:sz w:val="20"/>
              </w:rPr>
              <w:t>
</w:t>
            </w:r>
            <w:r>
              <w:rPr>
                <w:rFonts w:ascii="Times New Roman"/>
                <w:b w:val="false"/>
                <w:i w:val="false"/>
                <w:color w:val="000000"/>
                <w:sz w:val="20"/>
              </w:rPr>
              <w:t>инд. 120418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«Тасалық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ауылы</w:t>
            </w:r>
            <w:r>
              <w:br/>
            </w:r>
            <w:r>
              <w:rPr>
                <w:rFonts w:ascii="Times New Roman"/>
                <w:b w:val="false"/>
                <w:i w:val="false"/>
                <w:color w:val="000000"/>
                <w:sz w:val="20"/>
              </w:rPr>
              <w:t>
</w:t>
            </w:r>
            <w:r>
              <w:rPr>
                <w:rFonts w:ascii="Times New Roman"/>
                <w:b w:val="false"/>
                <w:i w:val="false"/>
                <w:color w:val="000000"/>
                <w:sz w:val="20"/>
              </w:rPr>
              <w:t>Лақалы ауылы Отгон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8(724)38-55-2-21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Тасарық ауылы инд. 120413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«Сарбұлақ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Сортүбек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8(724)38-32-4-50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Сортүбек ауылы</w:t>
            </w:r>
            <w:r>
              <w:br/>
            </w:r>
            <w:r>
              <w:rPr>
                <w:rFonts w:ascii="Times New Roman"/>
                <w:b w:val="false"/>
                <w:i w:val="false"/>
                <w:color w:val="000000"/>
                <w:sz w:val="20"/>
              </w:rPr>
              <w:t>
</w:t>
            </w:r>
            <w:r>
              <w:rPr>
                <w:rFonts w:ascii="Times New Roman"/>
                <w:b w:val="false"/>
                <w:i w:val="false"/>
                <w:color w:val="000000"/>
                <w:sz w:val="20"/>
              </w:rPr>
              <w:t>инд. 120407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«Шәкена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ауылы Шілі ауылы Шолқу ауылы Сағыр Қызылқұм 1,2,3 ферма</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8(724)38-93-21-10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ауданы Шакен ауылы </w:t>
            </w:r>
            <w:r>
              <w:rPr>
                <w:rFonts w:ascii="Times New Roman"/>
                <w:b w:val="false"/>
                <w:i w:val="false"/>
                <w:color w:val="000000"/>
                <w:sz w:val="20"/>
              </w:rPr>
              <w:t xml:space="preserve">инд. 120419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«Жосалы кентінің </w:t>
            </w:r>
            <w:r>
              <w:rPr>
                <w:rFonts w:ascii="Times New Roman"/>
                <w:b w:val="false"/>
                <w:i w:val="false"/>
                <w:color w:val="000000"/>
                <w:sz w:val="20"/>
              </w:rPr>
              <w:t xml:space="preserve">әкімі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Кемесалған ауылы Ордазы ауылы Сарытоғай ауылы Шошқакөл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8(724)372- 22-87 8(724)372- 18-49 8(724)372- 13-87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Жосалы кенті Қорқыт Ата ауылы Өміров  к-сі,12 </w:t>
            </w:r>
            <w:r>
              <w:rPr>
                <w:rFonts w:ascii="Times New Roman"/>
                <w:b w:val="false"/>
                <w:i w:val="false"/>
                <w:color w:val="000000"/>
                <w:sz w:val="20"/>
              </w:rPr>
              <w:t>инд.120500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kaemakshi@mail.ru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Төретам кенті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ауылы Дерментөбе ауылы Қорқыт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8(724)372- 42-06 8(724)372- 42-08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Төретам кенті Жанқожа  к-сі, 33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8(724)3724-8-14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Ақай ауылы Абай к-сі, 25 </w:t>
            </w:r>
            <w:r>
              <w:rPr>
                <w:rFonts w:ascii="Times New Roman"/>
                <w:b w:val="false"/>
                <w:i w:val="false"/>
                <w:color w:val="000000"/>
                <w:sz w:val="20"/>
              </w:rPr>
              <w:t>инд. 120513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«Қармақшы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 ауылы Анакөл ауылы Қызылтам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8(724)372- 32-81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Қармақшы ауылы</w:t>
            </w:r>
            <w:r>
              <w:br/>
            </w:r>
            <w:r>
              <w:rPr>
                <w:rFonts w:ascii="Times New Roman"/>
                <w:b w:val="false"/>
                <w:i w:val="false"/>
                <w:color w:val="000000"/>
                <w:sz w:val="20"/>
              </w:rPr>
              <w:t>
</w:t>
            </w:r>
            <w:r>
              <w:rPr>
                <w:rFonts w:ascii="Times New Roman"/>
                <w:b w:val="false"/>
                <w:i w:val="false"/>
                <w:color w:val="000000"/>
                <w:sz w:val="20"/>
              </w:rPr>
              <w:t>инд.120503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Төребай би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8(724)372- 26-58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С.Төребай к-сі 511 инд.120511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«Иіркөл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8(724)3726-6-11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Иіркөл ауылы Қорқыт Ата к-сі,1 инд.120507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«Жаңажол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ауылы Шалқар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8(724)372-30-92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Жаңажол ауылы Қ. Бексабаұлы к-сі </w:t>
            </w:r>
            <w:r>
              <w:rPr>
                <w:rFonts w:ascii="Times New Roman"/>
                <w:b w:val="false"/>
                <w:i w:val="false"/>
                <w:color w:val="000000"/>
                <w:sz w:val="20"/>
              </w:rPr>
              <w:t>инд. 120507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«III-Интернационал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 ІІІ-Интернационал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8(724)3725-3-25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III-Интернациона  ауылы </w:t>
            </w:r>
            <w:r>
              <w:rPr>
                <w:rFonts w:ascii="Times New Roman"/>
                <w:b w:val="false"/>
                <w:i w:val="false"/>
                <w:color w:val="000000"/>
                <w:sz w:val="20"/>
              </w:rPr>
              <w:t>инд. 120514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ауылдық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8(724)3725-7-01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Ақтөбе ауылы Кеңсе к-сі, 18, инд. 120505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70-01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Ақжар ауылы Ораз ақын к-сі, 12 инд. 120504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«Дауылкөл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Тұрмағанбет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8(724)3725-1-23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Тұрмағанбет ауылы инд.120512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«Алдашбай ақын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ақын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8(724)3725-1-28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«Алдашбай ақын ауылы Омар Шораяқұлы к-сі</w:t>
            </w:r>
            <w:r>
              <w:rPr>
                <w:rFonts w:ascii="Times New Roman"/>
                <w:b w:val="false"/>
                <w:i w:val="false"/>
                <w:color w:val="000000"/>
                <w:sz w:val="20"/>
              </w:rPr>
              <w:t>инд. 120506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«Қуандария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Қуаңдария ауылы Тұрғантамы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8(724)372-12-64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Қуандария ауылы Мектеп к-сі, 13 </w:t>
            </w:r>
            <w:r>
              <w:rPr>
                <w:rFonts w:ascii="Times New Roman"/>
                <w:b w:val="false"/>
                <w:i w:val="false"/>
                <w:color w:val="000000"/>
                <w:sz w:val="20"/>
              </w:rPr>
              <w:t>инд. 120510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«Көмекбаев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2-14-65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Көмекбаев ауылы Қайроллаев к-сі, 2 </w:t>
            </w:r>
            <w:r>
              <w:rPr>
                <w:rFonts w:ascii="Times New Roman"/>
                <w:b w:val="false"/>
                <w:i w:val="false"/>
                <w:color w:val="000000"/>
                <w:sz w:val="20"/>
              </w:rPr>
              <w:t>инд. 120500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«Жалағаш кентінің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8(724)2-31-31-5-81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Әйтеке би көшесі, 18 инд. 120200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jalagash@mail.ru</w:t>
            </w:r>
          </w:p>
        </w:tc>
      </w:tr>
      <w:tr>
        <w:trPr>
          <w:trHeight w:val="3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«Ақсу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8(724)2-31-32-1-26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Ақсу ауылы </w:t>
            </w:r>
            <w:r>
              <w:rPr>
                <w:rFonts w:ascii="Times New Roman"/>
                <w:b w:val="false"/>
                <w:i w:val="false"/>
                <w:color w:val="000000"/>
                <w:sz w:val="20"/>
              </w:rPr>
              <w:t>инд. 120205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«Аламесек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8(724)2-31-33-1-03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Аламесек ауылы</w:t>
            </w:r>
            <w:r>
              <w:br/>
            </w:r>
            <w:r>
              <w:rPr>
                <w:rFonts w:ascii="Times New Roman"/>
                <w:b w:val="false"/>
                <w:i w:val="false"/>
                <w:color w:val="000000"/>
                <w:sz w:val="20"/>
              </w:rPr>
              <w:t>
</w:t>
            </w:r>
            <w:r>
              <w:rPr>
                <w:rFonts w:ascii="Times New Roman"/>
                <w:b w:val="false"/>
                <w:i w:val="false"/>
                <w:color w:val="000000"/>
                <w:sz w:val="20"/>
              </w:rPr>
              <w:t>инд. 120202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«Аққұм ауылдық округі әкімінің</w:t>
            </w:r>
            <w:r>
              <w:br/>
            </w:r>
            <w:r>
              <w:rPr>
                <w:rFonts w:ascii="Times New Roman"/>
                <w:b w:val="false"/>
                <w:i w:val="false"/>
                <w:color w:val="000000"/>
                <w:sz w:val="20"/>
              </w:rPr>
              <w:t>
</w:t>
            </w:r>
            <w:r>
              <w:rPr>
                <w:rFonts w:ascii="Times New Roman"/>
                <w:b w:val="false"/>
                <w:i w:val="false"/>
                <w:color w:val="000000"/>
                <w:sz w:val="20"/>
              </w:rPr>
              <w:t>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8(724)2-31-38-3-92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Аққұм ауылы инд. 120203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«Аққыр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8(724)23 135409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Аққыр ауылы </w:t>
            </w:r>
            <w:r>
              <w:rPr>
                <w:rFonts w:ascii="Times New Roman"/>
                <w:b w:val="false"/>
                <w:i w:val="false"/>
                <w:color w:val="000000"/>
                <w:sz w:val="20"/>
              </w:rPr>
              <w:t>инд. 120209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«Бұқарбай батыр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8(724)2-31-36-2-88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Бұқарбай батыр ауылы инд. 120204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«Еңбек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8(724)2-31-33-1-22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Еңбек ауылы </w:t>
            </w:r>
            <w:r>
              <w:rPr>
                <w:rFonts w:ascii="Times New Roman"/>
                <w:b w:val="false"/>
                <w:i w:val="false"/>
                <w:color w:val="000000"/>
                <w:sz w:val="20"/>
              </w:rPr>
              <w:t>инд. 120202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«Жаңадария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8(724)2-3133-1-93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Жаңадария ауылы</w:t>
            </w:r>
            <w:r>
              <w:br/>
            </w:r>
            <w:r>
              <w:rPr>
                <w:rFonts w:ascii="Times New Roman"/>
                <w:b w:val="false"/>
                <w:i w:val="false"/>
                <w:color w:val="000000"/>
                <w:sz w:val="20"/>
              </w:rPr>
              <w:t>
</w:t>
            </w:r>
            <w:r>
              <w:rPr>
                <w:rFonts w:ascii="Times New Roman"/>
                <w:b w:val="false"/>
                <w:i w:val="false"/>
                <w:color w:val="000000"/>
                <w:sz w:val="20"/>
              </w:rPr>
              <w:t>инд. 120206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«Жаңаталап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8(724)2-3135-1-46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Жаңаталап ауылы</w:t>
            </w:r>
            <w:r>
              <w:br/>
            </w:r>
            <w:r>
              <w:rPr>
                <w:rFonts w:ascii="Times New Roman"/>
                <w:b w:val="false"/>
                <w:i w:val="false"/>
                <w:color w:val="000000"/>
                <w:sz w:val="20"/>
              </w:rPr>
              <w:t>
</w:t>
            </w:r>
            <w:r>
              <w:rPr>
                <w:rFonts w:ascii="Times New Roman"/>
                <w:b w:val="false"/>
                <w:i w:val="false"/>
                <w:color w:val="000000"/>
                <w:sz w:val="20"/>
              </w:rPr>
              <w:t>инд. 120207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«Қаракеткен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ауылы Далдабай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8(724)2-3137-4-79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Қаракеткен ауылы</w:t>
            </w:r>
            <w:r>
              <w:br/>
            </w:r>
            <w:r>
              <w:rPr>
                <w:rFonts w:ascii="Times New Roman"/>
                <w:b w:val="false"/>
                <w:i w:val="false"/>
                <w:color w:val="000000"/>
                <w:sz w:val="20"/>
              </w:rPr>
              <w:t>
</w:t>
            </w:r>
            <w:r>
              <w:rPr>
                <w:rFonts w:ascii="Times New Roman"/>
                <w:b w:val="false"/>
                <w:i w:val="false"/>
                <w:color w:val="000000"/>
                <w:sz w:val="20"/>
              </w:rPr>
              <w:t>инд. 120208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«Мақпалкөл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ауылы Сәтбай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8(724)2-3135-4-08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Мақпалкөл ауылы інд. 120208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«Мәдениет ауылдық округі әкімінің орынбасары»ММ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8(724)2-3135-4-07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Мәдениет ауылы </w:t>
            </w:r>
            <w:r>
              <w:rPr>
                <w:rFonts w:ascii="Times New Roman"/>
                <w:b w:val="false"/>
                <w:i w:val="false"/>
                <w:color w:val="000000"/>
                <w:sz w:val="20"/>
              </w:rPr>
              <w:t>инд. 120210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«Мырзабай ақын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ақын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8(724)23 135422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r>
              <w:br/>
            </w:r>
            <w:r>
              <w:rPr>
                <w:rFonts w:ascii="Times New Roman"/>
                <w:b w:val="false"/>
                <w:i w:val="false"/>
                <w:color w:val="000000"/>
                <w:sz w:val="20"/>
              </w:rPr>
              <w:t>
</w:t>
            </w:r>
            <w:r>
              <w:rPr>
                <w:rFonts w:ascii="Times New Roman"/>
                <w:b w:val="false"/>
                <w:i w:val="false"/>
                <w:color w:val="000000"/>
                <w:sz w:val="20"/>
              </w:rPr>
              <w:t>Мырзабай ақын ауылы инд.120212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«Таң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8(724)23 132-0-15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Таң ауылы </w:t>
            </w:r>
            <w:r>
              <w:rPr>
                <w:rFonts w:ascii="Times New Roman"/>
                <w:b w:val="false"/>
                <w:i w:val="false"/>
                <w:color w:val="000000"/>
                <w:sz w:val="20"/>
              </w:rPr>
              <w:t>инд. 120213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«Шәменов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Шәменов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8(724)2-3137-3-96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Шәменов ауылы</w:t>
            </w:r>
            <w:r>
              <w:br/>
            </w:r>
            <w:r>
              <w:rPr>
                <w:rFonts w:ascii="Times New Roman"/>
                <w:b w:val="false"/>
                <w:i w:val="false"/>
                <w:color w:val="000000"/>
                <w:sz w:val="20"/>
              </w:rPr>
              <w:t>
</w:t>
            </w:r>
            <w:r>
              <w:rPr>
                <w:rFonts w:ascii="Times New Roman"/>
                <w:b w:val="false"/>
                <w:i w:val="false"/>
                <w:color w:val="000000"/>
                <w:sz w:val="20"/>
              </w:rPr>
              <w:t>инд.120214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кентінің</w:t>
            </w:r>
            <w:r>
              <w:br/>
            </w:r>
            <w:r>
              <w:rPr>
                <w:rFonts w:ascii="Times New Roman"/>
                <w:b w:val="false"/>
                <w:i w:val="false"/>
                <w:color w:val="000000"/>
                <w:sz w:val="20"/>
              </w:rPr>
              <w:t>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8(724)362-14-61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Абая к-сі, 17 инд.120600.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Sіrdаrуа аkіmаt_@mа іl.ru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«Шаған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8(724)362-41-44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Шаған ауылы Есет би к-сі, 12 инд.120611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Сырдарпя ауданы «Ақжарма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8(724)362-57-43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Ақжарма ауылы</w:t>
            </w:r>
            <w:r>
              <w:br/>
            </w:r>
            <w:r>
              <w:rPr>
                <w:rFonts w:ascii="Times New Roman"/>
                <w:b w:val="false"/>
                <w:i w:val="false"/>
                <w:color w:val="000000"/>
                <w:sz w:val="20"/>
              </w:rPr>
              <w:t>
</w:t>
            </w:r>
            <w:r>
              <w:rPr>
                <w:rFonts w:ascii="Times New Roman"/>
                <w:b w:val="false"/>
                <w:i w:val="false"/>
                <w:color w:val="000000"/>
                <w:sz w:val="20"/>
              </w:rPr>
              <w:t>Т.Балапанова к-сі, 24</w:t>
            </w:r>
            <w:r>
              <w:br/>
            </w:r>
            <w:r>
              <w:rPr>
                <w:rFonts w:ascii="Times New Roman"/>
                <w:b w:val="false"/>
                <w:i w:val="false"/>
                <w:color w:val="000000"/>
                <w:sz w:val="20"/>
              </w:rPr>
              <w:t>
</w:t>
            </w:r>
            <w:r>
              <w:rPr>
                <w:rFonts w:ascii="Times New Roman"/>
                <w:b w:val="false"/>
                <w:i w:val="false"/>
                <w:color w:val="000000"/>
                <w:sz w:val="20"/>
              </w:rPr>
              <w:t>инд.120602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«А.Тоқмағамбе тов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А.Тоқмағанбетов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8(724)362-52-09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ауданы «А.Тоқмағамбетов ауылы Боранбав к-сі, 1 </w:t>
            </w:r>
            <w:r>
              <w:rPr>
                <w:rFonts w:ascii="Times New Roman"/>
                <w:b w:val="false"/>
                <w:i w:val="false"/>
                <w:color w:val="000000"/>
                <w:sz w:val="20"/>
              </w:rPr>
              <w:t>инд. 120610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«Құндызды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Мәлібаев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8(724)362-22-18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С.Мәлібаев ауылы</w:t>
            </w:r>
            <w:r>
              <w:br/>
            </w:r>
            <w:r>
              <w:rPr>
                <w:rFonts w:ascii="Times New Roman"/>
                <w:b w:val="false"/>
                <w:i w:val="false"/>
                <w:color w:val="000000"/>
                <w:sz w:val="20"/>
              </w:rPr>
              <w:t>
</w:t>
            </w:r>
            <w:r>
              <w:rPr>
                <w:rFonts w:ascii="Times New Roman"/>
                <w:b w:val="false"/>
                <w:i w:val="false"/>
                <w:color w:val="000000"/>
                <w:sz w:val="20"/>
              </w:rPr>
              <w:t>инд. 120600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«С.Сейфуллин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С.Сейфулина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8(724)362-54-02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С.Сейфуллин ауылы Сәрке батыр к-сі инд. 120609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«Қалжан ақын ауылдық оқругі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Қалжан ақын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8(724)362-13-81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Қалжан ақын ауылы инд. 120607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«Шіркейілі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Шіркейілі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8(724)362-47-44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Шіркейілі ауылы</w:t>
            </w:r>
            <w:r>
              <w:br/>
            </w:r>
            <w:r>
              <w:rPr>
                <w:rFonts w:ascii="Times New Roman"/>
                <w:b w:val="false"/>
                <w:i w:val="false"/>
                <w:color w:val="000000"/>
                <w:sz w:val="20"/>
              </w:rPr>
              <w:t>
</w:t>
            </w:r>
            <w:r>
              <w:rPr>
                <w:rFonts w:ascii="Times New Roman"/>
                <w:b w:val="false"/>
                <w:i w:val="false"/>
                <w:color w:val="000000"/>
                <w:sz w:val="20"/>
              </w:rPr>
              <w:t>инд. 120612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r>
              <w:br/>
            </w:r>
            <w:r>
              <w:rPr>
                <w:rFonts w:ascii="Times New Roman"/>
                <w:b w:val="false"/>
                <w:i w:val="false"/>
                <w:color w:val="000000"/>
                <w:sz w:val="20"/>
              </w:rPr>
              <w:t>
</w:t>
            </w:r>
            <w:r>
              <w:rPr>
                <w:rFonts w:ascii="Times New Roman"/>
                <w:b w:val="false"/>
                <w:i w:val="false"/>
                <w:color w:val="000000"/>
                <w:sz w:val="20"/>
              </w:rPr>
              <w:t>«И.Ильясов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Ильясов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8(724)362-43-41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r>
              <w:br/>
            </w:r>
            <w:r>
              <w:rPr>
                <w:rFonts w:ascii="Times New Roman"/>
                <w:b w:val="false"/>
                <w:i w:val="false"/>
                <w:color w:val="000000"/>
                <w:sz w:val="20"/>
              </w:rPr>
              <w:t>
</w:t>
            </w:r>
            <w:r>
              <w:rPr>
                <w:rFonts w:ascii="Times New Roman"/>
                <w:b w:val="false"/>
                <w:i w:val="false"/>
                <w:color w:val="000000"/>
                <w:sz w:val="20"/>
              </w:rPr>
              <w:t>И.Ильясов ауылы</w:t>
            </w:r>
            <w:r>
              <w:br/>
            </w:r>
            <w:r>
              <w:rPr>
                <w:rFonts w:ascii="Times New Roman"/>
                <w:b w:val="false"/>
                <w:i w:val="false"/>
                <w:color w:val="000000"/>
                <w:sz w:val="20"/>
              </w:rPr>
              <w:t>
</w:t>
            </w:r>
            <w:r>
              <w:rPr>
                <w:rFonts w:ascii="Times New Roman"/>
                <w:b w:val="false"/>
                <w:i w:val="false"/>
                <w:color w:val="000000"/>
                <w:sz w:val="20"/>
              </w:rPr>
              <w:t>инд. 120605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«Іңкәрдария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Іңкәрдария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8(724)362-45-94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ауданы Іңкәрдария ауылы Абай к-сі, 7 </w:t>
            </w:r>
            <w:r>
              <w:rPr>
                <w:rFonts w:ascii="Times New Roman"/>
                <w:b w:val="false"/>
                <w:i w:val="false"/>
                <w:color w:val="000000"/>
                <w:sz w:val="20"/>
              </w:rPr>
              <w:t>инд. 120605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«Қоғалыкөл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87243621-75-00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Қоғалыкөл ауылы М.Әуезов к-сі, 9</w:t>
            </w:r>
            <w:r>
              <w:br/>
            </w:r>
            <w:r>
              <w:rPr>
                <w:rFonts w:ascii="Times New Roman"/>
                <w:b w:val="false"/>
                <w:i w:val="false"/>
                <w:color w:val="000000"/>
                <w:sz w:val="20"/>
              </w:rPr>
              <w:t>
</w:t>
            </w:r>
            <w:r>
              <w:rPr>
                <w:rFonts w:ascii="Times New Roman"/>
                <w:b w:val="false"/>
                <w:i w:val="false"/>
                <w:color w:val="000000"/>
                <w:sz w:val="20"/>
              </w:rPr>
              <w:t>инд. 120608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«Сырдария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8(724)3621-90-00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Аманкелді ауылы Мазхожаев к-сі, 1</w:t>
            </w:r>
            <w:r>
              <w:br/>
            </w:r>
            <w:r>
              <w:rPr>
                <w:rFonts w:ascii="Times New Roman"/>
                <w:b w:val="false"/>
                <w:i w:val="false"/>
                <w:color w:val="000000"/>
                <w:sz w:val="20"/>
              </w:rPr>
              <w:t>
</w:t>
            </w:r>
            <w:r>
              <w:rPr>
                <w:rFonts w:ascii="Times New Roman"/>
                <w:b w:val="false"/>
                <w:i w:val="false"/>
                <w:color w:val="000000"/>
                <w:sz w:val="20"/>
              </w:rPr>
              <w:t>инд. 120603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«Айдарлы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8(724)3626-97-88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Айдарлы ауылы М.Әуезов к-сі, 20</w:t>
            </w:r>
            <w:r>
              <w:br/>
            </w:r>
            <w:r>
              <w:rPr>
                <w:rFonts w:ascii="Times New Roman"/>
                <w:b w:val="false"/>
                <w:i w:val="false"/>
                <w:color w:val="000000"/>
                <w:sz w:val="20"/>
              </w:rPr>
              <w:t>
</w:t>
            </w:r>
            <w:r>
              <w:rPr>
                <w:rFonts w:ascii="Times New Roman"/>
                <w:b w:val="false"/>
                <w:i w:val="false"/>
                <w:color w:val="000000"/>
                <w:sz w:val="20"/>
              </w:rPr>
              <w:t>инд. 120601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«Бесарық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Бесарық ауылы Жетікөл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8(724)3621-93-00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Бесарық ауылы А. Дүйсенбаев к-сі, 4А</w:t>
            </w:r>
            <w:r>
              <w:rPr>
                <w:rFonts w:ascii="Times New Roman"/>
                <w:b w:val="false"/>
                <w:i w:val="false"/>
                <w:color w:val="000000"/>
                <w:sz w:val="20"/>
              </w:rPr>
              <w:t>инд. 120604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«Жетікөл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8(724)3621-90-65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ауданы Жетікөл ауылы Абай к-сі,2 </w:t>
            </w:r>
            <w:r>
              <w:rPr>
                <w:rFonts w:ascii="Times New Roman"/>
                <w:b w:val="false"/>
                <w:i w:val="false"/>
                <w:color w:val="000000"/>
                <w:sz w:val="20"/>
              </w:rPr>
              <w:t>инд. 120613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«Жаңатұрмыс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Байсын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8(724)32-34-1-92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кенті, Рыскулов к-сі, 6 </w:t>
            </w:r>
            <w:r>
              <w:rPr>
                <w:rFonts w:ascii="Times New Roman"/>
                <w:b w:val="false"/>
                <w:i w:val="false"/>
                <w:color w:val="000000"/>
                <w:sz w:val="20"/>
              </w:rPr>
              <w:t>инд. 120700,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Akimatshieli@mail.ru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«Алмалы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8(724)32-4-22-01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Алмалы ауылы инд. 120706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«Қоғалы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Ботабай селосы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8(724)32-21-2-14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Ботабай ауылы инд. 120716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«Майлытоғай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Майлытоғай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8(724)32-36-1-01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Майлытоғай ауылы</w:t>
            </w:r>
            <w:r>
              <w:br/>
            </w:r>
            <w:r>
              <w:rPr>
                <w:rFonts w:ascii="Times New Roman"/>
                <w:b w:val="false"/>
                <w:i w:val="false"/>
                <w:color w:val="000000"/>
                <w:sz w:val="20"/>
              </w:rPr>
              <w:t>
</w:t>
            </w:r>
            <w:r>
              <w:rPr>
                <w:rFonts w:ascii="Times New Roman"/>
                <w:b w:val="false"/>
                <w:i w:val="false"/>
                <w:color w:val="000000"/>
                <w:sz w:val="20"/>
              </w:rPr>
              <w:t>инд. 120715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«Ортақшыл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Ортақшыл ауылы Кызылқайың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8(724)32-24-2-02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ауданы Ортақшыл ауылы </w:t>
            </w:r>
            <w:r>
              <w:rPr>
                <w:rFonts w:ascii="Times New Roman"/>
                <w:b w:val="false"/>
                <w:i w:val="false"/>
                <w:color w:val="000000"/>
                <w:sz w:val="20"/>
              </w:rPr>
              <w:t>инд. 120720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«Жуантөбе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8(724)32-26-3-02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Алғабас ауылы инд. 120705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«Сұлутөбе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Сұлутөбе ауылы 1 Мамыр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8(724)32-4-27-07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ауданы Сұлутөбе ауылы </w:t>
            </w:r>
            <w:r>
              <w:rPr>
                <w:rFonts w:ascii="Times New Roman"/>
                <w:b w:val="false"/>
                <w:i w:val="false"/>
                <w:color w:val="000000"/>
                <w:sz w:val="20"/>
              </w:rPr>
              <w:t>инд. 120715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«Телікөл  ауылдық округі</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Тәжібаев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8(724)32-4-22-37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ауданы </w:t>
            </w:r>
            <w:r>
              <w:rPr>
                <w:rFonts w:ascii="Times New Roman"/>
                <w:b w:val="false"/>
                <w:i w:val="false"/>
                <w:color w:val="000000"/>
                <w:sz w:val="20"/>
              </w:rPr>
              <w:t xml:space="preserve">Тәжібаев ауылы </w:t>
            </w:r>
            <w:r>
              <w:rPr>
                <w:rFonts w:ascii="Times New Roman"/>
                <w:b w:val="false"/>
                <w:i w:val="false"/>
                <w:color w:val="000000"/>
                <w:sz w:val="20"/>
              </w:rPr>
              <w:t>инд. 120717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«Төңкеріс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Ш.Қодаманов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8(724)32- 33-1-87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Ш.Кодаманова ауылы</w:t>
            </w:r>
            <w:r>
              <w:rPr>
                <w:rFonts w:ascii="Times New Roman"/>
                <w:b w:val="false"/>
                <w:i w:val="false"/>
                <w:color w:val="000000"/>
                <w:sz w:val="20"/>
              </w:rPr>
              <w:t>инд. 120714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«Талаптан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Балаби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8(724)32- 32-2-30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Балаби ауылы инд.120708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«Бестам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Бестам ауылы инд.120705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«Керделі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Керделі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8(724)32- 31-1-03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Керделі ауылы  инд.120713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«Қарғалы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Бұланбай бауы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8(724)32-4- 22-84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ауданы Бұланбай бауы ауылы </w:t>
            </w:r>
            <w:r>
              <w:rPr>
                <w:rFonts w:ascii="Times New Roman"/>
                <w:b w:val="false"/>
                <w:i w:val="false"/>
                <w:color w:val="000000"/>
                <w:sz w:val="20"/>
              </w:rPr>
              <w:t>иңд.120718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«Еңбекші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ауылы Қосүйеңкі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8(724)32-4- 16-52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Еңбекші ауылы ИНД.120712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«Тартоғай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Тартоғай ауылы 18 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8(724)32-4- 28-92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Тартоғай ауылы инд.120716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«Ақтоғай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би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Досбол би ауылы инд.120715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«Жүлек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Жүлек ауылы Жуантөбе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8(724)32-21-2-13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Жүлек ауылы инд.120718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«Иіркөл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І.Жақаев ауылы Жансейіт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8(724)32-24-3-03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ауданы І.Жақаев ауылы </w:t>
            </w:r>
            <w:r>
              <w:rPr>
                <w:rFonts w:ascii="Times New Roman"/>
                <w:b w:val="false"/>
                <w:i w:val="false"/>
                <w:color w:val="000000"/>
                <w:sz w:val="20"/>
              </w:rPr>
              <w:t>инд. 120713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«Жиделіарық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Жиделіарық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8(724)32-4-35-64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Жиделіарық ауылы инд. 120712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«Ақмая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Ақмая ауылы Полуказарма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8(724)9 28825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Ақмая ауылы инд. 120704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«Гигант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Бидайкөл ауылы Ақтам ауылы 22 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8(724)32-29-1-85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Бидайкөл ауылы инд.120710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қаласы әкімдігі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8(724)35-22-0-86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М.Қукенов к-сі, 37</w:t>
            </w:r>
            <w:r>
              <w:br/>
            </w:r>
            <w:r>
              <w:rPr>
                <w:rFonts w:ascii="Times New Roman"/>
                <w:b w:val="false"/>
                <w:i w:val="false"/>
                <w:color w:val="000000"/>
                <w:sz w:val="20"/>
              </w:rPr>
              <w:t>
</w:t>
            </w:r>
            <w:r>
              <w:rPr>
                <w:rFonts w:ascii="Times New Roman"/>
                <w:b w:val="false"/>
                <w:i w:val="false"/>
                <w:color w:val="000000"/>
                <w:sz w:val="20"/>
              </w:rPr>
              <w:t>инд. 120300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«Шалхия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Шалхия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42-2-37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Шалхия кенті</w:t>
            </w:r>
            <w:r>
              <w:br/>
            </w:r>
            <w:r>
              <w:rPr>
                <w:rFonts w:ascii="Times New Roman"/>
                <w:b w:val="false"/>
                <w:i w:val="false"/>
                <w:color w:val="000000"/>
                <w:sz w:val="20"/>
              </w:rPr>
              <w:t>
</w:t>
            </w:r>
            <w:r>
              <w:rPr>
                <w:rFonts w:ascii="Times New Roman"/>
                <w:b w:val="false"/>
                <w:i w:val="false"/>
                <w:color w:val="000000"/>
                <w:sz w:val="20"/>
              </w:rPr>
              <w:t>инд. 120306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«Төменарық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Төменарық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8(724)35-53-5-55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Төменарық ауылы</w:t>
            </w:r>
            <w:r>
              <w:br/>
            </w:r>
            <w:r>
              <w:rPr>
                <w:rFonts w:ascii="Times New Roman"/>
                <w:b w:val="false"/>
                <w:i w:val="false"/>
                <w:color w:val="000000"/>
                <w:sz w:val="20"/>
              </w:rPr>
              <w:t>
</w:t>
            </w:r>
            <w:r>
              <w:rPr>
                <w:rFonts w:ascii="Times New Roman"/>
                <w:b w:val="false"/>
                <w:i w:val="false"/>
                <w:color w:val="000000"/>
                <w:sz w:val="20"/>
              </w:rPr>
              <w:t>инд. 120306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«Сүнақат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Сұнақат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8(724)35-53-7-09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Сұнақат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«Сүттіқұдық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Сүттіқұдық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8(724)35-54-2-34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Сүттіқұдық ауылы инд.120310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«Байкенже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Байкенже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8(724)35-58-2-74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Байкенже ауылы инд.120311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«Қыркеңсе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Қыркеңсе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91-2-66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Қыркеңсе ауылы инд.120313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«Өзгент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Өзгент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8(724)35 414-18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Өзгент ауылы</w:t>
            </w:r>
            <w:r>
              <w:br/>
            </w:r>
            <w:r>
              <w:rPr>
                <w:rFonts w:ascii="Times New Roman"/>
                <w:b w:val="false"/>
                <w:i w:val="false"/>
                <w:color w:val="000000"/>
                <w:sz w:val="20"/>
              </w:rPr>
              <w:t>
</w:t>
            </w:r>
            <w:r>
              <w:rPr>
                <w:rFonts w:ascii="Times New Roman"/>
                <w:b w:val="false"/>
                <w:i w:val="false"/>
                <w:color w:val="000000"/>
                <w:sz w:val="20"/>
              </w:rPr>
              <w:t>инд. 120303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«Қожакент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Қожакент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32-253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Қожакент ауылы</w:t>
            </w:r>
            <w:r>
              <w:br/>
            </w:r>
            <w:r>
              <w:rPr>
                <w:rFonts w:ascii="Times New Roman"/>
                <w:b w:val="false"/>
                <w:i w:val="false"/>
                <w:color w:val="000000"/>
                <w:sz w:val="20"/>
              </w:rPr>
              <w:t>
</w:t>
            </w:r>
            <w:r>
              <w:rPr>
                <w:rFonts w:ascii="Times New Roman"/>
                <w:b w:val="false"/>
                <w:i w:val="false"/>
                <w:color w:val="000000"/>
                <w:sz w:val="20"/>
              </w:rPr>
              <w:t>инд. 120301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«Аққорған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Аққорған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73-3-00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Аққорған ауылы</w:t>
            </w:r>
            <w:r>
              <w:br/>
            </w:r>
            <w:r>
              <w:rPr>
                <w:rFonts w:ascii="Times New Roman"/>
                <w:b w:val="false"/>
                <w:i w:val="false"/>
                <w:color w:val="000000"/>
                <w:sz w:val="20"/>
              </w:rPr>
              <w:t>
</w:t>
            </w:r>
            <w:r>
              <w:rPr>
                <w:rFonts w:ascii="Times New Roman"/>
                <w:b w:val="false"/>
                <w:i w:val="false"/>
                <w:color w:val="000000"/>
                <w:sz w:val="20"/>
              </w:rPr>
              <w:t>инд. 120302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«Келінтөбе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Келінтебе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78-2-82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Келінтөбе ауылы</w:t>
            </w:r>
            <w:r>
              <w:br/>
            </w:r>
            <w:r>
              <w:rPr>
                <w:rFonts w:ascii="Times New Roman"/>
                <w:b w:val="false"/>
                <w:i w:val="false"/>
                <w:color w:val="000000"/>
                <w:sz w:val="20"/>
              </w:rPr>
              <w:t>
</w:t>
            </w:r>
            <w:r>
              <w:rPr>
                <w:rFonts w:ascii="Times New Roman"/>
                <w:b w:val="false"/>
                <w:i w:val="false"/>
                <w:color w:val="000000"/>
                <w:sz w:val="20"/>
              </w:rPr>
              <w:t>инд. 120304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«Қаратөбе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74-1-44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Қаратөбе ауылы инд.120308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«Қандоз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Қандоз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 976140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r>
              <w:br/>
            </w:r>
            <w:r>
              <w:rPr>
                <w:rFonts w:ascii="Times New Roman"/>
                <w:b w:val="false"/>
                <w:i w:val="false"/>
                <w:color w:val="000000"/>
                <w:sz w:val="20"/>
              </w:rPr>
              <w:t>
</w:t>
            </w:r>
            <w:r>
              <w:rPr>
                <w:rFonts w:ascii="Times New Roman"/>
                <w:b w:val="false"/>
                <w:i w:val="false"/>
                <w:color w:val="000000"/>
                <w:sz w:val="20"/>
              </w:rPr>
              <w:t>Қандоз ауылы инд.120310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«Ақүйік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Ақүйік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92-1-35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Ақүйік ауылы инд.120314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«Бесарық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Бесарық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77-7-98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Бесарық ауылы инд.120318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«Кейден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Кейден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22-5-75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r>
              <w:br/>
            </w:r>
            <w:r>
              <w:rPr>
                <w:rFonts w:ascii="Times New Roman"/>
                <w:b w:val="false"/>
                <w:i w:val="false"/>
                <w:color w:val="000000"/>
                <w:sz w:val="20"/>
              </w:rPr>
              <w:t>
</w:t>
            </w:r>
            <w:r>
              <w:rPr>
                <w:rFonts w:ascii="Times New Roman"/>
                <w:b w:val="false"/>
                <w:i w:val="false"/>
                <w:color w:val="000000"/>
                <w:sz w:val="20"/>
              </w:rPr>
              <w:t xml:space="preserve">Кейден ауылы Мұсабав к-сі, 2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«Екпінді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Екпінді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53-9-63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Екпінді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«Қосүйеңкі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Қосүйеңкі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92-043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Қосүйеңкі ауылы инд.120320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«Манап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Манап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70-1-22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Манап ауылы</w:t>
            </w:r>
            <w:r>
              <w:rPr>
                <w:rFonts w:ascii="Times New Roman"/>
                <w:b w:val="false"/>
                <w:i w:val="false"/>
                <w:color w:val="000000"/>
                <w:sz w:val="20"/>
              </w:rPr>
              <w:t> </w:t>
            </w:r>
            <w:r>
              <w:rPr>
                <w:rFonts w:ascii="Times New Roman"/>
                <w:b w:val="false"/>
                <w:i w:val="false"/>
                <w:color w:val="000000"/>
                <w:sz w:val="20"/>
              </w:rPr>
              <w:t>инд.120309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«Қыраш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Қыраш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92-0-67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r>
              <w:br/>
            </w:r>
            <w:r>
              <w:rPr>
                <w:rFonts w:ascii="Times New Roman"/>
                <w:b w:val="false"/>
                <w:i w:val="false"/>
                <w:color w:val="000000"/>
                <w:sz w:val="20"/>
              </w:rPr>
              <w:t>
</w:t>
            </w:r>
            <w:r>
              <w:rPr>
                <w:rFonts w:ascii="Times New Roman"/>
                <w:b w:val="false"/>
                <w:i w:val="false"/>
                <w:color w:val="000000"/>
                <w:sz w:val="20"/>
              </w:rPr>
              <w:t>Қыраш ауылы Сүлейменов к-сі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«Жайылма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8(724)35- 22-8-91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Жайылма ауылы  инд.120321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«Қожамберді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Қожамберді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53-4-05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Қожамберді ауылы </w:t>
            </w:r>
            <w:r>
              <w:rPr>
                <w:rFonts w:ascii="Times New Roman"/>
                <w:b w:val="false"/>
                <w:i w:val="false"/>
                <w:color w:val="000000"/>
                <w:sz w:val="20"/>
              </w:rPr>
              <w:t xml:space="preserve">инд. 120305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«Жаңарық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8(724)35-63-2-41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Жаңарық ауылы инд. 120322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r>
              <w:br/>
            </w:r>
            <w:r>
              <w:rPr>
                <w:rFonts w:ascii="Times New Roman"/>
                <w:b w:val="false"/>
                <w:i w:val="false"/>
                <w:color w:val="000000"/>
                <w:sz w:val="20"/>
              </w:rPr>
              <w:t>
</w:t>
            </w:r>
            <w:r>
              <w:rPr>
                <w:rFonts w:ascii="Times New Roman"/>
                <w:b w:val="false"/>
                <w:i w:val="false"/>
                <w:color w:val="000000"/>
                <w:sz w:val="20"/>
              </w:rPr>
              <w:t>«М.Нәлібаев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Нәлібаев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8(724)35-31-2-47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М.Нәлібаев ауылы </w:t>
            </w:r>
            <w:r>
              <w:rPr>
                <w:rFonts w:ascii="Times New Roman"/>
                <w:b w:val="false"/>
                <w:i w:val="false"/>
                <w:color w:val="000000"/>
                <w:sz w:val="20"/>
              </w:rPr>
              <w:t>инд. 120325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«Көктөбе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Кектөбе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 976153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Көктөбе ауылы инд. 120328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«Талап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72-2-23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Талап ауылы </w:t>
            </w:r>
            <w:r>
              <w:rPr>
                <w:rFonts w:ascii="Times New Roman"/>
                <w:b w:val="false"/>
                <w:i w:val="false"/>
                <w:color w:val="000000"/>
                <w:sz w:val="20"/>
              </w:rPr>
              <w:t>инд. 120326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толық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мекенжайы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Манғыстау ауылы Маңғыстау-2 тұрғын жай массиві Маңғыстау-3 тұрғын жай массиві Маңғыстау-4 тұрғын жай массиві Маңғыстау-5 тұрғын жай массиві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465255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w:t>
            </w:r>
            <w:r>
              <w:rPr>
                <w:rFonts w:ascii="Times New Roman"/>
                <w:b w:val="false"/>
                <w:i w:val="false"/>
                <w:color w:val="000000"/>
                <w:sz w:val="20"/>
              </w:rPr>
              <w:t>инд.130006,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«Қызылтөбе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ауылы Бірлік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8(7292)4666 54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Қызылтөбе тұрғын жай массиві </w:t>
            </w:r>
            <w:r>
              <w:rPr>
                <w:rFonts w:ascii="Times New Roman"/>
                <w:b w:val="false"/>
                <w:i w:val="false"/>
                <w:color w:val="000000"/>
                <w:sz w:val="20"/>
              </w:rPr>
              <w:t>инд. 130006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«Атамекен ауылдық округі әкімінің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8(7292)3307 76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ауылы</w:t>
            </w:r>
            <w:r>
              <w:br/>
            </w:r>
            <w:r>
              <w:rPr>
                <w:rFonts w:ascii="Times New Roman"/>
                <w:b w:val="false"/>
                <w:i w:val="false"/>
                <w:color w:val="000000"/>
                <w:sz w:val="20"/>
              </w:rPr>
              <w:t>
</w:t>
            </w:r>
            <w:r>
              <w:rPr>
                <w:rFonts w:ascii="Times New Roman"/>
                <w:b w:val="false"/>
                <w:i w:val="false"/>
                <w:color w:val="000000"/>
                <w:sz w:val="20"/>
              </w:rPr>
              <w:t>инд. 130006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«Басқұдық ауылдық округі әкімінің экімі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8(7292)3441 08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Таңшолпан тұрғын жай массиві 109, 110 к-сі инд.130006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Қосбұлақ ауылы Ащыбұлақ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8(72931)218 92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инд.130400,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«Шайыр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Шайыр ауылы Тиген ауылы Тасмұрын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8(72931)275 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Шайыр ауылы инд. 130400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«Ақтөбе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Үштаған ауылы Сазды ауылы, Жарма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8(72959)437 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Үштаған ауылы инд. 130400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«Өтес»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Өтес ауылы № 10 разьезд</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8(72931)454 55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Өтес ауылы инд. 130400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Тұщықұдық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Тұщықұдық ауылы Қияқты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8(72931)413 15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Тұщықұдық ауылы инд. 130400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Жыңғылды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Жыңғылды ауылы № 15 разьезд</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24434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Жыңғылды ауылы инд. 130400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«Қарақұдық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Кұрық ауылы Ералиева ст.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21385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инд. 130300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толық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телефоиы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мекенжайы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 жник кенті Жаңаауыл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321011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Қайырбаева к-сі, 32 инд. 140000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www.city-</w:t>
            </w:r>
            <w:r>
              <w:rPr>
                <w:rFonts w:ascii="Times New Roman"/>
                <w:b w:val="false"/>
                <w:i w:val="false"/>
                <w:color w:val="000000"/>
                <w:sz w:val="20"/>
              </w:rPr>
              <w:t>pavlodar.gov.kz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 Шәукен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8(7182)3583 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 Советская кешесі, 4</w:t>
            </w:r>
            <w:r>
              <w:rPr>
                <w:rFonts w:ascii="Times New Roman"/>
                <w:b w:val="false"/>
                <w:i w:val="false"/>
                <w:color w:val="000000"/>
                <w:sz w:val="20"/>
              </w:rPr>
              <w:t>инд.140017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 ауылы Долгое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8(7182)352824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ауылы Конституция алаңы,3 инд.140014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«Мұялды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Мұялды ауылдық округі, Мұялды кенті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8(7182)3565 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Мұялды ауылы Центральная кешесі,5 инд.140016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 ауылы Лесхоз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340220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Машхүр Жүсіп к-сі,45</w:t>
            </w:r>
            <w:r>
              <w:rPr>
                <w:rFonts w:ascii="Times New Roman"/>
                <w:b w:val="false"/>
                <w:i w:val="false"/>
                <w:color w:val="000000"/>
                <w:sz w:val="20"/>
              </w:rPr>
              <w:t>инд.141200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www.ekibastuz.gov.kz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 Шідерті кентінің </w:t>
            </w:r>
            <w:r>
              <w:rPr>
                <w:rFonts w:ascii="Times New Roman"/>
                <w:b w:val="false"/>
                <w:i w:val="false"/>
                <w:color w:val="000000"/>
                <w:sz w:val="20"/>
              </w:rPr>
              <w:t>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кенті Водник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8(718)7398552, 8(718) 7398298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 Шідерті ауылы Ленин к-сі, 20 </w:t>
            </w:r>
            <w:r>
              <w:rPr>
                <w:rFonts w:ascii="Times New Roman"/>
                <w:b w:val="false"/>
                <w:i w:val="false"/>
                <w:color w:val="000000"/>
                <w:sz w:val="20"/>
              </w:rPr>
              <w:t>инд.141220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Ақкөл ауылдық округі әкімінің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ауылы Жақсат ауылы Зеленая роща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742083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Ақкөл ауылы Строительная көшесі, 18 инд.141210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Сарықамыс ауылдық округі әкімінің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Сарықамыс ауылы Қуандық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742769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Сарықамыс ауылы инд.141215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Өленті ауылдық округі әкімініц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 ауылы Көксиыр ауылы Қаражар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743306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Тай ауылы Тәуелсіздік к-сі, 33 инд.141217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Төртүй ауылы Мыңтомар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43513, 743511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Төртүй ауылы Школьная к-сі, 12 инд.141219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Төрт-Құдық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Бозщақұл ст № 112 разъезд</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91510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Төрт құдық ауылы, Ленин к-сі, 10 инд.141218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«Сарышағын ауылдық округі</w:t>
            </w:r>
            <w:r>
              <w:br/>
            </w:r>
            <w:r>
              <w:rPr>
                <w:rFonts w:ascii="Times New Roman"/>
                <w:b w:val="false"/>
                <w:i w:val="false"/>
                <w:color w:val="000000"/>
                <w:sz w:val="20"/>
              </w:rPr>
              <w:t>
</w:t>
            </w:r>
            <w:r>
              <w:rPr>
                <w:rFonts w:ascii="Times New Roman"/>
                <w:b w:val="false"/>
                <w:i w:val="false"/>
                <w:color w:val="000000"/>
                <w:sz w:val="20"/>
              </w:rPr>
              <w:t>әкімінің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Суаткөл ауылы Жаңашаруа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8(718)3770707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ауылы, Молодежный к-сі, 10 инд. 140114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ауылы Юбилейный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78382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ауылы, Школьная к-сі инд.140111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Айнамкөл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Сынтас ауылы Көктас ауылы Қарабай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70244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ауылы Центральная к-сі, 23 инд.140105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қаласы М. Омаров атындағы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Сырлақала ауылы Дөнентаев ауылы Көктерек б.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70244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М.Омаров атындағы ауылдық округі Школьная  к-сі инд.140109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Барынтап б.Қаракөл б.</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70700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ауылы Школьная к-сі,16 инд.140114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Еңбек бөлімшесі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73601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Путь Ильича ауылы Школьная көшесі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б. Малая б. Парамонов бөлімшесі Қазақстанның 30 жылдығы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78244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ауылы Первая линия көшесі инд.140103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Ребровка ауылы Ж. Майдан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79576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селосы, Школьная көшесі инд.140108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Сольветка ауылы Евгеньев ауылы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74410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 ауылы Гагарин көшесі инд.140107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Приречен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Тортай ауылы Жоламан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24-4-27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Приречен ауылы </w:t>
            </w:r>
            <w:r>
              <w:rPr>
                <w:rFonts w:ascii="Times New Roman"/>
                <w:b w:val="false"/>
                <w:i w:val="false"/>
                <w:color w:val="000000"/>
                <w:sz w:val="20"/>
              </w:rPr>
              <w:t>инд. 140209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Жалаулы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Балтасап ауылы Қарасу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29-5-10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Актоғай ауданы Иванов ауылы Садовая к-сі, 84 </w:t>
            </w:r>
            <w:r>
              <w:rPr>
                <w:rFonts w:ascii="Times New Roman"/>
                <w:b w:val="false"/>
                <w:i w:val="false"/>
                <w:color w:val="000000"/>
                <w:sz w:val="20"/>
              </w:rPr>
              <w:t>инд. 140205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«Харьков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Қарабұзау ауылы Харьков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21-907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Ақтоған ауданы Харьковка ауылы Советов к-сі, 45 инд.140211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«Шолақсор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Шолақсор ауылдық округі Кырыкүй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29-2-33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Шолақсор ауылы инд.140212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«Жолболды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 округі Шілікті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27-231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Жолболды ауылы </w:t>
            </w:r>
            <w:r>
              <w:rPr>
                <w:rFonts w:ascii="Times New Roman"/>
                <w:b w:val="false"/>
                <w:i w:val="false"/>
                <w:color w:val="000000"/>
                <w:sz w:val="20"/>
              </w:rPr>
              <w:t>инд. 140204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«Басқамыс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ауылы округі Басқамыс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40-5-55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Басқамыс ауылы</w:t>
            </w:r>
            <w:r>
              <w:br/>
            </w:r>
            <w:r>
              <w:rPr>
                <w:rFonts w:ascii="Times New Roman"/>
                <w:b w:val="false"/>
                <w:i w:val="false"/>
                <w:color w:val="000000"/>
                <w:sz w:val="20"/>
              </w:rPr>
              <w:t>
</w:t>
            </w:r>
            <w:r>
              <w:rPr>
                <w:rFonts w:ascii="Times New Roman"/>
                <w:b w:val="false"/>
                <w:i w:val="false"/>
                <w:color w:val="000000"/>
                <w:sz w:val="20"/>
              </w:rPr>
              <w:t>инд. 140200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«Разумов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Разумов ауылдық округі, Разумов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26-221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Андрианов ауылы </w:t>
            </w:r>
            <w:r>
              <w:rPr>
                <w:rFonts w:ascii="Times New Roman"/>
                <w:b w:val="false"/>
                <w:i w:val="false"/>
                <w:color w:val="000000"/>
                <w:sz w:val="20"/>
              </w:rPr>
              <w:t>инд. 140201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«Әуелбек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ауылдық округі, Өтес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40-239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Әуелбек ауылы Мира к-сі, 9 инд. 140202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«Қожамжар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Қайран ауылы Қара ой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8(718)41 274-422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Қожамжар ауылы Садовая к-сі, 4 </w:t>
            </w:r>
            <w:r>
              <w:rPr>
                <w:rFonts w:ascii="Times New Roman"/>
                <w:b w:val="false"/>
                <w:i w:val="false"/>
                <w:color w:val="000000"/>
                <w:sz w:val="20"/>
              </w:rPr>
              <w:t>инд. 140207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«Қараоба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поляна ауылы Исантерек ауылы Жаңа-ауыл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40-5-55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Қараоба ауылы Советов к-сі, 15</w:t>
            </w:r>
            <w:r>
              <w:br/>
            </w:r>
            <w:r>
              <w:rPr>
                <w:rFonts w:ascii="Times New Roman"/>
                <w:b w:val="false"/>
                <w:i w:val="false"/>
                <w:color w:val="000000"/>
                <w:sz w:val="20"/>
              </w:rPr>
              <w:t>
</w:t>
            </w:r>
            <w:r>
              <w:rPr>
                <w:rFonts w:ascii="Times New Roman"/>
                <w:b w:val="false"/>
                <w:i w:val="false"/>
                <w:color w:val="000000"/>
                <w:sz w:val="20"/>
              </w:rPr>
              <w:t>инд. 140206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Аққтоғай ауданы «Мүткенов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ауылы Жаңатап ауылы Абжан ауылы Жаңабет ауылы Естай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24-6-02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Мүткенов ауылы Шарапидонова к-сі, 1 инд.140208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Шонай бөлімшесі Баянаул бөлімшесі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91445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Сәтбаев к-сі, 46 инд.140300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apparat-baian@mail.Ru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«Майқайың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 ауылы Үшкүлен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21739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Майқайың кенті инд.140308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akimat_maikain@mail.Ru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«Қүркелең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Шоманкөл ауылы</w:t>
            </w:r>
            <w:r>
              <w:br/>
            </w:r>
            <w:r>
              <w:rPr>
                <w:rFonts w:ascii="Times New Roman"/>
                <w:b w:val="false"/>
                <w:i w:val="false"/>
                <w:color w:val="000000"/>
                <w:sz w:val="20"/>
              </w:rPr>
              <w:t>
</w:t>
            </w:r>
            <w:r>
              <w:rPr>
                <w:rFonts w:ascii="Times New Roman"/>
                <w:b w:val="false"/>
                <w:i w:val="false"/>
                <w:color w:val="000000"/>
                <w:sz w:val="20"/>
              </w:rPr>
              <w:t>Қапар Койтас 1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Құркелі ауылы инд.140307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«Жаңажол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ауылы Қарашоқы ауылы Бүркітті б.</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95039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 Жаңажол ауылы инд.140303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«Торайғыр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Қызылшілік ауылы Александровка ауылы Торайғыр б.</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61344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Торайғыр ауылы инд.140310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«Ақсан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 қайың бөлімшесі Ақсан ауылы Қаражар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90498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Ақсан ауылы</w:t>
            </w:r>
            <w:r>
              <w:br/>
            </w:r>
            <w:r>
              <w:rPr>
                <w:rFonts w:ascii="Times New Roman"/>
                <w:b w:val="false"/>
                <w:i w:val="false"/>
                <w:color w:val="000000"/>
                <w:sz w:val="20"/>
              </w:rPr>
              <w:t>
</w:t>
            </w:r>
            <w:r>
              <w:rPr>
                <w:rFonts w:ascii="Times New Roman"/>
                <w:b w:val="false"/>
                <w:i w:val="false"/>
                <w:color w:val="000000"/>
                <w:sz w:val="20"/>
              </w:rPr>
              <w:t>инд.140300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«Шөптікөл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40200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Шөптікөл ауылы инд.140312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«Бірлік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Ақмектеп ауылы Бірлік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8(718)4098-6-45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Бірлік ауылы инд.140302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«Лекер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90330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 Лекер ауылы Көпеев к-сі </w:t>
            </w:r>
            <w:r>
              <w:rPr>
                <w:rFonts w:ascii="Times New Roman"/>
                <w:b w:val="false"/>
                <w:i w:val="false"/>
                <w:color w:val="000000"/>
                <w:sz w:val="20"/>
              </w:rPr>
              <w:t>инд.140300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«Жанатілек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Мурынтал бөлімше Жаңажол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8(718)40956 24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 Жаңатілек ауылы </w:t>
            </w:r>
            <w:r>
              <w:rPr>
                <w:rFonts w:ascii="Times New Roman"/>
                <w:b w:val="false"/>
                <w:i w:val="false"/>
                <w:color w:val="000000"/>
                <w:sz w:val="20"/>
              </w:rPr>
              <w:t>инд. 140304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«Қызылтау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ауылы Көмір бөлімі Жуантөбе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97432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Жуантөбе ауылы инд.140301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«Құндыкөл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Біржанкөл б. Құндыкөл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94117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 Құндыкөл ауылы </w:t>
            </w:r>
            <w:r>
              <w:rPr>
                <w:rFonts w:ascii="Times New Roman"/>
                <w:b w:val="false"/>
                <w:i w:val="false"/>
                <w:color w:val="000000"/>
                <w:sz w:val="20"/>
              </w:rPr>
              <w:t>инд.140306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Каратомар бөлімшесі Белағаш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96041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ауылы Сәтпаев к-сі инд.140305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«Сәтпаев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Көкдомбақ ауылы Қараши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61221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 Қараши ауылы </w:t>
            </w:r>
            <w:r>
              <w:rPr>
                <w:rFonts w:ascii="Times New Roman"/>
                <w:b w:val="false"/>
                <w:i w:val="false"/>
                <w:color w:val="000000"/>
                <w:sz w:val="20"/>
              </w:rPr>
              <w:t>инд. 140309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«Железин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Захаров ауылы Моисеев ауылы Пятерыжск ауылы Аққайың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2-18-63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 ауданы, Железин ауылы Әуезов к-сі, 10 </w:t>
            </w:r>
            <w:r>
              <w:rPr>
                <w:rFonts w:ascii="Times New Roman"/>
                <w:b w:val="false"/>
                <w:i w:val="false"/>
                <w:color w:val="000000"/>
                <w:sz w:val="20"/>
              </w:rPr>
              <w:t>инд. 140400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«Ақтау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Березовкий ауылы Жолтаптык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 30320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 ауданы Березовка ауылы</w:t>
            </w:r>
            <w:r>
              <w:br/>
            </w:r>
            <w:r>
              <w:rPr>
                <w:rFonts w:ascii="Times New Roman"/>
                <w:b w:val="false"/>
                <w:i w:val="false"/>
                <w:color w:val="000000"/>
                <w:sz w:val="20"/>
              </w:rPr>
              <w:t>
</w:t>
            </w:r>
            <w:r>
              <w:rPr>
                <w:rFonts w:ascii="Times New Roman"/>
                <w:b w:val="false"/>
                <w:i w:val="false"/>
                <w:color w:val="000000"/>
                <w:sz w:val="20"/>
              </w:rPr>
              <w:t>инд. 140400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«Башмачин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Кузьмин ауылы Береговое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72-5-41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Башмачный ауылы Савхозная к-сі, 7</w:t>
            </w:r>
            <w:r>
              <w:rPr>
                <w:rFonts w:ascii="Times New Roman"/>
                <w:b w:val="false"/>
                <w:i w:val="false"/>
                <w:color w:val="000000"/>
                <w:sz w:val="20"/>
              </w:rPr>
              <w:t xml:space="preserve"> инд.140402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«Веселорощин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Дүйсеке ауылы Жаңабірлік ауылы Славяновка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67-2-95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Веселая Роща ауылы инд.140404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«Еңбекші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ауылдық округі, Обозное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61295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Еңбекші ауылы инд. 140405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«Қазақстан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Есқара ауылы Екішоқ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 64423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жұлдыз ауылы Юбилейный к-сі инд.140408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«Лесной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Крупское ауылы Октябрьское ауылы Раздельное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62640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Лесное ауылы Абай к-сі, 1 инд. 140406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«Михаилов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Благодатное ауылы Красновка ауылы</w:t>
            </w:r>
            <w:r>
              <w:br/>
            </w:r>
            <w:r>
              <w:rPr>
                <w:rFonts w:ascii="Times New Roman"/>
                <w:b w:val="false"/>
                <w:i w:val="false"/>
                <w:color w:val="000000"/>
                <w:sz w:val="20"/>
              </w:rPr>
              <w:t>
</w:t>
            </w:r>
            <w:r>
              <w:rPr>
                <w:rFonts w:ascii="Times New Roman"/>
                <w:b w:val="false"/>
                <w:i w:val="false"/>
                <w:color w:val="000000"/>
                <w:sz w:val="20"/>
              </w:rPr>
              <w:t>Мыңкөл ауылы Петропавлов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67505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Михайлов ауылы Ленин к-сі, 16 инд. 140407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«Новомир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Маркатай ауылдық округі Новомир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73746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Церковное ауылы Ленин к-сі, 22 инд.140410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«Озерный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Жаңабет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 30220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Озерное ауылы Киров к-сі инд. 140400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«Прииртыш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Безводное ауылы Груздевка ауылы Степное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8(718)3171281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Прииртыш ауылы Ленин к-с.</w:t>
            </w:r>
            <w:r>
              <w:rPr>
                <w:rFonts w:ascii="Times New Roman"/>
                <w:b w:val="false"/>
                <w:i w:val="false"/>
                <w:color w:val="000000"/>
                <w:sz w:val="20"/>
              </w:rPr>
              <w:t>инд. 140409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«Қосағаш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ауылы округі, Тасқұдық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27430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Қосағаш ауылы инд.140506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«Қарақұдық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ауылы Ынтымақ ауылы Қараөткел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 27541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Қарақұдық ауылы инд.140505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«Ағашорын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ауылдық округі, Бескепе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29334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ауданы Ағашоры  ауылы </w:t>
            </w:r>
            <w:r>
              <w:rPr>
                <w:rFonts w:ascii="Times New Roman"/>
                <w:b w:val="false"/>
                <w:i w:val="false"/>
                <w:color w:val="000000"/>
                <w:sz w:val="20"/>
              </w:rPr>
              <w:t>инд. 140501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«Луговой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Луговск ауылдық округі Акбетей селосы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27749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Луговое ауылы инд.140510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«Байзақ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Шұбұрат ауылы Қостомар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24277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Байзақ ауылы инд.140504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«Ұзынсу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ауылдық округі, Ақтайлақ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23317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Ұзынсу ауылы инд.140517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«Северный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Степное ауылы Төбелес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8(71832)29444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Северное ауылы инд.140514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«Қызылжар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Тоғызақ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27130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ауданы Қызылжар ауылы </w:t>
            </w:r>
            <w:r>
              <w:rPr>
                <w:rFonts w:ascii="Times New Roman"/>
                <w:b w:val="false"/>
                <w:i w:val="false"/>
                <w:color w:val="000000"/>
                <w:sz w:val="20"/>
              </w:rPr>
              <w:t>инд. 140509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«Селетин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Бұланбай ауылы Қызылағаш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26369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Селетин ауылы инд. 140515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Тереңкөл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Ынталы Юбилейный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21494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Тереңкөл ауылы Тургенев к-сі, 85/а инд. 140600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«Байқоныс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ауылы Тілеубай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95333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ауданы Байқоныс ауылы Есжанов к-сі, 20 </w:t>
            </w:r>
            <w:r>
              <w:rPr>
                <w:rFonts w:ascii="Times New Roman"/>
                <w:b w:val="false"/>
                <w:i w:val="false"/>
                <w:color w:val="000000"/>
                <w:sz w:val="20"/>
              </w:rPr>
              <w:t>инд. 140601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Бобров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ауылы</w:t>
            </w:r>
            <w:r>
              <w:rPr>
                <w:rFonts w:ascii="Times New Roman"/>
                <w:b w:val="false"/>
                <w:i w:val="false"/>
                <w:color w:val="000000"/>
                <w:sz w:val="20"/>
              </w:rPr>
              <w:t> </w:t>
            </w:r>
            <w:r>
              <w:rPr>
                <w:rFonts w:ascii="Times New Roman"/>
                <w:b w:val="false"/>
                <w:i w:val="false"/>
                <w:color w:val="000000"/>
                <w:sz w:val="20"/>
              </w:rPr>
              <w:t>Боброво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93230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Октябрдің 60 жылдығы 25 инд. 140604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Вернен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 ауылы Тимофеев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21762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 ауылы Киров ауылы 20 140607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Жаңа-Құрылыс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 ауылы Покров ауылы Жаңақұрылыс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91597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Трофимов ауылы Горький к-сі инд.140610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Иванов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 ауылы Новоспассов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99384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ауданы Иванов ауылы Советова к-сі, 21 </w:t>
            </w:r>
            <w:r>
              <w:rPr>
                <w:rFonts w:ascii="Times New Roman"/>
                <w:b w:val="false"/>
                <w:i w:val="false"/>
                <w:color w:val="000000"/>
                <w:sz w:val="20"/>
              </w:rPr>
              <w:t>инд. 140605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Калинов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 ауылы Қызылдау ауылы Қаратал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21386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Калинов ауылы Победа к-сі инд. 140606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«Октябрь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Первомай ауылы Благовещенка ауылы Лесное ауылы Мотогул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97585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Октябрь ауылы Панфилов к-сі инд. 140608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«Песчан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Песчанное ауылы Қарасұқ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26897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Песчан Шоссейн к-сі, 5 инд. 140609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Федоров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Конторка ауылы Воронцов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21250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Федоров ауылы Школьная к-сі, инд.140611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Берег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 ауылы Осьмерыж ауылы Зеленая роща ауылы Тихомиров ауылы Луговое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94396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ауданы Берег ауылы, Намазбаев к-сі, 1 </w:t>
            </w:r>
            <w:r>
              <w:rPr>
                <w:rFonts w:ascii="Times New Roman"/>
                <w:b w:val="false"/>
                <w:i w:val="false"/>
                <w:color w:val="000000"/>
                <w:sz w:val="20"/>
              </w:rPr>
              <w:t>инд.140602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«Березов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ауылы Малые ауылы Березняк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98642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ауданы. Березов ауылы Советова к-сі, 1 </w:t>
            </w:r>
            <w:r>
              <w:rPr>
                <w:rFonts w:ascii="Times New Roman"/>
                <w:b w:val="false"/>
                <w:i w:val="false"/>
                <w:color w:val="000000"/>
                <w:sz w:val="20"/>
              </w:rPr>
              <w:t>инд. 140603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 ауданы «Қызыләскер ауылдық округі әкімінің агшараты»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Қызыләскер ауылы округі Құмсуат ауылы Шәмши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25309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 ауданы Черный ауылы Әпсалықова к-сі, 3 инд. 140708,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Лябяжин ауданы «Жамбыл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ауылдық округі Широкое ауылы Әйтей ауылы Жаңатаң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21255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Берег к-сі, 6 инд. 140703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 ауданы «Баймолда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Баймолда ауылы округі Теренкөл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22390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Баймолда ауылы Баймолда к-сі, 2</w:t>
            </w:r>
            <w:r>
              <w:br/>
            </w:r>
            <w:r>
              <w:rPr>
                <w:rFonts w:ascii="Times New Roman"/>
                <w:b w:val="false"/>
                <w:i w:val="false"/>
                <w:color w:val="000000"/>
                <w:sz w:val="20"/>
              </w:rPr>
              <w:t>
</w:t>
            </w:r>
            <w:r>
              <w:rPr>
                <w:rFonts w:ascii="Times New Roman"/>
                <w:b w:val="false"/>
                <w:i w:val="false"/>
                <w:color w:val="000000"/>
                <w:sz w:val="20"/>
              </w:rPr>
              <w:t>инд. 140702,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 ауданы «Шарбақты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ауылдық округі Тосағаш ауылы Жабағылы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24301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 ауданы Шарбақты ауылы, Дружба 1 инд. 140709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 ауданы «Шақын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Шақын ауылдық округі Шоқтал ауылы Байымбет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23312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 ауданы, Шақа ауылы Клубный к-сі, 1 инд.140707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 ауданы «Малыбай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ауылдық округі Қазантай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27222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 ауданы, Малыбай ауылы Мира к-сі 13 инд. 140705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округі Шыған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91-5-11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Қазыбек би, 24</w:t>
            </w:r>
            <w:r>
              <w:rPr>
                <w:rFonts w:ascii="Times New Roman"/>
                <w:b w:val="false"/>
                <w:i w:val="false"/>
                <w:color w:val="000000"/>
                <w:sz w:val="20"/>
              </w:rPr>
              <w:t>инд.140800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Баскөл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Баскөл ауылдық округі Бозша ауылы Жаңатілек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8(718)94 3-50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Боскөл ауылы Иманов к-сі, 18</w:t>
            </w:r>
            <w:r>
              <w:rPr>
                <w:rFonts w:ascii="Times New Roman"/>
                <w:b w:val="false"/>
                <w:i w:val="false"/>
                <w:color w:val="000000"/>
                <w:sz w:val="20"/>
              </w:rPr>
              <w:t>инд.140801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«Кентүбек ауылдық округі әкімінің аппарат»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91-4-99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Кентубек ауылы Ленин к-сі, 17 инд.140800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«Малайсары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Малайсары ауылдық округі Ақсарай ауылы Жаңасарай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95-2-30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Малайсары ауылы Абай к-сі,14 инд.140806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«Сатен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Сатен ауылдық округі, Абай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40-400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Саты ауылы Исатаев к-сі, 12 инд.140807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«Қазан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ауылдық округі, Қызыл еңбек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99-2-30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Жұмыскер ауылы Бокин к-сі, 2</w:t>
            </w:r>
            <w:r>
              <w:br/>
            </w:r>
            <w:r>
              <w:rPr>
                <w:rFonts w:ascii="Times New Roman"/>
                <w:b w:val="false"/>
                <w:i w:val="false"/>
                <w:color w:val="000000"/>
                <w:sz w:val="20"/>
              </w:rPr>
              <w:t>
</w:t>
            </w:r>
            <w:r>
              <w:rPr>
                <w:rFonts w:ascii="Times New Roman"/>
                <w:b w:val="false"/>
                <w:i w:val="false"/>
                <w:color w:val="000000"/>
                <w:sz w:val="20"/>
              </w:rPr>
              <w:t>инд.140803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«Қаратерек ауылдық оқругі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Тіктоғай ауылы округі Орджоникидзе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97-2-66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ауылы Баймұратова к-сі, 21</w:t>
            </w:r>
            <w:r>
              <w:br/>
            </w:r>
            <w:r>
              <w:rPr>
                <w:rFonts w:ascii="Times New Roman"/>
                <w:b w:val="false"/>
                <w:i w:val="false"/>
                <w:color w:val="000000"/>
                <w:sz w:val="20"/>
              </w:rPr>
              <w:t>
</w:t>
            </w:r>
            <w:r>
              <w:rPr>
                <w:rFonts w:ascii="Times New Roman"/>
                <w:b w:val="false"/>
                <w:i w:val="false"/>
                <w:color w:val="000000"/>
                <w:sz w:val="20"/>
              </w:rPr>
              <w:t>инд. 140804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98-2-10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Майск ауылы Абая көшесі, 8 инд. 140802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«Ефремов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Данилов ауылдық округі Ефремов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 53-8-44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 ауылы Абай к-сі, 32 инд. 140904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«Заря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Заря ауылдық округі </w:t>
            </w:r>
            <w:r>
              <w:rPr>
                <w:rFonts w:ascii="Times New Roman"/>
                <w:b w:val="false"/>
                <w:i w:val="false"/>
                <w:color w:val="000000"/>
                <w:sz w:val="20"/>
              </w:rPr>
              <w:t> </w:t>
            </w:r>
            <w:r>
              <w:rPr>
                <w:rFonts w:ascii="Times New Roman"/>
                <w:b w:val="false"/>
                <w:i w:val="false"/>
                <w:color w:val="000000"/>
                <w:sz w:val="20"/>
              </w:rPr>
              <w:t xml:space="preserve">Жертұмсық ауылы Бірлік ауылы Подстепное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 57-8-00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ауылы Маметов к-сі, 1 инд. 140907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«Заңғар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ауылдық</w:t>
            </w:r>
            <w:r>
              <w:br/>
            </w:r>
            <w:r>
              <w:rPr>
                <w:rFonts w:ascii="Times New Roman"/>
                <w:b w:val="false"/>
                <w:i w:val="false"/>
                <w:color w:val="000000"/>
                <w:sz w:val="20"/>
              </w:rPr>
              <w:t>
</w:t>
            </w:r>
            <w:r>
              <w:rPr>
                <w:rFonts w:ascii="Times New Roman"/>
                <w:b w:val="false"/>
                <w:i w:val="false"/>
                <w:color w:val="000000"/>
                <w:sz w:val="20"/>
              </w:rPr>
              <w:t>округі Коряков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 57-2-02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Заңғар ауылы Абылайхан к-сі, 1</w:t>
            </w:r>
            <w:r>
              <w:br/>
            </w:r>
            <w:r>
              <w:rPr>
                <w:rFonts w:ascii="Times New Roman"/>
                <w:b w:val="false"/>
                <w:i w:val="false"/>
                <w:color w:val="000000"/>
                <w:sz w:val="20"/>
              </w:rPr>
              <w:t>
</w:t>
            </w:r>
            <w:r>
              <w:rPr>
                <w:rFonts w:ascii="Times New Roman"/>
                <w:b w:val="false"/>
                <w:i w:val="false"/>
                <w:color w:val="000000"/>
                <w:sz w:val="20"/>
              </w:rPr>
              <w:t>инд. 140906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«Чернорец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ауылы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 50-7-18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Чернорецк ауылы Восточная к-сі,2</w:t>
            </w:r>
            <w:r>
              <w:br/>
            </w:r>
            <w:r>
              <w:rPr>
                <w:rFonts w:ascii="Times New Roman"/>
                <w:b w:val="false"/>
                <w:i w:val="false"/>
                <w:color w:val="000000"/>
                <w:sz w:val="20"/>
              </w:rPr>
              <w:t>
</w:t>
            </w:r>
            <w:r>
              <w:rPr>
                <w:rFonts w:ascii="Times New Roman"/>
                <w:b w:val="false"/>
                <w:i w:val="false"/>
                <w:color w:val="000000"/>
                <w:sz w:val="20"/>
              </w:rPr>
              <w:t>инд.140919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«Маралды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 Безводное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 56-2-44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Маралды ауылы Аймаутов к-сі, 2</w:t>
            </w:r>
            <w:r>
              <w:br/>
            </w:r>
            <w:r>
              <w:rPr>
                <w:rFonts w:ascii="Times New Roman"/>
                <w:b w:val="false"/>
                <w:i w:val="false"/>
                <w:color w:val="000000"/>
                <w:sz w:val="20"/>
              </w:rPr>
              <w:t>
</w:t>
            </w:r>
            <w:r>
              <w:rPr>
                <w:rFonts w:ascii="Times New Roman"/>
                <w:b w:val="false"/>
                <w:i w:val="false"/>
                <w:color w:val="000000"/>
                <w:sz w:val="20"/>
              </w:rPr>
              <w:t>инд. 140900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«Аппарат акима Красноармейск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 ст. Мирный ауылы Шанды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 53-0-01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Красноармей ауылы 60 жылдық </w:t>
            </w:r>
            <w:r>
              <w:rPr>
                <w:rFonts w:ascii="Times New Roman"/>
                <w:b w:val="false"/>
                <w:i w:val="false"/>
                <w:color w:val="000000"/>
                <w:sz w:val="20"/>
              </w:rPr>
              <w:t xml:space="preserve">к-сі, 29 </w:t>
            </w:r>
            <w:r>
              <w:rPr>
                <w:rFonts w:ascii="Times New Roman"/>
                <w:b w:val="false"/>
                <w:i w:val="false"/>
                <w:color w:val="000000"/>
                <w:sz w:val="20"/>
              </w:rPr>
              <w:t>инд. 140909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«Шақат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Шақат ауылдық округі Толубай ауылы Көктөбе ауылы Заозерный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 55-3-30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Шақат ауылы К.Маркс к-сі, 38 инд. 140920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«Чернояр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Чернояр ст. Черноярка Сычев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 59-4-47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Чернояр ауылы Центральный к-сі, 2 инд.140913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«Мичурин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округі Жамбыл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 51-8-23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ауылы Молодежный к-сі, 13 инд.140911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«Григорьев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 ауылы округі Жаңа-қала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 40-0-68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Набережное ауылы Школьная к-сі, 23 140912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«Рождествен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Рождествен ауылдық округі Максимов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 54-1-82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 ауылы Абай к-сі, 8 инд.140918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«Луган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 ауылдық округі Богданов ауылы Духовниц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 55-0-33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аулы Ленина к-сі, 48 140910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«Кеңес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ауылы Комарици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 51-1-01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Ново-Ямышев ауылы Қонаев к-сі, 4. инд.140914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ауданы «Өспен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ауылы округі Ольхов ауылы Травянка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91070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ауданы Өспен ауылы Ленин к-сі, 75 инд.141000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ауданы «Қоңырөзек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Қоңырөзек ауылдық округі Дмитриев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94430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ауданы Қонырөзек ауылы Милев к-сі, 50 инд.141012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ауданы «Надаров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Чистополь ауылы Надаров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97135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ауданы Вознесен ауылы Победа к-сі, 40</w:t>
            </w:r>
            <w:r>
              <w:rPr>
                <w:rFonts w:ascii="Times New Roman"/>
                <w:b w:val="false"/>
                <w:i w:val="false"/>
                <w:color w:val="000000"/>
                <w:sz w:val="20"/>
              </w:rPr>
              <w:t>инд. 140003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ауданы «Равнопол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Равнопол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8(718)3493300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Константинова ауылы Ленин к-сі 55, инд.141008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«Шалдай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Садық-ащы ауылы Первомай ауылы Шошқалы  ауылы Сүгүр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32-242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Шербақты ауданы Шалдай </w:t>
            </w:r>
            <w:r>
              <w:rPr>
                <w:rFonts w:ascii="Times New Roman"/>
                <w:b w:val="false"/>
                <w:i w:val="false"/>
                <w:color w:val="000000"/>
                <w:sz w:val="20"/>
              </w:rPr>
              <w:t>ауылы инд.141113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«Галкин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Ботабас ауылы Құлат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33-2-23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Щербақты ауданы Галкин ауылы инд.141104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«Қарабидай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Марьянов ауылы Қарабидай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2-20-79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Қарабидай ауылы инд.141108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«Жылыбұлақ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Қосқұдық ауылы Жылыбұлақ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Жылыбұлақ ауылы инд.141100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«Ильич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Аникин ауылы Богодаров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2-17-49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Богодаро ауылы инд.141103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Щербақты ауданы «Назаров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Кахов ауылы Назаров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8(718)362-13-10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Шербақты ауданы Назаров ауылы </w:t>
            </w:r>
            <w:r>
              <w:rPr>
                <w:rFonts w:ascii="Times New Roman"/>
                <w:b w:val="false"/>
                <w:i w:val="false"/>
                <w:color w:val="000000"/>
                <w:sz w:val="20"/>
              </w:rPr>
              <w:t>инд.141106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«Алексеев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Степное ауылы Николаев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2-15-37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Алексеевка ауылы инд.141102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«Соснов ауылдық округі әкімінің»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Стретен ауылы Софиев ауылы Заборов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Соснов ауылы инд.141110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«Татьянов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2-15-12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Малиновка ауылы инд.141111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«Хмельницқ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ауылы Маралды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26-4-00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Шербақты ауданы Хмельницкий ауылы инд.141112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«Северное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21174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Северный ауылы 141109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толық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адресі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«Елец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Елец ауылы</w:t>
            </w:r>
            <w:r>
              <w:rPr>
                <w:rFonts w:ascii="Times New Roman"/>
                <w:b w:val="false"/>
                <w:i w:val="false"/>
                <w:color w:val="000000"/>
                <w:sz w:val="20"/>
              </w:rPr>
              <w:t>Айыртау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29634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к-сі, 20 инд. 150100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«Володар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Қопа ауылы Красногор ауылы Цюриков ауылы Прекрасное ауылы Ботай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21153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Володар ауылы инд. 150100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«Имантау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Верхний Бұрлық ауылы Цуриков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45668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Имантау ауылы инд. 150100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«Қазан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Всеволодов ауылы Никольское ауылы Бұрлық ауылы Аксенов  ауылы Грачевка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23297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Қазан ауылы инд. 150100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«Қамсақты ауылдық округі әкімінің аппараты аппарат»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Орлиногорск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25322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Қамсақты ауылы инд.150100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«Нижнее бурлук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Алтынбұлақ ауылы Жақсы ауылы Жалғызтау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48444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Нижнее бурлык ауылы инд.150100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«Сырымбет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Качилов ауылы, Юдин ауылы Егіндіағаш ауылы Сарыбұлақ  ауылы Сулыкөл ауылы Шоққарағай ауылы Шолақөзек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28123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Сырымбет ауылы инд.150100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«Украин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Сарысай ауылы Бұрлық ауылы Карлов ауылы Кутузов ауылы Петропавл  ауылы Сарысай, ауылы  Сарытөбек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24182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Украин ауылы инд.150100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«Қаратал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Сарыөзек ауылы Ботай ауылы Қоскөл ауылы Высокый ауылы Шұкырлық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29323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Қаратал ауылы инд.150100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«Константинов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Красново ауылы Ақанбұрлық ауылы Ақшоқ ауылы Краснов  ауылы Құспек ауылы Матвеевка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45174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Константинов ауылы инд.150100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«Жетікөл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 ауылы Галицино ауылы Красногоров  ауылы Қопа ауылы Орлов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21186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Жетікөл ауылы инд.150100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«Арықбалық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Горный ауылы Наследников ауылы Целинный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8(715)3341140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Арықбалық ауылы инд.150109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«Антонов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Уголкис ауылы Ақан сері ауылы Жұмысшы ауылы Заря ауылы Комаров ауылы Тереңкөл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26332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Антонов ауылы инд.150114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«Гусаков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Кардон ауылы Береславка ауылы Корсаков ауылы Мало сергеев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48217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Гусаков ауылы инд.150116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Аққайьң ауданы «Чаглин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23523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к-сі, 16 инд. 150300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«Григорьев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 ауылы Көктерек ауылы Кенжеғали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24343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Григорьев ауылы инд.  150300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«Аралағаш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23435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Аралағаш ауылы </w:t>
            </w:r>
            <w:r>
              <w:rPr>
                <w:rFonts w:ascii="Times New Roman"/>
                <w:b w:val="false"/>
                <w:i w:val="false"/>
                <w:color w:val="000000"/>
                <w:sz w:val="20"/>
              </w:rPr>
              <w:t>инд. 150302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«Ленин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Ленинской ауылы Дайындык ауылы Қызыл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Ленин ауылы </w:t>
            </w:r>
            <w:r>
              <w:rPr>
                <w:rFonts w:ascii="Times New Roman"/>
                <w:b w:val="false"/>
                <w:i w:val="false"/>
                <w:color w:val="000000"/>
                <w:sz w:val="20"/>
              </w:rPr>
              <w:t>инд. 150304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«Қиялы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Барыкүл ауылы Кучков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25532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Қиялы ауылы </w:t>
            </w:r>
            <w:r>
              <w:rPr>
                <w:rFonts w:ascii="Times New Roman"/>
                <w:b w:val="false"/>
                <w:i w:val="false"/>
                <w:color w:val="000000"/>
                <w:sz w:val="20"/>
              </w:rPr>
              <w:t>инд. 150303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r>
              <w:br/>
            </w:r>
            <w:r>
              <w:rPr>
                <w:rFonts w:ascii="Times New Roman"/>
                <w:b w:val="false"/>
                <w:i w:val="false"/>
                <w:color w:val="000000"/>
                <w:sz w:val="20"/>
              </w:rPr>
              <w:t>
</w:t>
            </w:r>
            <w:r>
              <w:rPr>
                <w:rFonts w:ascii="Times New Roman"/>
                <w:b w:val="false"/>
                <w:i w:val="false"/>
                <w:color w:val="000000"/>
                <w:sz w:val="20"/>
              </w:rPr>
              <w:t>«Токушии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Камышлов ауылы Тюменка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Токушин ауылы </w:t>
            </w:r>
            <w:r>
              <w:rPr>
                <w:rFonts w:ascii="Times New Roman"/>
                <w:b w:val="false"/>
                <w:i w:val="false"/>
                <w:color w:val="000000"/>
                <w:sz w:val="20"/>
              </w:rPr>
              <w:t>инд. 150305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«Покров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Покровский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Покров ауылы </w:t>
            </w:r>
            <w:r>
              <w:rPr>
                <w:rFonts w:ascii="Times New Roman"/>
                <w:b w:val="false"/>
                <w:i w:val="false"/>
                <w:color w:val="000000"/>
                <w:sz w:val="20"/>
              </w:rPr>
              <w:t>инд. 150307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«Иванов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Иванов ауылы инд.150307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«Власов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Везлесный ауылы Сенное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27539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Власов ауылы инд.150311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Жумабаев ауданы «Чистов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Украин(11) ауылы Тыщенко ауылы Уражайное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24535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ауылы С.Мұқанов к-сі, 34, инд. 150800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«Фурманов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Рявкино ауылы Новый быт ауылы Новотроицкий ауылы Байтерек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27533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Фурманов ауылы</w:t>
            </w:r>
            <w:r>
              <w:br/>
            </w:r>
            <w:r>
              <w:rPr>
                <w:rFonts w:ascii="Times New Roman"/>
                <w:b w:val="false"/>
                <w:i w:val="false"/>
                <w:color w:val="000000"/>
                <w:sz w:val="20"/>
              </w:rPr>
              <w:t>
</w:t>
            </w:r>
            <w:r>
              <w:rPr>
                <w:rFonts w:ascii="Times New Roman"/>
                <w:b w:val="false"/>
                <w:i w:val="false"/>
                <w:color w:val="000000"/>
                <w:sz w:val="20"/>
              </w:rPr>
              <w:t>инд. 150802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«Ұзынкөл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34516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Ұзынкөл ауылы инд. 150801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«Совет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Селекті ауылы Придорожный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36970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Совет ауылы </w:t>
            </w:r>
            <w:r>
              <w:rPr>
                <w:rFonts w:ascii="Times New Roman"/>
                <w:b w:val="false"/>
                <w:i w:val="false"/>
                <w:color w:val="000000"/>
                <w:sz w:val="20"/>
              </w:rPr>
              <w:t>инд. 150805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«Возвышен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Изобильный ауылы Малая ауылы Возвышенка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31477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Возвышен ауылы инд. 150804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«Бастомар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Екатеринов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35733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Бастомар ауылы инд. 150807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«Карагогин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ауылы Чистое ауылы Образец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24449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Қарақоға ауылы</w:t>
            </w:r>
            <w:r>
              <w:br/>
            </w:r>
            <w:r>
              <w:rPr>
                <w:rFonts w:ascii="Times New Roman"/>
                <w:b w:val="false"/>
                <w:i w:val="false"/>
                <w:color w:val="000000"/>
                <w:sz w:val="20"/>
              </w:rPr>
              <w:t>
</w:t>
            </w:r>
            <w:r>
              <w:rPr>
                <w:rFonts w:ascii="Times New Roman"/>
                <w:b w:val="false"/>
                <w:i w:val="false"/>
                <w:color w:val="000000"/>
                <w:sz w:val="20"/>
              </w:rPr>
              <w:t>инд. 150806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«Лебяжин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24742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Лебяжин ауылы инд. 150808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«Александров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Альва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52535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Александров ауылы</w:t>
            </w:r>
            <w:r>
              <w:br/>
            </w:r>
            <w:r>
              <w:rPr>
                <w:rFonts w:ascii="Times New Roman"/>
                <w:b w:val="false"/>
                <w:i w:val="false"/>
                <w:color w:val="000000"/>
                <w:sz w:val="20"/>
              </w:rPr>
              <w:t>
</w:t>
            </w:r>
            <w:r>
              <w:rPr>
                <w:rFonts w:ascii="Times New Roman"/>
                <w:b w:val="false"/>
                <w:i w:val="false"/>
                <w:color w:val="000000"/>
                <w:sz w:val="20"/>
              </w:rPr>
              <w:t>инд. 150808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«Гаврин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Заросл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8(715)3136182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Гаврин ауылы</w:t>
            </w:r>
            <w:r>
              <w:br/>
            </w:r>
            <w:r>
              <w:rPr>
                <w:rFonts w:ascii="Times New Roman"/>
                <w:b w:val="false"/>
                <w:i w:val="false"/>
                <w:color w:val="000000"/>
                <w:sz w:val="20"/>
              </w:rPr>
              <w:t>
</w:t>
            </w:r>
            <w:r>
              <w:rPr>
                <w:rFonts w:ascii="Times New Roman"/>
                <w:b w:val="false"/>
                <w:i w:val="false"/>
                <w:color w:val="000000"/>
                <w:sz w:val="20"/>
              </w:rPr>
              <w:t>инд.150809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«Майбалық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52025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Майбалық ауылы инд.150813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«Конюхов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Камышлов ауылы Куломзин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25332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Конюхов ауылы инд.150811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«Надеждин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Беняш Дюсеке ауылы Бремов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8(715)45 27442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Надеждин ауылы инд.150811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«Писарев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Байшілік ауылы Веселов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Писарев ауылы инд.150814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«Таман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Пулеметов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52931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w:t>
            </w:r>
            <w:r>
              <w:br/>
            </w:r>
            <w:r>
              <w:rPr>
                <w:rFonts w:ascii="Times New Roman"/>
                <w:b w:val="false"/>
                <w:i w:val="false"/>
                <w:color w:val="000000"/>
                <w:sz w:val="20"/>
              </w:rPr>
              <w:t>
</w:t>
            </w:r>
            <w:r>
              <w:rPr>
                <w:rFonts w:ascii="Times New Roman"/>
                <w:b w:val="false"/>
                <w:i w:val="false"/>
                <w:color w:val="000000"/>
                <w:sz w:val="20"/>
              </w:rPr>
              <w:t>Таман ауылы ннд.150816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«Өспен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 Рощино ауылы Сулышоқ ауылы Убаков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25121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Өспен ауылы  инд.150815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«Пролетар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ауылы</w:t>
            </w:r>
            <w:r>
              <w:br/>
            </w:r>
            <w:r>
              <w:rPr>
                <w:rFonts w:ascii="Times New Roman"/>
                <w:b w:val="false"/>
                <w:i w:val="false"/>
                <w:color w:val="000000"/>
                <w:sz w:val="20"/>
              </w:rPr>
              <w:t>
</w:t>
            </w:r>
            <w:r>
              <w:rPr>
                <w:rFonts w:ascii="Times New Roman"/>
                <w:b w:val="false"/>
                <w:i w:val="false"/>
                <w:color w:val="000000"/>
                <w:sz w:val="20"/>
              </w:rPr>
              <w:t>Барашки ауылы Мохов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52394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Пролетар ауылы инд.150817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«Октябрь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Суворов ауылы Мичурин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26336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Октябрь ауылы инд.150819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«Полудин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Ганькино ауылы Скворцовка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26573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Полудин ауылы инд.150819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«Іле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Веселые ауылы Крутинки ауылы Өндіріс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2-74-77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к-сі, 12 инд 150500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«Яснов ауылдық округі әкімінің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Карабеловка ауылы Стрельников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+7(715)43 3-34-10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Яснов ауылы инд. 150520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«Амангелді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Калинов ауылы Талапкер ауылы Польянов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2-54-83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Амангелді ауылы инд. 150523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«Петров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  Бірлік ауылы Жекекол ауылы Оседлое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71543 2-47-32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Петров ауылы инд. 150522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«Чириков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Алқа ауылы Орталық ауылы Луговой ауылы Гурьяновка ауылы Жаналык ауылы Қараағаш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2-46-70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Чириков ауылы инд. 150524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«Заградов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Горный ауылы Словянка ауылы Тонкошуров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3-55-32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Заградов ауылы </w:t>
            </w:r>
            <w:r>
              <w:rPr>
                <w:rFonts w:ascii="Times New Roman"/>
                <w:b w:val="false"/>
                <w:i w:val="false"/>
                <w:color w:val="000000"/>
                <w:sz w:val="20"/>
              </w:rPr>
              <w:t>инд. 150502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«Тарангул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Иверск ауылы Сарыкөл ауылы Двинск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33298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Таранқұл ауылы </w:t>
            </w:r>
            <w:r>
              <w:rPr>
                <w:rFonts w:ascii="Times New Roman"/>
                <w:b w:val="false"/>
                <w:i w:val="false"/>
                <w:color w:val="000000"/>
                <w:sz w:val="20"/>
              </w:rPr>
              <w:t>инд. 150509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«Алматы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ауылы Мектеп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Алматы ауылы инд. 150507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«Бесқұдық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Алабие ауылы Чернуов ауылы Тамамбай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Бесқұдық ауылы инд.150509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«Булак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ауылы Қарағай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Бұлақ ауылы инд. 150509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«Волошин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Лузинка ауылы Ивано- Петров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Волошин ауылы инд.150512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«Корнеев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 ауылы Леонидов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Корнеев ауылы инд.150515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«Николаев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Николаев ауылы инд.150515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«Яснов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Карабелов ауылы Стрельников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Яснов ауылы инд.150516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«Покров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Мальцев ауылы Еңбек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2-37-79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Покров ауылы инд.150519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8(71544)2-15-80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Преснов ауылы Шайкин к-сі, 30 </w:t>
            </w:r>
            <w:r>
              <w:rPr>
                <w:rFonts w:ascii="Times New Roman"/>
                <w:b w:val="false"/>
                <w:i w:val="false"/>
                <w:color w:val="000000"/>
                <w:sz w:val="20"/>
              </w:rPr>
              <w:t>инд 150600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usk.58@mail.ru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«Кладбин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Симаки ауылы Уткин ауылы Сенжар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8(71544)2-55-38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 ауылы</w:t>
            </w:r>
            <w:r>
              <w:br/>
            </w:r>
            <w:r>
              <w:rPr>
                <w:rFonts w:ascii="Times New Roman"/>
                <w:b w:val="false"/>
                <w:i w:val="false"/>
                <w:color w:val="000000"/>
                <w:sz w:val="20"/>
              </w:rPr>
              <w:t>
</w:t>
            </w:r>
            <w:r>
              <w:rPr>
                <w:rFonts w:ascii="Times New Roman"/>
                <w:b w:val="false"/>
                <w:i w:val="false"/>
                <w:color w:val="000000"/>
                <w:sz w:val="20"/>
              </w:rPr>
              <w:t>инд. 150601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«Майбалық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Жалтырша ауылы Ольговка ауылы Сәбит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8(71544)3-34-73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Святодухов ауылы</w:t>
            </w:r>
            <w:r>
              <w:br/>
            </w:r>
            <w:r>
              <w:rPr>
                <w:rFonts w:ascii="Times New Roman"/>
                <w:b w:val="false"/>
                <w:i w:val="false"/>
                <w:color w:val="000000"/>
                <w:sz w:val="20"/>
              </w:rPr>
              <w:t>
</w:t>
            </w:r>
            <w:r>
              <w:rPr>
                <w:rFonts w:ascii="Times New Roman"/>
                <w:b w:val="false"/>
                <w:i w:val="false"/>
                <w:color w:val="000000"/>
                <w:sz w:val="20"/>
              </w:rPr>
              <w:t>инд 150601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«Железин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Богатое ауылы Лапушки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8(71544)2-37-36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Железный ауылы</w:t>
            </w:r>
            <w:r>
              <w:br/>
            </w:r>
            <w:r>
              <w:rPr>
                <w:rFonts w:ascii="Times New Roman"/>
                <w:b w:val="false"/>
                <w:i w:val="false"/>
                <w:color w:val="000000"/>
                <w:sz w:val="20"/>
              </w:rPr>
              <w:t>
</w:t>
            </w:r>
            <w:r>
              <w:rPr>
                <w:rFonts w:ascii="Times New Roman"/>
                <w:b w:val="false"/>
                <w:i w:val="false"/>
                <w:color w:val="000000"/>
                <w:sz w:val="20"/>
              </w:rPr>
              <w:t>инд 150604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zheleznoe@mail.ru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«Казан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Усердный ауылы Светлое ауылы Матросов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8(71544)2-59-36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 ауылы инд 150604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«Новорыбин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Миролюбов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21039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 ауылы инд.150607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«Озерный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Ақбалық ауылы Бауман ауылы Қарақамыс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21039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ауылы</w:t>
            </w:r>
            <w:r>
              <w:br/>
            </w:r>
            <w:r>
              <w:rPr>
                <w:rFonts w:ascii="Times New Roman"/>
                <w:b w:val="false"/>
                <w:i w:val="false"/>
                <w:color w:val="000000"/>
                <w:sz w:val="20"/>
              </w:rPr>
              <w:t>
</w:t>
            </w:r>
            <w:r>
              <w:rPr>
                <w:rFonts w:ascii="Times New Roman"/>
                <w:b w:val="false"/>
                <w:i w:val="false"/>
                <w:color w:val="000000"/>
                <w:sz w:val="20"/>
              </w:rPr>
              <w:t>инд.150604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«Первомай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 ауылы Кабан ауылы Чапаевка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21039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Будеиный ауылы</w:t>
            </w:r>
            <w:r>
              <w:br/>
            </w:r>
            <w:r>
              <w:rPr>
                <w:rFonts w:ascii="Times New Roman"/>
                <w:b w:val="false"/>
                <w:i w:val="false"/>
                <w:color w:val="000000"/>
                <w:sz w:val="20"/>
              </w:rPr>
              <w:t>
</w:t>
            </w:r>
            <w:r>
              <w:rPr>
                <w:rFonts w:ascii="Times New Roman"/>
                <w:b w:val="false"/>
                <w:i w:val="false"/>
                <w:color w:val="000000"/>
                <w:sz w:val="20"/>
              </w:rPr>
              <w:t>инд. 150605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«Мирнен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Рождествен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8(71544)2-51-36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ауылы инд. 150609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«Архангель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Айтуар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8(71544)3-45-38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 ауылы</w:t>
            </w:r>
            <w:r>
              <w:br/>
            </w:r>
            <w:r>
              <w:rPr>
                <w:rFonts w:ascii="Times New Roman"/>
                <w:b w:val="false"/>
                <w:i w:val="false"/>
                <w:color w:val="000000"/>
                <w:sz w:val="20"/>
              </w:rPr>
              <w:t>
</w:t>
            </w:r>
            <w:r>
              <w:rPr>
                <w:rFonts w:ascii="Times New Roman"/>
                <w:b w:val="false"/>
                <w:i w:val="false"/>
                <w:color w:val="000000"/>
                <w:sz w:val="20"/>
              </w:rPr>
              <w:t>инд. 150610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«Баянаул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Муром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8(71544)3-54-28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 ауылы инд 150612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«Благовещен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Талпын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8(71544)3- 12-33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 ауылы инд. 150611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«Жамбыл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Қараағаш ауылы</w:t>
            </w:r>
            <w:r>
              <w:br/>
            </w:r>
            <w:r>
              <w:rPr>
                <w:rFonts w:ascii="Times New Roman"/>
                <w:b w:val="false"/>
                <w:i w:val="false"/>
                <w:color w:val="000000"/>
                <w:sz w:val="20"/>
              </w:rPr>
              <w:t>
</w:t>
            </w:r>
            <w:r>
              <w:rPr>
                <w:rFonts w:ascii="Times New Roman"/>
                <w:b w:val="false"/>
                <w:i w:val="false"/>
                <w:color w:val="000000"/>
                <w:sz w:val="20"/>
              </w:rPr>
              <w:t>Есперлі  ауылы Суаткөл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8(71544)3-18-21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инд. 150613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«Кайран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8(71544)3-41-10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ауылы</w:t>
            </w:r>
            <w:r>
              <w:br/>
            </w:r>
            <w:r>
              <w:rPr>
                <w:rFonts w:ascii="Times New Roman"/>
                <w:b w:val="false"/>
                <w:i w:val="false"/>
                <w:color w:val="000000"/>
                <w:sz w:val="20"/>
              </w:rPr>
              <w:t>
</w:t>
            </w:r>
            <w:r>
              <w:rPr>
                <w:rFonts w:ascii="Times New Roman"/>
                <w:b w:val="false"/>
                <w:i w:val="false"/>
                <w:color w:val="000000"/>
                <w:sz w:val="20"/>
              </w:rPr>
              <w:t>инд. 150614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«Пресноредут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Нұрымбет ауылы Макарьев ауылы Песчан ауылы Семиозерн ауылы Ястребин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23381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ауылы</w:t>
            </w:r>
            <w:r>
              <w:br/>
            </w:r>
            <w:r>
              <w:rPr>
                <w:rFonts w:ascii="Times New Roman"/>
                <w:b w:val="false"/>
                <w:i w:val="false"/>
                <w:color w:val="000000"/>
                <w:sz w:val="20"/>
              </w:rPr>
              <w:t>
</w:t>
            </w:r>
            <w:r>
              <w:rPr>
                <w:rFonts w:ascii="Times New Roman"/>
                <w:b w:val="false"/>
                <w:i w:val="false"/>
                <w:color w:val="000000"/>
                <w:sz w:val="20"/>
              </w:rPr>
              <w:t>инд. 150619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«Қызылжар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Приишим ауылы Подгорный ауылы Чапаево ауылы Карлуга ауылы Элитное  ауылы Трудовая Нива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21448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Бішкөл ауылы Молодежная к-сі, 2 инд. 150700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«Петерфель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Кривозер ауылы Боровск ауылы Затон ауылы Измайлов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24125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Петерфель ауылы инд. 150712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«Бугров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Красноперов ауылы Николаев ауылы Новогеоргиев ауылы Соснов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23917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Бугров ауылы</w:t>
            </w:r>
            <w:r>
              <w:br/>
            </w:r>
            <w:r>
              <w:rPr>
                <w:rFonts w:ascii="Times New Roman"/>
                <w:b w:val="false"/>
                <w:i w:val="false"/>
                <w:color w:val="000000"/>
                <w:sz w:val="20"/>
              </w:rPr>
              <w:t>
</w:t>
            </w:r>
            <w:r>
              <w:rPr>
                <w:rFonts w:ascii="Times New Roman"/>
                <w:b w:val="false"/>
                <w:i w:val="false"/>
                <w:color w:val="000000"/>
                <w:sz w:val="20"/>
              </w:rPr>
              <w:t>инд. 150701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«Налобин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Гайдук ауылы Дубров ауылы Лебед ауылы Николаев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33918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Налобин ауылы инд. 150703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«Березов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Барнев ауылы Гончаров ауылы Ташкент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35784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Березов ауылы инд. 150704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«Виноградов ауылдық окруті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Исаков ауылы Сумное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34966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Виноградов ауылы</w:t>
            </w:r>
            <w:r>
              <w:br/>
            </w:r>
            <w:r>
              <w:rPr>
                <w:rFonts w:ascii="Times New Roman"/>
                <w:b w:val="false"/>
                <w:i w:val="false"/>
                <w:color w:val="000000"/>
                <w:sz w:val="20"/>
              </w:rPr>
              <w:t>
</w:t>
            </w:r>
            <w:r>
              <w:rPr>
                <w:rFonts w:ascii="Times New Roman"/>
                <w:b w:val="false"/>
                <w:i w:val="false"/>
                <w:color w:val="000000"/>
                <w:sz w:val="20"/>
              </w:rPr>
              <w:t>инд. 150702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«Асанов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Малое Белое ауылы Михайлов ауылы Плоское ауылы Толмачев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24430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Асанов ауылы инд. 150708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ауданы «Боголюбов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Надежка ауылы Вознесенка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21302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Боголюбов ауылы инд.150713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«Преснов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21302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ауданы Преснов ауылы инд. 150711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ауданы «Новониколаев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Трудовое ауылы Новоалександ ров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8(715)3821302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Новониколаев ауылы</w:t>
            </w:r>
            <w:r>
              <w:br/>
            </w:r>
            <w:r>
              <w:rPr>
                <w:rFonts w:ascii="Times New Roman"/>
                <w:b w:val="false"/>
                <w:i w:val="false"/>
                <w:color w:val="000000"/>
                <w:sz w:val="20"/>
              </w:rPr>
              <w:t>
</w:t>
            </w:r>
            <w:r>
              <w:rPr>
                <w:rFonts w:ascii="Times New Roman"/>
                <w:b w:val="false"/>
                <w:i w:val="false"/>
                <w:color w:val="000000"/>
                <w:sz w:val="20"/>
              </w:rPr>
              <w:t>инд.150719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«Рассвет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Семипоатный ауылы Красногр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52136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ауданы Рассвет ауылы</w:t>
            </w:r>
            <w:r>
              <w:br/>
            </w:r>
            <w:r>
              <w:rPr>
                <w:rFonts w:ascii="Times New Roman"/>
                <w:b w:val="false"/>
                <w:i w:val="false"/>
                <w:color w:val="000000"/>
                <w:sz w:val="20"/>
              </w:rPr>
              <w:t>
</w:t>
            </w:r>
            <w:r>
              <w:rPr>
                <w:rFonts w:ascii="Times New Roman"/>
                <w:b w:val="false"/>
                <w:i w:val="false"/>
                <w:color w:val="000000"/>
                <w:sz w:val="20"/>
              </w:rPr>
              <w:t>инд. 150717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«Якорьск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Ольшан ауылы Вознесен ауылы Вишневка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34582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ауданы Якорьск ауылы инд.  150718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«Рощин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27539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Кызылжар ауданы Рощин ауылы </w:t>
            </w:r>
            <w:r>
              <w:rPr>
                <w:rFonts w:ascii="Times New Roman"/>
                <w:b w:val="false"/>
                <w:i w:val="false"/>
                <w:color w:val="000000"/>
                <w:sz w:val="20"/>
              </w:rPr>
              <w:t>инд. 150720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«Светлопольск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Байсал ауылы Метлишина ауылы Новоникольски  ауылы Янцын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26585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ауданы  Светлопольск ауылы</w:t>
            </w:r>
            <w:r>
              <w:br/>
            </w:r>
            <w:r>
              <w:rPr>
                <w:rFonts w:ascii="Times New Roman"/>
                <w:b w:val="false"/>
                <w:i w:val="false"/>
                <w:color w:val="000000"/>
                <w:sz w:val="20"/>
              </w:rPr>
              <w:t>
</w:t>
            </w:r>
            <w:r>
              <w:rPr>
                <w:rFonts w:ascii="Times New Roman"/>
                <w:b w:val="false"/>
                <w:i w:val="false"/>
                <w:color w:val="000000"/>
                <w:sz w:val="20"/>
              </w:rPr>
              <w:t>инд.150720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«Приргород ауылдық округі әкімінің агшараты»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Октябрь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24149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ауылы Құнанбаев к-сі, 5  инд.150900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«Белов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Прогресс ауылы Коваль ауылы Студенный ауылы Cливный ауылы Чистый ауылы Щучье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25141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w:t>
            </w:r>
            <w:r>
              <w:br/>
            </w:r>
            <w:r>
              <w:rPr>
                <w:rFonts w:ascii="Times New Roman"/>
                <w:b w:val="false"/>
                <w:i w:val="false"/>
                <w:color w:val="000000"/>
                <w:sz w:val="20"/>
              </w:rPr>
              <w:t>
</w:t>
            </w:r>
            <w:r>
              <w:rPr>
                <w:rFonts w:ascii="Times New Roman"/>
                <w:b w:val="false"/>
                <w:i w:val="false"/>
                <w:color w:val="000000"/>
                <w:sz w:val="20"/>
              </w:rPr>
              <w:t>Белов ауылы инд. 150902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«Станов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Пробуждение ауылы Орел ауылы  Новоукраин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24433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Станов ауылы инд. 150902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«Ленин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Дачное ауылы Октябрь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8(715)45 66151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Ленин ауылы инд. 150906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«Новомихайлов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Катанай ауылы Токарев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27166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Новомихайлов ауылы инд.150905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«Андреев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21590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Андреев ауылы инд. 150907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«Воскресенов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Становое ауылы Искра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21590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Воскресенов ауылы инд. 150907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«Дубровин ауылдық округі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Новодубров ауылы Пчелин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21590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Дубровин ауылы инд. 150910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«Краснознамен ауылдық округі әкімінің араппараты»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Калугин ауылы Белов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21590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Краснознамен ауылы инд. 150911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«Леденев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Новоандреев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21590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Леденев ауылы инд. 150913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«Станов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Новоукраин ауылы Пробуждение ауылы Орленок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21590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Станов ауылы инд. 150917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«Кызыләскер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Степнинское ауылы Раздольное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23371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Қызыләскер ауылы</w:t>
            </w:r>
            <w:r>
              <w:br/>
            </w:r>
            <w:r>
              <w:rPr>
                <w:rFonts w:ascii="Times New Roman"/>
                <w:b w:val="false"/>
                <w:i w:val="false"/>
                <w:color w:val="000000"/>
                <w:sz w:val="20"/>
              </w:rPr>
              <w:t>
</w:t>
            </w:r>
            <w:r>
              <w:rPr>
                <w:rFonts w:ascii="Times New Roman"/>
                <w:b w:val="false"/>
                <w:i w:val="false"/>
                <w:color w:val="000000"/>
                <w:sz w:val="20"/>
              </w:rPr>
              <w:t>инд. 150918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«Абай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 ауылы Константинов  ауылы Тапшыл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76-785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Абай ауылы </w:t>
            </w:r>
            <w:r>
              <w:rPr>
                <w:rFonts w:ascii="Times New Roman"/>
                <w:b w:val="false"/>
                <w:i w:val="false"/>
                <w:color w:val="000000"/>
                <w:sz w:val="20"/>
              </w:rPr>
              <w:t>инд. 151007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«Алабота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Золоторудное ауылы Сүгірбай ауылы Талдыкөл ауылы Целинный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75197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Аққұдық ауылы инд. 151009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«Амандық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ауылы Жаңадәуір ауылы Ильичовка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75196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Амандық ауылы инд. 151006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«Зеленоғай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77373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Зеленоғай ауылы</w:t>
            </w:r>
            <w:r>
              <w:br/>
            </w:r>
            <w:r>
              <w:rPr>
                <w:rFonts w:ascii="Times New Roman"/>
                <w:b w:val="false"/>
                <w:i w:val="false"/>
                <w:color w:val="000000"/>
                <w:sz w:val="20"/>
              </w:rPr>
              <w:t>
</w:t>
            </w:r>
            <w:r>
              <w:rPr>
                <w:rFonts w:ascii="Times New Roman"/>
                <w:b w:val="false"/>
                <w:i w:val="false"/>
                <w:color w:val="000000"/>
                <w:sz w:val="20"/>
              </w:rPr>
              <w:t>инд. 151004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«Донец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Озерное ауылы Белояр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73387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Донец ауылы </w:t>
            </w:r>
            <w:r>
              <w:rPr>
                <w:rFonts w:ascii="Times New Roman"/>
                <w:b w:val="false"/>
                <w:i w:val="false"/>
                <w:color w:val="000000"/>
                <w:sz w:val="20"/>
              </w:rPr>
              <w:t>инд. 151003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«Большеизюмов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ауылы Приречная ауылы Октяборск ауылы Северный ауылы Тернов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3-25-25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Большеизюмов ауылы</w:t>
            </w:r>
            <w:r>
              <w:br/>
            </w:r>
            <w:r>
              <w:rPr>
                <w:rFonts w:ascii="Times New Roman"/>
                <w:b w:val="false"/>
                <w:i w:val="false"/>
                <w:color w:val="000000"/>
                <w:sz w:val="20"/>
              </w:rPr>
              <w:t>
</w:t>
            </w:r>
            <w:r>
              <w:rPr>
                <w:rFonts w:ascii="Times New Roman"/>
                <w:b w:val="false"/>
                <w:i w:val="false"/>
                <w:color w:val="000000"/>
                <w:sz w:val="20"/>
              </w:rPr>
              <w:t>инд. 151002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b-izyum@mail.ru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«Краснополян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Доброжанов ауылы Краснодольск ауылы Степное ауылы Чернигов ауылы Южный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54211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Краснополян ауылы инд.151002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«Абай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 ауылы Тапшыл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8(715)25 4217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Абай ауылы инд.151022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krasopolyana@mail.ru</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«Қантемір ауылдық округі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Кантемиров ауылы Дорожный ауылы Котов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39-3-45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Қантемір ауылы инд.151010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kantemirso@mail.ru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«Келлеров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Богатырев ауылы Кременчук ауылы Липов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51-2-03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Келлеров ауылы инд.151011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kellerovka@mail.ru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«Киров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 ауылы Восточный ауылы Трудовой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3-23-13,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Киров ауылы </w:t>
            </w:r>
            <w:r>
              <w:rPr>
                <w:rFonts w:ascii="Times New Roman"/>
                <w:b w:val="false"/>
                <w:i w:val="false"/>
                <w:color w:val="000000"/>
                <w:sz w:val="20"/>
              </w:rPr>
              <w:t>инд. 151013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kirovo_akimat@mail.ru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«Драгомиров ауыддық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Иваноград ауылы</w:t>
            </w:r>
            <w:r>
              <w:br/>
            </w:r>
            <w:r>
              <w:rPr>
                <w:rFonts w:ascii="Times New Roman"/>
                <w:b w:val="false"/>
                <w:i w:val="false"/>
                <w:color w:val="000000"/>
                <w:sz w:val="20"/>
              </w:rPr>
              <w:t>
</w:t>
            </w:r>
            <w:r>
              <w:rPr>
                <w:rFonts w:ascii="Times New Roman"/>
                <w:b w:val="false"/>
                <w:i w:val="false"/>
                <w:color w:val="000000"/>
                <w:sz w:val="20"/>
              </w:rPr>
              <w:t>Любимов ауылы Обухов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51-2-03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Драгомиров ауылы</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Тайынаша ауданы «Тихоокеан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Алабота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77147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Тихоокеан ауылы инд.151021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«Абай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Бахмут ауылы Многоцветный ауылы Нагорный ауылы Новоиванов ауылы</w:t>
            </w:r>
            <w:r>
              <w:br/>
            </w:r>
            <w:r>
              <w:rPr>
                <w:rFonts w:ascii="Times New Roman"/>
                <w:b w:val="false"/>
                <w:i w:val="false"/>
                <w:color w:val="000000"/>
                <w:sz w:val="20"/>
              </w:rPr>
              <w:t>
</w:t>
            </w:r>
            <w:r>
              <w:rPr>
                <w:rFonts w:ascii="Times New Roman"/>
                <w:b w:val="false"/>
                <w:i w:val="false"/>
                <w:color w:val="000000"/>
                <w:sz w:val="20"/>
              </w:rPr>
              <w:t>Теңіз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32687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w:t>
            </w:r>
            <w:r>
              <w:br/>
            </w:r>
            <w:r>
              <w:rPr>
                <w:rFonts w:ascii="Times New Roman"/>
                <w:b w:val="false"/>
                <w:i w:val="false"/>
                <w:color w:val="000000"/>
                <w:sz w:val="20"/>
              </w:rPr>
              <w:t>
</w:t>
            </w:r>
            <w:r>
              <w:rPr>
                <w:rFonts w:ascii="Times New Roman"/>
                <w:b w:val="false"/>
                <w:i w:val="false"/>
                <w:color w:val="000000"/>
                <w:sz w:val="20"/>
              </w:rPr>
              <w:t>Абай ауылы инд.151022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«Рощин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Рощен ауылы Комсомол ауылы Краматоров  ауылы Октябрь ауылы  Сарыбай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51-2-03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Рощин ауылы инд.151024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«Теңдік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 Көзашар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42000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Теңдік ауылы инд.151025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TendSO@mail.ru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«Чкалов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Новоберезов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70523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Чкалов ауылы инд.151028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«Яснополян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Дашна-Николаевка ауылы Новодворов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73325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Яснополян ауылы инд.151029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«Мирнов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Виноградов ауылы Заречное ауылы Надеждин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37547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Мирнов ауылы инд.151030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MironovkaSO@mail.ru</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«Докучаев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Зеверное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8(715)3723360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Уалиханов к-сі, 25 инд. 151100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«Дзержин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Держинское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Дзержин ауылы инд.151101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«Дмитриев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Дмитриев ауылы инд. 151102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«Құртай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Ракитное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23632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Құртай ауылы</w:t>
            </w:r>
            <w:r>
              <w:br/>
            </w:r>
            <w:r>
              <w:rPr>
                <w:rFonts w:ascii="Times New Roman"/>
                <w:b w:val="false"/>
                <w:i w:val="false"/>
                <w:color w:val="000000"/>
                <w:sz w:val="20"/>
              </w:rPr>
              <w:t>
</w:t>
            </w:r>
            <w:r>
              <w:rPr>
                <w:rFonts w:ascii="Times New Roman"/>
                <w:b w:val="false"/>
                <w:i w:val="false"/>
                <w:color w:val="000000"/>
                <w:sz w:val="20"/>
              </w:rPr>
              <w:t>инд. 151107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«Ақсуат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Нұрынгүл ауылы Есіл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22574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Ақсуат ауылы инд. 151109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21543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w:t>
            </w:r>
            <w:r>
              <w:br/>
            </w:r>
            <w:r>
              <w:rPr>
                <w:rFonts w:ascii="Times New Roman"/>
                <w:b w:val="false"/>
                <w:i w:val="false"/>
                <w:color w:val="000000"/>
                <w:sz w:val="20"/>
              </w:rPr>
              <w:t>
</w:t>
            </w:r>
            <w:r>
              <w:rPr>
                <w:rFonts w:ascii="Times New Roman"/>
                <w:b w:val="false"/>
                <w:i w:val="false"/>
                <w:color w:val="000000"/>
                <w:sz w:val="20"/>
              </w:rPr>
              <w:t>инд. 151100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«Ақжан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Приозерный ауылы Ақжан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51586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Ақжан ауылы </w:t>
            </w:r>
            <w:r>
              <w:rPr>
                <w:rFonts w:ascii="Times New Roman"/>
                <w:b w:val="false"/>
                <w:i w:val="false"/>
                <w:color w:val="000000"/>
                <w:sz w:val="20"/>
              </w:rPr>
              <w:t>инд. 151101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Тимирязевауданы «Белоград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8(715)3752006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Белоград ауылы инд. 151101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«Целинный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Целинный ауылы</w:t>
            </w:r>
            <w:r>
              <w:br/>
            </w:r>
            <w:r>
              <w:rPr>
                <w:rFonts w:ascii="Times New Roman"/>
                <w:b w:val="false"/>
                <w:i w:val="false"/>
                <w:color w:val="000000"/>
                <w:sz w:val="20"/>
              </w:rPr>
              <w:t>
</w:t>
            </w:r>
            <w:r>
              <w:rPr>
                <w:rFonts w:ascii="Times New Roman"/>
                <w:b w:val="false"/>
                <w:i w:val="false"/>
                <w:color w:val="000000"/>
                <w:sz w:val="20"/>
              </w:rPr>
              <w:t>инд. 151108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«Комсомол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52097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Комсомол ауылы</w:t>
            </w:r>
            <w:r>
              <w:br/>
            </w:r>
            <w:r>
              <w:rPr>
                <w:rFonts w:ascii="Times New Roman"/>
                <w:b w:val="false"/>
                <w:i w:val="false"/>
                <w:color w:val="000000"/>
                <w:sz w:val="20"/>
              </w:rPr>
              <w:t>
</w:t>
            </w:r>
            <w:r>
              <w:rPr>
                <w:rFonts w:ascii="Times New Roman"/>
                <w:b w:val="false"/>
                <w:i w:val="false"/>
                <w:color w:val="000000"/>
                <w:sz w:val="20"/>
              </w:rPr>
              <w:t>инд. 151102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«Нежин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Купрянов ауылы Ефимов ауылы Тоқсан би ауылы Жаңасу ауылы Беспалов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28455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Школьная к-сі, 19</w:t>
            </w:r>
            <w:r>
              <w:br/>
            </w:r>
            <w:r>
              <w:rPr>
                <w:rFonts w:ascii="Times New Roman"/>
                <w:b w:val="false"/>
                <w:i w:val="false"/>
                <w:color w:val="000000"/>
                <w:sz w:val="20"/>
              </w:rPr>
              <w:t>
</w:t>
            </w:r>
            <w:r>
              <w:rPr>
                <w:rFonts w:ascii="Times New Roman"/>
                <w:b w:val="false"/>
                <w:i w:val="false"/>
                <w:color w:val="000000"/>
                <w:sz w:val="20"/>
              </w:rPr>
              <w:t>инд. 150400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ауданы «Андреев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Старобелов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ауданы Андреев ауылы инд. 150402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«Көкалажар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ауданы Көкалажар ауылы инд. 150405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ауданы «Ломоносов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ауылы Степное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26-2-21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Ломоносов ауылы инд. 150403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http://lomonosov-gm.sko.kz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«Дружба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Жаркөл ауылы Целинный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28-5-38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Мүсірспов ауданы Дружба ауылы инд. 150404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http://druzhbinka-gm.sko.kz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«Возвышен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 ауылы Стерлитамак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36-2-48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Возвышен ауылы инд. 150408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http://vozvyshenka-gm.sko.kz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ауданы «Шөптікөл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Большой Тасай ауылы Жаркөл ауылы Қоңырсу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8(715)47 45-2-32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Шөптікөл ауылы</w:t>
            </w:r>
            <w:r>
              <w:br/>
            </w:r>
            <w:r>
              <w:rPr>
                <w:rFonts w:ascii="Times New Roman"/>
                <w:b w:val="false"/>
                <w:i w:val="false"/>
                <w:color w:val="000000"/>
                <w:sz w:val="20"/>
              </w:rPr>
              <w:t>
</w:t>
            </w:r>
            <w:r>
              <w:rPr>
                <w:rFonts w:ascii="Times New Roman"/>
                <w:b w:val="false"/>
                <w:i w:val="false"/>
                <w:color w:val="000000"/>
                <w:sz w:val="20"/>
              </w:rPr>
              <w:t>инд.150409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http://shoptykol-gm.sko.kz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ауданы «Червон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8(715)45 27585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Червон ауылы</w:t>
            </w:r>
            <w:r>
              <w:br/>
            </w:r>
            <w:r>
              <w:rPr>
                <w:rFonts w:ascii="Times New Roman"/>
                <w:b w:val="false"/>
                <w:i w:val="false"/>
                <w:color w:val="000000"/>
                <w:sz w:val="20"/>
              </w:rPr>
              <w:t>
</w:t>
            </w:r>
            <w:r>
              <w:rPr>
                <w:rFonts w:ascii="Times New Roman"/>
                <w:b w:val="false"/>
                <w:i w:val="false"/>
                <w:color w:val="000000"/>
                <w:sz w:val="20"/>
              </w:rPr>
              <w:t>инд. 150410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http://shervonny-gm.sko.kz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«Тахтаброд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Сазонов ауылы Литвинов ауылы Рухлов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8(715)45 43123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Тахтаброт ауылы инд. 150414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http://tahtabrot-gm.sko.kz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ауданы «Рузаев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Сивков ауылы Золотонош ауылы Сарыадыр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31235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ауданы Рузаев ауылы</w:t>
            </w:r>
            <w:r>
              <w:br/>
            </w:r>
            <w:r>
              <w:rPr>
                <w:rFonts w:ascii="Times New Roman"/>
                <w:b w:val="false"/>
                <w:i w:val="false"/>
                <w:color w:val="000000"/>
                <w:sz w:val="20"/>
              </w:rPr>
              <w:t>
</w:t>
            </w:r>
            <w:r>
              <w:rPr>
                <w:rFonts w:ascii="Times New Roman"/>
                <w:b w:val="false"/>
                <w:i w:val="false"/>
                <w:color w:val="000000"/>
                <w:sz w:val="20"/>
              </w:rPr>
              <w:t>инд. 150412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http://ruzaevo-gm.sko.kz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«Қырымбет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Мищен ауылы Қырымбет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43281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ауданы Қырымбет ауылы инд.150413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http://kyrynbet-gm.sko.kz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«Чистопол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Дубров ауылы Князев ауылы Симонов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41851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ауданы Чистопол ауылы инд.150416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http://shistopol-gm.sko.kz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ауданы «Новоселов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Мүкүр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ауданы Новоселов ауылы инд.150417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«Салқынкөл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ауданы Салқынкөл ауылы инд.150418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«Шүкіркөл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Қараағаш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ауданы Шүкіркөл ауылы инд.150419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«Гаршин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42621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Ғ.Мүсірепов ауданы Шақпақ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http://garshinka-gm.sko.kz</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«Приишим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Ортақкөл ауылы Бірлік ауылы</w:t>
            </w:r>
            <w:r>
              <w:br/>
            </w:r>
            <w:r>
              <w:rPr>
                <w:rFonts w:ascii="Times New Roman"/>
                <w:b w:val="false"/>
                <w:i w:val="false"/>
                <w:color w:val="000000"/>
                <w:sz w:val="20"/>
              </w:rPr>
              <w:t>
</w:t>
            </w:r>
            <w:r>
              <w:rPr>
                <w:rFonts w:ascii="Times New Roman"/>
                <w:b w:val="false"/>
                <w:i w:val="false"/>
                <w:color w:val="000000"/>
                <w:sz w:val="20"/>
              </w:rPr>
              <w:t>Минеев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8(715)45 29132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ауылы Желтоқсан к-сі, 14 инд.151300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«Сухарабов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Нежданов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8(715)45 25333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Сухарабов ауылы инд.151302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«Кривощек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Алқағаш ауылы Ровный ауылы Соколов ауылы Социал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8(715)45 24349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Кривощек ауылы инд.151304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«Ұзынжар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Құртай ауылы Тельманов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Ұзынжар ауылы инд.151306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«Семипол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ауылы Астаған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Семипол ауылы инд.151307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«Ступин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Ступин ауылы Жалтыр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Ступин ауылы инд.151310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«Крещен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Куприянов ауылы Белоградов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Крещен ауылы инд.151312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«Новопокров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Белоглин ауылы Жаңасу ауылы Ақсу ауылы Еңбек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8(715)45 24782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Шалақын ауданы Новопокров ауылы инд.151313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«Қарасу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Золотая Нива ауылы Жарықкөп ауылы Баянауыл ауылы Қазанқұрт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8(715)47 25020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Жамбыл к-сі, 76 инд. 151200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«Қаратерек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Құрлеуіт ауылы Малқара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23138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Қаратерек ауылы инд. 151203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«Қайрат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Жуантөбе ауылы Жасқайрат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8(715)40 20030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Қайрат ауылы</w:t>
            </w:r>
            <w:r>
              <w:br/>
            </w:r>
            <w:r>
              <w:rPr>
                <w:rFonts w:ascii="Times New Roman"/>
                <w:b w:val="false"/>
                <w:i w:val="false"/>
                <w:color w:val="000000"/>
                <w:sz w:val="20"/>
              </w:rPr>
              <w:t>
</w:t>
            </w:r>
            <w:r>
              <w:rPr>
                <w:rFonts w:ascii="Times New Roman"/>
                <w:b w:val="false"/>
                <w:i w:val="false"/>
                <w:color w:val="000000"/>
                <w:sz w:val="20"/>
              </w:rPr>
              <w:t>инд. 151201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«Амангелді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 Тілеусай ауылы Саға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23397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Амангелді ауылы инд.151204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«Актүйіс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Құзсай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Ақтүйісі ауылы инд.151201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«Көктерек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Көктерек ауылы Қарамырза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24525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Көктерек ауылы инд.151208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«Құлыкөл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ауылы Береке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8(715)40 40110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Құлыкөл ауылы инд.151205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«Чехов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Қарашілік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8(715)47 25020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Чехов ауылы инд.151205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«Бидай ауылдық округі  әкімінің </w:t>
            </w:r>
            <w:r>
              <w:rPr>
                <w:rFonts w:ascii="Times New Roman"/>
                <w:b w:val="false"/>
                <w:i w:val="false"/>
                <w:color w:val="000000"/>
                <w:sz w:val="20"/>
              </w:rPr>
              <w:t>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26134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Бидай ауылы инд.151209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толық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атауы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адресі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«Ошақты ауылдық округі</w:t>
            </w:r>
            <w:r>
              <w:br/>
            </w:r>
            <w:r>
              <w:rPr>
                <w:rFonts w:ascii="Times New Roman"/>
                <w:b w:val="false"/>
                <w:i w:val="false"/>
                <w:color w:val="000000"/>
                <w:sz w:val="20"/>
              </w:rPr>
              <w:t>
</w:t>
            </w:r>
            <w:r>
              <w:rPr>
                <w:rFonts w:ascii="Times New Roman"/>
                <w:b w:val="false"/>
                <w:i w:val="false"/>
                <w:color w:val="000000"/>
                <w:sz w:val="20"/>
              </w:rPr>
              <w:t>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Ошақты ауылы Молдабай ата ауылы Бақышсай ауылы Қаратал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 33117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Ошақты ауылы  инд.160921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«Біртілек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Біртілек ауылдық округі, Түнекетам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 30322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М.Рахымов ауылы</w:t>
            </w:r>
            <w:r>
              <w:br/>
            </w:r>
            <w:r>
              <w:rPr>
                <w:rFonts w:ascii="Times New Roman"/>
                <w:b w:val="false"/>
                <w:i w:val="false"/>
                <w:color w:val="000000"/>
                <w:sz w:val="20"/>
              </w:rPr>
              <w:t>
</w:t>
            </w:r>
            <w:r>
              <w:rPr>
                <w:rFonts w:ascii="Times New Roman"/>
                <w:b w:val="false"/>
                <w:i w:val="false"/>
                <w:color w:val="000000"/>
                <w:sz w:val="20"/>
              </w:rPr>
              <w:t>инд. 160609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«Бірлесу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Бірлесу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 34334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Әміров ауылы инд. 160908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«Жүзім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Жүзімдік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 34318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Қ.Сәтпаев ауылы инд. 160977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«Құркелес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Кұркелес ауылы Жаңаарық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722927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Ақниет ауылы инд. 160903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«Жібек жолы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құрылыс ауылдық округі Жібек жолы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 59132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 ауылы инд.160914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«Тегісшіл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Тегісшіл ауылдық округі Загот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57738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ауылы инд. 160929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«Ұшқын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Ұшқын ауылдық округі Ырысты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8(725)3278669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Қонысбаев ауылы инд.160922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«Ақтөбе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 39218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Лесбек батыр ауылы инд.160918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«Қошқарата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Қошқарата ауылы Ұшқын ауылдық округі, Бесауыл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 34190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Бескұбыр ауылы</w:t>
            </w:r>
            <w:r>
              <w:br/>
            </w:r>
            <w:r>
              <w:rPr>
                <w:rFonts w:ascii="Times New Roman"/>
                <w:b w:val="false"/>
                <w:i w:val="false"/>
                <w:color w:val="000000"/>
                <w:sz w:val="20"/>
              </w:rPr>
              <w:t>
</w:t>
            </w:r>
            <w:r>
              <w:rPr>
                <w:rFonts w:ascii="Times New Roman"/>
                <w:b w:val="false"/>
                <w:i w:val="false"/>
                <w:color w:val="000000"/>
                <w:sz w:val="20"/>
              </w:rPr>
              <w:t>инд. 1609907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«Дарбаза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Дарбаза ауылдық округі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56244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Дарбаза ауылы инд. 1609918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 «Акдала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Акдала ауылы Арапов ауылы Онтам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26643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Ақдала ауылы инд. 160105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 «Монтайтас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Қожатоғай ауылы Шағыр ауылы Ақтас ауылы Бақырша ауылы Қабұлсай ауылы Тоғансай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28272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Монтайтас ауылы инд.160110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«Шарбұлақ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Шарбұлақ ауыл Кезеңбұлақ ауыл</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 39 21354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Шарбұлақ ауылы Ынтымақ к-сі, 18 </w:t>
            </w:r>
            <w:r>
              <w:rPr>
                <w:rFonts w:ascii="Times New Roman"/>
                <w:b w:val="false"/>
                <w:i w:val="false"/>
                <w:color w:val="000000"/>
                <w:sz w:val="20"/>
              </w:rPr>
              <w:t xml:space="preserve">инд. 160318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«Қазығүрт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Қазьғұрт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 19 34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Төлеев к-сі, 29 инд. 160300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«Тұрбат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Тұрбат ауылы Таң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76 2 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ауылы инд. 160314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«Көкібел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Көкібел ауылдық округі Қызылата ауылы Майбұлақ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8(725)39 315 33 8(725)39 315 37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Қызылата ауылы</w:t>
            </w:r>
            <w:r>
              <w:br/>
            </w:r>
            <w:r>
              <w:rPr>
                <w:rFonts w:ascii="Times New Roman"/>
                <w:b w:val="false"/>
                <w:i w:val="false"/>
                <w:color w:val="000000"/>
                <w:sz w:val="20"/>
              </w:rPr>
              <w:t>
</w:t>
            </w:r>
            <w:r>
              <w:rPr>
                <w:rFonts w:ascii="Times New Roman"/>
                <w:b w:val="false"/>
                <w:i w:val="false"/>
                <w:color w:val="000000"/>
                <w:sz w:val="20"/>
              </w:rPr>
              <w:t>инд. 160309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Қақпақ ауылдық округі Тассай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47 4 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ауылы инд. 160706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Байдібек ауданы «Боралдай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Боралдай ауылы Қызыларық ауылы Талап ауылы Амансай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21426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инд. 160204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«Ағыбет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Жұлдыз аулы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8(725)59 21188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 инд. 160201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«Жамбыл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Қызылжар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8(725)4821415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 инд. 160205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«Сызған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Сызған ауылы Басбұлақ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8(725)4639246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Сызған ауылы инд. 161005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Қарабұлақ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8(725)4641489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инд. 161000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«Тасты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ауылы Қылти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8(725)4623939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ауылы инд. 161004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«Қаратау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Саржаз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8(725)4638410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ауылы инд. 161001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8(725)4641489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инд. 161000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«Жүйнек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Жүйнек ауылы Шекербұлақ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8(725)3362075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Жүйнек ауылы инд. 161212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«Старый Икан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Старый Икан ауылы Диханабад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Старый Икан ауылы Д.Қонаев к-сі, 4 инд. 161217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«Новый Икан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Новый Икан  ауылы Ибата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47260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Ибата ауылы инд. 161210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«Шаға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 жыл Қазақстан</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87253366573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XXX жылдығы Қазақстан ауылы </w:t>
            </w:r>
            <w:r>
              <w:rPr>
                <w:rFonts w:ascii="Times New Roman"/>
                <w:b w:val="false"/>
                <w:i w:val="false"/>
                <w:color w:val="000000"/>
                <w:sz w:val="20"/>
              </w:rPr>
              <w:t>индекс 161223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«Үшқайық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49291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 ауылы инд. 161218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w:t>
            </w:r>
            <w:r>
              <w:rPr>
                <w:rFonts w:ascii="Times New Roman"/>
                <w:b w:val="false"/>
                <w:i w:val="false"/>
                <w:color w:val="000000"/>
                <w:sz w:val="20"/>
              </w:rPr>
              <w:t> </w:t>
            </w:r>
            <w:r>
              <w:rPr>
                <w:rFonts w:ascii="Times New Roman"/>
                <w:b w:val="false"/>
                <w:i w:val="false"/>
                <w:color w:val="000000"/>
                <w:sz w:val="20"/>
              </w:rPr>
              <w:t>«Бабайқорған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Бабайқорған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41387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Бабайқорған ауылы инд. 161207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w:t>
            </w:r>
            <w:r>
              <w:rPr>
                <w:rFonts w:ascii="Times New Roman"/>
                <w:b w:val="false"/>
                <w:i w:val="false"/>
                <w:color w:val="000000"/>
                <w:sz w:val="20"/>
              </w:rPr>
              <w:t> </w:t>
            </w:r>
            <w:r>
              <w:rPr>
                <w:rFonts w:ascii="Times New Roman"/>
                <w:b w:val="false"/>
                <w:i w:val="false"/>
                <w:color w:val="000000"/>
                <w:sz w:val="20"/>
              </w:rPr>
              <w:t>«Оранғай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Оранғай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8(725)33453 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Оранғай ауылы Мектеп к-сі, 8 инд. 161219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«Маяқұм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Маяқұм ауылы Қостерек ауылы Бестам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26288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Маяқұм ауылы инд. 160700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«Қоғам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ауылы Мыңшұңқұр ауылы Талапты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8(725)44266 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ауылы инд. 160701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«Карақоңыр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Қарақоныр ауылы Арыс ауылы Қарақоңыр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40183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ауданы Қарақоңыр ауылы</w:t>
            </w:r>
            <w:r>
              <w:br/>
            </w:r>
            <w:r>
              <w:rPr>
                <w:rFonts w:ascii="Times New Roman"/>
                <w:b w:val="false"/>
                <w:i w:val="false"/>
                <w:color w:val="000000"/>
                <w:sz w:val="20"/>
              </w:rPr>
              <w:t>
</w:t>
            </w:r>
            <w:r>
              <w:rPr>
                <w:rFonts w:ascii="Times New Roman"/>
                <w:b w:val="false"/>
                <w:i w:val="false"/>
                <w:color w:val="000000"/>
                <w:sz w:val="20"/>
              </w:rPr>
              <w:t>инд. 160702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«Балтакөл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Балтакөл ауылы Ақкөл ауылы Көлқұдық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55597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Балтакөл ауылы</w:t>
            </w:r>
            <w:r>
              <w:br/>
            </w:r>
            <w:r>
              <w:rPr>
                <w:rFonts w:ascii="Times New Roman"/>
                <w:b w:val="false"/>
                <w:i w:val="false"/>
                <w:color w:val="000000"/>
                <w:sz w:val="20"/>
              </w:rPr>
              <w:t>
</w:t>
            </w:r>
            <w:r>
              <w:rPr>
                <w:rFonts w:ascii="Times New Roman"/>
                <w:b w:val="false"/>
                <w:i w:val="false"/>
                <w:color w:val="000000"/>
                <w:sz w:val="20"/>
              </w:rPr>
              <w:t>инд. 160704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«Мичурин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Мичурино ауылы Мичурино ауылы Таусағыз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50271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Майтөбе ауылы Гагарин к-сі, 2 инд.161309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«Жабағылы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ауылы Абайыл разьезді</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55667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ауылы Абай к-сі, 58 инд.161310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«Балықты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Балықты ауылы Көкбұлақ ауылы Санаториясы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59121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ауылы инд.161302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«Кемербастау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ауылы Алғабас ауылы Майлыкент раз.</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54540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ауылы Құрманұлы к-сі инд.161304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«Майлыкент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ауылдық округі Майлыкент ауылы Бақыбек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52554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Рысқұлова ауылы Т.Рысқұлов к-сі, 189 инд.161300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«Түлкібас кентінің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Көктерек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43466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станциясы Привокзальная к-сі, 29 инд.161313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«Машат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ауылы Еңбекші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42316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Машат ауылы Жамбыл к-сі, 5 </w:t>
            </w:r>
            <w:r>
              <w:rPr>
                <w:rFonts w:ascii="Times New Roman"/>
                <w:b w:val="false"/>
                <w:i w:val="false"/>
                <w:color w:val="000000"/>
                <w:sz w:val="20"/>
              </w:rPr>
              <w:t>инд.161308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«Шақпақ баба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баба ауылы Қараалма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57117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баба ауылы Бреусов к-сі, 80 инд.161314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«Сазтөбе кентінің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Сазтөбе кенті Ынтымақ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58731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Сазтөбе кенті Рысбекова к-сі, 37 инд.161311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«Мичурин ауылдық округі әкімінің аппараты»ММ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ауылы Таусағыз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50271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Майтөбе ауылы Гагарин к-сі, 2 инд.161309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«Төрткүл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Төрткүл ауылы Нұра ауылы Жайылма ауылы Ақсары ауылы Қ.Сыпатаев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42-4-31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 Төрткүл ауылы 160612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Шұбар ауылы Сарытоғай ауылы Аққойлы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43-2-65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ауылы инд. 160614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«Бадам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ауылы Қарабастау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46-3-72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 ауылы инд.160601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«Қараспан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Қараспан ауылы Бейсен ауылы Семхоз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45-4-02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Қараспан ауылы</w:t>
            </w:r>
            <w:r>
              <w:br/>
            </w:r>
            <w:r>
              <w:rPr>
                <w:rFonts w:ascii="Times New Roman"/>
                <w:b w:val="false"/>
                <w:i w:val="false"/>
                <w:color w:val="000000"/>
                <w:sz w:val="20"/>
              </w:rPr>
              <w:t>
</w:t>
            </w:r>
            <w:r>
              <w:rPr>
                <w:rFonts w:ascii="Times New Roman"/>
                <w:b w:val="false"/>
                <w:i w:val="false"/>
                <w:color w:val="000000"/>
                <w:sz w:val="20"/>
              </w:rPr>
              <w:t>инд. 160606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«Бөржар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Бөржар ауылы Бірлік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41-0-33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Ұялыжар ауылы инд. 160613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«Шұбарсу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Шұбарсу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2-11-96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Шұбарсу ауылы инд. 160611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«Хантағы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Хантағы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8(725)364-81-96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Хантағы ауылы Рысқұлбеков к-сі, 26 индекс 160404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«Ащысай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8(725)43 4-00-40 4-02-01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Бүргем ауылы Жангелдин к-сі, 29, инд. 160402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«Қарнақ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Карнақ ауылы Шаш-Төбе ауылы Төрткөл ауылы Төбе ауылы Ахун-Тұма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47-3-64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Қарнақ Бүргем ауылы Ш.Қанайұлы к-сі </w:t>
            </w:r>
            <w:r>
              <w:rPr>
                <w:rFonts w:ascii="Times New Roman"/>
                <w:b w:val="false"/>
                <w:i w:val="false"/>
                <w:color w:val="000000"/>
                <w:sz w:val="20"/>
              </w:rPr>
              <w:t xml:space="preserve">инд. 160403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«Баялдыр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Баялдыр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42-3-48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Баялдыр Бүргем ауылы Валадар к-сі инд. 160406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Бүргем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Бүргем ауылы  Бала-Бүргем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3-00-50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Бүргем ауылы Қонаев к-сі, 10 а инд. 160400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«Алатау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ауылы Қайнар ауылы Нысанбек ауылы Қосағаш ауылы  Біркөлік ауылы Қорған ауылы Екпінді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6-74-96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Б.Момышұлы к-сі, 6 инд.161103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«Зертас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Зертас ауылы Жаңакүш ауылы Шомшақты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Е.Сауран инд.161106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«Кемеқалған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Текесу ауылы Әңгір ата ауылы</w:t>
            </w:r>
            <w:r>
              <w:br/>
            </w:r>
            <w:r>
              <w:rPr>
                <w:rFonts w:ascii="Times New Roman"/>
                <w:b w:val="false"/>
                <w:i w:val="false"/>
                <w:color w:val="000000"/>
                <w:sz w:val="20"/>
              </w:rPr>
              <w:t>
</w:t>
            </w:r>
            <w:r>
              <w:rPr>
                <w:rFonts w:ascii="Times New Roman"/>
                <w:b w:val="false"/>
                <w:i w:val="false"/>
                <w:color w:val="000000"/>
                <w:sz w:val="20"/>
              </w:rPr>
              <w:t xml:space="preserve">Абай ауылы Ұйымшыл ауылы Қазығұрт ауылы Ақбастау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Қазығұрт к-сі, 24 инд.161115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«Киелітас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Киелі тас ауылы Достық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2а инд. 161105</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«Көксек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Көксәйек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Көксәйек ауылы Төлеби к-сі, 298 инд. 161109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«Қазығұрт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Тоғыс ауылы Маятас ауылы Жыланбұзған ауылы Сұлтан Рабат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Тоғыс ауылы Арғынбетов к-сі</w:t>
            </w:r>
            <w:r>
              <w:br/>
            </w:r>
            <w:r>
              <w:rPr>
                <w:rFonts w:ascii="Times New Roman"/>
                <w:b w:val="false"/>
                <w:i w:val="false"/>
                <w:color w:val="000000"/>
                <w:sz w:val="20"/>
              </w:rPr>
              <w:t>
</w:t>
            </w:r>
            <w:r>
              <w:rPr>
                <w:rFonts w:ascii="Times New Roman"/>
                <w:b w:val="false"/>
                <w:i w:val="false"/>
                <w:color w:val="000000"/>
                <w:sz w:val="20"/>
              </w:rPr>
              <w:t xml:space="preserve">инд. 161112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«Қаратөбе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Қостөбе ауылы Балдыберек ауылы Төңкеріс ауылы Майбұлақ ауылы Жетім бота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Қаратәбе ауылы Центральная инд. 161110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«Қасқасу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Қасқасу ауылы Керегетас ауылы </w:t>
            </w:r>
            <w:r>
              <w:rPr>
                <w:rFonts w:ascii="Times New Roman"/>
                <w:b w:val="false"/>
                <w:i w:val="false"/>
                <w:color w:val="000000"/>
                <w:sz w:val="20"/>
              </w:rPr>
              <w:t xml:space="preserve">Кеңес арық ауылы </w:t>
            </w:r>
            <w:r>
              <w:rPr>
                <w:rFonts w:ascii="Times New Roman"/>
                <w:b w:val="false"/>
                <w:i w:val="false"/>
                <w:color w:val="000000"/>
                <w:sz w:val="20"/>
              </w:rPr>
              <w:t>Қазақ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Қасқасу ауылы Қуандық к-сі, 108 инд. 161108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Қоғалы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Ұзынарық ауылы Алшалы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Ұзынарық ауылы Бейбітшілік к-сі</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Тасарык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ауылы Ханарық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5-28-40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ауылы М.Әуезов к-сі инд.161113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872531-21-517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Ақсукент ауылы Жібек Жолы к-сі инд. 160800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«Манкент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872531-38041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Манкент ауылы Құрбаналиев к- сі,</w:t>
            </w:r>
            <w:r>
              <w:br/>
            </w:r>
            <w:r>
              <w:rPr>
                <w:rFonts w:ascii="Times New Roman"/>
                <w:b w:val="false"/>
                <w:i w:val="false"/>
                <w:color w:val="000000"/>
                <w:sz w:val="20"/>
              </w:rPr>
              <w:t>
</w:t>
            </w:r>
            <w:r>
              <w:rPr>
                <w:rFonts w:ascii="Times New Roman"/>
                <w:b w:val="false"/>
                <w:i w:val="false"/>
                <w:color w:val="000000"/>
                <w:sz w:val="20"/>
              </w:rPr>
              <w:t>инд. 160809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«Қайнарбұлақ</w:t>
            </w:r>
            <w:r>
              <w:br/>
            </w:r>
            <w:r>
              <w:rPr>
                <w:rFonts w:ascii="Times New Roman"/>
                <w:b w:val="false"/>
                <w:i w:val="false"/>
                <w:color w:val="000000"/>
                <w:sz w:val="20"/>
              </w:rPr>
              <w:t>
</w:t>
            </w:r>
            <w:r>
              <w:rPr>
                <w:rFonts w:ascii="Times New Roman"/>
                <w:b w:val="false"/>
                <w:i w:val="false"/>
                <w:color w:val="000000"/>
                <w:sz w:val="20"/>
              </w:rPr>
              <w:t xml:space="preserve">ауылдық округі әкікімінің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Қайнарбұлак ауылы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872531-25444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Көмешбұлақ ауылы Сарманов к-сі,4 инд.160807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«Тассай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872531-554326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Тассай ауылы Уәлиханов к-сі, 2 инд.160813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ауданы «Қарабұлақ ауылдық округі әкімінің аппараты» ММ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872531- 27135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Қарабұлақ Рүстемов к-сі, 34 </w:t>
            </w:r>
            <w:r>
              <w:rPr>
                <w:rFonts w:ascii="Times New Roman"/>
                <w:b w:val="false"/>
                <w:i w:val="false"/>
                <w:color w:val="000000"/>
                <w:sz w:val="20"/>
              </w:rPr>
              <w:t>инд. 160814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«Құтарыс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872531- 35325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ауылы Абай к-сі 16а инд. 160820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«Қарасу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872531-30392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Жібек жолы к-сі, 111 инд. 160806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«Қолкент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Қолкент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872531- 37316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Қолкент ауылы Фрунзе к-сі, </w:t>
            </w:r>
            <w:r>
              <w:rPr>
                <w:rFonts w:ascii="Times New Roman"/>
                <w:b w:val="false"/>
                <w:i w:val="false"/>
                <w:color w:val="000000"/>
                <w:sz w:val="20"/>
              </w:rPr>
              <w:t>инд. 160808</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әкімі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8725352- 2743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қаласы С.Әшіров к-сі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«Жаушықұм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Жаушықұм ауылы Шардара төбе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872535 -48147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Жаушықұм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«Қазақстан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ауылы 14 бекет</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872535 -47347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ауылы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«Достық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Құтарыс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59261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ауылы инд. 160509</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«Қарасу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«Қолкент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Қолкент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Мақтарал ауданы </w:t>
            </w:r>
            <w:r>
              <w:rPr>
                <w:rFonts w:ascii="Times New Roman"/>
                <w:b w:val="false"/>
                <w:i w:val="false"/>
                <w:color w:val="000000"/>
                <w:sz w:val="20"/>
              </w:rPr>
              <w:t> </w:t>
            </w:r>
            <w:r>
              <w:rPr>
                <w:rFonts w:ascii="Times New Roman"/>
                <w:b w:val="false"/>
                <w:i w:val="false"/>
                <w:color w:val="000000"/>
                <w:sz w:val="20"/>
              </w:rPr>
              <w:t>«А.Қалыбеков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67132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 ауылы инд.160522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«Жаушықұм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Жаушықұм ауылы Шардара төбе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«Қазақстан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«Ж.Ералиев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Алимбетов ауылы Ж.Ералиев ауылы Көктөбе ауылы Қызыләскер  ауылы Сейфуллин ауылы Үтіртөбе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8(72542) 43366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Ж.Ералиева ауылы </w:t>
            </w:r>
            <w:r>
              <w:rPr>
                <w:rFonts w:ascii="Times New Roman"/>
                <w:b w:val="false"/>
                <w:i w:val="false"/>
                <w:color w:val="000000"/>
                <w:sz w:val="20"/>
              </w:rPr>
              <w:t>инд. 160531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«Атамекен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ауылы Жемісті ауылы</w:t>
            </w:r>
            <w:r>
              <w:br/>
            </w:r>
            <w:r>
              <w:rPr>
                <w:rFonts w:ascii="Times New Roman"/>
                <w:b w:val="false"/>
                <w:i w:val="false"/>
                <w:color w:val="000000"/>
                <w:sz w:val="20"/>
              </w:rPr>
              <w:t>
</w:t>
            </w:r>
            <w:r>
              <w:rPr>
                <w:rFonts w:ascii="Times New Roman"/>
                <w:b w:val="false"/>
                <w:i w:val="false"/>
                <w:color w:val="000000"/>
                <w:sz w:val="20"/>
              </w:rPr>
              <w:t>Қоғалы ауылы Мақташы ауылы Талапты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59543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ауылы инд. 160503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«Ш. Ділдәбеков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 Зерделі ауылы Жаңа дала ауылы Жеңіс ауылы Чкалов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8(72542) 45280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 инд. 160534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«Қызылқұм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Датка ауылы Еңбекші ауылы Қызылқұм ауылы Первомай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8(72542) 46248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Қызылқұм ауылы </w:t>
            </w:r>
            <w:r>
              <w:rPr>
                <w:rFonts w:ascii="Times New Roman"/>
                <w:b w:val="false"/>
                <w:i w:val="false"/>
                <w:color w:val="000000"/>
                <w:sz w:val="20"/>
              </w:rPr>
              <w:t>инд. 160537</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«Мақталы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Алмалы ауылы Алтынсарин ауылы Макталы ауылы Муратбаева ауылы </w:t>
            </w:r>
            <w:r>
              <w:rPr>
                <w:rFonts w:ascii="Times New Roman"/>
                <w:b w:val="false"/>
                <w:i w:val="false"/>
                <w:color w:val="000000"/>
                <w:sz w:val="20"/>
              </w:rPr>
              <w:t>Тың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8(72542)44588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Мақталы ауылы инд. 160516</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«Ынтымақ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Әден ата ауылы Көрікті ауылы Өркенді ауылы Талапты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8(72542) 42677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Өркенді ауылы инд. 160550</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«Иіржар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 ауылы Алаш ауылы Диқан ауылы Иіржар ауылы Мақтажан ауылы Наурыз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8(72541) 27345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Иіржар ауылы инд. 160541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«Мақтарал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ауылы Игілік ауылы Көкарал ауылы Мәдениет ауылы Н.Есентаев ауылы Назарбек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8(72541) 32136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Атакент кенті инд. 1605252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«Бірлік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Құдайберген ауылы Алғабас ауылы Еркінабат ауылы Қонырат ауылы Табысты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8(72541) 32206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Құдайберген ауылы </w:t>
            </w:r>
            <w:r>
              <w:rPr>
                <w:rFonts w:ascii="Times New Roman"/>
                <w:b w:val="false"/>
                <w:i w:val="false"/>
                <w:color w:val="000000"/>
                <w:sz w:val="20"/>
              </w:rPr>
              <w:t>инд. 160552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«Еңбекші ауылдық округі әкімінің аппараты» ММ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Жантақсай ауылы Нұрлытаң ауылы Жайлыбаев ауылы Шұғыла ауылы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8(72541) 24345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Жайлыбаев ауылы</w:t>
            </w:r>
            <w:r>
              <w:br/>
            </w:r>
            <w:r>
              <w:rPr>
                <w:rFonts w:ascii="Times New Roman"/>
                <w:b w:val="false"/>
                <w:i w:val="false"/>
                <w:color w:val="000000"/>
                <w:sz w:val="20"/>
              </w:rPr>
              <w:t>
</w:t>
            </w:r>
            <w:r>
              <w:rPr>
                <w:rFonts w:ascii="Times New Roman"/>
                <w:b w:val="false"/>
                <w:i w:val="false"/>
                <w:color w:val="000000"/>
                <w:sz w:val="20"/>
              </w:rPr>
              <w:t>инд.160151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30"/>
    <w:p>
      <w:pPr>
        <w:spacing w:after="0"/>
        <w:ind w:left="0"/>
        <w:jc w:val="both"/>
      </w:pPr>
      <w:r>
        <w:rPr>
          <w:rFonts w:ascii="Times New Roman"/>
          <w:b w:val="false"/>
          <w:i w:val="false"/>
          <w:color w:val="000000"/>
          <w:sz w:val="28"/>
        </w:rPr>
        <w:t xml:space="preserve">
«Білім алушылар мен тәрбиеленушілерді  </w:t>
      </w:r>
      <w:r>
        <w:br/>
      </w:r>
      <w:r>
        <w:rPr>
          <w:rFonts w:ascii="Times New Roman"/>
          <w:b w:val="false"/>
          <w:i w:val="false"/>
          <w:color w:val="000000"/>
          <w:sz w:val="28"/>
        </w:rPr>
        <w:t xml:space="preserve">
білімнің жалпы білім беру ұйымдарына   </w:t>
      </w:r>
      <w:r>
        <w:br/>
      </w:r>
      <w:r>
        <w:rPr>
          <w:rFonts w:ascii="Times New Roman"/>
          <w:b w:val="false"/>
          <w:i w:val="false"/>
          <w:color w:val="000000"/>
          <w:sz w:val="28"/>
        </w:rPr>
        <w:t xml:space="preserve">
және үйге егін тасымалдауды қамтамасыз </w:t>
      </w:r>
      <w:r>
        <w:br/>
      </w:r>
      <w:r>
        <w:rPr>
          <w:rFonts w:ascii="Times New Roman"/>
          <w:b w:val="false"/>
          <w:i w:val="false"/>
          <w:color w:val="000000"/>
          <w:sz w:val="28"/>
        </w:rPr>
        <w:t xml:space="preserve">
ету» мемлекеттік қызмет стандартына   </w:t>
      </w:r>
      <w:r>
        <w:br/>
      </w:r>
      <w:r>
        <w:rPr>
          <w:rFonts w:ascii="Times New Roman"/>
          <w:b w:val="false"/>
          <w:i w:val="false"/>
          <w:color w:val="000000"/>
          <w:sz w:val="28"/>
        </w:rPr>
        <w:t xml:space="preserve">
2-қосымша                 </w:t>
      </w:r>
    </w:p>
    <w:bookmarkEnd w:id="30"/>
    <w:p>
      <w:pPr>
        <w:spacing w:after="0"/>
        <w:ind w:left="0"/>
        <w:jc w:val="left"/>
      </w:pPr>
      <w:r>
        <w:rPr>
          <w:rFonts w:ascii="Times New Roman"/>
          <w:b/>
          <w:i w:val="false"/>
          <w:color w:val="000000"/>
        </w:rPr>
        <w:t xml:space="preserve"> Өтініш үлгісі</w:t>
      </w:r>
    </w:p>
    <w:p>
      <w:pPr>
        <w:spacing w:after="0"/>
        <w:ind w:left="0"/>
        <w:jc w:val="both"/>
      </w:pPr>
      <w:r>
        <w:rPr>
          <w:rFonts w:ascii="Times New Roman"/>
          <w:b w:val="false"/>
          <w:i w:val="false"/>
          <w:color w:val="000000"/>
          <w:sz w:val="28"/>
        </w:rPr>
        <w:t>Кенттің, ауылдың (селоның),</w:t>
      </w:r>
      <w:r>
        <w:br/>
      </w:r>
      <w:r>
        <w:rPr>
          <w:rFonts w:ascii="Times New Roman"/>
          <w:b w:val="false"/>
          <w:i w:val="false"/>
          <w:color w:val="000000"/>
          <w:sz w:val="28"/>
        </w:rPr>
        <w:t>
ауылдық (селолық) округтің әкіміне</w:t>
      </w:r>
      <w:r>
        <w:br/>
      </w:r>
      <w:r>
        <w:rPr>
          <w:rFonts w:ascii="Times New Roman"/>
          <w:b w:val="false"/>
          <w:i w:val="false"/>
          <w:color w:val="000000"/>
          <w:sz w:val="28"/>
        </w:rPr>
        <w:t>
(өтініш берушінің аты-жөні,тегі)</w:t>
      </w:r>
      <w:r>
        <w:br/>
      </w:r>
      <w:r>
        <w:rPr>
          <w:rFonts w:ascii="Times New Roman"/>
          <w:b w:val="false"/>
          <w:i w:val="false"/>
          <w:color w:val="000000"/>
          <w:sz w:val="28"/>
        </w:rPr>
        <w:t>
тұратын мекенжайы, телефоны:</w:t>
      </w:r>
      <w:r>
        <w:br/>
      </w:r>
      <w:r>
        <w:rPr>
          <w:rFonts w:ascii="Times New Roman"/>
          <w:b w:val="false"/>
          <w:i w:val="false"/>
          <w:color w:val="000000"/>
          <w:sz w:val="28"/>
        </w:rPr>
        <w:t>
      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менің кәмелетке толмаған (Т.А.Ә. туған жылы), (ауылдық пункттің, ауданның атауын көрсету) тұратын және (жалпы білім беретін № мектептің толық атауы, сыныбында оқитын) баламды 20.. - 20.. (оқу жылын көрсету) оқу жылы жалпы білім беру ұйымына және үйге тегін тасымалдаумен қамтамасыз етуіңізді сұраймын.</w:t>
      </w:r>
    </w:p>
    <w:p>
      <w:pPr>
        <w:spacing w:after="0"/>
        <w:ind w:left="0"/>
        <w:jc w:val="both"/>
      </w:pPr>
      <w:r>
        <w:rPr>
          <w:rFonts w:ascii="Times New Roman"/>
          <w:b w:val="false"/>
          <w:i w:val="false"/>
          <w:color w:val="000000"/>
          <w:sz w:val="28"/>
        </w:rPr>
        <w:t>      Күні «____»____________ж.</w:t>
      </w:r>
      <w:r>
        <w:br/>
      </w:r>
      <w:r>
        <w:rPr>
          <w:rFonts w:ascii="Times New Roman"/>
          <w:b w:val="false"/>
          <w:i w:val="false"/>
          <w:color w:val="000000"/>
          <w:sz w:val="28"/>
        </w:rPr>
        <w:t>
      Өтініш берушінің қолы___________</w:t>
      </w:r>
    </w:p>
    <w:bookmarkStart w:name="z83" w:id="31"/>
    <w:p>
      <w:pPr>
        <w:spacing w:after="0"/>
        <w:ind w:left="0"/>
        <w:jc w:val="both"/>
      </w:pPr>
      <w:r>
        <w:rPr>
          <w:rFonts w:ascii="Times New Roman"/>
          <w:b w:val="false"/>
          <w:i w:val="false"/>
          <w:color w:val="000000"/>
          <w:sz w:val="28"/>
        </w:rPr>
        <w:t xml:space="preserve">
«Білім алушылар мен тәрбиеленушілерді  </w:t>
      </w:r>
      <w:r>
        <w:br/>
      </w:r>
      <w:r>
        <w:rPr>
          <w:rFonts w:ascii="Times New Roman"/>
          <w:b w:val="false"/>
          <w:i w:val="false"/>
          <w:color w:val="000000"/>
          <w:sz w:val="28"/>
        </w:rPr>
        <w:t xml:space="preserve">
білімнің жалпы білім беру ұйымдарына  </w:t>
      </w:r>
      <w:r>
        <w:br/>
      </w:r>
      <w:r>
        <w:rPr>
          <w:rFonts w:ascii="Times New Roman"/>
          <w:b w:val="false"/>
          <w:i w:val="false"/>
          <w:color w:val="000000"/>
          <w:sz w:val="28"/>
        </w:rPr>
        <w:t xml:space="preserve">
және үйге тегін тасымалдауды қамтамасыз </w:t>
      </w:r>
      <w:r>
        <w:br/>
      </w:r>
      <w:r>
        <w:rPr>
          <w:rFonts w:ascii="Times New Roman"/>
          <w:b w:val="false"/>
          <w:i w:val="false"/>
          <w:color w:val="000000"/>
          <w:sz w:val="28"/>
        </w:rPr>
        <w:t xml:space="preserve">
ету» мемлекеттік қызмет стандартына   </w:t>
      </w:r>
      <w:r>
        <w:br/>
      </w:r>
      <w:r>
        <w:rPr>
          <w:rFonts w:ascii="Times New Roman"/>
          <w:b w:val="false"/>
          <w:i w:val="false"/>
          <w:color w:val="000000"/>
          <w:sz w:val="28"/>
        </w:rPr>
        <w:t xml:space="preserve">
3-қосымша                </w:t>
      </w:r>
    </w:p>
    <w:bookmarkEnd w:id="31"/>
    <w:p>
      <w:pPr>
        <w:spacing w:after="0"/>
        <w:ind w:left="0"/>
        <w:jc w:val="left"/>
      </w:pPr>
      <w:r>
        <w:rPr>
          <w:rFonts w:ascii="Times New Roman"/>
          <w:b/>
          <w:i w:val="false"/>
          <w:color w:val="000000"/>
        </w:rPr>
        <w:t xml:space="preserve"> Мектепке және үйге тегін тасымалдаумен қамтамасыз етілген балалар тізімінің үлгісі</w:t>
      </w:r>
    </w:p>
    <w:p>
      <w:pPr>
        <w:spacing w:after="0"/>
        <w:ind w:left="0"/>
        <w:jc w:val="both"/>
      </w:pPr>
      <w:r>
        <w:rPr>
          <w:rFonts w:ascii="Times New Roman"/>
          <w:b w:val="false"/>
          <w:i w:val="false"/>
          <w:color w:val="000000"/>
          <w:sz w:val="28"/>
        </w:rPr>
        <w:t>Кенттің, ауылдың (селоның),</w:t>
      </w:r>
      <w:r>
        <w:br/>
      </w:r>
      <w:r>
        <w:rPr>
          <w:rFonts w:ascii="Times New Roman"/>
          <w:b w:val="false"/>
          <w:i w:val="false"/>
          <w:color w:val="000000"/>
          <w:sz w:val="28"/>
        </w:rPr>
        <w:t>
ауылдық (селолық) округінің әкімі</w:t>
      </w:r>
      <w:r>
        <w:br/>
      </w:r>
      <w:r>
        <w:rPr>
          <w:rFonts w:ascii="Times New Roman"/>
          <w:b w:val="false"/>
          <w:i w:val="false"/>
          <w:color w:val="000000"/>
          <w:sz w:val="28"/>
        </w:rPr>
        <w:t>
Т.А.Ә. қолы_____________</w:t>
      </w:r>
      <w:r>
        <w:br/>
      </w:r>
      <w:r>
        <w:rPr>
          <w:rFonts w:ascii="Times New Roman"/>
          <w:b w:val="false"/>
          <w:i w:val="false"/>
          <w:color w:val="000000"/>
          <w:sz w:val="28"/>
        </w:rPr>
        <w:t>
«____»__________ 20____жыл</w:t>
      </w:r>
      <w:r>
        <w:br/>
      </w: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_________оқу жылы жалпы білім беру ұйымдарына және үйге тегін тасымалдаумен қамтамасыз етілген балалардың тізімі (оқу жылын көрсету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113"/>
        <w:gridCol w:w="1953"/>
        <w:gridCol w:w="2093"/>
        <w:gridCol w:w="2873"/>
        <w:gridCol w:w="127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алушылардың (тәрбиеленушілердің) Т.А.Ә.</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 туралы куәліктің (жеке куәліктің)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 (тәрбиеленуші) тұратын елді мекеннің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 (тәрбиеленуші) тасымалданатын мектептің атауы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32"/>
    <w:p>
      <w:pPr>
        <w:spacing w:after="0"/>
        <w:ind w:left="0"/>
        <w:jc w:val="both"/>
      </w:pPr>
      <w:r>
        <w:rPr>
          <w:rFonts w:ascii="Times New Roman"/>
          <w:b w:val="false"/>
          <w:i w:val="false"/>
          <w:color w:val="000000"/>
          <w:sz w:val="28"/>
        </w:rPr>
        <w:t xml:space="preserve">
«Білім алушылар мен       </w:t>
      </w:r>
      <w:r>
        <w:br/>
      </w:r>
      <w:r>
        <w:rPr>
          <w:rFonts w:ascii="Times New Roman"/>
          <w:b w:val="false"/>
          <w:i w:val="false"/>
          <w:color w:val="000000"/>
          <w:sz w:val="28"/>
        </w:rPr>
        <w:t xml:space="preserve">
тәрбиеленушілерді білімнің   </w:t>
      </w:r>
      <w:r>
        <w:br/>
      </w:r>
      <w:r>
        <w:rPr>
          <w:rFonts w:ascii="Times New Roman"/>
          <w:b w:val="false"/>
          <w:i w:val="false"/>
          <w:color w:val="000000"/>
          <w:sz w:val="28"/>
        </w:rPr>
        <w:t xml:space="preserve">
жалпы білім беру ұйымдарына  </w:t>
      </w:r>
      <w:r>
        <w:br/>
      </w:r>
      <w:r>
        <w:rPr>
          <w:rFonts w:ascii="Times New Roman"/>
          <w:b w:val="false"/>
          <w:i w:val="false"/>
          <w:color w:val="000000"/>
          <w:sz w:val="28"/>
        </w:rPr>
        <w:t xml:space="preserve">
және үйге тегін тасымалдауды  </w:t>
      </w:r>
      <w:r>
        <w:br/>
      </w:r>
      <w:r>
        <w:rPr>
          <w:rFonts w:ascii="Times New Roman"/>
          <w:b w:val="false"/>
          <w:i w:val="false"/>
          <w:color w:val="000000"/>
          <w:sz w:val="28"/>
        </w:rPr>
        <w:t xml:space="preserve">
қамтамасыз ету»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32"/>
    <w:p>
      <w:pPr>
        <w:spacing w:after="0"/>
        <w:ind w:left="0"/>
        <w:jc w:val="left"/>
      </w:pPr>
      <w:r>
        <w:rPr>
          <w:rFonts w:ascii="Times New Roman"/>
          <w:b/>
          <w:i w:val="false"/>
          <w:color w:val="000000"/>
        </w:rPr>
        <w:t xml:space="preserve"> Тұтынушыдан құжаттардың алынғандығы туралы қолхаттың үлгісі</w:t>
      </w:r>
    </w:p>
    <w:p>
      <w:pPr>
        <w:spacing w:after="0"/>
        <w:ind w:left="0"/>
        <w:jc w:val="both"/>
      </w:pPr>
      <w:r>
        <w:rPr>
          <w:rFonts w:ascii="Times New Roman"/>
          <w:b w:val="false"/>
          <w:i w:val="false"/>
          <w:color w:val="000000"/>
          <w:sz w:val="28"/>
        </w:rPr>
        <w:t>      Кенттің, ауылдың (селоның), ауылдық (селолық) округтің әкімі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(елді мекеннің, ауданның, облыстың атауы)</w:t>
      </w:r>
    </w:p>
    <w:p>
      <w:pPr>
        <w:spacing w:after="0"/>
        <w:ind w:left="0"/>
        <w:jc w:val="both"/>
      </w:pPr>
      <w:r>
        <w:rPr>
          <w:rFonts w:ascii="Times New Roman"/>
          <w:b w:val="false"/>
          <w:i w:val="false"/>
          <w:color w:val="000000"/>
          <w:sz w:val="28"/>
        </w:rPr>
        <w:t>      құжаттарды қабылдау жөніндегі №_________ қолхат</w:t>
      </w:r>
    </w:p>
    <w:p>
      <w:pPr>
        <w:spacing w:after="0"/>
        <w:ind w:left="0"/>
        <w:jc w:val="both"/>
      </w:pPr>
      <w:r>
        <w:rPr>
          <w:rFonts w:ascii="Times New Roman"/>
          <w:b w:val="false"/>
          <w:i w:val="false"/>
          <w:color w:val="000000"/>
          <w:sz w:val="28"/>
        </w:rPr>
        <w:t>_________________________________дан төмендегі құжаттар алынды:</w:t>
      </w:r>
      <w:r>
        <w:br/>
      </w:r>
      <w:r>
        <w:rPr>
          <w:rFonts w:ascii="Times New Roman"/>
          <w:b w:val="false"/>
          <w:i w:val="false"/>
          <w:color w:val="000000"/>
          <w:sz w:val="28"/>
        </w:rPr>
        <w:t>
      1. Өтініш</w:t>
      </w:r>
      <w:r>
        <w:br/>
      </w:r>
      <w:r>
        <w:rPr>
          <w:rFonts w:ascii="Times New Roman"/>
          <w:b w:val="false"/>
          <w:i w:val="false"/>
          <w:color w:val="000000"/>
          <w:sz w:val="28"/>
        </w:rPr>
        <w:t>
      2. Туу туралы куәліктің көшірмесі (жеке куәлік)</w:t>
      </w:r>
      <w:r>
        <w:br/>
      </w:r>
      <w:r>
        <w:rPr>
          <w:rFonts w:ascii="Times New Roman"/>
          <w:b w:val="false"/>
          <w:i w:val="false"/>
          <w:color w:val="000000"/>
          <w:sz w:val="28"/>
        </w:rPr>
        <w:t>
      №_______ ___________ кім берді_________________</w:t>
      </w:r>
      <w:r>
        <w:br/>
      </w:r>
      <w:r>
        <w:rPr>
          <w:rFonts w:ascii="Times New Roman"/>
          <w:b w:val="false"/>
          <w:i w:val="false"/>
          <w:color w:val="000000"/>
          <w:sz w:val="28"/>
        </w:rPr>
        <w:t>
      3. Оқу орнынан анықтама.</w:t>
      </w:r>
    </w:p>
    <w:p>
      <w:pPr>
        <w:spacing w:after="0"/>
        <w:ind w:left="0"/>
        <w:jc w:val="both"/>
      </w:pPr>
      <w:r>
        <w:rPr>
          <w:rFonts w:ascii="Times New Roman"/>
          <w:b w:val="false"/>
          <w:i w:val="false"/>
          <w:color w:val="000000"/>
          <w:sz w:val="28"/>
        </w:rPr>
        <w:t>      Әкімдіктің қабылдаған маманы _______________(қолы)</w:t>
      </w:r>
    </w:p>
    <w:p>
      <w:pPr>
        <w:spacing w:after="0"/>
        <w:ind w:left="0"/>
        <w:jc w:val="both"/>
      </w:pPr>
      <w:r>
        <w:rPr>
          <w:rFonts w:ascii="Times New Roman"/>
          <w:b w:val="false"/>
          <w:i w:val="false"/>
          <w:color w:val="000000"/>
          <w:sz w:val="28"/>
        </w:rPr>
        <w:t>      "____"______________ 20___ж.</w:t>
      </w:r>
    </w:p>
    <w:bookmarkStart w:name="z6" w:id="33"/>
    <w:p>
      <w:pPr>
        <w:spacing w:after="0"/>
        <w:ind w:left="0"/>
        <w:jc w:val="both"/>
      </w:pPr>
      <w:r>
        <w:rPr>
          <w:rFonts w:ascii="Times New Roman"/>
          <w:b w:val="false"/>
          <w:i w:val="false"/>
          <w:color w:val="000000"/>
          <w:sz w:val="28"/>
        </w:rPr>
        <w:t xml:space="preserve">
«Білім алушылар мен       </w:t>
      </w:r>
      <w:r>
        <w:br/>
      </w:r>
      <w:r>
        <w:rPr>
          <w:rFonts w:ascii="Times New Roman"/>
          <w:b w:val="false"/>
          <w:i w:val="false"/>
          <w:color w:val="000000"/>
          <w:sz w:val="28"/>
        </w:rPr>
        <w:t xml:space="preserve">
тәрбиеленушілерді білімнің   </w:t>
      </w:r>
      <w:r>
        <w:br/>
      </w:r>
      <w:r>
        <w:rPr>
          <w:rFonts w:ascii="Times New Roman"/>
          <w:b w:val="false"/>
          <w:i w:val="false"/>
          <w:color w:val="000000"/>
          <w:sz w:val="28"/>
        </w:rPr>
        <w:t xml:space="preserve">
жалпы білім беру ұйымдарына  </w:t>
      </w:r>
      <w:r>
        <w:br/>
      </w:r>
      <w:r>
        <w:rPr>
          <w:rFonts w:ascii="Times New Roman"/>
          <w:b w:val="false"/>
          <w:i w:val="false"/>
          <w:color w:val="000000"/>
          <w:sz w:val="28"/>
        </w:rPr>
        <w:t xml:space="preserve">
және үйге тегін тасымалдауды  </w:t>
      </w:r>
      <w:r>
        <w:br/>
      </w:r>
      <w:r>
        <w:rPr>
          <w:rFonts w:ascii="Times New Roman"/>
          <w:b w:val="false"/>
          <w:i w:val="false"/>
          <w:color w:val="000000"/>
          <w:sz w:val="28"/>
        </w:rPr>
        <w:t xml:space="preserve">
қамтамасыз ету»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33"/>
    <w:p>
      <w:pPr>
        <w:spacing w:after="0"/>
        <w:ind w:left="0"/>
        <w:jc w:val="left"/>
      </w:pPr>
      <w:r>
        <w:rPr>
          <w:rFonts w:ascii="Times New Roman"/>
          <w:b/>
          <w:i w:val="false"/>
          <w:color w:val="000000"/>
        </w:rPr>
        <w:t xml:space="preserve"> Оқу орнынан анықтаманың үлгісі</w:t>
      </w:r>
    </w:p>
    <w:p>
      <w:pPr>
        <w:spacing w:after="0"/>
        <w:ind w:left="0"/>
        <w:jc w:val="both"/>
      </w:pPr>
      <w:r>
        <w:rPr>
          <w:rFonts w:ascii="Times New Roman"/>
          <w:b w:val="false"/>
          <w:i w:val="false"/>
          <w:color w:val="000000"/>
          <w:sz w:val="28"/>
        </w:rPr>
        <w:t>АНЫҚТАМА</w:t>
      </w:r>
    </w:p>
    <w:p>
      <w:pPr>
        <w:spacing w:after="0"/>
        <w:ind w:left="0"/>
        <w:jc w:val="both"/>
      </w:pPr>
      <w:r>
        <w:rPr>
          <w:rFonts w:ascii="Times New Roman"/>
          <w:b w:val="false"/>
          <w:i w:val="false"/>
          <w:color w:val="000000"/>
          <w:sz w:val="28"/>
        </w:rPr>
        <w:t>_____________________________________________________________берілді.              (білім алушының және тәрбиеленушінің Т А.Ә.)</w:t>
      </w:r>
      <w:r>
        <w:br/>
      </w:r>
      <w:r>
        <w:rPr>
          <w:rFonts w:ascii="Times New Roman"/>
          <w:b w:val="false"/>
          <w:i w:val="false"/>
          <w:color w:val="000000"/>
          <w:sz w:val="28"/>
        </w:rPr>
        <w:t>
Ол___________________________________________________________________</w:t>
      </w:r>
      <w:r>
        <w:br/>
      </w:r>
      <w:r>
        <w:rPr>
          <w:rFonts w:ascii="Times New Roman"/>
          <w:b w:val="false"/>
          <w:i w:val="false"/>
          <w:color w:val="000000"/>
          <w:sz w:val="28"/>
        </w:rPr>
        <w:t>
                   (мектептің толық атауын көрсету)</w:t>
      </w:r>
      <w:r>
        <w:br/>
      </w:r>
      <w:r>
        <w:rPr>
          <w:rFonts w:ascii="Times New Roman"/>
          <w:b w:val="false"/>
          <w:i w:val="false"/>
          <w:color w:val="000000"/>
          <w:sz w:val="28"/>
        </w:rPr>
        <w:t>
_____________сыныбында_______ ауысымда (оқу кезеңі сағат_____ дан____ дейін) оқиды және тасымалдауға мұқтаж.</w:t>
      </w:r>
      <w:r>
        <w:br/>
      </w:r>
      <w:r>
        <w:rPr>
          <w:rFonts w:ascii="Times New Roman"/>
          <w:b w:val="false"/>
          <w:i w:val="false"/>
          <w:color w:val="000000"/>
          <w:sz w:val="28"/>
        </w:rPr>
        <w:t>
      Анықтама талап еткен орынға көрсету үшін берілді.</w:t>
      </w:r>
    </w:p>
    <w:p>
      <w:pPr>
        <w:spacing w:after="0"/>
        <w:ind w:left="0"/>
        <w:jc w:val="both"/>
      </w:pPr>
      <w:r>
        <w:rPr>
          <w:rFonts w:ascii="Times New Roman"/>
          <w:b w:val="false"/>
          <w:i w:val="false"/>
          <w:color w:val="000000"/>
          <w:sz w:val="28"/>
        </w:rPr>
        <w:t>      № _____ мектептің директоры              Т.А.Ә.________________</w:t>
      </w:r>
      <w:r>
        <w:br/>
      </w:r>
      <w:r>
        <w:rPr>
          <w:rFonts w:ascii="Times New Roman"/>
          <w:b w:val="false"/>
          <w:i w:val="false"/>
          <w:color w:val="000000"/>
          <w:sz w:val="28"/>
        </w:rPr>
        <w:t>
      (мектептің атын көрсету)                  (аты-жөні және қолы)</w:t>
      </w:r>
    </w:p>
    <w:p>
      <w:pPr>
        <w:spacing w:after="0"/>
        <w:ind w:left="0"/>
        <w:jc w:val="both"/>
      </w:pPr>
      <w:r>
        <w:rPr>
          <w:rFonts w:ascii="Times New Roman"/>
          <w:b w:val="false"/>
          <w:i w:val="false"/>
          <w:color w:val="000000"/>
          <w:sz w:val="28"/>
        </w:rPr>
        <w:t>      М.О.</w:t>
      </w:r>
    </w:p>
    <w:bookmarkStart w:name="z7" w:id="34"/>
    <w:p>
      <w:pPr>
        <w:spacing w:after="0"/>
        <w:ind w:left="0"/>
        <w:jc w:val="both"/>
      </w:pPr>
      <w:r>
        <w:rPr>
          <w:rFonts w:ascii="Times New Roman"/>
          <w:b w:val="false"/>
          <w:i w:val="false"/>
          <w:color w:val="000000"/>
          <w:sz w:val="28"/>
        </w:rPr>
        <w:t xml:space="preserve">
«Білім алушылар мен       </w:t>
      </w:r>
      <w:r>
        <w:br/>
      </w:r>
      <w:r>
        <w:rPr>
          <w:rFonts w:ascii="Times New Roman"/>
          <w:b w:val="false"/>
          <w:i w:val="false"/>
          <w:color w:val="000000"/>
          <w:sz w:val="28"/>
        </w:rPr>
        <w:t xml:space="preserve">
тәрбиеленушілерді білімнің   </w:t>
      </w:r>
      <w:r>
        <w:br/>
      </w:r>
      <w:r>
        <w:rPr>
          <w:rFonts w:ascii="Times New Roman"/>
          <w:b w:val="false"/>
          <w:i w:val="false"/>
          <w:color w:val="000000"/>
          <w:sz w:val="28"/>
        </w:rPr>
        <w:t xml:space="preserve">
жалпы білім беру ұйымдарына  </w:t>
      </w:r>
      <w:r>
        <w:br/>
      </w:r>
      <w:r>
        <w:rPr>
          <w:rFonts w:ascii="Times New Roman"/>
          <w:b w:val="false"/>
          <w:i w:val="false"/>
          <w:color w:val="000000"/>
          <w:sz w:val="28"/>
        </w:rPr>
        <w:t xml:space="preserve">
және үйге тегін тасымалдауды  </w:t>
      </w:r>
      <w:r>
        <w:br/>
      </w:r>
      <w:r>
        <w:rPr>
          <w:rFonts w:ascii="Times New Roman"/>
          <w:b w:val="false"/>
          <w:i w:val="false"/>
          <w:color w:val="000000"/>
          <w:sz w:val="28"/>
        </w:rPr>
        <w:t xml:space="preserve">
қамтамасыз ету»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6-қосымша           </w:t>
      </w:r>
    </w:p>
    <w:bookmarkEnd w:id="34"/>
    <w:p>
      <w:pPr>
        <w:spacing w:after="0"/>
        <w:ind w:left="0"/>
        <w:jc w:val="left"/>
      </w:pPr>
      <w:r>
        <w:rPr>
          <w:rFonts w:ascii="Times New Roman"/>
          <w:b/>
          <w:i w:val="false"/>
          <w:color w:val="000000"/>
        </w:rPr>
        <w:t xml:space="preserve"> Білімнің жалпы білім беру ұйымдарына және үйге тегін тасымалдаумен қамтамасыз ету туралы анықтаманың үлгісі</w:t>
      </w:r>
    </w:p>
    <w:p>
      <w:pPr>
        <w:spacing w:after="0"/>
        <w:ind w:left="0"/>
        <w:jc w:val="both"/>
      </w:pPr>
      <w:r>
        <w:rPr>
          <w:rFonts w:ascii="Times New Roman"/>
          <w:b w:val="false"/>
          <w:i w:val="false"/>
          <w:color w:val="000000"/>
          <w:sz w:val="28"/>
        </w:rPr>
        <w:t>Анықтама</w:t>
      </w:r>
    </w:p>
    <w:p>
      <w:pPr>
        <w:spacing w:after="0"/>
        <w:ind w:left="0"/>
        <w:jc w:val="both"/>
      </w:pPr>
      <w:r>
        <w:rPr>
          <w:rFonts w:ascii="Times New Roman"/>
          <w:b w:val="false"/>
          <w:i w:val="false"/>
          <w:color w:val="000000"/>
          <w:sz w:val="28"/>
        </w:rPr>
        <w:t>_____________________________________________________________берілді.              (оқушының және тәрбиеленушінің Т А.Ә.)</w:t>
      </w:r>
    </w:p>
    <w:p>
      <w:pPr>
        <w:spacing w:after="0"/>
        <w:ind w:left="0"/>
        <w:jc w:val="both"/>
      </w:pPr>
      <w:r>
        <w:rPr>
          <w:rFonts w:ascii="Times New Roman"/>
          <w:b w:val="false"/>
          <w:i w:val="false"/>
          <w:color w:val="000000"/>
          <w:sz w:val="28"/>
        </w:rPr>
        <w:t>Ол №____________________________________жалпы білім беру ұйымына және</w:t>
      </w:r>
      <w:r>
        <w:br/>
      </w:r>
      <w:r>
        <w:rPr>
          <w:rFonts w:ascii="Times New Roman"/>
          <w:b w:val="false"/>
          <w:i w:val="false"/>
          <w:color w:val="000000"/>
          <w:sz w:val="28"/>
        </w:rPr>
        <w:t>
             (мектептің атауы)</w:t>
      </w:r>
      <w:r>
        <w:br/>
      </w:r>
      <w:r>
        <w:rPr>
          <w:rFonts w:ascii="Times New Roman"/>
          <w:b w:val="false"/>
          <w:i w:val="false"/>
          <w:color w:val="000000"/>
          <w:sz w:val="28"/>
        </w:rPr>
        <w:t>
үйге тегін тасымалдаумен қамтамасыз етілетін болады.</w:t>
      </w:r>
      <w:r>
        <w:br/>
      </w:r>
      <w:r>
        <w:rPr>
          <w:rFonts w:ascii="Times New Roman"/>
          <w:b w:val="false"/>
          <w:i w:val="false"/>
          <w:color w:val="000000"/>
          <w:sz w:val="28"/>
        </w:rPr>
        <w:t>
      Анықтаманың оқу жылы бойы күші бар.</w:t>
      </w:r>
    </w:p>
    <w:p>
      <w:pPr>
        <w:spacing w:after="0"/>
        <w:ind w:left="0"/>
        <w:jc w:val="both"/>
      </w:pPr>
      <w:r>
        <w:rPr>
          <w:rFonts w:ascii="Times New Roman"/>
          <w:b w:val="false"/>
          <w:i w:val="false"/>
          <w:color w:val="000000"/>
          <w:sz w:val="28"/>
        </w:rPr>
        <w:t>Кенттің, ауылдың (селоның</w:t>
      </w:r>
      <w:r>
        <w:br/>
      </w:r>
      <w:r>
        <w:rPr>
          <w:rFonts w:ascii="Times New Roman"/>
          <w:b w:val="false"/>
          <w:i w:val="false"/>
          <w:color w:val="000000"/>
          <w:sz w:val="28"/>
        </w:rPr>
        <w:t>
ауылдық (селолық)</w:t>
      </w:r>
      <w:r>
        <w:br/>
      </w:r>
      <w:r>
        <w:rPr>
          <w:rFonts w:ascii="Times New Roman"/>
          <w:b w:val="false"/>
          <w:i w:val="false"/>
          <w:color w:val="000000"/>
          <w:sz w:val="28"/>
        </w:rPr>
        <w:t>
округтің әкімі</w:t>
      </w:r>
      <w:r>
        <w:br/>
      </w:r>
      <w:r>
        <w:rPr>
          <w:rFonts w:ascii="Times New Roman"/>
          <w:b w:val="false"/>
          <w:i w:val="false"/>
          <w:color w:val="000000"/>
          <w:sz w:val="28"/>
        </w:rPr>
        <w:t>
_______________________                   Т.А.Ә._____________________</w:t>
      </w:r>
      <w:r>
        <w:br/>
      </w:r>
      <w:r>
        <w:rPr>
          <w:rFonts w:ascii="Times New Roman"/>
          <w:b w:val="false"/>
          <w:i w:val="false"/>
          <w:color w:val="000000"/>
          <w:sz w:val="28"/>
        </w:rPr>
        <w:t>
(елді мекеннің атауы)                           (аты-жөні және қолы)</w:t>
      </w:r>
    </w:p>
    <w:p>
      <w:pPr>
        <w:spacing w:after="0"/>
        <w:ind w:left="0"/>
        <w:jc w:val="both"/>
      </w:pPr>
      <w:r>
        <w:rPr>
          <w:rFonts w:ascii="Times New Roman"/>
          <w:b w:val="false"/>
          <w:i w:val="false"/>
          <w:color w:val="000000"/>
          <w:sz w:val="28"/>
        </w:rPr>
        <w:t>      М.О.</w:t>
      </w:r>
    </w:p>
    <w:bookmarkStart w:name="z8" w:id="35"/>
    <w:p>
      <w:pPr>
        <w:spacing w:after="0"/>
        <w:ind w:left="0"/>
        <w:jc w:val="both"/>
      </w:pPr>
      <w:r>
        <w:rPr>
          <w:rFonts w:ascii="Times New Roman"/>
          <w:b w:val="false"/>
          <w:i w:val="false"/>
          <w:color w:val="000000"/>
          <w:sz w:val="28"/>
        </w:rPr>
        <w:t xml:space="preserve">
«Білім алушылар мен       </w:t>
      </w:r>
      <w:r>
        <w:br/>
      </w:r>
      <w:r>
        <w:rPr>
          <w:rFonts w:ascii="Times New Roman"/>
          <w:b w:val="false"/>
          <w:i w:val="false"/>
          <w:color w:val="000000"/>
          <w:sz w:val="28"/>
        </w:rPr>
        <w:t xml:space="preserve">
тәрбиеленушілерді білімнің   </w:t>
      </w:r>
      <w:r>
        <w:br/>
      </w:r>
      <w:r>
        <w:rPr>
          <w:rFonts w:ascii="Times New Roman"/>
          <w:b w:val="false"/>
          <w:i w:val="false"/>
          <w:color w:val="000000"/>
          <w:sz w:val="28"/>
        </w:rPr>
        <w:t xml:space="preserve">
жалпы білім беру ұйымдарына  </w:t>
      </w:r>
      <w:r>
        <w:br/>
      </w:r>
      <w:r>
        <w:rPr>
          <w:rFonts w:ascii="Times New Roman"/>
          <w:b w:val="false"/>
          <w:i w:val="false"/>
          <w:color w:val="000000"/>
          <w:sz w:val="28"/>
        </w:rPr>
        <w:t xml:space="preserve">
және үйге тегін тасымалдауды  </w:t>
      </w:r>
      <w:r>
        <w:br/>
      </w:r>
      <w:r>
        <w:rPr>
          <w:rFonts w:ascii="Times New Roman"/>
          <w:b w:val="false"/>
          <w:i w:val="false"/>
          <w:color w:val="000000"/>
          <w:sz w:val="28"/>
        </w:rPr>
        <w:t xml:space="preserve">
қамтамасыз ету»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7-қосымша           </w:t>
      </w:r>
    </w:p>
    <w:bookmarkEnd w:id="35"/>
    <w:p>
      <w:pPr>
        <w:spacing w:after="0"/>
        <w:ind w:left="0"/>
        <w:jc w:val="left"/>
      </w:pPr>
      <w:r>
        <w:rPr>
          <w:rFonts w:ascii="Times New Roman"/>
          <w:b/>
          <w:i w:val="false"/>
          <w:color w:val="000000"/>
        </w:rPr>
        <w:t xml:space="preserve"> Білімнің жалпы білім беру ұйымдарына және үйге тегін тасымалдауды қамтамасыз ету туралы анықтаманы есепке алу кітабының үлгісі</w:t>
      </w:r>
    </w:p>
    <w:p>
      <w:pPr>
        <w:spacing w:after="0"/>
        <w:ind w:left="0"/>
        <w:jc w:val="both"/>
      </w:pPr>
      <w:r>
        <w:rPr>
          <w:rFonts w:ascii="Times New Roman"/>
          <w:b w:val="false"/>
          <w:i w:val="false"/>
          <w:color w:val="000000"/>
          <w:sz w:val="28"/>
        </w:rPr>
        <w:t>Кенттің, ауылдың (селоның), ауылдық (селолық) округтің әкімі</w:t>
      </w:r>
      <w:r>
        <w:br/>
      </w:r>
      <w:r>
        <w:rPr>
          <w:rFonts w:ascii="Times New Roman"/>
          <w:b w:val="false"/>
          <w:i w:val="false"/>
          <w:color w:val="000000"/>
          <w:sz w:val="28"/>
        </w:rPr>
        <w:t>
_____________________________________________________________________(елді мекеннің, ауданның, облыстың атауы)</w:t>
      </w:r>
    </w:p>
    <w:p>
      <w:pPr>
        <w:spacing w:after="0"/>
        <w:ind w:left="0"/>
        <w:jc w:val="both"/>
      </w:pPr>
      <w:r>
        <w:rPr>
          <w:rFonts w:ascii="Times New Roman"/>
          <w:b w:val="false"/>
          <w:i w:val="false"/>
          <w:color w:val="000000"/>
          <w:sz w:val="28"/>
        </w:rPr>
        <w:t>Анықтаманы есепке алу кітабы</w:t>
      </w:r>
    </w:p>
    <w:p>
      <w:pPr>
        <w:spacing w:after="0"/>
        <w:ind w:left="0"/>
        <w:jc w:val="both"/>
      </w:pPr>
      <w:r>
        <w:rPr>
          <w:rFonts w:ascii="Times New Roman"/>
          <w:b w:val="false"/>
          <w:i w:val="false"/>
          <w:color w:val="000000"/>
          <w:sz w:val="28"/>
        </w:rPr>
        <w:t>Кітап ___________ жылы басталды</w:t>
      </w:r>
      <w:r>
        <w:br/>
      </w:r>
      <w:r>
        <w:rPr>
          <w:rFonts w:ascii="Times New Roman"/>
          <w:b w:val="false"/>
          <w:i w:val="false"/>
          <w:color w:val="000000"/>
          <w:sz w:val="28"/>
        </w:rPr>
        <w:t>
Кітап ___________ жылы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833"/>
        <w:gridCol w:w="2833"/>
        <w:gridCol w:w="3173"/>
        <w:gridCol w:w="31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берілген тұтынушының Т.А.Ә.</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берген лауазымды адамның Т.А.Ә. және қолы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алған тұтынушының Т.А.Ә. және қолы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Анықтаманы есепке алу кітабы нөмірленеді, байланады және әкімнің қолымен және мөрімен бекітіледі.</w:t>
      </w:r>
      <w:r>
        <w:br/>
      </w:r>
      <w:r>
        <w:rPr>
          <w:rFonts w:ascii="Times New Roman"/>
          <w:b w:val="false"/>
          <w:i w:val="false"/>
          <w:color w:val="000000"/>
          <w:sz w:val="28"/>
        </w:rPr>
        <w:t>
_______________________________________</w:t>
      </w:r>
    </w:p>
    <w:bookmarkStart w:name="z9" w:id="36"/>
    <w:p>
      <w:pPr>
        <w:spacing w:after="0"/>
        <w:ind w:left="0"/>
        <w:jc w:val="both"/>
      </w:pPr>
      <w:r>
        <w:rPr>
          <w:rFonts w:ascii="Times New Roman"/>
          <w:b w:val="false"/>
          <w:i w:val="false"/>
          <w:color w:val="000000"/>
          <w:sz w:val="28"/>
        </w:rPr>
        <w:t xml:space="preserve">
«Білім алушылар мен       </w:t>
      </w:r>
      <w:r>
        <w:br/>
      </w:r>
      <w:r>
        <w:rPr>
          <w:rFonts w:ascii="Times New Roman"/>
          <w:b w:val="false"/>
          <w:i w:val="false"/>
          <w:color w:val="000000"/>
          <w:sz w:val="28"/>
        </w:rPr>
        <w:t xml:space="preserve">
тәрбиеленушілерді білімнің   </w:t>
      </w:r>
      <w:r>
        <w:br/>
      </w:r>
      <w:r>
        <w:rPr>
          <w:rFonts w:ascii="Times New Roman"/>
          <w:b w:val="false"/>
          <w:i w:val="false"/>
          <w:color w:val="000000"/>
          <w:sz w:val="28"/>
        </w:rPr>
        <w:t xml:space="preserve">
жалпы білім беру ұйымдарына  </w:t>
      </w:r>
      <w:r>
        <w:br/>
      </w:r>
      <w:r>
        <w:rPr>
          <w:rFonts w:ascii="Times New Roman"/>
          <w:b w:val="false"/>
          <w:i w:val="false"/>
          <w:color w:val="000000"/>
          <w:sz w:val="28"/>
        </w:rPr>
        <w:t xml:space="preserve">
және үйге тегін тасымалдауды  </w:t>
      </w:r>
      <w:r>
        <w:br/>
      </w:r>
      <w:r>
        <w:rPr>
          <w:rFonts w:ascii="Times New Roman"/>
          <w:b w:val="false"/>
          <w:i w:val="false"/>
          <w:color w:val="000000"/>
          <w:sz w:val="28"/>
        </w:rPr>
        <w:t xml:space="preserve">
қамтамасыз ету»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8-қосымша           </w:t>
      </w:r>
    </w:p>
    <w:bookmarkEnd w:id="36"/>
    <w:p>
      <w:pPr>
        <w:spacing w:after="0"/>
        <w:ind w:left="0"/>
        <w:jc w:val="left"/>
      </w:pPr>
      <w:r>
        <w:rPr>
          <w:rFonts w:ascii="Times New Roman"/>
          <w:b/>
          <w:i w:val="false"/>
          <w:color w:val="000000"/>
        </w:rPr>
        <w:t xml:space="preserve"> Облыстардың, Астана және Алматы қалаларының жергілікті атқарушы органдарының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2051"/>
        <w:gridCol w:w="2406"/>
        <w:gridCol w:w="4415"/>
        <w:gridCol w:w="3578"/>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қалалардың атауы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Сайттардың мекенжайы және байланыс телефондары</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8(7162)255511</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 инд.020000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http://www.akmo.kz</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8(7132)564758</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40 инд.030010,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http://www.akto.kz</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8(7122)354501</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 инд.060010,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http://www.atyrau obl.kz</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8(7282)270822</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 инд. 040000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http://www.almaty -reg.kz</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8(7232)578580</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М.Горький көшесі, 40 инд. 070019</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http://www.akimvko.gov.kz</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8(7262)431822</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даңғылы,125 инд. 080008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http://www.zhambyl.kz</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8(7112)514013</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179 инд. 090000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 western.kz</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8(7212)421045</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Мира бульвары, 39 инд.100012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http://www.karaganda-region.kz</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8(7242)262144</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 Жақаев көшесі, 76 инд. 120003,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http://www.kyzylorda.kz</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8(7142)575085</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көшесі, 66 инд. 110000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http://www.kostanay.kz</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8(7292)314215</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мөлтек ауданы, 1 инд. 130000</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http://www.mangystau.kz</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8(7182)323422</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Сәтпаев көшесі, 49 инд. 140009</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http://www.pavlodar.kz</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8(7152)464125</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 инд.150011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 akimat-sko.kz</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8(7252)537443</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 хан даңғылы, 6 инд. 160007</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http://www.ontustik.gov.kz</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8(7172)556401</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даңғылы, 11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http://www.astana. kz</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8(727)2501880</w:t>
            </w:r>
          </w:p>
        </w:tc>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алаңы, 4 инд. 050001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http://www.almaty .kz</w:t>
            </w:r>
          </w:p>
        </w:tc>
      </w:tr>
    </w:tbl>
    <w:bookmarkStart w:name="z85" w:id="37"/>
    <w:p>
      <w:pPr>
        <w:spacing w:after="0"/>
        <w:ind w:left="0"/>
        <w:jc w:val="both"/>
      </w:pPr>
      <w:r>
        <w:rPr>
          <w:rFonts w:ascii="Times New Roman"/>
          <w:b w:val="false"/>
          <w:i w:val="false"/>
          <w:color w:val="000000"/>
          <w:sz w:val="28"/>
        </w:rPr>
        <w:t xml:space="preserve">
«Білім алушылар мен       </w:t>
      </w:r>
      <w:r>
        <w:br/>
      </w:r>
      <w:r>
        <w:rPr>
          <w:rFonts w:ascii="Times New Roman"/>
          <w:b w:val="false"/>
          <w:i w:val="false"/>
          <w:color w:val="000000"/>
          <w:sz w:val="28"/>
        </w:rPr>
        <w:t xml:space="preserve">
тәрбиеленушілерді білімнің   </w:t>
      </w:r>
      <w:r>
        <w:br/>
      </w:r>
      <w:r>
        <w:rPr>
          <w:rFonts w:ascii="Times New Roman"/>
          <w:b w:val="false"/>
          <w:i w:val="false"/>
          <w:color w:val="000000"/>
          <w:sz w:val="28"/>
        </w:rPr>
        <w:t xml:space="preserve">
жалпы білім беру ұйымдарына  </w:t>
      </w:r>
      <w:r>
        <w:br/>
      </w:r>
      <w:r>
        <w:rPr>
          <w:rFonts w:ascii="Times New Roman"/>
          <w:b w:val="false"/>
          <w:i w:val="false"/>
          <w:color w:val="000000"/>
          <w:sz w:val="28"/>
        </w:rPr>
        <w:t xml:space="preserve">
және үйге тегін тасымалдауды  </w:t>
      </w:r>
      <w:r>
        <w:br/>
      </w:r>
      <w:r>
        <w:rPr>
          <w:rFonts w:ascii="Times New Roman"/>
          <w:b w:val="false"/>
          <w:i w:val="false"/>
          <w:color w:val="000000"/>
          <w:sz w:val="28"/>
        </w:rPr>
        <w:t xml:space="preserve">
қамтамасыз ету»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9-қосымша           </w:t>
      </w:r>
    </w:p>
    <w:bookmarkEnd w:id="37"/>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2773"/>
        <w:gridCol w:w="2673"/>
        <w:gridCol w:w="2893"/>
      </w:tblGrid>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336 қаулысымен       </w:t>
      </w:r>
      <w:r>
        <w:br/>
      </w:r>
      <w:r>
        <w:rPr>
          <w:rFonts w:ascii="Times New Roman"/>
          <w:b w:val="false"/>
          <w:i w:val="false"/>
          <w:color w:val="000000"/>
          <w:sz w:val="28"/>
        </w:rPr>
        <w:t xml:space="preserve">
бекітілген           </w:t>
      </w:r>
    </w:p>
    <w:bookmarkEnd w:id="38"/>
    <w:bookmarkStart w:name="z11" w:id="39"/>
    <w:p>
      <w:pPr>
        <w:spacing w:after="0"/>
        <w:ind w:left="0"/>
        <w:jc w:val="left"/>
      </w:pPr>
      <w:r>
        <w:rPr>
          <w:rFonts w:ascii="Times New Roman"/>
          <w:b/>
          <w:i w:val="false"/>
          <w:color w:val="000000"/>
        </w:rPr>
        <w:t xml:space="preserve"> 
«Қазақстан Республикасы Президентінің «Болашақ» халықаралық стипендиясын тағайындау конкурсына қатысу үшін құжаттар қабылдау» мемлекеттік қызмет стандарты</w:t>
      </w:r>
    </w:p>
    <w:bookmarkEnd w:id="39"/>
    <w:bookmarkStart w:name="z12" w:id="40"/>
    <w:p>
      <w:pPr>
        <w:spacing w:after="0"/>
        <w:ind w:left="0"/>
        <w:jc w:val="left"/>
      </w:pPr>
      <w:r>
        <w:rPr>
          <w:rFonts w:ascii="Times New Roman"/>
          <w:b/>
          <w:i w:val="false"/>
          <w:color w:val="000000"/>
        </w:rPr>
        <w:t xml:space="preserve"> 
1. Жалпы ережелер</w:t>
      </w:r>
    </w:p>
    <w:bookmarkEnd w:id="40"/>
    <w:bookmarkStart w:name="z13" w:id="41"/>
    <w:p>
      <w:pPr>
        <w:spacing w:after="0"/>
        <w:ind w:left="0"/>
        <w:jc w:val="both"/>
      </w:pPr>
      <w:r>
        <w:rPr>
          <w:rFonts w:ascii="Times New Roman"/>
          <w:b w:val="false"/>
          <w:i w:val="false"/>
          <w:color w:val="000000"/>
          <w:sz w:val="28"/>
        </w:rPr>
        <w:t>
      1. Қазақстан Республикасы Президентінің «Болашақ» халықаралық стипендиясын тағайындау конкурсына қатысу үшін құжаттар қабылдауды (бұдан әрі — мемлекеттік қызмет) Қазақстан Республикасы, Астана қаласы, Д. Қонаев көшесі, 29/1 үй мекенжайы бойынша орналасқан «Халықаралық бағдарламалар орталығы» акционерлік қоғамы жүзеге асырады.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«Шетелде кадрлар даярлау үшін Қазақстан Республикасы Президентінің «Болашақ» халықаралық стипендияларын белгілеу туралы» Қазақстан Республикасы Президентінің 1993 жылғы 5 қарашадағы № 1394 </w:t>
      </w:r>
      <w:r>
        <w:rPr>
          <w:rFonts w:ascii="Times New Roman"/>
          <w:b w:val="false"/>
          <w:i w:val="false"/>
          <w:color w:val="000000"/>
          <w:sz w:val="28"/>
        </w:rPr>
        <w:t>қаулысы</w:t>
      </w:r>
      <w:r>
        <w:rPr>
          <w:rFonts w:ascii="Times New Roman"/>
          <w:b w:val="false"/>
          <w:i w:val="false"/>
          <w:color w:val="000000"/>
          <w:sz w:val="28"/>
        </w:rPr>
        <w:t>, «Қазақстан Республикасы Президентінің «Болашақ» халықаралық степендиясын тағайындау үшін үмткерлерді  іріктеу ережесін бекіту туралы» Қазақстан Республикасы Үкіметінің 2008 жылғы 11 маусымдағы № 573 </w:t>
      </w:r>
      <w:r>
        <w:rPr>
          <w:rFonts w:ascii="Times New Roman"/>
          <w:b w:val="false"/>
          <w:i w:val="false"/>
          <w:color w:val="000000"/>
          <w:sz w:val="28"/>
        </w:rPr>
        <w:t>қаулысы</w:t>
      </w:r>
      <w:r>
        <w:rPr>
          <w:rFonts w:ascii="Times New Roman"/>
          <w:b w:val="false"/>
          <w:i w:val="false"/>
          <w:color w:val="000000"/>
          <w:sz w:val="28"/>
        </w:rPr>
        <w:t>, Қазақстан Республикасының өзге де нормативтік құқықтық актілері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 «Халықаралық бағдарламалар орталығы» АҚ-ның (бұдан әрі - қоғам) www.edu-cip.kz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«Болашақ» халықаралық стипендиясын тағайындау конкурсына қатысуға рұқсат беру туралы хабарлама болып табылады. Тұтынушылар рұқсат берілгені туралы ақпарат көрсетіле отырып, құжаттардың қабылданғаны туралы қолхат не қызмет көрсетуден бас тарту туралы дәлелді жауап алады.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 Президентінің «Болашақ» халықаралық стипендиясын алу үшін конкурсқа қатысу талаптарына сай келетін Қазақстан Республикасының азаматтарына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белгіленген қажетті құжаттарды тапсырған сәттен бастап - 30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 алу үшін өтініш жасаған сәттен бастап - 3 күннен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ұсынылады.</w:t>
      </w:r>
      <w:r>
        <w:br/>
      </w:r>
      <w:r>
        <w:rPr>
          <w:rFonts w:ascii="Times New Roman"/>
          <w:b w:val="false"/>
          <w:i w:val="false"/>
          <w:color w:val="000000"/>
          <w:sz w:val="28"/>
        </w:rPr>
        <w:t>
</w:t>
      </w:r>
      <w:r>
        <w:rPr>
          <w:rFonts w:ascii="Times New Roman"/>
          <w:b w:val="false"/>
          <w:i w:val="false"/>
          <w:color w:val="000000"/>
          <w:sz w:val="28"/>
        </w:rPr>
        <w:t>
      9. Мемлекеттік қызмет сенбі, жексенбі және мерерке күндерін қоспағанда 13.00-ден 14.30 сағатқа дейін түскі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қоғамның ғимаратында көрсетіледі. Ғимаратта күтуге арналған кресло, ақпараттық стенділер, жұмыс үстелдері мен құжаттарды ресімдеу үлгілері болады. Физикалық дамуының мүмкіндігі шектелген тұтынушылардың мемлекеттік қызмет алуға кедергісіз қол жетімділігін қамтамасыз ету үшін қоғам ғимаратында жабдықталған тұтқалар, пандустар мен таяныштар көзделген.</w:t>
      </w:r>
    </w:p>
    <w:bookmarkEnd w:id="41"/>
    <w:bookmarkStart w:name="z96" w:id="42"/>
    <w:p>
      <w:pPr>
        <w:spacing w:after="0"/>
        <w:ind w:left="0"/>
        <w:jc w:val="left"/>
      </w:pPr>
      <w:r>
        <w:rPr>
          <w:rFonts w:ascii="Times New Roman"/>
          <w:b/>
          <w:i w:val="false"/>
          <w:color w:val="000000"/>
        </w:rPr>
        <w:t xml:space="preserve"> 
2. Мемлекеттік қызмет көрсету тәртібі</w:t>
      </w:r>
    </w:p>
    <w:bookmarkEnd w:id="42"/>
    <w:bookmarkStart w:name="z97" w:id="43"/>
    <w:p>
      <w:pPr>
        <w:spacing w:after="0"/>
        <w:ind w:left="0"/>
        <w:jc w:val="both"/>
      </w:pPr>
      <w:r>
        <w:rPr>
          <w:rFonts w:ascii="Times New Roman"/>
          <w:b w:val="false"/>
          <w:i w:val="false"/>
          <w:color w:val="000000"/>
          <w:sz w:val="28"/>
        </w:rPr>
        <w:t>
      11. Мемлекеттік қызмет алу үшін тұтынушылар мынадай құжаттарды:</w:t>
      </w:r>
      <w:r>
        <w:br/>
      </w:r>
      <w:r>
        <w:rPr>
          <w:rFonts w:ascii="Times New Roman"/>
          <w:b w:val="false"/>
          <w:i w:val="false"/>
          <w:color w:val="000000"/>
          <w:sz w:val="28"/>
        </w:rPr>
        <w:t>
</w:t>
      </w:r>
      <w:r>
        <w:rPr>
          <w:rFonts w:ascii="Times New Roman"/>
          <w:b w:val="false"/>
          <w:i w:val="false"/>
          <w:color w:val="000000"/>
          <w:sz w:val="28"/>
        </w:rPr>
        <w:t>
      1) негіздеме-өтінішті/зерттеудің таңдап алынған тақырыбы бойынша эссені;</w:t>
      </w:r>
      <w:r>
        <w:br/>
      </w:r>
      <w:r>
        <w:rPr>
          <w:rFonts w:ascii="Times New Roman"/>
          <w:b w:val="false"/>
          <w:i w:val="false"/>
          <w:color w:val="000000"/>
          <w:sz w:val="28"/>
        </w:rPr>
        <w:t>
</w:t>
      </w:r>
      <w:r>
        <w:rPr>
          <w:rFonts w:ascii="Times New Roman"/>
          <w:b w:val="false"/>
          <w:i w:val="false"/>
          <w:color w:val="000000"/>
          <w:sz w:val="28"/>
        </w:rPr>
        <w:t>
      2) Шетелде кадрлар даярлау жөніндегі республикалық комиссияның жұмыс органы (бұдан әрі - Жұмыс органы) белгілеген нысан бойынша толтырылған сауалнаманы;</w:t>
      </w:r>
      <w:r>
        <w:br/>
      </w:r>
      <w:r>
        <w:rPr>
          <w:rFonts w:ascii="Times New Roman"/>
          <w:b w:val="false"/>
          <w:i w:val="false"/>
          <w:color w:val="000000"/>
          <w:sz w:val="28"/>
        </w:rPr>
        <w:t>
</w:t>
      </w:r>
      <w:r>
        <w:rPr>
          <w:rFonts w:ascii="Times New Roman"/>
          <w:b w:val="false"/>
          <w:i w:val="false"/>
          <w:color w:val="000000"/>
          <w:sz w:val="28"/>
        </w:rPr>
        <w:t>
      3) жеке куәлігінің және/немесе паспортының нотариалды куәландырылған көшірмесін;</w:t>
      </w:r>
      <w:r>
        <w:br/>
      </w:r>
      <w:r>
        <w:rPr>
          <w:rFonts w:ascii="Times New Roman"/>
          <w:b w:val="false"/>
          <w:i w:val="false"/>
          <w:color w:val="000000"/>
          <w:sz w:val="28"/>
        </w:rPr>
        <w:t>
</w:t>
      </w:r>
      <w:r>
        <w:rPr>
          <w:rFonts w:ascii="Times New Roman"/>
          <w:b w:val="false"/>
          <w:i w:val="false"/>
          <w:color w:val="000000"/>
          <w:sz w:val="28"/>
        </w:rPr>
        <w:t>
      4) қосымшаларымен бірге жалпы орта, техникалық және кәсіптік немесе орта білімнен кейінгі білімі туралы мемлекеттік үлгідегі құжаттың нотариалды куәландырылған көшірмелерін/ қосымшаларымен бірге  бакалавр немесе маман дипломының көшірмесін/ бар болған жағдайда, басқа оқу орындарында оқығанын куәландыратын құжаттардың көшірмелерін/қосымшаларымен бірге дипломның (бакалавр, маман, магистр және/немесе ғылым кандидаты) көшірмесін;</w:t>
      </w:r>
      <w:r>
        <w:br/>
      </w:r>
      <w:r>
        <w:rPr>
          <w:rFonts w:ascii="Times New Roman"/>
          <w:b w:val="false"/>
          <w:i w:val="false"/>
          <w:color w:val="000000"/>
          <w:sz w:val="28"/>
        </w:rPr>
        <w:t>
</w:t>
      </w:r>
      <w:r>
        <w:rPr>
          <w:rFonts w:ascii="Times New Roman"/>
          <w:b w:val="false"/>
          <w:i w:val="false"/>
          <w:color w:val="000000"/>
          <w:sz w:val="28"/>
        </w:rPr>
        <w:t>
      5) шетелге шығатын адамдар үшін денсаулық caқтау саласындағы уәкілетті орган белгілеген нысан бойынша денсаулық жағдайы туралы медициналық анықтаманы;</w:t>
      </w:r>
      <w:r>
        <w:br/>
      </w:r>
      <w:r>
        <w:rPr>
          <w:rFonts w:ascii="Times New Roman"/>
          <w:b w:val="false"/>
          <w:i w:val="false"/>
          <w:color w:val="000000"/>
          <w:sz w:val="28"/>
        </w:rPr>
        <w:t>
</w:t>
      </w:r>
      <w:r>
        <w:rPr>
          <w:rFonts w:ascii="Times New Roman"/>
          <w:b w:val="false"/>
          <w:i w:val="false"/>
          <w:color w:val="000000"/>
          <w:sz w:val="28"/>
        </w:rPr>
        <w:t>
      6) Қазақстан Республикасының салық төлеушісі куәлігінің көшірмесін;</w:t>
      </w:r>
      <w:r>
        <w:br/>
      </w:r>
      <w:r>
        <w:rPr>
          <w:rFonts w:ascii="Times New Roman"/>
          <w:b w:val="false"/>
          <w:i w:val="false"/>
          <w:color w:val="000000"/>
          <w:sz w:val="28"/>
        </w:rPr>
        <w:t>
</w:t>
      </w:r>
      <w:r>
        <w:rPr>
          <w:rFonts w:ascii="Times New Roman"/>
          <w:b w:val="false"/>
          <w:i w:val="false"/>
          <w:color w:val="000000"/>
          <w:sz w:val="28"/>
        </w:rPr>
        <w:t>
      7) мамандығын, курсын (оқу жылын), оқу нысанын, осы оқу орнында</w:t>
      </w:r>
      <w:r>
        <w:br/>
      </w:r>
      <w:r>
        <w:rPr>
          <w:rFonts w:ascii="Times New Roman"/>
          <w:b w:val="false"/>
          <w:i w:val="false"/>
          <w:color w:val="000000"/>
          <w:sz w:val="28"/>
        </w:rPr>
        <w:t>
пайдаланылатын бағалау жүйесі туралы ақпаратты, сондай-ақ болған жағдайда, барлық оқу кезеңі үшін үлгерімінің орташа балын көрсететін белгіленген үлгідегі анықтаманы (Қазақстан Республикасы мен шетелдегі басым мамандықтар тізіміне (бұдан әрі - Тізім) енгізілмеген жоғары оқу орындарында 1, 2 курстарда (оқу жылдарында) оқитын адамдар үшін);</w:t>
      </w:r>
      <w:r>
        <w:br/>
      </w:r>
      <w:r>
        <w:rPr>
          <w:rFonts w:ascii="Times New Roman"/>
          <w:b w:val="false"/>
          <w:i w:val="false"/>
          <w:color w:val="000000"/>
          <w:sz w:val="28"/>
        </w:rPr>
        <w:t>
</w:t>
      </w:r>
      <w:r>
        <w:rPr>
          <w:rFonts w:ascii="Times New Roman"/>
          <w:b w:val="false"/>
          <w:i w:val="false"/>
          <w:color w:val="000000"/>
          <w:sz w:val="28"/>
        </w:rPr>
        <w:t>
      8) академиялық оқуға сөзсіз (қаржылық шарттарды қоспағанда) қабылданғанын растайтын құжаттардың көшірмелерін және бар болған жағдайда, шетелдің жоғары оқу орны берген үлгерімі туралы ресми құжатты/мамандығын, курсын (оқу жылын), оқу нысанын, осы оқу орнында қолданылатын бағалау жүйесі туралы ақпаратты, сондай-ақ жоғары оқу орнындағы ағымдағы үлгерімінің орташа балын көрсететін белгіленген үлгідегі анықтаманы; бұл ретте көрсетілген құжаттардың мемлекеттік немесе орыс тілдеріндегі нотариалды куәландырылған аудармаларын ұсыну қажет (оқуға түсу кезінде шығармашылық емтихандарды тапсыру талап етілетін мамандықтар бойынша конкурсқа қатысатын, сондай-ақ академиялық оқуға өз бетімен түскен немесе арнаулы жоғары білім, бакалавр дәрежесін алу үшін Тізімге қосылған шетелдің жетекші жоғары оқу орындарында академиялық бағдарламаларда оқитын адамдар үшін);</w:t>
      </w:r>
      <w:r>
        <w:br/>
      </w:r>
      <w:r>
        <w:rPr>
          <w:rFonts w:ascii="Times New Roman"/>
          <w:b w:val="false"/>
          <w:i w:val="false"/>
          <w:color w:val="000000"/>
          <w:sz w:val="28"/>
        </w:rPr>
        <w:t>
</w:t>
      </w:r>
      <w:r>
        <w:rPr>
          <w:rFonts w:ascii="Times New Roman"/>
          <w:b w:val="false"/>
          <w:i w:val="false"/>
          <w:color w:val="000000"/>
          <w:sz w:val="28"/>
        </w:rPr>
        <w:t>
      9) бар болған жағдайда, белгіленген ең төменгі талаптарға сәйкес келетін нәтижесі бар шет тілінен емтихан тапсырғаны туралы белгіленген нысандағы қолданыстағы ресми сертификаттың көшірмесін;</w:t>
      </w:r>
      <w:r>
        <w:br/>
      </w:r>
      <w:r>
        <w:rPr>
          <w:rFonts w:ascii="Times New Roman"/>
          <w:b w:val="false"/>
          <w:i w:val="false"/>
          <w:color w:val="000000"/>
          <w:sz w:val="28"/>
        </w:rPr>
        <w:t>
</w:t>
      </w:r>
      <w:r>
        <w:rPr>
          <w:rFonts w:ascii="Times New Roman"/>
          <w:b w:val="false"/>
          <w:i w:val="false"/>
          <w:color w:val="000000"/>
          <w:sz w:val="28"/>
        </w:rPr>
        <w:t>
      10) бар болған жағдайда, грамоталардың, сертификаттардың, дипломдардың, алғысхаттардың және басқа да тиісті құжаттардың көшірмелерін;</w:t>
      </w:r>
      <w:r>
        <w:br/>
      </w:r>
      <w:r>
        <w:rPr>
          <w:rFonts w:ascii="Times New Roman"/>
          <w:b w:val="false"/>
          <w:i w:val="false"/>
          <w:color w:val="000000"/>
          <w:sz w:val="28"/>
        </w:rPr>
        <w:t>
</w:t>
      </w:r>
      <w:r>
        <w:rPr>
          <w:rFonts w:ascii="Times New Roman"/>
          <w:b w:val="false"/>
          <w:i w:val="false"/>
          <w:color w:val="000000"/>
          <w:sz w:val="28"/>
        </w:rPr>
        <w:t>
      11) бар болған жағдайда, ұсынымдық хаттарды;</w:t>
      </w:r>
      <w:r>
        <w:br/>
      </w:r>
      <w:r>
        <w:rPr>
          <w:rFonts w:ascii="Times New Roman"/>
          <w:b w:val="false"/>
          <w:i w:val="false"/>
          <w:color w:val="000000"/>
          <w:sz w:val="28"/>
        </w:rPr>
        <w:t>
</w:t>
      </w:r>
      <w:r>
        <w:rPr>
          <w:rFonts w:ascii="Times New Roman"/>
          <w:b w:val="false"/>
          <w:i w:val="false"/>
          <w:color w:val="000000"/>
          <w:sz w:val="28"/>
        </w:rPr>
        <w:t>
      12) өздеріне соңғы 3 жылда зейнетақы аударымдарының төленгендігін растайтын ресми ай анықтаманы (зейнетақы қорынан үзінді көшірме), сондай-ақ өздерінің еңбек қызметін растайтын құжаттардың нотариалды куәландырылған көшірмелерін (конкурсқа қатысу сәтінде соңғы 3 жылда мемлекеттік қызметте үзіліссіз жұмыс өтілі бар мемлекеттік қызметші болып табылатын магистр дәрежесін алуға, клиникалық ординатурада оқуға үміткерлер; конкурсқа қатысу сәтінде мемлекеттік ғылыми-зерттеу ұйымдарының, мемлекеттік білім беру ұйымдарының соңғы 3 жылда ғылыми немесе педагогикалық жұмыс өтілі бар ғылыми немесе педагог қызметкерлері болып табылатын, магистр дәрежесін алуға, клиникалық ординатурада оқуға үміткерлер үшін);</w:t>
      </w:r>
      <w:r>
        <w:br/>
      </w:r>
      <w:r>
        <w:rPr>
          <w:rFonts w:ascii="Times New Roman"/>
          <w:b w:val="false"/>
          <w:i w:val="false"/>
          <w:color w:val="000000"/>
          <w:sz w:val="28"/>
        </w:rPr>
        <w:t>
</w:t>
      </w:r>
      <w:r>
        <w:rPr>
          <w:rFonts w:ascii="Times New Roman"/>
          <w:b w:val="false"/>
          <w:i w:val="false"/>
          <w:color w:val="000000"/>
          <w:sz w:val="28"/>
        </w:rPr>
        <w:t>
      13) медициналық мамандықтар бойынша доктор, ғылым кандидаты дәрежесін алу үшін оқуға өзінің сөзсіз (қаржылық шарттарды қоспағанда) қабылданғанын растайтын құжаттардың немесе мемлекеттік немесе орыс тілдеріне нотариалды куәландырылған аудармасы бар оқу фактісін растайтын құжаттың нотариалды куәландырылған көшірмелерін;</w:t>
      </w:r>
      <w:r>
        <w:br/>
      </w:r>
      <w:r>
        <w:rPr>
          <w:rFonts w:ascii="Times New Roman"/>
          <w:b w:val="false"/>
          <w:i w:val="false"/>
          <w:color w:val="000000"/>
          <w:sz w:val="28"/>
        </w:rPr>
        <w:t>
</w:t>
      </w:r>
      <w:r>
        <w:rPr>
          <w:rFonts w:ascii="Times New Roman"/>
          <w:b w:val="false"/>
          <w:i w:val="false"/>
          <w:color w:val="000000"/>
          <w:sz w:val="28"/>
        </w:rPr>
        <w:t>
      14) бар болған жағдайда ғылыми жарияланымдардың немесе оқу-әдістемелік/ғылыми әзірлемелердің (ғылыми тағылымдамадан өту үшін негізгі жұмыс орнының мөрімен куәландырылған) тізбесін;</w:t>
      </w:r>
      <w:r>
        <w:br/>
      </w:r>
      <w:r>
        <w:rPr>
          <w:rFonts w:ascii="Times New Roman"/>
          <w:b w:val="false"/>
          <w:i w:val="false"/>
          <w:color w:val="000000"/>
          <w:sz w:val="28"/>
        </w:rPr>
        <w:t>
</w:t>
      </w:r>
      <w:r>
        <w:rPr>
          <w:rFonts w:ascii="Times New Roman"/>
          <w:b w:val="false"/>
          <w:i w:val="false"/>
          <w:color w:val="000000"/>
          <w:sz w:val="28"/>
        </w:rPr>
        <w:t>
      15) Жұмыс органы белгілейтін талаптарға сәйкес жасалатын, жіберуші ұйымның (Қазақстан Республикасының мемлекеттік ғылыми ұйымының немесе жоғары оқу орнының) ұсынымын (ғылыми тағылымдамадан өту үшін конкурсқа қатысатын адамдар үшін);</w:t>
      </w:r>
      <w:r>
        <w:br/>
      </w:r>
      <w:r>
        <w:rPr>
          <w:rFonts w:ascii="Times New Roman"/>
          <w:b w:val="false"/>
          <w:i w:val="false"/>
          <w:color w:val="000000"/>
          <w:sz w:val="28"/>
        </w:rPr>
        <w:t>
</w:t>
      </w:r>
      <w:r>
        <w:rPr>
          <w:rFonts w:ascii="Times New Roman"/>
          <w:b w:val="false"/>
          <w:i w:val="false"/>
          <w:color w:val="000000"/>
          <w:sz w:val="28"/>
        </w:rPr>
        <w:t>
      16) ғылыми тағылымдамаға қабылдаушы ұйымның (шетелдік жоғары оқу орнының, ғылыми орталықтың немесе зертхананың) сөзсіз шақырғандығын растайтын (қаржылық шарттар мен шет тілін талап етілетін деңгейге дейін көтеру шарттарын қоспағанда), ғылыми тағылымдамадан өту мерзімдері көрсетілген мемлекеттік немесе орыс тілдеріндегі нотариалды куәландырылған аудармалары бар құжаттардың нотариалды куәландырылған көшірмелерін;</w:t>
      </w:r>
      <w:r>
        <w:br/>
      </w:r>
      <w:r>
        <w:rPr>
          <w:rFonts w:ascii="Times New Roman"/>
          <w:b w:val="false"/>
          <w:i w:val="false"/>
          <w:color w:val="000000"/>
          <w:sz w:val="28"/>
        </w:rPr>
        <w:t>
</w:t>
      </w:r>
      <w:r>
        <w:rPr>
          <w:rFonts w:ascii="Times New Roman"/>
          <w:b w:val="false"/>
          <w:i w:val="false"/>
          <w:color w:val="000000"/>
          <w:sz w:val="28"/>
        </w:rPr>
        <w:t>
      17) Жұмыс органы белгілейтін талаптарға сәйкес жасалған, ғылыми тағылымдамаға жіберуші (Қазақстан Республикасының мемлекеттік ұйымымен немесе жоғары оқу орнымен) және ғылыми тағылымдамаға қабылдаушы ұйыммен (шетелдік жоғары оқу орнымен, ғылыми орталықпен немесе зертханамен) келісілген ғылыми тағылымдамадан өту бағдарламасының жобасын ұсынады.</w:t>
      </w:r>
      <w:r>
        <w:br/>
      </w:r>
      <w:r>
        <w:rPr>
          <w:rFonts w:ascii="Times New Roman"/>
          <w:b w:val="false"/>
          <w:i w:val="false"/>
          <w:color w:val="000000"/>
          <w:sz w:val="28"/>
        </w:rPr>
        <w:t>
</w:t>
      </w:r>
      <w:r>
        <w:rPr>
          <w:rFonts w:ascii="Times New Roman"/>
          <w:b w:val="false"/>
          <w:i w:val="false"/>
          <w:color w:val="000000"/>
          <w:sz w:val="28"/>
        </w:rPr>
        <w:t>
      12. Шетелде кадрлар даярлау жөніндегі республикалық комиссияның жұмыс органы белгілейтін академиялық оқу немесе ғылыми тағылымдамадан өту үшін сауалнама нысандары және мемлекеттік қызмет алу туралы басқа да ақпарат қоғамның интернет-ресурсында (www.edu-cip.kz) «Үміткер» бөлімінде орналасқан.</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мекенжайы мен телефоны Қоғамның интернет-ресурсында (www.edu-cip.kz) «Үміткер/Байланыстар» бөлімінде бар қоғамның Конкурсты және ғылыми тағылымдамаларды ұйымдастыру басқармасына (бұдан әрі - басқарма) тапсырылады.</w:t>
      </w:r>
      <w:r>
        <w:br/>
      </w:r>
      <w:r>
        <w:rPr>
          <w:rFonts w:ascii="Times New Roman"/>
          <w:b w:val="false"/>
          <w:i w:val="false"/>
          <w:color w:val="000000"/>
          <w:sz w:val="28"/>
        </w:rPr>
        <w:t>
</w:t>
      </w:r>
      <w:r>
        <w:rPr>
          <w:rFonts w:ascii="Times New Roman"/>
          <w:b w:val="false"/>
          <w:i w:val="false"/>
          <w:color w:val="000000"/>
          <w:sz w:val="28"/>
        </w:rPr>
        <w:t>
      14. Тұтынушыға:</w:t>
      </w:r>
      <w:r>
        <w:br/>
      </w:r>
      <w:r>
        <w:rPr>
          <w:rFonts w:ascii="Times New Roman"/>
          <w:b w:val="false"/>
          <w:i w:val="false"/>
          <w:color w:val="000000"/>
          <w:sz w:val="28"/>
        </w:rPr>
        <w:t>
</w:t>
      </w:r>
      <w:r>
        <w:rPr>
          <w:rFonts w:ascii="Times New Roman"/>
          <w:b w:val="false"/>
          <w:i w:val="false"/>
          <w:color w:val="000000"/>
          <w:sz w:val="28"/>
        </w:rPr>
        <w:t>
      1) конкурстық іріктеуге рұқсат беру туралы ақпарат;</w:t>
      </w:r>
      <w:r>
        <w:br/>
      </w:r>
      <w:r>
        <w:rPr>
          <w:rFonts w:ascii="Times New Roman"/>
          <w:b w:val="false"/>
          <w:i w:val="false"/>
          <w:color w:val="000000"/>
          <w:sz w:val="28"/>
        </w:rPr>
        <w:t>
</w:t>
      </w:r>
      <w:r>
        <w:rPr>
          <w:rFonts w:ascii="Times New Roman"/>
          <w:b w:val="false"/>
          <w:i w:val="false"/>
          <w:color w:val="000000"/>
          <w:sz w:val="28"/>
        </w:rPr>
        <w:t>
      2) тапсырылған құжаттар тізбесі;</w:t>
      </w:r>
      <w:r>
        <w:br/>
      </w:r>
      <w:r>
        <w:rPr>
          <w:rFonts w:ascii="Times New Roman"/>
          <w:b w:val="false"/>
          <w:i w:val="false"/>
          <w:color w:val="000000"/>
          <w:sz w:val="28"/>
        </w:rPr>
        <w:t>
</w:t>
      </w:r>
      <w:r>
        <w:rPr>
          <w:rFonts w:ascii="Times New Roman"/>
          <w:b w:val="false"/>
          <w:i w:val="false"/>
          <w:color w:val="000000"/>
          <w:sz w:val="28"/>
        </w:rPr>
        <w:t>
      3) құжаттарды қабылдаған қызметкердің тегі, аты, әкесінің аты, лауазымы, сондай-ақ байланыс деректері;</w:t>
      </w:r>
      <w:r>
        <w:br/>
      </w:r>
      <w:r>
        <w:rPr>
          <w:rFonts w:ascii="Times New Roman"/>
          <w:b w:val="false"/>
          <w:i w:val="false"/>
          <w:color w:val="000000"/>
          <w:sz w:val="28"/>
        </w:rPr>
        <w:t>
</w:t>
      </w:r>
      <w:r>
        <w:rPr>
          <w:rFonts w:ascii="Times New Roman"/>
          <w:b w:val="false"/>
          <w:i w:val="false"/>
          <w:color w:val="000000"/>
          <w:sz w:val="28"/>
        </w:rPr>
        <w:t>
      4) құжаттарды қабылдау шарттары көрсетілген осы стандарттың 11, 12-тармақтарында көрсетілген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нәтижесін жеткізу өзі келген жағдайда конкурсқа қатысу үшін құжаттардың қабылданғаны туралы қолхат беру арқылы жүзеге асырылады.</w:t>
      </w:r>
      <w:r>
        <w:br/>
      </w:r>
      <w:r>
        <w:rPr>
          <w:rFonts w:ascii="Times New Roman"/>
          <w:b w:val="false"/>
          <w:i w:val="false"/>
          <w:color w:val="000000"/>
          <w:sz w:val="28"/>
        </w:rPr>
        <w:t>
</w:t>
      </w:r>
      <w:r>
        <w:rPr>
          <w:rFonts w:ascii="Times New Roman"/>
          <w:b w:val="false"/>
          <w:i w:val="false"/>
          <w:color w:val="000000"/>
          <w:sz w:val="28"/>
        </w:rPr>
        <w:t>
      16. Сәйкес келмейтін және осы стандарттың 11-тармағында көрсетілген құжаттарды ұсынуға қабілетсіз тұтынушыларға мемлекеттік қызмет көрсетілуден бас тартылады.</w:t>
      </w:r>
    </w:p>
    <w:bookmarkEnd w:id="43"/>
    <w:bookmarkStart w:name="z124" w:id="44"/>
    <w:p>
      <w:pPr>
        <w:spacing w:after="0"/>
        <w:ind w:left="0"/>
        <w:jc w:val="left"/>
      </w:pPr>
      <w:r>
        <w:rPr>
          <w:rFonts w:ascii="Times New Roman"/>
          <w:b/>
          <w:i w:val="false"/>
          <w:color w:val="000000"/>
        </w:rPr>
        <w:t xml:space="preserve"> 
3. Жұмыс қағидаттары</w:t>
      </w:r>
    </w:p>
    <w:bookmarkEnd w:id="44"/>
    <w:p>
      <w:pPr>
        <w:spacing w:after="0"/>
        <w:ind w:left="0"/>
        <w:jc w:val="both"/>
      </w:pPr>
      <w:r>
        <w:rPr>
          <w:rFonts w:ascii="Times New Roman"/>
          <w:b w:val="false"/>
          <w:i w:val="false"/>
          <w:color w:val="000000"/>
          <w:sz w:val="28"/>
        </w:rPr>
        <w:t>      17. Қоғамның қызметі заңнамалық және нормативтік құқықтық актілерді сақтауға негізделеді және сыпайылық, толық ақпаратты ұсыну, оның сақталуын, қорғалуы мен құпиялылығын қамтамасыз ету қағидаттарында жүзеге асырылады.</w:t>
      </w:r>
    </w:p>
    <w:bookmarkStart w:name="z125" w:id="45"/>
    <w:p>
      <w:pPr>
        <w:spacing w:after="0"/>
        <w:ind w:left="0"/>
        <w:jc w:val="left"/>
      </w:pPr>
      <w:r>
        <w:rPr>
          <w:rFonts w:ascii="Times New Roman"/>
          <w:b/>
          <w:i w:val="false"/>
          <w:color w:val="000000"/>
        </w:rPr>
        <w:t xml:space="preserve"> 
4. Жұмыс нәтижелері</w:t>
      </w:r>
    </w:p>
    <w:bookmarkEnd w:id="45"/>
    <w:bookmarkStart w:name="z126" w:id="46"/>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стандартқа 1-қосымшаға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 көрсететін қоғамның жұмысы бағаланатын мемлекеттік қызметтің сапасы мен қол жетімділік көрсеткіштерінің нысаналы мәндері жыл сайын Қазақстан Республикасы Білім және ғылым министрінің бұйрығымен бекітіледі.</w:t>
      </w:r>
    </w:p>
    <w:bookmarkEnd w:id="46"/>
    <w:bookmarkStart w:name="z128" w:id="47"/>
    <w:p>
      <w:pPr>
        <w:spacing w:after="0"/>
        <w:ind w:left="0"/>
        <w:jc w:val="left"/>
      </w:pPr>
      <w:r>
        <w:rPr>
          <w:rFonts w:ascii="Times New Roman"/>
          <w:b/>
          <w:i w:val="false"/>
          <w:color w:val="000000"/>
        </w:rPr>
        <w:t xml:space="preserve"> 
5. Шағымдану тәртібі</w:t>
      </w:r>
    </w:p>
    <w:bookmarkEnd w:id="47"/>
    <w:bookmarkStart w:name="z129" w:id="48"/>
    <w:p>
      <w:pPr>
        <w:spacing w:after="0"/>
        <w:ind w:left="0"/>
        <w:jc w:val="both"/>
      </w:pPr>
      <w:r>
        <w:rPr>
          <w:rFonts w:ascii="Times New Roman"/>
          <w:b w:val="false"/>
          <w:i w:val="false"/>
          <w:color w:val="000000"/>
          <w:sz w:val="28"/>
        </w:rPr>
        <w:t>
      20. Қоғам қызметкерінің әрекетіне (әрекетсіздігіне) шағымдану тәртібін түсіндіру туралы ақпаратты конкурс пен ғылыми тағылымдамаларды ұйымдастыру басқармасының бастығынан алуға болады. Шағымдар жұмыс күндері ауызша немесе жазбаша нысанда телефон бойынша, пошта немесе қолма қол беру арқылы қоғамның кеңсесі арқылы қабылданады.</w:t>
      </w:r>
      <w:r>
        <w:br/>
      </w:r>
      <w:r>
        <w:rPr>
          <w:rFonts w:ascii="Times New Roman"/>
          <w:b w:val="false"/>
          <w:i w:val="false"/>
          <w:color w:val="000000"/>
          <w:sz w:val="28"/>
        </w:rPr>
        <w:t>
</w:t>
      </w:r>
      <w:r>
        <w:rPr>
          <w:rFonts w:ascii="Times New Roman"/>
          <w:b w:val="false"/>
          <w:i w:val="false"/>
          <w:color w:val="000000"/>
          <w:sz w:val="28"/>
        </w:rPr>
        <w:t>
      21. Тұтынушылар көрсетілген қызмет нәтижелерімен келіспеген жағдайда, апелляцияның жоғарғы сатысына: 010000 Астана қаласы, Орынбор көшесі, № 8 үй, тел.: +77172742362 Қазақстан Республикасы Білім және ғылым министрлігіне (интернет-ресурс: www.edu.gov.kz) жүгіне алады.</w:t>
      </w:r>
      <w:r>
        <w:br/>
      </w:r>
      <w:r>
        <w:rPr>
          <w:rFonts w:ascii="Times New Roman"/>
          <w:b w:val="false"/>
          <w:i w:val="false"/>
          <w:color w:val="000000"/>
          <w:sz w:val="28"/>
        </w:rPr>
        <w:t>
</w:t>
      </w:r>
      <w:r>
        <w:rPr>
          <w:rFonts w:ascii="Times New Roman"/>
          <w:b w:val="false"/>
          <w:i w:val="false"/>
          <w:color w:val="000000"/>
          <w:sz w:val="28"/>
        </w:rPr>
        <w:t>
      22. Қоғам мемлекеттік қызметті тікелей ұсынады, қызмет дөрекі көрсетілген жағдайда азаматтардың өтініштері қоғам Президентінің атына жазбаша түрде кеңседе (10-кабинет) сенбі және жексенбі, мереке күндерін қоспағанда, сағат 13.00-ден 14.30-ға дейінгі түскі үзіліспен, сағат 9.00-ден 18.30-ға дейін қабылданады.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Азаматтардың өтініштері, оның ішінде шағымдары еркін нысанда жазбаша түрде қабылданады. Қажет болған жағдайда, мәселенің сипатына қарай қосымша құжаттар қоса беріледі.</w:t>
      </w:r>
      <w:r>
        <w:br/>
      </w:r>
      <w:r>
        <w:rPr>
          <w:rFonts w:ascii="Times New Roman"/>
          <w:b w:val="false"/>
          <w:i w:val="false"/>
          <w:color w:val="000000"/>
          <w:sz w:val="28"/>
        </w:rPr>
        <w:t>
</w:t>
      </w:r>
      <w:r>
        <w:rPr>
          <w:rFonts w:ascii="Times New Roman"/>
          <w:b w:val="false"/>
          <w:i w:val="false"/>
          <w:color w:val="000000"/>
          <w:sz w:val="28"/>
        </w:rPr>
        <w:t>
      25. Қабылданған шағым қоғамның кіріс ақпараты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Тұтынушыға күні мен уақыты, өтінішті қабылдаған адамның тегі және аты-жөні көрсетілген кіріс мөртабаны қойылған құжаттың көшірмесі беріледі.</w:t>
      </w:r>
      <w:r>
        <w:br/>
      </w:r>
      <w:r>
        <w:rPr>
          <w:rFonts w:ascii="Times New Roman"/>
          <w:b w:val="false"/>
          <w:i w:val="false"/>
          <w:color w:val="000000"/>
          <w:sz w:val="28"/>
        </w:rPr>
        <w:t>
      Шағымды қарау нәтижелері туралы тұтынушыға пошта арқылы жазбаша түрде хабарланады.</w:t>
      </w:r>
    </w:p>
    <w:bookmarkEnd w:id="48"/>
    <w:bookmarkStart w:name="z135" w:id="49"/>
    <w:p>
      <w:pPr>
        <w:spacing w:after="0"/>
        <w:ind w:left="0"/>
        <w:jc w:val="both"/>
      </w:pPr>
      <w:r>
        <w:rPr>
          <w:rFonts w:ascii="Times New Roman"/>
          <w:b w:val="false"/>
          <w:i w:val="false"/>
          <w:color w:val="000000"/>
          <w:sz w:val="28"/>
        </w:rPr>
        <w:t xml:space="preserve">
«Қазақстан Республикасы Президентінің   </w:t>
      </w:r>
      <w:r>
        <w:br/>
      </w:r>
      <w:r>
        <w:rPr>
          <w:rFonts w:ascii="Times New Roman"/>
          <w:b w:val="false"/>
          <w:i w:val="false"/>
          <w:color w:val="000000"/>
          <w:sz w:val="28"/>
        </w:rPr>
        <w:t xml:space="preserve">
«Болашақ» халықаралық стипендиясын     </w:t>
      </w:r>
      <w:r>
        <w:br/>
      </w:r>
      <w:r>
        <w:rPr>
          <w:rFonts w:ascii="Times New Roman"/>
          <w:b w:val="false"/>
          <w:i w:val="false"/>
          <w:color w:val="000000"/>
          <w:sz w:val="28"/>
        </w:rPr>
        <w:t xml:space="preserve">
тағайындау конкурсына қатысу        </w:t>
      </w:r>
      <w:r>
        <w:br/>
      </w:r>
      <w:r>
        <w:rPr>
          <w:rFonts w:ascii="Times New Roman"/>
          <w:b w:val="false"/>
          <w:i w:val="false"/>
          <w:color w:val="000000"/>
          <w:sz w:val="28"/>
        </w:rPr>
        <w:t xml:space="preserve">
үшін құжаттар қабылдау»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49"/>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3153"/>
        <w:gridCol w:w="3413"/>
        <w:gridCol w:w="2273"/>
      </w:tblGrid>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1.1.Құжатты тапсырған сәттен бастап белгіленген мерзімде қызметті ұсыну оқиғаларының %-ы (үлесі)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3.1.Қызметті ұсынудың сапасына және оны ұсыну тәртібі туралы ақпаратқа қанағаттанған тұтынушылардың %-ы (үлесі)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 %-ы (үлесі)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336 қаулысына       </w:t>
      </w:r>
      <w:r>
        <w:br/>
      </w:r>
      <w:r>
        <w:rPr>
          <w:rFonts w:ascii="Times New Roman"/>
          <w:b w:val="false"/>
          <w:i w:val="false"/>
          <w:color w:val="000000"/>
          <w:sz w:val="28"/>
        </w:rPr>
        <w:t xml:space="preserve">
1-қосымша          </w:t>
      </w:r>
    </w:p>
    <w:bookmarkEnd w:id="5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ақпандағы </w:t>
      </w:r>
      <w:r>
        <w:br/>
      </w:r>
      <w:r>
        <w:rPr>
          <w:rFonts w:ascii="Times New Roman"/>
          <w:b w:val="false"/>
          <w:i w:val="false"/>
          <w:color w:val="000000"/>
          <w:sz w:val="28"/>
        </w:rPr>
        <w:t xml:space="preserve">
№ 140 қаулысымен     </w:t>
      </w:r>
      <w:r>
        <w:br/>
      </w:r>
      <w:r>
        <w:rPr>
          <w:rFonts w:ascii="Times New Roman"/>
          <w:b w:val="false"/>
          <w:i w:val="false"/>
          <w:color w:val="000000"/>
          <w:sz w:val="28"/>
        </w:rPr>
        <w:t xml:space="preserve">
бекітілген        </w:t>
      </w:r>
    </w:p>
    <w:bookmarkStart w:name="z137" w:id="51"/>
    <w:p>
      <w:pPr>
        <w:spacing w:after="0"/>
        <w:ind w:left="0"/>
        <w:jc w:val="left"/>
      </w:pPr>
      <w:r>
        <w:rPr>
          <w:rFonts w:ascii="Times New Roman"/>
          <w:b/>
          <w:i w:val="false"/>
          <w:color w:val="000000"/>
        </w:rPr>
        <w:t xml:space="preserve"> 
«Қазақстан Республикасының білім, ғылым органдарынан және оқу орындарынан шығатын ресми құжаттарға апостиль қою» мемлекеттік қызмет стандарты</w:t>
      </w:r>
    </w:p>
    <w:bookmarkEnd w:id="51"/>
    <w:bookmarkStart w:name="z138" w:id="52"/>
    <w:p>
      <w:pPr>
        <w:spacing w:after="0"/>
        <w:ind w:left="0"/>
        <w:jc w:val="left"/>
      </w:pPr>
      <w:r>
        <w:rPr>
          <w:rFonts w:ascii="Times New Roman"/>
          <w:b/>
          <w:i w:val="false"/>
          <w:color w:val="000000"/>
        </w:rPr>
        <w:t xml:space="preserve"> 
1. Жалпы ережелер</w:t>
      </w:r>
    </w:p>
    <w:bookmarkEnd w:id="52"/>
    <w:bookmarkStart w:name="z139" w:id="53"/>
    <w:p>
      <w:pPr>
        <w:spacing w:after="0"/>
        <w:ind w:left="0"/>
        <w:jc w:val="both"/>
      </w:pPr>
      <w:r>
        <w:rPr>
          <w:rFonts w:ascii="Times New Roman"/>
          <w:b w:val="false"/>
          <w:i w:val="false"/>
          <w:color w:val="000000"/>
          <w:sz w:val="28"/>
        </w:rPr>
        <w:t>
      1. Мемлекеттік қызмет осы стандартқа 1 және 3-қосымшаларға сәйкес Қазақстан Республикасы Білім және ғылым министрлігі Білім және ғылым саласындағы бақылау комитетінің (бұдан әрі - комитет) Әкімшілік  және талдамалық жұмыстар басқармасы және облыстардың, Астана, Алматы қалаларының, білім басқармалары, сондай-ақ баламалы негізде халыққа қызмет көрсету орталықтары (бұдан әрі - орталықтар)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«Қазақстан Республикасының шетелдік ресми құжаттарды заңдастыру талаптарын жоятын конвенцияға қосылуы туралы» 1999 жылғы 30 желтоқсандағы № 11 Қазақстан Республикасының Заңының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8-баптары</w:t>
      </w:r>
      <w:r>
        <w:rPr>
          <w:rFonts w:ascii="Times New Roman"/>
          <w:b w:val="false"/>
          <w:i w:val="false"/>
          <w:color w:val="000000"/>
          <w:sz w:val="28"/>
        </w:rPr>
        <w:t>;</w:t>
      </w:r>
      <w:r>
        <w:br/>
      </w:r>
      <w:r>
        <w:rPr>
          <w:rFonts w:ascii="Times New Roman"/>
          <w:b w:val="false"/>
          <w:i w:val="false"/>
          <w:color w:val="000000"/>
          <w:sz w:val="28"/>
        </w:rPr>
        <w:t>
      «Шетелдік ресми құжаттарды заңдастыруды талап етудің күшін жоятын конвенция ережелерін іске асыру жөніндегі шаралар туралы (Гаага, 1961 жылғы 5 қазан)» Қазақстан Республикасы Үкіметінің 2001 жылғы 24 сәуірдегі № 545 </w:t>
      </w:r>
      <w:r>
        <w:rPr>
          <w:rFonts w:ascii="Times New Roman"/>
          <w:b w:val="false"/>
          <w:i w:val="false"/>
          <w:color w:val="000000"/>
          <w:sz w:val="28"/>
        </w:rPr>
        <w:t>қаулысының</w:t>
      </w:r>
      <w:r>
        <w:rPr>
          <w:rFonts w:ascii="Times New Roman"/>
          <w:b w:val="false"/>
          <w:i w:val="false"/>
          <w:color w:val="000000"/>
          <w:sz w:val="28"/>
        </w:rPr>
        <w:t xml:space="preserve"> 1 және 2-тармақтары;</w:t>
      </w:r>
      <w:r>
        <w:br/>
      </w:r>
      <w:r>
        <w:rPr>
          <w:rFonts w:ascii="Times New Roman"/>
          <w:b w:val="false"/>
          <w:i w:val="false"/>
          <w:color w:val="000000"/>
          <w:sz w:val="28"/>
        </w:rPr>
        <w:t>
      «Қазақстан Республикасының мемлекеттік органдарынан, сондай-ақ нотариустардан шығатын ресми құжаттарға апостиль қою тәртібі мен шарттары туралы Бірыңғай қағиданы бекіту туралы» Қазақстан Республикасы Әділет министрінің 2001 жылғы 4 маусымдағы № 67 бұйрығы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 Комитеттің ресми сайтында (www.educontrol.kz) орналастырылған.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осы стандарттың 2-қосымшасына сәйкес апостиль қойылған құжатты не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комитетке жүгінген жағдайда құжаттарды қарау олар түскен сәттен бастап бес жұмыс күні ішінде жүзеге асырылады, құжаттарды тапсыру кезінде кезек күтудің рұқсат етілген ең көп уақыты бір сағаттан аспайды, апостиль қойылған құжаттарды беру кезінде кезек күтудің рұқсат етілген ең көп уақыты бір сағаттан аспайды;</w:t>
      </w:r>
      <w:r>
        <w:br/>
      </w:r>
      <w:r>
        <w:rPr>
          <w:rFonts w:ascii="Times New Roman"/>
          <w:b w:val="false"/>
          <w:i w:val="false"/>
          <w:color w:val="000000"/>
          <w:sz w:val="28"/>
        </w:rPr>
        <w:t>
</w:t>
      </w:r>
      <w:r>
        <w:rPr>
          <w:rFonts w:ascii="Times New Roman"/>
          <w:b w:val="false"/>
          <w:i w:val="false"/>
          <w:color w:val="000000"/>
          <w:sz w:val="28"/>
        </w:rPr>
        <w:t>
      2) орталыққа жүгінген жағдайда құжаттарды қарау олар түскен сәттен бастап екі жұмыс күні ішінде жүзеге асырылады, құжаттарды тапсыру кезінде кезек күтудің рұқсат етілген ең көп уақыты 30 минуттан аспайды, апостиль қойылған құжаттарды беру кезінде кезек күтудің рұқсат етілген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 Мемлекеттік қызмет көрсетілгені үшін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баж төленген күнге белгіленген 0,5 айлық есептің көрсеткішті құрайтын мемлекеттік баж алынады. Төлеу тәсілі (қолма-қол және қолма-қол емес) төлем жүргізілетін банктің қалауына қарай белгіленеді.</w:t>
      </w:r>
      <w:r>
        <w:br/>
      </w:r>
      <w:r>
        <w:rPr>
          <w:rFonts w:ascii="Times New Roman"/>
          <w:b w:val="false"/>
          <w:i w:val="false"/>
          <w:color w:val="000000"/>
          <w:sz w:val="28"/>
        </w:rPr>
        <w:t>
</w:t>
      </w:r>
      <w:r>
        <w:rPr>
          <w:rFonts w:ascii="Times New Roman"/>
          <w:b w:val="false"/>
          <w:i w:val="false"/>
          <w:color w:val="000000"/>
          <w:sz w:val="28"/>
        </w:rPr>
        <w:t>
      9. Комитетте мемлекеттік қызмет түскі үзіліспен 13.00-ден 14.30-ға дейінгі дүйсенбіден жұмаға дейінгі жұмыс күндері көрсетіледі. Құжаттарды қабылдау 9.00-ден 11.00-ге дейін жүзеге асырылады, апостиль қойылған құжаттарды беру 16.00-ден 18.00-ге дейін жүргізіледі. Орталыққа өтініш бергенде күн сайын сағат 9.00-ден 20.00-ге дейінгі түскі үзіліссіз жүзеге асырылады, филиалдар мен өкілдіктер үшін бір сағаттық түскі үзіліспен сағат 9.00-ден 20-00-ге дейін жұмыс кестесі белгіленеді, демалыс күні - жексенбі. Алдын ала жазылу және қызметті жедел рәсімдеу жүргізілмейді.</w:t>
      </w:r>
      <w:r>
        <w:br/>
      </w:r>
      <w:r>
        <w:rPr>
          <w:rFonts w:ascii="Times New Roman"/>
          <w:b w:val="false"/>
          <w:i w:val="false"/>
          <w:color w:val="000000"/>
          <w:sz w:val="28"/>
        </w:rPr>
        <w:t>
</w:t>
      </w:r>
      <w:r>
        <w:rPr>
          <w:rFonts w:ascii="Times New Roman"/>
          <w:b w:val="false"/>
          <w:i w:val="false"/>
          <w:color w:val="000000"/>
          <w:sz w:val="28"/>
        </w:rPr>
        <w:t>
      10. Құжаттарды қабылдау «Министрліктер үйі» ғимаратында, 11-кіреберіс, 839-кабинетте жүзеге асырылады. Физикалық мүмкіндіктері шектеулі адамдар үшін Қазақстан Республикасы Білім және ғылым министрлігінің ғимаратында A014 кабинетке апаратын пандус көзделген (11 және 12-кіреберістер аралығында). Тұтынушылардың тұрғылықты жері бойынша орталық ғимараттарының күту залдарында креслолар, орындықтар, үстелдер, толтырылған бланктердің үлгілері бар ақпараттық стенділер орналасқан. Орталық ғимараттарында дене дамуының мүмкіндіктері шектеулі тұтынушылардың мемлекеттік қызметке кедергісіз қолжетімділігін қамтамасыз ету үшін жарақталған тұтқалар, пандустармен сүйеніштер көзделген.</w:t>
      </w:r>
    </w:p>
    <w:bookmarkEnd w:id="53"/>
    <w:bookmarkStart w:name="z151" w:id="54"/>
    <w:p>
      <w:pPr>
        <w:spacing w:after="0"/>
        <w:ind w:left="0"/>
        <w:jc w:val="left"/>
      </w:pPr>
      <w:r>
        <w:rPr>
          <w:rFonts w:ascii="Times New Roman"/>
          <w:b/>
          <w:i w:val="false"/>
          <w:color w:val="000000"/>
        </w:rPr>
        <w:t xml:space="preserve"> 
2. Мемлекеттік қызмет көрсету тәртібі</w:t>
      </w:r>
    </w:p>
    <w:bookmarkEnd w:id="54"/>
    <w:bookmarkStart w:name="z152" w:id="55"/>
    <w:p>
      <w:pPr>
        <w:spacing w:after="0"/>
        <w:ind w:left="0"/>
        <w:jc w:val="both"/>
      </w:pPr>
      <w:r>
        <w:rPr>
          <w:rFonts w:ascii="Times New Roman"/>
          <w:b w:val="false"/>
          <w:i w:val="false"/>
          <w:color w:val="000000"/>
          <w:sz w:val="28"/>
        </w:rPr>
        <w:t>
      11. Аталған қызметті алу - ресми құжаттарға апостиль қойғызу үшін тұтынушы білім бөліміне немесе орталыққа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 (түпнұсқасы және көшірмесі);</w:t>
      </w:r>
      <w:r>
        <w:br/>
      </w:r>
      <w:r>
        <w:rPr>
          <w:rFonts w:ascii="Times New Roman"/>
          <w:b w:val="false"/>
          <w:i w:val="false"/>
          <w:color w:val="000000"/>
          <w:sz w:val="28"/>
        </w:rPr>
        <w:t>
</w:t>
      </w:r>
      <w:r>
        <w:rPr>
          <w:rFonts w:ascii="Times New Roman"/>
          <w:b w:val="false"/>
          <w:i w:val="false"/>
          <w:color w:val="000000"/>
          <w:sz w:val="28"/>
        </w:rPr>
        <w:t>
      2) білімі туралы құжаттар (түпнұсқасы және көшірмесі);</w:t>
      </w:r>
      <w:r>
        <w:br/>
      </w:r>
      <w:r>
        <w:rPr>
          <w:rFonts w:ascii="Times New Roman"/>
          <w:b w:val="false"/>
          <w:i w:val="false"/>
          <w:color w:val="000000"/>
          <w:sz w:val="28"/>
        </w:rPr>
        <w:t>
</w:t>
      </w:r>
      <w:r>
        <w:rPr>
          <w:rFonts w:ascii="Times New Roman"/>
          <w:b w:val="false"/>
          <w:i w:val="false"/>
          <w:color w:val="000000"/>
          <w:sz w:val="28"/>
        </w:rPr>
        <w:t>
      3) мемлекеттік баж төленгені туралы түбіртек (түпнұсқа);</w:t>
      </w:r>
      <w:r>
        <w:br/>
      </w:r>
      <w:r>
        <w:rPr>
          <w:rFonts w:ascii="Times New Roman"/>
          <w:b w:val="false"/>
          <w:i w:val="false"/>
          <w:color w:val="000000"/>
          <w:sz w:val="28"/>
        </w:rPr>
        <w:t>
</w:t>
      </w:r>
      <w:r>
        <w:rPr>
          <w:rFonts w:ascii="Times New Roman"/>
          <w:b w:val="false"/>
          <w:i w:val="false"/>
          <w:color w:val="000000"/>
          <w:sz w:val="28"/>
        </w:rPr>
        <w:t>
      4) білім беру ұйымының растама-анықтамасы (түпнұсқа);</w:t>
      </w:r>
      <w:r>
        <w:br/>
      </w:r>
      <w:r>
        <w:rPr>
          <w:rFonts w:ascii="Times New Roman"/>
          <w:b w:val="false"/>
          <w:i w:val="false"/>
          <w:color w:val="000000"/>
          <w:sz w:val="28"/>
        </w:rPr>
        <w:t>
</w:t>
      </w:r>
      <w:r>
        <w:rPr>
          <w:rFonts w:ascii="Times New Roman"/>
          <w:b w:val="false"/>
          <w:i w:val="false"/>
          <w:color w:val="000000"/>
          <w:sz w:val="28"/>
        </w:rPr>
        <w:t>
      5) егер тұтынушы өзі келе алмаған жағдайда, нотариалды куәландырылған сенімхат (түпнұсқа).</w:t>
      </w:r>
      <w:r>
        <w:br/>
      </w:r>
      <w:r>
        <w:rPr>
          <w:rFonts w:ascii="Times New Roman"/>
          <w:b w:val="false"/>
          <w:i w:val="false"/>
          <w:color w:val="000000"/>
          <w:sz w:val="28"/>
        </w:rPr>
        <w:t>
      Мемлекеттік қызмет көрсету үшін ұсынылған тұтынушылардың құжаттары «Апостиль қою құжаттарын тіркеу кітабында» тіркеледі.</w:t>
      </w:r>
      <w:r>
        <w:br/>
      </w:r>
      <w:r>
        <w:rPr>
          <w:rFonts w:ascii="Times New Roman"/>
          <w:b w:val="false"/>
          <w:i w:val="false"/>
          <w:color w:val="000000"/>
          <w:sz w:val="28"/>
        </w:rPr>
        <w:t>
      Апостиль Қазақстан Республикасының білім және ғылым органдарынан, білім беру ұйымдарынан шығатын ресми құжаттардың түпнұсқасына ғана қойылады.</w:t>
      </w:r>
      <w:r>
        <w:br/>
      </w:r>
      <w:r>
        <w:rPr>
          <w:rFonts w:ascii="Times New Roman"/>
          <w:b w:val="false"/>
          <w:i w:val="false"/>
          <w:color w:val="000000"/>
          <w:sz w:val="28"/>
        </w:rPr>
        <w:t>
</w:t>
      </w:r>
      <w:r>
        <w:rPr>
          <w:rFonts w:ascii="Times New Roman"/>
          <w:b w:val="false"/>
          <w:i w:val="false"/>
          <w:color w:val="000000"/>
          <w:sz w:val="28"/>
        </w:rPr>
        <w:t>
      12. Мемлекеттік қызмет туралы қосымша ақпаратты комитеттің ресми сайтынан (www.educontrol.kz) алуға болады. Мемлекеттік қызметті алу үшін өтініш толтыру талап етіледі.</w:t>
      </w:r>
      <w:r>
        <w:br/>
      </w:r>
      <w:r>
        <w:rPr>
          <w:rFonts w:ascii="Times New Roman"/>
          <w:b w:val="false"/>
          <w:i w:val="false"/>
          <w:color w:val="000000"/>
          <w:sz w:val="28"/>
        </w:rPr>
        <w:t>
</w:t>
      </w:r>
      <w:r>
        <w:rPr>
          <w:rFonts w:ascii="Times New Roman"/>
          <w:b w:val="false"/>
          <w:i w:val="false"/>
          <w:color w:val="000000"/>
          <w:sz w:val="28"/>
        </w:rPr>
        <w:t>
      13. Тұтынушылардың құжаттары комитеттің әкімшілік және талдамалық жұмыстар басқармасының сараптшысына (Министрліктер үйі, 11-кіреберіс, 819-кабинет, байл. Тел. 742430, 742429) немесе тұрғылықты жері бойынша орталықтың инспекторына тапсырылады.</w:t>
      </w:r>
      <w:r>
        <w:br/>
      </w:r>
      <w:r>
        <w:rPr>
          <w:rFonts w:ascii="Times New Roman"/>
          <w:b w:val="false"/>
          <w:i w:val="false"/>
          <w:color w:val="000000"/>
          <w:sz w:val="28"/>
        </w:rPr>
        <w:t>
      Тұтынушы орталыққа жүгінген жағдайда: орталық инспекторы құжаттардың осы стандарттың 11-тармағына сәйкес толықтығын тексеруді тізілім жасауды, құжаттарды жинауды және комитетке жіберуді жүзеге асырады. Орталық бөлімге арнайы байланыс арқылы күніне екі рет жіберуді жүзеге асырады.</w:t>
      </w:r>
      <w:r>
        <w:br/>
      </w:r>
      <w:r>
        <w:rPr>
          <w:rFonts w:ascii="Times New Roman"/>
          <w:b w:val="false"/>
          <w:i w:val="false"/>
          <w:color w:val="000000"/>
          <w:sz w:val="28"/>
        </w:rPr>
        <w:t>
      Бөлім орталықтан келген құжаттарды алғаннан кейін олардың осы «Қазақстан Республикасының білім, ғылым органдарынан және оқу орындарынан шығатын ресми құжаттарға апостиль қою мемлекеттік қызмет стандарттың 11-тармағына сәйкестігін тексеруді жүзеге асырады да тұтынушыға апостиль қойылған құжаттарды беру үшін орталыққа қайта жолдайды. Орындалған (дайын) құжаттар қолхатта көрсетілген беру мерзімі өткенге дейін бөлімнен орталыққа түсуі тиіс.</w:t>
      </w:r>
      <w:r>
        <w:br/>
      </w:r>
      <w:r>
        <w:rPr>
          <w:rFonts w:ascii="Times New Roman"/>
          <w:b w:val="false"/>
          <w:i w:val="false"/>
          <w:color w:val="000000"/>
          <w:sz w:val="28"/>
        </w:rPr>
        <w:t>
</w:t>
      </w:r>
      <w:r>
        <w:rPr>
          <w:rFonts w:ascii="Times New Roman"/>
          <w:b w:val="false"/>
          <w:i w:val="false"/>
          <w:color w:val="000000"/>
          <w:sz w:val="28"/>
        </w:rPr>
        <w:t>
      15. Тұтынушыға қажетті құжаттардың тапсырылғаны туралы қолхат беріледі.</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тәсілі:</w:t>
      </w:r>
      <w:r>
        <w:br/>
      </w:r>
      <w:r>
        <w:rPr>
          <w:rFonts w:ascii="Times New Roman"/>
          <w:b w:val="false"/>
          <w:i w:val="false"/>
          <w:color w:val="000000"/>
          <w:sz w:val="28"/>
        </w:rPr>
        <w:t>
</w:t>
      </w:r>
      <w:r>
        <w:rPr>
          <w:rFonts w:ascii="Times New Roman"/>
          <w:b w:val="false"/>
          <w:i w:val="false"/>
          <w:color w:val="000000"/>
          <w:sz w:val="28"/>
        </w:rPr>
        <w:t>
      1) комитетке жүгінген жағдайда - тұтынушының өзі келгенде, сондай-ақ Қазақстан Республикасы Сыртқы істер министрлігінің консулдық қызметтері арқылы;</w:t>
      </w:r>
      <w:r>
        <w:br/>
      </w:r>
      <w:r>
        <w:rPr>
          <w:rFonts w:ascii="Times New Roman"/>
          <w:b w:val="false"/>
          <w:i w:val="false"/>
          <w:color w:val="000000"/>
          <w:sz w:val="28"/>
        </w:rPr>
        <w:t>
</w:t>
      </w:r>
      <w:r>
        <w:rPr>
          <w:rFonts w:ascii="Times New Roman"/>
          <w:b w:val="false"/>
          <w:i w:val="false"/>
          <w:color w:val="000000"/>
          <w:sz w:val="28"/>
        </w:rPr>
        <w:t>
      2) орталыққа жүгінген жағдайда - күн сайын қолхатта көрсетілген мерзім ішінде «терезелер» арқылы көрсетіледі.</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көрсетуден бас тарту үшін осы стандарттың 11-тармағында көрсетілген құжаттар пакетінің толық ұсынылмауы негіз болып табылады.</w:t>
      </w:r>
      <w:r>
        <w:br/>
      </w:r>
      <w:r>
        <w:rPr>
          <w:rFonts w:ascii="Times New Roman"/>
          <w:b w:val="false"/>
          <w:i w:val="false"/>
          <w:color w:val="000000"/>
          <w:sz w:val="28"/>
        </w:rPr>
        <w:t>
      Комитет құжаттар пакетін алған соң бір жұмыс күні ішінде бас тарту себептерін жазбаша түрде негіздей отырып оларды орталыққа қайтарады.</w:t>
      </w:r>
      <w:r>
        <w:br/>
      </w:r>
      <w:r>
        <w:rPr>
          <w:rFonts w:ascii="Times New Roman"/>
          <w:b w:val="false"/>
          <w:i w:val="false"/>
          <w:color w:val="000000"/>
          <w:sz w:val="28"/>
        </w:rPr>
        <w:t>
      Орталық құжаттар пакетін алған соң бір жұмыс күні ішінде тұтынушыға комитеттің қайтару/бас тарту себептері туралы хабарлайды және жазбаша негіздеме береді.</w:t>
      </w:r>
      <w:r>
        <w:br/>
      </w:r>
      <w:r>
        <w:rPr>
          <w:rFonts w:ascii="Times New Roman"/>
          <w:b w:val="false"/>
          <w:i w:val="false"/>
          <w:color w:val="000000"/>
          <w:sz w:val="28"/>
        </w:rPr>
        <w:t>
      Егер тұтынушы белгіленген мерзімде құжаттарды алуға келмеген жағдайда орталық бір ай ішінде олардың сақталуын қамтамасыз етеді, одан соң оларды комитетке береді.</w:t>
      </w:r>
    </w:p>
    <w:bookmarkEnd w:id="55"/>
    <w:bookmarkStart w:name="z165" w:id="56"/>
    <w:p>
      <w:pPr>
        <w:spacing w:after="0"/>
        <w:ind w:left="0"/>
        <w:jc w:val="left"/>
      </w:pPr>
      <w:r>
        <w:rPr>
          <w:rFonts w:ascii="Times New Roman"/>
          <w:b/>
          <w:i w:val="false"/>
          <w:color w:val="000000"/>
        </w:rPr>
        <w:t xml:space="preserve"> 
3. Жұмыс қағидаттары</w:t>
      </w:r>
    </w:p>
    <w:bookmarkEnd w:id="56"/>
    <w:bookmarkStart w:name="z166" w:id="57"/>
    <w:p>
      <w:pPr>
        <w:spacing w:after="0"/>
        <w:ind w:left="0"/>
        <w:jc w:val="both"/>
      </w:pPr>
      <w:r>
        <w:rPr>
          <w:rFonts w:ascii="Times New Roman"/>
          <w:b w:val="false"/>
          <w:i w:val="false"/>
          <w:color w:val="000000"/>
          <w:sz w:val="28"/>
        </w:rPr>
        <w:t>
      18. Комитет пен орталық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атқару кезіндегі заңдылық;</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оның құпиялылығын сақтау.</w:t>
      </w:r>
    </w:p>
    <w:bookmarkEnd w:id="57"/>
    <w:bookmarkStart w:name="z172" w:id="58"/>
    <w:p>
      <w:pPr>
        <w:spacing w:after="0"/>
        <w:ind w:left="0"/>
        <w:jc w:val="left"/>
      </w:pPr>
      <w:r>
        <w:rPr>
          <w:rFonts w:ascii="Times New Roman"/>
          <w:b/>
          <w:i w:val="false"/>
          <w:color w:val="000000"/>
        </w:rPr>
        <w:t xml:space="preserve"> 
4. Жұмыс нәтижелері</w:t>
      </w:r>
    </w:p>
    <w:bookmarkEnd w:id="58"/>
    <w:bookmarkStart w:name="z173" w:id="59"/>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3-қосымшасына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қызметтер көрсететін мемлекеттік органның, мекеменің немесе өзге де субъектілердің жұмысы бағаланатын мемлекеттік қызметтердің сапасы мен тиімділік көрсеткіштерінің нысаналы мәні жыл сайын Қазақстан Республикасы Білім және ғылым министрінің тиісті бұйрығымен бекітіледі.</w:t>
      </w:r>
    </w:p>
    <w:bookmarkEnd w:id="59"/>
    <w:bookmarkStart w:name="z175" w:id="60"/>
    <w:p>
      <w:pPr>
        <w:spacing w:after="0"/>
        <w:ind w:left="0"/>
        <w:jc w:val="left"/>
      </w:pPr>
      <w:r>
        <w:rPr>
          <w:rFonts w:ascii="Times New Roman"/>
          <w:b/>
          <w:i w:val="false"/>
          <w:color w:val="000000"/>
        </w:rPr>
        <w:t xml:space="preserve"> 
5. Шағымдану тәртібі</w:t>
      </w:r>
    </w:p>
    <w:bookmarkEnd w:id="60"/>
    <w:bookmarkStart w:name="z176" w:id="61"/>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түсіндіру және шағымдарды дайындауға көмек көрсету  үшін комитет пен орталықта осы стандарттың 1, 2-қосымшаларына сәйкес аталған жұмысқа жауапты адамдар анықталады.</w:t>
      </w:r>
      <w:r>
        <w:br/>
      </w:r>
      <w:r>
        <w:rPr>
          <w:rFonts w:ascii="Times New Roman"/>
          <w:b w:val="false"/>
          <w:i w:val="false"/>
          <w:color w:val="000000"/>
          <w:sz w:val="28"/>
        </w:rPr>
        <w:t>
      Шағымдар ауызша және/немесе жазбаша түрде пошта арқылы немесе қолданыстағы заңнамада көзделген жағдайларда сәйкес (нақты тармағын көрсету қажет) электронды түрде не жұмыс күндері комитет пен орталықтың кеңселері арқылы қолма-қол қабылданады.</w:t>
      </w:r>
      <w:r>
        <w:br/>
      </w:r>
      <w:r>
        <w:rPr>
          <w:rFonts w:ascii="Times New Roman"/>
          <w:b w:val="false"/>
          <w:i w:val="false"/>
          <w:color w:val="000000"/>
          <w:sz w:val="28"/>
        </w:rPr>
        <w:t>
</w:t>
      </w:r>
      <w:r>
        <w:rPr>
          <w:rFonts w:ascii="Times New Roman"/>
          <w:b w:val="false"/>
          <w:i w:val="false"/>
          <w:color w:val="000000"/>
          <w:sz w:val="28"/>
        </w:rPr>
        <w:t>
      22. Көрсетілетін мемлекеттік қызметтің сапасына наразылық болған жағдайда шағым комитет төрағасының атына немесе тиісті жергілікті атқарушы органның әкіміне, қызмет орталық арқылы көрсетілгенде орталық директорының атына осы стандарттың 1, 2-қосымшаларына сәйкес беріледі.</w:t>
      </w:r>
      <w:r>
        <w:br/>
      </w:r>
      <w:r>
        <w:rPr>
          <w:rFonts w:ascii="Times New Roman"/>
          <w:b w:val="false"/>
          <w:i w:val="false"/>
          <w:color w:val="000000"/>
          <w:sz w:val="28"/>
        </w:rPr>
        <w:t>
</w:t>
      </w:r>
      <w:r>
        <w:rPr>
          <w:rFonts w:ascii="Times New Roman"/>
          <w:b w:val="false"/>
          <w:i w:val="false"/>
          <w:color w:val="000000"/>
          <w:sz w:val="28"/>
        </w:rPr>
        <w:t>
      23. Шағым Қазақстан Республикасы Білім және ғылым министрлігі Білім және ғылым саласындағы бақылау комитетіне кеңсе арқылы (919-кабинет, байл.тел.87172742349, жұмыс кестесі: 9.00-18.30, түскі уақыт 13.00-14.30, демалыс күндері - сенбі, жексенбі немесе тұтынушының тұрғылықты жері бойынша орналасқан орталықта (күн сайын сағат 9.00-20.00 дейін түскі үзіліссіз, демалыс күні - жексенбі) қабылданады және заңнамада белгіленген мерзімде қаралады.</w:t>
      </w:r>
      <w:r>
        <w:br/>
      </w:r>
      <w:r>
        <w:rPr>
          <w:rFonts w:ascii="Times New Roman"/>
          <w:b w:val="false"/>
          <w:i w:val="false"/>
          <w:color w:val="000000"/>
          <w:sz w:val="28"/>
        </w:rPr>
        <w:t>
      Тұтынушы көрсетілген мемлекеттік қызмет нәтижелерімен келіспеген жағдайда заңнамада белгіленген тәртіппен сай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берген кезде (ресми аппеляция және басқа жағдайлар үшін) тұтынушының өтініші қажет.</w:t>
      </w:r>
      <w:r>
        <w:br/>
      </w:r>
      <w:r>
        <w:rPr>
          <w:rFonts w:ascii="Times New Roman"/>
          <w:b w:val="false"/>
          <w:i w:val="false"/>
          <w:color w:val="000000"/>
          <w:sz w:val="28"/>
        </w:rPr>
        <w:t>
</w:t>
      </w:r>
      <w:r>
        <w:rPr>
          <w:rFonts w:ascii="Times New Roman"/>
          <w:b w:val="false"/>
          <w:i w:val="false"/>
          <w:color w:val="000000"/>
          <w:sz w:val="28"/>
        </w:rPr>
        <w:t>
      25. Қабылданған шағым Қазақстан Республикасы Білім және ғылым министрлігі Білім және ғылым саласындағы бақылау комитетінің немесе тұтынушының тұрғылықты жері бойынша орналасқан орталықтың шағымдар мен өтініштерді есепке алу журналдарында тіркеледі және заңнамада белгіленген тәртіппен қаралады.</w:t>
      </w:r>
      <w:r>
        <w:br/>
      </w:r>
      <w:r>
        <w:rPr>
          <w:rFonts w:ascii="Times New Roman"/>
          <w:b w:val="false"/>
          <w:i w:val="false"/>
          <w:color w:val="000000"/>
          <w:sz w:val="28"/>
        </w:rPr>
        <w:t>
      Комитет төрағасының және орталық басшысының байланыс телефондары осы Стандарттың 1, 3- қосымшаларына сәйкес ресми ақпарат көздерінде және бөлімдер мен орталықтардың үй-жайларында орналастырылған ақпараттық стенділерде көрсетілген.</w:t>
      </w:r>
      <w:r>
        <w:br/>
      </w:r>
      <w:r>
        <w:rPr>
          <w:rFonts w:ascii="Times New Roman"/>
          <w:b w:val="false"/>
          <w:i w:val="false"/>
          <w:color w:val="000000"/>
          <w:sz w:val="28"/>
        </w:rPr>
        <w:t>
</w:t>
      </w:r>
      <w:r>
        <w:rPr>
          <w:rFonts w:ascii="Times New Roman"/>
          <w:b w:val="false"/>
          <w:i w:val="false"/>
          <w:color w:val="000000"/>
          <w:sz w:val="28"/>
        </w:rPr>
        <w:t>
      26. Тұтынушы мемлекеттік қызмет көрсету мәселелері бойынша қосымша ақпаратты 010000, Астана қаласы, "Министрліктер үйі" әкімшілік ғимараты, 11-кіреберіс, 839-кабинет мекенжайында орналасқан Қазақстан Республикасы Білім және ғылым министрлігі Білім және ғылым саласындағы бақылау комитетінен, Астана және Алматы қалаларының білім басқармаларынан, аудандар мен қалалардың облыстық маңызы бар аудандар мен қалалар білім бөлімдерінен және осы стандарттың 1, 3-қосымшаларына сәйкес орталықтардан, сондай-ақ комитеттің сайтынан (www.educontrol.kz) ала алады.</w:t>
      </w:r>
    </w:p>
    <w:bookmarkEnd w:id="61"/>
    <w:bookmarkStart w:name="z182" w:id="6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білім, ғылым органдарынан және      </w:t>
      </w:r>
      <w:r>
        <w:br/>
      </w:r>
      <w:r>
        <w:rPr>
          <w:rFonts w:ascii="Times New Roman"/>
          <w:b w:val="false"/>
          <w:i w:val="false"/>
          <w:color w:val="000000"/>
          <w:sz w:val="28"/>
        </w:rPr>
        <w:t xml:space="preserve">
оқу орындарынан шығатын ресми      </w:t>
      </w:r>
      <w:r>
        <w:br/>
      </w:r>
      <w:r>
        <w:rPr>
          <w:rFonts w:ascii="Times New Roman"/>
          <w:b w:val="false"/>
          <w:i w:val="false"/>
          <w:color w:val="000000"/>
          <w:sz w:val="28"/>
        </w:rPr>
        <w:t xml:space="preserve">
құжаттарға апостиль қою»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62"/>
    <w:p>
      <w:pPr>
        <w:spacing w:after="0"/>
        <w:ind w:left="0"/>
        <w:jc w:val="left"/>
      </w:pPr>
      <w:r>
        <w:rPr>
          <w:rFonts w:ascii="Times New Roman"/>
          <w:b/>
          <w:i w:val="false"/>
          <w:color w:val="000000"/>
        </w:rPr>
        <w:t xml:space="preserve"> Қазақстан Республикасының білім және ғылым органдарынан, оқу орындарынан шығатын ресми құжаттарға апостиль қою жөніндегі басшылар мен жауапты орындаушылардың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593"/>
        <w:gridCol w:w="4333"/>
        <w:gridCol w:w="29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Білім және ғылым саласындағы бақылау комитетінің төрағасы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жақ жағалауы, «Министрліктер үйі», Орынбор көшесі, 8, 11-кіреберіс, 919-кабинет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74-23-49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Білім және ғылым саласындағы бақылау комитеті Әкімшілік және талдамалық жұмыстар басқармасының бастығы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жағалауы, «Министрліктер үйі», Орынбор көшесі, 8, 11-кіреберіс. 839-кабинет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74-24-29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Білім және ғылым саласындағы бақылау комитеті Әкімшілік және талдамалық жұмыстар басқармасының сарапшысы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жағалауы, «Министрліктер үйі», Орынбор көшесі, 8, 11-кіреберіс, 839-кабинет</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74-24-30</w:t>
            </w:r>
          </w:p>
        </w:tc>
      </w:tr>
    </w:tbl>
    <w:bookmarkStart w:name="z183" w:id="6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білім, ғылым органдарынан және      </w:t>
      </w:r>
      <w:r>
        <w:br/>
      </w:r>
      <w:r>
        <w:rPr>
          <w:rFonts w:ascii="Times New Roman"/>
          <w:b w:val="false"/>
          <w:i w:val="false"/>
          <w:color w:val="000000"/>
          <w:sz w:val="28"/>
        </w:rPr>
        <w:t xml:space="preserve">
оқу орындарынан шығатын ресми      </w:t>
      </w:r>
      <w:r>
        <w:br/>
      </w:r>
      <w:r>
        <w:rPr>
          <w:rFonts w:ascii="Times New Roman"/>
          <w:b w:val="false"/>
          <w:i w:val="false"/>
          <w:color w:val="000000"/>
          <w:sz w:val="28"/>
        </w:rPr>
        <w:t xml:space="preserve">
құжаттарға апостиль қою»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63"/>
    <w:p>
      <w:pPr>
        <w:spacing w:after="0"/>
        <w:ind w:left="0"/>
        <w:jc w:val="left"/>
      </w:pPr>
      <w:r>
        <w:rPr>
          <w:rFonts w:ascii="Times New Roman"/>
          <w:b/>
          <w:i w:val="false"/>
          <w:color w:val="000000"/>
        </w:rPr>
        <w:t xml:space="preserve"> «Қазақстан Республикасының білім, ғылым органдарынан және оқу орындарынан шығатын білім туралы құжаттарға апостиль қою»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0"/>
      </w:tblGrid>
      <w:tr>
        <w:trPr>
          <w:trHeight w:val="30" w:hRule="atLeast"/>
        </w:trPr>
        <w:tc>
          <w:tcPr>
            <w:tcW w:w="7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APOSTILLE</w:t>
            </w:r>
            <w:r>
              <w:br/>
            </w:r>
            <w:r>
              <w:rPr>
                <w:rFonts w:ascii="Times New Roman"/>
                <w:b/>
                <w:i w:val="false"/>
                <w:color w:val="000000"/>
                <w:sz w:val="20"/>
              </w:rPr>
              <w:t>
(Convention de la Науе du 5 octobre 1961)
1. Ел: Қазақстан Республикасы</w:t>
            </w:r>
            <w:r>
              <w:br/>
            </w:r>
            <w:r>
              <w:rPr>
                <w:rFonts w:ascii="Times New Roman"/>
                <w:b/>
                <w:i w:val="false"/>
                <w:color w:val="000000"/>
                <w:sz w:val="20"/>
              </w:rPr>
              <w:t>
Pays, Country
Осы ресми құжатқа,</w:t>
            </w:r>
            <w:r>
              <w:br/>
            </w:r>
            <w:r>
              <w:rPr>
                <w:rFonts w:ascii="Times New Roman"/>
                <w:b/>
                <w:i w:val="false"/>
                <w:color w:val="000000"/>
                <w:sz w:val="20"/>
              </w:rPr>
              <w:t>
Le present acte public, This public document</w:t>
            </w:r>
            <w:r>
              <w:br/>
            </w:r>
            <w:r>
              <w:rPr>
                <w:rFonts w:ascii="Times New Roman"/>
                <w:b/>
                <w:i w:val="false"/>
                <w:color w:val="000000"/>
                <w:sz w:val="20"/>
              </w:rPr>
              <w:t>
2. Л.Н.Гумилев атындағы Еуразия ұлттық университеті ректоры қол қойды</w:t>
            </w:r>
            <w:r>
              <w:br/>
            </w:r>
            <w:r>
              <w:rPr>
                <w:rFonts w:ascii="Times New Roman"/>
                <w:b/>
                <w:i w:val="false"/>
                <w:color w:val="000000"/>
                <w:sz w:val="20"/>
              </w:rPr>
              <w:t>
_________________________________________________________</w:t>
            </w:r>
            <w:r>
              <w:br/>
            </w:r>
            <w:r>
              <w:rPr>
                <w:rFonts w:ascii="Times New Roman"/>
                <w:b/>
                <w:i w:val="false"/>
                <w:color w:val="000000"/>
                <w:sz w:val="20"/>
              </w:rPr>
              <w:t>
ete signe par, has been signed by
3. Лауазымды тұлға</w:t>
            </w:r>
            <w:r>
              <w:br/>
            </w:r>
            <w:r>
              <w:rPr>
                <w:rFonts w:ascii="Times New Roman"/>
                <w:b/>
                <w:i w:val="false"/>
                <w:color w:val="000000"/>
                <w:sz w:val="20"/>
              </w:rPr>
              <w:t>
______________________________________________ ретінде</w:t>
            </w:r>
            <w:r>
              <w:br/>
            </w:r>
            <w:r>
              <w:rPr>
                <w:rFonts w:ascii="Times New Roman"/>
                <w:b/>
                <w:i w:val="false"/>
                <w:color w:val="000000"/>
                <w:sz w:val="20"/>
              </w:rPr>
              <w:t>
agissant en qualite de, acting in the capacity of</w:t>
            </w:r>
            <w:r>
              <w:br/>
            </w:r>
            <w:r>
              <w:rPr>
                <w:rFonts w:ascii="Times New Roman"/>
                <w:b/>
                <w:i w:val="false"/>
                <w:color w:val="000000"/>
                <w:sz w:val="20"/>
              </w:rPr>
              <w:t>
4. Л.Н.Гумилев атындағы Еуразия ұлттық университеті мөрімен/ мөртаңбасымен бекітілді</w:t>
            </w:r>
            <w:r>
              <w:br/>
            </w:r>
            <w:r>
              <w:rPr>
                <w:rFonts w:ascii="Times New Roman"/>
                <w:b/>
                <w:i w:val="false"/>
                <w:color w:val="000000"/>
                <w:sz w:val="20"/>
              </w:rPr>
              <w:t>
___________________________________________________________</w:t>
            </w:r>
            <w:r>
              <w:br/>
            </w:r>
            <w:r>
              <w:rPr>
                <w:rFonts w:ascii="Times New Roman"/>
                <w:b/>
                <w:i w:val="false"/>
                <w:color w:val="000000"/>
                <w:sz w:val="20"/>
              </w:rPr>
              <w:t>
est revetu du sceau/timbre de, bears the seal/stamp of
Куәландырылды, Atteste,</w:t>
            </w:r>
            <w:r>
              <w:br/>
            </w:r>
            <w:r>
              <w:rPr>
                <w:rFonts w:ascii="Times New Roman"/>
                <w:b/>
                <w:i w:val="false"/>
                <w:color w:val="000000"/>
                <w:sz w:val="20"/>
              </w:rPr>
              <w:t>
Certified
5. Астана қаласында     6. 2011 ж. «___»____________күні</w:t>
            </w:r>
            <w:r>
              <w:br/>
            </w:r>
            <w:r>
              <w:rPr>
                <w:rFonts w:ascii="Times New Roman"/>
                <w:b/>
                <w:i w:val="false"/>
                <w:color w:val="000000"/>
                <w:sz w:val="20"/>
              </w:rPr>
              <w:t>
      a, at                             le, the
7. Кіммен Қазақстан Республикасы Білім және ғылым саласындағы бақылау комитеті төрағасының міндетін атқарушы М.Бектемесовпен</w:t>
            </w:r>
            <w:r>
              <w:br/>
            </w:r>
            <w:r>
              <w:rPr>
                <w:rFonts w:ascii="Times New Roman"/>
                <w:b/>
                <w:i w:val="false"/>
                <w:color w:val="000000"/>
                <w:sz w:val="20"/>
              </w:rPr>
              <w:t>
8. sous №____________________</w:t>
            </w:r>
            <w:r>
              <w:br/>
            </w:r>
            <w:r>
              <w:rPr>
                <w:rFonts w:ascii="Times New Roman"/>
                <w:b/>
                <w:i w:val="false"/>
                <w:color w:val="000000"/>
                <w:sz w:val="20"/>
              </w:rPr>
              <w:t>
9. Мөр/мөртаңба              10. Қолы______________</w:t>
            </w:r>
            <w:r>
              <w:br/>
            </w:r>
            <w:r>
              <w:rPr>
                <w:rFonts w:ascii="Times New Roman"/>
                <w:b/>
                <w:i w:val="false"/>
                <w:color w:val="000000"/>
                <w:sz w:val="20"/>
              </w:rPr>
              <w:t>
Sceau/timbre, Seal/stamp              Signature
</w:t>
            </w:r>
          </w:p>
        </w:tc>
      </w:tr>
    </w:tbl>
    <w:bookmarkStart w:name="z184" w:id="64"/>
    <w:p>
      <w:pPr>
        <w:spacing w:after="0"/>
        <w:ind w:left="0"/>
        <w:jc w:val="both"/>
      </w:pPr>
      <w:r>
        <w:rPr>
          <w:rFonts w:ascii="Times New Roman"/>
          <w:b w:val="false"/>
          <w:i w:val="false"/>
          <w:color w:val="000000"/>
          <w:sz w:val="28"/>
        </w:rPr>
        <w:t xml:space="preserve">
«Қазақстан Республикасының білім,  </w:t>
      </w:r>
      <w:r>
        <w:br/>
      </w:r>
      <w:r>
        <w:rPr>
          <w:rFonts w:ascii="Times New Roman"/>
          <w:b w:val="false"/>
          <w:i w:val="false"/>
          <w:color w:val="000000"/>
          <w:sz w:val="28"/>
        </w:rPr>
        <w:t xml:space="preserve">
ғылым органдарынан және оқу     </w:t>
      </w:r>
      <w:r>
        <w:br/>
      </w:r>
      <w:r>
        <w:rPr>
          <w:rFonts w:ascii="Times New Roman"/>
          <w:b w:val="false"/>
          <w:i w:val="false"/>
          <w:color w:val="000000"/>
          <w:sz w:val="28"/>
        </w:rPr>
        <w:t xml:space="preserve">
орындарынан шығатын білім туралы  </w:t>
      </w:r>
      <w:r>
        <w:br/>
      </w:r>
      <w:r>
        <w:rPr>
          <w:rFonts w:ascii="Times New Roman"/>
          <w:b w:val="false"/>
          <w:i w:val="false"/>
          <w:color w:val="000000"/>
          <w:sz w:val="28"/>
        </w:rPr>
        <w:t xml:space="preserve">
құжаттарға апостиль қою»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3680"/>
        <w:gridCol w:w="3129"/>
        <w:gridCol w:w="2603"/>
        <w:gridCol w:w="3083"/>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с</w:t>
            </w:r>
            <w:r>
              <w:br/>
            </w:r>
            <w:r>
              <w:rPr>
                <w:rFonts w:ascii="Times New Roman"/>
                <w:b w:val="false"/>
                <w:i w:val="false"/>
                <w:color w:val="000000"/>
                <w:sz w:val="20"/>
              </w:rPr>
              <w:t>
</w:t>
            </w:r>
            <w:r>
              <w:rPr>
                <w:rFonts w:ascii="Times New Roman"/>
                <w:b w:val="false"/>
                <w:i w:val="false"/>
                <w:color w:val="000000"/>
                <w:sz w:val="20"/>
              </w:rPr>
              <w:t>№</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қызметі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к-сі, 189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25-77-16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8(7162)40-10-63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к-сі, 109-үй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55-15-55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к-сі, 67 «б»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24-31-10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8(7282)24-41-33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к-сі, 2-23 «б»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28-31-14, 28-40-06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8(7122)28-40-14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Шығыс облысының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к-сі, 37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22-48-03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8(7232)28-94-67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408-ші орам, 21-үй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33-55-77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8(7222)33-55-93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к-сі, 158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51-44-79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8(7262)43-84-14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к-сі, 81-үй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28-13-12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8(7112)23-68-81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к-сі, 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8(7212)42-09-10, 41-63-10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к-сі, 114-үй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53-26-00, 21-13-11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8(7142)54-10-20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к-сі, н/ж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23-07-51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ауданы, 67"б"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42-23-19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к-сі, 48-үй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33-47-54, 33-47-48</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к-сі, 157-үй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42-69-50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8(7152)33-31-03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к-сі, н/ж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21-48-96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к-сі, 221-үй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378-09-10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к-сі, 24-үй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377-19-80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8(727)377-19-80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к-сі, 128-үй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317-82-29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8(727)256-08-69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293-41-14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8(727)248-17-77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к-сі, 155-үй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378-46-72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8(727)390-18-07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к-сі, 44-үй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239-65-53 239-65-47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Түркісіб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к-сі, 9-үй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234-09-27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8(727)234-09-35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к-сі, 25-үй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8(7172)61-84-04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к-сі, 31-үй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8(7172)40-65-62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8(7172)32-40-95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к-сі, 85-үй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8(7172)37-74-34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к-сі, 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50-13-69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8(7172)50-13-72 қабылдау бөлмесі</w:t>
            </w:r>
          </w:p>
        </w:tc>
      </w:tr>
    </w:tbl>
    <w:bookmarkStart w:name="z185" w:id="65"/>
    <w:p>
      <w:pPr>
        <w:spacing w:after="0"/>
        <w:ind w:left="0"/>
        <w:jc w:val="both"/>
      </w:pPr>
      <w:r>
        <w:rPr>
          <w:rFonts w:ascii="Times New Roman"/>
          <w:b w:val="false"/>
          <w:i w:val="false"/>
          <w:color w:val="000000"/>
          <w:sz w:val="28"/>
        </w:rPr>
        <w:t xml:space="preserve">
«Қазақстан Республикасының білім,  </w:t>
      </w:r>
      <w:r>
        <w:br/>
      </w:r>
      <w:r>
        <w:rPr>
          <w:rFonts w:ascii="Times New Roman"/>
          <w:b w:val="false"/>
          <w:i w:val="false"/>
          <w:color w:val="000000"/>
          <w:sz w:val="28"/>
        </w:rPr>
        <w:t xml:space="preserve">
ғылым органдарынан және оқу     </w:t>
      </w:r>
      <w:r>
        <w:br/>
      </w:r>
      <w:r>
        <w:rPr>
          <w:rFonts w:ascii="Times New Roman"/>
          <w:b w:val="false"/>
          <w:i w:val="false"/>
          <w:color w:val="000000"/>
          <w:sz w:val="28"/>
        </w:rPr>
        <w:t xml:space="preserve">
орындарынан шығатын білім туралы  </w:t>
      </w:r>
      <w:r>
        <w:br/>
      </w:r>
      <w:r>
        <w:rPr>
          <w:rFonts w:ascii="Times New Roman"/>
          <w:b w:val="false"/>
          <w:i w:val="false"/>
          <w:color w:val="000000"/>
          <w:sz w:val="28"/>
        </w:rPr>
        <w:t xml:space="preserve">
құжаттарға апостиль қою»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213"/>
        <w:gridCol w:w="2273"/>
        <w:gridCol w:w="229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Ақпаратқа электрондық форматта арқылы қол жеткізуге болатын қызметтер %-ы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336 қаулысына         </w:t>
      </w:r>
      <w:r>
        <w:br/>
      </w:r>
      <w:r>
        <w:rPr>
          <w:rFonts w:ascii="Times New Roman"/>
          <w:b w:val="false"/>
          <w:i w:val="false"/>
          <w:color w:val="000000"/>
          <w:sz w:val="28"/>
        </w:rPr>
        <w:t xml:space="preserve">
2-қосымша             </w:t>
      </w:r>
    </w:p>
    <w:bookmarkEnd w:id="6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ақпандағы    </w:t>
      </w:r>
      <w:r>
        <w:br/>
      </w:r>
      <w:r>
        <w:rPr>
          <w:rFonts w:ascii="Times New Roman"/>
          <w:b w:val="false"/>
          <w:i w:val="false"/>
          <w:color w:val="000000"/>
          <w:sz w:val="28"/>
        </w:rPr>
        <w:t xml:space="preserve">
№ 140 қаулысымен        </w:t>
      </w:r>
      <w:r>
        <w:br/>
      </w:r>
      <w:r>
        <w:rPr>
          <w:rFonts w:ascii="Times New Roman"/>
          <w:b w:val="false"/>
          <w:i w:val="false"/>
          <w:color w:val="000000"/>
          <w:sz w:val="28"/>
        </w:rPr>
        <w:t xml:space="preserve">
бекітілген           </w:t>
      </w:r>
    </w:p>
    <w:bookmarkStart w:name="z187" w:id="67"/>
    <w:p>
      <w:pPr>
        <w:spacing w:after="0"/>
        <w:ind w:left="0"/>
        <w:jc w:val="left"/>
      </w:pPr>
      <w:r>
        <w:rPr>
          <w:rFonts w:ascii="Times New Roman"/>
          <w:b/>
          <w:i w:val="false"/>
          <w:color w:val="000000"/>
        </w:rPr>
        <w:t xml:space="preserve"> 
«Мектепке дейінгі балалар ұйымдарына жолдама беру үшін мектеп жасына (7 жасқа) дейінгі балаларды тіркеу» мемлекеттік қызмет стандарты</w:t>
      </w:r>
    </w:p>
    <w:bookmarkEnd w:id="67"/>
    <w:bookmarkStart w:name="z188" w:id="68"/>
    <w:p>
      <w:pPr>
        <w:spacing w:after="0"/>
        <w:ind w:left="0"/>
        <w:jc w:val="left"/>
      </w:pPr>
      <w:r>
        <w:rPr>
          <w:rFonts w:ascii="Times New Roman"/>
          <w:b/>
          <w:i w:val="false"/>
          <w:color w:val="000000"/>
        </w:rPr>
        <w:t xml:space="preserve"> 
1. Жалпы ережелер</w:t>
      </w:r>
    </w:p>
    <w:bookmarkEnd w:id="68"/>
    <w:bookmarkStart w:name="z189" w:id="69"/>
    <w:p>
      <w:pPr>
        <w:spacing w:after="0"/>
        <w:ind w:left="0"/>
        <w:jc w:val="both"/>
      </w:pPr>
      <w:r>
        <w:rPr>
          <w:rFonts w:ascii="Times New Roman"/>
          <w:b w:val="false"/>
          <w:i w:val="false"/>
          <w:color w:val="000000"/>
          <w:sz w:val="28"/>
        </w:rPr>
        <w:t>
      1. Мемлекеттік қызмет осы стандартқа 1, 2-қосымшаларға сәйкес Астана қаласының білім басқармасы, аудандардың және облыстық маңызы бар қалалардың білім бөлімдері (бұдан әрі - бөлімдер), сондай-ақ  баламалы негізде халыққа қызмет көрсету орталықтары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«Білім туралы» Қазақстан Республикасының 2007 жылғы 27 шілдедегі Заңының 6-бабы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5-тармағының </w:t>
      </w:r>
      <w:r>
        <w:rPr>
          <w:rFonts w:ascii="Times New Roman"/>
          <w:b w:val="false"/>
          <w:i w:val="false"/>
          <w:color w:val="000000"/>
          <w:sz w:val="28"/>
        </w:rPr>
        <w:t>1) тармақшасын</w:t>
      </w:r>
      <w:r>
        <w:rPr>
          <w:rFonts w:ascii="Times New Roman"/>
          <w:b w:val="false"/>
          <w:i w:val="false"/>
          <w:color w:val="000000"/>
          <w:sz w:val="28"/>
        </w:rPr>
        <w:t>, «Балаларды міндетті мектепалды даярлау мәселелері» туралы Қазақстан Республикасы Үкіметінің 1999 жылғы 22 қарашадағы № 1762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Үкіметінің 2007 жылғы 5 қаңтардағы № 1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ақпарат Қазақстан Республикасы Білім және ғылым министрлігінің www.edu.dov.kz, «Мектепке дейінгі балалық шақ» республикалық орталығының www.predschool.kz интернет-ресурстарында, сондай-ақ облыстардың, Астана қаласының Білім басқармаларының, бөлімдердің ақпараттық стенділерінде осы стандарттың 1, 2 - қосымшаларына сәйкес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мектепке дейінгі балалар ұйымдарына жолдама немесе мектеп жасына (7 жасқа) дейінгі балаларды тіркеу туралы хабарлама немесе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Аталған қызмет мектепке дейінгі ұйымдардағы бар орын санымен шектеледі. Бірінші кезекте орын алуға:</w:t>
      </w:r>
      <w:r>
        <w:br/>
      </w:r>
      <w:r>
        <w:rPr>
          <w:rFonts w:ascii="Times New Roman"/>
          <w:b w:val="false"/>
          <w:i w:val="false"/>
          <w:color w:val="000000"/>
          <w:sz w:val="28"/>
        </w:rPr>
        <w:t>
</w:t>
      </w:r>
      <w:r>
        <w:rPr>
          <w:rFonts w:ascii="Times New Roman"/>
          <w:b w:val="false"/>
          <w:i w:val="false"/>
          <w:color w:val="000000"/>
          <w:sz w:val="28"/>
        </w:rPr>
        <w:t>
      1) I және II топтағы мүгедектердің балаларының;</w:t>
      </w:r>
      <w:r>
        <w:br/>
      </w:r>
      <w:r>
        <w:rPr>
          <w:rFonts w:ascii="Times New Roman"/>
          <w:b w:val="false"/>
          <w:i w:val="false"/>
          <w:color w:val="000000"/>
          <w:sz w:val="28"/>
        </w:rPr>
        <w:t>
</w:t>
      </w:r>
      <w:r>
        <w:rPr>
          <w:rFonts w:ascii="Times New Roman"/>
          <w:b w:val="false"/>
          <w:i w:val="false"/>
          <w:color w:val="000000"/>
          <w:sz w:val="28"/>
        </w:rPr>
        <w:t>
      2) ата-ана қамқорлығынсыз қалған балалардың;</w:t>
      </w:r>
      <w:r>
        <w:br/>
      </w:r>
      <w:r>
        <w:rPr>
          <w:rFonts w:ascii="Times New Roman"/>
          <w:b w:val="false"/>
          <w:i w:val="false"/>
          <w:color w:val="000000"/>
          <w:sz w:val="28"/>
        </w:rPr>
        <w:t>
</w:t>
      </w:r>
      <w:r>
        <w:rPr>
          <w:rFonts w:ascii="Times New Roman"/>
          <w:b w:val="false"/>
          <w:i w:val="false"/>
          <w:color w:val="000000"/>
          <w:sz w:val="28"/>
        </w:rPr>
        <w:t>
      3) жетім балалардың;</w:t>
      </w:r>
      <w:r>
        <w:br/>
      </w:r>
      <w:r>
        <w:rPr>
          <w:rFonts w:ascii="Times New Roman"/>
          <w:b w:val="false"/>
          <w:i w:val="false"/>
          <w:color w:val="000000"/>
          <w:sz w:val="28"/>
        </w:rPr>
        <w:t>
</w:t>
      </w:r>
      <w:r>
        <w:rPr>
          <w:rFonts w:ascii="Times New Roman"/>
          <w:b w:val="false"/>
          <w:i w:val="false"/>
          <w:color w:val="000000"/>
          <w:sz w:val="28"/>
        </w:rPr>
        <w:t>
      4) көп балалы отбасынан шыққан балалардың;</w:t>
      </w:r>
      <w:r>
        <w:br/>
      </w:r>
      <w:r>
        <w:rPr>
          <w:rFonts w:ascii="Times New Roman"/>
          <w:b w:val="false"/>
          <w:i w:val="false"/>
          <w:color w:val="000000"/>
          <w:sz w:val="28"/>
        </w:rPr>
        <w:t>
</w:t>
      </w:r>
      <w:r>
        <w:rPr>
          <w:rFonts w:ascii="Times New Roman"/>
          <w:b w:val="false"/>
          <w:i w:val="false"/>
          <w:color w:val="000000"/>
          <w:sz w:val="28"/>
        </w:rPr>
        <w:t>
      5) жеңілдіктер және кепілдемелер бойынша соғысқа қатысушылар мен мүгедектеріне теңестірілген адамдардың балаларының құқығы бар.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бөлімге тапсырған сәттен бастап 60 минутты құрайды;</w:t>
      </w:r>
      <w:r>
        <w:br/>
      </w:r>
      <w:r>
        <w:rPr>
          <w:rFonts w:ascii="Times New Roman"/>
          <w:b w:val="false"/>
          <w:i w:val="false"/>
          <w:color w:val="000000"/>
          <w:sz w:val="28"/>
        </w:rPr>
        <w:t>
</w:t>
      </w:r>
      <w:r>
        <w:rPr>
          <w:rFonts w:ascii="Times New Roman"/>
          <w:b w:val="false"/>
          <w:i w:val="false"/>
          <w:color w:val="000000"/>
          <w:sz w:val="28"/>
        </w:rPr>
        <w:t>
      2) орталыққа жүгінген жағдайда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құжаттарды тапсырған сәттен бастап үш күнді (құжаттарды қабылдаған күн және берген күн мемлекеттік қызмет көрсету мерзіміне кірмейді) құрайды;</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өтініш беруші өтініш берген күні сол жерде көрсетілетін мемлекеттік қызметті алуға дейін күтудің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1) бөлімге жүгінген жағдайда:</w:t>
      </w:r>
      <w:r>
        <w:br/>
      </w:r>
      <w:r>
        <w:rPr>
          <w:rFonts w:ascii="Times New Roman"/>
          <w:b w:val="false"/>
          <w:i w:val="false"/>
          <w:color w:val="000000"/>
          <w:sz w:val="28"/>
        </w:rPr>
        <w:t>
      сәрсенбі және бейсенбі күндері сағат 9.00-ден бастап 18.00-ге дейін, түскі үзіліс 13.00-ден 14.00-ге дейін, демалыс күндері - сенбі, жексенбі;</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2) орталыққа жүгінген жағдайда:</w:t>
      </w:r>
      <w:r>
        <w:br/>
      </w:r>
      <w:r>
        <w:rPr>
          <w:rFonts w:ascii="Times New Roman"/>
          <w:b w:val="false"/>
          <w:i w:val="false"/>
          <w:color w:val="000000"/>
          <w:sz w:val="28"/>
        </w:rPr>
        <w:t>
      күн сайын сағат 9.00-ден 20.00-ге дейін, түскі үзіліссіз, филиалдар мен өкілдіктер үшін жұмыс кестесі бір сағаттық түскі үзіліспен сағат 9.00-ден 20.00-ге дейін, демалыс күні - жексенбі;</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тұтынушының тұрғылықты жері бойынша</w:t>
      </w:r>
      <w:r>
        <w:br/>
      </w:r>
      <w:r>
        <w:rPr>
          <w:rFonts w:ascii="Times New Roman"/>
          <w:b w:val="false"/>
          <w:i w:val="false"/>
          <w:color w:val="000000"/>
          <w:sz w:val="28"/>
        </w:rPr>
        <w:t>
бөлімнің және орталықтың ғимараттарында көрсетіледі. Күту үшін залда креслолар, орындықтар, үстелдер, толтырылған бланкілердің үлгілері бар ақпараттық стенділер орналастырылады.</w:t>
      </w:r>
      <w:r>
        <w:br/>
      </w:r>
      <w:r>
        <w:rPr>
          <w:rFonts w:ascii="Times New Roman"/>
          <w:b w:val="false"/>
          <w:i w:val="false"/>
          <w:color w:val="000000"/>
          <w:sz w:val="28"/>
        </w:rPr>
        <w:t>
      Физикалық дамуында мүмкіндіктері шектеулі тұтынушылардың мемлекеттік қызметі алуға ешбір кедергісіз қол жеткізуін қамтамасыз ету үшін бөлім мен орталықтық ғимараттарында жабдықталған тұтқалар, сүйеніштер мен пандустар көзделеді.</w:t>
      </w:r>
    </w:p>
    <w:bookmarkEnd w:id="69"/>
    <w:bookmarkStart w:name="z211" w:id="70"/>
    <w:p>
      <w:pPr>
        <w:spacing w:after="0"/>
        <w:ind w:left="0"/>
        <w:jc w:val="left"/>
      </w:pPr>
      <w:r>
        <w:rPr>
          <w:rFonts w:ascii="Times New Roman"/>
          <w:b/>
          <w:i w:val="false"/>
          <w:color w:val="000000"/>
        </w:rPr>
        <w:t xml:space="preserve"> 
2. Мемлекеттік қызмет көрсету тәртібі</w:t>
      </w:r>
    </w:p>
    <w:bookmarkEnd w:id="70"/>
    <w:bookmarkStart w:name="z212" w:id="71"/>
    <w:p>
      <w:pPr>
        <w:spacing w:after="0"/>
        <w:ind w:left="0"/>
        <w:jc w:val="both"/>
      </w:pPr>
      <w:r>
        <w:rPr>
          <w:rFonts w:ascii="Times New Roman"/>
          <w:b w:val="false"/>
          <w:i w:val="false"/>
          <w:color w:val="000000"/>
          <w:sz w:val="28"/>
        </w:rPr>
        <w:t>
      11. Мемлекеттік қызметті алу үшін тұтынушы мынадай құжаттарды тапсыруы қажет:</w:t>
      </w:r>
      <w:r>
        <w:br/>
      </w:r>
      <w:r>
        <w:rPr>
          <w:rFonts w:ascii="Times New Roman"/>
          <w:b w:val="false"/>
          <w:i w:val="false"/>
          <w:color w:val="000000"/>
          <w:sz w:val="28"/>
        </w:rPr>
        <w:t>
</w:t>
      </w:r>
      <w:r>
        <w:rPr>
          <w:rFonts w:ascii="Times New Roman"/>
          <w:b w:val="false"/>
          <w:i w:val="false"/>
          <w:color w:val="000000"/>
          <w:sz w:val="28"/>
        </w:rPr>
        <w:t>
      1) ата-анасының (анасының немесе әкесінің) бірінің немесе заңды</w:t>
      </w:r>
      <w:r>
        <w:br/>
      </w:r>
      <w:r>
        <w:rPr>
          <w:rFonts w:ascii="Times New Roman"/>
          <w:b w:val="false"/>
          <w:i w:val="false"/>
          <w:color w:val="000000"/>
          <w:sz w:val="28"/>
        </w:rPr>
        <w:t>
өкілдерінің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2) баланың туу туралы куәлігі;</w:t>
      </w:r>
      <w:r>
        <w:br/>
      </w:r>
      <w:r>
        <w:rPr>
          <w:rFonts w:ascii="Times New Roman"/>
          <w:b w:val="false"/>
          <w:i w:val="false"/>
          <w:color w:val="000000"/>
          <w:sz w:val="28"/>
        </w:rPr>
        <w:t>
</w:t>
      </w:r>
      <w:r>
        <w:rPr>
          <w:rFonts w:ascii="Times New Roman"/>
          <w:b w:val="false"/>
          <w:i w:val="false"/>
          <w:color w:val="000000"/>
          <w:sz w:val="28"/>
        </w:rPr>
        <w:t>
      3) жеңілдікті растайтын құжат (ол болған жағдайда мектепке дейінгі балалар ұйымына жолдаманы бірінші кезекте алуға);</w:t>
      </w:r>
      <w:r>
        <w:br/>
      </w:r>
      <w:r>
        <w:rPr>
          <w:rFonts w:ascii="Times New Roman"/>
          <w:b w:val="false"/>
          <w:i w:val="false"/>
          <w:color w:val="000000"/>
          <w:sz w:val="28"/>
        </w:rPr>
        <w:t>
</w:t>
      </w:r>
      <w:r>
        <w:rPr>
          <w:rFonts w:ascii="Times New Roman"/>
          <w:b w:val="false"/>
          <w:i w:val="false"/>
          <w:color w:val="000000"/>
          <w:sz w:val="28"/>
        </w:rPr>
        <w:t>
      4) психологиялық-медициналық-педагогикалық комиссияның қорытындысы (мүмкіндіктері шектеулі балаларға арналған мектепке дейінгі түзету ұйымдары мен топтарына қабылдаған жағдайда);</w:t>
      </w:r>
      <w:r>
        <w:br/>
      </w:r>
      <w:r>
        <w:rPr>
          <w:rFonts w:ascii="Times New Roman"/>
          <w:b w:val="false"/>
          <w:i w:val="false"/>
          <w:color w:val="000000"/>
          <w:sz w:val="28"/>
        </w:rPr>
        <w:t>
</w:t>
      </w:r>
      <w:r>
        <w:rPr>
          <w:rFonts w:ascii="Times New Roman"/>
          <w:b w:val="false"/>
          <w:i w:val="false"/>
          <w:color w:val="000000"/>
          <w:sz w:val="28"/>
        </w:rPr>
        <w:t>
      5) туберкулез илфекциясы ерте білінген, туберкулездің азаю және бәсеңдеу түрімен, жиі және ұзақ ауыратын балаларға арналған мектепке дейінгі санаториялық түзету ұйымдарына қабылдағанда аумақтық емдеу-профилактикалық ұйымдарының қорытындысы.</w:t>
      </w:r>
      <w:r>
        <w:br/>
      </w:r>
      <w:r>
        <w:rPr>
          <w:rFonts w:ascii="Times New Roman"/>
          <w:b w:val="false"/>
          <w:i w:val="false"/>
          <w:color w:val="000000"/>
          <w:sz w:val="28"/>
        </w:rPr>
        <w:t>
      Салыстырып тексеру үшін құжаттардың көшірмелері мен түпнұсқалары беріледі,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толтыру қажет бланкілер берілетін жер.</w:t>
      </w:r>
      <w:r>
        <w:br/>
      </w:r>
      <w:r>
        <w:rPr>
          <w:rFonts w:ascii="Times New Roman"/>
          <w:b w:val="false"/>
          <w:i w:val="false"/>
          <w:color w:val="000000"/>
          <w:sz w:val="28"/>
        </w:rPr>
        <w:t>
      Бөлімде өтініш бланкілері бөлімнің үй-жайында үстелдерде орналастырылады не білім бөлімдерінің мамандарында болады.</w:t>
      </w:r>
      <w:r>
        <w:br/>
      </w:r>
      <w:r>
        <w:rPr>
          <w:rFonts w:ascii="Times New Roman"/>
          <w:b w:val="false"/>
          <w:i w:val="false"/>
          <w:color w:val="000000"/>
          <w:sz w:val="28"/>
        </w:rPr>
        <w:t>
      Орталықта өтініш бланкілері күту залындағы арнайы тағанда орналастырылады не консультанттарда болады.</w:t>
      </w:r>
      <w:r>
        <w:br/>
      </w:r>
      <w:r>
        <w:rPr>
          <w:rFonts w:ascii="Times New Roman"/>
          <w:b w:val="false"/>
          <w:i w:val="false"/>
          <w:color w:val="000000"/>
          <w:sz w:val="28"/>
        </w:rPr>
        <w:t>
</w:t>
      </w:r>
      <w:r>
        <w:rPr>
          <w:rFonts w:ascii="Times New Roman"/>
          <w:b w:val="false"/>
          <w:i w:val="false"/>
          <w:color w:val="000000"/>
          <w:sz w:val="28"/>
        </w:rPr>
        <w:t>
      13. Бөлімге жүгінген жағдайда тұтынушы жазған өтініш барлық қажетті құжаттармен бірге мектепке дейінгі білім маманына осы стандарттың 1-қосымшасына сәйкес тапсырылады.</w:t>
      </w:r>
      <w:r>
        <w:br/>
      </w:r>
      <w:r>
        <w:rPr>
          <w:rFonts w:ascii="Times New Roman"/>
          <w:b w:val="false"/>
          <w:i w:val="false"/>
          <w:color w:val="000000"/>
          <w:sz w:val="28"/>
        </w:rPr>
        <w:t>
</w:t>
      </w:r>
      <w:r>
        <w:rPr>
          <w:rFonts w:ascii="Times New Roman"/>
          <w:b w:val="false"/>
          <w:i w:val="false"/>
          <w:color w:val="000000"/>
          <w:sz w:val="28"/>
        </w:rPr>
        <w:t>
      14. Бөлімге жүгінген жағдайда тұтынушының мемлекеттік қызметті алу үшін барлық қажетті құжаттарды тапсырғанын растайтын құжаттың атауы мен нысаны қажет емес, өйткені аталған мемлекеттік қызметтің 5-тармақта көрсетілген нәтижесі 11-тармақта анықталған қажетті құжаттарды тапсырған сәттен беріледі.</w:t>
      </w:r>
      <w:r>
        <w:br/>
      </w:r>
      <w:r>
        <w:rPr>
          <w:rFonts w:ascii="Times New Roman"/>
          <w:b w:val="false"/>
          <w:i w:val="false"/>
          <w:color w:val="000000"/>
          <w:sz w:val="28"/>
        </w:rPr>
        <w:t>
      Орталыққа жүгінген жағдайда - мыналар көрсетіліп,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сұрау салудың нөмірі мен қабылданған күн;</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15. Қызмет көрсету нәтижесін жеткізу тәсілі:</w:t>
      </w:r>
      <w:r>
        <w:br/>
      </w:r>
      <w:r>
        <w:rPr>
          <w:rFonts w:ascii="Times New Roman"/>
          <w:b w:val="false"/>
          <w:i w:val="false"/>
          <w:color w:val="000000"/>
          <w:sz w:val="28"/>
        </w:rPr>
        <w:t>
</w:t>
      </w:r>
      <w:r>
        <w:rPr>
          <w:rFonts w:ascii="Times New Roman"/>
          <w:b w:val="false"/>
          <w:i w:val="false"/>
          <w:color w:val="000000"/>
          <w:sz w:val="28"/>
        </w:rPr>
        <w:t>
      1) бөлімге жүгінген жағдайда — тұтынушының өзінің баруы арқылы;</w:t>
      </w:r>
      <w:r>
        <w:br/>
      </w:r>
      <w:r>
        <w:rPr>
          <w:rFonts w:ascii="Times New Roman"/>
          <w:b w:val="false"/>
          <w:i w:val="false"/>
          <w:color w:val="000000"/>
          <w:sz w:val="28"/>
        </w:rPr>
        <w:t>
</w:t>
      </w:r>
      <w:r>
        <w:rPr>
          <w:rFonts w:ascii="Times New Roman"/>
          <w:b w:val="false"/>
          <w:i w:val="false"/>
          <w:color w:val="000000"/>
          <w:sz w:val="28"/>
        </w:rPr>
        <w:t>
      2) орталыққа жүгінген жағдайда — қолхат, онда көрсетілген мерзім негізінде күнделікті «терезелер» арқылы.</w:t>
      </w:r>
      <w:r>
        <w:br/>
      </w:r>
      <w:r>
        <w:rPr>
          <w:rFonts w:ascii="Times New Roman"/>
          <w:b w:val="false"/>
          <w:i w:val="false"/>
          <w:color w:val="000000"/>
          <w:sz w:val="28"/>
        </w:rPr>
        <w:t>
</w:t>
      </w:r>
      <w:r>
        <w:rPr>
          <w:rFonts w:ascii="Times New Roman"/>
          <w:b w:val="false"/>
          <w:i w:val="false"/>
          <w:color w:val="000000"/>
          <w:sz w:val="28"/>
        </w:rPr>
        <w:t>
      16. Мемлекеттік қызмет көрсету:</w:t>
      </w:r>
      <w:r>
        <w:br/>
      </w:r>
      <w:r>
        <w:rPr>
          <w:rFonts w:ascii="Times New Roman"/>
          <w:b w:val="false"/>
          <w:i w:val="false"/>
          <w:color w:val="000000"/>
          <w:sz w:val="28"/>
        </w:rPr>
        <w:t>
</w:t>
      </w:r>
      <w:r>
        <w:rPr>
          <w:rFonts w:ascii="Times New Roman"/>
          <w:b w:val="false"/>
          <w:i w:val="false"/>
          <w:color w:val="000000"/>
          <w:sz w:val="28"/>
        </w:rPr>
        <w:t>
      1) бөлімге жүгінген кезде:</w:t>
      </w:r>
      <w:r>
        <w:br/>
      </w:r>
      <w:r>
        <w:rPr>
          <w:rFonts w:ascii="Times New Roman"/>
          <w:b w:val="false"/>
          <w:i w:val="false"/>
          <w:color w:val="000000"/>
          <w:sz w:val="28"/>
        </w:rPr>
        <w:t>
</w:t>
      </w:r>
      <w:r>
        <w:rPr>
          <w:rFonts w:ascii="Times New Roman"/>
          <w:b w:val="false"/>
          <w:i w:val="false"/>
          <w:color w:val="000000"/>
          <w:sz w:val="28"/>
        </w:rPr>
        <w:t>
      1) осы стандарттың 11-тармағында көрсетілген құжаттар тапсырылмаған жағдайда;</w:t>
      </w:r>
      <w:r>
        <w:br/>
      </w:r>
      <w:r>
        <w:rPr>
          <w:rFonts w:ascii="Times New Roman"/>
          <w:b w:val="false"/>
          <w:i w:val="false"/>
          <w:color w:val="000000"/>
          <w:sz w:val="28"/>
        </w:rPr>
        <w:t>
</w:t>
      </w:r>
      <w:r>
        <w:rPr>
          <w:rFonts w:ascii="Times New Roman"/>
          <w:b w:val="false"/>
          <w:i w:val="false"/>
          <w:color w:val="000000"/>
          <w:sz w:val="28"/>
        </w:rPr>
        <w:t>
      2) баланың жасы 7-ден асып кетсе;</w:t>
      </w:r>
      <w:r>
        <w:br/>
      </w:r>
      <w:r>
        <w:rPr>
          <w:rFonts w:ascii="Times New Roman"/>
          <w:b w:val="false"/>
          <w:i w:val="false"/>
          <w:color w:val="000000"/>
          <w:sz w:val="28"/>
        </w:rPr>
        <w:t>
</w:t>
      </w:r>
      <w:r>
        <w:rPr>
          <w:rFonts w:ascii="Times New Roman"/>
          <w:b w:val="false"/>
          <w:i w:val="false"/>
          <w:color w:val="000000"/>
          <w:sz w:val="28"/>
        </w:rPr>
        <w:t>
      2) орталыққа жүгінген кезде:</w:t>
      </w:r>
      <w:r>
        <w:br/>
      </w:r>
      <w:r>
        <w:rPr>
          <w:rFonts w:ascii="Times New Roman"/>
          <w:b w:val="false"/>
          <w:i w:val="false"/>
          <w:color w:val="000000"/>
          <w:sz w:val="28"/>
        </w:rPr>
        <w:t>
</w:t>
      </w:r>
      <w:r>
        <w:rPr>
          <w:rFonts w:ascii="Times New Roman"/>
          <w:b w:val="false"/>
          <w:i w:val="false"/>
          <w:color w:val="000000"/>
          <w:sz w:val="28"/>
        </w:rPr>
        <w:t>
      1) осы стандарттың 11-тармағында көзделген құжаттарды ресімдеуде қателер анықталса, құжаттар пакеті толық ұсынылмаса;</w:t>
      </w:r>
      <w:r>
        <w:br/>
      </w:r>
      <w:r>
        <w:rPr>
          <w:rFonts w:ascii="Times New Roman"/>
          <w:b w:val="false"/>
          <w:i w:val="false"/>
          <w:color w:val="000000"/>
          <w:sz w:val="28"/>
        </w:rPr>
        <w:t>
</w:t>
      </w:r>
      <w:r>
        <w:rPr>
          <w:rFonts w:ascii="Times New Roman"/>
          <w:b w:val="false"/>
          <w:i w:val="false"/>
          <w:color w:val="000000"/>
          <w:sz w:val="28"/>
        </w:rPr>
        <w:t>
      2) баланың жасы 7-ден асып кеткенде тоқтатыла тұрады немесе одан бас тартылады.</w:t>
      </w:r>
      <w:r>
        <w:br/>
      </w:r>
      <w:r>
        <w:rPr>
          <w:rFonts w:ascii="Times New Roman"/>
          <w:b w:val="false"/>
          <w:i w:val="false"/>
          <w:color w:val="000000"/>
          <w:sz w:val="28"/>
        </w:rPr>
        <w:t>
      Бөлім құжаттар пакетін алғаннан кейін бір жұмыс күні ішінде қабыл алмаудың себептерін жазбаша негіздемемен орталыққа қайтарады.</w:t>
      </w:r>
      <w:r>
        <w:br/>
      </w:r>
      <w:r>
        <w:rPr>
          <w:rFonts w:ascii="Times New Roman"/>
          <w:b w:val="false"/>
          <w:i w:val="false"/>
          <w:color w:val="000000"/>
          <w:sz w:val="28"/>
        </w:rPr>
        <w:t>
      Орталық құжаттар пакетін алған соң бір жұмыс күні ішінде тұтынушыға хабарлайды және бөлімнің қайтару/бас тарту себебі туралы жазбаша негіздемесін береді.</w:t>
      </w:r>
      <w:r>
        <w:br/>
      </w:r>
      <w:r>
        <w:rPr>
          <w:rFonts w:ascii="Times New Roman"/>
          <w:b w:val="false"/>
          <w:i w:val="false"/>
          <w:color w:val="000000"/>
          <w:sz w:val="28"/>
        </w:rPr>
        <w:t>
      Егер тұтынушы белгіленген мерзімде құжаттарды алмаса, орталық олардың бір ай сақталуын қамтамасыз етеді, кейін оларды бөлімге жібереді.</w:t>
      </w:r>
    </w:p>
    <w:bookmarkEnd w:id="71"/>
    <w:bookmarkStart w:name="z236" w:id="72"/>
    <w:p>
      <w:pPr>
        <w:spacing w:after="0"/>
        <w:ind w:left="0"/>
        <w:jc w:val="left"/>
      </w:pPr>
      <w:r>
        <w:rPr>
          <w:rFonts w:ascii="Times New Roman"/>
          <w:b/>
          <w:i w:val="false"/>
          <w:color w:val="000000"/>
        </w:rPr>
        <w:t xml:space="preserve"> 
3. Жұмыс қағидаттары</w:t>
      </w:r>
    </w:p>
    <w:bookmarkEnd w:id="72"/>
    <w:bookmarkStart w:name="z237" w:id="73"/>
    <w:p>
      <w:pPr>
        <w:spacing w:after="0"/>
        <w:ind w:left="0"/>
        <w:jc w:val="both"/>
      </w:pPr>
      <w:r>
        <w:rPr>
          <w:rFonts w:ascii="Times New Roman"/>
          <w:b w:val="false"/>
          <w:i w:val="false"/>
          <w:color w:val="000000"/>
          <w:sz w:val="28"/>
        </w:rPr>
        <w:t>
      17. Бөлім мен орталық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w:t>
      </w:r>
      <w:r>
        <w:rPr>
          <w:rFonts w:ascii="Times New Roman"/>
          <w:b w:val="false"/>
          <w:i w:val="false"/>
          <w:color w:val="000000"/>
          <w:sz w:val="28"/>
        </w:rPr>
        <w:t>
      2) қызметтік борышты атқару кезіндегі заңдылық;</w:t>
      </w:r>
      <w:r>
        <w:br/>
      </w:r>
      <w:r>
        <w:rPr>
          <w:rFonts w:ascii="Times New Roman"/>
          <w:b w:val="false"/>
          <w:i w:val="false"/>
          <w:color w:val="000000"/>
          <w:sz w:val="28"/>
        </w:rPr>
        <w:t>
</w:t>
      </w:r>
      <w:r>
        <w:rPr>
          <w:rFonts w:ascii="Times New Roman"/>
          <w:b w:val="false"/>
          <w:i w:val="false"/>
          <w:color w:val="000000"/>
          <w:sz w:val="28"/>
        </w:rPr>
        <w:t>
      3) кәсіби этика мен мәдениетті сақтау;</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 ұсыну;</w:t>
      </w:r>
      <w:r>
        <w:br/>
      </w:r>
      <w:r>
        <w:rPr>
          <w:rFonts w:ascii="Times New Roman"/>
          <w:b w:val="false"/>
          <w:i w:val="false"/>
          <w:color w:val="000000"/>
          <w:sz w:val="28"/>
        </w:rPr>
        <w:t>
</w:t>
      </w:r>
      <w:r>
        <w:rPr>
          <w:rFonts w:ascii="Times New Roman"/>
          <w:b w:val="false"/>
          <w:i w:val="false"/>
          <w:color w:val="000000"/>
          <w:sz w:val="28"/>
        </w:rPr>
        <w:t>
      5) ақпаратты қорғау және оның құпиялылығы;</w:t>
      </w:r>
      <w:r>
        <w:br/>
      </w:r>
      <w:r>
        <w:rPr>
          <w:rFonts w:ascii="Times New Roman"/>
          <w:b w:val="false"/>
          <w:i w:val="false"/>
          <w:color w:val="000000"/>
          <w:sz w:val="28"/>
        </w:rPr>
        <w:t>
</w:t>
      </w:r>
      <w:r>
        <w:rPr>
          <w:rFonts w:ascii="Times New Roman"/>
          <w:b w:val="false"/>
          <w:i w:val="false"/>
          <w:color w:val="000000"/>
          <w:sz w:val="28"/>
        </w:rPr>
        <w:t>
      6) тұтынушы белгіленген мерзімде алмаған құжаттардың сақталуын қамтамасыз ету.</w:t>
      </w:r>
    </w:p>
    <w:bookmarkEnd w:id="73"/>
    <w:bookmarkStart w:name="z244" w:id="74"/>
    <w:p>
      <w:pPr>
        <w:spacing w:after="0"/>
        <w:ind w:left="0"/>
        <w:jc w:val="left"/>
      </w:pPr>
      <w:r>
        <w:rPr>
          <w:rFonts w:ascii="Times New Roman"/>
          <w:b/>
          <w:i w:val="false"/>
          <w:color w:val="000000"/>
        </w:rPr>
        <w:t xml:space="preserve"> 
4. Жұмыс нәтижелері</w:t>
      </w:r>
    </w:p>
    <w:bookmarkEnd w:id="74"/>
    <w:bookmarkStart w:name="z245" w:id="75"/>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стандарттың 3-қосымшасына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мемлекеттік органның, мекеменің немесе өзге де субъектілердің жұмысы бағаланатын мемлекеттік қызметтің сапасы мен тиімділік көрсеткіштерінің нысаналы мәні Қазақстан Республикасы Білім және ғылым министрінің бұйрығымен бекітіледі.</w:t>
      </w:r>
    </w:p>
    <w:bookmarkEnd w:id="75"/>
    <w:bookmarkStart w:name="z247" w:id="76"/>
    <w:p>
      <w:pPr>
        <w:spacing w:after="0"/>
        <w:ind w:left="0"/>
        <w:jc w:val="left"/>
      </w:pPr>
      <w:r>
        <w:rPr>
          <w:rFonts w:ascii="Times New Roman"/>
          <w:b/>
          <w:i w:val="false"/>
          <w:color w:val="000000"/>
        </w:rPr>
        <w:t xml:space="preserve"> 
5. Шағымдану тәртібі</w:t>
      </w:r>
    </w:p>
    <w:bookmarkEnd w:id="76"/>
    <w:bookmarkStart w:name="z248" w:id="77"/>
    <w:p>
      <w:pPr>
        <w:spacing w:after="0"/>
        <w:ind w:left="0"/>
        <w:jc w:val="both"/>
      </w:pPr>
      <w:r>
        <w:rPr>
          <w:rFonts w:ascii="Times New Roman"/>
          <w:b w:val="false"/>
          <w:i w:val="false"/>
          <w:color w:val="000000"/>
          <w:sz w:val="28"/>
        </w:rPr>
        <w:t>
      20. Уәкілетті лауазымды адамдардың әрекетіне (әрекетсіздігіне)</w:t>
      </w:r>
      <w:r>
        <w:br/>
      </w:r>
      <w:r>
        <w:rPr>
          <w:rFonts w:ascii="Times New Roman"/>
          <w:b w:val="false"/>
          <w:i w:val="false"/>
          <w:color w:val="000000"/>
          <w:sz w:val="28"/>
        </w:rPr>
        <w:t>
шағымдану тәртібін түсіндіруді және шағымды дайындауда жәрдем көрсетуді осы стандартқа 1 және 2-қосымшаларға сәйкес бөлім және орталық жүзеге асырады.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көрсетудің сапасы бойынша наразылық болған жағдайда шағым осы стандартқа 1, 2-қосымшаларға сәйкес мемлекеттік қызмет көрсету орны бойынша бөлім басшысының атына немесе тиісті жергілікті атқарушы органның әкіміне, қызмет орталық арқылы көрсетілген жағдайда орталық директорының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жағдайда шағым білім бөліміне немесе орталыққа беріледі. Білім бөлімі басшысының жұмыс және қабылдау кестесі: белгіленген жұмыс кестесіне сәйкес сенбі, жексенбі және мереке күндерін қоспағанда, түскі үзіліспен сағат 9.00-ден 18.00-ге дейін, орталық директорының: жексенбі және мереке күндерін қоспағанда, аптасына алты күн, белгіленген жұмыс кестесіне сәйкес түскі үзіліспен сағат 9.00-ден 20.00-ге дейін. Филиалдар мен өкілдіктер үшін жұмыс кестесі бір сағаттық түскі үзіліспен сағат 9.00-ден 18.00-ге дейін белгіленеді.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Ресми апелляция жасау немесе шағымдану үшін тұтынушы еркін нысанда өтініш береді, өзімен бірге жеке басын растайтын құжаты болуы қажет.</w:t>
      </w:r>
      <w:r>
        <w:br/>
      </w:r>
      <w:r>
        <w:rPr>
          <w:rFonts w:ascii="Times New Roman"/>
          <w:b w:val="false"/>
          <w:i w:val="false"/>
          <w:color w:val="000000"/>
          <w:sz w:val="28"/>
        </w:rPr>
        <w:t>
</w:t>
      </w:r>
      <w:r>
        <w:rPr>
          <w:rFonts w:ascii="Times New Roman"/>
          <w:b w:val="false"/>
          <w:i w:val="false"/>
          <w:color w:val="000000"/>
          <w:sz w:val="28"/>
        </w:rPr>
        <w:t>
      25. Қабылданған шағым білім бөлімінің, орталықтың кіріс ақпаратын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Тұтынушыға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Шағымды қарау нәтижесі туралы тұтынушыға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Тұтынушы мемлекеттік қызмет көрсету мәселелері бойынша қосымша ақпаратты Астана қаласының білім басқармасынан; аудандар мен облыстық маңызы бар қалалардың білім бөлімдерінен; кент, ауыл (село), ауылдың (селолық) округ әкімінің аппаратынан, сондай-ақ осы стандарттың 1, 2-қосымшаларына сәйкес облыстардың, Астана, Алматы қалаларының жұмыспен қамтуды үйлестіру және әлеуметтік бағдарламалар  департаменттерінен, Қазақстан Республикасы Білім және ғылым министрлігінен (010000, Астана қаласы, «Министрліктер үйі» әкімшілік ғимараты, 11-кіреберіс), сондай-ақ www.edu.gov.kz сайтынан алуына болады.</w:t>
      </w:r>
    </w:p>
    <w:bookmarkEnd w:id="77"/>
    <w:bookmarkStart w:name="z255" w:id="78"/>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жолдама беру үшін  </w:t>
      </w:r>
      <w:r>
        <w:br/>
      </w:r>
      <w:r>
        <w:rPr>
          <w:rFonts w:ascii="Times New Roman"/>
          <w:b w:val="false"/>
          <w:i w:val="false"/>
          <w:color w:val="000000"/>
          <w:sz w:val="28"/>
        </w:rPr>
        <w:t xml:space="preserve">
мектеп жасына дейінгі (7 жасқа </w:t>
      </w:r>
      <w:r>
        <w:br/>
      </w:r>
      <w:r>
        <w:rPr>
          <w:rFonts w:ascii="Times New Roman"/>
          <w:b w:val="false"/>
          <w:i w:val="false"/>
          <w:color w:val="000000"/>
          <w:sz w:val="28"/>
        </w:rPr>
        <w:t xml:space="preserve">
дейінгі) балаларды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033"/>
        <w:gridCol w:w="3793"/>
        <w:gridCol w:w="36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к-сі, 81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38) 228-47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44) 225-14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Әл-Фараби к-сі, 50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41) 236-84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к-сі,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43) 242-72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46) 213-87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к-сі, нөмірі жоқ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42) 213-51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39) 216-20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Әл-Фараби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33-216-64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Дружба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47-214-86,</w:t>
            </w:r>
            <w:r>
              <w:br/>
            </w:r>
            <w:r>
              <w:rPr>
                <w:rFonts w:ascii="Times New Roman"/>
                <w:b w:val="false"/>
                <w:i w:val="false"/>
                <w:color w:val="000000"/>
                <w:sz w:val="20"/>
              </w:rPr>
              <w:t>
</w:t>
            </w:r>
            <w:r>
              <w:rPr>
                <w:rFonts w:ascii="Times New Roman"/>
                <w:b w:val="false"/>
                <w:i w:val="false"/>
                <w:color w:val="000000"/>
                <w:sz w:val="20"/>
              </w:rPr>
              <w:t>215-69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35-217-04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к-сі,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48-929-43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к-сі, 43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32-226-02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білім белімі»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37-221-98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к-сі, 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40-917-01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ауылы, Гагарин к-сі, 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51-312-06,</w:t>
            </w:r>
            <w:r>
              <w:br/>
            </w:r>
            <w:r>
              <w:rPr>
                <w:rFonts w:ascii="Times New Roman"/>
                <w:b w:val="false"/>
                <w:i w:val="false"/>
                <w:color w:val="000000"/>
                <w:sz w:val="20"/>
              </w:rPr>
              <w:t>
</w:t>
            </w:r>
            <w:r>
              <w:rPr>
                <w:rFonts w:ascii="Times New Roman"/>
                <w:b w:val="false"/>
                <w:i w:val="false"/>
                <w:color w:val="000000"/>
                <w:sz w:val="20"/>
              </w:rPr>
              <w:t>311-33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 хан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31-215-04,</w:t>
            </w:r>
            <w:r>
              <w:br/>
            </w:r>
            <w:r>
              <w:rPr>
                <w:rFonts w:ascii="Times New Roman"/>
                <w:b w:val="false"/>
                <w:i w:val="false"/>
                <w:color w:val="000000"/>
                <w:sz w:val="20"/>
              </w:rPr>
              <w:t>
</w:t>
            </w:r>
            <w:r>
              <w:rPr>
                <w:rFonts w:ascii="Times New Roman"/>
                <w:b w:val="false"/>
                <w:i w:val="false"/>
                <w:color w:val="000000"/>
                <w:sz w:val="20"/>
              </w:rPr>
              <w:t>211-44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 хан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36-458-88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ауданы,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45-619-09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Құдайбердиев к-сі, 57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2-401-364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4-шағын ауданы, 7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37-318-76,</w:t>
            </w:r>
            <w:r>
              <w:br/>
            </w:r>
            <w:r>
              <w:rPr>
                <w:rFonts w:ascii="Times New Roman"/>
                <w:b w:val="false"/>
                <w:i w:val="false"/>
                <w:color w:val="000000"/>
                <w:sz w:val="20"/>
              </w:rPr>
              <w:t>
</w:t>
            </w:r>
            <w:r>
              <w:rPr>
                <w:rFonts w:ascii="Times New Roman"/>
                <w:b w:val="false"/>
                <w:i w:val="false"/>
                <w:color w:val="000000"/>
                <w:sz w:val="20"/>
              </w:rPr>
              <w:t>333-46, 541-95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Жүргенов к-сі, 52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39-215-35,</w:t>
            </w:r>
            <w:r>
              <w:br/>
            </w:r>
            <w:r>
              <w:rPr>
                <w:rFonts w:ascii="Times New Roman"/>
                <w:b w:val="false"/>
                <w:i w:val="false"/>
                <w:color w:val="000000"/>
                <w:sz w:val="20"/>
              </w:rPr>
              <w:t>
</w:t>
            </w:r>
            <w:r>
              <w:rPr>
                <w:rFonts w:ascii="Times New Roman"/>
                <w:b w:val="false"/>
                <w:i w:val="false"/>
                <w:color w:val="000000"/>
                <w:sz w:val="20"/>
              </w:rPr>
              <w:t>216-80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Қонаев к-сі,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45-225-56,</w:t>
            </w:r>
            <w:r>
              <w:br/>
            </w:r>
            <w:r>
              <w:rPr>
                <w:rFonts w:ascii="Times New Roman"/>
                <w:b w:val="false"/>
                <w:i w:val="false"/>
                <w:color w:val="000000"/>
                <w:sz w:val="20"/>
              </w:rPr>
              <w:t>
</w:t>
            </w:r>
            <w:r>
              <w:rPr>
                <w:rFonts w:ascii="Times New Roman"/>
                <w:b w:val="false"/>
                <w:i w:val="false"/>
                <w:color w:val="000000"/>
                <w:sz w:val="20"/>
              </w:rPr>
              <w:t>228-50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Әбілхайыр хан д-лы, 52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43-213-77, 215-63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Цыбульчик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42-215-33,</w:t>
            </w:r>
            <w:r>
              <w:br/>
            </w:r>
            <w:r>
              <w:rPr>
                <w:rFonts w:ascii="Times New Roman"/>
                <w:b w:val="false"/>
                <w:i w:val="false"/>
                <w:color w:val="000000"/>
                <w:sz w:val="20"/>
              </w:rPr>
              <w:t>
</w:t>
            </w:r>
            <w:r>
              <w:rPr>
                <w:rFonts w:ascii="Times New Roman"/>
                <w:b w:val="false"/>
                <w:i w:val="false"/>
                <w:color w:val="000000"/>
                <w:sz w:val="20"/>
              </w:rPr>
              <w:t>230-02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Достық к-сі, 53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41-215-33,</w:t>
            </w:r>
            <w:r>
              <w:br/>
            </w:r>
            <w:r>
              <w:rPr>
                <w:rFonts w:ascii="Times New Roman"/>
                <w:b w:val="false"/>
                <w:i w:val="false"/>
                <w:color w:val="000000"/>
                <w:sz w:val="20"/>
              </w:rPr>
              <w:t>
</w:t>
            </w:r>
            <w:r>
              <w:rPr>
                <w:rFonts w:ascii="Times New Roman"/>
                <w:b w:val="false"/>
                <w:i w:val="false"/>
                <w:color w:val="000000"/>
                <w:sz w:val="20"/>
              </w:rPr>
              <w:t>214-39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к-сі,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31-216-33,</w:t>
            </w:r>
            <w:r>
              <w:br/>
            </w:r>
            <w:r>
              <w:rPr>
                <w:rFonts w:ascii="Times New Roman"/>
                <w:b w:val="false"/>
                <w:i w:val="false"/>
                <w:color w:val="000000"/>
                <w:sz w:val="20"/>
              </w:rPr>
              <w:t>
</w:t>
            </w:r>
            <w:r>
              <w:rPr>
                <w:rFonts w:ascii="Times New Roman"/>
                <w:b w:val="false"/>
                <w:i w:val="false"/>
                <w:color w:val="000000"/>
                <w:sz w:val="20"/>
              </w:rPr>
              <w:t>215-49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ауылы Гагарин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33-362-01,</w:t>
            </w:r>
            <w:r>
              <w:br/>
            </w:r>
            <w:r>
              <w:rPr>
                <w:rFonts w:ascii="Times New Roman"/>
                <w:b w:val="false"/>
                <w:i w:val="false"/>
                <w:color w:val="000000"/>
                <w:sz w:val="20"/>
              </w:rPr>
              <w:t>
</w:t>
            </w:r>
            <w:r>
              <w:rPr>
                <w:rFonts w:ascii="Times New Roman"/>
                <w:b w:val="false"/>
                <w:i w:val="false"/>
                <w:color w:val="000000"/>
                <w:sz w:val="20"/>
              </w:rPr>
              <w:t>367-22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Кереев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46-227-48,</w:t>
            </w:r>
            <w:r>
              <w:br/>
            </w:r>
            <w:r>
              <w:rPr>
                <w:rFonts w:ascii="Times New Roman"/>
                <w:b w:val="false"/>
                <w:i w:val="false"/>
                <w:color w:val="000000"/>
                <w:sz w:val="20"/>
              </w:rPr>
              <w:t>
</w:t>
            </w:r>
            <w:r>
              <w:rPr>
                <w:rFonts w:ascii="Times New Roman"/>
                <w:b w:val="false"/>
                <w:i w:val="false"/>
                <w:color w:val="000000"/>
                <w:sz w:val="20"/>
              </w:rPr>
              <w:t>227-84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Жолмырзаев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32-217-44,</w:t>
            </w:r>
            <w:r>
              <w:br/>
            </w:r>
            <w:r>
              <w:rPr>
                <w:rFonts w:ascii="Times New Roman"/>
                <w:b w:val="false"/>
                <w:i w:val="false"/>
                <w:color w:val="000000"/>
                <w:sz w:val="20"/>
              </w:rPr>
              <w:t>
</w:t>
            </w:r>
            <w:r>
              <w:rPr>
                <w:rFonts w:ascii="Times New Roman"/>
                <w:b w:val="false"/>
                <w:i w:val="false"/>
                <w:color w:val="000000"/>
                <w:sz w:val="20"/>
              </w:rPr>
              <w:t>217-32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Спортивный тасжолы,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36-216-51,</w:t>
            </w:r>
            <w:r>
              <w:br/>
            </w:r>
            <w:r>
              <w:rPr>
                <w:rFonts w:ascii="Times New Roman"/>
                <w:b w:val="false"/>
                <w:i w:val="false"/>
                <w:color w:val="000000"/>
                <w:sz w:val="20"/>
              </w:rPr>
              <w:t>
</w:t>
            </w:r>
            <w:r>
              <w:rPr>
                <w:rFonts w:ascii="Times New Roman"/>
                <w:b w:val="false"/>
                <w:i w:val="false"/>
                <w:color w:val="000000"/>
                <w:sz w:val="20"/>
              </w:rPr>
              <w:t>216-52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Көтібарұлы к-сі, 84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35-213-36,</w:t>
            </w:r>
            <w:r>
              <w:br/>
            </w:r>
            <w:r>
              <w:rPr>
                <w:rFonts w:ascii="Times New Roman"/>
                <w:b w:val="false"/>
                <w:i w:val="false"/>
                <w:color w:val="000000"/>
                <w:sz w:val="20"/>
              </w:rPr>
              <w:t>
</w:t>
            </w:r>
            <w:r>
              <w:rPr>
                <w:rFonts w:ascii="Times New Roman"/>
                <w:b w:val="false"/>
                <w:i w:val="false"/>
                <w:color w:val="000000"/>
                <w:sz w:val="20"/>
              </w:rPr>
              <w:t>231-93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22-116-05, 211-580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к-сі, 50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33-210-33,</w:t>
            </w:r>
            <w:r>
              <w:br/>
            </w:r>
            <w:r>
              <w:rPr>
                <w:rFonts w:ascii="Times New Roman"/>
                <w:b w:val="false"/>
                <w:i w:val="false"/>
                <w:color w:val="000000"/>
                <w:sz w:val="20"/>
              </w:rPr>
              <w:t>
</w:t>
            </w:r>
            <w:r>
              <w:rPr>
                <w:rFonts w:ascii="Times New Roman"/>
                <w:b w:val="false"/>
                <w:i w:val="false"/>
                <w:color w:val="000000"/>
                <w:sz w:val="20"/>
              </w:rPr>
              <w:t>225-64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 кенті, Желтоқсан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32-215-80,</w:t>
            </w:r>
            <w:r>
              <w:br/>
            </w:r>
            <w:r>
              <w:rPr>
                <w:rFonts w:ascii="Times New Roman"/>
                <w:b w:val="false"/>
                <w:i w:val="false"/>
                <w:color w:val="000000"/>
                <w:sz w:val="20"/>
              </w:rPr>
              <w:t>
</w:t>
            </w:r>
            <w:r>
              <w:rPr>
                <w:rFonts w:ascii="Times New Roman"/>
                <w:b w:val="false"/>
                <w:i w:val="false"/>
                <w:color w:val="000000"/>
                <w:sz w:val="20"/>
              </w:rPr>
              <w:t>222-90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73-913-70,</w:t>
            </w:r>
            <w:r>
              <w:br/>
            </w:r>
            <w:r>
              <w:rPr>
                <w:rFonts w:ascii="Times New Roman"/>
                <w:b w:val="false"/>
                <w:i w:val="false"/>
                <w:color w:val="000000"/>
                <w:sz w:val="20"/>
              </w:rPr>
              <w:t>
</w:t>
            </w:r>
            <w:r>
              <w:rPr>
                <w:rFonts w:ascii="Times New Roman"/>
                <w:b w:val="false"/>
                <w:i w:val="false"/>
                <w:color w:val="000000"/>
                <w:sz w:val="20"/>
              </w:rPr>
              <w:t>918-53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к-сі, 312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75-453-57,</w:t>
            </w:r>
            <w:r>
              <w:br/>
            </w:r>
            <w:r>
              <w:rPr>
                <w:rFonts w:ascii="Times New Roman"/>
                <w:b w:val="false"/>
                <w:i w:val="false"/>
                <w:color w:val="000000"/>
                <w:sz w:val="20"/>
              </w:rPr>
              <w:t>
</w:t>
            </w:r>
            <w:r>
              <w:rPr>
                <w:rFonts w:ascii="Times New Roman"/>
                <w:b w:val="false"/>
                <w:i w:val="false"/>
                <w:color w:val="000000"/>
                <w:sz w:val="20"/>
              </w:rPr>
              <w:t>415-50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36-312-00,</w:t>
            </w:r>
            <w:r>
              <w:br/>
            </w:r>
            <w:r>
              <w:rPr>
                <w:rFonts w:ascii="Times New Roman"/>
                <w:b w:val="false"/>
                <w:i w:val="false"/>
                <w:color w:val="000000"/>
                <w:sz w:val="20"/>
              </w:rPr>
              <w:t>
</w:t>
            </w:r>
            <w:r>
              <w:rPr>
                <w:rFonts w:ascii="Times New Roman"/>
                <w:b w:val="false"/>
                <w:i w:val="false"/>
                <w:color w:val="000000"/>
                <w:sz w:val="20"/>
              </w:rPr>
              <w:t>307-74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ағаш ауылы, Мәжитов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70-228-51,</w:t>
            </w:r>
            <w:r>
              <w:br/>
            </w:r>
            <w:r>
              <w:rPr>
                <w:rFonts w:ascii="Times New Roman"/>
                <w:b w:val="false"/>
                <w:i w:val="false"/>
                <w:color w:val="000000"/>
                <w:sz w:val="20"/>
              </w:rPr>
              <w:t>
</w:t>
            </w:r>
            <w:r>
              <w:rPr>
                <w:rFonts w:ascii="Times New Roman"/>
                <w:b w:val="false"/>
                <w:i w:val="false"/>
                <w:color w:val="000000"/>
                <w:sz w:val="20"/>
              </w:rPr>
              <w:t>233-48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33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52-235-05,</w:t>
            </w:r>
            <w:r>
              <w:br/>
            </w:r>
            <w:r>
              <w:rPr>
                <w:rFonts w:ascii="Times New Roman"/>
                <w:b w:val="false"/>
                <w:i w:val="false"/>
                <w:color w:val="000000"/>
                <w:sz w:val="20"/>
              </w:rPr>
              <w:t>
</w:t>
            </w:r>
            <w:r>
              <w:rPr>
                <w:rFonts w:ascii="Times New Roman"/>
                <w:b w:val="false"/>
                <w:i w:val="false"/>
                <w:color w:val="000000"/>
                <w:sz w:val="20"/>
              </w:rPr>
              <w:t>236-94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Молдағұлова к-сі, 67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34-215-36,</w:t>
            </w:r>
            <w:r>
              <w:br/>
            </w:r>
            <w:r>
              <w:rPr>
                <w:rFonts w:ascii="Times New Roman"/>
                <w:b w:val="false"/>
                <w:i w:val="false"/>
                <w:color w:val="000000"/>
                <w:sz w:val="20"/>
              </w:rPr>
              <w:t>
</w:t>
            </w:r>
            <w:r>
              <w:rPr>
                <w:rFonts w:ascii="Times New Roman"/>
                <w:b w:val="false"/>
                <w:i w:val="false"/>
                <w:color w:val="000000"/>
                <w:sz w:val="20"/>
              </w:rPr>
              <w:t>213-82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Қабанбай батыр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71-210-80,</w:t>
            </w:r>
            <w:r>
              <w:br/>
            </w:r>
            <w:r>
              <w:rPr>
                <w:rFonts w:ascii="Times New Roman"/>
                <w:b w:val="false"/>
                <w:i w:val="false"/>
                <w:color w:val="000000"/>
                <w:sz w:val="20"/>
              </w:rPr>
              <w:t>
</w:t>
            </w:r>
            <w:r>
              <w:rPr>
                <w:rFonts w:ascii="Times New Roman"/>
                <w:b w:val="false"/>
                <w:i w:val="false"/>
                <w:color w:val="000000"/>
                <w:sz w:val="20"/>
              </w:rPr>
              <w:t>220-37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Тимирязев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40-320-68,</w:t>
            </w:r>
            <w:r>
              <w:br/>
            </w:r>
            <w:r>
              <w:rPr>
                <w:rFonts w:ascii="Times New Roman"/>
                <w:b w:val="false"/>
                <w:i w:val="false"/>
                <w:color w:val="000000"/>
                <w:sz w:val="20"/>
              </w:rPr>
              <w:t>
</w:t>
            </w:r>
            <w:r>
              <w:rPr>
                <w:rFonts w:ascii="Times New Roman"/>
                <w:b w:val="false"/>
                <w:i w:val="false"/>
                <w:color w:val="000000"/>
                <w:sz w:val="20"/>
              </w:rPr>
              <w:t>314-34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к-сі, 38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38-217-61,</w:t>
            </w:r>
            <w:r>
              <w:br/>
            </w:r>
            <w:r>
              <w:rPr>
                <w:rFonts w:ascii="Times New Roman"/>
                <w:b w:val="false"/>
                <w:i w:val="false"/>
                <w:color w:val="000000"/>
                <w:sz w:val="20"/>
              </w:rPr>
              <w:t>
</w:t>
            </w:r>
            <w:r>
              <w:rPr>
                <w:rFonts w:ascii="Times New Roman"/>
                <w:b w:val="false"/>
                <w:i w:val="false"/>
                <w:color w:val="000000"/>
                <w:sz w:val="20"/>
              </w:rPr>
              <w:t>202-95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31-507-69,</w:t>
            </w:r>
            <w:r>
              <w:br/>
            </w:r>
            <w:r>
              <w:rPr>
                <w:rFonts w:ascii="Times New Roman"/>
                <w:b w:val="false"/>
                <w:i w:val="false"/>
                <w:color w:val="000000"/>
                <w:sz w:val="20"/>
              </w:rPr>
              <w:t>
</w:t>
            </w:r>
            <w:r>
              <w:rPr>
                <w:rFonts w:ascii="Times New Roman"/>
                <w:b w:val="false"/>
                <w:i w:val="false"/>
                <w:color w:val="000000"/>
                <w:sz w:val="20"/>
              </w:rPr>
              <w:t>517-75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77-212-52,</w:t>
            </w:r>
            <w:r>
              <w:br/>
            </w:r>
            <w:r>
              <w:rPr>
                <w:rFonts w:ascii="Times New Roman"/>
                <w:b w:val="false"/>
                <w:i w:val="false"/>
                <w:color w:val="000000"/>
                <w:sz w:val="20"/>
              </w:rPr>
              <w:t>
</w:t>
            </w:r>
            <w:r>
              <w:rPr>
                <w:rFonts w:ascii="Times New Roman"/>
                <w:b w:val="false"/>
                <w:i w:val="false"/>
                <w:color w:val="000000"/>
                <w:sz w:val="20"/>
              </w:rPr>
              <w:t>214-50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Тынышбаев к-сі,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39-227-39,</w:t>
            </w:r>
            <w:r>
              <w:br/>
            </w:r>
            <w:r>
              <w:rPr>
                <w:rFonts w:ascii="Times New Roman"/>
                <w:b w:val="false"/>
                <w:i w:val="false"/>
                <w:color w:val="000000"/>
                <w:sz w:val="20"/>
              </w:rPr>
              <w:t>
</w:t>
            </w:r>
            <w:r>
              <w:rPr>
                <w:rFonts w:ascii="Times New Roman"/>
                <w:b w:val="false"/>
                <w:i w:val="false"/>
                <w:color w:val="000000"/>
                <w:sz w:val="20"/>
              </w:rPr>
              <w:t>213-04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к-сі, 65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74-214-00,</w:t>
            </w:r>
            <w:r>
              <w:br/>
            </w:r>
            <w:r>
              <w:rPr>
                <w:rFonts w:ascii="Times New Roman"/>
                <w:b w:val="false"/>
                <w:i w:val="false"/>
                <w:color w:val="000000"/>
                <w:sz w:val="20"/>
              </w:rPr>
              <w:t>
</w:t>
            </w:r>
            <w:r>
              <w:rPr>
                <w:rFonts w:ascii="Times New Roman"/>
                <w:b w:val="false"/>
                <w:i w:val="false"/>
                <w:color w:val="000000"/>
                <w:sz w:val="20"/>
              </w:rPr>
              <w:t>236-89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Ысмайылов к-сі, 70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78-228-25,</w:t>
            </w:r>
            <w:r>
              <w:br/>
            </w:r>
            <w:r>
              <w:rPr>
                <w:rFonts w:ascii="Times New Roman"/>
                <w:b w:val="false"/>
                <w:i w:val="false"/>
                <w:color w:val="000000"/>
                <w:sz w:val="20"/>
              </w:rPr>
              <w:t>
</w:t>
            </w:r>
            <w:r>
              <w:rPr>
                <w:rFonts w:ascii="Times New Roman"/>
                <w:b w:val="false"/>
                <w:i w:val="false"/>
                <w:color w:val="000000"/>
                <w:sz w:val="20"/>
              </w:rPr>
              <w:t>217-04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к-сі, 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72-422-65,</w:t>
            </w:r>
            <w:r>
              <w:br/>
            </w:r>
            <w:r>
              <w:rPr>
                <w:rFonts w:ascii="Times New Roman"/>
                <w:b w:val="false"/>
                <w:i w:val="false"/>
                <w:color w:val="000000"/>
                <w:sz w:val="20"/>
              </w:rPr>
              <w:t>
</w:t>
            </w:r>
            <w:r>
              <w:rPr>
                <w:rFonts w:ascii="Times New Roman"/>
                <w:b w:val="false"/>
                <w:i w:val="false"/>
                <w:color w:val="000000"/>
                <w:sz w:val="20"/>
              </w:rPr>
              <w:t>411-76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к-сі, 34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72-425-24,</w:t>
            </w:r>
            <w:r>
              <w:br/>
            </w:r>
            <w:r>
              <w:rPr>
                <w:rFonts w:ascii="Times New Roman"/>
                <w:b w:val="false"/>
                <w:i w:val="false"/>
                <w:color w:val="000000"/>
                <w:sz w:val="20"/>
              </w:rPr>
              <w:t>
</w:t>
            </w:r>
            <w:r>
              <w:rPr>
                <w:rFonts w:ascii="Times New Roman"/>
                <w:b w:val="false"/>
                <w:i w:val="false"/>
                <w:color w:val="000000"/>
                <w:sz w:val="20"/>
              </w:rPr>
              <w:t>447-70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к-сі, 256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22) 710-00,</w:t>
            </w:r>
            <w:r>
              <w:br/>
            </w:r>
            <w:r>
              <w:rPr>
                <w:rFonts w:ascii="Times New Roman"/>
                <w:b w:val="false"/>
                <w:i w:val="false"/>
                <w:color w:val="000000"/>
                <w:sz w:val="20"/>
              </w:rPr>
              <w:t>
</w:t>
            </w:r>
            <w:r>
              <w:rPr>
                <w:rFonts w:ascii="Times New Roman"/>
                <w:b w:val="false"/>
                <w:i w:val="false"/>
                <w:color w:val="000000"/>
                <w:sz w:val="20"/>
              </w:rPr>
              <w:t>707-08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Азаттылық д-лы, 65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23-54-847,</w:t>
            </w:r>
            <w:r>
              <w:br/>
            </w:r>
            <w:r>
              <w:rPr>
                <w:rFonts w:ascii="Times New Roman"/>
                <w:b w:val="false"/>
                <w:i w:val="false"/>
                <w:color w:val="000000"/>
                <w:sz w:val="20"/>
              </w:rPr>
              <w:t>
</w:t>
            </w:r>
            <w:r>
              <w:rPr>
                <w:rFonts w:ascii="Times New Roman"/>
                <w:b w:val="false"/>
                <w:i w:val="false"/>
                <w:color w:val="000000"/>
                <w:sz w:val="20"/>
              </w:rPr>
              <w:t>328-209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37-214-85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ауылы, Қонаев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34210-50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36-210-21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31-204-57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39-300-13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Күшікбаев ауылы,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33-204-99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38-211-75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Құтжанов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52-918-17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Момышұлы к-сі, 58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37-315-34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Сейфуллин к-сі, 162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36-914-44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Түсіпжанов к-сі, 39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51-291-77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31-215-33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Георгиевка ауылы, Ленин к-сі, 101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47-619-74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Жангельдин к-сі, 54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40-217-88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Киров к-сі, 54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35-400-69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Абылай хан к-сі, 109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41-214-40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Раев к-сі, 44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48-273-11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51-257-45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к-сі, 85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39-331-43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36-424-98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к-сі,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25-225-40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46-220-16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38-273-45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Жамбыл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30-213-78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Чапаев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32-317-04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Урицкий к-сі, 10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22-411-91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37-218-67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к-сі, 121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33-211-54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әкімшілігінің білім белімі»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Момышұлы ауылы, Жамбыл к-сі, 273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35-211-70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к-сі, 273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36-210-94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Ысмайылов к-сі, 146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32-217-86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ауылы, Рысқұлбеков к-сі, 133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42-243-36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атындағы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31-212-39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Алексеев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44-609-19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34-630-32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әкімшілігінің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Төле би к-сі, 240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38-321-94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Асқаров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24-316-79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Қонаев к-сі,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36-924-46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ауылы, Жароков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40-211-12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Шәкенов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33-223-32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41-222-50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Ықсанов к-сі, 93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35-214-74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Периметное ауылы, Гагарин к-сі, 71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30-231-76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Шарафутдинов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44-316-80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45-313-08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34-313-06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39-210-92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Бойнов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32-230-54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к-сі, 89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37-336-37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к-сі, 145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25-086-47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К.Маркс к-сі, 43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31-437-69,</w:t>
            </w:r>
            <w:r>
              <w:br/>
            </w:r>
            <w:r>
              <w:rPr>
                <w:rFonts w:ascii="Times New Roman"/>
                <w:b w:val="false"/>
                <w:i w:val="false"/>
                <w:color w:val="000000"/>
                <w:sz w:val="20"/>
              </w:rPr>
              <w:t>
</w:t>
            </w:r>
            <w:r>
              <w:rPr>
                <w:rFonts w:ascii="Times New Roman"/>
                <w:b w:val="false"/>
                <w:i w:val="false"/>
                <w:color w:val="000000"/>
                <w:sz w:val="20"/>
              </w:rPr>
              <w:t>433-78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 хан д-лы,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37-213-99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д-лы,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54-211-43,</w:t>
            </w:r>
            <w:r>
              <w:br/>
            </w:r>
            <w:r>
              <w:rPr>
                <w:rFonts w:ascii="Times New Roman"/>
                <w:b w:val="false"/>
                <w:i w:val="false"/>
                <w:color w:val="000000"/>
                <w:sz w:val="20"/>
              </w:rPr>
              <w:t>
</w:t>
            </w:r>
            <w:r>
              <w:rPr>
                <w:rFonts w:ascii="Times New Roman"/>
                <w:b w:val="false"/>
                <w:i w:val="false"/>
                <w:color w:val="000000"/>
                <w:sz w:val="20"/>
              </w:rPr>
              <w:t xml:space="preserve">212-16, </w:t>
            </w:r>
            <w:r>
              <w:rPr>
                <w:rFonts w:ascii="Times New Roman"/>
                <w:b w:val="false"/>
                <w:i w:val="false"/>
                <w:color w:val="000000"/>
                <w:sz w:val="20"/>
              </w:rPr>
              <w:t>219-91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Сейфуллин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30-274-98,</w:t>
            </w:r>
            <w:r>
              <w:br/>
            </w:r>
            <w:r>
              <w:rPr>
                <w:rFonts w:ascii="Times New Roman"/>
                <w:b w:val="false"/>
                <w:i w:val="false"/>
                <w:color w:val="000000"/>
                <w:sz w:val="20"/>
              </w:rPr>
              <w:t>
</w:t>
            </w:r>
            <w:r>
              <w:rPr>
                <w:rFonts w:ascii="Times New Roman"/>
                <w:b w:val="false"/>
                <w:i w:val="false"/>
                <w:color w:val="000000"/>
                <w:sz w:val="20"/>
              </w:rPr>
              <w:t>265-02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Ленин к-сі, 55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46-321-82,</w:t>
            </w:r>
            <w:r>
              <w:br/>
            </w:r>
            <w:r>
              <w:rPr>
                <w:rFonts w:ascii="Times New Roman"/>
                <w:b w:val="false"/>
                <w:i w:val="false"/>
                <w:color w:val="000000"/>
                <w:sz w:val="20"/>
              </w:rPr>
              <w:t>
</w:t>
            </w:r>
            <w:r>
              <w:rPr>
                <w:rFonts w:ascii="Times New Roman"/>
                <w:b w:val="false"/>
                <w:i w:val="false"/>
                <w:color w:val="000000"/>
                <w:sz w:val="20"/>
              </w:rPr>
              <w:t>329-22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w:t>
            </w:r>
            <w:r>
              <w:rPr>
                <w:rFonts w:ascii="Times New Roman"/>
                <w:b w:val="false"/>
                <w:i w:val="false"/>
                <w:color w:val="000000"/>
                <w:sz w:val="20"/>
              </w:rPr>
              <w:t>Тәуелсіздік к-сі, 41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44-226-40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Целинная к-сі, 3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(321) 49-413-73,</w:t>
            </w:r>
            <w:r>
              <w:br/>
            </w:r>
            <w:r>
              <w:rPr>
                <w:rFonts w:ascii="Times New Roman"/>
                <w:b w:val="false"/>
                <w:i w:val="false"/>
                <w:color w:val="000000"/>
                <w:sz w:val="20"/>
              </w:rPr>
              <w:t>
</w:t>
            </w:r>
            <w:r>
              <w:rPr>
                <w:rFonts w:ascii="Times New Roman"/>
                <w:b w:val="false"/>
                <w:i w:val="false"/>
                <w:color w:val="000000"/>
                <w:sz w:val="20"/>
              </w:rPr>
              <w:t>415-73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35-212-95,</w:t>
            </w:r>
            <w:r>
              <w:br/>
            </w:r>
            <w:r>
              <w:rPr>
                <w:rFonts w:ascii="Times New Roman"/>
                <w:b w:val="false"/>
                <w:i w:val="false"/>
                <w:color w:val="000000"/>
                <w:sz w:val="20"/>
              </w:rPr>
              <w:t>
</w:t>
            </w:r>
            <w:r>
              <w:rPr>
                <w:rFonts w:ascii="Times New Roman"/>
                <w:b w:val="false"/>
                <w:i w:val="false"/>
                <w:color w:val="000000"/>
                <w:sz w:val="20"/>
              </w:rPr>
              <w:t>214-27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31-215-11,</w:t>
            </w:r>
            <w:r>
              <w:br/>
            </w:r>
            <w:r>
              <w:rPr>
                <w:rFonts w:ascii="Times New Roman"/>
                <w:b w:val="false"/>
                <w:i w:val="false"/>
                <w:color w:val="000000"/>
                <w:sz w:val="20"/>
              </w:rPr>
              <w:t>
</w:t>
            </w:r>
            <w:r>
              <w:rPr>
                <w:rFonts w:ascii="Times New Roman"/>
                <w:b w:val="false"/>
                <w:i w:val="false"/>
                <w:color w:val="000000"/>
                <w:sz w:val="20"/>
              </w:rPr>
              <w:t xml:space="preserve">215-82, </w:t>
            </w:r>
            <w:r>
              <w:rPr>
                <w:rFonts w:ascii="Times New Roman"/>
                <w:b w:val="false"/>
                <w:i w:val="false"/>
                <w:color w:val="000000"/>
                <w:sz w:val="20"/>
              </w:rPr>
              <w:t>214-41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36-462-37,</w:t>
            </w:r>
            <w:r>
              <w:br/>
            </w:r>
            <w:r>
              <w:rPr>
                <w:rFonts w:ascii="Times New Roman"/>
                <w:b w:val="false"/>
                <w:i w:val="false"/>
                <w:color w:val="000000"/>
                <w:sz w:val="20"/>
              </w:rPr>
              <w:t>
</w:t>
            </w:r>
            <w:r>
              <w:rPr>
                <w:rFonts w:ascii="Times New Roman"/>
                <w:b w:val="false"/>
                <w:i w:val="false"/>
                <w:color w:val="000000"/>
                <w:sz w:val="20"/>
              </w:rPr>
              <w:t>462-38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Алаша хан алаңы,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712-399,</w:t>
            </w:r>
            <w:r>
              <w:br/>
            </w:r>
            <w:r>
              <w:rPr>
                <w:rFonts w:ascii="Times New Roman"/>
                <w:b w:val="false"/>
                <w:i w:val="false"/>
                <w:color w:val="000000"/>
                <w:sz w:val="20"/>
              </w:rPr>
              <w:t>
</w:t>
            </w:r>
            <w:r>
              <w:rPr>
                <w:rFonts w:ascii="Times New Roman"/>
                <w:b w:val="false"/>
                <w:i w:val="false"/>
                <w:color w:val="000000"/>
                <w:sz w:val="20"/>
              </w:rPr>
              <w:t>712-787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Мичурин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415-079,</w:t>
            </w:r>
            <w:r>
              <w:br/>
            </w:r>
            <w:r>
              <w:rPr>
                <w:rFonts w:ascii="Times New Roman"/>
                <w:b w:val="false"/>
                <w:i w:val="false"/>
                <w:color w:val="000000"/>
                <w:sz w:val="20"/>
              </w:rPr>
              <w:t>
</w:t>
            </w:r>
            <w:r>
              <w:rPr>
                <w:rFonts w:ascii="Times New Roman"/>
                <w:b w:val="false"/>
                <w:i w:val="false"/>
                <w:color w:val="000000"/>
                <w:sz w:val="20"/>
              </w:rPr>
              <w:t>424-778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25-ші орам,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 226-900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39-530-92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к-сі, 65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37-405-55,</w:t>
            </w:r>
            <w:r>
              <w:br/>
            </w:r>
            <w:r>
              <w:rPr>
                <w:rFonts w:ascii="Times New Roman"/>
                <w:b w:val="false"/>
                <w:i w:val="false"/>
                <w:color w:val="000000"/>
                <w:sz w:val="20"/>
              </w:rPr>
              <w:t>
</w:t>
            </w:r>
            <w:r>
              <w:rPr>
                <w:rFonts w:ascii="Times New Roman"/>
                <w:b w:val="false"/>
                <w:i w:val="false"/>
                <w:color w:val="000000"/>
                <w:sz w:val="20"/>
              </w:rPr>
              <w:t>239-90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д-лы, 111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63-379-34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к-сі, 11/1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(72139) 85-482, 84-963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д-лы, 58 «б»</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550-95,</w:t>
            </w:r>
            <w:r>
              <w:br/>
            </w:r>
            <w:r>
              <w:rPr>
                <w:rFonts w:ascii="Times New Roman"/>
                <w:b w:val="false"/>
                <w:i w:val="false"/>
                <w:color w:val="000000"/>
                <w:sz w:val="20"/>
              </w:rPr>
              <w:t>
</w:t>
            </w:r>
            <w:r>
              <w:rPr>
                <w:rFonts w:ascii="Times New Roman"/>
                <w:b w:val="false"/>
                <w:i w:val="false"/>
                <w:color w:val="000000"/>
                <w:sz w:val="20"/>
              </w:rPr>
              <w:t>552-38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Тәжібаев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2-276-216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33-216-70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Жаңақожа батыр к-сі,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38-221-84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ст-сы, Рысқұлов к-сі, 21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37-221-84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31-314-48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Жамбыл ауылы,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36-217-78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32-414-16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Амангелді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36-223-36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ауылы, Шипин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(71445)-2-12-54,</w:t>
            </w:r>
            <w:r>
              <w:br/>
            </w:r>
            <w:r>
              <w:rPr>
                <w:rFonts w:ascii="Times New Roman"/>
                <w:b w:val="false"/>
                <w:i w:val="false"/>
                <w:color w:val="000000"/>
                <w:sz w:val="20"/>
              </w:rPr>
              <w:t>
</w:t>
            </w:r>
            <w:r>
              <w:rPr>
                <w:rFonts w:ascii="Times New Roman"/>
                <w:b w:val="false"/>
                <w:i w:val="false"/>
                <w:color w:val="000000"/>
                <w:sz w:val="20"/>
              </w:rPr>
              <w:t>8 (71445)-2-11-84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Б.Майлин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(71440)-2-15-83,</w:t>
            </w:r>
            <w:r>
              <w:br/>
            </w:r>
            <w:r>
              <w:rPr>
                <w:rFonts w:ascii="Times New Roman"/>
                <w:b w:val="false"/>
                <w:i w:val="false"/>
                <w:color w:val="000000"/>
                <w:sz w:val="20"/>
              </w:rPr>
              <w:t>
</w:t>
            </w:r>
            <w:r>
              <w:rPr>
                <w:rFonts w:ascii="Times New Roman"/>
                <w:b w:val="false"/>
                <w:i w:val="false"/>
                <w:color w:val="000000"/>
                <w:sz w:val="20"/>
              </w:rPr>
              <w:t>8 (71440)-2-12-68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(71453)-2-11-40,</w:t>
            </w:r>
            <w:r>
              <w:br/>
            </w:r>
            <w:r>
              <w:rPr>
                <w:rFonts w:ascii="Times New Roman"/>
                <w:b w:val="false"/>
                <w:i w:val="false"/>
                <w:color w:val="000000"/>
                <w:sz w:val="20"/>
              </w:rPr>
              <w:t>
</w:t>
            </w:r>
            <w:r>
              <w:rPr>
                <w:rFonts w:ascii="Times New Roman"/>
                <w:b w:val="false"/>
                <w:i w:val="false"/>
                <w:color w:val="000000"/>
                <w:sz w:val="20"/>
              </w:rPr>
              <w:t>8 (71453)-2-11-40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(71434)-9-13-06,</w:t>
            </w:r>
            <w:r>
              <w:br/>
            </w:r>
            <w:r>
              <w:rPr>
                <w:rFonts w:ascii="Times New Roman"/>
                <w:b w:val="false"/>
                <w:i w:val="false"/>
                <w:color w:val="000000"/>
                <w:sz w:val="20"/>
              </w:rPr>
              <w:t>
</w:t>
            </w:r>
            <w:r>
              <w:rPr>
                <w:rFonts w:ascii="Times New Roman"/>
                <w:b w:val="false"/>
                <w:i w:val="false"/>
                <w:color w:val="000000"/>
                <w:sz w:val="20"/>
              </w:rPr>
              <w:t>8 (71434)-9-26-01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Алтынсарин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(71439)-2-11-62,</w:t>
            </w:r>
            <w:r>
              <w:br/>
            </w:r>
            <w:r>
              <w:rPr>
                <w:rFonts w:ascii="Times New Roman"/>
                <w:b w:val="false"/>
                <w:i w:val="false"/>
                <w:color w:val="000000"/>
                <w:sz w:val="20"/>
              </w:rPr>
              <w:t>
</w:t>
            </w:r>
            <w:r>
              <w:rPr>
                <w:rFonts w:ascii="Times New Roman"/>
                <w:b w:val="false"/>
                <w:i w:val="false"/>
                <w:color w:val="000000"/>
                <w:sz w:val="20"/>
              </w:rPr>
              <w:t>8 (71439)-2-15-77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4-шағын ауданы, 27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(71439)-2-11-62,</w:t>
            </w:r>
            <w:r>
              <w:br/>
            </w:r>
            <w:r>
              <w:rPr>
                <w:rFonts w:ascii="Times New Roman"/>
                <w:b w:val="false"/>
                <w:i w:val="false"/>
                <w:color w:val="000000"/>
                <w:sz w:val="20"/>
              </w:rPr>
              <w:t>
</w:t>
            </w:r>
            <w:r>
              <w:rPr>
                <w:rFonts w:ascii="Times New Roman"/>
                <w:b w:val="false"/>
                <w:i w:val="false"/>
                <w:color w:val="000000"/>
                <w:sz w:val="20"/>
              </w:rPr>
              <w:t>8 (71439)-2-15-77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Ленин к-сі, 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(71435)-2-30-37,</w:t>
            </w:r>
            <w:r>
              <w:br/>
            </w:r>
            <w:r>
              <w:rPr>
                <w:rFonts w:ascii="Times New Roman"/>
                <w:b w:val="false"/>
                <w:i w:val="false"/>
                <w:color w:val="000000"/>
                <w:sz w:val="20"/>
              </w:rPr>
              <w:t>
</w:t>
            </w:r>
            <w:r>
              <w:rPr>
                <w:rFonts w:ascii="Times New Roman"/>
                <w:b w:val="false"/>
                <w:i w:val="false"/>
                <w:color w:val="000000"/>
                <w:sz w:val="20"/>
              </w:rPr>
              <w:t>8 (71435)-2-49-77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(71441)-3-31-76,</w:t>
            </w:r>
            <w:r>
              <w:br/>
            </w:r>
            <w:r>
              <w:rPr>
                <w:rFonts w:ascii="Times New Roman"/>
                <w:b w:val="false"/>
                <w:i w:val="false"/>
                <w:color w:val="000000"/>
                <w:sz w:val="20"/>
              </w:rPr>
              <w:t>
</w:t>
            </w:r>
            <w:r>
              <w:rPr>
                <w:rFonts w:ascii="Times New Roman"/>
                <w:b w:val="false"/>
                <w:i w:val="false"/>
                <w:color w:val="000000"/>
                <w:sz w:val="20"/>
              </w:rPr>
              <w:t>8 (71441)-3-23-22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Исақов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(71437)-2-16-52,</w:t>
            </w:r>
            <w:r>
              <w:br/>
            </w:r>
            <w:r>
              <w:rPr>
                <w:rFonts w:ascii="Times New Roman"/>
                <w:b w:val="false"/>
                <w:i w:val="false"/>
                <w:color w:val="000000"/>
                <w:sz w:val="20"/>
              </w:rPr>
              <w:t>
</w:t>
            </w:r>
            <w:r>
              <w:rPr>
                <w:rFonts w:ascii="Times New Roman"/>
                <w:b w:val="false"/>
                <w:i w:val="false"/>
                <w:color w:val="000000"/>
                <w:sz w:val="20"/>
              </w:rPr>
              <w:t>8 (71437)-2-10-71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ауылы, Школьная к-сі, 40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(71452)-2-14-80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Школьная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(71452)-2-14-80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Қараменді ауылы, Ш. Жәнібек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(71455)-2-18-47,</w:t>
            </w:r>
            <w:r>
              <w:br/>
            </w:r>
            <w:r>
              <w:rPr>
                <w:rFonts w:ascii="Times New Roman"/>
                <w:b w:val="false"/>
                <w:i w:val="false"/>
                <w:color w:val="000000"/>
                <w:sz w:val="20"/>
              </w:rPr>
              <w:t>
</w:t>
            </w:r>
            <w:r>
              <w:rPr>
                <w:rFonts w:ascii="Times New Roman"/>
                <w:b w:val="false"/>
                <w:i w:val="false"/>
                <w:color w:val="000000"/>
                <w:sz w:val="20"/>
              </w:rPr>
              <w:t>8 (71455)-2-42-48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к-сі, 91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(71443)-2-22-71,</w:t>
            </w:r>
            <w:r>
              <w:br/>
            </w:r>
            <w:r>
              <w:rPr>
                <w:rFonts w:ascii="Times New Roman"/>
                <w:b w:val="false"/>
                <w:i w:val="false"/>
                <w:color w:val="000000"/>
                <w:sz w:val="20"/>
              </w:rPr>
              <w:t>
</w:t>
            </w:r>
            <w:r>
              <w:rPr>
                <w:rFonts w:ascii="Times New Roman"/>
                <w:b w:val="false"/>
                <w:i w:val="false"/>
                <w:color w:val="000000"/>
                <w:sz w:val="20"/>
              </w:rPr>
              <w:t>8 (71443)-2-16-89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к-сі, 60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(71454)-2-14-49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 хан к-сі, 38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(71451)-2-17-43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(71436)-3-67-54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д-лы,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(71444)-2-42-35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Байтұрсынов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(71442)-2-19-04,</w:t>
            </w:r>
            <w:r>
              <w:br/>
            </w:r>
            <w:r>
              <w:rPr>
                <w:rFonts w:ascii="Times New Roman"/>
                <w:b w:val="false"/>
                <w:i w:val="false"/>
                <w:color w:val="000000"/>
                <w:sz w:val="20"/>
              </w:rPr>
              <w:t>
</w:t>
            </w:r>
            <w:r>
              <w:rPr>
                <w:rFonts w:ascii="Times New Roman"/>
                <w:b w:val="false"/>
                <w:i w:val="false"/>
                <w:color w:val="000000"/>
                <w:sz w:val="20"/>
              </w:rPr>
              <w:t>8 (71442)-2-19-50,</w:t>
            </w:r>
            <w:r>
              <w:br/>
            </w:r>
            <w:r>
              <w:rPr>
                <w:rFonts w:ascii="Times New Roman"/>
                <w:b w:val="false"/>
                <w:i w:val="false"/>
                <w:color w:val="000000"/>
                <w:sz w:val="20"/>
              </w:rPr>
              <w:t>
</w:t>
            </w:r>
            <w:r>
              <w:rPr>
                <w:rFonts w:ascii="Times New Roman"/>
                <w:b w:val="false"/>
                <w:i w:val="false"/>
                <w:color w:val="000000"/>
                <w:sz w:val="20"/>
              </w:rPr>
              <w:t>8 (7142)-54-55-03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2-шағын ауданы,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(71430)-7-09-36,</w:t>
            </w:r>
            <w:r>
              <w:br/>
            </w:r>
            <w:r>
              <w:rPr>
                <w:rFonts w:ascii="Times New Roman"/>
                <w:b w:val="false"/>
                <w:i w:val="false"/>
                <w:color w:val="000000"/>
                <w:sz w:val="20"/>
              </w:rPr>
              <w:t>
</w:t>
            </w:r>
            <w:r>
              <w:rPr>
                <w:rFonts w:ascii="Times New Roman"/>
                <w:b w:val="false"/>
                <w:i w:val="false"/>
                <w:color w:val="000000"/>
                <w:sz w:val="20"/>
              </w:rPr>
              <w:t>8 (71430)-7-19-50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к-сі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(71433)-3-26-91,</w:t>
            </w:r>
            <w:r>
              <w:br/>
            </w:r>
            <w:r>
              <w:rPr>
                <w:rFonts w:ascii="Times New Roman"/>
                <w:b w:val="false"/>
                <w:i w:val="false"/>
                <w:color w:val="000000"/>
                <w:sz w:val="20"/>
              </w:rPr>
              <w:t>
</w:t>
            </w:r>
            <w:r>
              <w:rPr>
                <w:rFonts w:ascii="Times New Roman"/>
                <w:b w:val="false"/>
                <w:i w:val="false"/>
                <w:color w:val="000000"/>
                <w:sz w:val="20"/>
              </w:rPr>
              <w:t>8 (71433)-3-43-61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4-шағын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23-36-551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ББ ғимараты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34-317-52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Әкімшілік ғимараты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32-210-46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Батыр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37-213-54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Қызылбаев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38-227-49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алаң,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31-216-65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ауылы, Қоғамдық ұйымдар үйі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2466162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қ-сы Кривенко к-сі,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23 209-50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37-512-12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к-сі, 101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77-716-92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77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41-215-77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40-915-36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31-220-80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Елгин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32-211-40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Ленин к-сі, 236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33-215-85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Бейбітшілік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39-217-86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 хан к-сі, 24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38-917-70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Петровский к-сі, 17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34-910-69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Советов к-сі, 53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36-217-77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23-294-84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20-шағын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33-271-56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к-сі, 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46-221-74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к-сі, 16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32-220-38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к-сі, 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43-210-37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Шайкин ауылы,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44-200-01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С. Мұқанов к-сі, 34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31-201-66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Бішкүл кенті, Молодежный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38-21163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А. Құнанбаев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41-225-38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Школьная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35-221-02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к-сі, 206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36-210-75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ауылы, Уәлиханов к-сі,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37-205-85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Жамбыл к-сі, 76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42-220-83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қаласы, Желтоқсан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34-22-48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к-сі,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24-605-61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Ибрагимов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40-217-01,</w:t>
            </w:r>
            <w:r>
              <w:br/>
            </w:r>
            <w:r>
              <w:rPr>
                <w:rFonts w:ascii="Times New Roman"/>
                <w:b w:val="false"/>
                <w:i w:val="false"/>
                <w:color w:val="000000"/>
                <w:sz w:val="20"/>
              </w:rPr>
              <w:t>
</w:t>
            </w:r>
            <w:r>
              <w:rPr>
                <w:rFonts w:ascii="Times New Roman"/>
                <w:b w:val="false"/>
                <w:i w:val="false"/>
                <w:color w:val="000000"/>
                <w:sz w:val="20"/>
              </w:rPr>
              <w:t>226-82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Тасболатов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48-21552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39-228-00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ауылы, Яссауи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34-652-65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Рысқұлов к-сі, 17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30-221-21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44-214-51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31-214-51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Ұманов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37-214-93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422-21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к-сі, 294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47-616-22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Қонаев к-сі, 44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38-521-21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Әйтеке би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33-430-67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35-221-51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Қонаев к-сі, 10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36-300-50,</w:t>
            </w:r>
            <w:r>
              <w:br/>
            </w:r>
            <w:r>
              <w:rPr>
                <w:rFonts w:ascii="Times New Roman"/>
                <w:b w:val="false"/>
                <w:i w:val="false"/>
                <w:color w:val="000000"/>
                <w:sz w:val="20"/>
              </w:rPr>
              <w:t>
</w:t>
            </w:r>
            <w:r>
              <w:rPr>
                <w:rFonts w:ascii="Times New Roman"/>
                <w:b w:val="false"/>
                <w:i w:val="false"/>
                <w:color w:val="000000"/>
                <w:sz w:val="20"/>
              </w:rPr>
              <w:t>325-41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Жәнгелді к-сі, 42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542-787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білім басқармасы»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д-лы,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55-68-75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д-лы,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(7272)98-2831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к-сі, 191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(7272)75-24-75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Жібек жолы к-сі, 115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(7272)79-25-87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«Ұлжан-1» 0Ш-152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(7272)71-10-91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к-сі, 260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(7272)75-82-37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(7272)93-91-61,</w:t>
            </w:r>
            <w:r>
              <w:br/>
            </w:r>
            <w:r>
              <w:rPr>
                <w:rFonts w:ascii="Times New Roman"/>
                <w:b w:val="false"/>
                <w:i w:val="false"/>
                <w:color w:val="000000"/>
                <w:sz w:val="20"/>
              </w:rPr>
              <w:t>
</w:t>
            </w:r>
            <w:r>
              <w:rPr>
                <w:rFonts w:ascii="Times New Roman"/>
                <w:b w:val="false"/>
                <w:i w:val="false"/>
                <w:color w:val="000000"/>
                <w:sz w:val="20"/>
              </w:rPr>
              <w:t>91-73-01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к-сі, 28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(7272)34-10-50</w:t>
            </w:r>
          </w:p>
        </w:tc>
      </w:tr>
    </w:tbl>
    <w:bookmarkStart w:name="z256" w:id="79"/>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жолдама беру үшін  </w:t>
      </w:r>
      <w:r>
        <w:br/>
      </w:r>
      <w:r>
        <w:rPr>
          <w:rFonts w:ascii="Times New Roman"/>
          <w:b w:val="false"/>
          <w:i w:val="false"/>
          <w:color w:val="000000"/>
          <w:sz w:val="28"/>
        </w:rPr>
        <w:t xml:space="preserve">
мектеп жасына дейінгі (7 жасқа </w:t>
      </w:r>
      <w:r>
        <w:br/>
      </w:r>
      <w:r>
        <w:rPr>
          <w:rFonts w:ascii="Times New Roman"/>
          <w:b w:val="false"/>
          <w:i w:val="false"/>
          <w:color w:val="000000"/>
          <w:sz w:val="28"/>
        </w:rPr>
        <w:t xml:space="preserve">
дейінгі) балаларды тіркеу»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3680"/>
        <w:gridCol w:w="3129"/>
        <w:gridCol w:w="2603"/>
        <w:gridCol w:w="3083"/>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с</w:t>
            </w: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қызметі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к-сі, 189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25-77-16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8(7162)40-10-63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к-сі, 109-үй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55-15-55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к-сі, 67 «б»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24-31-10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8(7282)24-41-33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к-сі, 2-23 «б»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28-31-14, 28-40-06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8(7122)28-40-14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Шығыс облысының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к-сі, 37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22-48-03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8(7232)28-94-67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408-ші орам, 21-үй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33-55-77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8(7222)33-55-93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к-сі, 158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51-44-79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8(7262)43-84-14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к-сі, 81-үй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28-13-12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8(7112)23-68-81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к-сі, 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8(7212)42-09-10, 41-63-10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к-сі, 114-үй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53-26-00, 21-13-11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8(7142)54-10-20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к-сі, н/ж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23-07-51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ауданы, 67"б"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42-23-19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к-сі, 48-үй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33-47-54, 33-47-48</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к-сі, 157-үй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42-69-50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8(7152)33-31-03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к-сі, н/ж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21-48-96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к-сі, 221-үй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378-09-10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к-сі, 24-үй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377-19-80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8(727)377-19-80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к-сі, 128-үй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317-82-29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8(727)256-08-69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293-41-14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8(727)248-17-77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к-сі, 155-үй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378-46-72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8(727)390-18-07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к-сі, 44-үй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239-65-53 239-65-47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Түркісіб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к-сі, 9-үй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234-09-27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8(727)234-09-35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к-сі, 25-үй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8(7172)61-84-04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к-сі, 31-үй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8(7172)40-65-62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8(7172)32-40-95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к-сі, 85-үй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8(7172)37-74-34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к-сі, 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50-13-69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8(7172)50-13-72 қабылдау бөлмесі</w:t>
            </w:r>
          </w:p>
        </w:tc>
      </w:tr>
    </w:tbl>
    <w:bookmarkStart w:name="z257" w:id="80"/>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жолдама беру үшін  </w:t>
      </w:r>
      <w:r>
        <w:br/>
      </w:r>
      <w:r>
        <w:rPr>
          <w:rFonts w:ascii="Times New Roman"/>
          <w:b w:val="false"/>
          <w:i w:val="false"/>
          <w:color w:val="000000"/>
          <w:sz w:val="28"/>
        </w:rPr>
        <w:t xml:space="preserve">
мектеп жасына дейінгі (7 жасқа </w:t>
      </w:r>
      <w:r>
        <w:br/>
      </w:r>
      <w:r>
        <w:rPr>
          <w:rFonts w:ascii="Times New Roman"/>
          <w:b w:val="false"/>
          <w:i w:val="false"/>
          <w:color w:val="000000"/>
          <w:sz w:val="28"/>
        </w:rPr>
        <w:t xml:space="preserve">
дейінгі) балаларды тіркеу»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80"/>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213"/>
        <w:gridCol w:w="2273"/>
        <w:gridCol w:w="229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Ақпаратқа электрондық форматта арқылы қол жеткізуге болатын қызметтер %-ы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 w:id="8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336 қаулысына      </w:t>
      </w:r>
      <w:r>
        <w:br/>
      </w:r>
      <w:r>
        <w:rPr>
          <w:rFonts w:ascii="Times New Roman"/>
          <w:b w:val="false"/>
          <w:i w:val="false"/>
          <w:color w:val="000000"/>
          <w:sz w:val="28"/>
        </w:rPr>
        <w:t xml:space="preserve">
3-қосымша         </w:t>
      </w:r>
    </w:p>
    <w:bookmarkEnd w:id="8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ақпандағы </w:t>
      </w:r>
      <w:r>
        <w:br/>
      </w:r>
      <w:r>
        <w:rPr>
          <w:rFonts w:ascii="Times New Roman"/>
          <w:b w:val="false"/>
          <w:i w:val="false"/>
          <w:color w:val="000000"/>
          <w:sz w:val="28"/>
        </w:rPr>
        <w:t xml:space="preserve">
№ 140 қаулысымен     </w:t>
      </w:r>
      <w:r>
        <w:br/>
      </w:r>
      <w:r>
        <w:rPr>
          <w:rFonts w:ascii="Times New Roman"/>
          <w:b w:val="false"/>
          <w:i w:val="false"/>
          <w:color w:val="000000"/>
          <w:sz w:val="28"/>
        </w:rPr>
        <w:t xml:space="preserve">
бекітілген        </w:t>
      </w:r>
    </w:p>
    <w:bookmarkStart w:name="z259" w:id="82"/>
    <w:p>
      <w:pPr>
        <w:spacing w:after="0"/>
        <w:ind w:left="0"/>
        <w:jc w:val="left"/>
      </w:pPr>
      <w:r>
        <w:rPr>
          <w:rFonts w:ascii="Times New Roman"/>
          <w:b/>
          <w:i w:val="false"/>
          <w:color w:val="000000"/>
        </w:rPr>
        <w:t xml:space="preserve">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стандарты</w:t>
      </w:r>
    </w:p>
    <w:bookmarkEnd w:id="82"/>
    <w:bookmarkStart w:name="z260" w:id="83"/>
    <w:p>
      <w:pPr>
        <w:spacing w:after="0"/>
        <w:ind w:left="0"/>
        <w:jc w:val="left"/>
      </w:pPr>
      <w:r>
        <w:rPr>
          <w:rFonts w:ascii="Times New Roman"/>
          <w:b/>
          <w:i w:val="false"/>
          <w:color w:val="000000"/>
        </w:rPr>
        <w:t xml:space="preserve"> 
1. Жалпы ережелер</w:t>
      </w:r>
    </w:p>
    <w:bookmarkEnd w:id="83"/>
    <w:bookmarkStart w:name="z261" w:id="84"/>
    <w:p>
      <w:pPr>
        <w:spacing w:after="0"/>
        <w:ind w:left="0"/>
        <w:jc w:val="both"/>
      </w:pPr>
      <w:r>
        <w:rPr>
          <w:rFonts w:ascii="Times New Roman"/>
          <w:b w:val="false"/>
          <w:i w:val="false"/>
          <w:color w:val="000000"/>
          <w:sz w:val="28"/>
        </w:rPr>
        <w:t>
      1. Мемлекеттік қызмет осы стандарттың 1, 2-қосымшаларына сәйкес Астана қаласының білім басқармасы, қалалық және аудандық білім бөлімдері (бұдан әрі - білім бөлімдері), сондай-ақ баламалы негізде халыққа қызмет көрсету орталықтары (бұдан әрі - орталықтар)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 xml:space="preserve"> - </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 Заңының 13-бабының </w:t>
      </w:r>
      <w:r>
        <w:rPr>
          <w:rFonts w:ascii="Times New Roman"/>
          <w:b w:val="false"/>
          <w:i w:val="false"/>
          <w:color w:val="000000"/>
          <w:sz w:val="28"/>
        </w:rPr>
        <w:t>3-тармағы</w:t>
      </w:r>
      <w:r>
        <w:rPr>
          <w:rFonts w:ascii="Times New Roman"/>
          <w:b w:val="false"/>
          <w:i w:val="false"/>
          <w:color w:val="000000"/>
          <w:sz w:val="28"/>
        </w:rPr>
        <w:t>, «Неке және отбасы туралы» Қазақстан Республикасы Заңының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114-баптары</w:t>
      </w:r>
      <w:r>
        <w:rPr>
          <w:rFonts w:ascii="Times New Roman"/>
          <w:b w:val="false"/>
          <w:i w:val="false"/>
          <w:color w:val="000000"/>
          <w:sz w:val="28"/>
        </w:rPr>
        <w:t xml:space="preserve"> және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Үкіметінің 2007 жылғы 5 қаңтардағы № 1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тәртібі туралы толық ақпарат тізбесі осы стандарттың 1, 2-қосымшаларында көрсетілген білім бөлімдері мен орталықтардың фойесінде, сондай-ақ көрсетілген ұйымдардың интернет-ресурстарында орналасады.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нысаны 4-қосымшаға сәйкес кәмелетке толмаған балаларға тиесілі тұрғын үй алаңын айырбастауға немесе сатуға рұқсат беру үшін нотариалды кеңсеге анықтама беру (бұдан әрі - анықтама)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w:t>
      </w:r>
      <w:r>
        <w:br/>
      </w:r>
      <w:r>
        <w:rPr>
          <w:rFonts w:ascii="Times New Roman"/>
          <w:b w:val="false"/>
          <w:i w:val="false"/>
          <w:color w:val="000000"/>
          <w:sz w:val="28"/>
        </w:rPr>
        <w:t>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бес жұмыс күнін (құжаттарды қабылдаған күн және берген күн мемлекеттік қызмет көрсету мерзіміне кірмейді) құрайды;</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сол жерде көрсетілетін мемлекеттік қызметті алуға дейін күтудің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1) білім бөлімдеріне өтініш білдірген кезде - белгіленген жұмыс кестесіне сәйкес сенбі, жексенбі және мереке күндерін қоспағанда, түскі үзіліспен сағат 9.00-ден 18.00-ге дейін көрсетіледі,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 жексенбі күнін қоспағанда, аптасына алты күн, белгіленген жұмыс кестесіне сәйкес түскі үзіліссіз сағат 9.00-ден 20.00-ге дейін жүргізіледі. Филиалдар мен өкілдіктер үшін жұмыс кестесі түскі бір сағаттық үзіліспен сағат 9.00-ден 18.00-ге дейін белгіленеді,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тұтынушының тұрғылықты тұратын жері бойынша білім бөлімдерінің және орталықтың ғимараттарында көрсетіледі. Білім бөлімдерінің және орталықтың ғимараттарында тұтынушыларға, оның ішінде физикалық мүмкіндігі шектеулі адамдарға қызмет көрсетуге жағдай жасалған. Күту залдары толтырылған бланкілердің үлгілері бар ақпараттық стенділермен жарақталған.</w:t>
      </w:r>
    </w:p>
    <w:bookmarkEnd w:id="84"/>
    <w:bookmarkStart w:name="z276" w:id="85"/>
    <w:p>
      <w:pPr>
        <w:spacing w:after="0"/>
        <w:ind w:left="0"/>
        <w:jc w:val="left"/>
      </w:pPr>
      <w:r>
        <w:rPr>
          <w:rFonts w:ascii="Times New Roman"/>
          <w:b/>
          <w:i w:val="false"/>
          <w:color w:val="000000"/>
        </w:rPr>
        <w:t xml:space="preserve"> 
2. Мемлекеттік қызмет көрсету тәpтібі</w:t>
      </w:r>
    </w:p>
    <w:bookmarkEnd w:id="85"/>
    <w:bookmarkStart w:name="z277" w:id="86"/>
    <w:p>
      <w:pPr>
        <w:spacing w:after="0"/>
        <w:ind w:left="0"/>
        <w:jc w:val="both"/>
      </w:pPr>
      <w:r>
        <w:rPr>
          <w:rFonts w:ascii="Times New Roman"/>
          <w:b w:val="false"/>
          <w:i w:val="false"/>
          <w:color w:val="000000"/>
          <w:sz w:val="28"/>
        </w:rPr>
        <w:t>
      11. Мемлекеттік қызметті алу үшін тұтынушы білім бөліміне немесе орталыққа мынадай құжаттарды тапсыруы қажет:</w:t>
      </w:r>
      <w:r>
        <w:br/>
      </w:r>
      <w:r>
        <w:rPr>
          <w:rFonts w:ascii="Times New Roman"/>
          <w:b w:val="false"/>
          <w:i w:val="false"/>
          <w:color w:val="000000"/>
          <w:sz w:val="28"/>
        </w:rPr>
        <w:t>
</w:t>
      </w:r>
      <w:r>
        <w:rPr>
          <w:rFonts w:ascii="Times New Roman"/>
          <w:b w:val="false"/>
          <w:i w:val="false"/>
          <w:color w:val="000000"/>
          <w:sz w:val="28"/>
        </w:rPr>
        <w:t>
      1) осы стандарттың 5-қосымшасына сәйкес кәмелетке толмаған</w:t>
      </w:r>
      <w:r>
        <w:br/>
      </w:r>
      <w:r>
        <w:rPr>
          <w:rFonts w:ascii="Times New Roman"/>
          <w:b w:val="false"/>
          <w:i w:val="false"/>
          <w:color w:val="000000"/>
          <w:sz w:val="28"/>
        </w:rPr>
        <w:t>
балалардың екі ата-анасының (ерлі-зайыптыларды немесе оларды  алмастыратын адамдардың (қорғаншылар (қамқоршылар), патронаттық тәрбиешілер) өтініші;</w:t>
      </w:r>
      <w:r>
        <w:br/>
      </w:r>
      <w:r>
        <w:rPr>
          <w:rFonts w:ascii="Times New Roman"/>
          <w:b w:val="false"/>
          <w:i w:val="false"/>
          <w:color w:val="000000"/>
          <w:sz w:val="28"/>
        </w:rPr>
        <w:t>
</w:t>
      </w:r>
      <w:r>
        <w:rPr>
          <w:rFonts w:ascii="Times New Roman"/>
          <w:b w:val="false"/>
          <w:i w:val="false"/>
          <w:color w:val="000000"/>
          <w:sz w:val="28"/>
        </w:rPr>
        <w:t>
      2) қорғаншылардың (қамқоршылардың), патронаттық тәрбиешілердің кепілді тұрғын үйді беру туралы нотариалды расталған өтініші, банк алдында орындамаған жағдайда кепілді тұрғын үйді беру туралы жақын туыстарының нотариалды расталған өтініші;</w:t>
      </w:r>
      <w:r>
        <w:br/>
      </w:r>
      <w:r>
        <w:rPr>
          <w:rFonts w:ascii="Times New Roman"/>
          <w:b w:val="false"/>
          <w:i w:val="false"/>
          <w:color w:val="000000"/>
          <w:sz w:val="28"/>
        </w:rPr>
        <w:t>
</w:t>
      </w:r>
      <w:r>
        <w:rPr>
          <w:rFonts w:ascii="Times New Roman"/>
          <w:b w:val="false"/>
          <w:i w:val="false"/>
          <w:color w:val="000000"/>
          <w:sz w:val="28"/>
        </w:rPr>
        <w:t>
      3) жылжымайтын мүлік құжаттарының түпнұсқалары мен көшірмелері (пәтер, үй, саяжай, жер учаскесі және т.б. (шарт, жылжымайтын мүлік құқықтарын мемлекеттік тіркеу туралы куәлік, мүліктің техникалық паспорты, азаматтарды тіркеу кітабы (үй кітабы);</w:t>
      </w:r>
      <w:r>
        <w:br/>
      </w:r>
      <w:r>
        <w:rPr>
          <w:rFonts w:ascii="Times New Roman"/>
          <w:b w:val="false"/>
          <w:i w:val="false"/>
          <w:color w:val="000000"/>
          <w:sz w:val="28"/>
        </w:rPr>
        <w:t>
</w:t>
      </w:r>
      <w:r>
        <w:rPr>
          <w:rFonts w:ascii="Times New Roman"/>
          <w:b w:val="false"/>
          <w:i w:val="false"/>
          <w:color w:val="000000"/>
          <w:sz w:val="28"/>
        </w:rPr>
        <w:t>
      4) кәмелетке толмағандарға қатысы бар екі ата-анасының (ерлі-зайыптылардың) немесе оларды алмастыратын адамдардың (қорғаншылар (қамқоршылар), патронат тәрбиешілер) жеке куәліктерінің түпнұсқалары мен көшірмелері;</w:t>
      </w:r>
      <w:r>
        <w:br/>
      </w:r>
      <w:r>
        <w:rPr>
          <w:rFonts w:ascii="Times New Roman"/>
          <w:b w:val="false"/>
          <w:i w:val="false"/>
          <w:color w:val="000000"/>
          <w:sz w:val="28"/>
        </w:rPr>
        <w:t>
</w:t>
      </w:r>
      <w:r>
        <w:rPr>
          <w:rFonts w:ascii="Times New Roman"/>
          <w:b w:val="false"/>
          <w:i w:val="false"/>
          <w:color w:val="000000"/>
          <w:sz w:val="28"/>
        </w:rPr>
        <w:t>
      5) баланың (балалардың) туу туралы куәліктің түпнұсқалары мен көшірмелері;</w:t>
      </w:r>
      <w:r>
        <w:br/>
      </w:r>
      <w:r>
        <w:rPr>
          <w:rFonts w:ascii="Times New Roman"/>
          <w:b w:val="false"/>
          <w:i w:val="false"/>
          <w:color w:val="000000"/>
          <w:sz w:val="28"/>
        </w:rPr>
        <w:t>
</w:t>
      </w:r>
      <w:r>
        <w:rPr>
          <w:rFonts w:ascii="Times New Roman"/>
          <w:b w:val="false"/>
          <w:i w:val="false"/>
          <w:color w:val="000000"/>
          <w:sz w:val="28"/>
        </w:rPr>
        <w:t>
      6) неке туралы куәліктің түпнұсқасы мен көшірмесі;</w:t>
      </w:r>
      <w:r>
        <w:br/>
      </w:r>
      <w:r>
        <w:rPr>
          <w:rFonts w:ascii="Times New Roman"/>
          <w:b w:val="false"/>
          <w:i w:val="false"/>
          <w:color w:val="000000"/>
          <w:sz w:val="28"/>
        </w:rPr>
        <w:t>
</w:t>
      </w:r>
      <w:r>
        <w:rPr>
          <w:rFonts w:ascii="Times New Roman"/>
          <w:b w:val="false"/>
          <w:i w:val="false"/>
          <w:color w:val="000000"/>
          <w:sz w:val="28"/>
        </w:rPr>
        <w:t>
      7) басқа да құжаттардың түпнұсқалары мен көшірмелері (некені бұзу туралы, қайтыс болу туралы куәлік,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w:t>
      </w:r>
      <w:r>
        <w:rPr>
          <w:rFonts w:ascii="Times New Roman"/>
          <w:b w:val="false"/>
          <w:i w:val="false"/>
          <w:color w:val="000000"/>
          <w:sz w:val="28"/>
        </w:rPr>
        <w:t>
      8) ерлі-зайыптылардың біреуі болмаған жағдайда мәмілені ресімдеуге оның атынан жазылған нотариуспен расталған сенімхат.</w:t>
      </w:r>
      <w:r>
        <w:br/>
      </w:r>
      <w:r>
        <w:rPr>
          <w:rFonts w:ascii="Times New Roman"/>
          <w:b w:val="false"/>
          <w:i w:val="false"/>
          <w:color w:val="000000"/>
          <w:sz w:val="28"/>
        </w:rPr>
        <w:t>
      Салыстырып тексеру үшін құжаттардың түпұсқалары көшірмелерімен қоса беріледі, кейін олар тұтынушыға қайтарылады.</w:t>
      </w:r>
      <w:r>
        <w:br/>
      </w:r>
      <w:r>
        <w:rPr>
          <w:rFonts w:ascii="Times New Roman"/>
          <w:b w:val="false"/>
          <w:i w:val="false"/>
          <w:color w:val="000000"/>
          <w:sz w:val="28"/>
        </w:rPr>
        <w:t>
      Анықтама ресімдеуде «Неке және отбасы туралы» Қазақстан Республикасы Заңының 54-бабына сәйкес 10 жастағы және одан асқан баланың (18 жасқа дейін) өзі келуі талап 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бланкілер (өтініш нысандары және тағы сол сияқты) білім бөлімінің үй-жайында үстелдерде орналастырылады не білім бөлімдерінің мамандарында болады.</w:t>
      </w:r>
      <w:r>
        <w:br/>
      </w:r>
      <w:r>
        <w:rPr>
          <w:rFonts w:ascii="Times New Roman"/>
          <w:b w:val="false"/>
          <w:i w:val="false"/>
          <w:color w:val="000000"/>
          <w:sz w:val="28"/>
        </w:rPr>
        <w:t>
      Орталықта өтініш бланкілері күту залында арнайы тағанда орналастырылады.</w:t>
      </w:r>
      <w:r>
        <w:br/>
      </w:r>
      <w:r>
        <w:rPr>
          <w:rFonts w:ascii="Times New Roman"/>
          <w:b w:val="false"/>
          <w:i w:val="false"/>
          <w:color w:val="000000"/>
          <w:sz w:val="28"/>
        </w:rPr>
        <w:t>
</w:t>
      </w:r>
      <w:r>
        <w:rPr>
          <w:rFonts w:ascii="Times New Roman"/>
          <w:b w:val="false"/>
          <w:i w:val="false"/>
          <w:color w:val="000000"/>
          <w:sz w:val="28"/>
        </w:rPr>
        <w:t>
      13. Толтырылған бланкілер, нысандар, қызметті алу үшін қажетті басқа да құжаттар:</w:t>
      </w:r>
      <w:r>
        <w:br/>
      </w:r>
      <w:r>
        <w:rPr>
          <w:rFonts w:ascii="Times New Roman"/>
          <w:b w:val="false"/>
          <w:i w:val="false"/>
          <w:color w:val="000000"/>
          <w:sz w:val="28"/>
        </w:rPr>
        <w:t>
</w:t>
      </w:r>
      <w:r>
        <w:rPr>
          <w:rFonts w:ascii="Times New Roman"/>
          <w:b w:val="false"/>
          <w:i w:val="false"/>
          <w:color w:val="000000"/>
          <w:sz w:val="28"/>
        </w:rPr>
        <w:t>
      1) білім бөліміне өтініш білдірген кезде - осы стандарттың 1-қосымшасына сәйкес білім бөлімінің маманына;</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осы стандарттың 2-қосымшасына сәйкес «терезелер» арқылы тапсырылады, онда «терезелердің» мақсаты мен орындайтын функциялары туралы ақпарат, сондай-ақ орталық инспекторының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қызметі алу үшін бар барлық құжаттарды тапсырған кезде тұтынушыға:</w:t>
      </w:r>
      <w:r>
        <w:br/>
      </w:r>
      <w:r>
        <w:rPr>
          <w:rFonts w:ascii="Times New Roman"/>
          <w:b w:val="false"/>
          <w:i w:val="false"/>
          <w:color w:val="000000"/>
          <w:sz w:val="28"/>
        </w:rPr>
        <w:t>
</w:t>
      </w:r>
      <w:r>
        <w:rPr>
          <w:rFonts w:ascii="Times New Roman"/>
          <w:b w:val="false"/>
          <w:i w:val="false"/>
          <w:color w:val="000000"/>
          <w:sz w:val="28"/>
        </w:rPr>
        <w:t>
      1) білім бөліміне өтініш білдірген кезде - барлық құжаттарды алғаны туралы қолхат, онда тұтынушының мемлекеттік қызметті алатын күні көрсетіледі;</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 мыналар көрсетіліп,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сұрау салудың нөмірі мен қабылданған күн;</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15. Тұтынушыға қызмет көрсету нәтижесін жеткізу тәсілі: білім бөліміне өтініш білдірген кезде - анықтама тұтынушының өзі барғанда беріледі.</w:t>
      </w:r>
      <w:r>
        <w:br/>
      </w:r>
      <w:r>
        <w:rPr>
          <w:rFonts w:ascii="Times New Roman"/>
          <w:b w:val="false"/>
          <w:i w:val="false"/>
          <w:color w:val="000000"/>
          <w:sz w:val="28"/>
        </w:rPr>
        <w:t>
      Егер тұтынушы құжаттарды алуға мерзімінде бармаған жағдайда білім бөлімдері дайын анықтамалар мен қаралған құжаттардың екі ай сақталуын жүзеге асырады.</w:t>
      </w:r>
      <w:r>
        <w:br/>
      </w:r>
      <w:r>
        <w:rPr>
          <w:rFonts w:ascii="Times New Roman"/>
          <w:b w:val="false"/>
          <w:i w:val="false"/>
          <w:color w:val="000000"/>
          <w:sz w:val="28"/>
        </w:rPr>
        <w:t>
      Орталыққа өтініш білдірген кезде - анықтама тұтынушының өзі барғанда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тоқтата тұру немесе мемлекеттік қызметті ұсынудан бас тарту негізі:</w:t>
      </w:r>
      <w:r>
        <w:br/>
      </w:r>
      <w:r>
        <w:rPr>
          <w:rFonts w:ascii="Times New Roman"/>
          <w:b w:val="false"/>
          <w:i w:val="false"/>
          <w:color w:val="000000"/>
          <w:sz w:val="28"/>
        </w:rPr>
        <w:t>
</w:t>
      </w:r>
      <w:r>
        <w:rPr>
          <w:rFonts w:ascii="Times New Roman"/>
          <w:b w:val="false"/>
          <w:i w:val="false"/>
          <w:color w:val="000000"/>
          <w:sz w:val="28"/>
        </w:rPr>
        <w:t>
      1) білім бөліміне өтініш білдірген кезде - тұтынушының осы стандарттың 11-тармағында көрсетілген құжаттардың біреуін ұсынбауы;</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 білім бөлімі осы стандарттың 11-тармағында көрсетілген құжаттарды толық ұсынбаған жағдайда, құжаттар пакетін алғаннан кейін бір жұмыс күні ішінде бас тарту себебінің жазбаша негіздемесімен бірге оларды орталыққа қайтарады.</w:t>
      </w:r>
      <w:r>
        <w:br/>
      </w:r>
      <w:r>
        <w:rPr>
          <w:rFonts w:ascii="Times New Roman"/>
          <w:b w:val="false"/>
          <w:i w:val="false"/>
          <w:color w:val="000000"/>
          <w:sz w:val="28"/>
        </w:rPr>
        <w:t>
      Орталық құжаттар пакетін қабылдағаннан кейін тұтынушыны бір жұмыс күні ішінде хабардар етеді және білім бөлімінің қайтару/бас тарту себебінің жазбаша негіздемесін береді.</w:t>
      </w:r>
      <w:r>
        <w:br/>
      </w:r>
      <w:r>
        <w:rPr>
          <w:rFonts w:ascii="Times New Roman"/>
          <w:b w:val="false"/>
          <w:i w:val="false"/>
          <w:color w:val="000000"/>
          <w:sz w:val="28"/>
        </w:rPr>
        <w:t>
      Егер тұтынушы көрсетілген мерзімде құжаттарды алуға өтініш білдірмесе, орталық олардың бір ай сақталуын қамтамасыз етеді, кейін оларды білім бөліміне тапсырады.</w:t>
      </w:r>
    </w:p>
    <w:bookmarkEnd w:id="86"/>
    <w:bookmarkStart w:name="z1" w:id="87"/>
    <w:p>
      <w:pPr>
        <w:spacing w:after="0"/>
        <w:ind w:left="0"/>
        <w:jc w:val="left"/>
      </w:pPr>
      <w:r>
        <w:rPr>
          <w:rFonts w:ascii="Times New Roman"/>
          <w:b/>
          <w:i w:val="false"/>
          <w:color w:val="000000"/>
        </w:rPr>
        <w:t xml:space="preserve"> 
3. Жұмыс қағидаттары</w:t>
      </w:r>
    </w:p>
    <w:bookmarkEnd w:id="87"/>
    <w:bookmarkStart w:name="z302" w:id="88"/>
    <w:p>
      <w:pPr>
        <w:spacing w:after="0"/>
        <w:ind w:left="0"/>
        <w:jc w:val="both"/>
      </w:pPr>
      <w:r>
        <w:rPr>
          <w:rFonts w:ascii="Times New Roman"/>
          <w:b w:val="false"/>
          <w:i w:val="false"/>
          <w:color w:val="000000"/>
          <w:sz w:val="28"/>
        </w:rPr>
        <w:t>
      17. Білім бөлімі мен орталықтың қызметі:</w:t>
      </w:r>
      <w:r>
        <w:br/>
      </w:r>
      <w:r>
        <w:rPr>
          <w:rFonts w:ascii="Times New Roman"/>
          <w:b w:val="false"/>
          <w:i w:val="false"/>
          <w:color w:val="000000"/>
          <w:sz w:val="28"/>
        </w:rPr>
        <w:t>
</w:t>
      </w:r>
      <w:r>
        <w:rPr>
          <w:rFonts w:ascii="Times New Roman"/>
          <w:b w:val="false"/>
          <w:i w:val="false"/>
          <w:color w:val="000000"/>
          <w:sz w:val="28"/>
        </w:rPr>
        <w:t>
      1) Қазақстан Республикасының Конституциясы мен заңдарын сақтау;</w:t>
      </w:r>
      <w:r>
        <w:br/>
      </w:r>
      <w:r>
        <w:rPr>
          <w:rFonts w:ascii="Times New Roman"/>
          <w:b w:val="false"/>
          <w:i w:val="false"/>
          <w:color w:val="000000"/>
          <w:sz w:val="28"/>
        </w:rPr>
        <w:t>
</w:t>
      </w:r>
      <w:r>
        <w:rPr>
          <w:rFonts w:ascii="Times New Roman"/>
          <w:b w:val="false"/>
          <w:i w:val="false"/>
          <w:color w:val="000000"/>
          <w:sz w:val="28"/>
        </w:rPr>
        <w:t>
      2) сыбайлас жемқорлық көріністеріне қарсы тұру;</w:t>
      </w:r>
      <w:r>
        <w:br/>
      </w:r>
      <w:r>
        <w:rPr>
          <w:rFonts w:ascii="Times New Roman"/>
          <w:b w:val="false"/>
          <w:i w:val="false"/>
          <w:color w:val="000000"/>
          <w:sz w:val="28"/>
        </w:rPr>
        <w:t>
</w:t>
      </w:r>
      <w:r>
        <w:rPr>
          <w:rFonts w:ascii="Times New Roman"/>
          <w:b w:val="false"/>
          <w:i w:val="false"/>
          <w:color w:val="000000"/>
          <w:sz w:val="28"/>
        </w:rPr>
        <w:t>
      3) мемлекеттік және еңбек тәртібін бұлжытпай сақтау;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5) тұтынушылардың құқықтары мен бостандықтарының бұзылуына жол бермеу;</w:t>
      </w:r>
      <w:r>
        <w:br/>
      </w:r>
      <w:r>
        <w:rPr>
          <w:rFonts w:ascii="Times New Roman"/>
          <w:b w:val="false"/>
          <w:i w:val="false"/>
          <w:color w:val="000000"/>
          <w:sz w:val="28"/>
        </w:rPr>
        <w:t>
</w:t>
      </w:r>
      <w:r>
        <w:rPr>
          <w:rFonts w:ascii="Times New Roman"/>
          <w:b w:val="false"/>
          <w:i w:val="false"/>
          <w:color w:val="000000"/>
          <w:sz w:val="28"/>
        </w:rPr>
        <w:t>
      6) өтініштерді қарау кезінде төрешілдік пен сөзбұйдалыққа салынбау;</w:t>
      </w:r>
      <w:r>
        <w:br/>
      </w:r>
      <w:r>
        <w:rPr>
          <w:rFonts w:ascii="Times New Roman"/>
          <w:b w:val="false"/>
          <w:i w:val="false"/>
          <w:color w:val="000000"/>
          <w:sz w:val="28"/>
        </w:rPr>
        <w:t>
</w:t>
      </w:r>
      <w:r>
        <w:rPr>
          <w:rFonts w:ascii="Times New Roman"/>
          <w:b w:val="false"/>
          <w:i w:val="false"/>
          <w:color w:val="000000"/>
          <w:sz w:val="28"/>
        </w:rPr>
        <w:t>
      7) тұтынушы құжаттарының мазмұны туралы ақпаратты сақтау;</w:t>
      </w:r>
      <w:r>
        <w:br/>
      </w:r>
      <w:r>
        <w:rPr>
          <w:rFonts w:ascii="Times New Roman"/>
          <w:b w:val="false"/>
          <w:i w:val="false"/>
          <w:color w:val="000000"/>
          <w:sz w:val="28"/>
        </w:rPr>
        <w:t>
</w:t>
      </w:r>
      <w:r>
        <w:rPr>
          <w:rFonts w:ascii="Times New Roman"/>
          <w:b w:val="false"/>
          <w:i w:val="false"/>
          <w:color w:val="000000"/>
          <w:sz w:val="28"/>
        </w:rPr>
        <w:t>
      8) құжаттардың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9) белгіленген кезеңде алынбаған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10) нақтылық және сыпайылық қағидаттарына негізделеді.</w:t>
      </w:r>
    </w:p>
    <w:bookmarkEnd w:id="88"/>
    <w:bookmarkStart w:name="z2" w:id="89"/>
    <w:p>
      <w:pPr>
        <w:spacing w:after="0"/>
        <w:ind w:left="0"/>
        <w:jc w:val="left"/>
      </w:pPr>
      <w:r>
        <w:rPr>
          <w:rFonts w:ascii="Times New Roman"/>
          <w:b/>
          <w:i w:val="false"/>
          <w:color w:val="000000"/>
        </w:rPr>
        <w:t xml:space="preserve"> 
4. Жұмыс нәтижелері</w:t>
      </w:r>
    </w:p>
    <w:bookmarkEnd w:id="89"/>
    <w:bookmarkStart w:name="z313" w:id="90"/>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стандарттың 3-қосымшасына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көрсеткіштерінің нысаналы мәндері жыл сайын Қазақстан Республикасы Білім және ғылым министрінің бұйрығымен бекітіледі.</w:t>
      </w:r>
    </w:p>
    <w:bookmarkEnd w:id="90"/>
    <w:bookmarkStart w:name="z3" w:id="91"/>
    <w:p>
      <w:pPr>
        <w:spacing w:after="0"/>
        <w:ind w:left="0"/>
        <w:jc w:val="left"/>
      </w:pPr>
      <w:r>
        <w:rPr>
          <w:rFonts w:ascii="Times New Roman"/>
          <w:b/>
          <w:i w:val="false"/>
          <w:color w:val="000000"/>
        </w:rPr>
        <w:t xml:space="preserve"> 
5. Шағымдану тәртібі</w:t>
      </w:r>
    </w:p>
    <w:bookmarkEnd w:id="91"/>
    <w:bookmarkStart w:name="z315" w:id="92"/>
    <w:p>
      <w:pPr>
        <w:spacing w:after="0"/>
        <w:ind w:left="0"/>
        <w:jc w:val="both"/>
      </w:pPr>
      <w:r>
        <w:rPr>
          <w:rFonts w:ascii="Times New Roman"/>
          <w:b w:val="false"/>
          <w:i w:val="false"/>
          <w:color w:val="000000"/>
          <w:sz w:val="28"/>
        </w:rPr>
        <w:t>
      20. Білім бөлімінің және орталық мамандарының әрекетіне</w:t>
      </w:r>
      <w:r>
        <w:br/>
      </w:r>
      <w:r>
        <w:rPr>
          <w:rFonts w:ascii="Times New Roman"/>
          <w:b w:val="false"/>
          <w:i w:val="false"/>
          <w:color w:val="000000"/>
          <w:sz w:val="28"/>
        </w:rPr>
        <w:t>
(әрекетсіздігіне) шағымдану тәртібін түсіндіруді, сондай-ақ шағымды</w:t>
      </w:r>
      <w:r>
        <w:br/>
      </w:r>
      <w:r>
        <w:rPr>
          <w:rFonts w:ascii="Times New Roman"/>
          <w:b w:val="false"/>
          <w:i w:val="false"/>
          <w:color w:val="000000"/>
          <w:sz w:val="28"/>
        </w:rPr>
        <w:t>
дайындауда жәрдем көрсетуді осы стандарттың 1 және 2-қосымшаларында</w:t>
      </w:r>
      <w:r>
        <w:br/>
      </w:r>
      <w:r>
        <w:rPr>
          <w:rFonts w:ascii="Times New Roman"/>
          <w:b w:val="false"/>
          <w:i w:val="false"/>
          <w:color w:val="000000"/>
          <w:sz w:val="28"/>
        </w:rPr>
        <w:t>
көрсетілген мекенжайлар мен телефондар арқылы білім бөлімдері және</w:t>
      </w:r>
      <w:r>
        <w:br/>
      </w:r>
      <w:r>
        <w:rPr>
          <w:rFonts w:ascii="Times New Roman"/>
          <w:b w:val="false"/>
          <w:i w:val="false"/>
          <w:color w:val="000000"/>
          <w:sz w:val="28"/>
        </w:rPr>
        <w:t>
орталықтар жүзеге асырады.</w:t>
      </w:r>
      <w:r>
        <w:br/>
      </w:r>
      <w:r>
        <w:rPr>
          <w:rFonts w:ascii="Times New Roman"/>
          <w:b w:val="false"/>
          <w:i w:val="false"/>
          <w:color w:val="000000"/>
          <w:sz w:val="28"/>
        </w:rPr>
        <w:t>
      Орталық инспекторының әрекетіне шағымдану тәртібі туралы ақпаратты орталықтың ақпараттық-анықтама қызметінен (87172) 58-00-58 телефоны бойынша, немесе осы стандарттың 2-қосымшасында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көрсетудің нәтижелерімен келіспеген жағдайда шағым 1, 2-қосымшаларға сәйкес мемлекеттік қызмет көрсететін орынның білім бөлімі бастығының атына немесе тиісті жергілікті атқарушы органның әкімдігіне, қызмет орталық арқылы көрсетілген жағдайда орталық директорының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жағдайда шағым білім бөліміне немесе орталыққа беріледі. Білім бөлімі басшысының жұмыс және қабылдау кестесі: белгіленген жұмыс кестесіне сәйкес сенбі, жексенбі және мереке күндерін қоспағанда, түскі үзіліспен сағат 9.00-ден 18.00-ге дейін, орталық директорының: жексенбі және мереке күндерін қоспағанда, аптасына алты күн, белгіленген жұмыс кестесіне сәйкес түскі үзіліспен сағат 9.00-ден 20.00-ге дейін жүргізіледі. Филиалдар мен өкілдіктер үшін жұмыс кестесі бір сағаттық түскі үзіліспен сағат 9.00-ден 18.00-ге дейін белгіленеді.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Білім бөліміне немесе орталыққа шағым беру үшін тұтынушы шағымды еркін нысанда өз қолымен жазады.</w:t>
      </w:r>
      <w:r>
        <w:br/>
      </w:r>
      <w:r>
        <w:rPr>
          <w:rFonts w:ascii="Times New Roman"/>
          <w:b w:val="false"/>
          <w:i w:val="false"/>
          <w:color w:val="000000"/>
          <w:sz w:val="28"/>
        </w:rPr>
        <w:t>
</w:t>
      </w:r>
      <w:r>
        <w:rPr>
          <w:rFonts w:ascii="Times New Roman"/>
          <w:b w:val="false"/>
          <w:i w:val="false"/>
          <w:color w:val="000000"/>
          <w:sz w:val="28"/>
        </w:rPr>
        <w:t>
      25. Қабылданған шағым білім бөлімінің, орталықтың кіріс ақпаратын есепке алу журналында тіркеледі және «Жеке және заңды тұлғалардың өтініштерін қарау тәртібі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Тұтынушыға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Шағымды қарау нәтижесі тұтынушыға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Тұтынушы мемлекеттік қызмет көрсету мәселелері бойынша қосымша ақпаратты Қазақстан Республикасы Білім және ғылым министрлігінің Балалардың құқықтарын қорғау комитетінде 010000 Астана қаласы, «Министрліктер үйі» әкімшілік ғимараты, 11-кіреберіс, 939-кабинет мекенжайынан, 1, 2-қосымшаларға сәйкес білім бөлімдерінде және орталықтан, сондай-ақ комитеттің сайтынан: www.bala-kkk.kz ала алады.</w:t>
      </w:r>
    </w:p>
    <w:bookmarkEnd w:id="92"/>
    <w:bookmarkStart w:name="z322" w:id="93"/>
    <w:p>
      <w:pPr>
        <w:spacing w:after="0"/>
        <w:ind w:left="0"/>
        <w:jc w:val="both"/>
      </w:pPr>
      <w:r>
        <w:rPr>
          <w:rFonts w:ascii="Times New Roman"/>
          <w:b w:val="false"/>
          <w:i w:val="false"/>
          <w:color w:val="000000"/>
          <w:sz w:val="28"/>
        </w:rPr>
        <w:t xml:space="preserve">
«Кәмелетке толмаған балаларға тиесілі    </w:t>
      </w:r>
      <w:r>
        <w:br/>
      </w:r>
      <w:r>
        <w:rPr>
          <w:rFonts w:ascii="Times New Roman"/>
          <w:b w:val="false"/>
          <w:i w:val="false"/>
          <w:color w:val="000000"/>
          <w:sz w:val="28"/>
        </w:rPr>
        <w:t xml:space="preserve">
тұрғын үй алаңын айырбастауға немесе    </w:t>
      </w:r>
      <w:r>
        <w:br/>
      </w:r>
      <w:r>
        <w:rPr>
          <w:rFonts w:ascii="Times New Roman"/>
          <w:b w:val="false"/>
          <w:i w:val="false"/>
          <w:color w:val="000000"/>
          <w:sz w:val="28"/>
        </w:rPr>
        <w:t xml:space="preserve">
сатуға рұқсат беру үшін нотариалды      </w:t>
      </w:r>
      <w:r>
        <w:br/>
      </w:r>
      <w:r>
        <w:rPr>
          <w:rFonts w:ascii="Times New Roman"/>
          <w:b w:val="false"/>
          <w:i w:val="false"/>
          <w:color w:val="000000"/>
          <w:sz w:val="28"/>
        </w:rPr>
        <w:t xml:space="preserve">
кеңсеге анықтамалар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033"/>
        <w:gridCol w:w="3793"/>
        <w:gridCol w:w="36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к-сі, 81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38) 228-47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44) 225-14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Әл-Фараби к-сі, 50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41) 236-84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к-сі,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43) 242-72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46) 213-87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к-сі, нөмірі жоқ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42) 213-51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39) 216-20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Әл-Фараби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33-216-64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Дружба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47-214-86,</w:t>
            </w:r>
            <w:r>
              <w:br/>
            </w:r>
            <w:r>
              <w:rPr>
                <w:rFonts w:ascii="Times New Roman"/>
                <w:b w:val="false"/>
                <w:i w:val="false"/>
                <w:color w:val="000000"/>
                <w:sz w:val="20"/>
              </w:rPr>
              <w:t>
</w:t>
            </w:r>
            <w:r>
              <w:rPr>
                <w:rFonts w:ascii="Times New Roman"/>
                <w:b w:val="false"/>
                <w:i w:val="false"/>
                <w:color w:val="000000"/>
                <w:sz w:val="20"/>
              </w:rPr>
              <w:t>215-69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35-217-04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к-сі,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48-929-43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к-сі, 43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32-226-02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білім белімі»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37-221-98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к-сі, 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40-917-01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ауылы, Гагарин к-сі, 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51-312-06,</w:t>
            </w:r>
            <w:r>
              <w:br/>
            </w:r>
            <w:r>
              <w:rPr>
                <w:rFonts w:ascii="Times New Roman"/>
                <w:b w:val="false"/>
                <w:i w:val="false"/>
                <w:color w:val="000000"/>
                <w:sz w:val="20"/>
              </w:rPr>
              <w:t>
</w:t>
            </w:r>
            <w:r>
              <w:rPr>
                <w:rFonts w:ascii="Times New Roman"/>
                <w:b w:val="false"/>
                <w:i w:val="false"/>
                <w:color w:val="000000"/>
                <w:sz w:val="20"/>
              </w:rPr>
              <w:t>311-33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 хан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31-215-04,</w:t>
            </w:r>
            <w:r>
              <w:br/>
            </w:r>
            <w:r>
              <w:rPr>
                <w:rFonts w:ascii="Times New Roman"/>
                <w:b w:val="false"/>
                <w:i w:val="false"/>
                <w:color w:val="000000"/>
                <w:sz w:val="20"/>
              </w:rPr>
              <w:t>
</w:t>
            </w:r>
            <w:r>
              <w:rPr>
                <w:rFonts w:ascii="Times New Roman"/>
                <w:b w:val="false"/>
                <w:i w:val="false"/>
                <w:color w:val="000000"/>
                <w:sz w:val="20"/>
              </w:rPr>
              <w:t>211-44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 хан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36-458-88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ауданы,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45-619-09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Құдайбердиев к-сі, 57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2-401-364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4-шағын ауданы, 7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37-318-76,</w:t>
            </w:r>
            <w:r>
              <w:br/>
            </w:r>
            <w:r>
              <w:rPr>
                <w:rFonts w:ascii="Times New Roman"/>
                <w:b w:val="false"/>
                <w:i w:val="false"/>
                <w:color w:val="000000"/>
                <w:sz w:val="20"/>
              </w:rPr>
              <w:t>
</w:t>
            </w:r>
            <w:r>
              <w:rPr>
                <w:rFonts w:ascii="Times New Roman"/>
                <w:b w:val="false"/>
                <w:i w:val="false"/>
                <w:color w:val="000000"/>
                <w:sz w:val="20"/>
              </w:rPr>
              <w:t>333-46, 541-95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Жүргенов к-сі, 52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39-215-35,</w:t>
            </w:r>
            <w:r>
              <w:br/>
            </w:r>
            <w:r>
              <w:rPr>
                <w:rFonts w:ascii="Times New Roman"/>
                <w:b w:val="false"/>
                <w:i w:val="false"/>
                <w:color w:val="000000"/>
                <w:sz w:val="20"/>
              </w:rPr>
              <w:t>
</w:t>
            </w:r>
            <w:r>
              <w:rPr>
                <w:rFonts w:ascii="Times New Roman"/>
                <w:b w:val="false"/>
                <w:i w:val="false"/>
                <w:color w:val="000000"/>
                <w:sz w:val="20"/>
              </w:rPr>
              <w:t>216-80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Қонаев к-сі,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45-225-56,</w:t>
            </w:r>
            <w:r>
              <w:br/>
            </w:r>
            <w:r>
              <w:rPr>
                <w:rFonts w:ascii="Times New Roman"/>
                <w:b w:val="false"/>
                <w:i w:val="false"/>
                <w:color w:val="000000"/>
                <w:sz w:val="20"/>
              </w:rPr>
              <w:t>
</w:t>
            </w:r>
            <w:r>
              <w:rPr>
                <w:rFonts w:ascii="Times New Roman"/>
                <w:b w:val="false"/>
                <w:i w:val="false"/>
                <w:color w:val="000000"/>
                <w:sz w:val="20"/>
              </w:rPr>
              <w:t>228-50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Әбілхайыр хан д-лы, 52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43-213-77, 215-63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Цыбульчик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42-215-33,</w:t>
            </w:r>
            <w:r>
              <w:br/>
            </w:r>
            <w:r>
              <w:rPr>
                <w:rFonts w:ascii="Times New Roman"/>
                <w:b w:val="false"/>
                <w:i w:val="false"/>
                <w:color w:val="000000"/>
                <w:sz w:val="20"/>
              </w:rPr>
              <w:t>
</w:t>
            </w:r>
            <w:r>
              <w:rPr>
                <w:rFonts w:ascii="Times New Roman"/>
                <w:b w:val="false"/>
                <w:i w:val="false"/>
                <w:color w:val="000000"/>
                <w:sz w:val="20"/>
              </w:rPr>
              <w:t>230-02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Достық к-сі, 53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41-215-33,</w:t>
            </w:r>
            <w:r>
              <w:br/>
            </w:r>
            <w:r>
              <w:rPr>
                <w:rFonts w:ascii="Times New Roman"/>
                <w:b w:val="false"/>
                <w:i w:val="false"/>
                <w:color w:val="000000"/>
                <w:sz w:val="20"/>
              </w:rPr>
              <w:t>
</w:t>
            </w:r>
            <w:r>
              <w:rPr>
                <w:rFonts w:ascii="Times New Roman"/>
                <w:b w:val="false"/>
                <w:i w:val="false"/>
                <w:color w:val="000000"/>
                <w:sz w:val="20"/>
              </w:rPr>
              <w:t>214-39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к-сі,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31-216-33,</w:t>
            </w:r>
            <w:r>
              <w:br/>
            </w:r>
            <w:r>
              <w:rPr>
                <w:rFonts w:ascii="Times New Roman"/>
                <w:b w:val="false"/>
                <w:i w:val="false"/>
                <w:color w:val="000000"/>
                <w:sz w:val="20"/>
              </w:rPr>
              <w:t>
</w:t>
            </w:r>
            <w:r>
              <w:rPr>
                <w:rFonts w:ascii="Times New Roman"/>
                <w:b w:val="false"/>
                <w:i w:val="false"/>
                <w:color w:val="000000"/>
                <w:sz w:val="20"/>
              </w:rPr>
              <w:t>215-49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ауылы Гагарин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33-362-01,</w:t>
            </w:r>
            <w:r>
              <w:br/>
            </w:r>
            <w:r>
              <w:rPr>
                <w:rFonts w:ascii="Times New Roman"/>
                <w:b w:val="false"/>
                <w:i w:val="false"/>
                <w:color w:val="000000"/>
                <w:sz w:val="20"/>
              </w:rPr>
              <w:t>
</w:t>
            </w:r>
            <w:r>
              <w:rPr>
                <w:rFonts w:ascii="Times New Roman"/>
                <w:b w:val="false"/>
                <w:i w:val="false"/>
                <w:color w:val="000000"/>
                <w:sz w:val="20"/>
              </w:rPr>
              <w:t>367-22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Кереев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46-227-48,</w:t>
            </w:r>
            <w:r>
              <w:br/>
            </w:r>
            <w:r>
              <w:rPr>
                <w:rFonts w:ascii="Times New Roman"/>
                <w:b w:val="false"/>
                <w:i w:val="false"/>
                <w:color w:val="000000"/>
                <w:sz w:val="20"/>
              </w:rPr>
              <w:t>
</w:t>
            </w:r>
            <w:r>
              <w:rPr>
                <w:rFonts w:ascii="Times New Roman"/>
                <w:b w:val="false"/>
                <w:i w:val="false"/>
                <w:color w:val="000000"/>
                <w:sz w:val="20"/>
              </w:rPr>
              <w:t>227-84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Жолмырзаев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32-217-44,</w:t>
            </w:r>
            <w:r>
              <w:br/>
            </w:r>
            <w:r>
              <w:rPr>
                <w:rFonts w:ascii="Times New Roman"/>
                <w:b w:val="false"/>
                <w:i w:val="false"/>
                <w:color w:val="000000"/>
                <w:sz w:val="20"/>
              </w:rPr>
              <w:t>
</w:t>
            </w:r>
            <w:r>
              <w:rPr>
                <w:rFonts w:ascii="Times New Roman"/>
                <w:b w:val="false"/>
                <w:i w:val="false"/>
                <w:color w:val="000000"/>
                <w:sz w:val="20"/>
              </w:rPr>
              <w:t>217-32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Спортивный тасжолы,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36-216-51,</w:t>
            </w:r>
            <w:r>
              <w:br/>
            </w:r>
            <w:r>
              <w:rPr>
                <w:rFonts w:ascii="Times New Roman"/>
                <w:b w:val="false"/>
                <w:i w:val="false"/>
                <w:color w:val="000000"/>
                <w:sz w:val="20"/>
              </w:rPr>
              <w:t>
</w:t>
            </w:r>
            <w:r>
              <w:rPr>
                <w:rFonts w:ascii="Times New Roman"/>
                <w:b w:val="false"/>
                <w:i w:val="false"/>
                <w:color w:val="000000"/>
                <w:sz w:val="20"/>
              </w:rPr>
              <w:t>216-52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Көтібарұлы к-сі, 84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35-213-36,</w:t>
            </w:r>
            <w:r>
              <w:br/>
            </w:r>
            <w:r>
              <w:rPr>
                <w:rFonts w:ascii="Times New Roman"/>
                <w:b w:val="false"/>
                <w:i w:val="false"/>
                <w:color w:val="000000"/>
                <w:sz w:val="20"/>
              </w:rPr>
              <w:t>
</w:t>
            </w:r>
            <w:r>
              <w:rPr>
                <w:rFonts w:ascii="Times New Roman"/>
                <w:b w:val="false"/>
                <w:i w:val="false"/>
                <w:color w:val="000000"/>
                <w:sz w:val="20"/>
              </w:rPr>
              <w:t>231-93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22-116-05, 211-580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к-сі, 50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33-210-33,</w:t>
            </w:r>
            <w:r>
              <w:br/>
            </w:r>
            <w:r>
              <w:rPr>
                <w:rFonts w:ascii="Times New Roman"/>
                <w:b w:val="false"/>
                <w:i w:val="false"/>
                <w:color w:val="000000"/>
                <w:sz w:val="20"/>
              </w:rPr>
              <w:t>
</w:t>
            </w:r>
            <w:r>
              <w:rPr>
                <w:rFonts w:ascii="Times New Roman"/>
                <w:b w:val="false"/>
                <w:i w:val="false"/>
                <w:color w:val="000000"/>
                <w:sz w:val="20"/>
              </w:rPr>
              <w:t>225-64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 кенті, Желтоқсан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32-215-80,</w:t>
            </w:r>
            <w:r>
              <w:br/>
            </w:r>
            <w:r>
              <w:rPr>
                <w:rFonts w:ascii="Times New Roman"/>
                <w:b w:val="false"/>
                <w:i w:val="false"/>
                <w:color w:val="000000"/>
                <w:sz w:val="20"/>
              </w:rPr>
              <w:t>
</w:t>
            </w:r>
            <w:r>
              <w:rPr>
                <w:rFonts w:ascii="Times New Roman"/>
                <w:b w:val="false"/>
                <w:i w:val="false"/>
                <w:color w:val="000000"/>
                <w:sz w:val="20"/>
              </w:rPr>
              <w:t>222-90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73-913-70,</w:t>
            </w:r>
            <w:r>
              <w:br/>
            </w:r>
            <w:r>
              <w:rPr>
                <w:rFonts w:ascii="Times New Roman"/>
                <w:b w:val="false"/>
                <w:i w:val="false"/>
                <w:color w:val="000000"/>
                <w:sz w:val="20"/>
              </w:rPr>
              <w:t>
</w:t>
            </w:r>
            <w:r>
              <w:rPr>
                <w:rFonts w:ascii="Times New Roman"/>
                <w:b w:val="false"/>
                <w:i w:val="false"/>
                <w:color w:val="000000"/>
                <w:sz w:val="20"/>
              </w:rPr>
              <w:t>918-53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к-сі, 312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75-453-57,</w:t>
            </w:r>
            <w:r>
              <w:br/>
            </w:r>
            <w:r>
              <w:rPr>
                <w:rFonts w:ascii="Times New Roman"/>
                <w:b w:val="false"/>
                <w:i w:val="false"/>
                <w:color w:val="000000"/>
                <w:sz w:val="20"/>
              </w:rPr>
              <w:t>
</w:t>
            </w:r>
            <w:r>
              <w:rPr>
                <w:rFonts w:ascii="Times New Roman"/>
                <w:b w:val="false"/>
                <w:i w:val="false"/>
                <w:color w:val="000000"/>
                <w:sz w:val="20"/>
              </w:rPr>
              <w:t>415-50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36-312-00,</w:t>
            </w:r>
            <w:r>
              <w:br/>
            </w:r>
            <w:r>
              <w:rPr>
                <w:rFonts w:ascii="Times New Roman"/>
                <w:b w:val="false"/>
                <w:i w:val="false"/>
                <w:color w:val="000000"/>
                <w:sz w:val="20"/>
              </w:rPr>
              <w:t>
</w:t>
            </w:r>
            <w:r>
              <w:rPr>
                <w:rFonts w:ascii="Times New Roman"/>
                <w:b w:val="false"/>
                <w:i w:val="false"/>
                <w:color w:val="000000"/>
                <w:sz w:val="20"/>
              </w:rPr>
              <w:t>307-74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ағаш ауылы, Мәжитов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70-228-51,</w:t>
            </w:r>
            <w:r>
              <w:br/>
            </w:r>
            <w:r>
              <w:rPr>
                <w:rFonts w:ascii="Times New Roman"/>
                <w:b w:val="false"/>
                <w:i w:val="false"/>
                <w:color w:val="000000"/>
                <w:sz w:val="20"/>
              </w:rPr>
              <w:t>
</w:t>
            </w:r>
            <w:r>
              <w:rPr>
                <w:rFonts w:ascii="Times New Roman"/>
                <w:b w:val="false"/>
                <w:i w:val="false"/>
                <w:color w:val="000000"/>
                <w:sz w:val="20"/>
              </w:rPr>
              <w:t>233-48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33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52-235-05,</w:t>
            </w:r>
            <w:r>
              <w:br/>
            </w:r>
            <w:r>
              <w:rPr>
                <w:rFonts w:ascii="Times New Roman"/>
                <w:b w:val="false"/>
                <w:i w:val="false"/>
                <w:color w:val="000000"/>
                <w:sz w:val="20"/>
              </w:rPr>
              <w:t>
</w:t>
            </w:r>
            <w:r>
              <w:rPr>
                <w:rFonts w:ascii="Times New Roman"/>
                <w:b w:val="false"/>
                <w:i w:val="false"/>
                <w:color w:val="000000"/>
                <w:sz w:val="20"/>
              </w:rPr>
              <w:t>236-94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Молдағұлова к-сі, 67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34-215-36,</w:t>
            </w:r>
            <w:r>
              <w:br/>
            </w:r>
            <w:r>
              <w:rPr>
                <w:rFonts w:ascii="Times New Roman"/>
                <w:b w:val="false"/>
                <w:i w:val="false"/>
                <w:color w:val="000000"/>
                <w:sz w:val="20"/>
              </w:rPr>
              <w:t>
</w:t>
            </w:r>
            <w:r>
              <w:rPr>
                <w:rFonts w:ascii="Times New Roman"/>
                <w:b w:val="false"/>
                <w:i w:val="false"/>
                <w:color w:val="000000"/>
                <w:sz w:val="20"/>
              </w:rPr>
              <w:t>213-82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Қабанбай батыр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71-210-80,</w:t>
            </w:r>
            <w:r>
              <w:br/>
            </w:r>
            <w:r>
              <w:rPr>
                <w:rFonts w:ascii="Times New Roman"/>
                <w:b w:val="false"/>
                <w:i w:val="false"/>
                <w:color w:val="000000"/>
                <w:sz w:val="20"/>
              </w:rPr>
              <w:t>
</w:t>
            </w:r>
            <w:r>
              <w:rPr>
                <w:rFonts w:ascii="Times New Roman"/>
                <w:b w:val="false"/>
                <w:i w:val="false"/>
                <w:color w:val="000000"/>
                <w:sz w:val="20"/>
              </w:rPr>
              <w:t>220-37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Тимирязев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40-320-68,</w:t>
            </w:r>
            <w:r>
              <w:br/>
            </w:r>
            <w:r>
              <w:rPr>
                <w:rFonts w:ascii="Times New Roman"/>
                <w:b w:val="false"/>
                <w:i w:val="false"/>
                <w:color w:val="000000"/>
                <w:sz w:val="20"/>
              </w:rPr>
              <w:t>
</w:t>
            </w:r>
            <w:r>
              <w:rPr>
                <w:rFonts w:ascii="Times New Roman"/>
                <w:b w:val="false"/>
                <w:i w:val="false"/>
                <w:color w:val="000000"/>
                <w:sz w:val="20"/>
              </w:rPr>
              <w:t>314-34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к-сі, 38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38-217-61,</w:t>
            </w:r>
            <w:r>
              <w:br/>
            </w:r>
            <w:r>
              <w:rPr>
                <w:rFonts w:ascii="Times New Roman"/>
                <w:b w:val="false"/>
                <w:i w:val="false"/>
                <w:color w:val="000000"/>
                <w:sz w:val="20"/>
              </w:rPr>
              <w:t>
</w:t>
            </w:r>
            <w:r>
              <w:rPr>
                <w:rFonts w:ascii="Times New Roman"/>
                <w:b w:val="false"/>
                <w:i w:val="false"/>
                <w:color w:val="000000"/>
                <w:sz w:val="20"/>
              </w:rPr>
              <w:t>202-95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31-507-69,</w:t>
            </w:r>
            <w:r>
              <w:br/>
            </w:r>
            <w:r>
              <w:rPr>
                <w:rFonts w:ascii="Times New Roman"/>
                <w:b w:val="false"/>
                <w:i w:val="false"/>
                <w:color w:val="000000"/>
                <w:sz w:val="20"/>
              </w:rPr>
              <w:t>
</w:t>
            </w:r>
            <w:r>
              <w:rPr>
                <w:rFonts w:ascii="Times New Roman"/>
                <w:b w:val="false"/>
                <w:i w:val="false"/>
                <w:color w:val="000000"/>
                <w:sz w:val="20"/>
              </w:rPr>
              <w:t>517-75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77-212-52,</w:t>
            </w:r>
            <w:r>
              <w:br/>
            </w:r>
            <w:r>
              <w:rPr>
                <w:rFonts w:ascii="Times New Roman"/>
                <w:b w:val="false"/>
                <w:i w:val="false"/>
                <w:color w:val="000000"/>
                <w:sz w:val="20"/>
              </w:rPr>
              <w:t>
</w:t>
            </w:r>
            <w:r>
              <w:rPr>
                <w:rFonts w:ascii="Times New Roman"/>
                <w:b w:val="false"/>
                <w:i w:val="false"/>
                <w:color w:val="000000"/>
                <w:sz w:val="20"/>
              </w:rPr>
              <w:t>214-50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Тынышбаев к-сі,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39-227-39,</w:t>
            </w:r>
            <w:r>
              <w:br/>
            </w:r>
            <w:r>
              <w:rPr>
                <w:rFonts w:ascii="Times New Roman"/>
                <w:b w:val="false"/>
                <w:i w:val="false"/>
                <w:color w:val="000000"/>
                <w:sz w:val="20"/>
              </w:rPr>
              <w:t>
</w:t>
            </w:r>
            <w:r>
              <w:rPr>
                <w:rFonts w:ascii="Times New Roman"/>
                <w:b w:val="false"/>
                <w:i w:val="false"/>
                <w:color w:val="000000"/>
                <w:sz w:val="20"/>
              </w:rPr>
              <w:t>213-04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к-сі, 65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74-214-00,</w:t>
            </w:r>
            <w:r>
              <w:br/>
            </w:r>
            <w:r>
              <w:rPr>
                <w:rFonts w:ascii="Times New Roman"/>
                <w:b w:val="false"/>
                <w:i w:val="false"/>
                <w:color w:val="000000"/>
                <w:sz w:val="20"/>
              </w:rPr>
              <w:t>
</w:t>
            </w:r>
            <w:r>
              <w:rPr>
                <w:rFonts w:ascii="Times New Roman"/>
                <w:b w:val="false"/>
                <w:i w:val="false"/>
                <w:color w:val="000000"/>
                <w:sz w:val="20"/>
              </w:rPr>
              <w:t>236-89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Ысмайылов к-сі, 70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78-228-25,</w:t>
            </w:r>
            <w:r>
              <w:br/>
            </w:r>
            <w:r>
              <w:rPr>
                <w:rFonts w:ascii="Times New Roman"/>
                <w:b w:val="false"/>
                <w:i w:val="false"/>
                <w:color w:val="000000"/>
                <w:sz w:val="20"/>
              </w:rPr>
              <w:t>
</w:t>
            </w:r>
            <w:r>
              <w:rPr>
                <w:rFonts w:ascii="Times New Roman"/>
                <w:b w:val="false"/>
                <w:i w:val="false"/>
                <w:color w:val="000000"/>
                <w:sz w:val="20"/>
              </w:rPr>
              <w:t>217-04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к-сі, 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72-422-65,</w:t>
            </w:r>
            <w:r>
              <w:br/>
            </w:r>
            <w:r>
              <w:rPr>
                <w:rFonts w:ascii="Times New Roman"/>
                <w:b w:val="false"/>
                <w:i w:val="false"/>
                <w:color w:val="000000"/>
                <w:sz w:val="20"/>
              </w:rPr>
              <w:t>
</w:t>
            </w:r>
            <w:r>
              <w:rPr>
                <w:rFonts w:ascii="Times New Roman"/>
                <w:b w:val="false"/>
                <w:i w:val="false"/>
                <w:color w:val="000000"/>
                <w:sz w:val="20"/>
              </w:rPr>
              <w:t>411-76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к-сі, 34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72-425-24,</w:t>
            </w:r>
            <w:r>
              <w:br/>
            </w:r>
            <w:r>
              <w:rPr>
                <w:rFonts w:ascii="Times New Roman"/>
                <w:b w:val="false"/>
                <w:i w:val="false"/>
                <w:color w:val="000000"/>
                <w:sz w:val="20"/>
              </w:rPr>
              <w:t>
</w:t>
            </w:r>
            <w:r>
              <w:rPr>
                <w:rFonts w:ascii="Times New Roman"/>
                <w:b w:val="false"/>
                <w:i w:val="false"/>
                <w:color w:val="000000"/>
                <w:sz w:val="20"/>
              </w:rPr>
              <w:t>447-70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к-сі, 256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22) 710-00,</w:t>
            </w:r>
            <w:r>
              <w:br/>
            </w:r>
            <w:r>
              <w:rPr>
                <w:rFonts w:ascii="Times New Roman"/>
                <w:b w:val="false"/>
                <w:i w:val="false"/>
                <w:color w:val="000000"/>
                <w:sz w:val="20"/>
              </w:rPr>
              <w:t>
</w:t>
            </w:r>
            <w:r>
              <w:rPr>
                <w:rFonts w:ascii="Times New Roman"/>
                <w:b w:val="false"/>
                <w:i w:val="false"/>
                <w:color w:val="000000"/>
                <w:sz w:val="20"/>
              </w:rPr>
              <w:t>707-08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Азаттылық д-лы, 65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23-54-847,</w:t>
            </w:r>
            <w:r>
              <w:br/>
            </w:r>
            <w:r>
              <w:rPr>
                <w:rFonts w:ascii="Times New Roman"/>
                <w:b w:val="false"/>
                <w:i w:val="false"/>
                <w:color w:val="000000"/>
                <w:sz w:val="20"/>
              </w:rPr>
              <w:t>
</w:t>
            </w:r>
            <w:r>
              <w:rPr>
                <w:rFonts w:ascii="Times New Roman"/>
                <w:b w:val="false"/>
                <w:i w:val="false"/>
                <w:color w:val="000000"/>
                <w:sz w:val="20"/>
              </w:rPr>
              <w:t>328-209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37-214-85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ауылы, Қонаев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34210-50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36-210-21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31-204-57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39-300-13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Күшікбаев ауылы,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33-204-99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38-211-75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Құтжанов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52-918-17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Момышұлы к-сі, 58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37-315-34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Сейфуллин к-сі, 162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36-914-44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Түсіпжанов к-сі, 39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51-291-77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31-215-33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Георгиевка ауылы, Ленин к-сі, 101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47-619-74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Жангельдин к-сі, 54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40-217-88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Киров к-сі, 54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35-400-69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Абылай хан к-сі, 109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41-214-40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Раев к-сі, 44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48-273-11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51-257-45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к-сі, 85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39-331-43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36-424-98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к-сі,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25-225-40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46-220-16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38-273-45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Жамбыл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30-213-78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Чапаев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32-317-04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Урицкий к-сі, 10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22-411-91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37-218-67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к-сі, 121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33-211-54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әкімшілігінің білім белімі»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Момышұлы ауылы, Жамбыл к-сі, 273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35-211-70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к-сі, 273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36-210-94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Ысмайылов к-сі, 146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32-217-86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ауылы, Рысқұлбеков к-сі, 133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42-243-36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атындағы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31-212-39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Алексеев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44-609-19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34-630-32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әкімшілігінің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Төле би к-сі, 240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38-321-94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Асқаров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24-316-79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Қонаев к-сі,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36-924-46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ауылы, Жароков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40-211-12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Шәкенов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33-223-32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41-222-50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Ықсанов к-сі, 93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35-214-74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Периметное ауылы, Гагарин к-сі, 71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30-231-76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Шарафутдинов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44-316-80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45-313-08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34-313-06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39-210-92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Бойнов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32-230-54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к-сі, 89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37-336-37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к-сі, 145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25-086-47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К.Маркс к-сі, 43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31-437-69,</w:t>
            </w:r>
            <w:r>
              <w:br/>
            </w:r>
            <w:r>
              <w:rPr>
                <w:rFonts w:ascii="Times New Roman"/>
                <w:b w:val="false"/>
                <w:i w:val="false"/>
                <w:color w:val="000000"/>
                <w:sz w:val="20"/>
              </w:rPr>
              <w:t>
</w:t>
            </w:r>
            <w:r>
              <w:rPr>
                <w:rFonts w:ascii="Times New Roman"/>
                <w:b w:val="false"/>
                <w:i w:val="false"/>
                <w:color w:val="000000"/>
                <w:sz w:val="20"/>
              </w:rPr>
              <w:t>433-78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 хан д-лы,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37-213-99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д-лы,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54-211-43,</w:t>
            </w:r>
            <w:r>
              <w:br/>
            </w:r>
            <w:r>
              <w:rPr>
                <w:rFonts w:ascii="Times New Roman"/>
                <w:b w:val="false"/>
                <w:i w:val="false"/>
                <w:color w:val="000000"/>
                <w:sz w:val="20"/>
              </w:rPr>
              <w:t>
</w:t>
            </w:r>
            <w:r>
              <w:rPr>
                <w:rFonts w:ascii="Times New Roman"/>
                <w:b w:val="false"/>
                <w:i w:val="false"/>
                <w:color w:val="000000"/>
                <w:sz w:val="20"/>
              </w:rPr>
              <w:t>212-16, 219-91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Сейфуллин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30-274-98,</w:t>
            </w:r>
            <w:r>
              <w:br/>
            </w:r>
            <w:r>
              <w:rPr>
                <w:rFonts w:ascii="Times New Roman"/>
                <w:b w:val="false"/>
                <w:i w:val="false"/>
                <w:color w:val="000000"/>
                <w:sz w:val="20"/>
              </w:rPr>
              <w:t>
</w:t>
            </w:r>
            <w:r>
              <w:rPr>
                <w:rFonts w:ascii="Times New Roman"/>
                <w:b w:val="false"/>
                <w:i w:val="false"/>
                <w:color w:val="000000"/>
                <w:sz w:val="20"/>
              </w:rPr>
              <w:t>265-02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Ленин к-сі, 55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46-321-82,</w:t>
            </w:r>
            <w:r>
              <w:br/>
            </w:r>
            <w:r>
              <w:rPr>
                <w:rFonts w:ascii="Times New Roman"/>
                <w:b w:val="false"/>
                <w:i w:val="false"/>
                <w:color w:val="000000"/>
                <w:sz w:val="20"/>
              </w:rPr>
              <w:t>
</w:t>
            </w:r>
            <w:r>
              <w:rPr>
                <w:rFonts w:ascii="Times New Roman"/>
                <w:b w:val="false"/>
                <w:i w:val="false"/>
                <w:color w:val="000000"/>
                <w:sz w:val="20"/>
              </w:rPr>
              <w:t>329-22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w:t>
            </w:r>
            <w:r>
              <w:rPr>
                <w:rFonts w:ascii="Times New Roman"/>
                <w:b w:val="false"/>
                <w:i w:val="false"/>
                <w:color w:val="000000"/>
                <w:sz w:val="20"/>
              </w:rPr>
              <w:t>Тәуелсіздік к-сі, 41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44-226-40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Целинная к-сі, 3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(321) 49-413-73,</w:t>
            </w:r>
            <w:r>
              <w:br/>
            </w:r>
            <w:r>
              <w:rPr>
                <w:rFonts w:ascii="Times New Roman"/>
                <w:b w:val="false"/>
                <w:i w:val="false"/>
                <w:color w:val="000000"/>
                <w:sz w:val="20"/>
              </w:rPr>
              <w:t>
</w:t>
            </w:r>
            <w:r>
              <w:rPr>
                <w:rFonts w:ascii="Times New Roman"/>
                <w:b w:val="false"/>
                <w:i w:val="false"/>
                <w:color w:val="000000"/>
                <w:sz w:val="20"/>
              </w:rPr>
              <w:t>415-73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35-212-95,</w:t>
            </w:r>
            <w:r>
              <w:br/>
            </w:r>
            <w:r>
              <w:rPr>
                <w:rFonts w:ascii="Times New Roman"/>
                <w:b w:val="false"/>
                <w:i w:val="false"/>
                <w:color w:val="000000"/>
                <w:sz w:val="20"/>
              </w:rPr>
              <w:t>
</w:t>
            </w:r>
            <w:r>
              <w:rPr>
                <w:rFonts w:ascii="Times New Roman"/>
                <w:b w:val="false"/>
                <w:i w:val="false"/>
                <w:color w:val="000000"/>
                <w:sz w:val="20"/>
              </w:rPr>
              <w:t>214-27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31-215-11,</w:t>
            </w:r>
            <w:r>
              <w:br/>
            </w:r>
            <w:r>
              <w:rPr>
                <w:rFonts w:ascii="Times New Roman"/>
                <w:b w:val="false"/>
                <w:i w:val="false"/>
                <w:color w:val="000000"/>
                <w:sz w:val="20"/>
              </w:rPr>
              <w:t>
</w:t>
            </w:r>
            <w:r>
              <w:rPr>
                <w:rFonts w:ascii="Times New Roman"/>
                <w:b w:val="false"/>
                <w:i w:val="false"/>
                <w:color w:val="000000"/>
                <w:sz w:val="20"/>
              </w:rPr>
              <w:t>215-82, 214-41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36-462-37,</w:t>
            </w:r>
            <w:r>
              <w:br/>
            </w:r>
            <w:r>
              <w:rPr>
                <w:rFonts w:ascii="Times New Roman"/>
                <w:b w:val="false"/>
                <w:i w:val="false"/>
                <w:color w:val="000000"/>
                <w:sz w:val="20"/>
              </w:rPr>
              <w:t>
</w:t>
            </w:r>
            <w:r>
              <w:rPr>
                <w:rFonts w:ascii="Times New Roman"/>
                <w:b w:val="false"/>
                <w:i w:val="false"/>
                <w:color w:val="000000"/>
                <w:sz w:val="20"/>
              </w:rPr>
              <w:t>462-38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Алаша хан алаңы,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712-399,</w:t>
            </w:r>
            <w:r>
              <w:br/>
            </w:r>
            <w:r>
              <w:rPr>
                <w:rFonts w:ascii="Times New Roman"/>
                <w:b w:val="false"/>
                <w:i w:val="false"/>
                <w:color w:val="000000"/>
                <w:sz w:val="20"/>
              </w:rPr>
              <w:t>
</w:t>
            </w:r>
            <w:r>
              <w:rPr>
                <w:rFonts w:ascii="Times New Roman"/>
                <w:b w:val="false"/>
                <w:i w:val="false"/>
                <w:color w:val="000000"/>
                <w:sz w:val="20"/>
              </w:rPr>
              <w:t>712-787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Мичурин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415-079,</w:t>
            </w:r>
            <w:r>
              <w:br/>
            </w:r>
            <w:r>
              <w:rPr>
                <w:rFonts w:ascii="Times New Roman"/>
                <w:b w:val="false"/>
                <w:i w:val="false"/>
                <w:color w:val="000000"/>
                <w:sz w:val="20"/>
              </w:rPr>
              <w:t>
</w:t>
            </w:r>
            <w:r>
              <w:rPr>
                <w:rFonts w:ascii="Times New Roman"/>
                <w:b w:val="false"/>
                <w:i w:val="false"/>
                <w:color w:val="000000"/>
                <w:sz w:val="20"/>
              </w:rPr>
              <w:t>424-778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25-ші орам,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 226-900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39-530-92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к-сі, 65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37-405-55,</w:t>
            </w:r>
            <w:r>
              <w:br/>
            </w:r>
            <w:r>
              <w:rPr>
                <w:rFonts w:ascii="Times New Roman"/>
                <w:b w:val="false"/>
                <w:i w:val="false"/>
                <w:color w:val="000000"/>
                <w:sz w:val="20"/>
              </w:rPr>
              <w:t>
</w:t>
            </w:r>
            <w:r>
              <w:rPr>
                <w:rFonts w:ascii="Times New Roman"/>
                <w:b w:val="false"/>
                <w:i w:val="false"/>
                <w:color w:val="000000"/>
                <w:sz w:val="20"/>
              </w:rPr>
              <w:t>239-90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д-лы, 111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63-379-34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к-сі, 11/1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(72139) 85-482, 84-963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д-лы, 58 «б»</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550-95,</w:t>
            </w:r>
            <w:r>
              <w:br/>
            </w:r>
            <w:r>
              <w:rPr>
                <w:rFonts w:ascii="Times New Roman"/>
                <w:b w:val="false"/>
                <w:i w:val="false"/>
                <w:color w:val="000000"/>
                <w:sz w:val="20"/>
              </w:rPr>
              <w:t>
</w:t>
            </w:r>
            <w:r>
              <w:rPr>
                <w:rFonts w:ascii="Times New Roman"/>
                <w:b w:val="false"/>
                <w:i w:val="false"/>
                <w:color w:val="000000"/>
                <w:sz w:val="20"/>
              </w:rPr>
              <w:t>552-38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Тәжібаев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2-276-216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33-216-70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Жаңақожа батыр к-сі,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38-221-84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ст-сы, Рысқұлов к-сі, 21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37-221-84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31-314-48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Жамбыл ауылы,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36-217-78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32-414-16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Амангелді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36-223-36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ауылы, Шипин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(71445)-2-12-54,</w:t>
            </w:r>
            <w:r>
              <w:br/>
            </w:r>
            <w:r>
              <w:rPr>
                <w:rFonts w:ascii="Times New Roman"/>
                <w:b w:val="false"/>
                <w:i w:val="false"/>
                <w:color w:val="000000"/>
                <w:sz w:val="20"/>
              </w:rPr>
              <w:t>
</w:t>
            </w:r>
            <w:r>
              <w:rPr>
                <w:rFonts w:ascii="Times New Roman"/>
                <w:b w:val="false"/>
                <w:i w:val="false"/>
                <w:color w:val="000000"/>
                <w:sz w:val="20"/>
              </w:rPr>
              <w:t>8 (71445)-2-11-84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Б.Майлин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(71440)-2-15-83,</w:t>
            </w:r>
            <w:r>
              <w:br/>
            </w:r>
            <w:r>
              <w:rPr>
                <w:rFonts w:ascii="Times New Roman"/>
                <w:b w:val="false"/>
                <w:i w:val="false"/>
                <w:color w:val="000000"/>
                <w:sz w:val="20"/>
              </w:rPr>
              <w:t>
</w:t>
            </w:r>
            <w:r>
              <w:rPr>
                <w:rFonts w:ascii="Times New Roman"/>
                <w:b w:val="false"/>
                <w:i w:val="false"/>
                <w:color w:val="000000"/>
                <w:sz w:val="20"/>
              </w:rPr>
              <w:t>8 (71440)-2-12-68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(71453)-2-11-40,</w:t>
            </w:r>
            <w:r>
              <w:br/>
            </w:r>
            <w:r>
              <w:rPr>
                <w:rFonts w:ascii="Times New Roman"/>
                <w:b w:val="false"/>
                <w:i w:val="false"/>
                <w:color w:val="000000"/>
                <w:sz w:val="20"/>
              </w:rPr>
              <w:t>
</w:t>
            </w:r>
            <w:r>
              <w:rPr>
                <w:rFonts w:ascii="Times New Roman"/>
                <w:b w:val="false"/>
                <w:i w:val="false"/>
                <w:color w:val="000000"/>
                <w:sz w:val="20"/>
              </w:rPr>
              <w:t>8 (71453)-2-11-40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(71434)-9-13-06,</w:t>
            </w:r>
            <w:r>
              <w:br/>
            </w:r>
            <w:r>
              <w:rPr>
                <w:rFonts w:ascii="Times New Roman"/>
                <w:b w:val="false"/>
                <w:i w:val="false"/>
                <w:color w:val="000000"/>
                <w:sz w:val="20"/>
              </w:rPr>
              <w:t>
</w:t>
            </w:r>
            <w:r>
              <w:rPr>
                <w:rFonts w:ascii="Times New Roman"/>
                <w:b w:val="false"/>
                <w:i w:val="false"/>
                <w:color w:val="000000"/>
                <w:sz w:val="20"/>
              </w:rPr>
              <w:t>8 (71434)-9-26-01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Алтынсарин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(71439)-2-11-62,</w:t>
            </w:r>
            <w:r>
              <w:br/>
            </w:r>
            <w:r>
              <w:rPr>
                <w:rFonts w:ascii="Times New Roman"/>
                <w:b w:val="false"/>
                <w:i w:val="false"/>
                <w:color w:val="000000"/>
                <w:sz w:val="20"/>
              </w:rPr>
              <w:t>
</w:t>
            </w:r>
            <w:r>
              <w:rPr>
                <w:rFonts w:ascii="Times New Roman"/>
                <w:b w:val="false"/>
                <w:i w:val="false"/>
                <w:color w:val="000000"/>
                <w:sz w:val="20"/>
              </w:rPr>
              <w:t>8 (71439)-2-15-77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4-шағын ауданы, 27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(71439)-2-11-62,</w:t>
            </w:r>
            <w:r>
              <w:br/>
            </w:r>
            <w:r>
              <w:rPr>
                <w:rFonts w:ascii="Times New Roman"/>
                <w:b w:val="false"/>
                <w:i w:val="false"/>
                <w:color w:val="000000"/>
                <w:sz w:val="20"/>
              </w:rPr>
              <w:t>
</w:t>
            </w:r>
            <w:r>
              <w:rPr>
                <w:rFonts w:ascii="Times New Roman"/>
                <w:b w:val="false"/>
                <w:i w:val="false"/>
                <w:color w:val="000000"/>
                <w:sz w:val="20"/>
              </w:rPr>
              <w:t>8 (71439)-2-15-77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Ленин к-сі, 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(71435)-2-30-37,</w:t>
            </w:r>
            <w:r>
              <w:br/>
            </w:r>
            <w:r>
              <w:rPr>
                <w:rFonts w:ascii="Times New Roman"/>
                <w:b w:val="false"/>
                <w:i w:val="false"/>
                <w:color w:val="000000"/>
                <w:sz w:val="20"/>
              </w:rPr>
              <w:t>
</w:t>
            </w:r>
            <w:r>
              <w:rPr>
                <w:rFonts w:ascii="Times New Roman"/>
                <w:b w:val="false"/>
                <w:i w:val="false"/>
                <w:color w:val="000000"/>
                <w:sz w:val="20"/>
              </w:rPr>
              <w:t>8 (71435)-2-49-77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(71441)-3-31-76,</w:t>
            </w:r>
            <w:r>
              <w:br/>
            </w:r>
            <w:r>
              <w:rPr>
                <w:rFonts w:ascii="Times New Roman"/>
                <w:b w:val="false"/>
                <w:i w:val="false"/>
                <w:color w:val="000000"/>
                <w:sz w:val="20"/>
              </w:rPr>
              <w:t>
</w:t>
            </w:r>
            <w:r>
              <w:rPr>
                <w:rFonts w:ascii="Times New Roman"/>
                <w:b w:val="false"/>
                <w:i w:val="false"/>
                <w:color w:val="000000"/>
                <w:sz w:val="20"/>
              </w:rPr>
              <w:t>8 (71441)-3-23-22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Исақов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(71437)-2-16-52,</w:t>
            </w:r>
            <w:r>
              <w:br/>
            </w:r>
            <w:r>
              <w:rPr>
                <w:rFonts w:ascii="Times New Roman"/>
                <w:b w:val="false"/>
                <w:i w:val="false"/>
                <w:color w:val="000000"/>
                <w:sz w:val="20"/>
              </w:rPr>
              <w:t>
</w:t>
            </w:r>
            <w:r>
              <w:rPr>
                <w:rFonts w:ascii="Times New Roman"/>
                <w:b w:val="false"/>
                <w:i w:val="false"/>
                <w:color w:val="000000"/>
                <w:sz w:val="20"/>
              </w:rPr>
              <w:t>8 (71437)-2-10-71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ауылы, Школьная к-сі, 40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(71452)-2-14-80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Школьная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(71452)-2-14-80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Қараменді ауылы, Ш. Жәнібек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(71455)-2-18-47,</w:t>
            </w:r>
            <w:r>
              <w:br/>
            </w:r>
            <w:r>
              <w:rPr>
                <w:rFonts w:ascii="Times New Roman"/>
                <w:b w:val="false"/>
                <w:i w:val="false"/>
                <w:color w:val="000000"/>
                <w:sz w:val="20"/>
              </w:rPr>
              <w:t>
</w:t>
            </w:r>
            <w:r>
              <w:rPr>
                <w:rFonts w:ascii="Times New Roman"/>
                <w:b w:val="false"/>
                <w:i w:val="false"/>
                <w:color w:val="000000"/>
                <w:sz w:val="20"/>
              </w:rPr>
              <w:t>8 (71455)-2-42-48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к-сі, 91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(71443)-2-22-71,</w:t>
            </w:r>
            <w:r>
              <w:br/>
            </w:r>
            <w:r>
              <w:rPr>
                <w:rFonts w:ascii="Times New Roman"/>
                <w:b w:val="false"/>
                <w:i w:val="false"/>
                <w:color w:val="000000"/>
                <w:sz w:val="20"/>
              </w:rPr>
              <w:t>
</w:t>
            </w:r>
            <w:r>
              <w:rPr>
                <w:rFonts w:ascii="Times New Roman"/>
                <w:b w:val="false"/>
                <w:i w:val="false"/>
                <w:color w:val="000000"/>
                <w:sz w:val="20"/>
              </w:rPr>
              <w:t>8 (71443)-2-16-89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к-сі, 60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(71454)-2-14-49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 хан к-сі, 38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(71451)-2-17-43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(71436)-3-67-54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д-лы,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(71444)-2-42-35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Байтұрсынов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(71442)-2-19-04,</w:t>
            </w:r>
            <w:r>
              <w:br/>
            </w:r>
            <w:r>
              <w:rPr>
                <w:rFonts w:ascii="Times New Roman"/>
                <w:b w:val="false"/>
                <w:i w:val="false"/>
                <w:color w:val="000000"/>
                <w:sz w:val="20"/>
              </w:rPr>
              <w:t>
</w:t>
            </w:r>
            <w:r>
              <w:rPr>
                <w:rFonts w:ascii="Times New Roman"/>
                <w:b w:val="false"/>
                <w:i w:val="false"/>
                <w:color w:val="000000"/>
                <w:sz w:val="20"/>
              </w:rPr>
              <w:t>8 (71442)-2-19-50,</w:t>
            </w:r>
            <w:r>
              <w:br/>
            </w:r>
            <w:r>
              <w:rPr>
                <w:rFonts w:ascii="Times New Roman"/>
                <w:b w:val="false"/>
                <w:i w:val="false"/>
                <w:color w:val="000000"/>
                <w:sz w:val="20"/>
              </w:rPr>
              <w:t>
</w:t>
            </w:r>
            <w:r>
              <w:rPr>
                <w:rFonts w:ascii="Times New Roman"/>
                <w:b w:val="false"/>
                <w:i w:val="false"/>
                <w:color w:val="000000"/>
                <w:sz w:val="20"/>
              </w:rPr>
              <w:t>8 (7142)-54-55-03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2-шағын ауданы,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(71430)-7-09-36,</w:t>
            </w:r>
            <w:r>
              <w:br/>
            </w:r>
            <w:r>
              <w:rPr>
                <w:rFonts w:ascii="Times New Roman"/>
                <w:b w:val="false"/>
                <w:i w:val="false"/>
                <w:color w:val="000000"/>
                <w:sz w:val="20"/>
              </w:rPr>
              <w:t>
</w:t>
            </w:r>
            <w:r>
              <w:rPr>
                <w:rFonts w:ascii="Times New Roman"/>
                <w:b w:val="false"/>
                <w:i w:val="false"/>
                <w:color w:val="000000"/>
                <w:sz w:val="20"/>
              </w:rPr>
              <w:t>8 (71430)-7-19-50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к-сі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(71433)-3-26-91,</w:t>
            </w:r>
            <w:r>
              <w:br/>
            </w:r>
            <w:r>
              <w:rPr>
                <w:rFonts w:ascii="Times New Roman"/>
                <w:b w:val="false"/>
                <w:i w:val="false"/>
                <w:color w:val="000000"/>
                <w:sz w:val="20"/>
              </w:rPr>
              <w:t>
</w:t>
            </w:r>
            <w:r>
              <w:rPr>
                <w:rFonts w:ascii="Times New Roman"/>
                <w:b w:val="false"/>
                <w:i w:val="false"/>
                <w:color w:val="000000"/>
                <w:sz w:val="20"/>
              </w:rPr>
              <w:t>8 (71433)-3-43-61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4-шағын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23-36-551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ББ ғимараты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34-317-52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Әкімшілік ғимараты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32-210-46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Батыр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37-213-54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Қызылбаев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38-227-49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алаң,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31-216-65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ауылы, Қоғамдық ұйымдар үйі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2466162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қ-сы Кривенко к-сі,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23 209-50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37-512-12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к-сі, 101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77-716-92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77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41-215-77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40-915-36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31-220-80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Елгин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32-211-40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Ленин к-сі, 236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33-215-85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Бейбітшілік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39-217-86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 хан к-сі, 24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38-917-70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Петровский к-сі, 17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34-910-69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Советов к-сі, 53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36-217-77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23-294-84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20-шағын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33-271-56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к-сі, 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46-221-74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к-сі, 16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32-220-38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к-сі, 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43-210-37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Шайкин ауылы,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44-200-01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С. Мұқанов к-сі, 34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31-201-66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Бішкүл кенті, Молодежный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38-21163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А. Құнанбаев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41-225-38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Школьная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35-221-02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к-сі, 206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36-210-75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ауылы, Уәлиханов к-сі,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37-205-85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Жамбыл к-сі, 76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42-220-83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қаласы, Желтоқсан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34-22-48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к-сі,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24-605-61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Ибрагимов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40-217-01,</w:t>
            </w:r>
            <w:r>
              <w:br/>
            </w:r>
            <w:r>
              <w:rPr>
                <w:rFonts w:ascii="Times New Roman"/>
                <w:b w:val="false"/>
                <w:i w:val="false"/>
                <w:color w:val="000000"/>
                <w:sz w:val="20"/>
              </w:rPr>
              <w:t>
</w:t>
            </w:r>
            <w:r>
              <w:rPr>
                <w:rFonts w:ascii="Times New Roman"/>
                <w:b w:val="false"/>
                <w:i w:val="false"/>
                <w:color w:val="000000"/>
                <w:sz w:val="20"/>
              </w:rPr>
              <w:t>226-82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Тасболатов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48-21552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39-228-00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ауылы, Яссауи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34-652-65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Рысқұлов к-сі, 17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30-221-21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44-214-51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31-214-51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Ұманов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37-214-93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422-21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к-сі, 294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47-616-22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Қонаев к-сі, 44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38-521-21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Әйтеке би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33-430-67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35-221-51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Қонаев к-сі, 10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36-300-50,</w:t>
            </w:r>
            <w:r>
              <w:br/>
            </w:r>
            <w:r>
              <w:rPr>
                <w:rFonts w:ascii="Times New Roman"/>
                <w:b w:val="false"/>
                <w:i w:val="false"/>
                <w:color w:val="000000"/>
                <w:sz w:val="20"/>
              </w:rPr>
              <w:t>
</w:t>
            </w:r>
            <w:r>
              <w:rPr>
                <w:rFonts w:ascii="Times New Roman"/>
                <w:b w:val="false"/>
                <w:i w:val="false"/>
                <w:color w:val="000000"/>
                <w:sz w:val="20"/>
              </w:rPr>
              <w:t>325-41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Жәнгелді к-сі, 42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542-787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білім басқармасы»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д-лы,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55-68-75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д-лы,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(7272)98-2831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к-сі, 191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(7272)75-24-75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Жібек жолы к-сі, 115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(7272)79-25-87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«Ұлжан-1» 0Ш-152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(7272)71-10-91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к-сі, 260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(7272)75-82-37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(7272)93-91-61,</w:t>
            </w:r>
            <w:r>
              <w:br/>
            </w:r>
            <w:r>
              <w:rPr>
                <w:rFonts w:ascii="Times New Roman"/>
                <w:b w:val="false"/>
                <w:i w:val="false"/>
                <w:color w:val="000000"/>
                <w:sz w:val="20"/>
              </w:rPr>
              <w:t>
</w:t>
            </w:r>
            <w:r>
              <w:rPr>
                <w:rFonts w:ascii="Times New Roman"/>
                <w:b w:val="false"/>
                <w:i w:val="false"/>
                <w:color w:val="000000"/>
                <w:sz w:val="20"/>
              </w:rPr>
              <w:t>91-73-01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к-сі, 28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(7272)34-10-50</w:t>
            </w:r>
          </w:p>
        </w:tc>
      </w:tr>
    </w:tbl>
    <w:bookmarkStart w:name="z323" w:id="94"/>
    <w:p>
      <w:pPr>
        <w:spacing w:after="0"/>
        <w:ind w:left="0"/>
        <w:jc w:val="both"/>
      </w:pPr>
      <w:r>
        <w:rPr>
          <w:rFonts w:ascii="Times New Roman"/>
          <w:b w:val="false"/>
          <w:i w:val="false"/>
          <w:color w:val="000000"/>
          <w:sz w:val="28"/>
        </w:rPr>
        <w:t xml:space="preserve">
«Кәмелетке толмаған балаларға тиесілі    </w:t>
      </w:r>
      <w:r>
        <w:br/>
      </w:r>
      <w:r>
        <w:rPr>
          <w:rFonts w:ascii="Times New Roman"/>
          <w:b w:val="false"/>
          <w:i w:val="false"/>
          <w:color w:val="000000"/>
          <w:sz w:val="28"/>
        </w:rPr>
        <w:t xml:space="preserve">
тұрғын үй алаңын айырбастауға немесе    </w:t>
      </w:r>
      <w:r>
        <w:br/>
      </w:r>
      <w:r>
        <w:rPr>
          <w:rFonts w:ascii="Times New Roman"/>
          <w:b w:val="false"/>
          <w:i w:val="false"/>
          <w:color w:val="000000"/>
          <w:sz w:val="28"/>
        </w:rPr>
        <w:t xml:space="preserve">
сатуға рұқсат беру үшін нотариалды      </w:t>
      </w:r>
      <w:r>
        <w:br/>
      </w:r>
      <w:r>
        <w:rPr>
          <w:rFonts w:ascii="Times New Roman"/>
          <w:b w:val="false"/>
          <w:i w:val="false"/>
          <w:color w:val="000000"/>
          <w:sz w:val="28"/>
        </w:rPr>
        <w:t xml:space="preserve">
кеңсеге анықтамалар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3680"/>
        <w:gridCol w:w="3129"/>
        <w:gridCol w:w="2603"/>
        <w:gridCol w:w="3083"/>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с</w:t>
            </w:r>
            <w:r>
              <w:br/>
            </w:r>
            <w:r>
              <w:rPr>
                <w:rFonts w:ascii="Times New Roman"/>
                <w:b w:val="false"/>
                <w:i w:val="false"/>
                <w:color w:val="000000"/>
                <w:sz w:val="20"/>
              </w:rPr>
              <w:t>
</w:t>
            </w:r>
            <w:r>
              <w:rPr>
                <w:rFonts w:ascii="Times New Roman"/>
                <w:b w:val="false"/>
                <w:i w:val="false"/>
                <w:color w:val="000000"/>
                <w:sz w:val="20"/>
              </w:rPr>
              <w:t>№</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қызметі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к-сі, 189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25-77-16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8(7162)40-10-63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к-сі, 109-үй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55-15-55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к-сі, 67 «б»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24-31-10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8(7282)24-41-33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к-сі, 2-23 «б»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28-31-14, 28-40-06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8(7122)28-40-14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Шығыс облысының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к-сі, 37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22-48-03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8(7232)28-94-67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408-ші орам, 21-үй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33-55-77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8(7222)33-55-93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к-сі, 158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51-44-79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8(7262)43-84-14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к-сі, 81-үй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28-13-12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8(7112)23-68-81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к-сі, 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8(7212)42-09-10, 41-63-10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к-сі, 114-үй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53-26-00, 21-13-11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8(7142)54-10-20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к-сі, н/ж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23-07-51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ауданы, 67"б"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42-23-19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к-сі, 48-үй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33-47-54, 33-47-48</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к-сі, 157-үй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42-69-50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8(7152)33-31-03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к-сі, н/ж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21-48-96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к-сі, 221-үй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378-09-10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к-сі, 24-үй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377-19-80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8(727)377-19-80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к-сі, 128-үй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317-82-29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8(727)256-08-69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293-41-14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8(727)248-17-77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к-сі, 155-үй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378-46-72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8(727)390-18-07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к-сі, 44-үй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239-65-53 239-65-47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Түркісіб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к-сі, 9-үй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234-09-27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8(727)234-09-35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к-сі, 25-үй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8(7172)61-84-04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к-сі, 31-үй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8(7172)40-65-62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8(7172)32-40-95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к-сі, 85-үй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8(7172)37-74-34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к-сі, 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50-13-69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8(7172)50-13-72 қабылдау бөлмесі</w:t>
            </w:r>
          </w:p>
        </w:tc>
      </w:tr>
    </w:tbl>
    <w:bookmarkStart w:name="z324" w:id="95"/>
    <w:p>
      <w:pPr>
        <w:spacing w:after="0"/>
        <w:ind w:left="0"/>
        <w:jc w:val="both"/>
      </w:pPr>
      <w:r>
        <w:rPr>
          <w:rFonts w:ascii="Times New Roman"/>
          <w:b w:val="false"/>
          <w:i w:val="false"/>
          <w:color w:val="000000"/>
          <w:sz w:val="28"/>
        </w:rPr>
        <w:t xml:space="preserve">
«Кәмелетке толмаған балаларға тиесілі    </w:t>
      </w:r>
      <w:r>
        <w:br/>
      </w:r>
      <w:r>
        <w:rPr>
          <w:rFonts w:ascii="Times New Roman"/>
          <w:b w:val="false"/>
          <w:i w:val="false"/>
          <w:color w:val="000000"/>
          <w:sz w:val="28"/>
        </w:rPr>
        <w:t xml:space="preserve">
тұрғын үй алаңын айырбастауға немесе    </w:t>
      </w:r>
      <w:r>
        <w:br/>
      </w:r>
      <w:r>
        <w:rPr>
          <w:rFonts w:ascii="Times New Roman"/>
          <w:b w:val="false"/>
          <w:i w:val="false"/>
          <w:color w:val="000000"/>
          <w:sz w:val="28"/>
        </w:rPr>
        <w:t xml:space="preserve">
сатуға рұқсат беру үшін нотариалды      </w:t>
      </w:r>
      <w:r>
        <w:br/>
      </w:r>
      <w:r>
        <w:rPr>
          <w:rFonts w:ascii="Times New Roman"/>
          <w:b w:val="false"/>
          <w:i w:val="false"/>
          <w:color w:val="000000"/>
          <w:sz w:val="28"/>
        </w:rPr>
        <w:t xml:space="preserve">
кеңсеге анықтамалар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95"/>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213"/>
        <w:gridCol w:w="2273"/>
        <w:gridCol w:w="229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Ақпаратқа электрондық форматта арқылы қол жеткізуге болатын қызметтер %-ы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5" w:id="96"/>
    <w:p>
      <w:pPr>
        <w:spacing w:after="0"/>
        <w:ind w:left="0"/>
        <w:jc w:val="both"/>
      </w:pPr>
      <w:r>
        <w:rPr>
          <w:rFonts w:ascii="Times New Roman"/>
          <w:b w:val="false"/>
          <w:i w:val="false"/>
          <w:color w:val="000000"/>
          <w:sz w:val="28"/>
        </w:rPr>
        <w:t xml:space="preserve">
«Кәмелетке толмаған балаларға тиесілі    </w:t>
      </w:r>
      <w:r>
        <w:br/>
      </w:r>
      <w:r>
        <w:rPr>
          <w:rFonts w:ascii="Times New Roman"/>
          <w:b w:val="false"/>
          <w:i w:val="false"/>
          <w:color w:val="000000"/>
          <w:sz w:val="28"/>
        </w:rPr>
        <w:t xml:space="preserve">
тұрғын үй алаңын айырбастауға немесе    </w:t>
      </w:r>
      <w:r>
        <w:br/>
      </w:r>
      <w:r>
        <w:rPr>
          <w:rFonts w:ascii="Times New Roman"/>
          <w:b w:val="false"/>
          <w:i w:val="false"/>
          <w:color w:val="000000"/>
          <w:sz w:val="28"/>
        </w:rPr>
        <w:t xml:space="preserve">
сатуға рұқсат беру үшін нотариалды      </w:t>
      </w:r>
      <w:r>
        <w:br/>
      </w:r>
      <w:r>
        <w:rPr>
          <w:rFonts w:ascii="Times New Roman"/>
          <w:b w:val="false"/>
          <w:i w:val="false"/>
          <w:color w:val="000000"/>
          <w:sz w:val="28"/>
        </w:rPr>
        <w:t xml:space="preserve">
кеңсеге анықтамалар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9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аудандық, қалалық білім  </w:t>
      </w:r>
      <w:r>
        <w:br/>
      </w:r>
      <w:r>
        <w:rPr>
          <w:rFonts w:ascii="Times New Roman"/>
          <w:b w:val="false"/>
          <w:i w:val="false"/>
          <w:color w:val="000000"/>
          <w:sz w:val="28"/>
        </w:rPr>
        <w:t xml:space="preserve">
бөлімдері         </w:t>
      </w:r>
    </w:p>
    <w:p>
      <w:pPr>
        <w:spacing w:after="0"/>
        <w:ind w:left="0"/>
        <w:jc w:val="both"/>
      </w:pPr>
      <w:r>
        <w:rPr>
          <w:rFonts w:ascii="Times New Roman"/>
          <w:b w:val="false"/>
          <w:i w:val="false"/>
          <w:color w:val="000000"/>
          <w:sz w:val="28"/>
        </w:rPr>
        <w:t>      Қорғаншылық және қамқоршылық органдарының функцияларын өзіне қамтитын аудандық, қалалық білім бөлімі кәмелетке толмаған балалар мүддесіне әрекет ететін Қазақстан Республикасы Азаматтық кодексінің 22-24-баптарына, «Тұрғын үй қатынастары туралы» Қазақстан Республикасы Заңының 13-бабының 3-тармағына, «Неке және отбасы туралы» Қазақстан Республикасы Заңының 58, 114-баптарына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____________________________________________________мекенжайы бойынша</w:t>
      </w:r>
      <w:r>
        <w:br/>
      </w:r>
      <w:r>
        <w:rPr>
          <w:rFonts w:ascii="Times New Roman"/>
          <w:b w:val="false"/>
          <w:i w:val="false"/>
          <w:color w:val="000000"/>
          <w:sz w:val="28"/>
        </w:rPr>
        <w:t>
№____ үй, №____ пәтерді_________________________________рұқсат береді</w:t>
      </w:r>
    </w:p>
    <w:p>
      <w:pPr>
        <w:spacing w:after="0"/>
        <w:ind w:left="0"/>
        <w:jc w:val="both"/>
      </w:pPr>
      <w:r>
        <w:rPr>
          <w:rFonts w:ascii="Times New Roman"/>
          <w:b w:val="false"/>
          <w:i w:val="false"/>
          <w:color w:val="000000"/>
          <w:sz w:val="28"/>
        </w:rPr>
        <w:t>Аудандық, қалалық білім</w:t>
      </w:r>
      <w:r>
        <w:br/>
      </w:r>
      <w:r>
        <w:rPr>
          <w:rFonts w:ascii="Times New Roman"/>
          <w:b w:val="false"/>
          <w:i w:val="false"/>
          <w:color w:val="000000"/>
          <w:sz w:val="28"/>
        </w:rPr>
        <w:t>
бөлімі бастығының орынбасары                  _________ қолы (Т.А.Ә.)</w:t>
      </w:r>
    </w:p>
    <w:p>
      <w:pPr>
        <w:spacing w:after="0"/>
        <w:ind w:left="0"/>
        <w:jc w:val="both"/>
      </w:pPr>
      <w:r>
        <w:rPr>
          <w:rFonts w:ascii="Times New Roman"/>
          <w:b w:val="false"/>
          <w:i w:val="false"/>
          <w:color w:val="000000"/>
          <w:sz w:val="28"/>
        </w:rPr>
        <w:t>      М.О.</w:t>
      </w:r>
    </w:p>
    <w:bookmarkStart w:name="z326" w:id="97"/>
    <w:p>
      <w:pPr>
        <w:spacing w:after="0"/>
        <w:ind w:left="0"/>
        <w:jc w:val="both"/>
      </w:pPr>
      <w:r>
        <w:rPr>
          <w:rFonts w:ascii="Times New Roman"/>
          <w:b w:val="false"/>
          <w:i w:val="false"/>
          <w:color w:val="000000"/>
          <w:sz w:val="28"/>
        </w:rPr>
        <w:t xml:space="preserve">
«Кәмелетке толмаған балаларға тиесілі  </w:t>
      </w:r>
      <w:r>
        <w:br/>
      </w:r>
      <w:r>
        <w:rPr>
          <w:rFonts w:ascii="Times New Roman"/>
          <w:b w:val="false"/>
          <w:i w:val="false"/>
          <w:color w:val="000000"/>
          <w:sz w:val="28"/>
        </w:rPr>
        <w:t xml:space="preserve">
тұрғын үй алаңын айырбастауға немесе  </w:t>
      </w:r>
      <w:r>
        <w:br/>
      </w:r>
      <w:r>
        <w:rPr>
          <w:rFonts w:ascii="Times New Roman"/>
          <w:b w:val="false"/>
          <w:i w:val="false"/>
          <w:color w:val="000000"/>
          <w:sz w:val="28"/>
        </w:rPr>
        <w:t xml:space="preserve">
сатуға рұқсат беру үшін нотариалды   </w:t>
      </w:r>
      <w:r>
        <w:br/>
      </w:r>
      <w:r>
        <w:rPr>
          <w:rFonts w:ascii="Times New Roman"/>
          <w:b w:val="false"/>
          <w:i w:val="false"/>
          <w:color w:val="000000"/>
          <w:sz w:val="28"/>
        </w:rPr>
        <w:t xml:space="preserve">
кеңсеге анықтамалар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97"/>
    <w:p>
      <w:pPr>
        <w:spacing w:after="0"/>
        <w:ind w:left="0"/>
        <w:jc w:val="left"/>
      </w:pPr>
      <w:r>
        <w:rPr>
          <w:rFonts w:ascii="Times New Roman"/>
          <w:b/>
          <w:i w:val="false"/>
          <w:color w:val="000000"/>
        </w:rPr>
        <w:t xml:space="preserve"> Жеке тұлғаға арналған үлгі</w:t>
      </w:r>
    </w:p>
    <w:p>
      <w:pPr>
        <w:spacing w:after="0"/>
        <w:ind w:left="0"/>
        <w:jc w:val="both"/>
      </w:pPr>
      <w:r>
        <w:rPr>
          <w:rFonts w:ascii="Times New Roman"/>
          <w:b w:val="false"/>
          <w:i w:val="false"/>
          <w:color w:val="000000"/>
          <w:sz w:val="28"/>
        </w:rPr>
        <w:t>Аудандық, қалалық білім бөлімі</w:t>
      </w:r>
      <w:r>
        <w:br/>
      </w:r>
      <w:r>
        <w:rPr>
          <w:rFonts w:ascii="Times New Roman"/>
          <w:b w:val="false"/>
          <w:i w:val="false"/>
          <w:color w:val="000000"/>
          <w:sz w:val="28"/>
        </w:rPr>
        <w:t>
_______________________________</w:t>
      </w:r>
      <w:r>
        <w:br/>
      </w:r>
      <w:r>
        <w:rPr>
          <w:rFonts w:ascii="Times New Roman"/>
          <w:b w:val="false"/>
          <w:i w:val="false"/>
          <w:color w:val="000000"/>
          <w:sz w:val="28"/>
        </w:rPr>
        <w:t>
__________мекенжайында тұратын,</w:t>
      </w:r>
      <w:r>
        <w:br/>
      </w:r>
      <w:r>
        <w:rPr>
          <w:rFonts w:ascii="Times New Roman"/>
          <w:b w:val="false"/>
          <w:i w:val="false"/>
          <w:color w:val="000000"/>
          <w:sz w:val="28"/>
        </w:rPr>
        <w:t>
телефоны ерлі-зайыпты (Т.А.Ә.,</w:t>
      </w:r>
      <w:r>
        <w:br/>
      </w:r>
      <w:r>
        <w:rPr>
          <w:rFonts w:ascii="Times New Roman"/>
          <w:b w:val="false"/>
          <w:i w:val="false"/>
          <w:color w:val="000000"/>
          <w:sz w:val="28"/>
        </w:rPr>
        <w:t>
толық, қысқартусыз, жеке басын</w:t>
      </w:r>
      <w:r>
        <w:br/>
      </w:r>
      <w:r>
        <w:rPr>
          <w:rFonts w:ascii="Times New Roman"/>
          <w:b w:val="false"/>
          <w:i w:val="false"/>
          <w:color w:val="000000"/>
          <w:sz w:val="28"/>
        </w:rPr>
        <w:t>
куәландыратын құжат бойынша дәл)</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Сізден__________________________________мекенжайында орналасқан пәтерді__________________сатуға, айырбастауға немесе сыйлауға рұқсат беруіңізді сұраймыз.</w:t>
      </w:r>
      <w:r>
        <w:br/>
      </w:r>
      <w:r>
        <w:rPr>
          <w:rFonts w:ascii="Times New Roman"/>
          <w:b w:val="false"/>
          <w:i w:val="false"/>
          <w:color w:val="000000"/>
          <w:sz w:val="28"/>
        </w:rPr>
        <w:t>
Балаларымыз:</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 (балалардың Т.А.Ә туған жылы, туу туралы куәліктің № көрсетіледі, 10 жастан асқан балалар қолдарын қояды, «келісемін» деген сөзді жазады) Әкесі туралы мәліметтер (Т.А.Ә., жеке куәліктің №, кім және қашан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_____________________________________________қолы____________________ Шешесі туралы мәліметтер (Т.А.Ә., жеке куәліктің №, кім және қашан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_____________________________________________қолы____________________</w:t>
      </w:r>
      <w:r>
        <w:br/>
      </w:r>
      <w:r>
        <w:rPr>
          <w:rFonts w:ascii="Times New Roman"/>
          <w:b w:val="false"/>
          <w:i w:val="false"/>
          <w:color w:val="000000"/>
          <w:sz w:val="28"/>
        </w:rPr>
        <w:t>
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жылғы «  »           Ерлі-зайыптылардың қолдары__________</w:t>
      </w:r>
    </w:p>
    <w:bookmarkStart w:name="z327" w:id="9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336 қаулысына     </w:t>
      </w:r>
      <w:r>
        <w:br/>
      </w:r>
      <w:r>
        <w:rPr>
          <w:rFonts w:ascii="Times New Roman"/>
          <w:b w:val="false"/>
          <w:i w:val="false"/>
          <w:color w:val="000000"/>
          <w:sz w:val="28"/>
        </w:rPr>
        <w:t xml:space="preserve">
4-қосымша         </w:t>
      </w:r>
    </w:p>
    <w:bookmarkEnd w:id="9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ақпандағы  </w:t>
      </w:r>
      <w:r>
        <w:br/>
      </w:r>
      <w:r>
        <w:rPr>
          <w:rFonts w:ascii="Times New Roman"/>
          <w:b w:val="false"/>
          <w:i w:val="false"/>
          <w:color w:val="000000"/>
          <w:sz w:val="28"/>
        </w:rPr>
        <w:t xml:space="preserve">
№ 140 қаулысымен      </w:t>
      </w:r>
      <w:r>
        <w:br/>
      </w:r>
      <w:r>
        <w:rPr>
          <w:rFonts w:ascii="Times New Roman"/>
          <w:b w:val="false"/>
          <w:i w:val="false"/>
          <w:color w:val="000000"/>
          <w:sz w:val="28"/>
        </w:rPr>
        <w:t xml:space="preserve">
бекітілген         </w:t>
      </w:r>
    </w:p>
    <w:bookmarkStart w:name="z328" w:id="99"/>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 стандарты</w:t>
      </w:r>
    </w:p>
    <w:bookmarkEnd w:id="99"/>
    <w:bookmarkStart w:name="z329" w:id="100"/>
    <w:p>
      <w:pPr>
        <w:spacing w:after="0"/>
        <w:ind w:left="0"/>
        <w:jc w:val="left"/>
      </w:pPr>
      <w:r>
        <w:rPr>
          <w:rFonts w:ascii="Times New Roman"/>
          <w:b/>
          <w:i w:val="false"/>
          <w:color w:val="000000"/>
        </w:rPr>
        <w:t xml:space="preserve"> 
1. Жалпы ережелер</w:t>
      </w:r>
    </w:p>
    <w:bookmarkEnd w:id="100"/>
    <w:bookmarkStart w:name="z330" w:id="101"/>
    <w:p>
      <w:pPr>
        <w:spacing w:after="0"/>
        <w:ind w:left="0"/>
        <w:jc w:val="both"/>
      </w:pPr>
      <w:r>
        <w:rPr>
          <w:rFonts w:ascii="Times New Roman"/>
          <w:b w:val="false"/>
          <w:i w:val="false"/>
          <w:color w:val="000000"/>
          <w:sz w:val="28"/>
        </w:rPr>
        <w:t>
      1. Мемлекеттік қызмет осы стандарттың 1, 2-қосымшаларына сәйкес Астана қаласының білім басқармасы, қалалық және аудандық білім бөлімдері (бұдан әрі - білім бөлімдері), сондай-ақ баламалы негізде халыққа қызмет көрсету орталықтары (бұдан әрі - орталықтар)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3. Мемлекеттік қызмет «Неке және отбасы туралы» Қазақстан Республикасы Заңының </w:t>
      </w:r>
      <w:r>
        <w:rPr>
          <w:rFonts w:ascii="Times New Roman"/>
          <w:b w:val="false"/>
          <w:i w:val="false"/>
          <w:color w:val="000000"/>
          <w:sz w:val="28"/>
        </w:rPr>
        <w:t>100</w:t>
      </w:r>
      <w:r>
        <w:rPr>
          <w:rFonts w:ascii="Times New Roman"/>
          <w:b w:val="false"/>
          <w:i w:val="false"/>
          <w:color w:val="000000"/>
          <w:sz w:val="28"/>
        </w:rPr>
        <w:t xml:space="preserve"> - </w:t>
      </w:r>
      <w:r>
        <w:rPr>
          <w:rFonts w:ascii="Times New Roman"/>
          <w:b w:val="false"/>
          <w:i w:val="false"/>
          <w:color w:val="000000"/>
          <w:sz w:val="28"/>
        </w:rPr>
        <w:t>116-баптары</w:t>
      </w:r>
      <w:r>
        <w:rPr>
          <w:rFonts w:ascii="Times New Roman"/>
          <w:b w:val="false"/>
          <w:i w:val="false"/>
          <w:color w:val="000000"/>
          <w:sz w:val="28"/>
        </w:rPr>
        <w:t>, Қазақстан Республикасы Үкіметінің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1999 жылғы 9 қыркүйектегі </w:t>
      </w:r>
      <w:r>
        <w:rPr>
          <w:rFonts w:ascii="Times New Roman"/>
          <w:b w:val="false"/>
          <w:i w:val="false"/>
          <w:color w:val="000000"/>
          <w:sz w:val="28"/>
        </w:rPr>
        <w:t>№ 1346</w:t>
      </w:r>
      <w:r>
        <w:rPr>
          <w:rFonts w:ascii="Times New Roman"/>
          <w:b w:val="false"/>
          <w:i w:val="false"/>
          <w:color w:val="000000"/>
          <w:sz w:val="28"/>
        </w:rPr>
        <w:t>,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Үкіметінің 2007 жылғы 5 қаңтардағы № 1 </w:t>
      </w:r>
      <w:r>
        <w:rPr>
          <w:rFonts w:ascii="Times New Roman"/>
          <w:b w:val="false"/>
          <w:i w:val="false"/>
          <w:color w:val="000000"/>
          <w:sz w:val="28"/>
        </w:rPr>
        <w:t>қаулылары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тәртібі туралы толық ақпарат тізбесі осы стандарттың 1, 2-қосымшаларында көрсетілген білім бөлімдері мен орталықтардың фойесінде, сондай-ақ көрсетілген ұйымдардың интернет-ресурстарында орналасады.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нысаны 4-қосымшаға сәйкес қорғаншылық пен қамқоршылық жөнінде анықтама беру (бұдан әрі - анықтама)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бес жұмыс күнін (құжаттарды қабылдаған күн және берген күн мемлекеттік қызмет көрсету мерзіміне кірмейді) құрайды;</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сол жерде көрсетілетін мемлекеттік қызметті алуға дейін күтудің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1) білім бөлімдеріне өтініш білдірген кезде - белгіленген жұмыс кестесіне сәйкес сенбі, жексенбі және мереке күндерін қоспағанда, түскі үзіліспен сағат 9.00-ден 18.00-ге дейін көрсетіледі,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 жексенбі күнін қоспағанда, аптасына алты күн, белгіленген жұмыс кестесіне сәйкес түскі үзіліссіз сағат 9.00-ден 20.00-ге дейін жүргізіледі. Филиалдар мен өкілдіктер үшін жұмыс кестесі түскі бір сағаттық үзіліспен сағат 9.00-ден 18.00-ге дейін белгіленеді,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тұтынушының тұрғылықты тұратын жері бойынша білім бөлімдерінің және орталықтың ғимараттарында көрсетіледі. Білім бөлімдерінің және орталықтың ғимараттарында тұтынушыларға, оның ішінде физикалық мүмкіндігі шектеулі адамдарға қызмет көрсетуге жағдай жасалған. Күту залдары толтырылған бланкілердің үлгілері бар ақпараттық стенділермен жарақталған.</w:t>
      </w:r>
    </w:p>
    <w:bookmarkEnd w:id="101"/>
    <w:bookmarkStart w:name="z346" w:id="102"/>
    <w:p>
      <w:pPr>
        <w:spacing w:after="0"/>
        <w:ind w:left="0"/>
        <w:jc w:val="left"/>
      </w:pPr>
      <w:r>
        <w:rPr>
          <w:rFonts w:ascii="Times New Roman"/>
          <w:b/>
          <w:i w:val="false"/>
          <w:color w:val="000000"/>
        </w:rPr>
        <w:t xml:space="preserve"> 
2. Мемлекеттік қызмет көрсету тәртібі</w:t>
      </w:r>
    </w:p>
    <w:bookmarkEnd w:id="102"/>
    <w:bookmarkStart w:name="z347" w:id="103"/>
    <w:p>
      <w:pPr>
        <w:spacing w:after="0"/>
        <w:ind w:left="0"/>
        <w:jc w:val="both"/>
      </w:pPr>
      <w:r>
        <w:rPr>
          <w:rFonts w:ascii="Times New Roman"/>
          <w:b w:val="false"/>
          <w:i w:val="false"/>
          <w:color w:val="000000"/>
          <w:sz w:val="28"/>
        </w:rPr>
        <w:t>
      11. Мемлекеттік қызметті алу үшін тұтынушы білім бөліміне немесе орталыққа мынадай құжаттарды тапсыруы қажет:</w:t>
      </w:r>
      <w:r>
        <w:br/>
      </w:r>
      <w:r>
        <w:rPr>
          <w:rFonts w:ascii="Times New Roman"/>
          <w:b w:val="false"/>
          <w:i w:val="false"/>
          <w:color w:val="000000"/>
          <w:sz w:val="28"/>
        </w:rPr>
        <w:t>
</w:t>
      </w:r>
      <w:r>
        <w:rPr>
          <w:rFonts w:ascii="Times New Roman"/>
          <w:b w:val="false"/>
          <w:i w:val="false"/>
          <w:color w:val="000000"/>
          <w:sz w:val="28"/>
        </w:rPr>
        <w:t>
      1) қорғаншылықты (қамқоршылықты) тағайындау туралы жергілікті атқарушы органдар шешімдерінің көшірмесі;</w:t>
      </w:r>
      <w:r>
        <w:br/>
      </w:r>
      <w:r>
        <w:rPr>
          <w:rFonts w:ascii="Times New Roman"/>
          <w:b w:val="false"/>
          <w:i w:val="false"/>
          <w:color w:val="000000"/>
          <w:sz w:val="28"/>
        </w:rPr>
        <w:t>
</w:t>
      </w:r>
      <w:r>
        <w:rPr>
          <w:rFonts w:ascii="Times New Roman"/>
          <w:b w:val="false"/>
          <w:i w:val="false"/>
          <w:color w:val="000000"/>
          <w:sz w:val="28"/>
        </w:rPr>
        <w:t>
      2) қорғаншының (қамқоршының) жеке куәлігінің түпнұсқасы мен көшірмесі;</w:t>
      </w:r>
      <w:r>
        <w:br/>
      </w:r>
      <w:r>
        <w:rPr>
          <w:rFonts w:ascii="Times New Roman"/>
          <w:b w:val="false"/>
          <w:i w:val="false"/>
          <w:color w:val="000000"/>
          <w:sz w:val="28"/>
        </w:rPr>
        <w:t>
</w:t>
      </w:r>
      <w:r>
        <w:rPr>
          <w:rFonts w:ascii="Times New Roman"/>
          <w:b w:val="false"/>
          <w:i w:val="false"/>
          <w:color w:val="000000"/>
          <w:sz w:val="28"/>
        </w:rPr>
        <w:t>
      3) баланың жеке басын куәландыратын құжаттың түпнұсқасы мен көшірмесі;</w:t>
      </w:r>
      <w:r>
        <w:br/>
      </w:r>
      <w:r>
        <w:rPr>
          <w:rFonts w:ascii="Times New Roman"/>
          <w:b w:val="false"/>
          <w:i w:val="false"/>
          <w:color w:val="000000"/>
          <w:sz w:val="28"/>
        </w:rPr>
        <w:t>
</w:t>
      </w:r>
      <w:r>
        <w:rPr>
          <w:rFonts w:ascii="Times New Roman"/>
          <w:b w:val="false"/>
          <w:i w:val="false"/>
          <w:color w:val="000000"/>
          <w:sz w:val="28"/>
        </w:rPr>
        <w:t>
      4) туу туралы куәлік, жеке куәліктің түпнұсқасы мен көшірмесі;</w:t>
      </w:r>
      <w:r>
        <w:br/>
      </w:r>
      <w:r>
        <w:rPr>
          <w:rFonts w:ascii="Times New Roman"/>
          <w:b w:val="false"/>
          <w:i w:val="false"/>
          <w:color w:val="000000"/>
          <w:sz w:val="28"/>
        </w:rPr>
        <w:t>
</w:t>
      </w:r>
      <w:r>
        <w:rPr>
          <w:rFonts w:ascii="Times New Roman"/>
          <w:b w:val="false"/>
          <w:i w:val="false"/>
          <w:color w:val="000000"/>
          <w:sz w:val="28"/>
        </w:rPr>
        <w:t>
      5) тұрғылықты жері бойынша анықтама (Тұрғын үй департаментінің ақпараттық анықтамасы).</w:t>
      </w:r>
      <w:r>
        <w:br/>
      </w:r>
      <w:r>
        <w:rPr>
          <w:rFonts w:ascii="Times New Roman"/>
          <w:b w:val="false"/>
          <w:i w:val="false"/>
          <w:color w:val="000000"/>
          <w:sz w:val="28"/>
        </w:rPr>
        <w:t>
      Салыстырып тексеру үшін құжаттардың түпнұсқалары көшірмелерімен қоса беріледі, кейін олар тұтынушыға қайтарылады.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бланкілер өтініш нысандары және тағы сол сияқты) білім бөлімінің үй-жайында үстелдерде орналастырылады не білім бөлімдерінің мамандарында болады.</w:t>
      </w:r>
      <w:r>
        <w:br/>
      </w:r>
      <w:r>
        <w:rPr>
          <w:rFonts w:ascii="Times New Roman"/>
          <w:b w:val="false"/>
          <w:i w:val="false"/>
          <w:color w:val="000000"/>
          <w:sz w:val="28"/>
        </w:rPr>
        <w:t>
      Орталықта өтініш бланкілері күту залындағы арнайы тағанда орналастырылады.</w:t>
      </w:r>
      <w:r>
        <w:br/>
      </w:r>
      <w:r>
        <w:rPr>
          <w:rFonts w:ascii="Times New Roman"/>
          <w:b w:val="false"/>
          <w:i w:val="false"/>
          <w:color w:val="000000"/>
          <w:sz w:val="28"/>
        </w:rPr>
        <w:t>
</w:t>
      </w:r>
      <w:r>
        <w:rPr>
          <w:rFonts w:ascii="Times New Roman"/>
          <w:b w:val="false"/>
          <w:i w:val="false"/>
          <w:color w:val="000000"/>
          <w:sz w:val="28"/>
        </w:rPr>
        <w:t>
      13. Толтырылған бланкілер, нысандар, өтініштер және мемлекеттік қызметті алу үшін қажетті басқа да құжаттар:</w:t>
      </w:r>
      <w:r>
        <w:br/>
      </w:r>
      <w:r>
        <w:rPr>
          <w:rFonts w:ascii="Times New Roman"/>
          <w:b w:val="false"/>
          <w:i w:val="false"/>
          <w:color w:val="000000"/>
          <w:sz w:val="28"/>
        </w:rPr>
        <w:t>
</w:t>
      </w:r>
      <w:r>
        <w:rPr>
          <w:rFonts w:ascii="Times New Roman"/>
          <w:b w:val="false"/>
          <w:i w:val="false"/>
          <w:color w:val="000000"/>
          <w:sz w:val="28"/>
        </w:rPr>
        <w:t>
      1) білім бөліміне өтініш білдірген кезде - осы стандарттың 1-қосымшасына сәйкес білім бөлімінің маманына;</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осы стандарттың 2-қосымшасына сәйкес «терезелер» арқылы тапсырылады, онда «терезелердің» мақсаты мен орындайтын функциялары туралы ақпарат, сондай-ақ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қызметі алу үшін бар барлық құжаттарды тапсырған кезде тұтынушыға:</w:t>
      </w:r>
      <w:r>
        <w:br/>
      </w:r>
      <w:r>
        <w:rPr>
          <w:rFonts w:ascii="Times New Roman"/>
          <w:b w:val="false"/>
          <w:i w:val="false"/>
          <w:color w:val="000000"/>
          <w:sz w:val="28"/>
        </w:rPr>
        <w:t>
</w:t>
      </w:r>
      <w:r>
        <w:rPr>
          <w:rFonts w:ascii="Times New Roman"/>
          <w:b w:val="false"/>
          <w:i w:val="false"/>
          <w:color w:val="000000"/>
          <w:sz w:val="28"/>
        </w:rPr>
        <w:t>
      1) білім бөліміне өтініш білдірген кезде - барлық құжаттарды алғаны туралы қолхат, онда тұтынушының мемлекеттік қызметі алатын күні көрсетіледі;</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 мыналар көрсетіліп,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сұрау салудың нөмірі мен қабылданған күн;</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15. Тұтынушыға қызмет көрсету нәтижесін жеткізу тәсілі: білім бөліміне өтініш білдірген кезде — анықтама тұтынушының өзі барғанда беріледі.</w:t>
      </w:r>
      <w:r>
        <w:br/>
      </w:r>
      <w:r>
        <w:rPr>
          <w:rFonts w:ascii="Times New Roman"/>
          <w:b w:val="false"/>
          <w:i w:val="false"/>
          <w:color w:val="000000"/>
          <w:sz w:val="28"/>
        </w:rPr>
        <w:t>
      Егер тұтынушы құжаттарды алуға мерзімінде бармаған жағдайда білім бөлімдері дайын анықтамалар мен қаралған құжаттардың екі ай сақталуын жүзеге асырады.</w:t>
      </w:r>
      <w:r>
        <w:br/>
      </w:r>
      <w:r>
        <w:rPr>
          <w:rFonts w:ascii="Times New Roman"/>
          <w:b w:val="false"/>
          <w:i w:val="false"/>
          <w:color w:val="000000"/>
          <w:sz w:val="28"/>
        </w:rPr>
        <w:t>
      Орталыққа өтініш білдірген кезде - анықтама тұтынушының өзі барғанда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тоқтата тұру немесе мемлекеттік қызметті ұсынудан бас тарту негізі:</w:t>
      </w:r>
      <w:r>
        <w:br/>
      </w:r>
      <w:r>
        <w:rPr>
          <w:rFonts w:ascii="Times New Roman"/>
          <w:b w:val="false"/>
          <w:i w:val="false"/>
          <w:color w:val="000000"/>
          <w:sz w:val="28"/>
        </w:rPr>
        <w:t>
</w:t>
      </w:r>
      <w:r>
        <w:rPr>
          <w:rFonts w:ascii="Times New Roman"/>
          <w:b w:val="false"/>
          <w:i w:val="false"/>
          <w:color w:val="000000"/>
          <w:sz w:val="28"/>
        </w:rPr>
        <w:t>
      1) білім бөліміне өтініш білдірген кезде - тұтынушының осы стандарттың 11-тармағында көрсетілген құжаттардың біреуін ұсынбауы;</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 білім бөлімі осы стандарттың 11-тармағында көрсетілген құжаттарды толық ұсынбаған жағдайда, құжаттар пакетін алғаннан кейін бір жұмыс күні ішінде бас тарту себебінің жазбаша негіздемесімен бірге оларды орталыққа қайтарады.</w:t>
      </w:r>
      <w:r>
        <w:br/>
      </w:r>
      <w:r>
        <w:rPr>
          <w:rFonts w:ascii="Times New Roman"/>
          <w:b w:val="false"/>
          <w:i w:val="false"/>
          <w:color w:val="000000"/>
          <w:sz w:val="28"/>
        </w:rPr>
        <w:t>
      Орталық құжаттар пакетін қабылдағаннан кейін тұтынушыны бір жұмыс күні ішінде хабардар етеді және білім бөлімінің қайтару/бас тарту себебінің жазбаша негіздемесі береді.</w:t>
      </w:r>
      <w:r>
        <w:br/>
      </w:r>
      <w:r>
        <w:rPr>
          <w:rFonts w:ascii="Times New Roman"/>
          <w:b w:val="false"/>
          <w:i w:val="false"/>
          <w:color w:val="000000"/>
          <w:sz w:val="28"/>
        </w:rPr>
        <w:t>
      Егер тұтынушы көрсетілген мерзімде құжаттарды алуға өтініш білдірмесе, орталық олардың бір ай сақталуын қамтамасыз етеді, кейін оларды білім бөліміне тапсырады.</w:t>
      </w:r>
    </w:p>
    <w:bookmarkEnd w:id="103"/>
    <w:bookmarkStart w:name="z369" w:id="104"/>
    <w:p>
      <w:pPr>
        <w:spacing w:after="0"/>
        <w:ind w:left="0"/>
        <w:jc w:val="left"/>
      </w:pPr>
      <w:r>
        <w:rPr>
          <w:rFonts w:ascii="Times New Roman"/>
          <w:b/>
          <w:i w:val="false"/>
          <w:color w:val="000000"/>
        </w:rPr>
        <w:t xml:space="preserve"> 
3. Жұмыс қағидаттары</w:t>
      </w:r>
    </w:p>
    <w:bookmarkEnd w:id="104"/>
    <w:bookmarkStart w:name="z370" w:id="105"/>
    <w:p>
      <w:pPr>
        <w:spacing w:after="0"/>
        <w:ind w:left="0"/>
        <w:jc w:val="both"/>
      </w:pPr>
      <w:r>
        <w:rPr>
          <w:rFonts w:ascii="Times New Roman"/>
          <w:b w:val="false"/>
          <w:i w:val="false"/>
          <w:color w:val="000000"/>
          <w:sz w:val="28"/>
        </w:rPr>
        <w:t>
      17. Білім бөлімі мен орталықтың қызметі:</w:t>
      </w:r>
      <w:r>
        <w:br/>
      </w:r>
      <w:r>
        <w:rPr>
          <w:rFonts w:ascii="Times New Roman"/>
          <w:b w:val="false"/>
          <w:i w:val="false"/>
          <w:color w:val="000000"/>
          <w:sz w:val="28"/>
        </w:rPr>
        <w:t>
</w:t>
      </w:r>
      <w:r>
        <w:rPr>
          <w:rFonts w:ascii="Times New Roman"/>
          <w:b w:val="false"/>
          <w:i w:val="false"/>
          <w:color w:val="000000"/>
          <w:sz w:val="28"/>
        </w:rPr>
        <w:t>
      1) Қазақстан Республикасының Конституциясы мен заңдарын сақтау;</w:t>
      </w:r>
      <w:r>
        <w:br/>
      </w:r>
      <w:r>
        <w:rPr>
          <w:rFonts w:ascii="Times New Roman"/>
          <w:b w:val="false"/>
          <w:i w:val="false"/>
          <w:color w:val="000000"/>
          <w:sz w:val="28"/>
        </w:rPr>
        <w:t>
</w:t>
      </w:r>
      <w:r>
        <w:rPr>
          <w:rFonts w:ascii="Times New Roman"/>
          <w:b w:val="false"/>
          <w:i w:val="false"/>
          <w:color w:val="000000"/>
          <w:sz w:val="28"/>
        </w:rPr>
        <w:t>
      2) сыбайлас жемқорлық көріністеріне қарсы тұру;</w:t>
      </w:r>
      <w:r>
        <w:br/>
      </w:r>
      <w:r>
        <w:rPr>
          <w:rFonts w:ascii="Times New Roman"/>
          <w:b w:val="false"/>
          <w:i w:val="false"/>
          <w:color w:val="000000"/>
          <w:sz w:val="28"/>
        </w:rPr>
        <w:t>
</w:t>
      </w:r>
      <w:r>
        <w:rPr>
          <w:rFonts w:ascii="Times New Roman"/>
          <w:b w:val="false"/>
          <w:i w:val="false"/>
          <w:color w:val="000000"/>
          <w:sz w:val="28"/>
        </w:rPr>
        <w:t>
      3) мемлекеттік және еңбек тәртібін бұлжытпай сақтау;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5) тұтынушылардың құқықтары мен бостандықтарының бұзылуына жол бермеу;</w:t>
      </w:r>
      <w:r>
        <w:br/>
      </w:r>
      <w:r>
        <w:rPr>
          <w:rFonts w:ascii="Times New Roman"/>
          <w:b w:val="false"/>
          <w:i w:val="false"/>
          <w:color w:val="000000"/>
          <w:sz w:val="28"/>
        </w:rPr>
        <w:t>
</w:t>
      </w:r>
      <w:r>
        <w:rPr>
          <w:rFonts w:ascii="Times New Roman"/>
          <w:b w:val="false"/>
          <w:i w:val="false"/>
          <w:color w:val="000000"/>
          <w:sz w:val="28"/>
        </w:rPr>
        <w:t>
      6) өтініштерді қарау кезінде төрешілдік пен сөзбұйдалыққа салынбау;</w:t>
      </w:r>
      <w:r>
        <w:br/>
      </w:r>
      <w:r>
        <w:rPr>
          <w:rFonts w:ascii="Times New Roman"/>
          <w:b w:val="false"/>
          <w:i w:val="false"/>
          <w:color w:val="000000"/>
          <w:sz w:val="28"/>
        </w:rPr>
        <w:t>
</w:t>
      </w:r>
      <w:r>
        <w:rPr>
          <w:rFonts w:ascii="Times New Roman"/>
          <w:b w:val="false"/>
          <w:i w:val="false"/>
          <w:color w:val="000000"/>
          <w:sz w:val="28"/>
        </w:rPr>
        <w:t>
      7) тұтынушы құжаттарының мазмұны туралы ақпаратты сақтау;</w:t>
      </w:r>
      <w:r>
        <w:br/>
      </w:r>
      <w:r>
        <w:rPr>
          <w:rFonts w:ascii="Times New Roman"/>
          <w:b w:val="false"/>
          <w:i w:val="false"/>
          <w:color w:val="000000"/>
          <w:sz w:val="28"/>
        </w:rPr>
        <w:t>
</w:t>
      </w:r>
      <w:r>
        <w:rPr>
          <w:rFonts w:ascii="Times New Roman"/>
          <w:b w:val="false"/>
          <w:i w:val="false"/>
          <w:color w:val="000000"/>
          <w:sz w:val="28"/>
        </w:rPr>
        <w:t>
      8) құжаттарды құпиялылығын қамтамасыз ету;</w:t>
      </w:r>
      <w:r>
        <w:br/>
      </w:r>
      <w:r>
        <w:rPr>
          <w:rFonts w:ascii="Times New Roman"/>
          <w:b w:val="false"/>
          <w:i w:val="false"/>
          <w:color w:val="000000"/>
          <w:sz w:val="28"/>
        </w:rPr>
        <w:t>
</w:t>
      </w:r>
      <w:r>
        <w:rPr>
          <w:rFonts w:ascii="Times New Roman"/>
          <w:b w:val="false"/>
          <w:i w:val="false"/>
          <w:color w:val="000000"/>
          <w:sz w:val="28"/>
        </w:rPr>
        <w:t>
      9) белгіленген кезеңде алынбаған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10) нақтылық және сыпайылық қағидаттарына негізделеді.</w:t>
      </w:r>
    </w:p>
    <w:bookmarkEnd w:id="105"/>
    <w:bookmarkStart w:name="z381" w:id="106"/>
    <w:p>
      <w:pPr>
        <w:spacing w:after="0"/>
        <w:ind w:left="0"/>
        <w:jc w:val="left"/>
      </w:pPr>
      <w:r>
        <w:rPr>
          <w:rFonts w:ascii="Times New Roman"/>
          <w:b/>
          <w:i w:val="false"/>
          <w:color w:val="000000"/>
        </w:rPr>
        <w:t xml:space="preserve"> 
4. Жұмыс нәтижелері</w:t>
      </w:r>
    </w:p>
    <w:bookmarkEnd w:id="106"/>
    <w:bookmarkStart w:name="z382" w:id="107"/>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стандарттың 3-қосымшасына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көрсеткшітерінің нысаналы мәндері жыл сайын Қазақстан Республикасы Білім және ғылым министрінің бұйрығымен бекітіледі.</w:t>
      </w:r>
    </w:p>
    <w:bookmarkEnd w:id="107"/>
    <w:bookmarkStart w:name="z384" w:id="108"/>
    <w:p>
      <w:pPr>
        <w:spacing w:after="0"/>
        <w:ind w:left="0"/>
        <w:jc w:val="left"/>
      </w:pPr>
      <w:r>
        <w:rPr>
          <w:rFonts w:ascii="Times New Roman"/>
          <w:b/>
          <w:i w:val="false"/>
          <w:color w:val="000000"/>
        </w:rPr>
        <w:t xml:space="preserve"> 
5. Шағымдану тәртібі</w:t>
      </w:r>
    </w:p>
    <w:bookmarkEnd w:id="108"/>
    <w:bookmarkStart w:name="z385" w:id="109"/>
    <w:p>
      <w:pPr>
        <w:spacing w:after="0"/>
        <w:ind w:left="0"/>
        <w:jc w:val="both"/>
      </w:pPr>
      <w:r>
        <w:rPr>
          <w:rFonts w:ascii="Times New Roman"/>
          <w:b w:val="false"/>
          <w:i w:val="false"/>
          <w:color w:val="000000"/>
          <w:sz w:val="28"/>
        </w:rPr>
        <w:t>
      20. Білім бөлімінің және орталық мамандарының әрекетіне (әрекетсіздігіне) шағымдану тәртібін түсіндіруді, сондай-ақ шағымды дайындауда жәрдем көрсетуді осы стандарттың 1 және 2-қосымшаларында көрсетілген мекенжайлар мен телефондар арқылы білім бөлімдері және орталықтар жүзеге асырады.</w:t>
      </w:r>
      <w:r>
        <w:br/>
      </w:r>
      <w:r>
        <w:rPr>
          <w:rFonts w:ascii="Times New Roman"/>
          <w:b w:val="false"/>
          <w:i w:val="false"/>
          <w:color w:val="000000"/>
          <w:sz w:val="28"/>
        </w:rPr>
        <w:t>
      Орталық инспекторының әрекетіне шағымдану тәртібі туралы ақпаратты орталықтың ақпараттық-анықтама қызметінен (87172) 58-00-58 телефоны бойынша, немесе осы стандарттың 2-қосымшасында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көрсетудің нәтижелерімен келіспеген жағдайда шағым 1, 2-қосымшаларға сәйкес мемлекеттік қызмет көрсететін орынның білім бөлімі бастығының атына немесе тиісті жергілікті атқарушы органның әкімдігіне, қызмет орталық арқылы көрсетілген жағдайда орталық директорының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жағдайда шағым білім бөліміне немесе орталыққа беріледі. Білім бөлімі басшысының жұмыс және қабылдау кестесі: белгіленген жұмыс кестесіне сәйкес сенбі, жексенбі және мереке күндерін қоспағанда, түскі үзіліспен сағат 9.00-ден 18.00-ге дейін, орталық директорының: жексенбі және мереке күндерін қоспағанда, аптасына алты күн, белгіленген жұмыс кестесіне сәйкес түскі үзіліспен сағат 9.00-ден 20.00-ге дейін жүргізіледі. Филиалдар мен өкілдіктер үшін жұмыс кестесі бір сағаттық түскі үзіліспен сағат 9.00-ден 18.00-ге дейін белгіленеді.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Білім бөліміне немесе орталыққа шағым беру үшін тұтынушы шағымды еркін нысанда өз қолымен жазады.</w:t>
      </w:r>
      <w:r>
        <w:br/>
      </w:r>
      <w:r>
        <w:rPr>
          <w:rFonts w:ascii="Times New Roman"/>
          <w:b w:val="false"/>
          <w:i w:val="false"/>
          <w:color w:val="000000"/>
          <w:sz w:val="28"/>
        </w:rPr>
        <w:t>
</w:t>
      </w:r>
      <w:r>
        <w:rPr>
          <w:rFonts w:ascii="Times New Roman"/>
          <w:b w:val="false"/>
          <w:i w:val="false"/>
          <w:color w:val="000000"/>
          <w:sz w:val="28"/>
        </w:rPr>
        <w:t>
      25. Қабылданған шағым білім бөлімінің, орталықтың кіріс ақпаратын есепке алу журналында тіркеледі және «Жеке және заңды тұлғалардың өтініштерін қарау тәртібі туралы» Қазақстан Республикасы Заңында белгіленген мерзімде қаралады. Тұтынушыға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Шағымды қарау нәтижесі тұтынушыға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Тұтынушы мемлекеттік қызмет көрсету мәселелері бойынша қосымша ақпаратты Қазақстан Республикасы Білім және ғылым министрлігінің Балалардың құқықтарын қорғау комитетінде 010000, Астана қаласы, «Министрліктер үйі» әкімшілік ғимараты, 11-кіреберіс, 939-каб. мекенжайынан, 1, 2-қосымшаларға сәйкес білім бөлімдерінде және орталықтан, сондай-ақ комитеттің сайтынан: www.bala-kkk.kz ала алады.</w:t>
      </w:r>
    </w:p>
    <w:bookmarkEnd w:id="109"/>
    <w:bookmarkStart w:name="z335" w:id="110"/>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анықтамалар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033"/>
        <w:gridCol w:w="3793"/>
        <w:gridCol w:w="36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к-сі, 81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38) 228-47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44) 225-14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Әл-Фараби к-сі, 50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41) 236-84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к-сі,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43) 242-72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46) 213-87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к-сі, нөмірі жоқ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42) 213-51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39) 216-20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Әл-Фараби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33-216-64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Дружба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47-214-86,</w:t>
            </w:r>
            <w:r>
              <w:br/>
            </w:r>
            <w:r>
              <w:rPr>
                <w:rFonts w:ascii="Times New Roman"/>
                <w:b w:val="false"/>
                <w:i w:val="false"/>
                <w:color w:val="000000"/>
                <w:sz w:val="20"/>
              </w:rPr>
              <w:t>
</w:t>
            </w:r>
            <w:r>
              <w:rPr>
                <w:rFonts w:ascii="Times New Roman"/>
                <w:b w:val="false"/>
                <w:i w:val="false"/>
                <w:color w:val="000000"/>
                <w:sz w:val="20"/>
              </w:rPr>
              <w:t>215-69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35-217-04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к-сі,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48-929-43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к-сі, 43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32-226-02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білім белімі»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37-221-98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к-сі, 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40-917-01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ауылы, Гагарин к-сі, 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51-312-06,</w:t>
            </w:r>
            <w:r>
              <w:br/>
            </w:r>
            <w:r>
              <w:rPr>
                <w:rFonts w:ascii="Times New Roman"/>
                <w:b w:val="false"/>
                <w:i w:val="false"/>
                <w:color w:val="000000"/>
                <w:sz w:val="20"/>
              </w:rPr>
              <w:t>
</w:t>
            </w:r>
            <w:r>
              <w:rPr>
                <w:rFonts w:ascii="Times New Roman"/>
                <w:b w:val="false"/>
                <w:i w:val="false"/>
                <w:color w:val="000000"/>
                <w:sz w:val="20"/>
              </w:rPr>
              <w:t>311-33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 хан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31-215-04,</w:t>
            </w:r>
            <w:r>
              <w:br/>
            </w:r>
            <w:r>
              <w:rPr>
                <w:rFonts w:ascii="Times New Roman"/>
                <w:b w:val="false"/>
                <w:i w:val="false"/>
                <w:color w:val="000000"/>
                <w:sz w:val="20"/>
              </w:rPr>
              <w:t>
</w:t>
            </w:r>
            <w:r>
              <w:rPr>
                <w:rFonts w:ascii="Times New Roman"/>
                <w:b w:val="false"/>
                <w:i w:val="false"/>
                <w:color w:val="000000"/>
                <w:sz w:val="20"/>
              </w:rPr>
              <w:t>211-44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 хан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36-458-88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ауданы,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45-619-09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Құдайбердиев к-сі, 57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2-401-364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4-шағын ауданы, 7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37-318-76,</w:t>
            </w:r>
            <w:r>
              <w:br/>
            </w:r>
            <w:r>
              <w:rPr>
                <w:rFonts w:ascii="Times New Roman"/>
                <w:b w:val="false"/>
                <w:i w:val="false"/>
                <w:color w:val="000000"/>
                <w:sz w:val="20"/>
              </w:rPr>
              <w:t>
</w:t>
            </w:r>
            <w:r>
              <w:rPr>
                <w:rFonts w:ascii="Times New Roman"/>
                <w:b w:val="false"/>
                <w:i w:val="false"/>
                <w:color w:val="000000"/>
                <w:sz w:val="20"/>
              </w:rPr>
              <w:t>333-46, 541-95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Жүргенов к-сі, 52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39-215-35,</w:t>
            </w:r>
            <w:r>
              <w:br/>
            </w:r>
            <w:r>
              <w:rPr>
                <w:rFonts w:ascii="Times New Roman"/>
                <w:b w:val="false"/>
                <w:i w:val="false"/>
                <w:color w:val="000000"/>
                <w:sz w:val="20"/>
              </w:rPr>
              <w:t>
</w:t>
            </w:r>
            <w:r>
              <w:rPr>
                <w:rFonts w:ascii="Times New Roman"/>
                <w:b w:val="false"/>
                <w:i w:val="false"/>
                <w:color w:val="000000"/>
                <w:sz w:val="20"/>
              </w:rPr>
              <w:t>216-80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Қонаев к-сі,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45-225-56,</w:t>
            </w:r>
            <w:r>
              <w:br/>
            </w:r>
            <w:r>
              <w:rPr>
                <w:rFonts w:ascii="Times New Roman"/>
                <w:b w:val="false"/>
                <w:i w:val="false"/>
                <w:color w:val="000000"/>
                <w:sz w:val="20"/>
              </w:rPr>
              <w:t>
</w:t>
            </w:r>
            <w:r>
              <w:rPr>
                <w:rFonts w:ascii="Times New Roman"/>
                <w:b w:val="false"/>
                <w:i w:val="false"/>
                <w:color w:val="000000"/>
                <w:sz w:val="20"/>
              </w:rPr>
              <w:t>228-50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Әбілхайыр хан д-лы, 52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43-213-77, 215-63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Цыбульчик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42-215-33,</w:t>
            </w:r>
            <w:r>
              <w:br/>
            </w:r>
            <w:r>
              <w:rPr>
                <w:rFonts w:ascii="Times New Roman"/>
                <w:b w:val="false"/>
                <w:i w:val="false"/>
                <w:color w:val="000000"/>
                <w:sz w:val="20"/>
              </w:rPr>
              <w:t>
</w:t>
            </w:r>
            <w:r>
              <w:rPr>
                <w:rFonts w:ascii="Times New Roman"/>
                <w:b w:val="false"/>
                <w:i w:val="false"/>
                <w:color w:val="000000"/>
                <w:sz w:val="20"/>
              </w:rPr>
              <w:t>230-02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Достық к-сі, 53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41-215-33,</w:t>
            </w:r>
            <w:r>
              <w:br/>
            </w:r>
            <w:r>
              <w:rPr>
                <w:rFonts w:ascii="Times New Roman"/>
                <w:b w:val="false"/>
                <w:i w:val="false"/>
                <w:color w:val="000000"/>
                <w:sz w:val="20"/>
              </w:rPr>
              <w:t>
</w:t>
            </w:r>
            <w:r>
              <w:rPr>
                <w:rFonts w:ascii="Times New Roman"/>
                <w:b w:val="false"/>
                <w:i w:val="false"/>
                <w:color w:val="000000"/>
                <w:sz w:val="20"/>
              </w:rPr>
              <w:t>214-39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к-сі,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31-216-33,</w:t>
            </w:r>
            <w:r>
              <w:br/>
            </w:r>
            <w:r>
              <w:rPr>
                <w:rFonts w:ascii="Times New Roman"/>
                <w:b w:val="false"/>
                <w:i w:val="false"/>
                <w:color w:val="000000"/>
                <w:sz w:val="20"/>
              </w:rPr>
              <w:t>
</w:t>
            </w:r>
            <w:r>
              <w:rPr>
                <w:rFonts w:ascii="Times New Roman"/>
                <w:b w:val="false"/>
                <w:i w:val="false"/>
                <w:color w:val="000000"/>
                <w:sz w:val="20"/>
              </w:rPr>
              <w:t>215-49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ауылы Гагарин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33-362-01,</w:t>
            </w:r>
            <w:r>
              <w:br/>
            </w:r>
            <w:r>
              <w:rPr>
                <w:rFonts w:ascii="Times New Roman"/>
                <w:b w:val="false"/>
                <w:i w:val="false"/>
                <w:color w:val="000000"/>
                <w:sz w:val="20"/>
              </w:rPr>
              <w:t>
</w:t>
            </w:r>
            <w:r>
              <w:rPr>
                <w:rFonts w:ascii="Times New Roman"/>
                <w:b w:val="false"/>
                <w:i w:val="false"/>
                <w:color w:val="000000"/>
                <w:sz w:val="20"/>
              </w:rPr>
              <w:t>367-22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Кереев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46-227-48,</w:t>
            </w:r>
            <w:r>
              <w:br/>
            </w:r>
            <w:r>
              <w:rPr>
                <w:rFonts w:ascii="Times New Roman"/>
                <w:b w:val="false"/>
                <w:i w:val="false"/>
                <w:color w:val="000000"/>
                <w:sz w:val="20"/>
              </w:rPr>
              <w:t>
</w:t>
            </w:r>
            <w:r>
              <w:rPr>
                <w:rFonts w:ascii="Times New Roman"/>
                <w:b w:val="false"/>
                <w:i w:val="false"/>
                <w:color w:val="000000"/>
                <w:sz w:val="20"/>
              </w:rPr>
              <w:t>227-84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Жолмырзаев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32-217-44,</w:t>
            </w:r>
            <w:r>
              <w:br/>
            </w:r>
            <w:r>
              <w:rPr>
                <w:rFonts w:ascii="Times New Roman"/>
                <w:b w:val="false"/>
                <w:i w:val="false"/>
                <w:color w:val="000000"/>
                <w:sz w:val="20"/>
              </w:rPr>
              <w:t>
</w:t>
            </w:r>
            <w:r>
              <w:rPr>
                <w:rFonts w:ascii="Times New Roman"/>
                <w:b w:val="false"/>
                <w:i w:val="false"/>
                <w:color w:val="000000"/>
                <w:sz w:val="20"/>
              </w:rPr>
              <w:t>217-32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Спортивный тасжолы,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36-216-51,</w:t>
            </w:r>
            <w:r>
              <w:br/>
            </w:r>
            <w:r>
              <w:rPr>
                <w:rFonts w:ascii="Times New Roman"/>
                <w:b w:val="false"/>
                <w:i w:val="false"/>
                <w:color w:val="000000"/>
                <w:sz w:val="20"/>
              </w:rPr>
              <w:t>
</w:t>
            </w:r>
            <w:r>
              <w:rPr>
                <w:rFonts w:ascii="Times New Roman"/>
                <w:b w:val="false"/>
                <w:i w:val="false"/>
                <w:color w:val="000000"/>
                <w:sz w:val="20"/>
              </w:rPr>
              <w:t>216-52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Көтібарұлы к-сі, 84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35-213-36,</w:t>
            </w:r>
            <w:r>
              <w:br/>
            </w:r>
            <w:r>
              <w:rPr>
                <w:rFonts w:ascii="Times New Roman"/>
                <w:b w:val="false"/>
                <w:i w:val="false"/>
                <w:color w:val="000000"/>
                <w:sz w:val="20"/>
              </w:rPr>
              <w:t>
</w:t>
            </w:r>
            <w:r>
              <w:rPr>
                <w:rFonts w:ascii="Times New Roman"/>
                <w:b w:val="false"/>
                <w:i w:val="false"/>
                <w:color w:val="000000"/>
                <w:sz w:val="20"/>
              </w:rPr>
              <w:t>231-93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22-116-05, 211-580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к-сі, 50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33-210-33,</w:t>
            </w:r>
            <w:r>
              <w:br/>
            </w:r>
            <w:r>
              <w:rPr>
                <w:rFonts w:ascii="Times New Roman"/>
                <w:b w:val="false"/>
                <w:i w:val="false"/>
                <w:color w:val="000000"/>
                <w:sz w:val="20"/>
              </w:rPr>
              <w:t>
</w:t>
            </w:r>
            <w:r>
              <w:rPr>
                <w:rFonts w:ascii="Times New Roman"/>
                <w:b w:val="false"/>
                <w:i w:val="false"/>
                <w:color w:val="000000"/>
                <w:sz w:val="20"/>
              </w:rPr>
              <w:t>225-64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 кенті, Желтоқсан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32-215-80,</w:t>
            </w:r>
            <w:r>
              <w:br/>
            </w:r>
            <w:r>
              <w:rPr>
                <w:rFonts w:ascii="Times New Roman"/>
                <w:b w:val="false"/>
                <w:i w:val="false"/>
                <w:color w:val="000000"/>
                <w:sz w:val="20"/>
              </w:rPr>
              <w:t>
</w:t>
            </w:r>
            <w:r>
              <w:rPr>
                <w:rFonts w:ascii="Times New Roman"/>
                <w:b w:val="false"/>
                <w:i w:val="false"/>
                <w:color w:val="000000"/>
                <w:sz w:val="20"/>
              </w:rPr>
              <w:t>222-90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73-913-70,</w:t>
            </w:r>
            <w:r>
              <w:br/>
            </w:r>
            <w:r>
              <w:rPr>
                <w:rFonts w:ascii="Times New Roman"/>
                <w:b w:val="false"/>
                <w:i w:val="false"/>
                <w:color w:val="000000"/>
                <w:sz w:val="20"/>
              </w:rPr>
              <w:t>
</w:t>
            </w:r>
            <w:r>
              <w:rPr>
                <w:rFonts w:ascii="Times New Roman"/>
                <w:b w:val="false"/>
                <w:i w:val="false"/>
                <w:color w:val="000000"/>
                <w:sz w:val="20"/>
              </w:rPr>
              <w:t>918-53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к-сі, 312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75-453-57,</w:t>
            </w:r>
            <w:r>
              <w:br/>
            </w:r>
            <w:r>
              <w:rPr>
                <w:rFonts w:ascii="Times New Roman"/>
                <w:b w:val="false"/>
                <w:i w:val="false"/>
                <w:color w:val="000000"/>
                <w:sz w:val="20"/>
              </w:rPr>
              <w:t>
</w:t>
            </w:r>
            <w:r>
              <w:rPr>
                <w:rFonts w:ascii="Times New Roman"/>
                <w:b w:val="false"/>
                <w:i w:val="false"/>
                <w:color w:val="000000"/>
                <w:sz w:val="20"/>
              </w:rPr>
              <w:t>415-50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36-312-00,</w:t>
            </w:r>
            <w:r>
              <w:br/>
            </w:r>
            <w:r>
              <w:rPr>
                <w:rFonts w:ascii="Times New Roman"/>
                <w:b w:val="false"/>
                <w:i w:val="false"/>
                <w:color w:val="000000"/>
                <w:sz w:val="20"/>
              </w:rPr>
              <w:t>
</w:t>
            </w:r>
            <w:r>
              <w:rPr>
                <w:rFonts w:ascii="Times New Roman"/>
                <w:b w:val="false"/>
                <w:i w:val="false"/>
                <w:color w:val="000000"/>
                <w:sz w:val="20"/>
              </w:rPr>
              <w:t>307-74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ағаш ауылы, Мәжитов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70-228-51,</w:t>
            </w:r>
            <w:r>
              <w:br/>
            </w:r>
            <w:r>
              <w:rPr>
                <w:rFonts w:ascii="Times New Roman"/>
                <w:b w:val="false"/>
                <w:i w:val="false"/>
                <w:color w:val="000000"/>
                <w:sz w:val="20"/>
              </w:rPr>
              <w:t>
</w:t>
            </w:r>
            <w:r>
              <w:rPr>
                <w:rFonts w:ascii="Times New Roman"/>
                <w:b w:val="false"/>
                <w:i w:val="false"/>
                <w:color w:val="000000"/>
                <w:sz w:val="20"/>
              </w:rPr>
              <w:t>233-48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33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52-235-05,</w:t>
            </w:r>
            <w:r>
              <w:br/>
            </w:r>
            <w:r>
              <w:rPr>
                <w:rFonts w:ascii="Times New Roman"/>
                <w:b w:val="false"/>
                <w:i w:val="false"/>
                <w:color w:val="000000"/>
                <w:sz w:val="20"/>
              </w:rPr>
              <w:t>
</w:t>
            </w:r>
            <w:r>
              <w:rPr>
                <w:rFonts w:ascii="Times New Roman"/>
                <w:b w:val="false"/>
                <w:i w:val="false"/>
                <w:color w:val="000000"/>
                <w:sz w:val="20"/>
              </w:rPr>
              <w:t>236-94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Молдағұлова к-сі, 67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34-215-36,</w:t>
            </w:r>
            <w:r>
              <w:br/>
            </w:r>
            <w:r>
              <w:rPr>
                <w:rFonts w:ascii="Times New Roman"/>
                <w:b w:val="false"/>
                <w:i w:val="false"/>
                <w:color w:val="000000"/>
                <w:sz w:val="20"/>
              </w:rPr>
              <w:t>
</w:t>
            </w:r>
            <w:r>
              <w:rPr>
                <w:rFonts w:ascii="Times New Roman"/>
                <w:b w:val="false"/>
                <w:i w:val="false"/>
                <w:color w:val="000000"/>
                <w:sz w:val="20"/>
              </w:rPr>
              <w:t>213-82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Қабанбай батыр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71-210-80,</w:t>
            </w:r>
            <w:r>
              <w:br/>
            </w:r>
            <w:r>
              <w:rPr>
                <w:rFonts w:ascii="Times New Roman"/>
                <w:b w:val="false"/>
                <w:i w:val="false"/>
                <w:color w:val="000000"/>
                <w:sz w:val="20"/>
              </w:rPr>
              <w:t>
</w:t>
            </w:r>
            <w:r>
              <w:rPr>
                <w:rFonts w:ascii="Times New Roman"/>
                <w:b w:val="false"/>
                <w:i w:val="false"/>
                <w:color w:val="000000"/>
                <w:sz w:val="20"/>
              </w:rPr>
              <w:t>220-37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Тимирязев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40-320-68,</w:t>
            </w:r>
            <w:r>
              <w:br/>
            </w:r>
            <w:r>
              <w:rPr>
                <w:rFonts w:ascii="Times New Roman"/>
                <w:b w:val="false"/>
                <w:i w:val="false"/>
                <w:color w:val="000000"/>
                <w:sz w:val="20"/>
              </w:rPr>
              <w:t>
</w:t>
            </w:r>
            <w:r>
              <w:rPr>
                <w:rFonts w:ascii="Times New Roman"/>
                <w:b w:val="false"/>
                <w:i w:val="false"/>
                <w:color w:val="000000"/>
                <w:sz w:val="20"/>
              </w:rPr>
              <w:t>314-34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к-сі, 38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38-217-61,</w:t>
            </w:r>
            <w:r>
              <w:br/>
            </w:r>
            <w:r>
              <w:rPr>
                <w:rFonts w:ascii="Times New Roman"/>
                <w:b w:val="false"/>
                <w:i w:val="false"/>
                <w:color w:val="000000"/>
                <w:sz w:val="20"/>
              </w:rPr>
              <w:t>
</w:t>
            </w:r>
            <w:r>
              <w:rPr>
                <w:rFonts w:ascii="Times New Roman"/>
                <w:b w:val="false"/>
                <w:i w:val="false"/>
                <w:color w:val="000000"/>
                <w:sz w:val="20"/>
              </w:rPr>
              <w:t>202-95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31-507-69,</w:t>
            </w:r>
            <w:r>
              <w:br/>
            </w:r>
            <w:r>
              <w:rPr>
                <w:rFonts w:ascii="Times New Roman"/>
                <w:b w:val="false"/>
                <w:i w:val="false"/>
                <w:color w:val="000000"/>
                <w:sz w:val="20"/>
              </w:rPr>
              <w:t>
</w:t>
            </w:r>
            <w:r>
              <w:rPr>
                <w:rFonts w:ascii="Times New Roman"/>
                <w:b w:val="false"/>
                <w:i w:val="false"/>
                <w:color w:val="000000"/>
                <w:sz w:val="20"/>
              </w:rPr>
              <w:t>517-75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77-212-52,</w:t>
            </w:r>
            <w:r>
              <w:br/>
            </w:r>
            <w:r>
              <w:rPr>
                <w:rFonts w:ascii="Times New Roman"/>
                <w:b w:val="false"/>
                <w:i w:val="false"/>
                <w:color w:val="000000"/>
                <w:sz w:val="20"/>
              </w:rPr>
              <w:t>
</w:t>
            </w:r>
            <w:r>
              <w:rPr>
                <w:rFonts w:ascii="Times New Roman"/>
                <w:b w:val="false"/>
                <w:i w:val="false"/>
                <w:color w:val="000000"/>
                <w:sz w:val="20"/>
              </w:rPr>
              <w:t>214-50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Тынышбаев к-сі,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39-227-39,</w:t>
            </w:r>
            <w:r>
              <w:br/>
            </w:r>
            <w:r>
              <w:rPr>
                <w:rFonts w:ascii="Times New Roman"/>
                <w:b w:val="false"/>
                <w:i w:val="false"/>
                <w:color w:val="000000"/>
                <w:sz w:val="20"/>
              </w:rPr>
              <w:t>
</w:t>
            </w:r>
            <w:r>
              <w:rPr>
                <w:rFonts w:ascii="Times New Roman"/>
                <w:b w:val="false"/>
                <w:i w:val="false"/>
                <w:color w:val="000000"/>
                <w:sz w:val="20"/>
              </w:rPr>
              <w:t>213-04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к-сі, 65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74-214-00,</w:t>
            </w:r>
            <w:r>
              <w:br/>
            </w:r>
            <w:r>
              <w:rPr>
                <w:rFonts w:ascii="Times New Roman"/>
                <w:b w:val="false"/>
                <w:i w:val="false"/>
                <w:color w:val="000000"/>
                <w:sz w:val="20"/>
              </w:rPr>
              <w:t>
</w:t>
            </w:r>
            <w:r>
              <w:rPr>
                <w:rFonts w:ascii="Times New Roman"/>
                <w:b w:val="false"/>
                <w:i w:val="false"/>
                <w:color w:val="000000"/>
                <w:sz w:val="20"/>
              </w:rPr>
              <w:t>236-89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Ысмайылов к-сі, 70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78-228-25,</w:t>
            </w:r>
            <w:r>
              <w:br/>
            </w:r>
            <w:r>
              <w:rPr>
                <w:rFonts w:ascii="Times New Roman"/>
                <w:b w:val="false"/>
                <w:i w:val="false"/>
                <w:color w:val="000000"/>
                <w:sz w:val="20"/>
              </w:rPr>
              <w:t>
</w:t>
            </w:r>
            <w:r>
              <w:rPr>
                <w:rFonts w:ascii="Times New Roman"/>
                <w:b w:val="false"/>
                <w:i w:val="false"/>
                <w:color w:val="000000"/>
                <w:sz w:val="20"/>
              </w:rPr>
              <w:t>217-04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к-сі, 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72-422-65,</w:t>
            </w:r>
            <w:r>
              <w:br/>
            </w:r>
            <w:r>
              <w:rPr>
                <w:rFonts w:ascii="Times New Roman"/>
                <w:b w:val="false"/>
                <w:i w:val="false"/>
                <w:color w:val="000000"/>
                <w:sz w:val="20"/>
              </w:rPr>
              <w:t>
</w:t>
            </w:r>
            <w:r>
              <w:rPr>
                <w:rFonts w:ascii="Times New Roman"/>
                <w:b w:val="false"/>
                <w:i w:val="false"/>
                <w:color w:val="000000"/>
                <w:sz w:val="20"/>
              </w:rPr>
              <w:t>411-76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к-сі, 34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72-425-24,</w:t>
            </w:r>
            <w:r>
              <w:br/>
            </w:r>
            <w:r>
              <w:rPr>
                <w:rFonts w:ascii="Times New Roman"/>
                <w:b w:val="false"/>
                <w:i w:val="false"/>
                <w:color w:val="000000"/>
                <w:sz w:val="20"/>
              </w:rPr>
              <w:t>
</w:t>
            </w:r>
            <w:r>
              <w:rPr>
                <w:rFonts w:ascii="Times New Roman"/>
                <w:b w:val="false"/>
                <w:i w:val="false"/>
                <w:color w:val="000000"/>
                <w:sz w:val="20"/>
              </w:rPr>
              <w:t>447-70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к-сі, 256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22) 710-00,</w:t>
            </w:r>
            <w:r>
              <w:br/>
            </w:r>
            <w:r>
              <w:rPr>
                <w:rFonts w:ascii="Times New Roman"/>
                <w:b w:val="false"/>
                <w:i w:val="false"/>
                <w:color w:val="000000"/>
                <w:sz w:val="20"/>
              </w:rPr>
              <w:t>
</w:t>
            </w:r>
            <w:r>
              <w:rPr>
                <w:rFonts w:ascii="Times New Roman"/>
                <w:b w:val="false"/>
                <w:i w:val="false"/>
                <w:color w:val="000000"/>
                <w:sz w:val="20"/>
              </w:rPr>
              <w:t>707-08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Азаттылық д-лы, 65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23-54-847,</w:t>
            </w:r>
            <w:r>
              <w:br/>
            </w:r>
            <w:r>
              <w:rPr>
                <w:rFonts w:ascii="Times New Roman"/>
                <w:b w:val="false"/>
                <w:i w:val="false"/>
                <w:color w:val="000000"/>
                <w:sz w:val="20"/>
              </w:rPr>
              <w:t>
</w:t>
            </w:r>
            <w:r>
              <w:rPr>
                <w:rFonts w:ascii="Times New Roman"/>
                <w:b w:val="false"/>
                <w:i w:val="false"/>
                <w:color w:val="000000"/>
                <w:sz w:val="20"/>
              </w:rPr>
              <w:t>328-209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37-214-85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ауылы, Қонаев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34210-50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36-210-21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31-204-57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39-300-13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Күшікбаев ауылы,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33-204-99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38-211-75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Құтжанов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52-918-17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Момышұлы к-сі, 58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37-315-34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Сейфуллин к-сі, 162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36-914-44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Түсіпжанов к-сі, 39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51-291-77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31-215-33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Георгиевка ауылы, Ленин к-сі, 101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47-619-74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Жангельдин к-сі, 54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40-217-88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Киров к-сі, 54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35-400-69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Абылай хан к-сі, 109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41-214-40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Раев к-сі, 44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48-273-11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51-257-45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к-сі, 85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39-331-43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36-424-98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к-сі,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25-225-40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46-220-16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38-273-45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Жамбыл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30-213-78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Чапаев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32-317-04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Урицкий к-сі, 10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22-411-91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37-218-67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к-сі, 121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33-211-54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әкімшілігінің білім белімі»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Момышұлы ауылы, Жамбыл к-сі, 273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35-211-70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к-сі, 273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36-210-94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Ысмайылов к-сі, 146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32-217-86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ауылы, Рысқұлбеков к-сі, 133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42-243-36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атындағы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31-212-39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Алексеев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44-609-19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34-630-32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әкімшілігінің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Төле би к-сі, 240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38-321-94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Асқаров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24-316-79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Қонаев к-сі,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36-924-46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ауылы, Жароков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40-211-12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Шәкенов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33-223-32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41-222-50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Ықсанов к-сі, 93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35-214-74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Периметное ауылы, Гагарин к-сі, 71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30-231-76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Шарафутдинов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44-316-80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45-313-08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34-313-06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39-210-92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Бойнов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32-230-54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к-сі, 89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37-336-37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к-сі, 145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25-086-47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К.Маркс к-сі, 43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31-437-69,</w:t>
            </w:r>
            <w:r>
              <w:br/>
            </w:r>
            <w:r>
              <w:rPr>
                <w:rFonts w:ascii="Times New Roman"/>
                <w:b w:val="false"/>
                <w:i w:val="false"/>
                <w:color w:val="000000"/>
                <w:sz w:val="20"/>
              </w:rPr>
              <w:t>
</w:t>
            </w:r>
            <w:r>
              <w:rPr>
                <w:rFonts w:ascii="Times New Roman"/>
                <w:b w:val="false"/>
                <w:i w:val="false"/>
                <w:color w:val="000000"/>
                <w:sz w:val="20"/>
              </w:rPr>
              <w:t>433-78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 хан д-лы,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37-213-99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д-лы,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54-211-43,</w:t>
            </w:r>
            <w:r>
              <w:br/>
            </w:r>
            <w:r>
              <w:rPr>
                <w:rFonts w:ascii="Times New Roman"/>
                <w:b w:val="false"/>
                <w:i w:val="false"/>
                <w:color w:val="000000"/>
                <w:sz w:val="20"/>
              </w:rPr>
              <w:t>
</w:t>
            </w:r>
            <w:r>
              <w:rPr>
                <w:rFonts w:ascii="Times New Roman"/>
                <w:b w:val="false"/>
                <w:i w:val="false"/>
                <w:color w:val="000000"/>
                <w:sz w:val="20"/>
              </w:rPr>
              <w:t>212-16, 219-91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Сейфуллин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30-274-98,</w:t>
            </w:r>
            <w:r>
              <w:br/>
            </w:r>
            <w:r>
              <w:rPr>
                <w:rFonts w:ascii="Times New Roman"/>
                <w:b w:val="false"/>
                <w:i w:val="false"/>
                <w:color w:val="000000"/>
                <w:sz w:val="20"/>
              </w:rPr>
              <w:t>
</w:t>
            </w:r>
            <w:r>
              <w:rPr>
                <w:rFonts w:ascii="Times New Roman"/>
                <w:b w:val="false"/>
                <w:i w:val="false"/>
                <w:color w:val="000000"/>
                <w:sz w:val="20"/>
              </w:rPr>
              <w:t>265-02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Ленин к-сі, 55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46-321-82,</w:t>
            </w:r>
            <w:r>
              <w:br/>
            </w:r>
            <w:r>
              <w:rPr>
                <w:rFonts w:ascii="Times New Roman"/>
                <w:b w:val="false"/>
                <w:i w:val="false"/>
                <w:color w:val="000000"/>
                <w:sz w:val="20"/>
              </w:rPr>
              <w:t>
</w:t>
            </w:r>
            <w:r>
              <w:rPr>
                <w:rFonts w:ascii="Times New Roman"/>
                <w:b w:val="false"/>
                <w:i w:val="false"/>
                <w:color w:val="000000"/>
                <w:sz w:val="20"/>
              </w:rPr>
              <w:t>329-22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w:t>
            </w:r>
            <w:r>
              <w:rPr>
                <w:rFonts w:ascii="Times New Roman"/>
                <w:b w:val="false"/>
                <w:i w:val="false"/>
                <w:color w:val="000000"/>
                <w:sz w:val="20"/>
              </w:rPr>
              <w:t>Тәуелсіздік к-сі, 41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44-226-40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Целинная к-сі, 3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(321) 49-413-73,</w:t>
            </w:r>
            <w:r>
              <w:br/>
            </w:r>
            <w:r>
              <w:rPr>
                <w:rFonts w:ascii="Times New Roman"/>
                <w:b w:val="false"/>
                <w:i w:val="false"/>
                <w:color w:val="000000"/>
                <w:sz w:val="20"/>
              </w:rPr>
              <w:t>
</w:t>
            </w:r>
            <w:r>
              <w:rPr>
                <w:rFonts w:ascii="Times New Roman"/>
                <w:b w:val="false"/>
                <w:i w:val="false"/>
                <w:color w:val="000000"/>
                <w:sz w:val="20"/>
              </w:rPr>
              <w:t>415-73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35-212-95,</w:t>
            </w:r>
            <w:r>
              <w:br/>
            </w:r>
            <w:r>
              <w:rPr>
                <w:rFonts w:ascii="Times New Roman"/>
                <w:b w:val="false"/>
                <w:i w:val="false"/>
                <w:color w:val="000000"/>
                <w:sz w:val="20"/>
              </w:rPr>
              <w:t>
</w:t>
            </w:r>
            <w:r>
              <w:rPr>
                <w:rFonts w:ascii="Times New Roman"/>
                <w:b w:val="false"/>
                <w:i w:val="false"/>
                <w:color w:val="000000"/>
                <w:sz w:val="20"/>
              </w:rPr>
              <w:t>214-27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31-215-11,</w:t>
            </w:r>
            <w:r>
              <w:br/>
            </w:r>
            <w:r>
              <w:rPr>
                <w:rFonts w:ascii="Times New Roman"/>
                <w:b w:val="false"/>
                <w:i w:val="false"/>
                <w:color w:val="000000"/>
                <w:sz w:val="20"/>
              </w:rPr>
              <w:t>
</w:t>
            </w:r>
            <w:r>
              <w:rPr>
                <w:rFonts w:ascii="Times New Roman"/>
                <w:b w:val="false"/>
                <w:i w:val="false"/>
                <w:color w:val="000000"/>
                <w:sz w:val="20"/>
              </w:rPr>
              <w:t>215-82, 214-41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36-462-37,</w:t>
            </w:r>
            <w:r>
              <w:br/>
            </w:r>
            <w:r>
              <w:rPr>
                <w:rFonts w:ascii="Times New Roman"/>
                <w:b w:val="false"/>
                <w:i w:val="false"/>
                <w:color w:val="000000"/>
                <w:sz w:val="20"/>
              </w:rPr>
              <w:t>
</w:t>
            </w:r>
            <w:r>
              <w:rPr>
                <w:rFonts w:ascii="Times New Roman"/>
                <w:b w:val="false"/>
                <w:i w:val="false"/>
                <w:color w:val="000000"/>
                <w:sz w:val="20"/>
              </w:rPr>
              <w:t>462-38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Алаша хан алаңы,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712-399,</w:t>
            </w:r>
            <w:r>
              <w:br/>
            </w:r>
            <w:r>
              <w:rPr>
                <w:rFonts w:ascii="Times New Roman"/>
                <w:b w:val="false"/>
                <w:i w:val="false"/>
                <w:color w:val="000000"/>
                <w:sz w:val="20"/>
              </w:rPr>
              <w:t>
</w:t>
            </w:r>
            <w:r>
              <w:rPr>
                <w:rFonts w:ascii="Times New Roman"/>
                <w:b w:val="false"/>
                <w:i w:val="false"/>
                <w:color w:val="000000"/>
                <w:sz w:val="20"/>
              </w:rPr>
              <w:t>712-787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Мичурин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415-079,</w:t>
            </w:r>
            <w:r>
              <w:br/>
            </w:r>
            <w:r>
              <w:rPr>
                <w:rFonts w:ascii="Times New Roman"/>
                <w:b w:val="false"/>
                <w:i w:val="false"/>
                <w:color w:val="000000"/>
                <w:sz w:val="20"/>
              </w:rPr>
              <w:t>
</w:t>
            </w:r>
            <w:r>
              <w:rPr>
                <w:rFonts w:ascii="Times New Roman"/>
                <w:b w:val="false"/>
                <w:i w:val="false"/>
                <w:color w:val="000000"/>
                <w:sz w:val="20"/>
              </w:rPr>
              <w:t>424-778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25-ші орам,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 226-900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39-530-92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к-сі, 65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37-405-55,</w:t>
            </w:r>
            <w:r>
              <w:br/>
            </w:r>
            <w:r>
              <w:rPr>
                <w:rFonts w:ascii="Times New Roman"/>
                <w:b w:val="false"/>
                <w:i w:val="false"/>
                <w:color w:val="000000"/>
                <w:sz w:val="20"/>
              </w:rPr>
              <w:t>
</w:t>
            </w:r>
            <w:r>
              <w:rPr>
                <w:rFonts w:ascii="Times New Roman"/>
                <w:b w:val="false"/>
                <w:i w:val="false"/>
                <w:color w:val="000000"/>
                <w:sz w:val="20"/>
              </w:rPr>
              <w:t>239-90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д-лы, 111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63-379-34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к-сі, 11/1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(72139) 85-482, 84-963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д-лы, 58 «б»</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550-95,</w:t>
            </w:r>
            <w:r>
              <w:br/>
            </w:r>
            <w:r>
              <w:rPr>
                <w:rFonts w:ascii="Times New Roman"/>
                <w:b w:val="false"/>
                <w:i w:val="false"/>
                <w:color w:val="000000"/>
                <w:sz w:val="20"/>
              </w:rPr>
              <w:t>
</w:t>
            </w:r>
            <w:r>
              <w:rPr>
                <w:rFonts w:ascii="Times New Roman"/>
                <w:b w:val="false"/>
                <w:i w:val="false"/>
                <w:color w:val="000000"/>
                <w:sz w:val="20"/>
              </w:rPr>
              <w:t>552-38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Тәжібаев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2-276-216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33-216-70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Жаңақожа батыр к-сі,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38-221-84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ст-сы, Рысқұлов к-сі, 21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37-221-84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31-314-48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Жамбыл ауылы,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36-217-78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32-414-16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Амангелді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36-223-36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ауылы, Шипин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(71445)-2-12-54,</w:t>
            </w:r>
            <w:r>
              <w:br/>
            </w:r>
            <w:r>
              <w:rPr>
                <w:rFonts w:ascii="Times New Roman"/>
                <w:b w:val="false"/>
                <w:i w:val="false"/>
                <w:color w:val="000000"/>
                <w:sz w:val="20"/>
              </w:rPr>
              <w:t>
</w:t>
            </w:r>
            <w:r>
              <w:rPr>
                <w:rFonts w:ascii="Times New Roman"/>
                <w:b w:val="false"/>
                <w:i w:val="false"/>
                <w:color w:val="000000"/>
                <w:sz w:val="20"/>
              </w:rPr>
              <w:t>8 (71445)-2-11-84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Б.Майлин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(71440)-2-15-83,</w:t>
            </w:r>
            <w:r>
              <w:br/>
            </w:r>
            <w:r>
              <w:rPr>
                <w:rFonts w:ascii="Times New Roman"/>
                <w:b w:val="false"/>
                <w:i w:val="false"/>
                <w:color w:val="000000"/>
                <w:sz w:val="20"/>
              </w:rPr>
              <w:t>
</w:t>
            </w:r>
            <w:r>
              <w:rPr>
                <w:rFonts w:ascii="Times New Roman"/>
                <w:b w:val="false"/>
                <w:i w:val="false"/>
                <w:color w:val="000000"/>
                <w:sz w:val="20"/>
              </w:rPr>
              <w:t>8 (71440)-2-12-68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(71453)-2-11-40,</w:t>
            </w:r>
            <w:r>
              <w:br/>
            </w:r>
            <w:r>
              <w:rPr>
                <w:rFonts w:ascii="Times New Roman"/>
                <w:b w:val="false"/>
                <w:i w:val="false"/>
                <w:color w:val="000000"/>
                <w:sz w:val="20"/>
              </w:rPr>
              <w:t>
</w:t>
            </w:r>
            <w:r>
              <w:rPr>
                <w:rFonts w:ascii="Times New Roman"/>
                <w:b w:val="false"/>
                <w:i w:val="false"/>
                <w:color w:val="000000"/>
                <w:sz w:val="20"/>
              </w:rPr>
              <w:t>8 (71453)-2-11-40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(71434)-9-13-06,</w:t>
            </w:r>
            <w:r>
              <w:br/>
            </w:r>
            <w:r>
              <w:rPr>
                <w:rFonts w:ascii="Times New Roman"/>
                <w:b w:val="false"/>
                <w:i w:val="false"/>
                <w:color w:val="000000"/>
                <w:sz w:val="20"/>
              </w:rPr>
              <w:t>
</w:t>
            </w:r>
            <w:r>
              <w:rPr>
                <w:rFonts w:ascii="Times New Roman"/>
                <w:b w:val="false"/>
                <w:i w:val="false"/>
                <w:color w:val="000000"/>
                <w:sz w:val="20"/>
              </w:rPr>
              <w:t>8 (71434)-9-26-01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Алтынсарин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(71439)-2-11-62,</w:t>
            </w:r>
            <w:r>
              <w:br/>
            </w:r>
            <w:r>
              <w:rPr>
                <w:rFonts w:ascii="Times New Roman"/>
                <w:b w:val="false"/>
                <w:i w:val="false"/>
                <w:color w:val="000000"/>
                <w:sz w:val="20"/>
              </w:rPr>
              <w:t>
</w:t>
            </w:r>
            <w:r>
              <w:rPr>
                <w:rFonts w:ascii="Times New Roman"/>
                <w:b w:val="false"/>
                <w:i w:val="false"/>
                <w:color w:val="000000"/>
                <w:sz w:val="20"/>
              </w:rPr>
              <w:t>8 (71439)-2-15-77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4-шағын ауданы, 27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(71439)-2-11-62,</w:t>
            </w:r>
            <w:r>
              <w:br/>
            </w:r>
            <w:r>
              <w:rPr>
                <w:rFonts w:ascii="Times New Roman"/>
                <w:b w:val="false"/>
                <w:i w:val="false"/>
                <w:color w:val="000000"/>
                <w:sz w:val="20"/>
              </w:rPr>
              <w:t>
</w:t>
            </w:r>
            <w:r>
              <w:rPr>
                <w:rFonts w:ascii="Times New Roman"/>
                <w:b w:val="false"/>
                <w:i w:val="false"/>
                <w:color w:val="000000"/>
                <w:sz w:val="20"/>
              </w:rPr>
              <w:t>8 (71439)-2-15-77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Ленин к-сі, 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(71435)-2-30-37,</w:t>
            </w:r>
            <w:r>
              <w:br/>
            </w:r>
            <w:r>
              <w:rPr>
                <w:rFonts w:ascii="Times New Roman"/>
                <w:b w:val="false"/>
                <w:i w:val="false"/>
                <w:color w:val="000000"/>
                <w:sz w:val="20"/>
              </w:rPr>
              <w:t>
</w:t>
            </w:r>
            <w:r>
              <w:rPr>
                <w:rFonts w:ascii="Times New Roman"/>
                <w:b w:val="false"/>
                <w:i w:val="false"/>
                <w:color w:val="000000"/>
                <w:sz w:val="20"/>
              </w:rPr>
              <w:t>8 (71435)-2-49-77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(71441)-3-31-76,</w:t>
            </w:r>
            <w:r>
              <w:br/>
            </w:r>
            <w:r>
              <w:rPr>
                <w:rFonts w:ascii="Times New Roman"/>
                <w:b w:val="false"/>
                <w:i w:val="false"/>
                <w:color w:val="000000"/>
                <w:sz w:val="20"/>
              </w:rPr>
              <w:t>
</w:t>
            </w:r>
            <w:r>
              <w:rPr>
                <w:rFonts w:ascii="Times New Roman"/>
                <w:b w:val="false"/>
                <w:i w:val="false"/>
                <w:color w:val="000000"/>
                <w:sz w:val="20"/>
              </w:rPr>
              <w:t>8 (71441)-3-23-22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Исақов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(71437)-2-16-52,</w:t>
            </w:r>
            <w:r>
              <w:br/>
            </w:r>
            <w:r>
              <w:rPr>
                <w:rFonts w:ascii="Times New Roman"/>
                <w:b w:val="false"/>
                <w:i w:val="false"/>
                <w:color w:val="000000"/>
                <w:sz w:val="20"/>
              </w:rPr>
              <w:t>
</w:t>
            </w:r>
            <w:r>
              <w:rPr>
                <w:rFonts w:ascii="Times New Roman"/>
                <w:b w:val="false"/>
                <w:i w:val="false"/>
                <w:color w:val="000000"/>
                <w:sz w:val="20"/>
              </w:rPr>
              <w:t>8 (71437)-2-10-71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ауылы, Школьная к-сі, 40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(71452)-2-14-80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Школьная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(71452)-2-14-80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Қараменді ауылы, Ш. Жәнібек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(71455)-2-18-47,</w:t>
            </w:r>
            <w:r>
              <w:br/>
            </w:r>
            <w:r>
              <w:rPr>
                <w:rFonts w:ascii="Times New Roman"/>
                <w:b w:val="false"/>
                <w:i w:val="false"/>
                <w:color w:val="000000"/>
                <w:sz w:val="20"/>
              </w:rPr>
              <w:t>
</w:t>
            </w:r>
            <w:r>
              <w:rPr>
                <w:rFonts w:ascii="Times New Roman"/>
                <w:b w:val="false"/>
                <w:i w:val="false"/>
                <w:color w:val="000000"/>
                <w:sz w:val="20"/>
              </w:rPr>
              <w:t>8 (71455)-2-42-48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к-сі, 91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(71443)-2-22-71,</w:t>
            </w:r>
            <w:r>
              <w:br/>
            </w:r>
            <w:r>
              <w:rPr>
                <w:rFonts w:ascii="Times New Roman"/>
                <w:b w:val="false"/>
                <w:i w:val="false"/>
                <w:color w:val="000000"/>
                <w:sz w:val="20"/>
              </w:rPr>
              <w:t>
</w:t>
            </w:r>
            <w:r>
              <w:rPr>
                <w:rFonts w:ascii="Times New Roman"/>
                <w:b w:val="false"/>
                <w:i w:val="false"/>
                <w:color w:val="000000"/>
                <w:sz w:val="20"/>
              </w:rPr>
              <w:t>8 (71443)-2-16-89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к-сі, 60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(71454)-2-14-49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 хан к-сі, 38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(71451)-2-17-43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(71436)-3-67-54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д-лы,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(71444)-2-42-35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Байтұрсынов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(71442)-2-19-04,</w:t>
            </w:r>
            <w:r>
              <w:br/>
            </w:r>
            <w:r>
              <w:rPr>
                <w:rFonts w:ascii="Times New Roman"/>
                <w:b w:val="false"/>
                <w:i w:val="false"/>
                <w:color w:val="000000"/>
                <w:sz w:val="20"/>
              </w:rPr>
              <w:t>
</w:t>
            </w:r>
            <w:r>
              <w:rPr>
                <w:rFonts w:ascii="Times New Roman"/>
                <w:b w:val="false"/>
                <w:i w:val="false"/>
                <w:color w:val="000000"/>
                <w:sz w:val="20"/>
              </w:rPr>
              <w:t>8 (71442)-2-19-50,</w:t>
            </w:r>
            <w:r>
              <w:br/>
            </w:r>
            <w:r>
              <w:rPr>
                <w:rFonts w:ascii="Times New Roman"/>
                <w:b w:val="false"/>
                <w:i w:val="false"/>
                <w:color w:val="000000"/>
                <w:sz w:val="20"/>
              </w:rPr>
              <w:t>
</w:t>
            </w:r>
            <w:r>
              <w:rPr>
                <w:rFonts w:ascii="Times New Roman"/>
                <w:b w:val="false"/>
                <w:i w:val="false"/>
                <w:color w:val="000000"/>
                <w:sz w:val="20"/>
              </w:rPr>
              <w:t>8 (7142)-54-55-03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2-шағын ауданы,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(71430)-7-09-36,</w:t>
            </w:r>
            <w:r>
              <w:br/>
            </w:r>
            <w:r>
              <w:rPr>
                <w:rFonts w:ascii="Times New Roman"/>
                <w:b w:val="false"/>
                <w:i w:val="false"/>
                <w:color w:val="000000"/>
                <w:sz w:val="20"/>
              </w:rPr>
              <w:t>
</w:t>
            </w:r>
            <w:r>
              <w:rPr>
                <w:rFonts w:ascii="Times New Roman"/>
                <w:b w:val="false"/>
                <w:i w:val="false"/>
                <w:color w:val="000000"/>
                <w:sz w:val="20"/>
              </w:rPr>
              <w:t>8 (71430)-7-19-50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к-сі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(71433)-3-26-91,</w:t>
            </w:r>
            <w:r>
              <w:br/>
            </w:r>
            <w:r>
              <w:rPr>
                <w:rFonts w:ascii="Times New Roman"/>
                <w:b w:val="false"/>
                <w:i w:val="false"/>
                <w:color w:val="000000"/>
                <w:sz w:val="20"/>
              </w:rPr>
              <w:t>
</w:t>
            </w:r>
            <w:r>
              <w:rPr>
                <w:rFonts w:ascii="Times New Roman"/>
                <w:b w:val="false"/>
                <w:i w:val="false"/>
                <w:color w:val="000000"/>
                <w:sz w:val="20"/>
              </w:rPr>
              <w:t>8 (71433)-3-43-61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4-шағын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23-36-551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ББ ғимараты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34-317-52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Әкімшілік ғимараты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32-210-46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Батыр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37-213-54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Қызылбаев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38-227-49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алаң,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31-216-65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ауылы, Қоғамдық ұйымдар үйі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2466162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қ-сы Кривенко к-сі,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23 209-50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37-512-12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к-сі, 101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77-716-92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77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41-215-77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40-915-36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31-220-80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Елгин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32-211-40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Ленин к-сі, 236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33-215-85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Бейбітшілік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39-217-86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 хан к-сі, 24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38-917-70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Петровский к-сі, 17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34-910-69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Советов к-сі, 53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36-217-77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23-294-84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20-шағын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33-271-56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к-сі, 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46-221-74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к-сі, 16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32-220-38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к-сі, 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43-210-37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Шайкин ауылы,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44-200-01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С. Мұқанов к-сі, 34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31-201-66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Бішкүл кенті, Молодежный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38-21163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А. Құнанбаев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41-225-38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Школьная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35-221-02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к-сі, 206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36-210-75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ауылы, Уәлиханов к-сі,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37-205-85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Жамбыл к-сі, 76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42-220-83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қаласы, Желтоқсан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34-22-48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к-сі,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24-605-61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Ибрагимов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40-217-01,</w:t>
            </w:r>
            <w:r>
              <w:br/>
            </w:r>
            <w:r>
              <w:rPr>
                <w:rFonts w:ascii="Times New Roman"/>
                <w:b w:val="false"/>
                <w:i w:val="false"/>
                <w:color w:val="000000"/>
                <w:sz w:val="20"/>
              </w:rPr>
              <w:t>
</w:t>
            </w:r>
            <w:r>
              <w:rPr>
                <w:rFonts w:ascii="Times New Roman"/>
                <w:b w:val="false"/>
                <w:i w:val="false"/>
                <w:color w:val="000000"/>
                <w:sz w:val="20"/>
              </w:rPr>
              <w:t>226-82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Тасболатов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48-21552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39-228-00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ауылы, Яссауи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34-652-65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Рысқұлов к-сі, 17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30-221-21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44-214-51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31-214-51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Ұманов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37-214-93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422-21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к-сі, 294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47-616-22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Қонаев к-сі, 44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38-521-21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Әйтеке би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33-430-67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35-221-51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Қонаев к-сі, 10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36-300-50,</w:t>
            </w:r>
            <w:r>
              <w:br/>
            </w:r>
            <w:r>
              <w:rPr>
                <w:rFonts w:ascii="Times New Roman"/>
                <w:b w:val="false"/>
                <w:i w:val="false"/>
                <w:color w:val="000000"/>
                <w:sz w:val="20"/>
              </w:rPr>
              <w:t>
</w:t>
            </w:r>
            <w:r>
              <w:rPr>
                <w:rFonts w:ascii="Times New Roman"/>
                <w:b w:val="false"/>
                <w:i w:val="false"/>
                <w:color w:val="000000"/>
                <w:sz w:val="20"/>
              </w:rPr>
              <w:t>325-41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Жәнгелді к-сі, 42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542-787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білім басқармасы»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д-лы,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55-68-75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д-лы,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(7272)98-2831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к-сі, 191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(7272)75-24-75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Жібек жолы к-сі, 115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(7272)79-25-87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«Ұлжан-1» 0Ш-152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(7272)71-10-91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к-сі, 260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(7272)75-82-37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(7272)93-91-61,</w:t>
            </w:r>
            <w:r>
              <w:br/>
            </w:r>
            <w:r>
              <w:rPr>
                <w:rFonts w:ascii="Times New Roman"/>
                <w:b w:val="false"/>
                <w:i w:val="false"/>
                <w:color w:val="000000"/>
                <w:sz w:val="20"/>
              </w:rPr>
              <w:t>
</w:t>
            </w:r>
            <w:r>
              <w:rPr>
                <w:rFonts w:ascii="Times New Roman"/>
                <w:b w:val="false"/>
                <w:i w:val="false"/>
                <w:color w:val="000000"/>
                <w:sz w:val="20"/>
              </w:rPr>
              <w:t>91-73-01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к-сі, 28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(7272)34-10-50</w:t>
            </w:r>
          </w:p>
        </w:tc>
      </w:tr>
    </w:tbl>
    <w:bookmarkStart w:name="z334" w:id="111"/>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анықтамалар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3680"/>
        <w:gridCol w:w="3129"/>
        <w:gridCol w:w="2603"/>
        <w:gridCol w:w="3083"/>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с</w:t>
            </w:r>
            <w:r>
              <w:br/>
            </w:r>
            <w:r>
              <w:rPr>
                <w:rFonts w:ascii="Times New Roman"/>
                <w:b w:val="false"/>
                <w:i w:val="false"/>
                <w:color w:val="000000"/>
                <w:sz w:val="20"/>
              </w:rPr>
              <w:t>
</w:t>
            </w:r>
            <w:r>
              <w:rPr>
                <w:rFonts w:ascii="Times New Roman"/>
                <w:b w:val="false"/>
                <w:i w:val="false"/>
                <w:color w:val="000000"/>
                <w:sz w:val="20"/>
              </w:rPr>
              <w:t>№</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қызметі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к-сі, 189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25-77-16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8(7162)40-10-63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к-сі, 109-үй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55-15-55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к-сі, 67 «б»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24-31-10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8(7282)24-41-33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к-сі, 2-23 «б»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28-31-14, 28-40-06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8(7122)28-40-14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Шығыс облысының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к-сі, 37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22-48-03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8(7232)28-94-67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408-ші орам, 21-үй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33-55-77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8(7222)33-55-93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к-сі, 158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51-44-79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8(7262)43-84-14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к-сі, 81-үй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28-13-12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8(7112)23-68-81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к-сі, 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8(7212)42-09-10, 41-63-10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к-сі, 114-үй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53-26-00, 21-13-11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8(7142)54-10-20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к-сі, н/ж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23-07-51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ауданы, 67"б"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42-23-19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к-сі, 48-үй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33-47-54, 33-47-48</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к-сі, 157-үй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42-69-50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8(7152)33-31-03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к-сі, н/ж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21-48-96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к-сі, 221-үй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378-09-10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к-сі, 24-үй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377-19-80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8(727)377-19-80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к-сі, 128-үй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317-82-29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8(727)256-08-69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293-41-14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8(727)248-17-77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к-сі, 155-үй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378-46-72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8(727)390-18-07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к-сі, 44-үй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239-65-53 239-65-47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Түркісіб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к-сі, 9-үй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234-09-27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8(727)234-09-35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к-сі, 25-үй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8(7172)61-84-04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к-сі, 31-үй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8(7172)40-65-62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8(7172)32-40-95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к-сі, 85-үй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8(7172)37-74-34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к-сі, 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50-13-69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8(7172)50-13-72 қабылдау бөлмесі</w:t>
            </w:r>
          </w:p>
        </w:tc>
      </w:tr>
    </w:tbl>
    <w:bookmarkStart w:name="z392" w:id="112"/>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анықтамалар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12"/>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2433"/>
        <w:gridCol w:w="2213"/>
        <w:gridCol w:w="2213"/>
      </w:tblGrid>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Ақпаратқа электрондық форматта арқылы қол жеткізуге болатын қызметтер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3" w:id="113"/>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анықтамалар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13"/>
    <w:p>
      <w:pPr>
        <w:spacing w:after="0"/>
        <w:ind w:left="0"/>
        <w:jc w:val="left"/>
      </w:pPr>
      <w:r>
        <w:rPr>
          <w:rFonts w:ascii="Times New Roman"/>
          <w:b/>
          <w:i w:val="false"/>
          <w:color w:val="000000"/>
        </w:rPr>
        <w:t xml:space="preserve"> АНЫҚТАМА №_____</w:t>
      </w:r>
    </w:p>
    <w:p>
      <w:pPr>
        <w:spacing w:after="0"/>
        <w:ind w:left="0"/>
        <w:jc w:val="both"/>
      </w:pPr>
      <w:r>
        <w:rPr>
          <w:rFonts w:ascii="Times New Roman"/>
          <w:b w:val="false"/>
          <w:i w:val="false"/>
          <w:color w:val="000000"/>
          <w:sz w:val="28"/>
        </w:rPr>
        <w:t>Осы анықтама</w:t>
      </w:r>
    </w:p>
    <w:p>
      <w:pPr>
        <w:spacing w:after="0"/>
        <w:ind w:left="0"/>
        <w:jc w:val="both"/>
      </w:pPr>
      <w:r>
        <w:rPr>
          <w:rFonts w:ascii="Times New Roman"/>
          <w:b w:val="false"/>
          <w:i w:val="false"/>
          <w:color w:val="000000"/>
          <w:sz w:val="28"/>
        </w:rPr>
        <w:t>_____________________қаласы</w:t>
      </w:r>
      <w:r>
        <w:br/>
      </w:r>
      <w:r>
        <w:rPr>
          <w:rFonts w:ascii="Times New Roman"/>
          <w:b w:val="false"/>
          <w:i w:val="false"/>
          <w:color w:val="000000"/>
          <w:sz w:val="28"/>
        </w:rPr>
        <w:t>
_____________________көшесі,</w:t>
      </w:r>
      <w:r>
        <w:br/>
      </w:r>
      <w:r>
        <w:rPr>
          <w:rFonts w:ascii="Times New Roman"/>
          <w:b w:val="false"/>
          <w:i w:val="false"/>
          <w:color w:val="000000"/>
          <w:sz w:val="28"/>
        </w:rPr>
        <w:t>
№_______ үй, №_________ пәтерде тұратын</w:t>
      </w:r>
    </w:p>
    <w:p>
      <w:pPr>
        <w:spacing w:after="0"/>
        <w:ind w:left="0"/>
        <w:jc w:val="both"/>
      </w:pPr>
      <w:r>
        <w:rPr>
          <w:rFonts w:ascii="Times New Roman"/>
          <w:b w:val="false"/>
          <w:i w:val="false"/>
          <w:color w:val="000000"/>
          <w:sz w:val="28"/>
        </w:rPr>
        <w:t>азамат (азаматша)____________________________________________берілді, ол шын мәнінде (қала, аудан) әкімінің</w:t>
      </w:r>
      <w:r>
        <w:br/>
      </w:r>
      <w:r>
        <w:rPr>
          <w:rFonts w:ascii="Times New Roman"/>
          <w:b w:val="false"/>
          <w:i w:val="false"/>
          <w:color w:val="000000"/>
          <w:sz w:val="28"/>
        </w:rPr>
        <w:t>
200__жылғы «____» ____________________ №_______ шешіміне сәйкес</w:t>
      </w:r>
      <w:r>
        <w:br/>
      </w:r>
      <w:r>
        <w:rPr>
          <w:rFonts w:ascii="Times New Roman"/>
          <w:b w:val="false"/>
          <w:i w:val="false"/>
          <w:color w:val="000000"/>
          <w:sz w:val="28"/>
        </w:rPr>
        <w:t>
19__жылғы  «____» ____________________ туылғылан_________________</w:t>
      </w:r>
    </w:p>
    <w:p>
      <w:pPr>
        <w:spacing w:after="0"/>
        <w:ind w:left="0"/>
        <w:jc w:val="both"/>
      </w:pPr>
      <w:r>
        <w:rPr>
          <w:rFonts w:ascii="Times New Roman"/>
          <w:b w:val="false"/>
          <w:i w:val="false"/>
          <w:color w:val="000000"/>
          <w:sz w:val="28"/>
        </w:rPr>
        <w:t>және оның мүлкіне (мүлкінің тізімдемесі істе тігулі, мүлкі жоқ) қорғаншы (қамқоршы) болып тағайындалды.</w:t>
      </w:r>
      <w:r>
        <w:br/>
      </w:r>
      <w:r>
        <w:rPr>
          <w:rFonts w:ascii="Times New Roman"/>
          <w:b w:val="false"/>
          <w:i w:val="false"/>
          <w:color w:val="000000"/>
          <w:sz w:val="28"/>
        </w:rPr>
        <w:t>
      Қорғаншыға (қамқоршыға) қамқорлыққа алынушыны тәрбиелеу, оқыту, қоғамдық пайдалы қызметке даярлау туралы, оның жеке мүліктік құқықтарын қорғау және сақтау, сотта және барлық мемлекеттік мекемелерде арнайы өкілеттіксіз оның өкілі болу міндеті жүктеледі.</w:t>
      </w:r>
    </w:p>
    <w:p>
      <w:pPr>
        <w:spacing w:after="0"/>
        <w:ind w:left="0"/>
        <w:jc w:val="both"/>
      </w:pPr>
      <w:r>
        <w:rPr>
          <w:rFonts w:ascii="Times New Roman"/>
          <w:b w:val="false"/>
          <w:i w:val="false"/>
          <w:color w:val="000000"/>
          <w:sz w:val="28"/>
        </w:rPr>
        <w:t>      Аудандық, қалалық</w:t>
      </w:r>
      <w:r>
        <w:br/>
      </w:r>
      <w:r>
        <w:rPr>
          <w:rFonts w:ascii="Times New Roman"/>
          <w:b w:val="false"/>
          <w:i w:val="false"/>
          <w:color w:val="000000"/>
          <w:sz w:val="28"/>
        </w:rPr>
        <w:t>
      білім бөлімінің бастығы            __________Т.А.Ә.</w:t>
      </w:r>
    </w:p>
    <w:bookmarkStart w:name="z394" w:id="1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336 қаулысына       </w:t>
      </w:r>
      <w:r>
        <w:br/>
      </w:r>
      <w:r>
        <w:rPr>
          <w:rFonts w:ascii="Times New Roman"/>
          <w:b w:val="false"/>
          <w:i w:val="false"/>
          <w:color w:val="000000"/>
          <w:sz w:val="28"/>
        </w:rPr>
        <w:t xml:space="preserve">
5-қосымша          </w:t>
      </w:r>
    </w:p>
    <w:bookmarkEnd w:id="11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ақпандағы  </w:t>
      </w:r>
      <w:r>
        <w:br/>
      </w:r>
      <w:r>
        <w:rPr>
          <w:rFonts w:ascii="Times New Roman"/>
          <w:b w:val="false"/>
          <w:i w:val="false"/>
          <w:color w:val="000000"/>
          <w:sz w:val="28"/>
        </w:rPr>
        <w:t xml:space="preserve">
№ 140 қаулысымен     </w:t>
      </w:r>
      <w:r>
        <w:br/>
      </w:r>
      <w:r>
        <w:rPr>
          <w:rFonts w:ascii="Times New Roman"/>
          <w:b w:val="false"/>
          <w:i w:val="false"/>
          <w:color w:val="000000"/>
          <w:sz w:val="28"/>
        </w:rPr>
        <w:t xml:space="preserve">
бекітілген         </w:t>
      </w:r>
    </w:p>
    <w:bookmarkStart w:name="z395" w:id="115"/>
    <w:p>
      <w:pPr>
        <w:spacing w:after="0"/>
        <w:ind w:left="0"/>
        <w:jc w:val="left"/>
      </w:pPr>
      <w:r>
        <w:rPr>
          <w:rFonts w:ascii="Times New Roman"/>
          <w:b/>
          <w:i w:val="false"/>
          <w:color w:val="000000"/>
        </w:rPr>
        <w:t xml:space="preserve"> 
«Жетімдерді, ата-анасының қамқорлығынсыз қалған балаларды әлеуметтік қамсыздандыруға арналған құжаттарды ресімдеу» мемлекеттік қызмет стандарты</w:t>
      </w:r>
    </w:p>
    <w:bookmarkEnd w:id="115"/>
    <w:bookmarkStart w:name="z396" w:id="116"/>
    <w:p>
      <w:pPr>
        <w:spacing w:after="0"/>
        <w:ind w:left="0"/>
        <w:jc w:val="left"/>
      </w:pPr>
      <w:r>
        <w:rPr>
          <w:rFonts w:ascii="Times New Roman"/>
          <w:b/>
          <w:i w:val="false"/>
          <w:color w:val="000000"/>
        </w:rPr>
        <w:t xml:space="preserve"> 
1. Жалпы ережелер</w:t>
      </w:r>
    </w:p>
    <w:bookmarkEnd w:id="116"/>
    <w:bookmarkStart w:name="z397" w:id="117"/>
    <w:p>
      <w:pPr>
        <w:spacing w:after="0"/>
        <w:ind w:left="0"/>
        <w:jc w:val="both"/>
      </w:pPr>
      <w:r>
        <w:rPr>
          <w:rFonts w:ascii="Times New Roman"/>
          <w:b w:val="false"/>
          <w:i w:val="false"/>
          <w:color w:val="000000"/>
          <w:sz w:val="28"/>
        </w:rPr>
        <w:t>
      1. Мемлекеттік қызмет осы стандарттың 1-қосымшасына сәйкес Астана қаласының білім басқармасы, қаланың және аудандық білім бөлімдері (бұдан әрі - білім бөлімдері)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«Неке және отбасы туралы» Қазақстан Республикасы Заңының </w:t>
      </w:r>
      <w:r>
        <w:rPr>
          <w:rFonts w:ascii="Times New Roman"/>
          <w:b w:val="false"/>
          <w:i w:val="false"/>
          <w:color w:val="000000"/>
          <w:sz w:val="28"/>
        </w:rPr>
        <w:t>100</w:t>
      </w:r>
      <w:r>
        <w:rPr>
          <w:rFonts w:ascii="Times New Roman"/>
          <w:b w:val="false"/>
          <w:i w:val="false"/>
          <w:color w:val="000000"/>
          <w:sz w:val="28"/>
        </w:rPr>
        <w:t xml:space="preserve"> - </w:t>
      </w:r>
      <w:r>
        <w:rPr>
          <w:rFonts w:ascii="Times New Roman"/>
          <w:b w:val="false"/>
          <w:i w:val="false"/>
          <w:color w:val="000000"/>
          <w:sz w:val="28"/>
        </w:rPr>
        <w:t>111-баптары</w:t>
      </w:r>
      <w:r>
        <w:rPr>
          <w:rFonts w:ascii="Times New Roman"/>
          <w:b w:val="false"/>
          <w:i w:val="false"/>
          <w:color w:val="000000"/>
          <w:sz w:val="28"/>
        </w:rPr>
        <w:t>, «Адамдардың бала асырап алуына, оны қамқоршылыққа (қорғаншылыққа), патронатқа алуына болмайтын аурулардың тізбесін бекіту туралы» Қазақстан Республикасы Үкіметінің 1999 жылғы 24 маусымдағы № 842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тәртібі туралы толық ақпарат тізбесі осы стандарттың 1-қосымшасында көрсетілген білім бөлімдері фойесінде, сондай-ақ көрсетілген ұйымдардың интернет-ресурстарында орналасады.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нысаны 3-қосымшаға сәйкес жетім балаларды, ата-анасының қамқорлығынсыз қалған балаларды әлеуметтік қамсыздандыруға арналған құжаттарды ресімдеу (бұдан әрі - үзінді көшірме)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отыз жұмыс күнін (құжаттарды қабылдаған күн және берген күн мемлекеттік қызмет көрсету мерзіміне кірмейді) құрайды;</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сол жерде көрсетілетін мемлекеттік қызметті алуға дейін күтудің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білім бөлімдеріне өтініш білдірген кезде  - белгіленген жұмыс кестесіне сәйкес сенбі, жексенбі және мереке күндерін қоспағанда, түскі үзіліспен сағат 9.00-ден 18.00-ге дейін көрсетіледі,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тұтынушының тұрғылықты тұратын жері бойынша білім бөлімдерінің ғимараттарында көрсетіледі. Білім бөлімдерінің ғимараттарында тұтынушыларға, оның ішінде физикалық мүмкіндігі шектеулі адамдарға қызмет көрсетуге жағдай жасалған. Күту залдары толтырылған бланкілердің үлгілері бар ақпараттық стенділермен жарақталған.</w:t>
      </w:r>
    </w:p>
    <w:bookmarkEnd w:id="117"/>
    <w:bookmarkStart w:name="z409" w:id="118"/>
    <w:p>
      <w:pPr>
        <w:spacing w:after="0"/>
        <w:ind w:left="0"/>
        <w:jc w:val="left"/>
      </w:pPr>
      <w:r>
        <w:rPr>
          <w:rFonts w:ascii="Times New Roman"/>
          <w:b/>
          <w:i w:val="false"/>
          <w:color w:val="000000"/>
        </w:rPr>
        <w:t xml:space="preserve"> 
2. Мемлекеттік қызмет көрсету тәртібі</w:t>
      </w:r>
    </w:p>
    <w:bookmarkEnd w:id="118"/>
    <w:bookmarkStart w:name="z411" w:id="119"/>
    <w:p>
      <w:pPr>
        <w:spacing w:after="0"/>
        <w:ind w:left="0"/>
        <w:jc w:val="both"/>
      </w:pPr>
      <w:r>
        <w:rPr>
          <w:rFonts w:ascii="Times New Roman"/>
          <w:b w:val="false"/>
          <w:i w:val="false"/>
          <w:color w:val="000000"/>
          <w:sz w:val="28"/>
        </w:rPr>
        <w:t>
      11. Мемлекеттік қызметті алу үшін тұтынушы білім бөліміне мынадай құжаттарды тапсыруы қажет:</w:t>
      </w:r>
      <w:r>
        <w:br/>
      </w:r>
      <w:r>
        <w:rPr>
          <w:rFonts w:ascii="Times New Roman"/>
          <w:b w:val="false"/>
          <w:i w:val="false"/>
          <w:color w:val="000000"/>
          <w:sz w:val="28"/>
        </w:rPr>
        <w:t>
</w:t>
      </w:r>
      <w:r>
        <w:rPr>
          <w:rFonts w:ascii="Times New Roman"/>
          <w:b w:val="false"/>
          <w:i w:val="false"/>
          <w:color w:val="000000"/>
          <w:sz w:val="28"/>
        </w:rPr>
        <w:t>
      1) жеке тұлғаның аудандық, қалалық бөлімдер, облыстық, республикалық маңызы бар қаланың білім басқармалары бастықтарының атына өзінің қорғаншы (қамқоршы) болуға ниеті туралы өтініші еркін нысанда ресімделеді;</w:t>
      </w:r>
      <w:r>
        <w:br/>
      </w:r>
      <w:r>
        <w:rPr>
          <w:rFonts w:ascii="Times New Roman"/>
          <w:b w:val="false"/>
          <w:i w:val="false"/>
          <w:color w:val="000000"/>
          <w:sz w:val="28"/>
        </w:rPr>
        <w:t>
</w:t>
      </w:r>
      <w:r>
        <w:rPr>
          <w:rFonts w:ascii="Times New Roman"/>
          <w:b w:val="false"/>
          <w:i w:val="false"/>
          <w:color w:val="000000"/>
          <w:sz w:val="28"/>
        </w:rPr>
        <w:t>
      2) егер қорғаншы (қамқоршы) болуға ниет білдірген адам некеде тұрған жағдайда, жұбайының (зайыбының) нотариалды расталған келісімі;</w:t>
      </w:r>
      <w:r>
        <w:br/>
      </w:r>
      <w:r>
        <w:rPr>
          <w:rFonts w:ascii="Times New Roman"/>
          <w:b w:val="false"/>
          <w:i w:val="false"/>
          <w:color w:val="000000"/>
          <w:sz w:val="28"/>
        </w:rPr>
        <w:t>
</w:t>
      </w:r>
      <w:r>
        <w:rPr>
          <w:rFonts w:ascii="Times New Roman"/>
          <w:b w:val="false"/>
          <w:i w:val="false"/>
          <w:color w:val="000000"/>
          <w:sz w:val="28"/>
        </w:rPr>
        <w:t>
      3) егер қорғаншы (қамқоршы), тәрбиеші болуға ниет білдірген адам некеде тұрған жағдайда өтініш берушінің және жұбайының (зайыбының) жеке куәлігінің түпнұсқасы мен көшірмесі;</w:t>
      </w:r>
      <w:r>
        <w:br/>
      </w:r>
      <w:r>
        <w:rPr>
          <w:rFonts w:ascii="Times New Roman"/>
          <w:b w:val="false"/>
          <w:i w:val="false"/>
          <w:color w:val="000000"/>
          <w:sz w:val="28"/>
        </w:rPr>
        <w:t>
</w:t>
      </w:r>
      <w:r>
        <w:rPr>
          <w:rFonts w:ascii="Times New Roman"/>
          <w:b w:val="false"/>
          <w:i w:val="false"/>
          <w:color w:val="000000"/>
          <w:sz w:val="28"/>
        </w:rPr>
        <w:t>
      4) осы стандарттың 4-қосымшасына сәйкес қорғаншы (қамқоршы)</w:t>
      </w:r>
      <w:r>
        <w:br/>
      </w:r>
      <w:r>
        <w:rPr>
          <w:rFonts w:ascii="Times New Roman"/>
          <w:b w:val="false"/>
          <w:i w:val="false"/>
          <w:color w:val="000000"/>
          <w:sz w:val="28"/>
        </w:rPr>
        <w:t>
болуға ниет білдірген адамның және некеде тұрған жағдайда, жұбайының</w:t>
      </w:r>
      <w:r>
        <w:br/>
      </w:r>
      <w:r>
        <w:rPr>
          <w:rFonts w:ascii="Times New Roman"/>
          <w:b w:val="false"/>
          <w:i w:val="false"/>
          <w:color w:val="000000"/>
          <w:sz w:val="28"/>
        </w:rPr>
        <w:t>
(зайыбының) денсаулық жағдайы туралы медициналық қорытынды;</w:t>
      </w:r>
      <w:r>
        <w:br/>
      </w:r>
      <w:r>
        <w:rPr>
          <w:rFonts w:ascii="Times New Roman"/>
          <w:b w:val="false"/>
          <w:i w:val="false"/>
          <w:color w:val="000000"/>
          <w:sz w:val="28"/>
        </w:rPr>
        <w:t>
</w:t>
      </w:r>
      <w:r>
        <w:rPr>
          <w:rFonts w:ascii="Times New Roman"/>
          <w:b w:val="false"/>
          <w:i w:val="false"/>
          <w:color w:val="000000"/>
          <w:sz w:val="28"/>
        </w:rPr>
        <w:t>
      5) егер өтініш беруші некеде тұрмаған жағдайда нотариалды расталған анықтама;</w:t>
      </w:r>
      <w:r>
        <w:br/>
      </w:r>
      <w:r>
        <w:rPr>
          <w:rFonts w:ascii="Times New Roman"/>
          <w:b w:val="false"/>
          <w:i w:val="false"/>
          <w:color w:val="000000"/>
          <w:sz w:val="28"/>
        </w:rPr>
        <w:t>
</w:t>
      </w:r>
      <w:r>
        <w:rPr>
          <w:rFonts w:ascii="Times New Roman"/>
          <w:b w:val="false"/>
          <w:i w:val="false"/>
          <w:color w:val="000000"/>
          <w:sz w:val="28"/>
        </w:rPr>
        <w:t>
      6) өтініш берушінің өмірбаяны еркін нысанда ресімделеді;</w:t>
      </w:r>
      <w:r>
        <w:br/>
      </w:r>
      <w:r>
        <w:rPr>
          <w:rFonts w:ascii="Times New Roman"/>
          <w:b w:val="false"/>
          <w:i w:val="false"/>
          <w:color w:val="000000"/>
          <w:sz w:val="28"/>
        </w:rPr>
        <w:t>
</w:t>
      </w:r>
      <w:r>
        <w:rPr>
          <w:rFonts w:ascii="Times New Roman"/>
          <w:b w:val="false"/>
          <w:i w:val="false"/>
          <w:color w:val="000000"/>
          <w:sz w:val="28"/>
        </w:rPr>
        <w:t>
      7) өтініш берушіге жұмыс орнынан берілген мінездеме;</w:t>
      </w:r>
      <w:r>
        <w:br/>
      </w:r>
      <w:r>
        <w:rPr>
          <w:rFonts w:ascii="Times New Roman"/>
          <w:b w:val="false"/>
          <w:i w:val="false"/>
          <w:color w:val="000000"/>
          <w:sz w:val="28"/>
        </w:rPr>
        <w:t>
</w:t>
      </w:r>
      <w:r>
        <w:rPr>
          <w:rFonts w:ascii="Times New Roman"/>
          <w:b w:val="false"/>
          <w:i w:val="false"/>
          <w:color w:val="000000"/>
          <w:sz w:val="28"/>
        </w:rPr>
        <w:t>
      8) жұмыс орнынан анықтама;</w:t>
      </w:r>
      <w:r>
        <w:br/>
      </w:r>
      <w:r>
        <w:rPr>
          <w:rFonts w:ascii="Times New Roman"/>
          <w:b w:val="false"/>
          <w:i w:val="false"/>
          <w:color w:val="000000"/>
          <w:sz w:val="28"/>
        </w:rPr>
        <w:t>
</w:t>
      </w:r>
      <w:r>
        <w:rPr>
          <w:rFonts w:ascii="Times New Roman"/>
          <w:b w:val="false"/>
          <w:i w:val="false"/>
          <w:color w:val="000000"/>
          <w:sz w:val="28"/>
        </w:rPr>
        <w:t>
      9) жалақысы туралы анықтама;</w:t>
      </w:r>
      <w:r>
        <w:br/>
      </w:r>
      <w:r>
        <w:rPr>
          <w:rFonts w:ascii="Times New Roman"/>
          <w:b w:val="false"/>
          <w:i w:val="false"/>
          <w:color w:val="000000"/>
          <w:sz w:val="28"/>
        </w:rPr>
        <w:t>
</w:t>
      </w:r>
      <w:r>
        <w:rPr>
          <w:rFonts w:ascii="Times New Roman"/>
          <w:b w:val="false"/>
          <w:i w:val="false"/>
          <w:color w:val="000000"/>
          <w:sz w:val="28"/>
        </w:rPr>
        <w:t>
      10) тұрғылықты жерінен анықтама (Тұрғын үй дапартаментінің</w:t>
      </w:r>
      <w:r>
        <w:br/>
      </w:r>
      <w:r>
        <w:rPr>
          <w:rFonts w:ascii="Times New Roman"/>
          <w:b w:val="false"/>
          <w:i w:val="false"/>
          <w:color w:val="000000"/>
          <w:sz w:val="28"/>
        </w:rPr>
        <w:t>
ақпараттық анықтамасы);</w:t>
      </w:r>
      <w:r>
        <w:br/>
      </w:r>
      <w:r>
        <w:rPr>
          <w:rFonts w:ascii="Times New Roman"/>
          <w:b w:val="false"/>
          <w:i w:val="false"/>
          <w:color w:val="000000"/>
          <w:sz w:val="28"/>
        </w:rPr>
        <w:t>
</w:t>
      </w:r>
      <w:r>
        <w:rPr>
          <w:rFonts w:ascii="Times New Roman"/>
          <w:b w:val="false"/>
          <w:i w:val="false"/>
          <w:color w:val="000000"/>
          <w:sz w:val="28"/>
        </w:rPr>
        <w:t>
      11) тұрғындарды тіркеу кітабының (үй кітабының) көшірмесі;</w:t>
      </w:r>
      <w:r>
        <w:br/>
      </w:r>
      <w:r>
        <w:rPr>
          <w:rFonts w:ascii="Times New Roman"/>
          <w:b w:val="false"/>
          <w:i w:val="false"/>
          <w:color w:val="000000"/>
          <w:sz w:val="28"/>
        </w:rPr>
        <w:t>
</w:t>
      </w:r>
      <w:r>
        <w:rPr>
          <w:rFonts w:ascii="Times New Roman"/>
          <w:b w:val="false"/>
          <w:i w:val="false"/>
          <w:color w:val="000000"/>
          <w:sz w:val="28"/>
        </w:rPr>
        <w:t>
      12) неке туралы куәлік (көшірмесі);</w:t>
      </w:r>
      <w:r>
        <w:br/>
      </w:r>
      <w:r>
        <w:rPr>
          <w:rFonts w:ascii="Times New Roman"/>
          <w:b w:val="false"/>
          <w:i w:val="false"/>
          <w:color w:val="000000"/>
          <w:sz w:val="28"/>
        </w:rPr>
        <w:t>
</w:t>
      </w:r>
      <w:r>
        <w:rPr>
          <w:rFonts w:ascii="Times New Roman"/>
          <w:b w:val="false"/>
          <w:i w:val="false"/>
          <w:color w:val="000000"/>
          <w:sz w:val="28"/>
        </w:rPr>
        <w:t>
      13) өтініш беруші мен оның жұбайының (зайыбының) сотталмағаны туралы анықтама.</w:t>
      </w:r>
      <w:r>
        <w:br/>
      </w:r>
      <w:r>
        <w:rPr>
          <w:rFonts w:ascii="Times New Roman"/>
          <w:b w:val="false"/>
          <w:i w:val="false"/>
          <w:color w:val="000000"/>
          <w:sz w:val="28"/>
        </w:rPr>
        <w:t>
      Аталған құжаттарды тапсырғаннан кейін баланы тәрбиелеуге үміткер адамның тұрғын үй-тұрмыстық жағдайына тексеру жүргізіледі, оның қорытындысы бойынша акт дайындалады.</w:t>
      </w:r>
      <w:r>
        <w:br/>
      </w:r>
      <w:r>
        <w:rPr>
          <w:rFonts w:ascii="Times New Roman"/>
          <w:b w:val="false"/>
          <w:i w:val="false"/>
          <w:color w:val="000000"/>
          <w:sz w:val="28"/>
        </w:rPr>
        <w:t>
      Бұдан басқа, заңнамаға сәйкес қорғаншылыққа (қамқоршылыққа) берілетін әр бала үшін қорғаншылық (қамқоршылық) ресімдеуге ниет білдірген адам мынадай құжаттарды ұсынады:</w:t>
      </w:r>
      <w:r>
        <w:br/>
      </w:r>
      <w:r>
        <w:rPr>
          <w:rFonts w:ascii="Times New Roman"/>
          <w:b w:val="false"/>
          <w:i w:val="false"/>
          <w:color w:val="000000"/>
          <w:sz w:val="28"/>
        </w:rPr>
        <w:t>
</w:t>
      </w:r>
      <w:r>
        <w:rPr>
          <w:rFonts w:ascii="Times New Roman"/>
          <w:b w:val="false"/>
          <w:i w:val="false"/>
          <w:color w:val="000000"/>
          <w:sz w:val="28"/>
        </w:rPr>
        <w:t>
      1) мектеп әкімшілігі растаған баланың келісімі (егер бала 10 жастан асса);</w:t>
      </w:r>
      <w:r>
        <w:br/>
      </w:r>
      <w:r>
        <w:rPr>
          <w:rFonts w:ascii="Times New Roman"/>
          <w:b w:val="false"/>
          <w:i w:val="false"/>
          <w:color w:val="000000"/>
          <w:sz w:val="28"/>
        </w:rPr>
        <w:t>
</w:t>
      </w:r>
      <w:r>
        <w:rPr>
          <w:rFonts w:ascii="Times New Roman"/>
          <w:b w:val="false"/>
          <w:i w:val="false"/>
          <w:color w:val="000000"/>
          <w:sz w:val="28"/>
        </w:rPr>
        <w:t>
      2) баланың туу туралы куәлігі;</w:t>
      </w:r>
      <w:r>
        <w:br/>
      </w:r>
      <w:r>
        <w:rPr>
          <w:rFonts w:ascii="Times New Roman"/>
          <w:b w:val="false"/>
          <w:i w:val="false"/>
          <w:color w:val="000000"/>
          <w:sz w:val="28"/>
        </w:rPr>
        <w:t>
</w:t>
      </w:r>
      <w:r>
        <w:rPr>
          <w:rFonts w:ascii="Times New Roman"/>
          <w:b w:val="false"/>
          <w:i w:val="false"/>
          <w:color w:val="000000"/>
          <w:sz w:val="28"/>
        </w:rPr>
        <w:t>
      3) баланың денсаулық жағдайы туралы медициналық анықтама және баланың даму тарихынан үзінді көшірме;</w:t>
      </w:r>
      <w:r>
        <w:br/>
      </w:r>
      <w:r>
        <w:rPr>
          <w:rFonts w:ascii="Times New Roman"/>
          <w:b w:val="false"/>
          <w:i w:val="false"/>
          <w:color w:val="000000"/>
          <w:sz w:val="28"/>
        </w:rPr>
        <w:t>
</w:t>
      </w:r>
      <w:r>
        <w:rPr>
          <w:rFonts w:ascii="Times New Roman"/>
          <w:b w:val="false"/>
          <w:i w:val="false"/>
          <w:color w:val="000000"/>
          <w:sz w:val="28"/>
        </w:rPr>
        <w:t>
      4) ата-анасы туралы құжаттар (қайтыс болуы туралы куәліктің көшірмесі, сот үкімі немесе шешімі, ата-анасының ауруы немесе іздестірілуі туралы анықтама, бала некеде тумаған жағдайда № 4 нысандағы анықтама және баланың ата-ана қамқорлығын жоғалтқанын растайтын басқа да құжаттар);</w:t>
      </w:r>
      <w:r>
        <w:br/>
      </w:r>
      <w:r>
        <w:rPr>
          <w:rFonts w:ascii="Times New Roman"/>
          <w:b w:val="false"/>
          <w:i w:val="false"/>
          <w:color w:val="000000"/>
          <w:sz w:val="28"/>
        </w:rPr>
        <w:t>
</w:t>
      </w:r>
      <w:r>
        <w:rPr>
          <w:rFonts w:ascii="Times New Roman"/>
          <w:b w:val="false"/>
          <w:i w:val="false"/>
          <w:color w:val="000000"/>
          <w:sz w:val="28"/>
        </w:rPr>
        <w:t>
      5) баланың білімі туралы құжат;</w:t>
      </w:r>
      <w:r>
        <w:br/>
      </w:r>
      <w:r>
        <w:rPr>
          <w:rFonts w:ascii="Times New Roman"/>
          <w:b w:val="false"/>
          <w:i w:val="false"/>
          <w:color w:val="000000"/>
          <w:sz w:val="28"/>
        </w:rPr>
        <w:t>
</w:t>
      </w:r>
      <w:r>
        <w:rPr>
          <w:rFonts w:ascii="Times New Roman"/>
          <w:b w:val="false"/>
          <w:i w:val="false"/>
          <w:color w:val="000000"/>
          <w:sz w:val="28"/>
        </w:rPr>
        <w:t>
      6) зейнетақы алатын балаларға зейнетақы кітапшасы, алименттерді</w:t>
      </w:r>
      <w:r>
        <w:br/>
      </w:r>
      <w:r>
        <w:rPr>
          <w:rFonts w:ascii="Times New Roman"/>
          <w:b w:val="false"/>
          <w:i w:val="false"/>
          <w:color w:val="000000"/>
          <w:sz w:val="28"/>
        </w:rPr>
        <w:t>
өндіріп алу туралы сот шешімінің көшірмесі;</w:t>
      </w:r>
      <w:r>
        <w:br/>
      </w:r>
      <w:r>
        <w:rPr>
          <w:rFonts w:ascii="Times New Roman"/>
          <w:b w:val="false"/>
          <w:i w:val="false"/>
          <w:color w:val="000000"/>
          <w:sz w:val="28"/>
        </w:rPr>
        <w:t>
</w:t>
      </w:r>
      <w:r>
        <w:rPr>
          <w:rFonts w:ascii="Times New Roman"/>
          <w:b w:val="false"/>
          <w:i w:val="false"/>
          <w:color w:val="000000"/>
          <w:sz w:val="28"/>
        </w:rPr>
        <w:t>
      7) аға-інілері мен апа-қарындастары және олардың орналасқан жерлері туралы анықтама;</w:t>
      </w:r>
      <w:r>
        <w:br/>
      </w:r>
      <w:r>
        <w:rPr>
          <w:rFonts w:ascii="Times New Roman"/>
          <w:b w:val="false"/>
          <w:i w:val="false"/>
          <w:color w:val="000000"/>
          <w:sz w:val="28"/>
        </w:rPr>
        <w:t>
</w:t>
      </w:r>
      <w:r>
        <w:rPr>
          <w:rFonts w:ascii="Times New Roman"/>
          <w:b w:val="false"/>
          <w:i w:val="false"/>
          <w:color w:val="000000"/>
          <w:sz w:val="28"/>
        </w:rPr>
        <w:t>
      8) тұрғын үйін бар немесе жоқ екендігі туралы құжаттар.</w:t>
      </w:r>
      <w:r>
        <w:br/>
      </w:r>
      <w:r>
        <w:rPr>
          <w:rFonts w:ascii="Times New Roman"/>
          <w:b w:val="false"/>
          <w:i w:val="false"/>
          <w:color w:val="000000"/>
          <w:sz w:val="28"/>
        </w:rPr>
        <w:t>
      Салыстырып тексеру үшін құжаттардың түпнұсқалары көшірмелерімен қоса беріледі, кейін олар тұтынушыға қайтарылады.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бланкілер (өтініш нысандары және тағы сол сияқты) білім бөлімінің үй-жайында үстелдерде орналастырылады не білім бөлімдерінің мамандарында болады.</w:t>
      </w:r>
      <w:r>
        <w:br/>
      </w:r>
      <w:r>
        <w:rPr>
          <w:rFonts w:ascii="Times New Roman"/>
          <w:b w:val="false"/>
          <w:i w:val="false"/>
          <w:color w:val="000000"/>
          <w:sz w:val="28"/>
        </w:rPr>
        <w:t>
</w:t>
      </w:r>
      <w:r>
        <w:rPr>
          <w:rFonts w:ascii="Times New Roman"/>
          <w:b w:val="false"/>
          <w:i w:val="false"/>
          <w:color w:val="000000"/>
          <w:sz w:val="28"/>
        </w:rPr>
        <w:t>
      13. Толтырылған бланкілер, нысандар, өтініштер және мемлекеттік</w:t>
      </w:r>
      <w:r>
        <w:br/>
      </w:r>
      <w:r>
        <w:rPr>
          <w:rFonts w:ascii="Times New Roman"/>
          <w:b w:val="false"/>
          <w:i w:val="false"/>
          <w:color w:val="000000"/>
          <w:sz w:val="28"/>
        </w:rPr>
        <w:t>
қызметті алу үшін қажетті басқа да құжаттар осы стандарттың 1-қосымшасына сәйкес білім бөлімінің маманына тапсырылады.</w:t>
      </w:r>
      <w:r>
        <w:br/>
      </w:r>
      <w:r>
        <w:rPr>
          <w:rFonts w:ascii="Times New Roman"/>
          <w:b w:val="false"/>
          <w:i w:val="false"/>
          <w:color w:val="000000"/>
          <w:sz w:val="28"/>
        </w:rPr>
        <w:t>
</w:t>
      </w:r>
      <w:r>
        <w:rPr>
          <w:rFonts w:ascii="Times New Roman"/>
          <w:b w:val="false"/>
          <w:i w:val="false"/>
          <w:color w:val="000000"/>
          <w:sz w:val="28"/>
        </w:rPr>
        <w:t>
      14. Мемлекеттік қызметі алу үшін бар барлық құжаттарды тапсырған кезде тұтынушыға:</w:t>
      </w:r>
      <w:r>
        <w:br/>
      </w:r>
      <w:r>
        <w:rPr>
          <w:rFonts w:ascii="Times New Roman"/>
          <w:b w:val="false"/>
          <w:i w:val="false"/>
          <w:color w:val="000000"/>
          <w:sz w:val="28"/>
        </w:rPr>
        <w:t>
      білім бөліміне өтініш білдірген кезде - барлық құжаттарды алғаны туралы қолхат беріледі, онда тұтынушының мемлекеттік қызметті алатын күні көрсетіледі.</w:t>
      </w:r>
      <w:r>
        <w:br/>
      </w:r>
      <w:r>
        <w:rPr>
          <w:rFonts w:ascii="Times New Roman"/>
          <w:b w:val="false"/>
          <w:i w:val="false"/>
          <w:color w:val="000000"/>
          <w:sz w:val="28"/>
        </w:rPr>
        <w:t>
</w:t>
      </w:r>
      <w:r>
        <w:rPr>
          <w:rFonts w:ascii="Times New Roman"/>
          <w:b w:val="false"/>
          <w:i w:val="false"/>
          <w:color w:val="000000"/>
          <w:sz w:val="28"/>
        </w:rPr>
        <w:t>
      15. Тұтынушыға қызмет көрсету нәтижесін жеткізу тәсілі: білім бөліміне өтініш білдірген кезде - анықтама тұтынушының өзі барғанда беріледі.</w:t>
      </w:r>
      <w:r>
        <w:br/>
      </w:r>
      <w:r>
        <w:rPr>
          <w:rFonts w:ascii="Times New Roman"/>
          <w:b w:val="false"/>
          <w:i w:val="false"/>
          <w:color w:val="000000"/>
          <w:sz w:val="28"/>
        </w:rPr>
        <w:t>
      Егер тұтынушы құжаттарды алуға мерзімінде бармаған жағдайда білім бөлімдері дайын анықтамалар мен қаралған құжаттардың екі ай сақталуын жүзеге асырады.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тоқтата тұру немесе мемлекеттік қызметті ұсынудан бас тарту негізі:</w:t>
      </w:r>
      <w:r>
        <w:br/>
      </w:r>
      <w:r>
        <w:rPr>
          <w:rFonts w:ascii="Times New Roman"/>
          <w:b w:val="false"/>
          <w:i w:val="false"/>
          <w:color w:val="000000"/>
          <w:sz w:val="28"/>
        </w:rPr>
        <w:t>
      білім бөліміне өтініш білдірген кезде тұтынушы осы стандарттың 11-тармағында көрсетілген құжаттардың біреуін ұсынбаған жағдайда білім бөлімі мемлекеттік қызмет көрсетуден бас тартуы мүмкін.</w:t>
      </w:r>
    </w:p>
    <w:bookmarkEnd w:id="119"/>
    <w:bookmarkStart w:name="z438" w:id="120"/>
    <w:p>
      <w:pPr>
        <w:spacing w:after="0"/>
        <w:ind w:left="0"/>
        <w:jc w:val="left"/>
      </w:pPr>
      <w:r>
        <w:rPr>
          <w:rFonts w:ascii="Times New Roman"/>
          <w:b/>
          <w:i w:val="false"/>
          <w:color w:val="000000"/>
        </w:rPr>
        <w:t xml:space="preserve"> 
3. Жұмыс қағидаттары</w:t>
      </w:r>
    </w:p>
    <w:bookmarkEnd w:id="120"/>
    <w:bookmarkStart w:name="z439" w:id="121"/>
    <w:p>
      <w:pPr>
        <w:spacing w:after="0"/>
        <w:ind w:left="0"/>
        <w:jc w:val="both"/>
      </w:pPr>
      <w:r>
        <w:rPr>
          <w:rFonts w:ascii="Times New Roman"/>
          <w:b w:val="false"/>
          <w:i w:val="false"/>
          <w:color w:val="000000"/>
          <w:sz w:val="28"/>
        </w:rPr>
        <w:t>
      17. Білім бөлімінің қызметі:</w:t>
      </w:r>
      <w:r>
        <w:br/>
      </w:r>
      <w:r>
        <w:rPr>
          <w:rFonts w:ascii="Times New Roman"/>
          <w:b w:val="false"/>
          <w:i w:val="false"/>
          <w:color w:val="000000"/>
          <w:sz w:val="28"/>
        </w:rPr>
        <w:t>
</w:t>
      </w:r>
      <w:r>
        <w:rPr>
          <w:rFonts w:ascii="Times New Roman"/>
          <w:b w:val="false"/>
          <w:i w:val="false"/>
          <w:color w:val="000000"/>
          <w:sz w:val="28"/>
        </w:rPr>
        <w:t>
      1) Қазақстан Республикасының Конституциясы мен заңдарын сақтау;</w:t>
      </w:r>
      <w:r>
        <w:br/>
      </w:r>
      <w:r>
        <w:rPr>
          <w:rFonts w:ascii="Times New Roman"/>
          <w:b w:val="false"/>
          <w:i w:val="false"/>
          <w:color w:val="000000"/>
          <w:sz w:val="28"/>
        </w:rPr>
        <w:t>
</w:t>
      </w:r>
      <w:r>
        <w:rPr>
          <w:rFonts w:ascii="Times New Roman"/>
          <w:b w:val="false"/>
          <w:i w:val="false"/>
          <w:color w:val="000000"/>
          <w:sz w:val="28"/>
        </w:rPr>
        <w:t>
      2) сыбайлас жемқорлық көріністеріне қарсы тұру;</w:t>
      </w:r>
      <w:r>
        <w:br/>
      </w:r>
      <w:r>
        <w:rPr>
          <w:rFonts w:ascii="Times New Roman"/>
          <w:b w:val="false"/>
          <w:i w:val="false"/>
          <w:color w:val="000000"/>
          <w:sz w:val="28"/>
        </w:rPr>
        <w:t>
</w:t>
      </w:r>
      <w:r>
        <w:rPr>
          <w:rFonts w:ascii="Times New Roman"/>
          <w:b w:val="false"/>
          <w:i w:val="false"/>
          <w:color w:val="000000"/>
          <w:sz w:val="28"/>
        </w:rPr>
        <w:t>
      3) мемлекеттік және еңбек тәртібін бұлжытпай сақтау;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5) тұтынушылардың құқықтары мен бостандықтарының бұзылуына жол бермеу;</w:t>
      </w:r>
      <w:r>
        <w:br/>
      </w:r>
      <w:r>
        <w:rPr>
          <w:rFonts w:ascii="Times New Roman"/>
          <w:b w:val="false"/>
          <w:i w:val="false"/>
          <w:color w:val="000000"/>
          <w:sz w:val="28"/>
        </w:rPr>
        <w:t>
</w:t>
      </w:r>
      <w:r>
        <w:rPr>
          <w:rFonts w:ascii="Times New Roman"/>
          <w:b w:val="false"/>
          <w:i w:val="false"/>
          <w:color w:val="000000"/>
          <w:sz w:val="28"/>
        </w:rPr>
        <w:t>
      6) өтініштерді қарау кезінде терешілдік пен сөзбұйдалыққа салынбау;</w:t>
      </w:r>
      <w:r>
        <w:br/>
      </w:r>
      <w:r>
        <w:rPr>
          <w:rFonts w:ascii="Times New Roman"/>
          <w:b w:val="false"/>
          <w:i w:val="false"/>
          <w:color w:val="000000"/>
          <w:sz w:val="28"/>
        </w:rPr>
        <w:t>
</w:t>
      </w:r>
      <w:r>
        <w:rPr>
          <w:rFonts w:ascii="Times New Roman"/>
          <w:b w:val="false"/>
          <w:i w:val="false"/>
          <w:color w:val="000000"/>
          <w:sz w:val="28"/>
        </w:rPr>
        <w:t>
      7) тұтынушы құжаттарының мазмұны туралы ақпаратты сақтау;</w:t>
      </w:r>
      <w:r>
        <w:br/>
      </w:r>
      <w:r>
        <w:rPr>
          <w:rFonts w:ascii="Times New Roman"/>
          <w:b w:val="false"/>
          <w:i w:val="false"/>
          <w:color w:val="000000"/>
          <w:sz w:val="28"/>
        </w:rPr>
        <w:t>
</w:t>
      </w:r>
      <w:r>
        <w:rPr>
          <w:rFonts w:ascii="Times New Roman"/>
          <w:b w:val="false"/>
          <w:i w:val="false"/>
          <w:color w:val="000000"/>
          <w:sz w:val="28"/>
        </w:rPr>
        <w:t>
      8) құжаттардың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9) белгіленген кезеңде алынбаған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10) нақтылық және сыпайылық қағидаттарына негізделеді.</w:t>
      </w:r>
    </w:p>
    <w:bookmarkEnd w:id="121"/>
    <w:bookmarkStart w:name="z450" w:id="122"/>
    <w:p>
      <w:pPr>
        <w:spacing w:after="0"/>
        <w:ind w:left="0"/>
        <w:jc w:val="left"/>
      </w:pPr>
      <w:r>
        <w:rPr>
          <w:rFonts w:ascii="Times New Roman"/>
          <w:b/>
          <w:i w:val="false"/>
          <w:color w:val="000000"/>
        </w:rPr>
        <w:t xml:space="preserve"> 
4. Жұмыс нәтижелері</w:t>
      </w:r>
    </w:p>
    <w:bookmarkEnd w:id="122"/>
    <w:bookmarkStart w:name="z451" w:id="123"/>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стандарттың 2-қосымшасына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көрсеткіштерінің нысаналы мәндері жыл сайын Қазақстан Республикасы Білім және ғылым министрінің бұйрығымен бекітіледі.</w:t>
      </w:r>
    </w:p>
    <w:bookmarkEnd w:id="123"/>
    <w:bookmarkStart w:name="z453" w:id="124"/>
    <w:p>
      <w:pPr>
        <w:spacing w:after="0"/>
        <w:ind w:left="0"/>
        <w:jc w:val="left"/>
      </w:pPr>
      <w:r>
        <w:rPr>
          <w:rFonts w:ascii="Times New Roman"/>
          <w:b/>
          <w:i w:val="false"/>
          <w:color w:val="000000"/>
        </w:rPr>
        <w:t xml:space="preserve"> 
5. Шағымдану тәртібі</w:t>
      </w:r>
    </w:p>
    <w:bookmarkEnd w:id="124"/>
    <w:bookmarkStart w:name="z454" w:id="125"/>
    <w:p>
      <w:pPr>
        <w:spacing w:after="0"/>
        <w:ind w:left="0"/>
        <w:jc w:val="both"/>
      </w:pPr>
      <w:r>
        <w:rPr>
          <w:rFonts w:ascii="Times New Roman"/>
          <w:b w:val="false"/>
          <w:i w:val="false"/>
          <w:color w:val="000000"/>
          <w:sz w:val="28"/>
        </w:rPr>
        <w:t>
      20. Білім бөлімі мамандарының әрекетіне (әрекетсіздігіне) шағымдану тәртібін түсіндіруді, сондай-ақ шағымды дайындауда жәрдем көрсетуді осы стандарттың 1-қосымшасында көрсетілген мекенжайлар мен телефондар арқылы білім бөлімдері жүзеге асырады.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көрсетудің нәтижелерімен келіспеген жағдайда шағым 1-қосымшаға сәйкес мемлекеттік қызмет көрсететін орынның білім бөлімі бастығының атына немесе тиісті жергілікті атқарушы органның әкімдігіне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жағдайда шағым білім бөліміне беріледі. Білім бөлімі басшысының жұмыс және қабылдау кестесі: белгіленген жұмыс кестесіне сәйкес сенбі, жексенбі және мереке күндерін қоспағанда, түскі үзіліспен сағат 9.00-ден 18.00-ге дейін.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Білім бөліміне шағым беру үшін тұтынушы шағымды еркін түрде өз қолымен жазады.</w:t>
      </w:r>
      <w:r>
        <w:br/>
      </w:r>
      <w:r>
        <w:rPr>
          <w:rFonts w:ascii="Times New Roman"/>
          <w:b w:val="false"/>
          <w:i w:val="false"/>
          <w:color w:val="000000"/>
          <w:sz w:val="28"/>
        </w:rPr>
        <w:t>
</w:t>
      </w:r>
      <w:r>
        <w:rPr>
          <w:rFonts w:ascii="Times New Roman"/>
          <w:b w:val="false"/>
          <w:i w:val="false"/>
          <w:color w:val="000000"/>
          <w:sz w:val="28"/>
        </w:rPr>
        <w:t>
      25. Қабылданған шағым білім бөлімінің кіріс ақпаратын есепке алу журналында тіркеледі және «Жеке және заңды тұлғалардың өтініштерін қарау тәртібі туралы» Қазақстан Республикасы Заңында белгіленген мерзімде қаралады. Тұтынушыға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Шағымды қарау нәтижесі өтініш берушіге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Тұтынушы мемлекеттік қызмет көрсету мәселелері бойынша қосымша ақпаратты Қазақстан Республикасы Білім және ғылым министрлігінің Балалардың құқықтарын қорғау комитетінде 010000, Астана қаласы, «Министрліктер үйі» әкімшілік ғимараты, 11-кіреберіс, 939-каб. мекенжайынан, 1, 2-қосымшаларға сәйкес білім бөлімдерінде және орталықтан, сондай-ақ комитеттің сайтынан: www.bala-kkk.kz ала алады.</w:t>
      </w:r>
    </w:p>
    <w:bookmarkEnd w:id="125"/>
    <w:p>
      <w:pPr>
        <w:spacing w:after="0"/>
        <w:ind w:left="0"/>
        <w:jc w:val="both"/>
      </w:pPr>
      <w:r>
        <w:rPr>
          <w:rFonts w:ascii="Times New Roman"/>
          <w:b w:val="false"/>
          <w:i w:val="false"/>
          <w:color w:val="000000"/>
          <w:sz w:val="28"/>
        </w:rPr>
        <w:t xml:space="preserve">«Жетімдерді,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әлеуметтік қамсыздандыруға арналған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033"/>
        <w:gridCol w:w="3793"/>
        <w:gridCol w:w="36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к-сі, 81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38) 228-47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44) 225-14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Әл-Фараби к-сі, 50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41) 236-84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к-сі,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43) 242-72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46) 213-87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к-сі, нөмірі жоқ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42) 213-51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39) 216-20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Әл-Фараби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33-216-64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Дружба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47-214-86,</w:t>
            </w:r>
            <w:r>
              <w:br/>
            </w:r>
            <w:r>
              <w:rPr>
                <w:rFonts w:ascii="Times New Roman"/>
                <w:b w:val="false"/>
                <w:i w:val="false"/>
                <w:color w:val="000000"/>
                <w:sz w:val="20"/>
              </w:rPr>
              <w:t>
</w:t>
            </w:r>
            <w:r>
              <w:rPr>
                <w:rFonts w:ascii="Times New Roman"/>
                <w:b w:val="false"/>
                <w:i w:val="false"/>
                <w:color w:val="000000"/>
                <w:sz w:val="20"/>
              </w:rPr>
              <w:t>215-69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35-217-04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к-сі,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48-929-43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к-сі, 43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32-226-02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білім белімі»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37-221-98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к-сі, 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40-917-01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ауылы, Гагарин к-сі, 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51-312-06,</w:t>
            </w:r>
            <w:r>
              <w:br/>
            </w:r>
            <w:r>
              <w:rPr>
                <w:rFonts w:ascii="Times New Roman"/>
                <w:b w:val="false"/>
                <w:i w:val="false"/>
                <w:color w:val="000000"/>
                <w:sz w:val="20"/>
              </w:rPr>
              <w:t>
</w:t>
            </w:r>
            <w:r>
              <w:rPr>
                <w:rFonts w:ascii="Times New Roman"/>
                <w:b w:val="false"/>
                <w:i w:val="false"/>
                <w:color w:val="000000"/>
                <w:sz w:val="20"/>
              </w:rPr>
              <w:t>311-33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 хан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31-215-04,</w:t>
            </w:r>
            <w:r>
              <w:br/>
            </w:r>
            <w:r>
              <w:rPr>
                <w:rFonts w:ascii="Times New Roman"/>
                <w:b w:val="false"/>
                <w:i w:val="false"/>
                <w:color w:val="000000"/>
                <w:sz w:val="20"/>
              </w:rPr>
              <w:t>
</w:t>
            </w:r>
            <w:r>
              <w:rPr>
                <w:rFonts w:ascii="Times New Roman"/>
                <w:b w:val="false"/>
                <w:i w:val="false"/>
                <w:color w:val="000000"/>
                <w:sz w:val="20"/>
              </w:rPr>
              <w:t>211-44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 хан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36-458-88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ауданы,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45-619-09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Құдайбердиев к-сі, 57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2-401-364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4-шағын ауданы, 7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37-318-76,</w:t>
            </w:r>
            <w:r>
              <w:br/>
            </w:r>
            <w:r>
              <w:rPr>
                <w:rFonts w:ascii="Times New Roman"/>
                <w:b w:val="false"/>
                <w:i w:val="false"/>
                <w:color w:val="000000"/>
                <w:sz w:val="20"/>
              </w:rPr>
              <w:t>
</w:t>
            </w:r>
            <w:r>
              <w:rPr>
                <w:rFonts w:ascii="Times New Roman"/>
                <w:b w:val="false"/>
                <w:i w:val="false"/>
                <w:color w:val="000000"/>
                <w:sz w:val="20"/>
              </w:rPr>
              <w:t>333-46, 541-95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Жүргенов к-сі, 52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39-215-35,</w:t>
            </w:r>
            <w:r>
              <w:br/>
            </w:r>
            <w:r>
              <w:rPr>
                <w:rFonts w:ascii="Times New Roman"/>
                <w:b w:val="false"/>
                <w:i w:val="false"/>
                <w:color w:val="000000"/>
                <w:sz w:val="20"/>
              </w:rPr>
              <w:t>
</w:t>
            </w:r>
            <w:r>
              <w:rPr>
                <w:rFonts w:ascii="Times New Roman"/>
                <w:b w:val="false"/>
                <w:i w:val="false"/>
                <w:color w:val="000000"/>
                <w:sz w:val="20"/>
              </w:rPr>
              <w:t>216-80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Қонаев к-сі,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45-225-56,</w:t>
            </w:r>
            <w:r>
              <w:br/>
            </w:r>
            <w:r>
              <w:rPr>
                <w:rFonts w:ascii="Times New Roman"/>
                <w:b w:val="false"/>
                <w:i w:val="false"/>
                <w:color w:val="000000"/>
                <w:sz w:val="20"/>
              </w:rPr>
              <w:t>
</w:t>
            </w:r>
            <w:r>
              <w:rPr>
                <w:rFonts w:ascii="Times New Roman"/>
                <w:b w:val="false"/>
                <w:i w:val="false"/>
                <w:color w:val="000000"/>
                <w:sz w:val="20"/>
              </w:rPr>
              <w:t>228-50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Әбілхайыр хан д-лы, 52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43-213-77, 215-63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Цыбульчик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42-215-33,</w:t>
            </w:r>
            <w:r>
              <w:br/>
            </w:r>
            <w:r>
              <w:rPr>
                <w:rFonts w:ascii="Times New Roman"/>
                <w:b w:val="false"/>
                <w:i w:val="false"/>
                <w:color w:val="000000"/>
                <w:sz w:val="20"/>
              </w:rPr>
              <w:t>
</w:t>
            </w:r>
            <w:r>
              <w:rPr>
                <w:rFonts w:ascii="Times New Roman"/>
                <w:b w:val="false"/>
                <w:i w:val="false"/>
                <w:color w:val="000000"/>
                <w:sz w:val="20"/>
              </w:rPr>
              <w:t>230-02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Достық к-сі, 53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41-215-33,</w:t>
            </w:r>
            <w:r>
              <w:br/>
            </w:r>
            <w:r>
              <w:rPr>
                <w:rFonts w:ascii="Times New Roman"/>
                <w:b w:val="false"/>
                <w:i w:val="false"/>
                <w:color w:val="000000"/>
                <w:sz w:val="20"/>
              </w:rPr>
              <w:t>
</w:t>
            </w:r>
            <w:r>
              <w:rPr>
                <w:rFonts w:ascii="Times New Roman"/>
                <w:b w:val="false"/>
                <w:i w:val="false"/>
                <w:color w:val="000000"/>
                <w:sz w:val="20"/>
              </w:rPr>
              <w:t>214-39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к-сі,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31-216-33,</w:t>
            </w:r>
            <w:r>
              <w:br/>
            </w:r>
            <w:r>
              <w:rPr>
                <w:rFonts w:ascii="Times New Roman"/>
                <w:b w:val="false"/>
                <w:i w:val="false"/>
                <w:color w:val="000000"/>
                <w:sz w:val="20"/>
              </w:rPr>
              <w:t>
</w:t>
            </w:r>
            <w:r>
              <w:rPr>
                <w:rFonts w:ascii="Times New Roman"/>
                <w:b w:val="false"/>
                <w:i w:val="false"/>
                <w:color w:val="000000"/>
                <w:sz w:val="20"/>
              </w:rPr>
              <w:t>215-49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ауылы Гагарин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33-362-01,</w:t>
            </w:r>
            <w:r>
              <w:br/>
            </w:r>
            <w:r>
              <w:rPr>
                <w:rFonts w:ascii="Times New Roman"/>
                <w:b w:val="false"/>
                <w:i w:val="false"/>
                <w:color w:val="000000"/>
                <w:sz w:val="20"/>
              </w:rPr>
              <w:t>
</w:t>
            </w:r>
            <w:r>
              <w:rPr>
                <w:rFonts w:ascii="Times New Roman"/>
                <w:b w:val="false"/>
                <w:i w:val="false"/>
                <w:color w:val="000000"/>
                <w:sz w:val="20"/>
              </w:rPr>
              <w:t>367-22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Кереев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46-227-48,</w:t>
            </w:r>
            <w:r>
              <w:br/>
            </w:r>
            <w:r>
              <w:rPr>
                <w:rFonts w:ascii="Times New Roman"/>
                <w:b w:val="false"/>
                <w:i w:val="false"/>
                <w:color w:val="000000"/>
                <w:sz w:val="20"/>
              </w:rPr>
              <w:t>
</w:t>
            </w:r>
            <w:r>
              <w:rPr>
                <w:rFonts w:ascii="Times New Roman"/>
                <w:b w:val="false"/>
                <w:i w:val="false"/>
                <w:color w:val="000000"/>
                <w:sz w:val="20"/>
              </w:rPr>
              <w:t>227-84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Жолмырзаев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32-217-44,</w:t>
            </w:r>
            <w:r>
              <w:br/>
            </w:r>
            <w:r>
              <w:rPr>
                <w:rFonts w:ascii="Times New Roman"/>
                <w:b w:val="false"/>
                <w:i w:val="false"/>
                <w:color w:val="000000"/>
                <w:sz w:val="20"/>
              </w:rPr>
              <w:t>
</w:t>
            </w:r>
            <w:r>
              <w:rPr>
                <w:rFonts w:ascii="Times New Roman"/>
                <w:b w:val="false"/>
                <w:i w:val="false"/>
                <w:color w:val="000000"/>
                <w:sz w:val="20"/>
              </w:rPr>
              <w:t>217-32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Спортивный тасжолы,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36-216-51,</w:t>
            </w:r>
            <w:r>
              <w:br/>
            </w:r>
            <w:r>
              <w:rPr>
                <w:rFonts w:ascii="Times New Roman"/>
                <w:b w:val="false"/>
                <w:i w:val="false"/>
                <w:color w:val="000000"/>
                <w:sz w:val="20"/>
              </w:rPr>
              <w:t>
</w:t>
            </w:r>
            <w:r>
              <w:rPr>
                <w:rFonts w:ascii="Times New Roman"/>
                <w:b w:val="false"/>
                <w:i w:val="false"/>
                <w:color w:val="000000"/>
                <w:sz w:val="20"/>
              </w:rPr>
              <w:t>216-52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Көтібарұлы к-сі, 84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35-213-36,</w:t>
            </w:r>
            <w:r>
              <w:br/>
            </w:r>
            <w:r>
              <w:rPr>
                <w:rFonts w:ascii="Times New Roman"/>
                <w:b w:val="false"/>
                <w:i w:val="false"/>
                <w:color w:val="000000"/>
                <w:sz w:val="20"/>
              </w:rPr>
              <w:t>
</w:t>
            </w:r>
            <w:r>
              <w:rPr>
                <w:rFonts w:ascii="Times New Roman"/>
                <w:b w:val="false"/>
                <w:i w:val="false"/>
                <w:color w:val="000000"/>
                <w:sz w:val="20"/>
              </w:rPr>
              <w:t>231-93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22-116-05, 211-580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к-сі, 50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33-210-33,</w:t>
            </w:r>
            <w:r>
              <w:br/>
            </w:r>
            <w:r>
              <w:rPr>
                <w:rFonts w:ascii="Times New Roman"/>
                <w:b w:val="false"/>
                <w:i w:val="false"/>
                <w:color w:val="000000"/>
                <w:sz w:val="20"/>
              </w:rPr>
              <w:t>
</w:t>
            </w:r>
            <w:r>
              <w:rPr>
                <w:rFonts w:ascii="Times New Roman"/>
                <w:b w:val="false"/>
                <w:i w:val="false"/>
                <w:color w:val="000000"/>
                <w:sz w:val="20"/>
              </w:rPr>
              <w:t>225-64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 кенті, Желтоқсан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32-215-80,</w:t>
            </w:r>
            <w:r>
              <w:br/>
            </w:r>
            <w:r>
              <w:rPr>
                <w:rFonts w:ascii="Times New Roman"/>
                <w:b w:val="false"/>
                <w:i w:val="false"/>
                <w:color w:val="000000"/>
                <w:sz w:val="20"/>
              </w:rPr>
              <w:t>
</w:t>
            </w:r>
            <w:r>
              <w:rPr>
                <w:rFonts w:ascii="Times New Roman"/>
                <w:b w:val="false"/>
                <w:i w:val="false"/>
                <w:color w:val="000000"/>
                <w:sz w:val="20"/>
              </w:rPr>
              <w:t>222-90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73-913-70,</w:t>
            </w:r>
            <w:r>
              <w:br/>
            </w:r>
            <w:r>
              <w:rPr>
                <w:rFonts w:ascii="Times New Roman"/>
                <w:b w:val="false"/>
                <w:i w:val="false"/>
                <w:color w:val="000000"/>
                <w:sz w:val="20"/>
              </w:rPr>
              <w:t>
</w:t>
            </w:r>
            <w:r>
              <w:rPr>
                <w:rFonts w:ascii="Times New Roman"/>
                <w:b w:val="false"/>
                <w:i w:val="false"/>
                <w:color w:val="000000"/>
                <w:sz w:val="20"/>
              </w:rPr>
              <w:t>918-53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к-сі, 312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75-453-57,</w:t>
            </w:r>
            <w:r>
              <w:br/>
            </w:r>
            <w:r>
              <w:rPr>
                <w:rFonts w:ascii="Times New Roman"/>
                <w:b w:val="false"/>
                <w:i w:val="false"/>
                <w:color w:val="000000"/>
                <w:sz w:val="20"/>
              </w:rPr>
              <w:t>
</w:t>
            </w:r>
            <w:r>
              <w:rPr>
                <w:rFonts w:ascii="Times New Roman"/>
                <w:b w:val="false"/>
                <w:i w:val="false"/>
                <w:color w:val="000000"/>
                <w:sz w:val="20"/>
              </w:rPr>
              <w:t>415-50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36-312-00,</w:t>
            </w:r>
            <w:r>
              <w:br/>
            </w:r>
            <w:r>
              <w:rPr>
                <w:rFonts w:ascii="Times New Roman"/>
                <w:b w:val="false"/>
                <w:i w:val="false"/>
                <w:color w:val="000000"/>
                <w:sz w:val="20"/>
              </w:rPr>
              <w:t>
</w:t>
            </w:r>
            <w:r>
              <w:rPr>
                <w:rFonts w:ascii="Times New Roman"/>
                <w:b w:val="false"/>
                <w:i w:val="false"/>
                <w:color w:val="000000"/>
                <w:sz w:val="20"/>
              </w:rPr>
              <w:t>307-74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ағаш ауылы, Мәжитов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70-228-51,</w:t>
            </w:r>
            <w:r>
              <w:br/>
            </w:r>
            <w:r>
              <w:rPr>
                <w:rFonts w:ascii="Times New Roman"/>
                <w:b w:val="false"/>
                <w:i w:val="false"/>
                <w:color w:val="000000"/>
                <w:sz w:val="20"/>
              </w:rPr>
              <w:t>
</w:t>
            </w:r>
            <w:r>
              <w:rPr>
                <w:rFonts w:ascii="Times New Roman"/>
                <w:b w:val="false"/>
                <w:i w:val="false"/>
                <w:color w:val="000000"/>
                <w:sz w:val="20"/>
              </w:rPr>
              <w:t>233-48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33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52-235-05,</w:t>
            </w:r>
            <w:r>
              <w:br/>
            </w:r>
            <w:r>
              <w:rPr>
                <w:rFonts w:ascii="Times New Roman"/>
                <w:b w:val="false"/>
                <w:i w:val="false"/>
                <w:color w:val="000000"/>
                <w:sz w:val="20"/>
              </w:rPr>
              <w:t>
</w:t>
            </w:r>
            <w:r>
              <w:rPr>
                <w:rFonts w:ascii="Times New Roman"/>
                <w:b w:val="false"/>
                <w:i w:val="false"/>
                <w:color w:val="000000"/>
                <w:sz w:val="20"/>
              </w:rPr>
              <w:t>236-94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Молдағұлова к-сі, 67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34-215-36,</w:t>
            </w:r>
            <w:r>
              <w:br/>
            </w:r>
            <w:r>
              <w:rPr>
                <w:rFonts w:ascii="Times New Roman"/>
                <w:b w:val="false"/>
                <w:i w:val="false"/>
                <w:color w:val="000000"/>
                <w:sz w:val="20"/>
              </w:rPr>
              <w:t>
</w:t>
            </w:r>
            <w:r>
              <w:rPr>
                <w:rFonts w:ascii="Times New Roman"/>
                <w:b w:val="false"/>
                <w:i w:val="false"/>
                <w:color w:val="000000"/>
                <w:sz w:val="20"/>
              </w:rPr>
              <w:t>213-82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Қабанбай батыр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71-210-80,</w:t>
            </w:r>
            <w:r>
              <w:br/>
            </w:r>
            <w:r>
              <w:rPr>
                <w:rFonts w:ascii="Times New Roman"/>
                <w:b w:val="false"/>
                <w:i w:val="false"/>
                <w:color w:val="000000"/>
                <w:sz w:val="20"/>
              </w:rPr>
              <w:t>
</w:t>
            </w:r>
            <w:r>
              <w:rPr>
                <w:rFonts w:ascii="Times New Roman"/>
                <w:b w:val="false"/>
                <w:i w:val="false"/>
                <w:color w:val="000000"/>
                <w:sz w:val="20"/>
              </w:rPr>
              <w:t>220-37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Тимирязев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40-320-68,</w:t>
            </w:r>
            <w:r>
              <w:br/>
            </w:r>
            <w:r>
              <w:rPr>
                <w:rFonts w:ascii="Times New Roman"/>
                <w:b w:val="false"/>
                <w:i w:val="false"/>
                <w:color w:val="000000"/>
                <w:sz w:val="20"/>
              </w:rPr>
              <w:t>
</w:t>
            </w:r>
            <w:r>
              <w:rPr>
                <w:rFonts w:ascii="Times New Roman"/>
                <w:b w:val="false"/>
                <w:i w:val="false"/>
                <w:color w:val="000000"/>
                <w:sz w:val="20"/>
              </w:rPr>
              <w:t>314-34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к-сі, 38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38-217-61,</w:t>
            </w:r>
            <w:r>
              <w:br/>
            </w:r>
            <w:r>
              <w:rPr>
                <w:rFonts w:ascii="Times New Roman"/>
                <w:b w:val="false"/>
                <w:i w:val="false"/>
                <w:color w:val="000000"/>
                <w:sz w:val="20"/>
              </w:rPr>
              <w:t>
</w:t>
            </w:r>
            <w:r>
              <w:rPr>
                <w:rFonts w:ascii="Times New Roman"/>
                <w:b w:val="false"/>
                <w:i w:val="false"/>
                <w:color w:val="000000"/>
                <w:sz w:val="20"/>
              </w:rPr>
              <w:t>202-95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31-507-69,</w:t>
            </w:r>
            <w:r>
              <w:br/>
            </w:r>
            <w:r>
              <w:rPr>
                <w:rFonts w:ascii="Times New Roman"/>
                <w:b w:val="false"/>
                <w:i w:val="false"/>
                <w:color w:val="000000"/>
                <w:sz w:val="20"/>
              </w:rPr>
              <w:t>
</w:t>
            </w:r>
            <w:r>
              <w:rPr>
                <w:rFonts w:ascii="Times New Roman"/>
                <w:b w:val="false"/>
                <w:i w:val="false"/>
                <w:color w:val="000000"/>
                <w:sz w:val="20"/>
              </w:rPr>
              <w:t>517-75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77-212-52,</w:t>
            </w:r>
            <w:r>
              <w:br/>
            </w:r>
            <w:r>
              <w:rPr>
                <w:rFonts w:ascii="Times New Roman"/>
                <w:b w:val="false"/>
                <w:i w:val="false"/>
                <w:color w:val="000000"/>
                <w:sz w:val="20"/>
              </w:rPr>
              <w:t>
</w:t>
            </w:r>
            <w:r>
              <w:rPr>
                <w:rFonts w:ascii="Times New Roman"/>
                <w:b w:val="false"/>
                <w:i w:val="false"/>
                <w:color w:val="000000"/>
                <w:sz w:val="20"/>
              </w:rPr>
              <w:t>214-50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Тынышбаев к-сі,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39-227-39,</w:t>
            </w:r>
            <w:r>
              <w:br/>
            </w:r>
            <w:r>
              <w:rPr>
                <w:rFonts w:ascii="Times New Roman"/>
                <w:b w:val="false"/>
                <w:i w:val="false"/>
                <w:color w:val="000000"/>
                <w:sz w:val="20"/>
              </w:rPr>
              <w:t>
</w:t>
            </w:r>
            <w:r>
              <w:rPr>
                <w:rFonts w:ascii="Times New Roman"/>
                <w:b w:val="false"/>
                <w:i w:val="false"/>
                <w:color w:val="000000"/>
                <w:sz w:val="20"/>
              </w:rPr>
              <w:t>213-04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к-сі, 65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74-214-00,</w:t>
            </w:r>
            <w:r>
              <w:br/>
            </w:r>
            <w:r>
              <w:rPr>
                <w:rFonts w:ascii="Times New Roman"/>
                <w:b w:val="false"/>
                <w:i w:val="false"/>
                <w:color w:val="000000"/>
                <w:sz w:val="20"/>
              </w:rPr>
              <w:t>
</w:t>
            </w:r>
            <w:r>
              <w:rPr>
                <w:rFonts w:ascii="Times New Roman"/>
                <w:b w:val="false"/>
                <w:i w:val="false"/>
                <w:color w:val="000000"/>
                <w:sz w:val="20"/>
              </w:rPr>
              <w:t>236-89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Ысмайылов к-сі, 70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78-228-25,</w:t>
            </w:r>
            <w:r>
              <w:br/>
            </w:r>
            <w:r>
              <w:rPr>
                <w:rFonts w:ascii="Times New Roman"/>
                <w:b w:val="false"/>
                <w:i w:val="false"/>
                <w:color w:val="000000"/>
                <w:sz w:val="20"/>
              </w:rPr>
              <w:t>
</w:t>
            </w:r>
            <w:r>
              <w:rPr>
                <w:rFonts w:ascii="Times New Roman"/>
                <w:b w:val="false"/>
                <w:i w:val="false"/>
                <w:color w:val="000000"/>
                <w:sz w:val="20"/>
              </w:rPr>
              <w:t>217-04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к-сі, 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72-422-65,</w:t>
            </w:r>
            <w:r>
              <w:br/>
            </w:r>
            <w:r>
              <w:rPr>
                <w:rFonts w:ascii="Times New Roman"/>
                <w:b w:val="false"/>
                <w:i w:val="false"/>
                <w:color w:val="000000"/>
                <w:sz w:val="20"/>
              </w:rPr>
              <w:t>
</w:t>
            </w:r>
            <w:r>
              <w:rPr>
                <w:rFonts w:ascii="Times New Roman"/>
                <w:b w:val="false"/>
                <w:i w:val="false"/>
                <w:color w:val="000000"/>
                <w:sz w:val="20"/>
              </w:rPr>
              <w:t>411-76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к-сі, 34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72-425-24,</w:t>
            </w:r>
            <w:r>
              <w:br/>
            </w:r>
            <w:r>
              <w:rPr>
                <w:rFonts w:ascii="Times New Roman"/>
                <w:b w:val="false"/>
                <w:i w:val="false"/>
                <w:color w:val="000000"/>
                <w:sz w:val="20"/>
              </w:rPr>
              <w:t>
</w:t>
            </w:r>
            <w:r>
              <w:rPr>
                <w:rFonts w:ascii="Times New Roman"/>
                <w:b w:val="false"/>
                <w:i w:val="false"/>
                <w:color w:val="000000"/>
                <w:sz w:val="20"/>
              </w:rPr>
              <w:t>447-70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к-сі, 256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22) 710-00,</w:t>
            </w:r>
            <w:r>
              <w:br/>
            </w:r>
            <w:r>
              <w:rPr>
                <w:rFonts w:ascii="Times New Roman"/>
                <w:b w:val="false"/>
                <w:i w:val="false"/>
                <w:color w:val="000000"/>
                <w:sz w:val="20"/>
              </w:rPr>
              <w:t>
</w:t>
            </w:r>
            <w:r>
              <w:rPr>
                <w:rFonts w:ascii="Times New Roman"/>
                <w:b w:val="false"/>
                <w:i w:val="false"/>
                <w:color w:val="000000"/>
                <w:sz w:val="20"/>
              </w:rPr>
              <w:t>707-08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Азаттылық д-лы, 65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23-54-847,</w:t>
            </w:r>
            <w:r>
              <w:br/>
            </w:r>
            <w:r>
              <w:rPr>
                <w:rFonts w:ascii="Times New Roman"/>
                <w:b w:val="false"/>
                <w:i w:val="false"/>
                <w:color w:val="000000"/>
                <w:sz w:val="20"/>
              </w:rPr>
              <w:t>
</w:t>
            </w:r>
            <w:r>
              <w:rPr>
                <w:rFonts w:ascii="Times New Roman"/>
                <w:b w:val="false"/>
                <w:i w:val="false"/>
                <w:color w:val="000000"/>
                <w:sz w:val="20"/>
              </w:rPr>
              <w:t>328-209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37-214-85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ауылы, Қонаев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34210-50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36-210-21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31-204-57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39-300-13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Күшікбаев ауылы,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33-204-99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38-211-75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Құтжанов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52-918-17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Момышұлы к-сі, 58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37-315-34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Сейфуллин к-сі, 162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36-914-44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Түсіпжанов к-сі, 39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51-291-77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31-215-33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Георгиевка ауылы, Ленин к-сі, 101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47-619-74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Жангельдин к-сі, 54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40-217-88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Киров к-сі, 54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35-400-69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Абылай хан к-сі, 109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41-214-40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Раев к-сі, 44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48-273-11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51-257-45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к-сі, 85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39-331-43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36-424-98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к-сі,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25-225-40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46-220-16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38-273-45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Жамбыл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30-213-78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Чапаев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32-317-04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Урицкий к-сі, 10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22-411-91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37-218-67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к-сі, 121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33-211-54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әкімшілігінің білім белімі»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Момышұлы ауылы, Жамбыл к-сі, 273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35-211-70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к-сі, 273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36-210-94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Ысмайылов к-сі, 146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32-217-86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ауылы, Рысқұлбеков к-сі, 133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42-243-36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атындағы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31-212-39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Алексеев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44-609-19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34-630-32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әкімшілігінің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Төле би к-сі, 240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38-321-94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Асқаров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24-316-79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Қонаев к-сі,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36-924-46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ауылы, Жароков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40-211-12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Шәкенов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33-223-32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41-222-50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Ықсанов к-сі, 93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35-214-74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Периметное ауылы, Гагарин к-сі, 71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30-231-76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Шарафутдинов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44-316-80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45-313-08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34-313-06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39-210-92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Бойнов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32-230-54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к-сі, 89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37-336-37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к-сі, 145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25-086-47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К.Маркс к-сі, 43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31-437-69,</w:t>
            </w:r>
            <w:r>
              <w:br/>
            </w:r>
            <w:r>
              <w:rPr>
                <w:rFonts w:ascii="Times New Roman"/>
                <w:b w:val="false"/>
                <w:i w:val="false"/>
                <w:color w:val="000000"/>
                <w:sz w:val="20"/>
              </w:rPr>
              <w:t>
</w:t>
            </w:r>
            <w:r>
              <w:rPr>
                <w:rFonts w:ascii="Times New Roman"/>
                <w:b w:val="false"/>
                <w:i w:val="false"/>
                <w:color w:val="000000"/>
                <w:sz w:val="20"/>
              </w:rPr>
              <w:t>433-78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 хан д-лы,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37-213-99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д-лы,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54-211-43,</w:t>
            </w:r>
            <w:r>
              <w:br/>
            </w:r>
            <w:r>
              <w:rPr>
                <w:rFonts w:ascii="Times New Roman"/>
                <w:b w:val="false"/>
                <w:i w:val="false"/>
                <w:color w:val="000000"/>
                <w:sz w:val="20"/>
              </w:rPr>
              <w:t>
</w:t>
            </w:r>
            <w:r>
              <w:rPr>
                <w:rFonts w:ascii="Times New Roman"/>
                <w:b w:val="false"/>
                <w:i w:val="false"/>
                <w:color w:val="000000"/>
                <w:sz w:val="20"/>
              </w:rPr>
              <w:t>212-16, 219-91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Сейфуллин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30-274-98,</w:t>
            </w:r>
            <w:r>
              <w:br/>
            </w:r>
            <w:r>
              <w:rPr>
                <w:rFonts w:ascii="Times New Roman"/>
                <w:b w:val="false"/>
                <w:i w:val="false"/>
                <w:color w:val="000000"/>
                <w:sz w:val="20"/>
              </w:rPr>
              <w:t>
</w:t>
            </w:r>
            <w:r>
              <w:rPr>
                <w:rFonts w:ascii="Times New Roman"/>
                <w:b w:val="false"/>
                <w:i w:val="false"/>
                <w:color w:val="000000"/>
                <w:sz w:val="20"/>
              </w:rPr>
              <w:t>265-02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Ленин к-сі, 55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46-321-82,</w:t>
            </w:r>
            <w:r>
              <w:br/>
            </w:r>
            <w:r>
              <w:rPr>
                <w:rFonts w:ascii="Times New Roman"/>
                <w:b w:val="false"/>
                <w:i w:val="false"/>
                <w:color w:val="000000"/>
                <w:sz w:val="20"/>
              </w:rPr>
              <w:t>
</w:t>
            </w:r>
            <w:r>
              <w:rPr>
                <w:rFonts w:ascii="Times New Roman"/>
                <w:b w:val="false"/>
                <w:i w:val="false"/>
                <w:color w:val="000000"/>
                <w:sz w:val="20"/>
              </w:rPr>
              <w:t>329-22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w:t>
            </w:r>
            <w:r>
              <w:rPr>
                <w:rFonts w:ascii="Times New Roman"/>
                <w:b w:val="false"/>
                <w:i w:val="false"/>
                <w:color w:val="000000"/>
                <w:sz w:val="20"/>
              </w:rPr>
              <w:t>Тәуелсіздік к-сі, 41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44-226-40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Целинная к-сі, 3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(321) 49-413-73,</w:t>
            </w:r>
            <w:r>
              <w:br/>
            </w:r>
            <w:r>
              <w:rPr>
                <w:rFonts w:ascii="Times New Roman"/>
                <w:b w:val="false"/>
                <w:i w:val="false"/>
                <w:color w:val="000000"/>
                <w:sz w:val="20"/>
              </w:rPr>
              <w:t>
</w:t>
            </w:r>
            <w:r>
              <w:rPr>
                <w:rFonts w:ascii="Times New Roman"/>
                <w:b w:val="false"/>
                <w:i w:val="false"/>
                <w:color w:val="000000"/>
                <w:sz w:val="20"/>
              </w:rPr>
              <w:t>415-73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35-212-95,</w:t>
            </w:r>
            <w:r>
              <w:br/>
            </w:r>
            <w:r>
              <w:rPr>
                <w:rFonts w:ascii="Times New Roman"/>
                <w:b w:val="false"/>
                <w:i w:val="false"/>
                <w:color w:val="000000"/>
                <w:sz w:val="20"/>
              </w:rPr>
              <w:t>
</w:t>
            </w:r>
            <w:r>
              <w:rPr>
                <w:rFonts w:ascii="Times New Roman"/>
                <w:b w:val="false"/>
                <w:i w:val="false"/>
                <w:color w:val="000000"/>
                <w:sz w:val="20"/>
              </w:rPr>
              <w:t>214-27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31-215-11,</w:t>
            </w:r>
            <w:r>
              <w:br/>
            </w:r>
            <w:r>
              <w:rPr>
                <w:rFonts w:ascii="Times New Roman"/>
                <w:b w:val="false"/>
                <w:i w:val="false"/>
                <w:color w:val="000000"/>
                <w:sz w:val="20"/>
              </w:rPr>
              <w:t>
</w:t>
            </w:r>
            <w:r>
              <w:rPr>
                <w:rFonts w:ascii="Times New Roman"/>
                <w:b w:val="false"/>
                <w:i w:val="false"/>
                <w:color w:val="000000"/>
                <w:sz w:val="20"/>
              </w:rPr>
              <w:t>215-82, 214-41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36-462-37,</w:t>
            </w:r>
            <w:r>
              <w:br/>
            </w:r>
            <w:r>
              <w:rPr>
                <w:rFonts w:ascii="Times New Roman"/>
                <w:b w:val="false"/>
                <w:i w:val="false"/>
                <w:color w:val="000000"/>
                <w:sz w:val="20"/>
              </w:rPr>
              <w:t>
</w:t>
            </w:r>
            <w:r>
              <w:rPr>
                <w:rFonts w:ascii="Times New Roman"/>
                <w:b w:val="false"/>
                <w:i w:val="false"/>
                <w:color w:val="000000"/>
                <w:sz w:val="20"/>
              </w:rPr>
              <w:t>462-38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Алаша хан алаңы,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712-399,</w:t>
            </w:r>
            <w:r>
              <w:br/>
            </w:r>
            <w:r>
              <w:rPr>
                <w:rFonts w:ascii="Times New Roman"/>
                <w:b w:val="false"/>
                <w:i w:val="false"/>
                <w:color w:val="000000"/>
                <w:sz w:val="20"/>
              </w:rPr>
              <w:t>
</w:t>
            </w:r>
            <w:r>
              <w:rPr>
                <w:rFonts w:ascii="Times New Roman"/>
                <w:b w:val="false"/>
                <w:i w:val="false"/>
                <w:color w:val="000000"/>
                <w:sz w:val="20"/>
              </w:rPr>
              <w:t>712-787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Мичурин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415-079,</w:t>
            </w:r>
            <w:r>
              <w:br/>
            </w:r>
            <w:r>
              <w:rPr>
                <w:rFonts w:ascii="Times New Roman"/>
                <w:b w:val="false"/>
                <w:i w:val="false"/>
                <w:color w:val="000000"/>
                <w:sz w:val="20"/>
              </w:rPr>
              <w:t>
</w:t>
            </w:r>
            <w:r>
              <w:rPr>
                <w:rFonts w:ascii="Times New Roman"/>
                <w:b w:val="false"/>
                <w:i w:val="false"/>
                <w:color w:val="000000"/>
                <w:sz w:val="20"/>
              </w:rPr>
              <w:t>424-778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25-ші орам,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 226-900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39-530-92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к-сі, 65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37-405-55,</w:t>
            </w:r>
            <w:r>
              <w:br/>
            </w:r>
            <w:r>
              <w:rPr>
                <w:rFonts w:ascii="Times New Roman"/>
                <w:b w:val="false"/>
                <w:i w:val="false"/>
                <w:color w:val="000000"/>
                <w:sz w:val="20"/>
              </w:rPr>
              <w:t>
</w:t>
            </w:r>
            <w:r>
              <w:rPr>
                <w:rFonts w:ascii="Times New Roman"/>
                <w:b w:val="false"/>
                <w:i w:val="false"/>
                <w:color w:val="000000"/>
                <w:sz w:val="20"/>
              </w:rPr>
              <w:t>239-90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д-лы, 111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63-379-34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к-сі, 11/1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(72139) 85-482, 84-963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д-лы, 58 «б»</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550-95,</w:t>
            </w:r>
            <w:r>
              <w:br/>
            </w:r>
            <w:r>
              <w:rPr>
                <w:rFonts w:ascii="Times New Roman"/>
                <w:b w:val="false"/>
                <w:i w:val="false"/>
                <w:color w:val="000000"/>
                <w:sz w:val="20"/>
              </w:rPr>
              <w:t>
</w:t>
            </w:r>
            <w:r>
              <w:rPr>
                <w:rFonts w:ascii="Times New Roman"/>
                <w:b w:val="false"/>
                <w:i w:val="false"/>
                <w:color w:val="000000"/>
                <w:sz w:val="20"/>
              </w:rPr>
              <w:t>552-38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Тәжібаев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2-276-216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33-216-70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Жаңақожа батыр к-сі,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38-221-84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ст-сы, Рысқұлов к-сі, 21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37-221-84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31-314-48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Жамбыл ауылы,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36-217-78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32-414-16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Амангелді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36-223-36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ауылы, Шипин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(71445)-2-12-54,</w:t>
            </w:r>
            <w:r>
              <w:br/>
            </w:r>
            <w:r>
              <w:rPr>
                <w:rFonts w:ascii="Times New Roman"/>
                <w:b w:val="false"/>
                <w:i w:val="false"/>
                <w:color w:val="000000"/>
                <w:sz w:val="20"/>
              </w:rPr>
              <w:t>
</w:t>
            </w:r>
            <w:r>
              <w:rPr>
                <w:rFonts w:ascii="Times New Roman"/>
                <w:b w:val="false"/>
                <w:i w:val="false"/>
                <w:color w:val="000000"/>
                <w:sz w:val="20"/>
              </w:rPr>
              <w:t>8 (71445)-2-11-84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Б.Майлин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(71440)-2-15-83,</w:t>
            </w:r>
            <w:r>
              <w:br/>
            </w:r>
            <w:r>
              <w:rPr>
                <w:rFonts w:ascii="Times New Roman"/>
                <w:b w:val="false"/>
                <w:i w:val="false"/>
                <w:color w:val="000000"/>
                <w:sz w:val="20"/>
              </w:rPr>
              <w:t>
</w:t>
            </w:r>
            <w:r>
              <w:rPr>
                <w:rFonts w:ascii="Times New Roman"/>
                <w:b w:val="false"/>
                <w:i w:val="false"/>
                <w:color w:val="000000"/>
                <w:sz w:val="20"/>
              </w:rPr>
              <w:t>8 (71440)-2-12-68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(71453)-2-11-40,</w:t>
            </w:r>
            <w:r>
              <w:br/>
            </w:r>
            <w:r>
              <w:rPr>
                <w:rFonts w:ascii="Times New Roman"/>
                <w:b w:val="false"/>
                <w:i w:val="false"/>
                <w:color w:val="000000"/>
                <w:sz w:val="20"/>
              </w:rPr>
              <w:t>
</w:t>
            </w:r>
            <w:r>
              <w:rPr>
                <w:rFonts w:ascii="Times New Roman"/>
                <w:b w:val="false"/>
                <w:i w:val="false"/>
                <w:color w:val="000000"/>
                <w:sz w:val="20"/>
              </w:rPr>
              <w:t>8 (71453)-2-11-40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(71434)-9-13-06,</w:t>
            </w:r>
            <w:r>
              <w:br/>
            </w:r>
            <w:r>
              <w:rPr>
                <w:rFonts w:ascii="Times New Roman"/>
                <w:b w:val="false"/>
                <w:i w:val="false"/>
                <w:color w:val="000000"/>
                <w:sz w:val="20"/>
              </w:rPr>
              <w:t>
</w:t>
            </w:r>
            <w:r>
              <w:rPr>
                <w:rFonts w:ascii="Times New Roman"/>
                <w:b w:val="false"/>
                <w:i w:val="false"/>
                <w:color w:val="000000"/>
                <w:sz w:val="20"/>
              </w:rPr>
              <w:t>8 (71434)-9-26-01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Алтынсарин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(71439)-2-11-62,</w:t>
            </w:r>
            <w:r>
              <w:br/>
            </w:r>
            <w:r>
              <w:rPr>
                <w:rFonts w:ascii="Times New Roman"/>
                <w:b w:val="false"/>
                <w:i w:val="false"/>
                <w:color w:val="000000"/>
                <w:sz w:val="20"/>
              </w:rPr>
              <w:t>
</w:t>
            </w:r>
            <w:r>
              <w:rPr>
                <w:rFonts w:ascii="Times New Roman"/>
                <w:b w:val="false"/>
                <w:i w:val="false"/>
                <w:color w:val="000000"/>
                <w:sz w:val="20"/>
              </w:rPr>
              <w:t>8 (71439)-2-15-77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4-шағын ауданы, 27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(71439)-2-11-62,</w:t>
            </w:r>
            <w:r>
              <w:br/>
            </w:r>
            <w:r>
              <w:rPr>
                <w:rFonts w:ascii="Times New Roman"/>
                <w:b w:val="false"/>
                <w:i w:val="false"/>
                <w:color w:val="000000"/>
                <w:sz w:val="20"/>
              </w:rPr>
              <w:t>
</w:t>
            </w:r>
            <w:r>
              <w:rPr>
                <w:rFonts w:ascii="Times New Roman"/>
                <w:b w:val="false"/>
                <w:i w:val="false"/>
                <w:color w:val="000000"/>
                <w:sz w:val="20"/>
              </w:rPr>
              <w:t>8 (71439)-2-15-77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Ленин к-сі, 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(71435)-2-30-37,</w:t>
            </w:r>
            <w:r>
              <w:br/>
            </w:r>
            <w:r>
              <w:rPr>
                <w:rFonts w:ascii="Times New Roman"/>
                <w:b w:val="false"/>
                <w:i w:val="false"/>
                <w:color w:val="000000"/>
                <w:sz w:val="20"/>
              </w:rPr>
              <w:t>
</w:t>
            </w:r>
            <w:r>
              <w:rPr>
                <w:rFonts w:ascii="Times New Roman"/>
                <w:b w:val="false"/>
                <w:i w:val="false"/>
                <w:color w:val="000000"/>
                <w:sz w:val="20"/>
              </w:rPr>
              <w:t>8 (71435)-2-49-77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(71441)-3-31-76,</w:t>
            </w:r>
            <w:r>
              <w:br/>
            </w:r>
            <w:r>
              <w:rPr>
                <w:rFonts w:ascii="Times New Roman"/>
                <w:b w:val="false"/>
                <w:i w:val="false"/>
                <w:color w:val="000000"/>
                <w:sz w:val="20"/>
              </w:rPr>
              <w:t>
</w:t>
            </w:r>
            <w:r>
              <w:rPr>
                <w:rFonts w:ascii="Times New Roman"/>
                <w:b w:val="false"/>
                <w:i w:val="false"/>
                <w:color w:val="000000"/>
                <w:sz w:val="20"/>
              </w:rPr>
              <w:t>8 (71441)-3-23-22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Исақов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(71437)-2-16-52,</w:t>
            </w:r>
            <w:r>
              <w:br/>
            </w:r>
            <w:r>
              <w:rPr>
                <w:rFonts w:ascii="Times New Roman"/>
                <w:b w:val="false"/>
                <w:i w:val="false"/>
                <w:color w:val="000000"/>
                <w:sz w:val="20"/>
              </w:rPr>
              <w:t>
</w:t>
            </w:r>
            <w:r>
              <w:rPr>
                <w:rFonts w:ascii="Times New Roman"/>
                <w:b w:val="false"/>
                <w:i w:val="false"/>
                <w:color w:val="000000"/>
                <w:sz w:val="20"/>
              </w:rPr>
              <w:t>8 (71437)-2-10-71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ауылы, Школьная к-сі, 40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(71452)-2-14-80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Школьная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(71452)-2-14-80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Қараменді ауылы, Ш. Жәнібек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(71455)-2-18-47,</w:t>
            </w:r>
            <w:r>
              <w:br/>
            </w:r>
            <w:r>
              <w:rPr>
                <w:rFonts w:ascii="Times New Roman"/>
                <w:b w:val="false"/>
                <w:i w:val="false"/>
                <w:color w:val="000000"/>
                <w:sz w:val="20"/>
              </w:rPr>
              <w:t>
</w:t>
            </w:r>
            <w:r>
              <w:rPr>
                <w:rFonts w:ascii="Times New Roman"/>
                <w:b w:val="false"/>
                <w:i w:val="false"/>
                <w:color w:val="000000"/>
                <w:sz w:val="20"/>
              </w:rPr>
              <w:t>8 (71455)-2-42-48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к-сі, 91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(71443)-2-22-71,</w:t>
            </w:r>
            <w:r>
              <w:br/>
            </w:r>
            <w:r>
              <w:rPr>
                <w:rFonts w:ascii="Times New Roman"/>
                <w:b w:val="false"/>
                <w:i w:val="false"/>
                <w:color w:val="000000"/>
                <w:sz w:val="20"/>
              </w:rPr>
              <w:t>
</w:t>
            </w:r>
            <w:r>
              <w:rPr>
                <w:rFonts w:ascii="Times New Roman"/>
                <w:b w:val="false"/>
                <w:i w:val="false"/>
                <w:color w:val="000000"/>
                <w:sz w:val="20"/>
              </w:rPr>
              <w:t>8 (71443)-2-16-89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к-сі, 60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(71454)-2-14-49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 хан к-сі, 38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(71451)-2-17-43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(71436)-3-67-54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д-лы,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(71444)-2-42-35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Байтұрсынов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(71442)-2-19-04,</w:t>
            </w:r>
            <w:r>
              <w:br/>
            </w:r>
            <w:r>
              <w:rPr>
                <w:rFonts w:ascii="Times New Roman"/>
                <w:b w:val="false"/>
                <w:i w:val="false"/>
                <w:color w:val="000000"/>
                <w:sz w:val="20"/>
              </w:rPr>
              <w:t>
</w:t>
            </w:r>
            <w:r>
              <w:rPr>
                <w:rFonts w:ascii="Times New Roman"/>
                <w:b w:val="false"/>
                <w:i w:val="false"/>
                <w:color w:val="000000"/>
                <w:sz w:val="20"/>
              </w:rPr>
              <w:t>8 (71442)-2-19-50,</w:t>
            </w:r>
            <w:r>
              <w:br/>
            </w:r>
            <w:r>
              <w:rPr>
                <w:rFonts w:ascii="Times New Roman"/>
                <w:b w:val="false"/>
                <w:i w:val="false"/>
                <w:color w:val="000000"/>
                <w:sz w:val="20"/>
              </w:rPr>
              <w:t>
</w:t>
            </w:r>
            <w:r>
              <w:rPr>
                <w:rFonts w:ascii="Times New Roman"/>
                <w:b w:val="false"/>
                <w:i w:val="false"/>
                <w:color w:val="000000"/>
                <w:sz w:val="20"/>
              </w:rPr>
              <w:t>8 (7142)-54-55-03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2-шағын ауданы,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(71430)-7-09-36,</w:t>
            </w:r>
            <w:r>
              <w:br/>
            </w:r>
            <w:r>
              <w:rPr>
                <w:rFonts w:ascii="Times New Roman"/>
                <w:b w:val="false"/>
                <w:i w:val="false"/>
                <w:color w:val="000000"/>
                <w:sz w:val="20"/>
              </w:rPr>
              <w:t>
</w:t>
            </w:r>
            <w:r>
              <w:rPr>
                <w:rFonts w:ascii="Times New Roman"/>
                <w:b w:val="false"/>
                <w:i w:val="false"/>
                <w:color w:val="000000"/>
                <w:sz w:val="20"/>
              </w:rPr>
              <w:t>8 (71430)-7-19-50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к-сі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(71433)-3-26-91,</w:t>
            </w:r>
            <w:r>
              <w:br/>
            </w:r>
            <w:r>
              <w:rPr>
                <w:rFonts w:ascii="Times New Roman"/>
                <w:b w:val="false"/>
                <w:i w:val="false"/>
                <w:color w:val="000000"/>
                <w:sz w:val="20"/>
              </w:rPr>
              <w:t>
</w:t>
            </w:r>
            <w:r>
              <w:rPr>
                <w:rFonts w:ascii="Times New Roman"/>
                <w:b w:val="false"/>
                <w:i w:val="false"/>
                <w:color w:val="000000"/>
                <w:sz w:val="20"/>
              </w:rPr>
              <w:t>8 (71433)-3-43-61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4-шағын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23-36-551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ББ ғимараты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34-317-52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Әкімшілік ғимараты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32-210-46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Батыр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37-213-54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Қызылбаев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38-227-49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алаң,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31-216-65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ауылы, Қоғамдық ұйымдар үйі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2466162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қ-сы Кривенко к-сі,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23 209-50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37-512-12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к-сі, 101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77-716-92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77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41-215-77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40-915-36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31-220-80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Елгин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32-211-40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Ленин к-сі, 236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33-215-85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Бейбітшілік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39-217-86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 хан к-сі, 24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38-917-70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Петровский к-сі, 17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34-910-69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Советов к-сі, 53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36-217-77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23-294-84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20-шағын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33-271-56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к-сі, 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46-221-74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к-сі, 16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32-220-38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к-сі, 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43-210-37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Шайкин ауылы,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44-200-01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С. Мұқанов к-сі, 34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31-201-66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Бішкүл кенті, Молодежный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38-21163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А. Құнанбаев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41-225-38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Школьная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35-221-02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к-сі, 206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36-210-75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ауылы, Уәлиханов к-сі,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37-205-85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Жамбыл к-сі, 76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42-220-83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қаласы, Желтоқсан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34-22-48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к-сі,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24-605-61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Ибрагимов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40-217-01,</w:t>
            </w:r>
            <w:r>
              <w:br/>
            </w:r>
            <w:r>
              <w:rPr>
                <w:rFonts w:ascii="Times New Roman"/>
                <w:b w:val="false"/>
                <w:i w:val="false"/>
                <w:color w:val="000000"/>
                <w:sz w:val="20"/>
              </w:rPr>
              <w:t>
</w:t>
            </w:r>
            <w:r>
              <w:rPr>
                <w:rFonts w:ascii="Times New Roman"/>
                <w:b w:val="false"/>
                <w:i w:val="false"/>
                <w:color w:val="000000"/>
                <w:sz w:val="20"/>
              </w:rPr>
              <w:t>226-82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Тасболатов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48-21552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39-228-00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ауылы, Яссауи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34-652-65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Рысқұлов к-сі, 17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30-221-21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44-214-51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31-214-51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Ұманов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37-214-93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422-21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к-сі, 294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47-616-22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Қонаев к-сі, 44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38-521-21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Әйтеке би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33-430-67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35-221-51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Қонаев к-сі, 10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36-300-50,</w:t>
            </w:r>
            <w:r>
              <w:br/>
            </w:r>
            <w:r>
              <w:rPr>
                <w:rFonts w:ascii="Times New Roman"/>
                <w:b w:val="false"/>
                <w:i w:val="false"/>
                <w:color w:val="000000"/>
                <w:sz w:val="20"/>
              </w:rPr>
              <w:t>
</w:t>
            </w:r>
            <w:r>
              <w:rPr>
                <w:rFonts w:ascii="Times New Roman"/>
                <w:b w:val="false"/>
                <w:i w:val="false"/>
                <w:color w:val="000000"/>
                <w:sz w:val="20"/>
              </w:rPr>
              <w:t>325-41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Жәнгелді к-сі, 42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542-787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білім басқармасы»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д-лы,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55-68-75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д-лы,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(7272)98-2831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к-сі, 191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(7272)75-24-75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Жібек жолы к-сі, 115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(7272)79-25-87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«Ұлжан-1» 0Ш-152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(7272)71-10-91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к-сі, 260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(7272)75-82-37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(7272)93-91-61,</w:t>
            </w:r>
            <w:r>
              <w:br/>
            </w:r>
            <w:r>
              <w:rPr>
                <w:rFonts w:ascii="Times New Roman"/>
                <w:b w:val="false"/>
                <w:i w:val="false"/>
                <w:color w:val="000000"/>
                <w:sz w:val="20"/>
              </w:rPr>
              <w:t>
</w:t>
            </w:r>
            <w:r>
              <w:rPr>
                <w:rFonts w:ascii="Times New Roman"/>
                <w:b w:val="false"/>
                <w:i w:val="false"/>
                <w:color w:val="000000"/>
                <w:sz w:val="20"/>
              </w:rPr>
              <w:t>91-73-01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к-сі, 28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(7272)34-10-50</w:t>
            </w:r>
          </w:p>
        </w:tc>
      </w:tr>
    </w:tbl>
    <w:bookmarkStart w:name="z461" w:id="126"/>
    <w:p>
      <w:pPr>
        <w:spacing w:after="0"/>
        <w:ind w:left="0"/>
        <w:jc w:val="both"/>
      </w:pPr>
      <w:r>
        <w:rPr>
          <w:rFonts w:ascii="Times New Roman"/>
          <w:b w:val="false"/>
          <w:i w:val="false"/>
          <w:color w:val="000000"/>
          <w:sz w:val="28"/>
        </w:rPr>
        <w:t xml:space="preserve">
«Жетімдерді,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әлеуметтік қамсыздандыруға арналған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2433"/>
        <w:gridCol w:w="2213"/>
        <w:gridCol w:w="2213"/>
      </w:tblGrid>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Ақпаратқа электрондық форматта арқылы қол жеткізуге болатын қызметтер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 w:id="127"/>
    <w:p>
      <w:pPr>
        <w:spacing w:after="0"/>
        <w:ind w:left="0"/>
        <w:jc w:val="both"/>
      </w:pPr>
      <w:r>
        <w:rPr>
          <w:rFonts w:ascii="Times New Roman"/>
          <w:b w:val="false"/>
          <w:i w:val="false"/>
          <w:color w:val="000000"/>
          <w:sz w:val="28"/>
        </w:rPr>
        <w:t xml:space="preserve">
«Жетімдерді,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әлеуметтік қамсыздандыруға арналған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27"/>
    <w:p>
      <w:pPr>
        <w:spacing w:after="0"/>
        <w:ind w:left="0"/>
        <w:jc w:val="both"/>
      </w:pPr>
      <w:r>
        <w:rPr>
          <w:rFonts w:ascii="Times New Roman"/>
          <w:b w:val="false"/>
          <w:i w:val="false"/>
          <w:color w:val="000000"/>
          <w:sz w:val="28"/>
        </w:rPr>
        <w:t>Үлгі</w:t>
      </w:r>
    </w:p>
    <w:p>
      <w:pPr>
        <w:spacing w:after="0"/>
        <w:ind w:left="0"/>
        <w:jc w:val="both"/>
      </w:pPr>
      <w:r>
        <w:rPr>
          <w:rFonts w:ascii="Times New Roman"/>
          <w:b w:val="false"/>
          <w:i w:val="false"/>
          <w:color w:val="000000"/>
          <w:sz w:val="28"/>
        </w:rPr>
        <w:t>Аудан (қала) әкімінің қаулысына</w:t>
      </w:r>
      <w:r>
        <w:br/>
      </w:r>
      <w:r>
        <w:rPr>
          <w:rFonts w:ascii="Times New Roman"/>
          <w:b w:val="false"/>
          <w:i w:val="false"/>
          <w:color w:val="000000"/>
          <w:sz w:val="28"/>
        </w:rPr>
        <w:t>
қосымшадан үзінді көшірме</w:t>
      </w:r>
    </w:p>
    <w:p>
      <w:pPr>
        <w:spacing w:after="0"/>
        <w:ind w:left="0"/>
        <w:jc w:val="both"/>
      </w:pPr>
      <w:r>
        <w:rPr>
          <w:rFonts w:ascii="Times New Roman"/>
          <w:b w:val="false"/>
          <w:i w:val="false"/>
          <w:color w:val="000000"/>
          <w:sz w:val="28"/>
        </w:rPr>
        <w:t>елді мекен___________________</w:t>
      </w:r>
      <w:r>
        <w:br/>
      </w:r>
      <w:r>
        <w:rPr>
          <w:rFonts w:ascii="Times New Roman"/>
          <w:b w:val="false"/>
          <w:i w:val="false"/>
          <w:color w:val="000000"/>
          <w:sz w:val="28"/>
        </w:rPr>
        <w:t>
20__жылғы «___»_________ №____</w:t>
      </w:r>
    </w:p>
    <w:p>
      <w:pPr>
        <w:spacing w:after="0"/>
        <w:ind w:left="0"/>
        <w:jc w:val="both"/>
      </w:pPr>
      <w:r>
        <w:rPr>
          <w:rFonts w:ascii="Times New Roman"/>
          <w:b w:val="false"/>
          <w:i w:val="false"/>
          <w:color w:val="000000"/>
          <w:sz w:val="28"/>
        </w:rPr>
        <w:t>Қорғаншылық (қамқоршылық)</w:t>
      </w:r>
      <w:r>
        <w:br/>
      </w:r>
      <w:r>
        <w:rPr>
          <w:rFonts w:ascii="Times New Roman"/>
          <w:b w:val="false"/>
          <w:i w:val="false"/>
          <w:color w:val="000000"/>
          <w:sz w:val="28"/>
        </w:rPr>
        <w:t>
белгілеу туралы</w:t>
      </w:r>
    </w:p>
    <w:p>
      <w:pPr>
        <w:spacing w:after="0"/>
        <w:ind w:left="0"/>
        <w:jc w:val="both"/>
      </w:pPr>
      <w:r>
        <w:rPr>
          <w:rFonts w:ascii="Times New Roman"/>
          <w:b w:val="false"/>
          <w:i w:val="false"/>
          <w:color w:val="000000"/>
          <w:sz w:val="28"/>
        </w:rPr>
        <w:t>      «Неке және отбасы туралы» Қазақстан Республикасы Заңының 104 және 105-баптарына сәйкес, (Т.А.Ә.)_______________ өтініші және аудандық, қалалық білім бөлімдерінің, облыстық, Алматы, Астана қалалары білім басқармаларының құжаттары негізінде_______________ ауданының (қаласының) әкімі</w:t>
      </w:r>
      <w:r>
        <w:br/>
      </w:r>
      <w:r>
        <w:rPr>
          <w:rFonts w:ascii="Times New Roman"/>
          <w:b w:val="false"/>
          <w:i w:val="false"/>
          <w:color w:val="000000"/>
          <w:sz w:val="28"/>
        </w:rPr>
        <w:t>
      ҚАУЛЫ ЕТЕДІ:</w:t>
      </w:r>
      <w:r>
        <w:br/>
      </w:r>
      <w:r>
        <w:rPr>
          <w:rFonts w:ascii="Times New Roman"/>
          <w:b w:val="false"/>
          <w:i w:val="false"/>
          <w:color w:val="000000"/>
          <w:sz w:val="28"/>
        </w:rPr>
        <w:t>
      1. Қосымшаға сәйкес ата-анасының қамқорлығынсыз қалған кәмелетке толмаған балаларға қорғаншылық (қамқоршылық)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073"/>
        <w:gridCol w:w="3433"/>
        <w:gridCol w:w="399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 (қамқоршы)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алынушы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пен қамқоршылықты ресімдеу негізі</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(қамқоршылыққа) алынған баланың Т.А.Ә., туған жылы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Қолда бар тұрғын үй _____________________бекітіліп берілсін</w:t>
      </w:r>
    </w:p>
    <w:p>
      <w:pPr>
        <w:spacing w:after="0"/>
        <w:ind w:left="0"/>
        <w:jc w:val="both"/>
      </w:pPr>
      <w:r>
        <w:rPr>
          <w:rFonts w:ascii="Times New Roman"/>
          <w:b w:val="false"/>
          <w:i w:val="false"/>
          <w:color w:val="000000"/>
          <w:sz w:val="28"/>
        </w:rPr>
        <w:t>      Әкім                               _________қолы(Т.А.Ә.)</w:t>
      </w:r>
    </w:p>
    <w:p>
      <w:pPr>
        <w:spacing w:after="0"/>
        <w:ind w:left="0"/>
        <w:jc w:val="both"/>
      </w:pPr>
      <w:r>
        <w:rPr>
          <w:rFonts w:ascii="Times New Roman"/>
          <w:b w:val="false"/>
          <w:i w:val="false"/>
          <w:color w:val="000000"/>
          <w:sz w:val="28"/>
        </w:rPr>
        <w:t>      М.О.</w:t>
      </w:r>
    </w:p>
    <w:bookmarkStart w:name="z462" w:id="128"/>
    <w:p>
      <w:pPr>
        <w:spacing w:after="0"/>
        <w:ind w:left="0"/>
        <w:jc w:val="both"/>
      </w:pPr>
      <w:r>
        <w:rPr>
          <w:rFonts w:ascii="Times New Roman"/>
          <w:b w:val="false"/>
          <w:i w:val="false"/>
          <w:color w:val="000000"/>
          <w:sz w:val="28"/>
        </w:rPr>
        <w:t xml:space="preserve">
«Жетімдерді,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xml:space="preserve">
әлеуметтік қамсыздандыруға арналған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28"/>
    <w:p>
      <w:pPr>
        <w:spacing w:after="0"/>
        <w:ind w:left="0"/>
        <w:jc w:val="left"/>
      </w:pPr>
      <w:r>
        <w:rPr>
          <w:rFonts w:ascii="Times New Roman"/>
          <w:b/>
          <w:i w:val="false"/>
          <w:color w:val="000000"/>
        </w:rPr>
        <w:t xml:space="preserve"> Жеке тұлғаға арналған үлгі Жолдама</w:t>
      </w:r>
      <w:r>
        <w:br/>
      </w:r>
      <w:r>
        <w:rPr>
          <w:rFonts w:ascii="Times New Roman"/>
          <w:b/>
          <w:i w:val="false"/>
          <w:color w:val="000000"/>
        </w:rPr>
        <w:t>
Қамқоршының (бала асырап алушының) денсаулық жағдайы туралы қорытынды</w:t>
      </w:r>
    </w:p>
    <w:p>
      <w:pPr>
        <w:spacing w:after="0"/>
        <w:ind w:left="0"/>
        <w:jc w:val="both"/>
      </w:pPr>
      <w:r>
        <w:rPr>
          <w:rFonts w:ascii="Times New Roman"/>
          <w:b w:val="false"/>
          <w:i w:val="false"/>
          <w:color w:val="000000"/>
          <w:sz w:val="28"/>
        </w:rPr>
        <w:t>Т.А.Ә._______________________________________________________________</w:t>
      </w:r>
      <w:r>
        <w:br/>
      </w:r>
      <w:r>
        <w:rPr>
          <w:rFonts w:ascii="Times New Roman"/>
          <w:b w:val="false"/>
          <w:i w:val="false"/>
          <w:color w:val="000000"/>
          <w:sz w:val="28"/>
        </w:rPr>
        <w:t>
Туған жылы___________________________________________________________</w:t>
      </w:r>
      <w:r>
        <w:br/>
      </w:r>
      <w:r>
        <w:rPr>
          <w:rFonts w:ascii="Times New Roman"/>
          <w:b w:val="false"/>
          <w:i w:val="false"/>
          <w:color w:val="000000"/>
          <w:sz w:val="28"/>
        </w:rPr>
        <w:t>
Үйінің мекенжайы_____________________________________________________</w:t>
      </w:r>
      <w:r>
        <w:br/>
      </w:r>
      <w:r>
        <w:rPr>
          <w:rFonts w:ascii="Times New Roman"/>
          <w:b w:val="false"/>
          <w:i w:val="false"/>
          <w:color w:val="000000"/>
          <w:sz w:val="28"/>
        </w:rPr>
        <w:t>
Психиатр_____________________________________________________________</w:t>
      </w:r>
      <w:r>
        <w:br/>
      </w:r>
      <w:r>
        <w:rPr>
          <w:rFonts w:ascii="Times New Roman"/>
          <w:b w:val="false"/>
          <w:i w:val="false"/>
          <w:color w:val="000000"/>
          <w:sz w:val="28"/>
        </w:rPr>
        <w:t>
Нарколог_____________________________________________________________</w:t>
      </w:r>
      <w:r>
        <w:br/>
      </w:r>
      <w:r>
        <w:rPr>
          <w:rFonts w:ascii="Times New Roman"/>
          <w:b w:val="false"/>
          <w:i w:val="false"/>
          <w:color w:val="000000"/>
          <w:sz w:val="28"/>
        </w:rPr>
        <w:t>
Дерматовенеролог_____________________________________________________</w:t>
      </w:r>
      <w:r>
        <w:br/>
      </w:r>
      <w:r>
        <w:rPr>
          <w:rFonts w:ascii="Times New Roman"/>
          <w:b w:val="false"/>
          <w:i w:val="false"/>
          <w:color w:val="000000"/>
          <w:sz w:val="28"/>
        </w:rPr>
        <w:t>
Кеуде қуысының рентгеноскопиясы______________________________________</w:t>
      </w:r>
      <w:r>
        <w:br/>
      </w:r>
      <w:r>
        <w:rPr>
          <w:rFonts w:ascii="Times New Roman"/>
          <w:b w:val="false"/>
          <w:i w:val="false"/>
          <w:color w:val="000000"/>
          <w:sz w:val="28"/>
        </w:rPr>
        <w:t>
Терапевт_____________________________________________________________</w:t>
      </w:r>
      <w:r>
        <w:br/>
      </w:r>
      <w:r>
        <w:rPr>
          <w:rFonts w:ascii="Times New Roman"/>
          <w:b w:val="false"/>
          <w:i w:val="false"/>
          <w:color w:val="000000"/>
          <w:sz w:val="28"/>
        </w:rPr>
        <w:t>
Қорытынды____________________________________________________________</w:t>
      </w:r>
    </w:p>
    <w:bookmarkStart w:name="z463" w:id="1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336 қаулысына       </w:t>
      </w:r>
      <w:r>
        <w:br/>
      </w:r>
      <w:r>
        <w:rPr>
          <w:rFonts w:ascii="Times New Roman"/>
          <w:b w:val="false"/>
          <w:i w:val="false"/>
          <w:color w:val="000000"/>
          <w:sz w:val="28"/>
        </w:rPr>
        <w:t xml:space="preserve">
6-қосымша          </w:t>
      </w:r>
    </w:p>
    <w:bookmarkEnd w:id="12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ақпандағы   </w:t>
      </w:r>
      <w:r>
        <w:br/>
      </w:r>
      <w:r>
        <w:rPr>
          <w:rFonts w:ascii="Times New Roman"/>
          <w:b w:val="false"/>
          <w:i w:val="false"/>
          <w:color w:val="000000"/>
          <w:sz w:val="28"/>
        </w:rPr>
        <w:t xml:space="preserve">
№ 140 қаулысымен      </w:t>
      </w:r>
      <w:r>
        <w:br/>
      </w:r>
      <w:r>
        <w:rPr>
          <w:rFonts w:ascii="Times New Roman"/>
          <w:b w:val="false"/>
          <w:i w:val="false"/>
          <w:color w:val="000000"/>
          <w:sz w:val="28"/>
        </w:rPr>
        <w:t xml:space="preserve">
бекітілген        </w:t>
      </w:r>
    </w:p>
    <w:bookmarkStart w:name="z464" w:id="130"/>
    <w:p>
      <w:pPr>
        <w:spacing w:after="0"/>
        <w:ind w:left="0"/>
        <w:jc w:val="left"/>
      </w:pPr>
      <w:r>
        <w:rPr>
          <w:rFonts w:ascii="Times New Roman"/>
          <w:b/>
          <w:i w:val="false"/>
          <w:color w:val="000000"/>
        </w:rPr>
        <w:t xml:space="preserve"> 
«Кәмелетке толмаған балаға тиесілі тұрғын үй кепілдігімен несие ресімдеу үшін банктерге рұқсаттар беру» мемлекеттік қызмет стандарты</w:t>
      </w:r>
    </w:p>
    <w:bookmarkEnd w:id="130"/>
    <w:bookmarkStart w:name="z465" w:id="131"/>
    <w:p>
      <w:pPr>
        <w:spacing w:after="0"/>
        <w:ind w:left="0"/>
        <w:jc w:val="left"/>
      </w:pPr>
      <w:r>
        <w:rPr>
          <w:rFonts w:ascii="Times New Roman"/>
          <w:b/>
          <w:i w:val="false"/>
          <w:color w:val="000000"/>
        </w:rPr>
        <w:t xml:space="preserve"> 
1. Жалпы ережелер</w:t>
      </w:r>
    </w:p>
    <w:bookmarkEnd w:id="131"/>
    <w:bookmarkStart w:name="z466" w:id="132"/>
    <w:p>
      <w:pPr>
        <w:spacing w:after="0"/>
        <w:ind w:left="0"/>
        <w:jc w:val="both"/>
      </w:pPr>
      <w:r>
        <w:rPr>
          <w:rFonts w:ascii="Times New Roman"/>
          <w:b w:val="false"/>
          <w:i w:val="false"/>
          <w:color w:val="000000"/>
          <w:sz w:val="28"/>
        </w:rPr>
        <w:t>
      1. Мемлекеттік қызмет осы стандарттың 1, 2-қосымшаларына сәйкес Астана қаласының білім басқармасы, қалалық және аудандық білім бөлімдері (бұдан әрі - білім бөлімдері), сондай-ақ баламалы негізде халыққа қызмет көрсету орталықтар (бұдан әрі - орталықтар)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 xml:space="preserve"> - </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 Заңының 13-бабының </w:t>
      </w:r>
      <w:r>
        <w:rPr>
          <w:rFonts w:ascii="Times New Roman"/>
          <w:b w:val="false"/>
          <w:i w:val="false"/>
          <w:color w:val="000000"/>
          <w:sz w:val="28"/>
        </w:rPr>
        <w:t>3-тармағы</w:t>
      </w:r>
      <w:r>
        <w:rPr>
          <w:rFonts w:ascii="Times New Roman"/>
          <w:b w:val="false"/>
          <w:i w:val="false"/>
          <w:color w:val="000000"/>
          <w:sz w:val="28"/>
        </w:rPr>
        <w:t>, «Неке және отбасы туралы» Қазақстан Республикасы Заңының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114-баптары</w:t>
      </w:r>
      <w:r>
        <w:rPr>
          <w:rFonts w:ascii="Times New Roman"/>
          <w:b w:val="false"/>
          <w:i w:val="false"/>
          <w:color w:val="000000"/>
          <w:sz w:val="28"/>
        </w:rPr>
        <w:t xml:space="preserve"> және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Үкіметінің 2007 жылғы 5 қаңтардағы № 1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тәртібі туралы толық ақпарат тізбесі осы стандарттың 1, 2-қосымшаларында көрсетілген білім бөлімдері мен орталықтардың фойесінде, сондай-ақ көрсетілген ұйымдардың интернет-ресурстарында орналасады.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нысаны 4-қосымшаға сәйкес кәмелетке толмаған балаға тиесілі тұрғын үй кепілдігімен несие ресімдеу үшін банктерге рұқсаттар беру (бұдан әрі - анықтама)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бес жұмыс күнін (құжаттарды қабылдаған күн және берген күн мемлекеттік қызмет көрсету мерзіміне кірмейді) құрайды;</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сол жерде көрсетілетін мемлекеттік қызметті алуға дейін күтудің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1) білім бөлімдеріне өтініш білдірген кезде - белгіленген жұмыс кестесіне сәйкес сенбі, жексенбі және мереке күндерін қоспағанда, түскі үзіліспен сағат 9.00-ден 18.00-ге дейін көрсетіледі,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 жексенбі күнін қоспағанда, аптасына алты күн, белгіленген жұмыс кестесіне сәйкес түскі үзіліссіз сағат 9.00-ден 20.00-ге дейін жүргізіледі. Филиалдар мен өкілдіктер үшін жұмыс кестесі түскі бір сағаттық үзіліспен сағат 9.00-ден 18.00-ге дейін белгіленеді,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тұтынушының тұрғылықты тұратын жері бойынша білім бөлімдерінің және орталықтың ғимараттарында көрсетіледі. Білім бөлімдерінің және орталықтың ғимараттарында тұтынушыларға, оның ішінде физикалық мүмкіндігі шектеулі адамдарға қызмет көрсетуге жағдай жасалған. Күту залдары толтырылған бланкілердің үлгілері бар ақпараттық стенділермен жарақталған.</w:t>
      </w:r>
    </w:p>
    <w:bookmarkEnd w:id="132"/>
    <w:bookmarkStart w:name="z481" w:id="133"/>
    <w:p>
      <w:pPr>
        <w:spacing w:after="0"/>
        <w:ind w:left="0"/>
        <w:jc w:val="left"/>
      </w:pPr>
      <w:r>
        <w:rPr>
          <w:rFonts w:ascii="Times New Roman"/>
          <w:b/>
          <w:i w:val="false"/>
          <w:color w:val="000000"/>
        </w:rPr>
        <w:t xml:space="preserve"> 
2. Мемлекеттік қызмет көрсету тәртібі</w:t>
      </w:r>
    </w:p>
    <w:bookmarkEnd w:id="133"/>
    <w:bookmarkStart w:name="z482" w:id="134"/>
    <w:p>
      <w:pPr>
        <w:spacing w:after="0"/>
        <w:ind w:left="0"/>
        <w:jc w:val="both"/>
      </w:pPr>
      <w:r>
        <w:rPr>
          <w:rFonts w:ascii="Times New Roman"/>
          <w:b w:val="false"/>
          <w:i w:val="false"/>
          <w:color w:val="000000"/>
          <w:sz w:val="28"/>
        </w:rPr>
        <w:t>
      11. Мемлекеттік қызметті алу үшін тұтынушы білім бөліміне немесе орталыққа мынадай құжаттарды тапсыруы қажет:</w:t>
      </w:r>
      <w:r>
        <w:br/>
      </w:r>
      <w:r>
        <w:rPr>
          <w:rFonts w:ascii="Times New Roman"/>
          <w:b w:val="false"/>
          <w:i w:val="false"/>
          <w:color w:val="000000"/>
          <w:sz w:val="28"/>
        </w:rPr>
        <w:t>
</w:t>
      </w:r>
      <w:r>
        <w:rPr>
          <w:rFonts w:ascii="Times New Roman"/>
          <w:b w:val="false"/>
          <w:i w:val="false"/>
          <w:color w:val="000000"/>
          <w:sz w:val="28"/>
        </w:rPr>
        <w:t>
      1) осы стандарттың 5-қосымшасына сәйкес кәмелетке толмаған баланың екі ата-анасының (ерлі-зайыптылардың) немесе оларды алмастыратын адамдардың (қорғаншылар (қамқоршылар), патронаттық тәрбиешілер) өтініші;</w:t>
      </w:r>
      <w:r>
        <w:br/>
      </w:r>
      <w:r>
        <w:rPr>
          <w:rFonts w:ascii="Times New Roman"/>
          <w:b w:val="false"/>
          <w:i w:val="false"/>
          <w:color w:val="000000"/>
          <w:sz w:val="28"/>
        </w:rPr>
        <w:t>
</w:t>
      </w:r>
      <w:r>
        <w:rPr>
          <w:rFonts w:ascii="Times New Roman"/>
          <w:b w:val="false"/>
          <w:i w:val="false"/>
          <w:color w:val="000000"/>
          <w:sz w:val="28"/>
        </w:rPr>
        <w:t>
      2) банк алдында міндеттерін тиісінше орындамаған жағдайда кепілді мүлікті беру туралы екі ата-анасының (ерлі-зайыптылардың) немесе оларды алмастыратын адамдардың (қорғаншылар (қамқоршылар), патронаттық тәрбиешілер) нотариалды куәландырған өтініші, кепілді мүлікті беру туралы жақын туыстарының нотариалды расталған өтініші;</w:t>
      </w:r>
      <w:r>
        <w:br/>
      </w:r>
      <w:r>
        <w:rPr>
          <w:rFonts w:ascii="Times New Roman"/>
          <w:b w:val="false"/>
          <w:i w:val="false"/>
          <w:color w:val="000000"/>
          <w:sz w:val="28"/>
        </w:rPr>
        <w:t>
</w:t>
      </w:r>
      <w:r>
        <w:rPr>
          <w:rFonts w:ascii="Times New Roman"/>
          <w:b w:val="false"/>
          <w:i w:val="false"/>
          <w:color w:val="000000"/>
          <w:sz w:val="28"/>
        </w:rPr>
        <w:t>
      3) жылжымайтын мүлік құжаттарының түпнұсқалары мен көшірмелері</w:t>
      </w:r>
      <w:r>
        <w:br/>
      </w:r>
      <w:r>
        <w:rPr>
          <w:rFonts w:ascii="Times New Roman"/>
          <w:b w:val="false"/>
          <w:i w:val="false"/>
          <w:color w:val="000000"/>
          <w:sz w:val="28"/>
        </w:rPr>
        <w:t>
(пәтер, үй, саяжай, жер учаскесі және т.б. (шарт, жылжымайтын мүлікке</w:t>
      </w:r>
      <w:r>
        <w:br/>
      </w:r>
      <w:r>
        <w:rPr>
          <w:rFonts w:ascii="Times New Roman"/>
          <w:b w:val="false"/>
          <w:i w:val="false"/>
          <w:color w:val="000000"/>
          <w:sz w:val="28"/>
        </w:rPr>
        <w:t>
құқықтарды мемлекеттік тіркеу туралы куәлік, мүлікке техникалық паспорт, азаматтарды тіркеу кітабы (үй кітабы);</w:t>
      </w:r>
      <w:r>
        <w:br/>
      </w:r>
      <w:r>
        <w:rPr>
          <w:rFonts w:ascii="Times New Roman"/>
          <w:b w:val="false"/>
          <w:i w:val="false"/>
          <w:color w:val="000000"/>
          <w:sz w:val="28"/>
        </w:rPr>
        <w:t>
</w:t>
      </w:r>
      <w:r>
        <w:rPr>
          <w:rFonts w:ascii="Times New Roman"/>
          <w:b w:val="false"/>
          <w:i w:val="false"/>
          <w:color w:val="000000"/>
          <w:sz w:val="28"/>
        </w:rPr>
        <w:t>
      4) кәмелетке толмағандарға қатысы бар екі ата-анасының (ерлі-зайыптылардың) немесе оларды алмастыратын адамдардың (қорғаншылар (қамқоршылар), патронаттық тәрбиешілер) жеке куәліктерінің түпнұсқалары мен көшірмелері;</w:t>
      </w:r>
      <w:r>
        <w:br/>
      </w:r>
      <w:r>
        <w:rPr>
          <w:rFonts w:ascii="Times New Roman"/>
          <w:b w:val="false"/>
          <w:i w:val="false"/>
          <w:color w:val="000000"/>
          <w:sz w:val="28"/>
        </w:rPr>
        <w:t>
</w:t>
      </w:r>
      <w:r>
        <w:rPr>
          <w:rFonts w:ascii="Times New Roman"/>
          <w:b w:val="false"/>
          <w:i w:val="false"/>
          <w:color w:val="000000"/>
          <w:sz w:val="28"/>
        </w:rPr>
        <w:t>
      5) баланың (балалардың) туу туралы куәлігінің түпнұсқалары мен көшірмелері;</w:t>
      </w:r>
      <w:r>
        <w:br/>
      </w:r>
      <w:r>
        <w:rPr>
          <w:rFonts w:ascii="Times New Roman"/>
          <w:b w:val="false"/>
          <w:i w:val="false"/>
          <w:color w:val="000000"/>
          <w:sz w:val="28"/>
        </w:rPr>
        <w:t>
</w:t>
      </w:r>
      <w:r>
        <w:rPr>
          <w:rFonts w:ascii="Times New Roman"/>
          <w:b w:val="false"/>
          <w:i w:val="false"/>
          <w:color w:val="000000"/>
          <w:sz w:val="28"/>
        </w:rPr>
        <w:t>
      6) неке туралы куәліктің түпнұсқасы мен көшірмесі;</w:t>
      </w:r>
      <w:r>
        <w:br/>
      </w:r>
      <w:r>
        <w:rPr>
          <w:rFonts w:ascii="Times New Roman"/>
          <w:b w:val="false"/>
          <w:i w:val="false"/>
          <w:color w:val="000000"/>
          <w:sz w:val="28"/>
        </w:rPr>
        <w:t>
</w:t>
      </w:r>
      <w:r>
        <w:rPr>
          <w:rFonts w:ascii="Times New Roman"/>
          <w:b w:val="false"/>
          <w:i w:val="false"/>
          <w:color w:val="000000"/>
          <w:sz w:val="28"/>
        </w:rPr>
        <w:t>
      7) басқа да құжаттардың түпнұсқалары мен көшірмелері (некені бұзу туралы, қайтыс болу туралы куәлік, некеге тұрмағандығын растайтын құжат, № 4 нысан бойынша анықтама (бала некеден тыс туылған  жағдайда);</w:t>
      </w:r>
      <w:r>
        <w:br/>
      </w:r>
      <w:r>
        <w:rPr>
          <w:rFonts w:ascii="Times New Roman"/>
          <w:b w:val="false"/>
          <w:i w:val="false"/>
          <w:color w:val="000000"/>
          <w:sz w:val="28"/>
        </w:rPr>
        <w:t>
</w:t>
      </w:r>
      <w:r>
        <w:rPr>
          <w:rFonts w:ascii="Times New Roman"/>
          <w:b w:val="false"/>
          <w:i w:val="false"/>
          <w:color w:val="000000"/>
          <w:sz w:val="28"/>
        </w:rPr>
        <w:t>
      8) ерлі-зайыптылардың біреуі болмаған жағдайда, оның мәміле ресімдеуді жасауға нотариуспен расталған сенімхаты.</w:t>
      </w:r>
      <w:r>
        <w:br/>
      </w:r>
      <w:r>
        <w:rPr>
          <w:rFonts w:ascii="Times New Roman"/>
          <w:b w:val="false"/>
          <w:i w:val="false"/>
          <w:color w:val="000000"/>
          <w:sz w:val="28"/>
        </w:rPr>
        <w:t>
      Салыстырып тексеру үшін құжаттардың түпнұсқалары көшірмелерімен қоса беріледі, кейін олар тұтынушыға қайтарылады.</w:t>
      </w:r>
      <w:r>
        <w:br/>
      </w:r>
      <w:r>
        <w:rPr>
          <w:rFonts w:ascii="Times New Roman"/>
          <w:b w:val="false"/>
          <w:i w:val="false"/>
          <w:color w:val="000000"/>
          <w:sz w:val="28"/>
        </w:rPr>
        <w:t>
      Анықтама ресімдеуде «Неке және отбасы туралы» Қазақстан Республикасы Заңының 54-бабына сәйкес 10 жастағы және одан жоғары баланың (18 жасқа дейін) өзінің болуы міндетті.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бланкілер (өтініш нысандары және тағы сол сияқты) білім бөлімінің үй-жайында үстелдерде орналастырылады не білім бөлімдерінің мамандарында болады.</w:t>
      </w:r>
      <w:r>
        <w:br/>
      </w:r>
      <w:r>
        <w:rPr>
          <w:rFonts w:ascii="Times New Roman"/>
          <w:b w:val="false"/>
          <w:i w:val="false"/>
          <w:color w:val="000000"/>
          <w:sz w:val="28"/>
        </w:rPr>
        <w:t>
      Орталықта өтініш бланкілері күту залындағы арнайы тағанда орналастырылады.</w:t>
      </w:r>
      <w:r>
        <w:br/>
      </w:r>
      <w:r>
        <w:rPr>
          <w:rFonts w:ascii="Times New Roman"/>
          <w:b w:val="false"/>
          <w:i w:val="false"/>
          <w:color w:val="000000"/>
          <w:sz w:val="28"/>
        </w:rPr>
        <w:t>
</w:t>
      </w:r>
      <w:r>
        <w:rPr>
          <w:rFonts w:ascii="Times New Roman"/>
          <w:b w:val="false"/>
          <w:i w:val="false"/>
          <w:color w:val="000000"/>
          <w:sz w:val="28"/>
        </w:rPr>
        <w:t>
      13. Толтырылған бланкілер, нысандар, өтініштер және мемлекеттік қызметті алу үшін қажетті басқа да құжаттар:</w:t>
      </w:r>
      <w:r>
        <w:br/>
      </w:r>
      <w:r>
        <w:rPr>
          <w:rFonts w:ascii="Times New Roman"/>
          <w:b w:val="false"/>
          <w:i w:val="false"/>
          <w:color w:val="000000"/>
          <w:sz w:val="28"/>
        </w:rPr>
        <w:t>
</w:t>
      </w:r>
      <w:r>
        <w:rPr>
          <w:rFonts w:ascii="Times New Roman"/>
          <w:b w:val="false"/>
          <w:i w:val="false"/>
          <w:color w:val="000000"/>
          <w:sz w:val="28"/>
        </w:rPr>
        <w:t>
      1) білім бөліміне өтініш білдірген кезде - осы стандарттың 1-қосымшасына сәйкес білім бөлімінің маманына;</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осы стандарттың 2-қосымшасына сәйкес «терезелер» арқылы тапсырылады, онда «терезелердің» мақсаты мен орындайтын функциялары туралы ақпарат, сондай-ақ орталық инспекторының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қызметі алу үшін бар барлық құжаттарды тапсырған кезде тұтынушыға:</w:t>
      </w:r>
      <w:r>
        <w:br/>
      </w:r>
      <w:r>
        <w:rPr>
          <w:rFonts w:ascii="Times New Roman"/>
          <w:b w:val="false"/>
          <w:i w:val="false"/>
          <w:color w:val="000000"/>
          <w:sz w:val="28"/>
        </w:rPr>
        <w:t>
</w:t>
      </w:r>
      <w:r>
        <w:rPr>
          <w:rFonts w:ascii="Times New Roman"/>
          <w:b w:val="false"/>
          <w:i w:val="false"/>
          <w:color w:val="000000"/>
          <w:sz w:val="28"/>
        </w:rPr>
        <w:t>
      1) білім бөліміне өтініш білдірген кезде - барлық құжаттарды алғаны туралы қолхат, онда тұтынушының мемлекеттік қызметті алатын күні көрсетіледі;</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 мыналар көрсетіліп,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 сұрау салудың нөмірі мен қабылданған күн;</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орын;</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15. Тұтынушыға қызмет көрсету нәтижесін жеткізу тәсілі: білім бөліміне өтініш білдірген кезде - анықтама тұтынушының өзі барғанда беріледі.</w:t>
      </w:r>
      <w:r>
        <w:br/>
      </w:r>
      <w:r>
        <w:rPr>
          <w:rFonts w:ascii="Times New Roman"/>
          <w:b w:val="false"/>
          <w:i w:val="false"/>
          <w:color w:val="000000"/>
          <w:sz w:val="28"/>
        </w:rPr>
        <w:t>
      Егер тұтынушы құжаттарды алуға мерзімінде бармаған жағдайда білім бөлімдері дайын анықтамалар мен қаралған құжаттарды екі ай бойы сақтауды жүзеге асырады.</w:t>
      </w:r>
      <w:r>
        <w:br/>
      </w:r>
      <w:r>
        <w:rPr>
          <w:rFonts w:ascii="Times New Roman"/>
          <w:b w:val="false"/>
          <w:i w:val="false"/>
          <w:color w:val="000000"/>
          <w:sz w:val="28"/>
        </w:rPr>
        <w:t>
      Орталыққа өтініш білдірген кезде - анықтама тұтынушы өзі барғанда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тоқтата тұру немесе мемлекеттік қызметті ұсынудан бас тарту негізі:</w:t>
      </w:r>
      <w:r>
        <w:br/>
      </w:r>
      <w:r>
        <w:rPr>
          <w:rFonts w:ascii="Times New Roman"/>
          <w:b w:val="false"/>
          <w:i w:val="false"/>
          <w:color w:val="000000"/>
          <w:sz w:val="28"/>
        </w:rPr>
        <w:t>
</w:t>
      </w:r>
      <w:r>
        <w:rPr>
          <w:rFonts w:ascii="Times New Roman"/>
          <w:b w:val="false"/>
          <w:i w:val="false"/>
          <w:color w:val="000000"/>
          <w:sz w:val="28"/>
        </w:rPr>
        <w:t>
      1) білім бөліміне өтініш білдірген кезде - тұтынушының осы стандарттың 11-тармағында көрсетілген құжаттардың біреуін ұсынбауы;</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 білім бөлімі осы стандарттың 11-тармағында көрсетілген құжаттарды толық ұсынбаған жағдайда, құжаттар пакетін алғаннан кейін бір жұмыс күні ішінде бас тарту себебінің жазбаша негіздемесімен бірге оларды орталыққа қайтарады.</w:t>
      </w:r>
      <w:r>
        <w:br/>
      </w:r>
      <w:r>
        <w:rPr>
          <w:rFonts w:ascii="Times New Roman"/>
          <w:b w:val="false"/>
          <w:i w:val="false"/>
          <w:color w:val="000000"/>
          <w:sz w:val="28"/>
        </w:rPr>
        <w:t>
      Орталық құжаттар пакетін қабылдағаннан кейін тұтынушыны бір жұмыс күні ішінде хабардар етеді және білім бөлімінің қайтару/бас тарту себебінің жазбаша негіздемесін береді.</w:t>
      </w:r>
      <w:r>
        <w:br/>
      </w:r>
      <w:r>
        <w:rPr>
          <w:rFonts w:ascii="Times New Roman"/>
          <w:b w:val="false"/>
          <w:i w:val="false"/>
          <w:color w:val="000000"/>
          <w:sz w:val="28"/>
        </w:rPr>
        <w:t>
      Егер тұтынушы көрсетілген мерзімде құжаттарды алуға өтініш білдірмесе, оларды орталық бір ай бойы сақтауды қамтамасыз етеді, одан кейін оларды білім бөліміне тапсырады.</w:t>
      </w:r>
    </w:p>
    <w:bookmarkEnd w:id="134"/>
    <w:bookmarkStart w:name="z506" w:id="135"/>
    <w:p>
      <w:pPr>
        <w:spacing w:after="0"/>
        <w:ind w:left="0"/>
        <w:jc w:val="left"/>
      </w:pPr>
      <w:r>
        <w:rPr>
          <w:rFonts w:ascii="Times New Roman"/>
          <w:b/>
          <w:i w:val="false"/>
          <w:color w:val="000000"/>
        </w:rPr>
        <w:t xml:space="preserve"> 
3. Жұмыс қағидаттары</w:t>
      </w:r>
    </w:p>
    <w:bookmarkEnd w:id="135"/>
    <w:bookmarkStart w:name="z507" w:id="136"/>
    <w:p>
      <w:pPr>
        <w:spacing w:after="0"/>
        <w:ind w:left="0"/>
        <w:jc w:val="both"/>
      </w:pPr>
      <w:r>
        <w:rPr>
          <w:rFonts w:ascii="Times New Roman"/>
          <w:b w:val="false"/>
          <w:i w:val="false"/>
          <w:color w:val="000000"/>
          <w:sz w:val="28"/>
        </w:rPr>
        <w:t>
      17. Білім бөлімі мен орталықтың қызметі:</w:t>
      </w:r>
      <w:r>
        <w:br/>
      </w:r>
      <w:r>
        <w:rPr>
          <w:rFonts w:ascii="Times New Roman"/>
          <w:b w:val="false"/>
          <w:i w:val="false"/>
          <w:color w:val="000000"/>
          <w:sz w:val="28"/>
        </w:rPr>
        <w:t>
</w:t>
      </w:r>
      <w:r>
        <w:rPr>
          <w:rFonts w:ascii="Times New Roman"/>
          <w:b w:val="false"/>
          <w:i w:val="false"/>
          <w:color w:val="000000"/>
          <w:sz w:val="28"/>
        </w:rPr>
        <w:t>
      1) Қазақстан Республикасының Конституциясы мен заңдарын сақтау;</w:t>
      </w:r>
      <w:r>
        <w:br/>
      </w:r>
      <w:r>
        <w:rPr>
          <w:rFonts w:ascii="Times New Roman"/>
          <w:b w:val="false"/>
          <w:i w:val="false"/>
          <w:color w:val="000000"/>
          <w:sz w:val="28"/>
        </w:rPr>
        <w:t>
</w:t>
      </w:r>
      <w:r>
        <w:rPr>
          <w:rFonts w:ascii="Times New Roman"/>
          <w:b w:val="false"/>
          <w:i w:val="false"/>
          <w:color w:val="000000"/>
          <w:sz w:val="28"/>
        </w:rPr>
        <w:t>
      2) сыбайлас жемқорлық көріністеріне қарсы тұру;</w:t>
      </w:r>
      <w:r>
        <w:br/>
      </w:r>
      <w:r>
        <w:rPr>
          <w:rFonts w:ascii="Times New Roman"/>
          <w:b w:val="false"/>
          <w:i w:val="false"/>
          <w:color w:val="000000"/>
          <w:sz w:val="28"/>
        </w:rPr>
        <w:t>
</w:t>
      </w:r>
      <w:r>
        <w:rPr>
          <w:rFonts w:ascii="Times New Roman"/>
          <w:b w:val="false"/>
          <w:i w:val="false"/>
          <w:color w:val="000000"/>
          <w:sz w:val="28"/>
        </w:rPr>
        <w:t>
      3) мемлекеттік және еңбек тәртібін бұлжытпай сақтау.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5) тұтынушылардың құқықтары мен бостандықтарының бұзылуына жол бермеу;</w:t>
      </w:r>
      <w:r>
        <w:br/>
      </w:r>
      <w:r>
        <w:rPr>
          <w:rFonts w:ascii="Times New Roman"/>
          <w:b w:val="false"/>
          <w:i w:val="false"/>
          <w:color w:val="000000"/>
          <w:sz w:val="28"/>
        </w:rPr>
        <w:t>
</w:t>
      </w:r>
      <w:r>
        <w:rPr>
          <w:rFonts w:ascii="Times New Roman"/>
          <w:b w:val="false"/>
          <w:i w:val="false"/>
          <w:color w:val="000000"/>
          <w:sz w:val="28"/>
        </w:rPr>
        <w:t>
      6) өтініштерді қарау кезінде төрешілдік пен сөзбұйдалыққа салынбау;</w:t>
      </w:r>
      <w:r>
        <w:br/>
      </w:r>
      <w:r>
        <w:rPr>
          <w:rFonts w:ascii="Times New Roman"/>
          <w:b w:val="false"/>
          <w:i w:val="false"/>
          <w:color w:val="000000"/>
          <w:sz w:val="28"/>
        </w:rPr>
        <w:t>
</w:t>
      </w:r>
      <w:r>
        <w:rPr>
          <w:rFonts w:ascii="Times New Roman"/>
          <w:b w:val="false"/>
          <w:i w:val="false"/>
          <w:color w:val="000000"/>
          <w:sz w:val="28"/>
        </w:rPr>
        <w:t>
      7) тұтынушы құжаттарының мазмұны туралы ақпаратты сақтау;</w:t>
      </w:r>
      <w:r>
        <w:br/>
      </w:r>
      <w:r>
        <w:rPr>
          <w:rFonts w:ascii="Times New Roman"/>
          <w:b w:val="false"/>
          <w:i w:val="false"/>
          <w:color w:val="000000"/>
          <w:sz w:val="28"/>
        </w:rPr>
        <w:t>
</w:t>
      </w:r>
      <w:r>
        <w:rPr>
          <w:rFonts w:ascii="Times New Roman"/>
          <w:b w:val="false"/>
          <w:i w:val="false"/>
          <w:color w:val="000000"/>
          <w:sz w:val="28"/>
        </w:rPr>
        <w:t>
      8) құжаттардың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9) белгіленген кезеңде алынбаған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10) нақтылық және сыпайылық қағидаттарына негізделеді.</w:t>
      </w:r>
    </w:p>
    <w:bookmarkEnd w:id="136"/>
    <w:bookmarkStart w:name="z518" w:id="137"/>
    <w:p>
      <w:pPr>
        <w:spacing w:after="0"/>
        <w:ind w:left="0"/>
        <w:jc w:val="left"/>
      </w:pPr>
      <w:r>
        <w:rPr>
          <w:rFonts w:ascii="Times New Roman"/>
          <w:b/>
          <w:i w:val="false"/>
          <w:color w:val="000000"/>
        </w:rPr>
        <w:t xml:space="preserve"> 
4. Жұмыс нәтижелері</w:t>
      </w:r>
    </w:p>
    <w:bookmarkEnd w:id="137"/>
    <w:bookmarkStart w:name="z519" w:id="138"/>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стандарттың 3-қосымшасына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көрсеткіштерінің нысаналы мәндері жыл сайын Қазақстан Республикасы Білім және ғылым министрінің бұйрығымен бекітіледі.</w:t>
      </w:r>
    </w:p>
    <w:bookmarkEnd w:id="138"/>
    <w:bookmarkStart w:name="z521" w:id="139"/>
    <w:p>
      <w:pPr>
        <w:spacing w:after="0"/>
        <w:ind w:left="0"/>
        <w:jc w:val="left"/>
      </w:pPr>
      <w:r>
        <w:rPr>
          <w:rFonts w:ascii="Times New Roman"/>
          <w:b/>
          <w:i w:val="false"/>
          <w:color w:val="000000"/>
        </w:rPr>
        <w:t xml:space="preserve"> 
5. Шағымдану тәртібі</w:t>
      </w:r>
    </w:p>
    <w:bookmarkEnd w:id="139"/>
    <w:bookmarkStart w:name="z522" w:id="140"/>
    <w:p>
      <w:pPr>
        <w:spacing w:after="0"/>
        <w:ind w:left="0"/>
        <w:jc w:val="both"/>
      </w:pPr>
      <w:r>
        <w:rPr>
          <w:rFonts w:ascii="Times New Roman"/>
          <w:b w:val="false"/>
          <w:i w:val="false"/>
          <w:color w:val="000000"/>
          <w:sz w:val="28"/>
        </w:rPr>
        <w:t>
      20. Білім бөлімінің және орталық мамандарының әрекетіне (әрекетсіздігіне) шағымдану тәртібін түсіндіруді, сондай-ақ шағымды дайындауда жәрдем көрсетуді осы стандарттың 1 және 2-қосымшаларында көрсетілген мекенжайлар мен телефондар арқылы білім бөлімдері және орталықтар жүзеге асырады.</w:t>
      </w:r>
      <w:r>
        <w:br/>
      </w:r>
      <w:r>
        <w:rPr>
          <w:rFonts w:ascii="Times New Roman"/>
          <w:b w:val="false"/>
          <w:i w:val="false"/>
          <w:color w:val="000000"/>
          <w:sz w:val="28"/>
        </w:rPr>
        <w:t>
      Орталық инспекторының әрекетіне шағымдану тәртібі туралы ақпаратты орталықтың ақпараттық-анықтама қызметінен (87172) 58-00-58 телефоны бойынша, немесе осы стандарттың 2-қосымшасында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көрсетудің нәтижелерімен келіспеген жағдайда шағым 1, 2-қосымшаларға сәйкес мемлекеттік қызмет көрсететін орынның білім бөлімі бастығының атына немесе тиісті жергілікті атқарушы органның әкімдігіне, қызмет орталық арқылы көрсетілген жағдайда орталық директорының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жағдайда шағым білім бөліміне немесе орталыққа беріледі. Білім бөлімі басшысының жұмыс және қабылдау кестесі: белгіленген жұмыс кестесіне сәйкес сенбі, жексенбі және мереке күндерін қоспағанда, түскі үзіліспен сағат 9.00-ден 18.00-ге дейін, орталық директорының: жексенбі және мереке күндерін қоспағанда, аптасына алты күн, белгіленген жұмыс кестесіне сәйкес үзіліспен сағат 9.00-ден 20.00-ге дейін жүргізіледі. Филиалдар мен өкілдіктер үшін жұмыс кестесі бір сағаттық түскі үзіліспен сағат 9.00-ден 18.00-ге дейін белгіленеді.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Білім бөліміне немесе орталыққа шағым беру үшін тұтынушы шағымды еркін нысанда өз қолымен жазады.</w:t>
      </w:r>
      <w:r>
        <w:br/>
      </w:r>
      <w:r>
        <w:rPr>
          <w:rFonts w:ascii="Times New Roman"/>
          <w:b w:val="false"/>
          <w:i w:val="false"/>
          <w:color w:val="000000"/>
          <w:sz w:val="28"/>
        </w:rPr>
        <w:t>
</w:t>
      </w:r>
      <w:r>
        <w:rPr>
          <w:rFonts w:ascii="Times New Roman"/>
          <w:b w:val="false"/>
          <w:i w:val="false"/>
          <w:color w:val="000000"/>
          <w:sz w:val="28"/>
        </w:rPr>
        <w:t>
      25. Қабылдаған шағым білім бөлімінің, орталықтың кіріс ақпаратын есепке алу журналында тіркеледі және «Жеке және заңды тұлғалардың өтініштерін қарау тәртібі туралы» Қазақстан Республикасы Заңында белгіленген мерзіміне қаралады. Тұтынушыға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Шағымды қарау нәтижесі тұтынушыға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Тұтынушы мемлекеттік қызмет көрсету мәселелері бойынша қосымша ақпаратты Қазақстан Республикасы Білім және ғылым министрлігінің Балалардың құқықтарын қорғау комитетінде 010000, Астана қаласы, «Министрлікгер үйі» әкімшілік ғимараты, 11-кіреберіс, 939-каб. мекенжайынан, 1, 2-қосымшаларға сәйкес білім бөлімдерінде және орталықтан, сондай-ақ комитеттің сайтынан: www.bala-kkk.kz ала алады.</w:t>
      </w:r>
    </w:p>
    <w:bookmarkEnd w:id="140"/>
    <w:bookmarkStart w:name="z529" w:id="141"/>
    <w:p>
      <w:pPr>
        <w:spacing w:after="0"/>
        <w:ind w:left="0"/>
        <w:jc w:val="both"/>
      </w:pPr>
      <w:r>
        <w:rPr>
          <w:rFonts w:ascii="Times New Roman"/>
          <w:b w:val="false"/>
          <w:i w:val="false"/>
          <w:color w:val="000000"/>
          <w:sz w:val="28"/>
        </w:rPr>
        <w:t xml:space="preserve">
«Кәмелетке толмаған балаға   </w:t>
      </w:r>
      <w:r>
        <w:br/>
      </w:r>
      <w:r>
        <w:rPr>
          <w:rFonts w:ascii="Times New Roman"/>
          <w:b w:val="false"/>
          <w:i w:val="false"/>
          <w:color w:val="000000"/>
          <w:sz w:val="28"/>
        </w:rPr>
        <w:t xml:space="preserve">
тиесілі тұрғын үй кепілдігімен  </w:t>
      </w:r>
      <w:r>
        <w:br/>
      </w:r>
      <w:r>
        <w:rPr>
          <w:rFonts w:ascii="Times New Roman"/>
          <w:b w:val="false"/>
          <w:i w:val="false"/>
          <w:color w:val="000000"/>
          <w:sz w:val="28"/>
        </w:rPr>
        <w:t xml:space="preserve">
несие ресімдеу үшін банктерге  </w:t>
      </w:r>
      <w:r>
        <w:br/>
      </w:r>
      <w:r>
        <w:rPr>
          <w:rFonts w:ascii="Times New Roman"/>
          <w:b w:val="false"/>
          <w:i w:val="false"/>
          <w:color w:val="000000"/>
          <w:sz w:val="28"/>
        </w:rPr>
        <w:t xml:space="preserve">
рұқсаттар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033"/>
        <w:gridCol w:w="3793"/>
        <w:gridCol w:w="36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к-сі, 81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38) 228-47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44) 225-14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Әл-Фараби к-сі, 50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41) 236-84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к-сі,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43) 242-72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46) 213-87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к-сі, нөмірі жоқ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42) 213-51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39) 216-20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Әл-Фараби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33-216-64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Дружба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47-214-86,</w:t>
            </w:r>
            <w:r>
              <w:br/>
            </w:r>
            <w:r>
              <w:rPr>
                <w:rFonts w:ascii="Times New Roman"/>
                <w:b w:val="false"/>
                <w:i w:val="false"/>
                <w:color w:val="000000"/>
                <w:sz w:val="20"/>
              </w:rPr>
              <w:t>
</w:t>
            </w:r>
            <w:r>
              <w:rPr>
                <w:rFonts w:ascii="Times New Roman"/>
                <w:b w:val="false"/>
                <w:i w:val="false"/>
                <w:color w:val="000000"/>
                <w:sz w:val="20"/>
              </w:rPr>
              <w:t>215-69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35-217-04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к-сі,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48-929-43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к-сі, 43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32-226-02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білім белімі»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37-221-98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к-сі, 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40-917-01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ауылы, Гагарин к-сі, 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51-312-06,</w:t>
            </w:r>
            <w:r>
              <w:br/>
            </w:r>
            <w:r>
              <w:rPr>
                <w:rFonts w:ascii="Times New Roman"/>
                <w:b w:val="false"/>
                <w:i w:val="false"/>
                <w:color w:val="000000"/>
                <w:sz w:val="20"/>
              </w:rPr>
              <w:t>
</w:t>
            </w:r>
            <w:r>
              <w:rPr>
                <w:rFonts w:ascii="Times New Roman"/>
                <w:b w:val="false"/>
                <w:i w:val="false"/>
                <w:color w:val="000000"/>
                <w:sz w:val="20"/>
              </w:rPr>
              <w:t>311-33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 хан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31-215-04,</w:t>
            </w:r>
            <w:r>
              <w:br/>
            </w:r>
            <w:r>
              <w:rPr>
                <w:rFonts w:ascii="Times New Roman"/>
                <w:b w:val="false"/>
                <w:i w:val="false"/>
                <w:color w:val="000000"/>
                <w:sz w:val="20"/>
              </w:rPr>
              <w:t>
</w:t>
            </w:r>
            <w:r>
              <w:rPr>
                <w:rFonts w:ascii="Times New Roman"/>
                <w:b w:val="false"/>
                <w:i w:val="false"/>
                <w:color w:val="000000"/>
                <w:sz w:val="20"/>
              </w:rPr>
              <w:t>211-44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 хан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36-458-88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ауданы,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45-619-09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Құдайбердиев к-сі, 57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2-401-364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4-шағын ауданы, 7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37-318-76,</w:t>
            </w:r>
            <w:r>
              <w:br/>
            </w:r>
            <w:r>
              <w:rPr>
                <w:rFonts w:ascii="Times New Roman"/>
                <w:b w:val="false"/>
                <w:i w:val="false"/>
                <w:color w:val="000000"/>
                <w:sz w:val="20"/>
              </w:rPr>
              <w:t>
</w:t>
            </w:r>
            <w:r>
              <w:rPr>
                <w:rFonts w:ascii="Times New Roman"/>
                <w:b w:val="false"/>
                <w:i w:val="false"/>
                <w:color w:val="000000"/>
                <w:sz w:val="20"/>
              </w:rPr>
              <w:t>333-46, 541-95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Жүргенов к-сі, 52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39-215-35,</w:t>
            </w:r>
            <w:r>
              <w:br/>
            </w:r>
            <w:r>
              <w:rPr>
                <w:rFonts w:ascii="Times New Roman"/>
                <w:b w:val="false"/>
                <w:i w:val="false"/>
                <w:color w:val="000000"/>
                <w:sz w:val="20"/>
              </w:rPr>
              <w:t>
</w:t>
            </w:r>
            <w:r>
              <w:rPr>
                <w:rFonts w:ascii="Times New Roman"/>
                <w:b w:val="false"/>
                <w:i w:val="false"/>
                <w:color w:val="000000"/>
                <w:sz w:val="20"/>
              </w:rPr>
              <w:t>216-80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Қонаев к-сі,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45-225-56,</w:t>
            </w:r>
            <w:r>
              <w:br/>
            </w:r>
            <w:r>
              <w:rPr>
                <w:rFonts w:ascii="Times New Roman"/>
                <w:b w:val="false"/>
                <w:i w:val="false"/>
                <w:color w:val="000000"/>
                <w:sz w:val="20"/>
              </w:rPr>
              <w:t>
</w:t>
            </w:r>
            <w:r>
              <w:rPr>
                <w:rFonts w:ascii="Times New Roman"/>
                <w:b w:val="false"/>
                <w:i w:val="false"/>
                <w:color w:val="000000"/>
                <w:sz w:val="20"/>
              </w:rPr>
              <w:t>228-50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Әбілхайыр хан д-лы, 52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43-213-77, 215-63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Цыбульчик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42-215-33,</w:t>
            </w:r>
            <w:r>
              <w:br/>
            </w:r>
            <w:r>
              <w:rPr>
                <w:rFonts w:ascii="Times New Roman"/>
                <w:b w:val="false"/>
                <w:i w:val="false"/>
                <w:color w:val="000000"/>
                <w:sz w:val="20"/>
              </w:rPr>
              <w:t>
</w:t>
            </w:r>
            <w:r>
              <w:rPr>
                <w:rFonts w:ascii="Times New Roman"/>
                <w:b w:val="false"/>
                <w:i w:val="false"/>
                <w:color w:val="000000"/>
                <w:sz w:val="20"/>
              </w:rPr>
              <w:t>230-02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Достық к-сі, 53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41-215-33,</w:t>
            </w:r>
            <w:r>
              <w:br/>
            </w:r>
            <w:r>
              <w:rPr>
                <w:rFonts w:ascii="Times New Roman"/>
                <w:b w:val="false"/>
                <w:i w:val="false"/>
                <w:color w:val="000000"/>
                <w:sz w:val="20"/>
              </w:rPr>
              <w:t>
</w:t>
            </w:r>
            <w:r>
              <w:rPr>
                <w:rFonts w:ascii="Times New Roman"/>
                <w:b w:val="false"/>
                <w:i w:val="false"/>
                <w:color w:val="000000"/>
                <w:sz w:val="20"/>
              </w:rPr>
              <w:t>214-39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к-сі,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31-216-33,</w:t>
            </w:r>
            <w:r>
              <w:br/>
            </w:r>
            <w:r>
              <w:rPr>
                <w:rFonts w:ascii="Times New Roman"/>
                <w:b w:val="false"/>
                <w:i w:val="false"/>
                <w:color w:val="000000"/>
                <w:sz w:val="20"/>
              </w:rPr>
              <w:t>
</w:t>
            </w:r>
            <w:r>
              <w:rPr>
                <w:rFonts w:ascii="Times New Roman"/>
                <w:b w:val="false"/>
                <w:i w:val="false"/>
                <w:color w:val="000000"/>
                <w:sz w:val="20"/>
              </w:rPr>
              <w:t>215-49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ауылы Гагарин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33-362-01,</w:t>
            </w:r>
            <w:r>
              <w:br/>
            </w:r>
            <w:r>
              <w:rPr>
                <w:rFonts w:ascii="Times New Roman"/>
                <w:b w:val="false"/>
                <w:i w:val="false"/>
                <w:color w:val="000000"/>
                <w:sz w:val="20"/>
              </w:rPr>
              <w:t>
</w:t>
            </w:r>
            <w:r>
              <w:rPr>
                <w:rFonts w:ascii="Times New Roman"/>
                <w:b w:val="false"/>
                <w:i w:val="false"/>
                <w:color w:val="000000"/>
                <w:sz w:val="20"/>
              </w:rPr>
              <w:t>367-22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Кереев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46-227-48,</w:t>
            </w:r>
            <w:r>
              <w:br/>
            </w:r>
            <w:r>
              <w:rPr>
                <w:rFonts w:ascii="Times New Roman"/>
                <w:b w:val="false"/>
                <w:i w:val="false"/>
                <w:color w:val="000000"/>
                <w:sz w:val="20"/>
              </w:rPr>
              <w:t>
</w:t>
            </w:r>
            <w:r>
              <w:rPr>
                <w:rFonts w:ascii="Times New Roman"/>
                <w:b w:val="false"/>
                <w:i w:val="false"/>
                <w:color w:val="000000"/>
                <w:sz w:val="20"/>
              </w:rPr>
              <w:t>227-84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Жолмырзаев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32-217-44,</w:t>
            </w:r>
            <w:r>
              <w:br/>
            </w:r>
            <w:r>
              <w:rPr>
                <w:rFonts w:ascii="Times New Roman"/>
                <w:b w:val="false"/>
                <w:i w:val="false"/>
                <w:color w:val="000000"/>
                <w:sz w:val="20"/>
              </w:rPr>
              <w:t>
</w:t>
            </w:r>
            <w:r>
              <w:rPr>
                <w:rFonts w:ascii="Times New Roman"/>
                <w:b w:val="false"/>
                <w:i w:val="false"/>
                <w:color w:val="000000"/>
                <w:sz w:val="20"/>
              </w:rPr>
              <w:t>217-32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Спортивный тасжолы,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36-216-51,</w:t>
            </w:r>
            <w:r>
              <w:br/>
            </w:r>
            <w:r>
              <w:rPr>
                <w:rFonts w:ascii="Times New Roman"/>
                <w:b w:val="false"/>
                <w:i w:val="false"/>
                <w:color w:val="000000"/>
                <w:sz w:val="20"/>
              </w:rPr>
              <w:t>
</w:t>
            </w:r>
            <w:r>
              <w:rPr>
                <w:rFonts w:ascii="Times New Roman"/>
                <w:b w:val="false"/>
                <w:i w:val="false"/>
                <w:color w:val="000000"/>
                <w:sz w:val="20"/>
              </w:rPr>
              <w:t>216-52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Көтібарұлы к-сі, 84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35-213-36,</w:t>
            </w:r>
            <w:r>
              <w:br/>
            </w:r>
            <w:r>
              <w:rPr>
                <w:rFonts w:ascii="Times New Roman"/>
                <w:b w:val="false"/>
                <w:i w:val="false"/>
                <w:color w:val="000000"/>
                <w:sz w:val="20"/>
              </w:rPr>
              <w:t>
</w:t>
            </w:r>
            <w:r>
              <w:rPr>
                <w:rFonts w:ascii="Times New Roman"/>
                <w:b w:val="false"/>
                <w:i w:val="false"/>
                <w:color w:val="000000"/>
                <w:sz w:val="20"/>
              </w:rPr>
              <w:t>231-93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22-116-05, 211-580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к-сі, 50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33-210-33,</w:t>
            </w:r>
            <w:r>
              <w:br/>
            </w:r>
            <w:r>
              <w:rPr>
                <w:rFonts w:ascii="Times New Roman"/>
                <w:b w:val="false"/>
                <w:i w:val="false"/>
                <w:color w:val="000000"/>
                <w:sz w:val="20"/>
              </w:rPr>
              <w:t>
</w:t>
            </w:r>
            <w:r>
              <w:rPr>
                <w:rFonts w:ascii="Times New Roman"/>
                <w:b w:val="false"/>
                <w:i w:val="false"/>
                <w:color w:val="000000"/>
                <w:sz w:val="20"/>
              </w:rPr>
              <w:t>225-64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 кенті, Желтоқсан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32-215-80,</w:t>
            </w:r>
            <w:r>
              <w:br/>
            </w:r>
            <w:r>
              <w:rPr>
                <w:rFonts w:ascii="Times New Roman"/>
                <w:b w:val="false"/>
                <w:i w:val="false"/>
                <w:color w:val="000000"/>
                <w:sz w:val="20"/>
              </w:rPr>
              <w:t>
</w:t>
            </w:r>
            <w:r>
              <w:rPr>
                <w:rFonts w:ascii="Times New Roman"/>
                <w:b w:val="false"/>
                <w:i w:val="false"/>
                <w:color w:val="000000"/>
                <w:sz w:val="20"/>
              </w:rPr>
              <w:t>222-90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73-913-70,</w:t>
            </w:r>
            <w:r>
              <w:br/>
            </w:r>
            <w:r>
              <w:rPr>
                <w:rFonts w:ascii="Times New Roman"/>
                <w:b w:val="false"/>
                <w:i w:val="false"/>
                <w:color w:val="000000"/>
                <w:sz w:val="20"/>
              </w:rPr>
              <w:t>
</w:t>
            </w:r>
            <w:r>
              <w:rPr>
                <w:rFonts w:ascii="Times New Roman"/>
                <w:b w:val="false"/>
                <w:i w:val="false"/>
                <w:color w:val="000000"/>
                <w:sz w:val="20"/>
              </w:rPr>
              <w:t>918-53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к-сі, 312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75-453-57,</w:t>
            </w:r>
            <w:r>
              <w:br/>
            </w:r>
            <w:r>
              <w:rPr>
                <w:rFonts w:ascii="Times New Roman"/>
                <w:b w:val="false"/>
                <w:i w:val="false"/>
                <w:color w:val="000000"/>
                <w:sz w:val="20"/>
              </w:rPr>
              <w:t>
</w:t>
            </w:r>
            <w:r>
              <w:rPr>
                <w:rFonts w:ascii="Times New Roman"/>
                <w:b w:val="false"/>
                <w:i w:val="false"/>
                <w:color w:val="000000"/>
                <w:sz w:val="20"/>
              </w:rPr>
              <w:t>415-50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36-312-00,</w:t>
            </w:r>
            <w:r>
              <w:br/>
            </w:r>
            <w:r>
              <w:rPr>
                <w:rFonts w:ascii="Times New Roman"/>
                <w:b w:val="false"/>
                <w:i w:val="false"/>
                <w:color w:val="000000"/>
                <w:sz w:val="20"/>
              </w:rPr>
              <w:t>
</w:t>
            </w:r>
            <w:r>
              <w:rPr>
                <w:rFonts w:ascii="Times New Roman"/>
                <w:b w:val="false"/>
                <w:i w:val="false"/>
                <w:color w:val="000000"/>
                <w:sz w:val="20"/>
              </w:rPr>
              <w:t>307-74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ағаш ауылы, Мәжитов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70-228-51,</w:t>
            </w:r>
            <w:r>
              <w:br/>
            </w:r>
            <w:r>
              <w:rPr>
                <w:rFonts w:ascii="Times New Roman"/>
                <w:b w:val="false"/>
                <w:i w:val="false"/>
                <w:color w:val="000000"/>
                <w:sz w:val="20"/>
              </w:rPr>
              <w:t>
</w:t>
            </w:r>
            <w:r>
              <w:rPr>
                <w:rFonts w:ascii="Times New Roman"/>
                <w:b w:val="false"/>
                <w:i w:val="false"/>
                <w:color w:val="000000"/>
                <w:sz w:val="20"/>
              </w:rPr>
              <w:t>233-48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33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52-235-05,</w:t>
            </w:r>
            <w:r>
              <w:br/>
            </w:r>
            <w:r>
              <w:rPr>
                <w:rFonts w:ascii="Times New Roman"/>
                <w:b w:val="false"/>
                <w:i w:val="false"/>
                <w:color w:val="000000"/>
                <w:sz w:val="20"/>
              </w:rPr>
              <w:t>
</w:t>
            </w:r>
            <w:r>
              <w:rPr>
                <w:rFonts w:ascii="Times New Roman"/>
                <w:b w:val="false"/>
                <w:i w:val="false"/>
                <w:color w:val="000000"/>
                <w:sz w:val="20"/>
              </w:rPr>
              <w:t>236-94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Молдағұлова к-сі, 67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34-215-36,</w:t>
            </w:r>
            <w:r>
              <w:br/>
            </w:r>
            <w:r>
              <w:rPr>
                <w:rFonts w:ascii="Times New Roman"/>
                <w:b w:val="false"/>
                <w:i w:val="false"/>
                <w:color w:val="000000"/>
                <w:sz w:val="20"/>
              </w:rPr>
              <w:t>
</w:t>
            </w:r>
            <w:r>
              <w:rPr>
                <w:rFonts w:ascii="Times New Roman"/>
                <w:b w:val="false"/>
                <w:i w:val="false"/>
                <w:color w:val="000000"/>
                <w:sz w:val="20"/>
              </w:rPr>
              <w:t>213-82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Қабанбай батыр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71-210-80,</w:t>
            </w:r>
            <w:r>
              <w:br/>
            </w:r>
            <w:r>
              <w:rPr>
                <w:rFonts w:ascii="Times New Roman"/>
                <w:b w:val="false"/>
                <w:i w:val="false"/>
                <w:color w:val="000000"/>
                <w:sz w:val="20"/>
              </w:rPr>
              <w:t>
</w:t>
            </w:r>
            <w:r>
              <w:rPr>
                <w:rFonts w:ascii="Times New Roman"/>
                <w:b w:val="false"/>
                <w:i w:val="false"/>
                <w:color w:val="000000"/>
                <w:sz w:val="20"/>
              </w:rPr>
              <w:t>220-37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Тимирязев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40-320-68,</w:t>
            </w:r>
            <w:r>
              <w:br/>
            </w:r>
            <w:r>
              <w:rPr>
                <w:rFonts w:ascii="Times New Roman"/>
                <w:b w:val="false"/>
                <w:i w:val="false"/>
                <w:color w:val="000000"/>
                <w:sz w:val="20"/>
              </w:rPr>
              <w:t>
</w:t>
            </w:r>
            <w:r>
              <w:rPr>
                <w:rFonts w:ascii="Times New Roman"/>
                <w:b w:val="false"/>
                <w:i w:val="false"/>
                <w:color w:val="000000"/>
                <w:sz w:val="20"/>
              </w:rPr>
              <w:t>314-34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к-сі, 38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38-217-61,</w:t>
            </w:r>
            <w:r>
              <w:br/>
            </w:r>
            <w:r>
              <w:rPr>
                <w:rFonts w:ascii="Times New Roman"/>
                <w:b w:val="false"/>
                <w:i w:val="false"/>
                <w:color w:val="000000"/>
                <w:sz w:val="20"/>
              </w:rPr>
              <w:t>
</w:t>
            </w:r>
            <w:r>
              <w:rPr>
                <w:rFonts w:ascii="Times New Roman"/>
                <w:b w:val="false"/>
                <w:i w:val="false"/>
                <w:color w:val="000000"/>
                <w:sz w:val="20"/>
              </w:rPr>
              <w:t>202-95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31-507-69,</w:t>
            </w:r>
            <w:r>
              <w:br/>
            </w:r>
            <w:r>
              <w:rPr>
                <w:rFonts w:ascii="Times New Roman"/>
                <w:b w:val="false"/>
                <w:i w:val="false"/>
                <w:color w:val="000000"/>
                <w:sz w:val="20"/>
              </w:rPr>
              <w:t>
</w:t>
            </w:r>
            <w:r>
              <w:rPr>
                <w:rFonts w:ascii="Times New Roman"/>
                <w:b w:val="false"/>
                <w:i w:val="false"/>
                <w:color w:val="000000"/>
                <w:sz w:val="20"/>
              </w:rPr>
              <w:t>517-75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77-212-52,</w:t>
            </w:r>
            <w:r>
              <w:br/>
            </w:r>
            <w:r>
              <w:rPr>
                <w:rFonts w:ascii="Times New Roman"/>
                <w:b w:val="false"/>
                <w:i w:val="false"/>
                <w:color w:val="000000"/>
                <w:sz w:val="20"/>
              </w:rPr>
              <w:t>
</w:t>
            </w:r>
            <w:r>
              <w:rPr>
                <w:rFonts w:ascii="Times New Roman"/>
                <w:b w:val="false"/>
                <w:i w:val="false"/>
                <w:color w:val="000000"/>
                <w:sz w:val="20"/>
              </w:rPr>
              <w:t>214-50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Тынышбаев к-сі,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39-227-39,</w:t>
            </w:r>
            <w:r>
              <w:br/>
            </w:r>
            <w:r>
              <w:rPr>
                <w:rFonts w:ascii="Times New Roman"/>
                <w:b w:val="false"/>
                <w:i w:val="false"/>
                <w:color w:val="000000"/>
                <w:sz w:val="20"/>
              </w:rPr>
              <w:t>
</w:t>
            </w:r>
            <w:r>
              <w:rPr>
                <w:rFonts w:ascii="Times New Roman"/>
                <w:b w:val="false"/>
                <w:i w:val="false"/>
                <w:color w:val="000000"/>
                <w:sz w:val="20"/>
              </w:rPr>
              <w:t>213-04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к-сі, 65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74-214-00,</w:t>
            </w:r>
            <w:r>
              <w:br/>
            </w:r>
            <w:r>
              <w:rPr>
                <w:rFonts w:ascii="Times New Roman"/>
                <w:b w:val="false"/>
                <w:i w:val="false"/>
                <w:color w:val="000000"/>
                <w:sz w:val="20"/>
              </w:rPr>
              <w:t>
</w:t>
            </w:r>
            <w:r>
              <w:rPr>
                <w:rFonts w:ascii="Times New Roman"/>
                <w:b w:val="false"/>
                <w:i w:val="false"/>
                <w:color w:val="000000"/>
                <w:sz w:val="20"/>
              </w:rPr>
              <w:t>236-89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Ысмайылов к-сі, 70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78-228-25,</w:t>
            </w:r>
            <w:r>
              <w:br/>
            </w:r>
            <w:r>
              <w:rPr>
                <w:rFonts w:ascii="Times New Roman"/>
                <w:b w:val="false"/>
                <w:i w:val="false"/>
                <w:color w:val="000000"/>
                <w:sz w:val="20"/>
              </w:rPr>
              <w:t>
</w:t>
            </w:r>
            <w:r>
              <w:rPr>
                <w:rFonts w:ascii="Times New Roman"/>
                <w:b w:val="false"/>
                <w:i w:val="false"/>
                <w:color w:val="000000"/>
                <w:sz w:val="20"/>
              </w:rPr>
              <w:t>217-04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к-сі, 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72-422-65,</w:t>
            </w:r>
            <w:r>
              <w:br/>
            </w:r>
            <w:r>
              <w:rPr>
                <w:rFonts w:ascii="Times New Roman"/>
                <w:b w:val="false"/>
                <w:i w:val="false"/>
                <w:color w:val="000000"/>
                <w:sz w:val="20"/>
              </w:rPr>
              <w:t>
</w:t>
            </w:r>
            <w:r>
              <w:rPr>
                <w:rFonts w:ascii="Times New Roman"/>
                <w:b w:val="false"/>
                <w:i w:val="false"/>
                <w:color w:val="000000"/>
                <w:sz w:val="20"/>
              </w:rPr>
              <w:t>411-76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к-сі, 34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72-425-24,</w:t>
            </w:r>
            <w:r>
              <w:br/>
            </w:r>
            <w:r>
              <w:rPr>
                <w:rFonts w:ascii="Times New Roman"/>
                <w:b w:val="false"/>
                <w:i w:val="false"/>
                <w:color w:val="000000"/>
                <w:sz w:val="20"/>
              </w:rPr>
              <w:t>
</w:t>
            </w:r>
            <w:r>
              <w:rPr>
                <w:rFonts w:ascii="Times New Roman"/>
                <w:b w:val="false"/>
                <w:i w:val="false"/>
                <w:color w:val="000000"/>
                <w:sz w:val="20"/>
              </w:rPr>
              <w:t>447-70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к-сі, 256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22) 710-00,</w:t>
            </w:r>
            <w:r>
              <w:br/>
            </w:r>
            <w:r>
              <w:rPr>
                <w:rFonts w:ascii="Times New Roman"/>
                <w:b w:val="false"/>
                <w:i w:val="false"/>
                <w:color w:val="000000"/>
                <w:sz w:val="20"/>
              </w:rPr>
              <w:t>
</w:t>
            </w:r>
            <w:r>
              <w:rPr>
                <w:rFonts w:ascii="Times New Roman"/>
                <w:b w:val="false"/>
                <w:i w:val="false"/>
                <w:color w:val="000000"/>
                <w:sz w:val="20"/>
              </w:rPr>
              <w:t>707-08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Азаттылық д-лы, 65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23-54-847,</w:t>
            </w:r>
            <w:r>
              <w:br/>
            </w:r>
            <w:r>
              <w:rPr>
                <w:rFonts w:ascii="Times New Roman"/>
                <w:b w:val="false"/>
                <w:i w:val="false"/>
                <w:color w:val="000000"/>
                <w:sz w:val="20"/>
              </w:rPr>
              <w:t>
</w:t>
            </w:r>
            <w:r>
              <w:rPr>
                <w:rFonts w:ascii="Times New Roman"/>
                <w:b w:val="false"/>
                <w:i w:val="false"/>
                <w:color w:val="000000"/>
                <w:sz w:val="20"/>
              </w:rPr>
              <w:t>328-209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37-214-85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ауылы, Қонаев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34210-50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36-210-21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31-204-57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39-300-13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Күшікбаев ауылы,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33-204-99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38-211-75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Құтжанов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52-918-17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Момышұлы к-сі, 58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37-315-34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Сейфуллин к-сі, 162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36-914-44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Түсіпжанов к-сі, 39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51-291-77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31-215-33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Георгиевка ауылы, Ленин к-сі, 101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47-619-74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Жангельдин к-сі, 54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40-217-88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Киров к-сі, 54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35-400-69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Абылай хан к-сі, 109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41-214-40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Раев к-сі, 44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48-273-11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51-257-45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к-сі, 85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39-331-43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36-424-98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к-сі,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25-225-40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46-220-16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38-273-45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Жамбыл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30-213-78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Чапаев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32-317-04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Урицкий к-сі, 10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22-411-91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37-218-67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к-сі, 121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33-211-54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әкімшілігінің білім белімі»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Момышұлы ауылы, Жамбыл к-сі, 273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35-211-70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к-сі, 273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36-210-94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Ысмайылов к-сі, 146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32-217-86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ауылы, Рысқұлбеков к-сі, 133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42-243-36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атындағы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31-212-39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Алексеев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44-609-19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34-630-32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әкімшілігінің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Төле би к-сі, 240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38-321-94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Асқаров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24-316-79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Қонаев к-сі,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36-924-46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ауылы, Жароков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40-211-12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Шәкенов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33-223-32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41-222-50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Ықсанов к-сі, 93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35-214-74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Периметное ауылы, Гагарин к-сі, 71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30-231-76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Шарафутдинов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44-316-80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45-313-08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34-313-06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39-210-92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Бойнов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32-230-54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к-сі, 89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37-336-37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к-сі, 145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25-086-47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К.Маркс к-сі, 43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31-437-69,</w:t>
            </w:r>
            <w:r>
              <w:br/>
            </w:r>
            <w:r>
              <w:rPr>
                <w:rFonts w:ascii="Times New Roman"/>
                <w:b w:val="false"/>
                <w:i w:val="false"/>
                <w:color w:val="000000"/>
                <w:sz w:val="20"/>
              </w:rPr>
              <w:t>
</w:t>
            </w:r>
            <w:r>
              <w:rPr>
                <w:rFonts w:ascii="Times New Roman"/>
                <w:b w:val="false"/>
                <w:i w:val="false"/>
                <w:color w:val="000000"/>
                <w:sz w:val="20"/>
              </w:rPr>
              <w:t>433-78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 хан д-лы,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37-213-99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д-лы,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54-211-43,</w:t>
            </w:r>
            <w:r>
              <w:br/>
            </w:r>
            <w:r>
              <w:rPr>
                <w:rFonts w:ascii="Times New Roman"/>
                <w:b w:val="false"/>
                <w:i w:val="false"/>
                <w:color w:val="000000"/>
                <w:sz w:val="20"/>
              </w:rPr>
              <w:t>
</w:t>
            </w:r>
            <w:r>
              <w:rPr>
                <w:rFonts w:ascii="Times New Roman"/>
                <w:b w:val="false"/>
                <w:i w:val="false"/>
                <w:color w:val="000000"/>
                <w:sz w:val="20"/>
              </w:rPr>
              <w:t>212-16, 219-91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Сейфуллин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30-274-98,</w:t>
            </w:r>
            <w:r>
              <w:br/>
            </w:r>
            <w:r>
              <w:rPr>
                <w:rFonts w:ascii="Times New Roman"/>
                <w:b w:val="false"/>
                <w:i w:val="false"/>
                <w:color w:val="000000"/>
                <w:sz w:val="20"/>
              </w:rPr>
              <w:t>
</w:t>
            </w:r>
            <w:r>
              <w:rPr>
                <w:rFonts w:ascii="Times New Roman"/>
                <w:b w:val="false"/>
                <w:i w:val="false"/>
                <w:color w:val="000000"/>
                <w:sz w:val="20"/>
              </w:rPr>
              <w:t>265-02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Ленин к-сі, 55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46-321-82,</w:t>
            </w:r>
            <w:r>
              <w:br/>
            </w:r>
            <w:r>
              <w:rPr>
                <w:rFonts w:ascii="Times New Roman"/>
                <w:b w:val="false"/>
                <w:i w:val="false"/>
                <w:color w:val="000000"/>
                <w:sz w:val="20"/>
              </w:rPr>
              <w:t>
</w:t>
            </w:r>
            <w:r>
              <w:rPr>
                <w:rFonts w:ascii="Times New Roman"/>
                <w:b w:val="false"/>
                <w:i w:val="false"/>
                <w:color w:val="000000"/>
                <w:sz w:val="20"/>
              </w:rPr>
              <w:t>329-22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w:t>
            </w:r>
            <w:r>
              <w:rPr>
                <w:rFonts w:ascii="Times New Roman"/>
                <w:b w:val="false"/>
                <w:i w:val="false"/>
                <w:color w:val="000000"/>
                <w:sz w:val="20"/>
              </w:rPr>
              <w:t>Тәуелсіздік к-сі, 41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44-226-40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Целинная к-сі, 3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(321) 49-413-73,</w:t>
            </w:r>
            <w:r>
              <w:br/>
            </w:r>
            <w:r>
              <w:rPr>
                <w:rFonts w:ascii="Times New Roman"/>
                <w:b w:val="false"/>
                <w:i w:val="false"/>
                <w:color w:val="000000"/>
                <w:sz w:val="20"/>
              </w:rPr>
              <w:t>
</w:t>
            </w:r>
            <w:r>
              <w:rPr>
                <w:rFonts w:ascii="Times New Roman"/>
                <w:b w:val="false"/>
                <w:i w:val="false"/>
                <w:color w:val="000000"/>
                <w:sz w:val="20"/>
              </w:rPr>
              <w:t>415-73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35-212-95,</w:t>
            </w:r>
            <w:r>
              <w:br/>
            </w:r>
            <w:r>
              <w:rPr>
                <w:rFonts w:ascii="Times New Roman"/>
                <w:b w:val="false"/>
                <w:i w:val="false"/>
                <w:color w:val="000000"/>
                <w:sz w:val="20"/>
              </w:rPr>
              <w:t>
</w:t>
            </w:r>
            <w:r>
              <w:rPr>
                <w:rFonts w:ascii="Times New Roman"/>
                <w:b w:val="false"/>
                <w:i w:val="false"/>
                <w:color w:val="000000"/>
                <w:sz w:val="20"/>
              </w:rPr>
              <w:t>214-27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31-215-11,</w:t>
            </w:r>
            <w:r>
              <w:br/>
            </w:r>
            <w:r>
              <w:rPr>
                <w:rFonts w:ascii="Times New Roman"/>
                <w:b w:val="false"/>
                <w:i w:val="false"/>
                <w:color w:val="000000"/>
                <w:sz w:val="20"/>
              </w:rPr>
              <w:t>
</w:t>
            </w:r>
            <w:r>
              <w:rPr>
                <w:rFonts w:ascii="Times New Roman"/>
                <w:b w:val="false"/>
                <w:i w:val="false"/>
                <w:color w:val="000000"/>
                <w:sz w:val="20"/>
              </w:rPr>
              <w:t>215-82, 214-41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36-462-37,</w:t>
            </w:r>
            <w:r>
              <w:br/>
            </w:r>
            <w:r>
              <w:rPr>
                <w:rFonts w:ascii="Times New Roman"/>
                <w:b w:val="false"/>
                <w:i w:val="false"/>
                <w:color w:val="000000"/>
                <w:sz w:val="20"/>
              </w:rPr>
              <w:t>
</w:t>
            </w:r>
            <w:r>
              <w:rPr>
                <w:rFonts w:ascii="Times New Roman"/>
                <w:b w:val="false"/>
                <w:i w:val="false"/>
                <w:color w:val="000000"/>
                <w:sz w:val="20"/>
              </w:rPr>
              <w:t>462-38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Алаша хан алаңы,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712-399,</w:t>
            </w:r>
            <w:r>
              <w:br/>
            </w:r>
            <w:r>
              <w:rPr>
                <w:rFonts w:ascii="Times New Roman"/>
                <w:b w:val="false"/>
                <w:i w:val="false"/>
                <w:color w:val="000000"/>
                <w:sz w:val="20"/>
              </w:rPr>
              <w:t>
</w:t>
            </w:r>
            <w:r>
              <w:rPr>
                <w:rFonts w:ascii="Times New Roman"/>
                <w:b w:val="false"/>
                <w:i w:val="false"/>
                <w:color w:val="000000"/>
                <w:sz w:val="20"/>
              </w:rPr>
              <w:t>712-787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Мичурин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415-079,</w:t>
            </w:r>
            <w:r>
              <w:br/>
            </w:r>
            <w:r>
              <w:rPr>
                <w:rFonts w:ascii="Times New Roman"/>
                <w:b w:val="false"/>
                <w:i w:val="false"/>
                <w:color w:val="000000"/>
                <w:sz w:val="20"/>
              </w:rPr>
              <w:t>
</w:t>
            </w:r>
            <w:r>
              <w:rPr>
                <w:rFonts w:ascii="Times New Roman"/>
                <w:b w:val="false"/>
                <w:i w:val="false"/>
                <w:color w:val="000000"/>
                <w:sz w:val="20"/>
              </w:rPr>
              <w:t>424-778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25-ші орам,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 226-900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39-530-92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к-сі, 65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37-405-55,</w:t>
            </w:r>
            <w:r>
              <w:br/>
            </w:r>
            <w:r>
              <w:rPr>
                <w:rFonts w:ascii="Times New Roman"/>
                <w:b w:val="false"/>
                <w:i w:val="false"/>
                <w:color w:val="000000"/>
                <w:sz w:val="20"/>
              </w:rPr>
              <w:t>
</w:t>
            </w:r>
            <w:r>
              <w:rPr>
                <w:rFonts w:ascii="Times New Roman"/>
                <w:b w:val="false"/>
                <w:i w:val="false"/>
                <w:color w:val="000000"/>
                <w:sz w:val="20"/>
              </w:rPr>
              <w:t>239-90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д-лы, 111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63-379-34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к-сі, 11/1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(72139) 85-482, 84-963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д-лы, 58 «б»</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550-95,</w:t>
            </w:r>
            <w:r>
              <w:br/>
            </w:r>
            <w:r>
              <w:rPr>
                <w:rFonts w:ascii="Times New Roman"/>
                <w:b w:val="false"/>
                <w:i w:val="false"/>
                <w:color w:val="000000"/>
                <w:sz w:val="20"/>
              </w:rPr>
              <w:t>
</w:t>
            </w:r>
            <w:r>
              <w:rPr>
                <w:rFonts w:ascii="Times New Roman"/>
                <w:b w:val="false"/>
                <w:i w:val="false"/>
                <w:color w:val="000000"/>
                <w:sz w:val="20"/>
              </w:rPr>
              <w:t>552-38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Тәжібаев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2-276-216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33-216-70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Жаңақожа батыр к-сі,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38-221-84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ст-сы, Рысқұлов к-сі, 21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37-221-84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31-314-48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Жамбыл ауылы,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36-217-78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32-414-16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Амангелді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36-223-36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ауылы, Шипин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(71445)-2-12-54,</w:t>
            </w:r>
            <w:r>
              <w:br/>
            </w:r>
            <w:r>
              <w:rPr>
                <w:rFonts w:ascii="Times New Roman"/>
                <w:b w:val="false"/>
                <w:i w:val="false"/>
                <w:color w:val="000000"/>
                <w:sz w:val="20"/>
              </w:rPr>
              <w:t>
</w:t>
            </w:r>
            <w:r>
              <w:rPr>
                <w:rFonts w:ascii="Times New Roman"/>
                <w:b w:val="false"/>
                <w:i w:val="false"/>
                <w:color w:val="000000"/>
                <w:sz w:val="20"/>
              </w:rPr>
              <w:t>8 (71445)-2-11-84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Б.Майлин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(71440)-2-15-83,</w:t>
            </w:r>
            <w:r>
              <w:br/>
            </w:r>
            <w:r>
              <w:rPr>
                <w:rFonts w:ascii="Times New Roman"/>
                <w:b w:val="false"/>
                <w:i w:val="false"/>
                <w:color w:val="000000"/>
                <w:sz w:val="20"/>
              </w:rPr>
              <w:t>
</w:t>
            </w:r>
            <w:r>
              <w:rPr>
                <w:rFonts w:ascii="Times New Roman"/>
                <w:b w:val="false"/>
                <w:i w:val="false"/>
                <w:color w:val="000000"/>
                <w:sz w:val="20"/>
              </w:rPr>
              <w:t>8 (71440)-2-12-68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(71453)-2-11-40,</w:t>
            </w:r>
            <w:r>
              <w:br/>
            </w:r>
            <w:r>
              <w:rPr>
                <w:rFonts w:ascii="Times New Roman"/>
                <w:b w:val="false"/>
                <w:i w:val="false"/>
                <w:color w:val="000000"/>
                <w:sz w:val="20"/>
              </w:rPr>
              <w:t>
</w:t>
            </w:r>
            <w:r>
              <w:rPr>
                <w:rFonts w:ascii="Times New Roman"/>
                <w:b w:val="false"/>
                <w:i w:val="false"/>
                <w:color w:val="000000"/>
                <w:sz w:val="20"/>
              </w:rPr>
              <w:t>8 (71453)-2-11-40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(71434)-9-13-06,</w:t>
            </w:r>
            <w:r>
              <w:br/>
            </w:r>
            <w:r>
              <w:rPr>
                <w:rFonts w:ascii="Times New Roman"/>
                <w:b w:val="false"/>
                <w:i w:val="false"/>
                <w:color w:val="000000"/>
                <w:sz w:val="20"/>
              </w:rPr>
              <w:t>
</w:t>
            </w:r>
            <w:r>
              <w:rPr>
                <w:rFonts w:ascii="Times New Roman"/>
                <w:b w:val="false"/>
                <w:i w:val="false"/>
                <w:color w:val="000000"/>
                <w:sz w:val="20"/>
              </w:rPr>
              <w:t>8 (71434)-9-26-01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Алтынсарин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(71439)-2-11-62,</w:t>
            </w:r>
            <w:r>
              <w:br/>
            </w:r>
            <w:r>
              <w:rPr>
                <w:rFonts w:ascii="Times New Roman"/>
                <w:b w:val="false"/>
                <w:i w:val="false"/>
                <w:color w:val="000000"/>
                <w:sz w:val="20"/>
              </w:rPr>
              <w:t>
</w:t>
            </w:r>
            <w:r>
              <w:rPr>
                <w:rFonts w:ascii="Times New Roman"/>
                <w:b w:val="false"/>
                <w:i w:val="false"/>
                <w:color w:val="000000"/>
                <w:sz w:val="20"/>
              </w:rPr>
              <w:t>8 (71439)-2-15-77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4-шағын ауданы, 27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(71439)-2-11-62,</w:t>
            </w:r>
            <w:r>
              <w:br/>
            </w:r>
            <w:r>
              <w:rPr>
                <w:rFonts w:ascii="Times New Roman"/>
                <w:b w:val="false"/>
                <w:i w:val="false"/>
                <w:color w:val="000000"/>
                <w:sz w:val="20"/>
              </w:rPr>
              <w:t>
</w:t>
            </w:r>
            <w:r>
              <w:rPr>
                <w:rFonts w:ascii="Times New Roman"/>
                <w:b w:val="false"/>
                <w:i w:val="false"/>
                <w:color w:val="000000"/>
                <w:sz w:val="20"/>
              </w:rPr>
              <w:t>8 (71439)-2-15-77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Ленин к-сі, 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(71435)-2-30-37,</w:t>
            </w:r>
            <w:r>
              <w:br/>
            </w:r>
            <w:r>
              <w:rPr>
                <w:rFonts w:ascii="Times New Roman"/>
                <w:b w:val="false"/>
                <w:i w:val="false"/>
                <w:color w:val="000000"/>
                <w:sz w:val="20"/>
              </w:rPr>
              <w:t>
</w:t>
            </w:r>
            <w:r>
              <w:rPr>
                <w:rFonts w:ascii="Times New Roman"/>
                <w:b w:val="false"/>
                <w:i w:val="false"/>
                <w:color w:val="000000"/>
                <w:sz w:val="20"/>
              </w:rPr>
              <w:t>8 (71435)-2-49-77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(71441)-3-31-76,</w:t>
            </w:r>
            <w:r>
              <w:br/>
            </w:r>
            <w:r>
              <w:rPr>
                <w:rFonts w:ascii="Times New Roman"/>
                <w:b w:val="false"/>
                <w:i w:val="false"/>
                <w:color w:val="000000"/>
                <w:sz w:val="20"/>
              </w:rPr>
              <w:t>
</w:t>
            </w:r>
            <w:r>
              <w:rPr>
                <w:rFonts w:ascii="Times New Roman"/>
                <w:b w:val="false"/>
                <w:i w:val="false"/>
                <w:color w:val="000000"/>
                <w:sz w:val="20"/>
              </w:rPr>
              <w:t>8 (71441)-3-23-22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Исақов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(71437)-2-16-52,</w:t>
            </w:r>
            <w:r>
              <w:br/>
            </w:r>
            <w:r>
              <w:rPr>
                <w:rFonts w:ascii="Times New Roman"/>
                <w:b w:val="false"/>
                <w:i w:val="false"/>
                <w:color w:val="000000"/>
                <w:sz w:val="20"/>
              </w:rPr>
              <w:t>
</w:t>
            </w:r>
            <w:r>
              <w:rPr>
                <w:rFonts w:ascii="Times New Roman"/>
                <w:b w:val="false"/>
                <w:i w:val="false"/>
                <w:color w:val="000000"/>
                <w:sz w:val="20"/>
              </w:rPr>
              <w:t>8 (71437)-2-10-71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ауылы, Школьная к-сі, 40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(71452)-2-14-80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Школьная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(71452)-2-14-80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Қараменді ауылы, Ш. Жәнібек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(71455)-2-18-47,</w:t>
            </w:r>
            <w:r>
              <w:br/>
            </w:r>
            <w:r>
              <w:rPr>
                <w:rFonts w:ascii="Times New Roman"/>
                <w:b w:val="false"/>
                <w:i w:val="false"/>
                <w:color w:val="000000"/>
                <w:sz w:val="20"/>
              </w:rPr>
              <w:t>
</w:t>
            </w:r>
            <w:r>
              <w:rPr>
                <w:rFonts w:ascii="Times New Roman"/>
                <w:b w:val="false"/>
                <w:i w:val="false"/>
                <w:color w:val="000000"/>
                <w:sz w:val="20"/>
              </w:rPr>
              <w:t>8 (71455)-2-42-48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к-сі, 91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(71443)-2-22-71,</w:t>
            </w:r>
            <w:r>
              <w:br/>
            </w:r>
            <w:r>
              <w:rPr>
                <w:rFonts w:ascii="Times New Roman"/>
                <w:b w:val="false"/>
                <w:i w:val="false"/>
                <w:color w:val="000000"/>
                <w:sz w:val="20"/>
              </w:rPr>
              <w:t>
</w:t>
            </w:r>
            <w:r>
              <w:rPr>
                <w:rFonts w:ascii="Times New Roman"/>
                <w:b w:val="false"/>
                <w:i w:val="false"/>
                <w:color w:val="000000"/>
                <w:sz w:val="20"/>
              </w:rPr>
              <w:t>8 (71443)-2-16-89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к-сі, 60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(71454)-2-14-49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 хан к-сі, 38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(71451)-2-17-43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(71436)-3-67-54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д-лы,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(71444)-2-42-35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Байтұрсынов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(71442)-2-19-04,</w:t>
            </w:r>
            <w:r>
              <w:br/>
            </w:r>
            <w:r>
              <w:rPr>
                <w:rFonts w:ascii="Times New Roman"/>
                <w:b w:val="false"/>
                <w:i w:val="false"/>
                <w:color w:val="000000"/>
                <w:sz w:val="20"/>
              </w:rPr>
              <w:t>
</w:t>
            </w:r>
            <w:r>
              <w:rPr>
                <w:rFonts w:ascii="Times New Roman"/>
                <w:b w:val="false"/>
                <w:i w:val="false"/>
                <w:color w:val="000000"/>
                <w:sz w:val="20"/>
              </w:rPr>
              <w:t>8 (71442)-2-19-50,</w:t>
            </w:r>
            <w:r>
              <w:br/>
            </w:r>
            <w:r>
              <w:rPr>
                <w:rFonts w:ascii="Times New Roman"/>
                <w:b w:val="false"/>
                <w:i w:val="false"/>
                <w:color w:val="000000"/>
                <w:sz w:val="20"/>
              </w:rPr>
              <w:t>
</w:t>
            </w:r>
            <w:r>
              <w:rPr>
                <w:rFonts w:ascii="Times New Roman"/>
                <w:b w:val="false"/>
                <w:i w:val="false"/>
                <w:color w:val="000000"/>
                <w:sz w:val="20"/>
              </w:rPr>
              <w:t>8 (7142)-54-55-03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2-шағын ауданы,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(71430)-7-09-36,</w:t>
            </w:r>
            <w:r>
              <w:br/>
            </w:r>
            <w:r>
              <w:rPr>
                <w:rFonts w:ascii="Times New Roman"/>
                <w:b w:val="false"/>
                <w:i w:val="false"/>
                <w:color w:val="000000"/>
                <w:sz w:val="20"/>
              </w:rPr>
              <w:t>
</w:t>
            </w:r>
            <w:r>
              <w:rPr>
                <w:rFonts w:ascii="Times New Roman"/>
                <w:b w:val="false"/>
                <w:i w:val="false"/>
                <w:color w:val="000000"/>
                <w:sz w:val="20"/>
              </w:rPr>
              <w:t>8 (71430)-7-19-50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к-сі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(71433)-3-26-91,</w:t>
            </w:r>
            <w:r>
              <w:br/>
            </w:r>
            <w:r>
              <w:rPr>
                <w:rFonts w:ascii="Times New Roman"/>
                <w:b w:val="false"/>
                <w:i w:val="false"/>
                <w:color w:val="000000"/>
                <w:sz w:val="20"/>
              </w:rPr>
              <w:t>
</w:t>
            </w:r>
            <w:r>
              <w:rPr>
                <w:rFonts w:ascii="Times New Roman"/>
                <w:b w:val="false"/>
                <w:i w:val="false"/>
                <w:color w:val="000000"/>
                <w:sz w:val="20"/>
              </w:rPr>
              <w:t>8 (71433)-3-43-61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4-шағын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23-36-551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ББ ғимараты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34-317-52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Әкімшілік ғимараты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32-210-46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Батыр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37-213-54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Қызылбаев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38-227-49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алаң,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31-216-65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ауылы, Қоғамдық ұйымдар үйі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2466162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қ-сы Кривенко к-сі,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23 209-50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37-512-12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к-сі, 101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77-716-92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77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41-215-77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40-915-36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31-220-80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Елгин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32-211-40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Ленин к-сі, 236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33-215-85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Бейбітшілік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39-217-86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 хан к-сі, 24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38-917-70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Петровский к-сі, 17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34-910-69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Советов к-сі, 53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36-217-77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23-294-84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20-шағын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33-271-56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к-сі, 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46-221-74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к-сі, 16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32-220-38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к-сі, 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43-210-37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Шайкин ауылы,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44-200-01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С. Мұқанов к-сі, 34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31-201-66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Бішкүл кенті, Молодежный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38-21163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А. Құнанбаев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41-225-38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Школьная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35-221-02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к-сі, 206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36-210-75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ауылы, Уәлиханов к-сі,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37-205-85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Жамбыл к-сі, 76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42-220-83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қаласы, Желтоқсан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34-22-48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к-сі,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24-605-61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Ибрагимов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40-217-01,</w:t>
            </w:r>
            <w:r>
              <w:br/>
            </w:r>
            <w:r>
              <w:rPr>
                <w:rFonts w:ascii="Times New Roman"/>
                <w:b w:val="false"/>
                <w:i w:val="false"/>
                <w:color w:val="000000"/>
                <w:sz w:val="20"/>
              </w:rPr>
              <w:t>
</w:t>
            </w:r>
            <w:r>
              <w:rPr>
                <w:rFonts w:ascii="Times New Roman"/>
                <w:b w:val="false"/>
                <w:i w:val="false"/>
                <w:color w:val="000000"/>
                <w:sz w:val="20"/>
              </w:rPr>
              <w:t>226-82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Тасболатов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48-21552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39-228-00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ауылы, Яссауи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34-652-65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Рысқұлов к-сі, 17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30-221-21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44-214-51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31-214-51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Ұманов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37-214-93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422-21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к-сі, 294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47-616-22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Қонаев к-сі, 44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38-521-21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Әйтеке би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33-430-67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35-221-51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Қонаев к-сі, 10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36-300-50,</w:t>
            </w:r>
            <w:r>
              <w:br/>
            </w:r>
            <w:r>
              <w:rPr>
                <w:rFonts w:ascii="Times New Roman"/>
                <w:b w:val="false"/>
                <w:i w:val="false"/>
                <w:color w:val="000000"/>
                <w:sz w:val="20"/>
              </w:rPr>
              <w:t>
</w:t>
            </w:r>
            <w:r>
              <w:rPr>
                <w:rFonts w:ascii="Times New Roman"/>
                <w:b w:val="false"/>
                <w:i w:val="false"/>
                <w:color w:val="000000"/>
                <w:sz w:val="20"/>
              </w:rPr>
              <w:t>325-41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Жәнгелді к-сі, 42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542-787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білім басқармасы»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д-лы,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55-68-75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д-лы,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(7272)98-2831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к-сі, 191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(7272)75-24-75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Жібек жолы к-сі, 115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(7272)79-25-87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«Ұлжан-1» 0Ш-152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(7272)71-10-91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к-сі, 260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(7272)75-82-37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(7272)93-91-61,</w:t>
            </w:r>
            <w:r>
              <w:br/>
            </w:r>
            <w:r>
              <w:rPr>
                <w:rFonts w:ascii="Times New Roman"/>
                <w:b w:val="false"/>
                <w:i w:val="false"/>
                <w:color w:val="000000"/>
                <w:sz w:val="20"/>
              </w:rPr>
              <w:t>
</w:t>
            </w:r>
            <w:r>
              <w:rPr>
                <w:rFonts w:ascii="Times New Roman"/>
                <w:b w:val="false"/>
                <w:i w:val="false"/>
                <w:color w:val="000000"/>
                <w:sz w:val="20"/>
              </w:rPr>
              <w:t>91-73-01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к-сі, 28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(7272)34-10-50</w:t>
            </w:r>
          </w:p>
        </w:tc>
      </w:tr>
    </w:tbl>
    <w:bookmarkStart w:name="z530" w:id="142"/>
    <w:p>
      <w:pPr>
        <w:spacing w:after="0"/>
        <w:ind w:left="0"/>
        <w:jc w:val="both"/>
      </w:pPr>
      <w:r>
        <w:rPr>
          <w:rFonts w:ascii="Times New Roman"/>
          <w:b w:val="false"/>
          <w:i w:val="false"/>
          <w:color w:val="000000"/>
          <w:sz w:val="28"/>
        </w:rPr>
        <w:t xml:space="preserve">
«Кәмелетке толмаған балаға   </w:t>
      </w:r>
      <w:r>
        <w:br/>
      </w:r>
      <w:r>
        <w:rPr>
          <w:rFonts w:ascii="Times New Roman"/>
          <w:b w:val="false"/>
          <w:i w:val="false"/>
          <w:color w:val="000000"/>
          <w:sz w:val="28"/>
        </w:rPr>
        <w:t xml:space="preserve">
тиесілі тұрғын үй кепілдігімен </w:t>
      </w:r>
      <w:r>
        <w:br/>
      </w:r>
      <w:r>
        <w:rPr>
          <w:rFonts w:ascii="Times New Roman"/>
          <w:b w:val="false"/>
          <w:i w:val="false"/>
          <w:color w:val="000000"/>
          <w:sz w:val="28"/>
        </w:rPr>
        <w:t xml:space="preserve">
несие ресімдеу үшін банктерге  </w:t>
      </w:r>
      <w:r>
        <w:br/>
      </w:r>
      <w:r>
        <w:rPr>
          <w:rFonts w:ascii="Times New Roman"/>
          <w:b w:val="false"/>
          <w:i w:val="false"/>
          <w:color w:val="000000"/>
          <w:sz w:val="28"/>
        </w:rPr>
        <w:t xml:space="preserve">
рұқсаттар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3680"/>
        <w:gridCol w:w="3129"/>
        <w:gridCol w:w="2603"/>
        <w:gridCol w:w="3083"/>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с</w:t>
            </w:r>
            <w:r>
              <w:br/>
            </w:r>
            <w:r>
              <w:rPr>
                <w:rFonts w:ascii="Times New Roman"/>
                <w:b w:val="false"/>
                <w:i w:val="false"/>
                <w:color w:val="000000"/>
                <w:sz w:val="20"/>
              </w:rPr>
              <w:t>
</w:t>
            </w:r>
            <w:r>
              <w:rPr>
                <w:rFonts w:ascii="Times New Roman"/>
                <w:b w:val="false"/>
                <w:i w:val="false"/>
                <w:color w:val="000000"/>
                <w:sz w:val="20"/>
              </w:rPr>
              <w:t>№</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қызметі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к-сі, 189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25-77-16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8(7162)40-10-63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к-сі, 109-үй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55-15-55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к-сі, 67 «б»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24-31-10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8(7282)24-41-33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к-сі, 2-23 «б»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28-31-14, 28-40-06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8(7122)28-40-14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Шығыс облысының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к-сі, 37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22-48-03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8(7232)28-94-67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408-ші орам, 21-үй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33-55-77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8(7222)33-55-93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к-сі, 158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51-44-79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8(7262)43-84-14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к-сі, 81-үй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28-13-12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8(7112)23-68-81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к-сі, 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8(7212)42-09-10, 41-63-10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к-сі, 114-үй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53-26-00, 21-13-11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8(7142)54-10-20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к-сі, н/ж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23-07-51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ауданы, 67"б"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42-23-19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к-сі, 48-үй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33-47-54, 33-47-48</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к-сі, 157-үй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42-69-50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8(7152)33-31-03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к-сі, н/ж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21-48-96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к-сі, 221-үй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378-09-10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к-сі, 24-үй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377-19-80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8(727)377-19-80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к-сі, 128-үй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317-82-29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8(727)256-08-69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293-41-14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8(727)248-17-77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к-сі, 155-үй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378-46-72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8(727)390-18-07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к-сі, 44-үй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239-65-53 239-65-47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Түркісіб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к-сі, 9-үй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234-09-27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8(727)234-09-35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к-сі, 25-үй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8(7172)61-84-04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к-сі, 31-үй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8(7172)40-65-62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8(7172)32-40-95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к-сі, 85-үй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8(7172)37-74-34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к-сі, 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50-13-69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8(7172)50-13-72 қабылдау бөлмесі</w:t>
            </w:r>
          </w:p>
        </w:tc>
      </w:tr>
    </w:tbl>
    <w:bookmarkStart w:name="z531" w:id="143"/>
    <w:p>
      <w:pPr>
        <w:spacing w:after="0"/>
        <w:ind w:left="0"/>
        <w:jc w:val="both"/>
      </w:pPr>
      <w:r>
        <w:rPr>
          <w:rFonts w:ascii="Times New Roman"/>
          <w:b w:val="false"/>
          <w:i w:val="false"/>
          <w:color w:val="000000"/>
          <w:sz w:val="28"/>
        </w:rPr>
        <w:t xml:space="preserve">
«Кәмелетке толмаған балаға   </w:t>
      </w:r>
      <w:r>
        <w:br/>
      </w:r>
      <w:r>
        <w:rPr>
          <w:rFonts w:ascii="Times New Roman"/>
          <w:b w:val="false"/>
          <w:i w:val="false"/>
          <w:color w:val="000000"/>
          <w:sz w:val="28"/>
        </w:rPr>
        <w:t xml:space="preserve">
тиесілі тұрғын үй кепілдігімен </w:t>
      </w:r>
      <w:r>
        <w:br/>
      </w:r>
      <w:r>
        <w:rPr>
          <w:rFonts w:ascii="Times New Roman"/>
          <w:b w:val="false"/>
          <w:i w:val="false"/>
          <w:color w:val="000000"/>
          <w:sz w:val="28"/>
        </w:rPr>
        <w:t xml:space="preserve">
несие ресімдеу үшін банктерге </w:t>
      </w:r>
      <w:r>
        <w:br/>
      </w:r>
      <w:r>
        <w:rPr>
          <w:rFonts w:ascii="Times New Roman"/>
          <w:b w:val="false"/>
          <w:i w:val="false"/>
          <w:color w:val="000000"/>
          <w:sz w:val="28"/>
        </w:rPr>
        <w:t xml:space="preserve">
рұқсаттар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43"/>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2433"/>
        <w:gridCol w:w="2213"/>
        <w:gridCol w:w="2213"/>
      </w:tblGrid>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Ақпаратқа электрондық форматта арқылы қол жеткізуге болатын қызметтер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32" w:id="144"/>
    <w:p>
      <w:pPr>
        <w:spacing w:after="0"/>
        <w:ind w:left="0"/>
        <w:jc w:val="both"/>
      </w:pPr>
      <w:r>
        <w:rPr>
          <w:rFonts w:ascii="Times New Roman"/>
          <w:b w:val="false"/>
          <w:i w:val="false"/>
          <w:color w:val="000000"/>
          <w:sz w:val="28"/>
        </w:rPr>
        <w:t xml:space="preserve">
«Кәмелетке толмаған балаға  </w:t>
      </w:r>
      <w:r>
        <w:br/>
      </w:r>
      <w:r>
        <w:rPr>
          <w:rFonts w:ascii="Times New Roman"/>
          <w:b w:val="false"/>
          <w:i w:val="false"/>
          <w:color w:val="000000"/>
          <w:sz w:val="28"/>
        </w:rPr>
        <w:t xml:space="preserve">
тиесілі тұрғын үй кепілдігімен </w:t>
      </w:r>
      <w:r>
        <w:br/>
      </w:r>
      <w:r>
        <w:rPr>
          <w:rFonts w:ascii="Times New Roman"/>
          <w:b w:val="false"/>
          <w:i w:val="false"/>
          <w:color w:val="000000"/>
          <w:sz w:val="28"/>
        </w:rPr>
        <w:t xml:space="preserve">
несие ресімдеу үшін банктерге </w:t>
      </w:r>
      <w:r>
        <w:br/>
      </w:r>
      <w:r>
        <w:rPr>
          <w:rFonts w:ascii="Times New Roman"/>
          <w:b w:val="false"/>
          <w:i w:val="false"/>
          <w:color w:val="000000"/>
          <w:sz w:val="28"/>
        </w:rPr>
        <w:t xml:space="preserve">
рұқсаттар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144"/>
    <w:p>
      <w:pPr>
        <w:spacing w:after="0"/>
        <w:ind w:left="0"/>
        <w:jc w:val="left"/>
      </w:pPr>
      <w:r>
        <w:rPr>
          <w:rFonts w:ascii="Times New Roman"/>
          <w:b/>
          <w:i w:val="false"/>
          <w:color w:val="000000"/>
        </w:rPr>
        <w:t xml:space="preserve"> Үлгі</w:t>
      </w:r>
    </w:p>
    <w:p>
      <w:pPr>
        <w:spacing w:after="0"/>
        <w:ind w:left="0"/>
        <w:jc w:val="both"/>
      </w:pPr>
      <w:r>
        <w:rPr>
          <w:rFonts w:ascii="Times New Roman"/>
          <w:b w:val="false"/>
          <w:i w:val="false"/>
          <w:color w:val="000000"/>
          <w:sz w:val="28"/>
        </w:rPr>
        <w:t xml:space="preserve">Қазақстан Республикасы аудандық, </w:t>
      </w:r>
      <w:r>
        <w:br/>
      </w:r>
      <w:r>
        <w:rPr>
          <w:rFonts w:ascii="Times New Roman"/>
          <w:b w:val="false"/>
          <w:i w:val="false"/>
          <w:color w:val="000000"/>
          <w:sz w:val="28"/>
        </w:rPr>
        <w:t xml:space="preserve">
қалалық білім бөлімдері      </w:t>
      </w:r>
    </w:p>
    <w:p>
      <w:pPr>
        <w:spacing w:after="0"/>
        <w:ind w:left="0"/>
        <w:jc w:val="both"/>
      </w:pPr>
      <w:r>
        <w:rPr>
          <w:rFonts w:ascii="Times New Roman"/>
          <w:b w:val="false"/>
          <w:i w:val="false"/>
          <w:color w:val="000000"/>
          <w:sz w:val="28"/>
        </w:rPr>
        <w:t>      Қорғаншылық және қамқоршылық органдарының функцияларын өзіне қамтитын аудандық, қалалық білім бөлімі кәмелетке толмаған балалар мүддесіне әрекет ететін Қазақстан Республикасы Азаматтық кодексінің 22-24-баптарына, «Тұрғын үй қатынастары туралы» Қазақстан Республикасы Заңының 13-бабының 3-тармағына, «Неке және отбасы туралы» Қазақстан Республикасы Заңына 58, 114-баптарына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____________________________________________________мекенжайы бойынша</w:t>
      </w:r>
      <w:r>
        <w:br/>
      </w:r>
      <w:r>
        <w:rPr>
          <w:rFonts w:ascii="Times New Roman"/>
          <w:b w:val="false"/>
          <w:i w:val="false"/>
          <w:color w:val="000000"/>
          <w:sz w:val="28"/>
        </w:rPr>
        <w:t>
№____ үй, №____ пәтерді_________________________________рұқсат береді</w:t>
      </w:r>
    </w:p>
    <w:p>
      <w:pPr>
        <w:spacing w:after="0"/>
        <w:ind w:left="0"/>
        <w:jc w:val="both"/>
      </w:pPr>
      <w:r>
        <w:rPr>
          <w:rFonts w:ascii="Times New Roman"/>
          <w:b w:val="false"/>
          <w:i w:val="false"/>
          <w:color w:val="000000"/>
          <w:sz w:val="28"/>
        </w:rPr>
        <w:t>Аудандық, қалалық білім</w:t>
      </w:r>
      <w:r>
        <w:br/>
      </w:r>
      <w:r>
        <w:rPr>
          <w:rFonts w:ascii="Times New Roman"/>
          <w:b w:val="false"/>
          <w:i w:val="false"/>
          <w:color w:val="000000"/>
          <w:sz w:val="28"/>
        </w:rPr>
        <w:t>
бөлімі бастығының орынбасары                  _________ қолы (Т.А.Ә.)</w:t>
      </w:r>
    </w:p>
    <w:p>
      <w:pPr>
        <w:spacing w:after="0"/>
        <w:ind w:left="0"/>
        <w:jc w:val="both"/>
      </w:pPr>
      <w:r>
        <w:rPr>
          <w:rFonts w:ascii="Times New Roman"/>
          <w:b w:val="false"/>
          <w:i w:val="false"/>
          <w:color w:val="000000"/>
          <w:sz w:val="28"/>
        </w:rPr>
        <w:t>      М.О.</w:t>
      </w:r>
    </w:p>
    <w:bookmarkStart w:name="z533" w:id="145"/>
    <w:p>
      <w:pPr>
        <w:spacing w:after="0"/>
        <w:ind w:left="0"/>
        <w:jc w:val="both"/>
      </w:pPr>
      <w:r>
        <w:rPr>
          <w:rFonts w:ascii="Times New Roman"/>
          <w:b w:val="false"/>
          <w:i w:val="false"/>
          <w:color w:val="000000"/>
          <w:sz w:val="28"/>
        </w:rPr>
        <w:t xml:space="preserve">
«Кәмелетке толмаған балаға   </w:t>
      </w:r>
      <w:r>
        <w:br/>
      </w:r>
      <w:r>
        <w:rPr>
          <w:rFonts w:ascii="Times New Roman"/>
          <w:b w:val="false"/>
          <w:i w:val="false"/>
          <w:color w:val="000000"/>
          <w:sz w:val="28"/>
        </w:rPr>
        <w:t xml:space="preserve">
тиесілі тұрғын үй кепілдігімен </w:t>
      </w:r>
      <w:r>
        <w:br/>
      </w:r>
      <w:r>
        <w:rPr>
          <w:rFonts w:ascii="Times New Roman"/>
          <w:b w:val="false"/>
          <w:i w:val="false"/>
          <w:color w:val="000000"/>
          <w:sz w:val="28"/>
        </w:rPr>
        <w:t xml:space="preserve">
несие ресімдеу үшін банктерге </w:t>
      </w:r>
      <w:r>
        <w:br/>
      </w:r>
      <w:r>
        <w:rPr>
          <w:rFonts w:ascii="Times New Roman"/>
          <w:b w:val="false"/>
          <w:i w:val="false"/>
          <w:color w:val="000000"/>
          <w:sz w:val="28"/>
        </w:rPr>
        <w:t xml:space="preserve">
рұқсаттар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145"/>
    <w:p>
      <w:pPr>
        <w:spacing w:after="0"/>
        <w:ind w:left="0"/>
        <w:jc w:val="left"/>
      </w:pPr>
      <w:r>
        <w:rPr>
          <w:rFonts w:ascii="Times New Roman"/>
          <w:b/>
          <w:i w:val="false"/>
          <w:color w:val="000000"/>
        </w:rPr>
        <w:t xml:space="preserve"> Жеке тұлғаға арналған үлгі</w:t>
      </w:r>
    </w:p>
    <w:p>
      <w:pPr>
        <w:spacing w:after="0"/>
        <w:ind w:left="0"/>
        <w:jc w:val="both"/>
      </w:pPr>
      <w:r>
        <w:rPr>
          <w:rFonts w:ascii="Times New Roman"/>
          <w:b w:val="false"/>
          <w:i w:val="false"/>
          <w:color w:val="000000"/>
          <w:sz w:val="28"/>
        </w:rPr>
        <w:t>Аудандық, қалалық білім бөлімі</w:t>
      </w:r>
      <w:r>
        <w:br/>
      </w:r>
      <w:r>
        <w:rPr>
          <w:rFonts w:ascii="Times New Roman"/>
          <w:b w:val="false"/>
          <w:i w:val="false"/>
          <w:color w:val="000000"/>
          <w:sz w:val="28"/>
        </w:rPr>
        <w:t>
_______________________________</w:t>
      </w:r>
      <w:r>
        <w:br/>
      </w:r>
      <w:r>
        <w:rPr>
          <w:rFonts w:ascii="Times New Roman"/>
          <w:b w:val="false"/>
          <w:i w:val="false"/>
          <w:color w:val="000000"/>
          <w:sz w:val="28"/>
        </w:rPr>
        <w:t>
__________мекенжайында тұратын,</w:t>
      </w:r>
      <w:r>
        <w:br/>
      </w:r>
      <w:r>
        <w:rPr>
          <w:rFonts w:ascii="Times New Roman"/>
          <w:b w:val="false"/>
          <w:i w:val="false"/>
          <w:color w:val="000000"/>
          <w:sz w:val="28"/>
        </w:rPr>
        <w:t>
телефоны ерлі-зайыпты (Т.А.Ә.,</w:t>
      </w:r>
      <w:r>
        <w:br/>
      </w:r>
      <w:r>
        <w:rPr>
          <w:rFonts w:ascii="Times New Roman"/>
          <w:b w:val="false"/>
          <w:i w:val="false"/>
          <w:color w:val="000000"/>
          <w:sz w:val="28"/>
        </w:rPr>
        <w:t>
толық, қысқартусыз, жеке басын</w:t>
      </w:r>
      <w:r>
        <w:br/>
      </w:r>
      <w:r>
        <w:rPr>
          <w:rFonts w:ascii="Times New Roman"/>
          <w:b w:val="false"/>
          <w:i w:val="false"/>
          <w:color w:val="000000"/>
          <w:sz w:val="28"/>
        </w:rPr>
        <w:t>
куәландыратын құжат бойынша дәл)</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Сізден__________________________________мекенжайында орналасқан пәтерді__________________мөлшерде ___________ мерзімде кредит алу үшін кепілге қоюға рұқсат беруіңізді сұраймыз.</w:t>
      </w:r>
      <w:r>
        <w:br/>
      </w:r>
      <w:r>
        <w:rPr>
          <w:rFonts w:ascii="Times New Roman"/>
          <w:b w:val="false"/>
          <w:i w:val="false"/>
          <w:color w:val="000000"/>
          <w:sz w:val="28"/>
        </w:rPr>
        <w:t>
Балаларымыз:</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 (балалардың Т.А.Ә., туған жылы, туу туралы куәліктің № көрсетіледі, 10 жастан асқан балалар қолдарын қояды, «келісемін» деген сөзді жазады) Әкесі туралы мәліметтер (Т.А.Ә., жеке куәліктің №, кім және қашан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_____________________________________________қолы____________________ Шешесі туралы мәліметтер (Т.А.Ә., жеке куәліктің №, кім және қашан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_____________________________________________қолы____________________</w:t>
      </w:r>
      <w:r>
        <w:br/>
      </w:r>
      <w:r>
        <w:rPr>
          <w:rFonts w:ascii="Times New Roman"/>
          <w:b w:val="false"/>
          <w:i w:val="false"/>
          <w:color w:val="000000"/>
          <w:sz w:val="28"/>
        </w:rPr>
        <w:t>
Банктен келген хаттың № _____________________________________________</w:t>
      </w:r>
      <w:r>
        <w:br/>
      </w:r>
      <w:r>
        <w:rPr>
          <w:rFonts w:ascii="Times New Roman"/>
          <w:b w:val="false"/>
          <w:i w:val="false"/>
          <w:color w:val="000000"/>
          <w:sz w:val="28"/>
        </w:rPr>
        <w:t>
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жылғы «  »           Ерлі-зайыптылардың қолдары__________</w:t>
      </w:r>
    </w:p>
    <w:bookmarkStart w:name="z534" w:id="1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336 қаулысына        </w:t>
      </w:r>
      <w:r>
        <w:br/>
      </w:r>
      <w:r>
        <w:rPr>
          <w:rFonts w:ascii="Times New Roman"/>
          <w:b w:val="false"/>
          <w:i w:val="false"/>
          <w:color w:val="000000"/>
          <w:sz w:val="28"/>
        </w:rPr>
        <w:t xml:space="preserve">
7-қосымша            </w:t>
      </w:r>
    </w:p>
    <w:bookmarkEnd w:id="14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ақпандағы    </w:t>
      </w:r>
      <w:r>
        <w:br/>
      </w:r>
      <w:r>
        <w:rPr>
          <w:rFonts w:ascii="Times New Roman"/>
          <w:b w:val="false"/>
          <w:i w:val="false"/>
          <w:color w:val="000000"/>
          <w:sz w:val="28"/>
        </w:rPr>
        <w:t xml:space="preserve">
№ 140 қаулысымен       </w:t>
      </w:r>
      <w:r>
        <w:br/>
      </w:r>
      <w:r>
        <w:rPr>
          <w:rFonts w:ascii="Times New Roman"/>
          <w:b w:val="false"/>
          <w:i w:val="false"/>
          <w:color w:val="000000"/>
          <w:sz w:val="28"/>
        </w:rPr>
        <w:t xml:space="preserve">
бекітілген           </w:t>
      </w:r>
    </w:p>
    <w:bookmarkStart w:name="z535" w:id="147"/>
    <w:p>
      <w:pPr>
        <w:spacing w:after="0"/>
        <w:ind w:left="0"/>
        <w:jc w:val="left"/>
      </w:pPr>
      <w:r>
        <w:rPr>
          <w:rFonts w:ascii="Times New Roman"/>
          <w:b/>
          <w:i w:val="false"/>
          <w:color w:val="000000"/>
        </w:rPr>
        <w:t xml:space="preserve">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стандарты</w:t>
      </w:r>
    </w:p>
    <w:bookmarkEnd w:id="147"/>
    <w:bookmarkStart w:name="z536" w:id="148"/>
    <w:p>
      <w:pPr>
        <w:spacing w:after="0"/>
        <w:ind w:left="0"/>
        <w:jc w:val="left"/>
      </w:pPr>
      <w:r>
        <w:rPr>
          <w:rFonts w:ascii="Times New Roman"/>
          <w:b/>
          <w:i w:val="false"/>
          <w:color w:val="000000"/>
        </w:rPr>
        <w:t xml:space="preserve"> 
1. Жалпы ережелер</w:t>
      </w:r>
    </w:p>
    <w:bookmarkEnd w:id="148"/>
    <w:bookmarkStart w:name="z537" w:id="149"/>
    <w:p>
      <w:pPr>
        <w:spacing w:after="0"/>
        <w:ind w:left="0"/>
        <w:jc w:val="both"/>
      </w:pPr>
      <w:r>
        <w:rPr>
          <w:rFonts w:ascii="Times New Roman"/>
          <w:b w:val="false"/>
          <w:i w:val="false"/>
          <w:color w:val="000000"/>
          <w:sz w:val="28"/>
        </w:rPr>
        <w:t>
      1. Мемлекеттік қызмет осы стандарттың 1, 2-қосымшаларына сәйкес</w:t>
      </w:r>
      <w:r>
        <w:br/>
      </w:r>
      <w:r>
        <w:rPr>
          <w:rFonts w:ascii="Times New Roman"/>
          <w:b w:val="false"/>
          <w:i w:val="false"/>
          <w:color w:val="000000"/>
          <w:sz w:val="28"/>
        </w:rPr>
        <w:t>
Астана қаласының білім басқармасы, қалалық және аудандық білім бөлімдері (бұдан әрі - білім бөлімдері), сондай-ақ халыққа баламалы негізде қызмет көрсету орталықтары (бұдан әрі - орталықтар)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«Неке және отбасы туралы» Қазақстан Республикасы Заңының </w:t>
      </w:r>
      <w:r>
        <w:rPr>
          <w:rFonts w:ascii="Times New Roman"/>
          <w:b w:val="false"/>
          <w:i w:val="false"/>
          <w:color w:val="000000"/>
          <w:sz w:val="28"/>
        </w:rPr>
        <w:t>114-бабы</w:t>
      </w:r>
      <w:r>
        <w:rPr>
          <w:rFonts w:ascii="Times New Roman"/>
          <w:b w:val="false"/>
          <w:i w:val="false"/>
          <w:color w:val="000000"/>
          <w:sz w:val="28"/>
        </w:rPr>
        <w:t>, Қазақстан Республикасы Үкіметінің «Қазақстан Республикасының қорғаншылық және қамқоршылық органдары</w:t>
      </w:r>
      <w:r>
        <w:br/>
      </w:r>
      <w:r>
        <w:rPr>
          <w:rFonts w:ascii="Times New Roman"/>
          <w:b w:val="false"/>
          <w:i w:val="false"/>
          <w:color w:val="000000"/>
          <w:sz w:val="28"/>
        </w:rPr>
        <w:t>
туралы және Патронат туралы ережелерді бекіту туралы» 1999 жылғы</w:t>
      </w:r>
      <w:r>
        <w:br/>
      </w:r>
      <w:r>
        <w:rPr>
          <w:rFonts w:ascii="Times New Roman"/>
          <w:b w:val="false"/>
          <w:i w:val="false"/>
          <w:color w:val="000000"/>
          <w:sz w:val="28"/>
        </w:rPr>
        <w:t>
9 қыркүйектегі </w:t>
      </w:r>
      <w:r>
        <w:rPr>
          <w:rFonts w:ascii="Times New Roman"/>
          <w:b w:val="false"/>
          <w:i w:val="false"/>
          <w:color w:val="000000"/>
          <w:sz w:val="28"/>
        </w:rPr>
        <w:t>№ 1346</w:t>
      </w:r>
      <w:r>
        <w:rPr>
          <w:rFonts w:ascii="Times New Roman"/>
          <w:b w:val="false"/>
          <w:i w:val="false"/>
          <w:color w:val="000000"/>
          <w:sz w:val="28"/>
        </w:rPr>
        <w:t xml:space="preserve"> және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Үкіметінің 2007 жылғы 5 қаңтардағы № 1 </w:t>
      </w:r>
      <w:r>
        <w:rPr>
          <w:rFonts w:ascii="Times New Roman"/>
          <w:b w:val="false"/>
          <w:i w:val="false"/>
          <w:color w:val="000000"/>
          <w:sz w:val="28"/>
        </w:rPr>
        <w:t>қаулылары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тәртібі туралы толық ақпарат тізбесі осы стандарттың 1, 2-қосымшаларында көрсетілген білім бөлімдері мен орталықтардың фойесінде, сондай-ақ көрсетілген ұйымдардың интернет-ресурстарында орналасады.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нысаны 4-қосымшаға сәйкес зейнетақы жинақтарын алуға анықтамалар, ІІМ Жол полициясы комитетінің аумақтық бөлімшелеріне кәмелетке толмаған балаға тиесілі мүлікпен әрекетті жүзеге асыруға анықтама-келісім беру (бұдан әрі - анықтама)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w:t>
      </w:r>
      <w:r>
        <w:br/>
      </w:r>
      <w:r>
        <w:rPr>
          <w:rFonts w:ascii="Times New Roman"/>
          <w:b w:val="false"/>
          <w:i w:val="false"/>
          <w:color w:val="000000"/>
          <w:sz w:val="28"/>
        </w:rPr>
        <w:t>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w:t>
      </w:r>
      <w:r>
        <w:br/>
      </w:r>
      <w:r>
        <w:rPr>
          <w:rFonts w:ascii="Times New Roman"/>
          <w:b w:val="false"/>
          <w:i w:val="false"/>
          <w:color w:val="000000"/>
          <w:sz w:val="28"/>
        </w:rPr>
        <w:t>
құжаттарды тапсырған сәттен бастап бес жұмыс күнін (құжаттарды қабылдаған күн және берген күн мемлекеттік қызмет көрсету мерзіміне кірмейді) құрайды;</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сол жерде көрсетілетін мемлекеттік қызметті алуға дейін күтудің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1) білім бөлімдеріне өтініш білдірген кезде - белгіленген жұмыс кестесіне сәйкес сенбі, жексенбі және мереке күндерін қоспағанда, түскі үзіліспен сағат 9.00-ден 18.00-ге дейін көрсетіледі,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 жексенбі күнін қоспағанда, аптасына алты күн, белгіленген жұмыс кестесіне сәйкес түскі үзіліссіз сағат 9.00-ден 20.00-ге дейін жүргізіледі. Филиалдар мен өкілдіктер үшін жұмыс кестесі түскі бір сағаттық үзіліспен сағат 9.00-ден 18.00-ге дейін белгіленеді,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тұтынушының тұрғылықты тұратын жері</w:t>
      </w:r>
      <w:r>
        <w:br/>
      </w:r>
      <w:r>
        <w:rPr>
          <w:rFonts w:ascii="Times New Roman"/>
          <w:b w:val="false"/>
          <w:i w:val="false"/>
          <w:color w:val="000000"/>
          <w:sz w:val="28"/>
        </w:rPr>
        <w:t>
бойынша білім бөлімдерінің және орталықтың ғимараттарында көрсетіледі. Білім бөлімдерінің және орталықтың ғимараттарында тұтынушыларға, оның ішінде физикалық мүмкіндігі шектеулі адамдарға қызмет көрсетуге жағдай жасалған. Күту залдары толтырылған бланкілердің үлгілері бар ақпараттық стенділермен жарақталған.</w:t>
      </w:r>
    </w:p>
    <w:bookmarkEnd w:id="149"/>
    <w:bookmarkStart w:name="z552" w:id="150"/>
    <w:p>
      <w:pPr>
        <w:spacing w:after="0"/>
        <w:ind w:left="0"/>
        <w:jc w:val="left"/>
      </w:pPr>
      <w:r>
        <w:rPr>
          <w:rFonts w:ascii="Times New Roman"/>
          <w:b/>
          <w:i w:val="false"/>
          <w:color w:val="000000"/>
        </w:rPr>
        <w:t xml:space="preserve"> 
2. Мемлекеттік қызмет көрсету тәртібі</w:t>
      </w:r>
    </w:p>
    <w:bookmarkEnd w:id="150"/>
    <w:bookmarkStart w:name="z553" w:id="151"/>
    <w:p>
      <w:pPr>
        <w:spacing w:after="0"/>
        <w:ind w:left="0"/>
        <w:jc w:val="both"/>
      </w:pPr>
      <w:r>
        <w:rPr>
          <w:rFonts w:ascii="Times New Roman"/>
          <w:b w:val="false"/>
          <w:i w:val="false"/>
          <w:color w:val="000000"/>
          <w:sz w:val="28"/>
        </w:rPr>
        <w:t>
      11. Мемлекеттік қызметті алу үшін тұтынушы білім бөліміне немесе орталыққа мынадай құжаттарды тапсыруы қажет:</w:t>
      </w:r>
      <w:r>
        <w:br/>
      </w:r>
      <w:r>
        <w:rPr>
          <w:rFonts w:ascii="Times New Roman"/>
          <w:b w:val="false"/>
          <w:i w:val="false"/>
          <w:color w:val="000000"/>
          <w:sz w:val="28"/>
        </w:rPr>
        <w:t>
</w:t>
      </w:r>
      <w:r>
        <w:rPr>
          <w:rFonts w:ascii="Times New Roman"/>
          <w:b w:val="false"/>
          <w:i w:val="false"/>
          <w:color w:val="000000"/>
          <w:sz w:val="28"/>
        </w:rPr>
        <w:t>
      1) осы стандарттың 6-қосымшасына мұрагерлікті алу үшін сәйкес кәмелетке толмаған баланың бір ата-анасының (ерлі-зайыптылардың) немесе оларды алмастыратын адамдардың (қорғаншылар (қамқоршылар), патронаттық тәрбиешілер) өтініші;</w:t>
      </w:r>
      <w:r>
        <w:br/>
      </w:r>
      <w:r>
        <w:rPr>
          <w:rFonts w:ascii="Times New Roman"/>
          <w:b w:val="false"/>
          <w:i w:val="false"/>
          <w:color w:val="000000"/>
          <w:sz w:val="28"/>
        </w:rPr>
        <w:t>
</w:t>
      </w:r>
      <w:r>
        <w:rPr>
          <w:rFonts w:ascii="Times New Roman"/>
          <w:b w:val="false"/>
          <w:i w:val="false"/>
          <w:color w:val="000000"/>
          <w:sz w:val="28"/>
        </w:rPr>
        <w:t>
      2) ерлі-зайыптылардың немесе оларды алмастыратын адамдардың</w:t>
      </w:r>
      <w:r>
        <w:br/>
      </w:r>
      <w:r>
        <w:rPr>
          <w:rFonts w:ascii="Times New Roman"/>
          <w:b w:val="false"/>
          <w:i w:val="false"/>
          <w:color w:val="000000"/>
          <w:sz w:val="28"/>
        </w:rPr>
        <w:t>
(қорғаншылар (қамқоршылар), патронаттық тәрбиешілер) жеке куәліктерінің түпнұсқасы мен көшірмесі;</w:t>
      </w:r>
      <w:r>
        <w:br/>
      </w:r>
      <w:r>
        <w:rPr>
          <w:rFonts w:ascii="Times New Roman"/>
          <w:b w:val="false"/>
          <w:i w:val="false"/>
          <w:color w:val="000000"/>
          <w:sz w:val="28"/>
        </w:rPr>
        <w:t>
</w:t>
      </w:r>
      <w:r>
        <w:rPr>
          <w:rFonts w:ascii="Times New Roman"/>
          <w:b w:val="false"/>
          <w:i w:val="false"/>
          <w:color w:val="000000"/>
          <w:sz w:val="28"/>
        </w:rPr>
        <w:t>
      3) баланың (балалардың) туу туралы куәлігі;</w:t>
      </w:r>
      <w:r>
        <w:br/>
      </w:r>
      <w:r>
        <w:rPr>
          <w:rFonts w:ascii="Times New Roman"/>
          <w:b w:val="false"/>
          <w:i w:val="false"/>
          <w:color w:val="000000"/>
          <w:sz w:val="28"/>
        </w:rPr>
        <w:t>
</w:t>
      </w:r>
      <w:r>
        <w:rPr>
          <w:rFonts w:ascii="Times New Roman"/>
          <w:b w:val="false"/>
          <w:i w:val="false"/>
          <w:color w:val="000000"/>
          <w:sz w:val="28"/>
        </w:rPr>
        <w:t>
      4) неке қию туралы куәлігінің түпнұсқасы мен көшірмесі;</w:t>
      </w:r>
      <w:r>
        <w:br/>
      </w:r>
      <w:r>
        <w:rPr>
          <w:rFonts w:ascii="Times New Roman"/>
          <w:b w:val="false"/>
          <w:i w:val="false"/>
          <w:color w:val="000000"/>
          <w:sz w:val="28"/>
        </w:rPr>
        <w:t>
</w:t>
      </w:r>
      <w:r>
        <w:rPr>
          <w:rFonts w:ascii="Times New Roman"/>
          <w:b w:val="false"/>
          <w:i w:val="false"/>
          <w:color w:val="000000"/>
          <w:sz w:val="28"/>
        </w:rPr>
        <w:t>
      5) басқа да құжаттардың түпнұсқалары мен көшірмелері (некені бұзу туралы, қайтыс болу туралы куәлік, бала некеден тыс туылған жағдайда № 4 нысан бойынша анықтама);</w:t>
      </w:r>
      <w:r>
        <w:br/>
      </w:r>
      <w:r>
        <w:rPr>
          <w:rFonts w:ascii="Times New Roman"/>
          <w:b w:val="false"/>
          <w:i w:val="false"/>
          <w:color w:val="000000"/>
          <w:sz w:val="28"/>
        </w:rPr>
        <w:t>
</w:t>
      </w:r>
      <w:r>
        <w:rPr>
          <w:rFonts w:ascii="Times New Roman"/>
          <w:b w:val="false"/>
          <w:i w:val="false"/>
          <w:color w:val="000000"/>
          <w:sz w:val="28"/>
        </w:rPr>
        <w:t>
      6) заң бойынша мұраға құқығы туралы куәлік (нотариустан);</w:t>
      </w:r>
      <w:r>
        <w:br/>
      </w:r>
      <w:r>
        <w:rPr>
          <w:rFonts w:ascii="Times New Roman"/>
          <w:b w:val="false"/>
          <w:i w:val="false"/>
          <w:color w:val="000000"/>
          <w:sz w:val="28"/>
        </w:rPr>
        <w:t>
</w:t>
      </w:r>
      <w:r>
        <w:rPr>
          <w:rFonts w:ascii="Times New Roman"/>
          <w:b w:val="false"/>
          <w:i w:val="false"/>
          <w:color w:val="000000"/>
          <w:sz w:val="28"/>
        </w:rPr>
        <w:t>
      7) егер анықтама ІІМ Жол полициясы комитетінің аумақтық бөлімшелеріне қажет болған жағдайда, машинаға құжаттың (техпаспорт) түпнұсқасы мен көшірмесі.</w:t>
      </w:r>
      <w:r>
        <w:br/>
      </w:r>
      <w:r>
        <w:rPr>
          <w:rFonts w:ascii="Times New Roman"/>
          <w:b w:val="false"/>
          <w:i w:val="false"/>
          <w:color w:val="000000"/>
          <w:sz w:val="28"/>
        </w:rPr>
        <w:t>
      Салыстырып тексеру үшін құжаттардың түпнұсқалары көшірмелерімен қоса беріледі, кейін олар тұтынушыға қайтарылады.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бланкілер (өтініш нысандары және тағы сол сияқты) білім бөлімінің үй-жайында үстелдерде орналастырылады не білім бөлімдерінің мамандарында болады.</w:t>
      </w:r>
      <w:r>
        <w:br/>
      </w:r>
      <w:r>
        <w:rPr>
          <w:rFonts w:ascii="Times New Roman"/>
          <w:b w:val="false"/>
          <w:i w:val="false"/>
          <w:color w:val="000000"/>
          <w:sz w:val="28"/>
        </w:rPr>
        <w:t>
      Орталықта өтініш бланкілері күту залындағы арнайы тағанда орналастырылады.</w:t>
      </w:r>
      <w:r>
        <w:br/>
      </w:r>
      <w:r>
        <w:rPr>
          <w:rFonts w:ascii="Times New Roman"/>
          <w:b w:val="false"/>
          <w:i w:val="false"/>
          <w:color w:val="000000"/>
          <w:sz w:val="28"/>
        </w:rPr>
        <w:t>
</w:t>
      </w:r>
      <w:r>
        <w:rPr>
          <w:rFonts w:ascii="Times New Roman"/>
          <w:b w:val="false"/>
          <w:i w:val="false"/>
          <w:color w:val="000000"/>
          <w:sz w:val="28"/>
        </w:rPr>
        <w:t>
      13. Толтырылған бланкілер, нысандар, өтініштер және мемлекеттік қызметті алу үшін қажетті басқа да құжаттар:</w:t>
      </w:r>
      <w:r>
        <w:br/>
      </w:r>
      <w:r>
        <w:rPr>
          <w:rFonts w:ascii="Times New Roman"/>
          <w:b w:val="false"/>
          <w:i w:val="false"/>
          <w:color w:val="000000"/>
          <w:sz w:val="28"/>
        </w:rPr>
        <w:t>
</w:t>
      </w:r>
      <w:r>
        <w:rPr>
          <w:rFonts w:ascii="Times New Roman"/>
          <w:b w:val="false"/>
          <w:i w:val="false"/>
          <w:color w:val="000000"/>
          <w:sz w:val="28"/>
        </w:rPr>
        <w:t>
      1) білім бөліміне өтініш білдірген кезде - осы стандарттың 1-қосымшасына сәйкес білім бөлімінің маманына;</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осы стандарттың 2-қосымшасына сәйкес «терезелер» арқылы тапсырылады, онда «терезелердің» мақсаты мен орындайтын функциялары туралы ақпарат, сондай-ақ орталық инспекторының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қызметі алу үшін бар барлық құжаттарды тапсырған кезде тұтынушыға:</w:t>
      </w:r>
      <w:r>
        <w:br/>
      </w:r>
      <w:r>
        <w:rPr>
          <w:rFonts w:ascii="Times New Roman"/>
          <w:b w:val="false"/>
          <w:i w:val="false"/>
          <w:color w:val="000000"/>
          <w:sz w:val="28"/>
        </w:rPr>
        <w:t>
</w:t>
      </w:r>
      <w:r>
        <w:rPr>
          <w:rFonts w:ascii="Times New Roman"/>
          <w:b w:val="false"/>
          <w:i w:val="false"/>
          <w:color w:val="000000"/>
          <w:sz w:val="28"/>
        </w:rPr>
        <w:t>
      1) білім бөліміне өтініш білдірген кезде - барлық құжаттарды алғаны туралы қолхат, онда тұтынушының мемлекеттік қызметті алатын күні көрсетіледі;</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 мыналар көрсетіліп,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сұрау салудың нөмірі мен қабылданған күн;</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15. Тұтынушыға қызмет көрсету нәтижесін жеткізу тәсілі: білім бөліміне өтініш білдірген кезде - анықтама тұтынушының өзі барғанда беріледі.</w:t>
      </w:r>
      <w:r>
        <w:br/>
      </w:r>
      <w:r>
        <w:rPr>
          <w:rFonts w:ascii="Times New Roman"/>
          <w:b w:val="false"/>
          <w:i w:val="false"/>
          <w:color w:val="000000"/>
          <w:sz w:val="28"/>
        </w:rPr>
        <w:t>
      Егер тұтынушы құжаттарды алуға мерзімінде бармаған жағдайда білім бөлімдері дайын анықтамалар мен қаралған құжаттардың екі ай сақталуын жүзеге асырады.</w:t>
      </w:r>
      <w:r>
        <w:br/>
      </w:r>
      <w:r>
        <w:rPr>
          <w:rFonts w:ascii="Times New Roman"/>
          <w:b w:val="false"/>
          <w:i w:val="false"/>
          <w:color w:val="000000"/>
          <w:sz w:val="28"/>
        </w:rPr>
        <w:t>
      Орталыққа өтініш білдірген кезде — анықтама тұтынушының өзі барғанда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тоқтата тұру немесе мемлекеттік қызметті ұсынудан бас тарту негізі:</w:t>
      </w:r>
      <w:r>
        <w:br/>
      </w:r>
      <w:r>
        <w:rPr>
          <w:rFonts w:ascii="Times New Roman"/>
          <w:b w:val="false"/>
          <w:i w:val="false"/>
          <w:color w:val="000000"/>
          <w:sz w:val="28"/>
        </w:rPr>
        <w:t>
</w:t>
      </w:r>
      <w:r>
        <w:rPr>
          <w:rFonts w:ascii="Times New Roman"/>
          <w:b w:val="false"/>
          <w:i w:val="false"/>
          <w:color w:val="000000"/>
          <w:sz w:val="28"/>
        </w:rPr>
        <w:t>
      1) білім бөліміне өтініш білдірген кезде - тұтынушының осы стандарттың 11-тармағында көрсетілген құжаттардың біреуін ұсынбауы;</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 білім бөлімі осы стандарттың 11-тармағында көрсетілген құжаттарды толық ұсынбаған жағдайда, құжаттар пакетін алғаннан кейін бір жұмыс күні ішінде бас тарту себебінің жазбаша негіздемесімен бірге оларды орталыққа қайтарады.</w:t>
      </w:r>
      <w:r>
        <w:br/>
      </w:r>
      <w:r>
        <w:rPr>
          <w:rFonts w:ascii="Times New Roman"/>
          <w:b w:val="false"/>
          <w:i w:val="false"/>
          <w:color w:val="000000"/>
          <w:sz w:val="28"/>
        </w:rPr>
        <w:t>
      Орталық құжаттар пакетін қабылдағаннан кейін тұтынушыны бір жұмыс күні ішінде хабардар етеді және білім бөлімінің қайтару/бас тарту себебінің жазбаша негіздемесін береді.</w:t>
      </w:r>
      <w:r>
        <w:br/>
      </w:r>
      <w:r>
        <w:rPr>
          <w:rFonts w:ascii="Times New Roman"/>
          <w:b w:val="false"/>
          <w:i w:val="false"/>
          <w:color w:val="000000"/>
          <w:sz w:val="28"/>
        </w:rPr>
        <w:t>
      Егер тұтынушы көрсетілген мерзімде құжаттарды алуға өтініш білдірмесе, орталық олардың бір ай сақталуын қамтамасыз етеді, кейін оларды білім бөліміне тапсырады.</w:t>
      </w:r>
    </w:p>
    <w:bookmarkEnd w:id="151"/>
    <w:bookmarkStart w:name="z577" w:id="152"/>
    <w:p>
      <w:pPr>
        <w:spacing w:after="0"/>
        <w:ind w:left="0"/>
        <w:jc w:val="left"/>
      </w:pPr>
      <w:r>
        <w:rPr>
          <w:rFonts w:ascii="Times New Roman"/>
          <w:b/>
          <w:i w:val="false"/>
          <w:color w:val="000000"/>
        </w:rPr>
        <w:t xml:space="preserve"> 
3. Жұмыс қағидаттары</w:t>
      </w:r>
    </w:p>
    <w:bookmarkEnd w:id="152"/>
    <w:bookmarkStart w:name="z578" w:id="153"/>
    <w:p>
      <w:pPr>
        <w:spacing w:after="0"/>
        <w:ind w:left="0"/>
        <w:jc w:val="both"/>
      </w:pPr>
      <w:r>
        <w:rPr>
          <w:rFonts w:ascii="Times New Roman"/>
          <w:b w:val="false"/>
          <w:i w:val="false"/>
          <w:color w:val="000000"/>
          <w:sz w:val="28"/>
        </w:rPr>
        <w:t>
      17. Білім бөлімі мен орталықтың қызметі:</w:t>
      </w:r>
      <w:r>
        <w:br/>
      </w:r>
      <w:r>
        <w:rPr>
          <w:rFonts w:ascii="Times New Roman"/>
          <w:b w:val="false"/>
          <w:i w:val="false"/>
          <w:color w:val="000000"/>
          <w:sz w:val="28"/>
        </w:rPr>
        <w:t>
</w:t>
      </w:r>
      <w:r>
        <w:rPr>
          <w:rFonts w:ascii="Times New Roman"/>
          <w:b w:val="false"/>
          <w:i w:val="false"/>
          <w:color w:val="000000"/>
          <w:sz w:val="28"/>
        </w:rPr>
        <w:t>
      1) Қазақстан Республикасының Конституциясы мен заңдарын сақтау;</w:t>
      </w:r>
      <w:r>
        <w:br/>
      </w:r>
      <w:r>
        <w:rPr>
          <w:rFonts w:ascii="Times New Roman"/>
          <w:b w:val="false"/>
          <w:i w:val="false"/>
          <w:color w:val="000000"/>
          <w:sz w:val="28"/>
        </w:rPr>
        <w:t>
</w:t>
      </w:r>
      <w:r>
        <w:rPr>
          <w:rFonts w:ascii="Times New Roman"/>
          <w:b w:val="false"/>
          <w:i w:val="false"/>
          <w:color w:val="000000"/>
          <w:sz w:val="28"/>
        </w:rPr>
        <w:t>
      2) сыбайлас жемқорлық көріністеріне қарсы тұру;</w:t>
      </w:r>
      <w:r>
        <w:br/>
      </w:r>
      <w:r>
        <w:rPr>
          <w:rFonts w:ascii="Times New Roman"/>
          <w:b w:val="false"/>
          <w:i w:val="false"/>
          <w:color w:val="000000"/>
          <w:sz w:val="28"/>
        </w:rPr>
        <w:t>
</w:t>
      </w:r>
      <w:r>
        <w:rPr>
          <w:rFonts w:ascii="Times New Roman"/>
          <w:b w:val="false"/>
          <w:i w:val="false"/>
          <w:color w:val="000000"/>
          <w:sz w:val="28"/>
        </w:rPr>
        <w:t>
      3) мемлекеттік және еңбек тәртібін бұлжытпай сақтау;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5) тұтынушылардың құқықтары мен бостандықтарының бұзылуына жол бермеу;</w:t>
      </w:r>
      <w:r>
        <w:br/>
      </w:r>
      <w:r>
        <w:rPr>
          <w:rFonts w:ascii="Times New Roman"/>
          <w:b w:val="false"/>
          <w:i w:val="false"/>
          <w:color w:val="000000"/>
          <w:sz w:val="28"/>
        </w:rPr>
        <w:t>
</w:t>
      </w:r>
      <w:r>
        <w:rPr>
          <w:rFonts w:ascii="Times New Roman"/>
          <w:b w:val="false"/>
          <w:i w:val="false"/>
          <w:color w:val="000000"/>
          <w:sz w:val="28"/>
        </w:rPr>
        <w:t>
      6) өтініштерді қарау кезінде төрешілдік пен сөзбұйдалыққа салынбау;</w:t>
      </w:r>
      <w:r>
        <w:br/>
      </w:r>
      <w:r>
        <w:rPr>
          <w:rFonts w:ascii="Times New Roman"/>
          <w:b w:val="false"/>
          <w:i w:val="false"/>
          <w:color w:val="000000"/>
          <w:sz w:val="28"/>
        </w:rPr>
        <w:t>
</w:t>
      </w:r>
      <w:r>
        <w:rPr>
          <w:rFonts w:ascii="Times New Roman"/>
          <w:b w:val="false"/>
          <w:i w:val="false"/>
          <w:color w:val="000000"/>
          <w:sz w:val="28"/>
        </w:rPr>
        <w:t>
      7) тұтынушы құжаттарының мазмұны туралы ақпаратты сақтау;</w:t>
      </w:r>
      <w:r>
        <w:br/>
      </w:r>
      <w:r>
        <w:rPr>
          <w:rFonts w:ascii="Times New Roman"/>
          <w:b w:val="false"/>
          <w:i w:val="false"/>
          <w:color w:val="000000"/>
          <w:sz w:val="28"/>
        </w:rPr>
        <w:t>
</w:t>
      </w:r>
      <w:r>
        <w:rPr>
          <w:rFonts w:ascii="Times New Roman"/>
          <w:b w:val="false"/>
          <w:i w:val="false"/>
          <w:color w:val="000000"/>
          <w:sz w:val="28"/>
        </w:rPr>
        <w:t>
      8) құжаттардың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9) белгіленген кезеңде алынбаған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10) нақтылық және сыпайылық қағидаттарына негізделеді.</w:t>
      </w:r>
    </w:p>
    <w:bookmarkEnd w:id="153"/>
    <w:bookmarkStart w:name="z589" w:id="154"/>
    <w:p>
      <w:pPr>
        <w:spacing w:after="0"/>
        <w:ind w:left="0"/>
        <w:jc w:val="left"/>
      </w:pPr>
      <w:r>
        <w:rPr>
          <w:rFonts w:ascii="Times New Roman"/>
          <w:b/>
          <w:i w:val="false"/>
          <w:color w:val="000000"/>
        </w:rPr>
        <w:t xml:space="preserve"> 
4. Жұмыс нәтижелері</w:t>
      </w:r>
    </w:p>
    <w:bookmarkEnd w:id="154"/>
    <w:bookmarkStart w:name="z590" w:id="155"/>
    <w:p>
      <w:pPr>
        <w:spacing w:after="0"/>
        <w:ind w:left="0"/>
        <w:jc w:val="both"/>
      </w:pPr>
      <w:r>
        <w:rPr>
          <w:rFonts w:ascii="Times New Roman"/>
          <w:b w:val="false"/>
          <w:i w:val="false"/>
          <w:color w:val="000000"/>
          <w:sz w:val="28"/>
        </w:rPr>
        <w:t>
      18. Тұтынушыларға мемлекеттік қызмет көрсету нәтижелері осы</w:t>
      </w:r>
      <w:r>
        <w:br/>
      </w:r>
      <w:r>
        <w:rPr>
          <w:rFonts w:ascii="Times New Roman"/>
          <w:b w:val="false"/>
          <w:i w:val="false"/>
          <w:color w:val="000000"/>
          <w:sz w:val="28"/>
        </w:rPr>
        <w:t>
стандарттың 3-қосымшасына сәйкес сапа және тиімділік көрсеткіштерімен</w:t>
      </w:r>
      <w:r>
        <w:br/>
      </w:r>
      <w:r>
        <w:rPr>
          <w:rFonts w:ascii="Times New Roman"/>
          <w:b w:val="false"/>
          <w:i w:val="false"/>
          <w:color w:val="000000"/>
          <w:sz w:val="28"/>
        </w:rPr>
        <w:t>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көрсеткіштерінің нысаналы мәндері жыл сайын Қазақстан Республикасы Білім және ғылым министрінің бұйрығымен бекітіледі.</w:t>
      </w:r>
    </w:p>
    <w:bookmarkEnd w:id="155"/>
    <w:bookmarkStart w:name="z592" w:id="156"/>
    <w:p>
      <w:pPr>
        <w:spacing w:after="0"/>
        <w:ind w:left="0"/>
        <w:jc w:val="left"/>
      </w:pPr>
      <w:r>
        <w:rPr>
          <w:rFonts w:ascii="Times New Roman"/>
          <w:b/>
          <w:i w:val="false"/>
          <w:color w:val="000000"/>
        </w:rPr>
        <w:t xml:space="preserve"> 
5. Шағымдану тәртібі</w:t>
      </w:r>
    </w:p>
    <w:bookmarkEnd w:id="156"/>
    <w:bookmarkStart w:name="z593" w:id="157"/>
    <w:p>
      <w:pPr>
        <w:spacing w:after="0"/>
        <w:ind w:left="0"/>
        <w:jc w:val="both"/>
      </w:pPr>
      <w:r>
        <w:rPr>
          <w:rFonts w:ascii="Times New Roman"/>
          <w:b w:val="false"/>
          <w:i w:val="false"/>
          <w:color w:val="000000"/>
          <w:sz w:val="28"/>
        </w:rPr>
        <w:t>
      20. Білім бөлімінің және орталық мамандарының әрекетіне (әрекетсіздігіне) шағымдану тәртібін түсіндіруді, сондай-ақ шағымды дайындауда жәрдем көрсетуді осы стандарттың 1 және 2-қосымшаларында көрсетілген мекенжайлар мен телефондар арқылы білім бөлімдері және орталықтар жүзеге асырады.</w:t>
      </w:r>
      <w:r>
        <w:br/>
      </w:r>
      <w:r>
        <w:rPr>
          <w:rFonts w:ascii="Times New Roman"/>
          <w:b w:val="false"/>
          <w:i w:val="false"/>
          <w:color w:val="000000"/>
          <w:sz w:val="28"/>
        </w:rPr>
        <w:t>
      Орталық инспекторының әрекетіне шағымдану тәртібі туралы ақпаратты орталықтың ақпараттық-анықтама қызметінен (87172) 58-00-58 телефоны бойынша, немесе осы стандарттың 2-қосымшасында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көрсетудің нәтижелерімен келіспеген жағдайда шағым 1, 2-қосымшаларға сәйкес мемлекеттік қызмет көрсететін орынның білім бөлімі бастығының атына немесе тиісті жергілікті атқарушы органның әкімдігіне, қызмет орталық арқылы көрсетілген жағдайда орталық директорының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жағдайда шағым білім бөліміне немесе орталыққа беріледі. Білім бөлімі басшысының жұмыс және қабылдау кестесі: белгіленген жұмыс кестесіне сәйкес сенбі, жексенбі және мереке күндерін қоспағанда, түскі үзіліспен сағат 9.00-ден 18.00-ге дейін, орталық директорының: жексенбі және мереке күндерін қоспағанда, аптасына алты күн, белгіленген жұмыс кестесіне сәйкес түскі үзіліспен сағат 9.00-ден 20.00-ге дейін жүргізіледі. Филиалдар мен өкілдіктер үшін жұмыс кестесі бір сағаттық түскі үзіліспен сағат 9.00-ден 18.00-ге дейін белгіленеді.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Білім бөліміне немесе орталыққа шағым (беру үшін тұтынушы шағымды еркін нысанда өз қолымен жазады.</w:t>
      </w:r>
      <w:r>
        <w:br/>
      </w:r>
      <w:r>
        <w:rPr>
          <w:rFonts w:ascii="Times New Roman"/>
          <w:b w:val="false"/>
          <w:i w:val="false"/>
          <w:color w:val="000000"/>
          <w:sz w:val="28"/>
        </w:rPr>
        <w:t>
</w:t>
      </w:r>
      <w:r>
        <w:rPr>
          <w:rFonts w:ascii="Times New Roman"/>
          <w:b w:val="false"/>
          <w:i w:val="false"/>
          <w:color w:val="000000"/>
          <w:sz w:val="28"/>
        </w:rPr>
        <w:t>
      25. Қабылданған шағым білім бөлімінің, орталықтың кіріс ақпаратын есепке алу журналында тіркеледі және «Жеке және заңды тұлғалардың өтініштерін қарау тәртібі туралы» Қазақстан Республикасы Заңында белгіленген мерзімде қаралады. Тұтынушыға күні мен уақыты, өтінішті қабылдаған адамның тегі, аты, әкесінің аты көрсетілген талон беріледі.</w:t>
      </w:r>
      <w:r>
        <w:br/>
      </w:r>
      <w:r>
        <w:rPr>
          <w:rFonts w:ascii="Times New Roman"/>
          <w:b w:val="false"/>
          <w:i w:val="false"/>
          <w:color w:val="000000"/>
          <w:sz w:val="28"/>
        </w:rPr>
        <w:t>
      Шағымды қарау нәтижесі тұтынушыға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Тұтынушы мемлекеттік қызмет көрсету мәселелері бойынша қосымша ақпаратты Қазақстан Республикасы Білім және ғылым министрлігінің Балалардың құқықтарын қорғау комитетінде 010000, Астана қаласы, «Министрліктер үйі» әкімшілік ғимараты, 11-кіреберіс, 939-каб. мекенжайынан, 1, 2-қосымшаларға сәйкес білім бөлімдерінде және орталықтан, сондай-ақ комитеттің сайтынан: www.bala-kkk.kz ала алады.</w:t>
      </w:r>
    </w:p>
    <w:bookmarkEnd w:id="157"/>
    <w:bookmarkStart w:name="z600" w:id="158"/>
    <w:p>
      <w:pPr>
        <w:spacing w:after="0"/>
        <w:ind w:left="0"/>
        <w:jc w:val="both"/>
      </w:pPr>
      <w:r>
        <w:rPr>
          <w:rFonts w:ascii="Times New Roman"/>
          <w:b w:val="false"/>
          <w:i w:val="false"/>
          <w:color w:val="000000"/>
          <w:sz w:val="28"/>
        </w:rPr>
        <w:t xml:space="preserve">
«Зейнетақы қорларына, Қазақстан Республикасы      </w:t>
      </w:r>
      <w:r>
        <w:br/>
      </w:r>
      <w:r>
        <w:rPr>
          <w:rFonts w:ascii="Times New Roman"/>
          <w:b w:val="false"/>
          <w:i w:val="false"/>
          <w:color w:val="000000"/>
          <w:sz w:val="28"/>
        </w:rPr>
        <w:t xml:space="preserve">
Ішкі істер министрлігі Жол полициясы комитетінің    </w:t>
      </w:r>
      <w:r>
        <w:br/>
      </w:r>
      <w:r>
        <w:rPr>
          <w:rFonts w:ascii="Times New Roman"/>
          <w:b w:val="false"/>
          <w:i w:val="false"/>
          <w:color w:val="000000"/>
          <w:sz w:val="28"/>
        </w:rPr>
        <w:t xml:space="preserve">
аумақтық бөлімшелеріне кәмелетке толмаған        </w:t>
      </w:r>
      <w:r>
        <w:br/>
      </w:r>
      <w:r>
        <w:rPr>
          <w:rFonts w:ascii="Times New Roman"/>
          <w:b w:val="false"/>
          <w:i w:val="false"/>
          <w:color w:val="000000"/>
          <w:sz w:val="28"/>
        </w:rPr>
        <w:t xml:space="preserve">
балаларға мұраны ресімдеу үшін анықтамалар       </w:t>
      </w:r>
      <w:r>
        <w:br/>
      </w:r>
      <w:r>
        <w:rPr>
          <w:rFonts w:ascii="Times New Roman"/>
          <w:b w:val="false"/>
          <w:i w:val="false"/>
          <w:color w:val="000000"/>
          <w:sz w:val="28"/>
        </w:rPr>
        <w:t xml:space="preserve">
беру» мемлекеттік қызмет стандартына          </w:t>
      </w:r>
      <w:r>
        <w:br/>
      </w:r>
      <w:r>
        <w:rPr>
          <w:rFonts w:ascii="Times New Roman"/>
          <w:b w:val="false"/>
          <w:i w:val="false"/>
          <w:color w:val="000000"/>
          <w:sz w:val="28"/>
        </w:rPr>
        <w:t xml:space="preserve">
1-қосымша                          </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033"/>
        <w:gridCol w:w="3793"/>
        <w:gridCol w:w="36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к-сі, 81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38) 228-47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44) 225-14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Әл-Фараби к-сі, 50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41) 236-84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к-сі,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43) 242-72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46) 213-87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к-сі, нөмірі жоқ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42) 213-51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39) 216-20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Әл-Фараби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33-216-64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Дружба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47-214-86,</w:t>
            </w:r>
            <w:r>
              <w:br/>
            </w:r>
            <w:r>
              <w:rPr>
                <w:rFonts w:ascii="Times New Roman"/>
                <w:b w:val="false"/>
                <w:i w:val="false"/>
                <w:color w:val="000000"/>
                <w:sz w:val="20"/>
              </w:rPr>
              <w:t>
</w:t>
            </w:r>
            <w:r>
              <w:rPr>
                <w:rFonts w:ascii="Times New Roman"/>
                <w:b w:val="false"/>
                <w:i w:val="false"/>
                <w:color w:val="000000"/>
                <w:sz w:val="20"/>
              </w:rPr>
              <w:t>215-69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35-217-04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к-сі,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48-929-43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к-сі, 43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32-226-02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білім белімі»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37-221-98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к-сі, 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40-917-01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ауылы, Гагарин к-сі, 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51-312-06,</w:t>
            </w:r>
            <w:r>
              <w:br/>
            </w:r>
            <w:r>
              <w:rPr>
                <w:rFonts w:ascii="Times New Roman"/>
                <w:b w:val="false"/>
                <w:i w:val="false"/>
                <w:color w:val="000000"/>
                <w:sz w:val="20"/>
              </w:rPr>
              <w:t>
</w:t>
            </w:r>
            <w:r>
              <w:rPr>
                <w:rFonts w:ascii="Times New Roman"/>
                <w:b w:val="false"/>
                <w:i w:val="false"/>
                <w:color w:val="000000"/>
                <w:sz w:val="20"/>
              </w:rPr>
              <w:t>311-33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 хан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31-215-04,</w:t>
            </w:r>
            <w:r>
              <w:br/>
            </w:r>
            <w:r>
              <w:rPr>
                <w:rFonts w:ascii="Times New Roman"/>
                <w:b w:val="false"/>
                <w:i w:val="false"/>
                <w:color w:val="000000"/>
                <w:sz w:val="20"/>
              </w:rPr>
              <w:t>
</w:t>
            </w:r>
            <w:r>
              <w:rPr>
                <w:rFonts w:ascii="Times New Roman"/>
                <w:b w:val="false"/>
                <w:i w:val="false"/>
                <w:color w:val="000000"/>
                <w:sz w:val="20"/>
              </w:rPr>
              <w:t>211-44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 хан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36-458-88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ауданы,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45-619-09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Құдайбердиев к-сі, 57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2-401-364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4-шағын ауданы, 7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37-318-76,</w:t>
            </w:r>
            <w:r>
              <w:br/>
            </w:r>
            <w:r>
              <w:rPr>
                <w:rFonts w:ascii="Times New Roman"/>
                <w:b w:val="false"/>
                <w:i w:val="false"/>
                <w:color w:val="000000"/>
                <w:sz w:val="20"/>
              </w:rPr>
              <w:t>
</w:t>
            </w:r>
            <w:r>
              <w:rPr>
                <w:rFonts w:ascii="Times New Roman"/>
                <w:b w:val="false"/>
                <w:i w:val="false"/>
                <w:color w:val="000000"/>
                <w:sz w:val="20"/>
              </w:rPr>
              <w:t>333-46, 541-95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Жүргенов к-сі, 52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39-215-35,</w:t>
            </w:r>
            <w:r>
              <w:br/>
            </w:r>
            <w:r>
              <w:rPr>
                <w:rFonts w:ascii="Times New Roman"/>
                <w:b w:val="false"/>
                <w:i w:val="false"/>
                <w:color w:val="000000"/>
                <w:sz w:val="20"/>
              </w:rPr>
              <w:t>
</w:t>
            </w:r>
            <w:r>
              <w:rPr>
                <w:rFonts w:ascii="Times New Roman"/>
                <w:b w:val="false"/>
                <w:i w:val="false"/>
                <w:color w:val="000000"/>
                <w:sz w:val="20"/>
              </w:rPr>
              <w:t>216-80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Қонаев к-сі,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45-225-56,</w:t>
            </w:r>
            <w:r>
              <w:br/>
            </w:r>
            <w:r>
              <w:rPr>
                <w:rFonts w:ascii="Times New Roman"/>
                <w:b w:val="false"/>
                <w:i w:val="false"/>
                <w:color w:val="000000"/>
                <w:sz w:val="20"/>
              </w:rPr>
              <w:t>
</w:t>
            </w:r>
            <w:r>
              <w:rPr>
                <w:rFonts w:ascii="Times New Roman"/>
                <w:b w:val="false"/>
                <w:i w:val="false"/>
                <w:color w:val="000000"/>
                <w:sz w:val="20"/>
              </w:rPr>
              <w:t>228-50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Әбілхайыр хан д-лы, 52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43-213-77, 215-63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Цыбульчик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42-215-33,</w:t>
            </w:r>
            <w:r>
              <w:br/>
            </w:r>
            <w:r>
              <w:rPr>
                <w:rFonts w:ascii="Times New Roman"/>
                <w:b w:val="false"/>
                <w:i w:val="false"/>
                <w:color w:val="000000"/>
                <w:sz w:val="20"/>
              </w:rPr>
              <w:t>
</w:t>
            </w:r>
            <w:r>
              <w:rPr>
                <w:rFonts w:ascii="Times New Roman"/>
                <w:b w:val="false"/>
                <w:i w:val="false"/>
                <w:color w:val="000000"/>
                <w:sz w:val="20"/>
              </w:rPr>
              <w:t>230-02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Достық к-сі, 53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41-215-33,</w:t>
            </w:r>
            <w:r>
              <w:br/>
            </w:r>
            <w:r>
              <w:rPr>
                <w:rFonts w:ascii="Times New Roman"/>
                <w:b w:val="false"/>
                <w:i w:val="false"/>
                <w:color w:val="000000"/>
                <w:sz w:val="20"/>
              </w:rPr>
              <w:t>
</w:t>
            </w:r>
            <w:r>
              <w:rPr>
                <w:rFonts w:ascii="Times New Roman"/>
                <w:b w:val="false"/>
                <w:i w:val="false"/>
                <w:color w:val="000000"/>
                <w:sz w:val="20"/>
              </w:rPr>
              <w:t>214-39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к-сі,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31-216-33,</w:t>
            </w:r>
            <w:r>
              <w:br/>
            </w:r>
            <w:r>
              <w:rPr>
                <w:rFonts w:ascii="Times New Roman"/>
                <w:b w:val="false"/>
                <w:i w:val="false"/>
                <w:color w:val="000000"/>
                <w:sz w:val="20"/>
              </w:rPr>
              <w:t>
</w:t>
            </w:r>
            <w:r>
              <w:rPr>
                <w:rFonts w:ascii="Times New Roman"/>
                <w:b w:val="false"/>
                <w:i w:val="false"/>
                <w:color w:val="000000"/>
                <w:sz w:val="20"/>
              </w:rPr>
              <w:t>215-49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ауылы Гагарин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33-362-01,</w:t>
            </w:r>
            <w:r>
              <w:br/>
            </w:r>
            <w:r>
              <w:rPr>
                <w:rFonts w:ascii="Times New Roman"/>
                <w:b w:val="false"/>
                <w:i w:val="false"/>
                <w:color w:val="000000"/>
                <w:sz w:val="20"/>
              </w:rPr>
              <w:t>
</w:t>
            </w:r>
            <w:r>
              <w:rPr>
                <w:rFonts w:ascii="Times New Roman"/>
                <w:b w:val="false"/>
                <w:i w:val="false"/>
                <w:color w:val="000000"/>
                <w:sz w:val="20"/>
              </w:rPr>
              <w:t>367-22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Кереев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46-227-48,</w:t>
            </w:r>
            <w:r>
              <w:br/>
            </w:r>
            <w:r>
              <w:rPr>
                <w:rFonts w:ascii="Times New Roman"/>
                <w:b w:val="false"/>
                <w:i w:val="false"/>
                <w:color w:val="000000"/>
                <w:sz w:val="20"/>
              </w:rPr>
              <w:t>
</w:t>
            </w:r>
            <w:r>
              <w:rPr>
                <w:rFonts w:ascii="Times New Roman"/>
                <w:b w:val="false"/>
                <w:i w:val="false"/>
                <w:color w:val="000000"/>
                <w:sz w:val="20"/>
              </w:rPr>
              <w:t>227-84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Жолмырзаев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32-217-44,</w:t>
            </w:r>
            <w:r>
              <w:br/>
            </w:r>
            <w:r>
              <w:rPr>
                <w:rFonts w:ascii="Times New Roman"/>
                <w:b w:val="false"/>
                <w:i w:val="false"/>
                <w:color w:val="000000"/>
                <w:sz w:val="20"/>
              </w:rPr>
              <w:t>
</w:t>
            </w:r>
            <w:r>
              <w:rPr>
                <w:rFonts w:ascii="Times New Roman"/>
                <w:b w:val="false"/>
                <w:i w:val="false"/>
                <w:color w:val="000000"/>
                <w:sz w:val="20"/>
              </w:rPr>
              <w:t>217-32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Спортивный тасжолы,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36-216-51,</w:t>
            </w:r>
            <w:r>
              <w:br/>
            </w:r>
            <w:r>
              <w:rPr>
                <w:rFonts w:ascii="Times New Roman"/>
                <w:b w:val="false"/>
                <w:i w:val="false"/>
                <w:color w:val="000000"/>
                <w:sz w:val="20"/>
              </w:rPr>
              <w:t>
</w:t>
            </w:r>
            <w:r>
              <w:rPr>
                <w:rFonts w:ascii="Times New Roman"/>
                <w:b w:val="false"/>
                <w:i w:val="false"/>
                <w:color w:val="000000"/>
                <w:sz w:val="20"/>
              </w:rPr>
              <w:t>216-52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Көтібарұлы к-сі, 84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35-213-36,</w:t>
            </w:r>
            <w:r>
              <w:br/>
            </w:r>
            <w:r>
              <w:rPr>
                <w:rFonts w:ascii="Times New Roman"/>
                <w:b w:val="false"/>
                <w:i w:val="false"/>
                <w:color w:val="000000"/>
                <w:sz w:val="20"/>
              </w:rPr>
              <w:t>
</w:t>
            </w:r>
            <w:r>
              <w:rPr>
                <w:rFonts w:ascii="Times New Roman"/>
                <w:b w:val="false"/>
                <w:i w:val="false"/>
                <w:color w:val="000000"/>
                <w:sz w:val="20"/>
              </w:rPr>
              <w:t>231-93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22-116-05, 211-580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к-сі, 50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33-210-33,</w:t>
            </w:r>
            <w:r>
              <w:br/>
            </w:r>
            <w:r>
              <w:rPr>
                <w:rFonts w:ascii="Times New Roman"/>
                <w:b w:val="false"/>
                <w:i w:val="false"/>
                <w:color w:val="000000"/>
                <w:sz w:val="20"/>
              </w:rPr>
              <w:t>
</w:t>
            </w:r>
            <w:r>
              <w:rPr>
                <w:rFonts w:ascii="Times New Roman"/>
                <w:b w:val="false"/>
                <w:i w:val="false"/>
                <w:color w:val="000000"/>
                <w:sz w:val="20"/>
              </w:rPr>
              <w:t>225-64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 кенті, Желтоқсан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32-215-80,</w:t>
            </w:r>
            <w:r>
              <w:br/>
            </w:r>
            <w:r>
              <w:rPr>
                <w:rFonts w:ascii="Times New Roman"/>
                <w:b w:val="false"/>
                <w:i w:val="false"/>
                <w:color w:val="000000"/>
                <w:sz w:val="20"/>
              </w:rPr>
              <w:t>
</w:t>
            </w:r>
            <w:r>
              <w:rPr>
                <w:rFonts w:ascii="Times New Roman"/>
                <w:b w:val="false"/>
                <w:i w:val="false"/>
                <w:color w:val="000000"/>
                <w:sz w:val="20"/>
              </w:rPr>
              <w:t>222-90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73-913-70,</w:t>
            </w:r>
            <w:r>
              <w:br/>
            </w:r>
            <w:r>
              <w:rPr>
                <w:rFonts w:ascii="Times New Roman"/>
                <w:b w:val="false"/>
                <w:i w:val="false"/>
                <w:color w:val="000000"/>
                <w:sz w:val="20"/>
              </w:rPr>
              <w:t>
</w:t>
            </w:r>
            <w:r>
              <w:rPr>
                <w:rFonts w:ascii="Times New Roman"/>
                <w:b w:val="false"/>
                <w:i w:val="false"/>
                <w:color w:val="000000"/>
                <w:sz w:val="20"/>
              </w:rPr>
              <w:t>918-53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к-сі, 312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75-453-57,</w:t>
            </w:r>
            <w:r>
              <w:br/>
            </w:r>
            <w:r>
              <w:rPr>
                <w:rFonts w:ascii="Times New Roman"/>
                <w:b w:val="false"/>
                <w:i w:val="false"/>
                <w:color w:val="000000"/>
                <w:sz w:val="20"/>
              </w:rPr>
              <w:t>
</w:t>
            </w:r>
            <w:r>
              <w:rPr>
                <w:rFonts w:ascii="Times New Roman"/>
                <w:b w:val="false"/>
                <w:i w:val="false"/>
                <w:color w:val="000000"/>
                <w:sz w:val="20"/>
              </w:rPr>
              <w:t>415-50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36-312-00,</w:t>
            </w:r>
            <w:r>
              <w:br/>
            </w:r>
            <w:r>
              <w:rPr>
                <w:rFonts w:ascii="Times New Roman"/>
                <w:b w:val="false"/>
                <w:i w:val="false"/>
                <w:color w:val="000000"/>
                <w:sz w:val="20"/>
              </w:rPr>
              <w:t>
</w:t>
            </w:r>
            <w:r>
              <w:rPr>
                <w:rFonts w:ascii="Times New Roman"/>
                <w:b w:val="false"/>
                <w:i w:val="false"/>
                <w:color w:val="000000"/>
                <w:sz w:val="20"/>
              </w:rPr>
              <w:t>307-74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ағаш ауылы, Мәжитов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70-228-51,</w:t>
            </w:r>
            <w:r>
              <w:br/>
            </w:r>
            <w:r>
              <w:rPr>
                <w:rFonts w:ascii="Times New Roman"/>
                <w:b w:val="false"/>
                <w:i w:val="false"/>
                <w:color w:val="000000"/>
                <w:sz w:val="20"/>
              </w:rPr>
              <w:t>
</w:t>
            </w:r>
            <w:r>
              <w:rPr>
                <w:rFonts w:ascii="Times New Roman"/>
                <w:b w:val="false"/>
                <w:i w:val="false"/>
                <w:color w:val="000000"/>
                <w:sz w:val="20"/>
              </w:rPr>
              <w:t>233-48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33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52-235-05,</w:t>
            </w:r>
            <w:r>
              <w:br/>
            </w:r>
            <w:r>
              <w:rPr>
                <w:rFonts w:ascii="Times New Roman"/>
                <w:b w:val="false"/>
                <w:i w:val="false"/>
                <w:color w:val="000000"/>
                <w:sz w:val="20"/>
              </w:rPr>
              <w:t>
</w:t>
            </w:r>
            <w:r>
              <w:rPr>
                <w:rFonts w:ascii="Times New Roman"/>
                <w:b w:val="false"/>
                <w:i w:val="false"/>
                <w:color w:val="000000"/>
                <w:sz w:val="20"/>
              </w:rPr>
              <w:t>236-94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Молдағұлова к-сі, 67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34-215-36,</w:t>
            </w:r>
            <w:r>
              <w:br/>
            </w:r>
            <w:r>
              <w:rPr>
                <w:rFonts w:ascii="Times New Roman"/>
                <w:b w:val="false"/>
                <w:i w:val="false"/>
                <w:color w:val="000000"/>
                <w:sz w:val="20"/>
              </w:rPr>
              <w:t>
</w:t>
            </w:r>
            <w:r>
              <w:rPr>
                <w:rFonts w:ascii="Times New Roman"/>
                <w:b w:val="false"/>
                <w:i w:val="false"/>
                <w:color w:val="000000"/>
                <w:sz w:val="20"/>
              </w:rPr>
              <w:t>213-82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Қабанбай батыр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71-210-80,</w:t>
            </w:r>
            <w:r>
              <w:br/>
            </w:r>
            <w:r>
              <w:rPr>
                <w:rFonts w:ascii="Times New Roman"/>
                <w:b w:val="false"/>
                <w:i w:val="false"/>
                <w:color w:val="000000"/>
                <w:sz w:val="20"/>
              </w:rPr>
              <w:t>
</w:t>
            </w:r>
            <w:r>
              <w:rPr>
                <w:rFonts w:ascii="Times New Roman"/>
                <w:b w:val="false"/>
                <w:i w:val="false"/>
                <w:color w:val="000000"/>
                <w:sz w:val="20"/>
              </w:rPr>
              <w:t>220-37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Тимирязев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40-320-68,</w:t>
            </w:r>
            <w:r>
              <w:br/>
            </w:r>
            <w:r>
              <w:rPr>
                <w:rFonts w:ascii="Times New Roman"/>
                <w:b w:val="false"/>
                <w:i w:val="false"/>
                <w:color w:val="000000"/>
                <w:sz w:val="20"/>
              </w:rPr>
              <w:t>
</w:t>
            </w:r>
            <w:r>
              <w:rPr>
                <w:rFonts w:ascii="Times New Roman"/>
                <w:b w:val="false"/>
                <w:i w:val="false"/>
                <w:color w:val="000000"/>
                <w:sz w:val="20"/>
              </w:rPr>
              <w:t>314-34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к-сі, 38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38-217-61,</w:t>
            </w:r>
            <w:r>
              <w:br/>
            </w:r>
            <w:r>
              <w:rPr>
                <w:rFonts w:ascii="Times New Roman"/>
                <w:b w:val="false"/>
                <w:i w:val="false"/>
                <w:color w:val="000000"/>
                <w:sz w:val="20"/>
              </w:rPr>
              <w:t>
</w:t>
            </w:r>
            <w:r>
              <w:rPr>
                <w:rFonts w:ascii="Times New Roman"/>
                <w:b w:val="false"/>
                <w:i w:val="false"/>
                <w:color w:val="000000"/>
                <w:sz w:val="20"/>
              </w:rPr>
              <w:t>202-95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31-507-69,</w:t>
            </w:r>
            <w:r>
              <w:br/>
            </w:r>
            <w:r>
              <w:rPr>
                <w:rFonts w:ascii="Times New Roman"/>
                <w:b w:val="false"/>
                <w:i w:val="false"/>
                <w:color w:val="000000"/>
                <w:sz w:val="20"/>
              </w:rPr>
              <w:t>
</w:t>
            </w:r>
            <w:r>
              <w:rPr>
                <w:rFonts w:ascii="Times New Roman"/>
                <w:b w:val="false"/>
                <w:i w:val="false"/>
                <w:color w:val="000000"/>
                <w:sz w:val="20"/>
              </w:rPr>
              <w:t>517-75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77-212-52,</w:t>
            </w:r>
            <w:r>
              <w:br/>
            </w:r>
            <w:r>
              <w:rPr>
                <w:rFonts w:ascii="Times New Roman"/>
                <w:b w:val="false"/>
                <w:i w:val="false"/>
                <w:color w:val="000000"/>
                <w:sz w:val="20"/>
              </w:rPr>
              <w:t>
</w:t>
            </w:r>
            <w:r>
              <w:rPr>
                <w:rFonts w:ascii="Times New Roman"/>
                <w:b w:val="false"/>
                <w:i w:val="false"/>
                <w:color w:val="000000"/>
                <w:sz w:val="20"/>
              </w:rPr>
              <w:t>214-50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Тынышбаев к-сі,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39-227-39,</w:t>
            </w:r>
            <w:r>
              <w:br/>
            </w:r>
            <w:r>
              <w:rPr>
                <w:rFonts w:ascii="Times New Roman"/>
                <w:b w:val="false"/>
                <w:i w:val="false"/>
                <w:color w:val="000000"/>
                <w:sz w:val="20"/>
              </w:rPr>
              <w:t>
</w:t>
            </w:r>
            <w:r>
              <w:rPr>
                <w:rFonts w:ascii="Times New Roman"/>
                <w:b w:val="false"/>
                <w:i w:val="false"/>
                <w:color w:val="000000"/>
                <w:sz w:val="20"/>
              </w:rPr>
              <w:t>213-04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к-сі, 65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74-214-00,</w:t>
            </w:r>
            <w:r>
              <w:br/>
            </w:r>
            <w:r>
              <w:rPr>
                <w:rFonts w:ascii="Times New Roman"/>
                <w:b w:val="false"/>
                <w:i w:val="false"/>
                <w:color w:val="000000"/>
                <w:sz w:val="20"/>
              </w:rPr>
              <w:t>
</w:t>
            </w:r>
            <w:r>
              <w:rPr>
                <w:rFonts w:ascii="Times New Roman"/>
                <w:b w:val="false"/>
                <w:i w:val="false"/>
                <w:color w:val="000000"/>
                <w:sz w:val="20"/>
              </w:rPr>
              <w:t>236-89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Ысмайылов к-сі, 70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78-228-25,</w:t>
            </w:r>
            <w:r>
              <w:br/>
            </w:r>
            <w:r>
              <w:rPr>
                <w:rFonts w:ascii="Times New Roman"/>
                <w:b w:val="false"/>
                <w:i w:val="false"/>
                <w:color w:val="000000"/>
                <w:sz w:val="20"/>
              </w:rPr>
              <w:t>
</w:t>
            </w:r>
            <w:r>
              <w:rPr>
                <w:rFonts w:ascii="Times New Roman"/>
                <w:b w:val="false"/>
                <w:i w:val="false"/>
                <w:color w:val="000000"/>
                <w:sz w:val="20"/>
              </w:rPr>
              <w:t>217-04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к-сі, 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72-422-65,</w:t>
            </w:r>
            <w:r>
              <w:br/>
            </w:r>
            <w:r>
              <w:rPr>
                <w:rFonts w:ascii="Times New Roman"/>
                <w:b w:val="false"/>
                <w:i w:val="false"/>
                <w:color w:val="000000"/>
                <w:sz w:val="20"/>
              </w:rPr>
              <w:t>
</w:t>
            </w:r>
            <w:r>
              <w:rPr>
                <w:rFonts w:ascii="Times New Roman"/>
                <w:b w:val="false"/>
                <w:i w:val="false"/>
                <w:color w:val="000000"/>
                <w:sz w:val="20"/>
              </w:rPr>
              <w:t>411-76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к-сі, 34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72-425-24,</w:t>
            </w:r>
            <w:r>
              <w:br/>
            </w:r>
            <w:r>
              <w:rPr>
                <w:rFonts w:ascii="Times New Roman"/>
                <w:b w:val="false"/>
                <w:i w:val="false"/>
                <w:color w:val="000000"/>
                <w:sz w:val="20"/>
              </w:rPr>
              <w:t>
</w:t>
            </w:r>
            <w:r>
              <w:rPr>
                <w:rFonts w:ascii="Times New Roman"/>
                <w:b w:val="false"/>
                <w:i w:val="false"/>
                <w:color w:val="000000"/>
                <w:sz w:val="20"/>
              </w:rPr>
              <w:t>447-70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к-сі, 256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22) 710-00,</w:t>
            </w:r>
            <w:r>
              <w:br/>
            </w:r>
            <w:r>
              <w:rPr>
                <w:rFonts w:ascii="Times New Roman"/>
                <w:b w:val="false"/>
                <w:i w:val="false"/>
                <w:color w:val="000000"/>
                <w:sz w:val="20"/>
              </w:rPr>
              <w:t>
</w:t>
            </w:r>
            <w:r>
              <w:rPr>
                <w:rFonts w:ascii="Times New Roman"/>
                <w:b w:val="false"/>
                <w:i w:val="false"/>
                <w:color w:val="000000"/>
                <w:sz w:val="20"/>
              </w:rPr>
              <w:t>707-08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Азаттылық д-лы, 65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23-54-847,</w:t>
            </w:r>
            <w:r>
              <w:br/>
            </w:r>
            <w:r>
              <w:rPr>
                <w:rFonts w:ascii="Times New Roman"/>
                <w:b w:val="false"/>
                <w:i w:val="false"/>
                <w:color w:val="000000"/>
                <w:sz w:val="20"/>
              </w:rPr>
              <w:t>
</w:t>
            </w:r>
            <w:r>
              <w:rPr>
                <w:rFonts w:ascii="Times New Roman"/>
                <w:b w:val="false"/>
                <w:i w:val="false"/>
                <w:color w:val="000000"/>
                <w:sz w:val="20"/>
              </w:rPr>
              <w:t>328-209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37-214-85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ауылы, Қонаев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34210-50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36-210-21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31-204-57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39-300-13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Күшікбаев ауылы,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33-204-99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38-211-75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Құтжанов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52-918-17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Момышұлы к-сі, 58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37-315-34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Сейфуллин к-сі, 162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36-914-44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Түсіпжанов к-сі, 39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51-291-77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31-215-33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Георгиевка ауылы, Ленин к-сі, 101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47-619-74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Жангельдин к-сі, 54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40-217-88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Киров к-сі, 54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35-400-69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Абылай хан к-сі, 109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41-214-40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Раев к-сі, 44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48-273-11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51-257-45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к-сі, 85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39-331-43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36-424-98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к-сі,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25-225-40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46-220-16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38-273-45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Жамбыл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30-213-78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Чапаев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32-317-04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Урицкий к-сі, 10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22-411-91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37-218-67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к-сі, 121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33-211-54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әкімшілігінің білім белімі»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Момышұлы ауылы, Жамбыл к-сі, 273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35-211-70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к-сі, 273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36-210-94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Ысмайылов к-сі, 146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32-217-86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ауылы, Рысқұлбеков к-сі, 133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42-243-36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атындағы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31-212-39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Алексеев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44-609-19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34-630-32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әкімшілігінің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Төле би к-сі, 240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38-321-94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Асқаров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24-316-79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Қонаев к-сі,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36-924-46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ауылы, Жароков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40-211-12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Шәкенов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33-223-32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41-222-50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Ықсанов к-сі, 93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35-214-74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Периметное ауылы, Гагарин к-сі, 71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30-231-76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Шарафутдинов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44-316-80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45-313-08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34-313-06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39-210-92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Бойнов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32-230-54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к-сі, 89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37-336-37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к-сі, 145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25-086-47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К.Маркс к-сі, 43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31-437-69,</w:t>
            </w:r>
            <w:r>
              <w:br/>
            </w:r>
            <w:r>
              <w:rPr>
                <w:rFonts w:ascii="Times New Roman"/>
                <w:b w:val="false"/>
                <w:i w:val="false"/>
                <w:color w:val="000000"/>
                <w:sz w:val="20"/>
              </w:rPr>
              <w:t>
</w:t>
            </w:r>
            <w:r>
              <w:rPr>
                <w:rFonts w:ascii="Times New Roman"/>
                <w:b w:val="false"/>
                <w:i w:val="false"/>
                <w:color w:val="000000"/>
                <w:sz w:val="20"/>
              </w:rPr>
              <w:t>433-78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 хан д-лы,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37-213-99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д-лы,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54-211-43,</w:t>
            </w:r>
            <w:r>
              <w:br/>
            </w:r>
            <w:r>
              <w:rPr>
                <w:rFonts w:ascii="Times New Roman"/>
                <w:b w:val="false"/>
                <w:i w:val="false"/>
                <w:color w:val="000000"/>
                <w:sz w:val="20"/>
              </w:rPr>
              <w:t>
</w:t>
            </w:r>
            <w:r>
              <w:rPr>
                <w:rFonts w:ascii="Times New Roman"/>
                <w:b w:val="false"/>
                <w:i w:val="false"/>
                <w:color w:val="000000"/>
                <w:sz w:val="20"/>
              </w:rPr>
              <w:t>212-16, 219-91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Сейфуллин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30-274-98,</w:t>
            </w:r>
            <w:r>
              <w:br/>
            </w:r>
            <w:r>
              <w:rPr>
                <w:rFonts w:ascii="Times New Roman"/>
                <w:b w:val="false"/>
                <w:i w:val="false"/>
                <w:color w:val="000000"/>
                <w:sz w:val="20"/>
              </w:rPr>
              <w:t>
</w:t>
            </w:r>
            <w:r>
              <w:rPr>
                <w:rFonts w:ascii="Times New Roman"/>
                <w:b w:val="false"/>
                <w:i w:val="false"/>
                <w:color w:val="000000"/>
                <w:sz w:val="20"/>
              </w:rPr>
              <w:t>265-02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Ленин к-сі, 55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46-321-82,</w:t>
            </w:r>
            <w:r>
              <w:br/>
            </w:r>
            <w:r>
              <w:rPr>
                <w:rFonts w:ascii="Times New Roman"/>
                <w:b w:val="false"/>
                <w:i w:val="false"/>
                <w:color w:val="000000"/>
                <w:sz w:val="20"/>
              </w:rPr>
              <w:t>
</w:t>
            </w:r>
            <w:r>
              <w:rPr>
                <w:rFonts w:ascii="Times New Roman"/>
                <w:b w:val="false"/>
                <w:i w:val="false"/>
                <w:color w:val="000000"/>
                <w:sz w:val="20"/>
              </w:rPr>
              <w:t>329-22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w:t>
            </w:r>
            <w:r>
              <w:rPr>
                <w:rFonts w:ascii="Times New Roman"/>
                <w:b w:val="false"/>
                <w:i w:val="false"/>
                <w:color w:val="000000"/>
                <w:sz w:val="20"/>
              </w:rPr>
              <w:t>Тәуелсіздік к-сі, 41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44-226-40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Целинная к-сі, 3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(321) 49-413-73,</w:t>
            </w:r>
            <w:r>
              <w:br/>
            </w:r>
            <w:r>
              <w:rPr>
                <w:rFonts w:ascii="Times New Roman"/>
                <w:b w:val="false"/>
                <w:i w:val="false"/>
                <w:color w:val="000000"/>
                <w:sz w:val="20"/>
              </w:rPr>
              <w:t>
</w:t>
            </w:r>
            <w:r>
              <w:rPr>
                <w:rFonts w:ascii="Times New Roman"/>
                <w:b w:val="false"/>
                <w:i w:val="false"/>
                <w:color w:val="000000"/>
                <w:sz w:val="20"/>
              </w:rPr>
              <w:t>415-73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35-212-95,</w:t>
            </w:r>
            <w:r>
              <w:br/>
            </w:r>
            <w:r>
              <w:rPr>
                <w:rFonts w:ascii="Times New Roman"/>
                <w:b w:val="false"/>
                <w:i w:val="false"/>
                <w:color w:val="000000"/>
                <w:sz w:val="20"/>
              </w:rPr>
              <w:t>
</w:t>
            </w:r>
            <w:r>
              <w:rPr>
                <w:rFonts w:ascii="Times New Roman"/>
                <w:b w:val="false"/>
                <w:i w:val="false"/>
                <w:color w:val="000000"/>
                <w:sz w:val="20"/>
              </w:rPr>
              <w:t>214-27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31-215-11,</w:t>
            </w:r>
            <w:r>
              <w:br/>
            </w:r>
            <w:r>
              <w:rPr>
                <w:rFonts w:ascii="Times New Roman"/>
                <w:b w:val="false"/>
                <w:i w:val="false"/>
                <w:color w:val="000000"/>
                <w:sz w:val="20"/>
              </w:rPr>
              <w:t>
</w:t>
            </w:r>
            <w:r>
              <w:rPr>
                <w:rFonts w:ascii="Times New Roman"/>
                <w:b w:val="false"/>
                <w:i w:val="false"/>
                <w:color w:val="000000"/>
                <w:sz w:val="20"/>
              </w:rPr>
              <w:t>215-82, 214-41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36-462-37,</w:t>
            </w:r>
            <w:r>
              <w:br/>
            </w:r>
            <w:r>
              <w:rPr>
                <w:rFonts w:ascii="Times New Roman"/>
                <w:b w:val="false"/>
                <w:i w:val="false"/>
                <w:color w:val="000000"/>
                <w:sz w:val="20"/>
              </w:rPr>
              <w:t>
</w:t>
            </w:r>
            <w:r>
              <w:rPr>
                <w:rFonts w:ascii="Times New Roman"/>
                <w:b w:val="false"/>
                <w:i w:val="false"/>
                <w:color w:val="000000"/>
                <w:sz w:val="20"/>
              </w:rPr>
              <w:t>462-38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Алаша хан алаңы,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712-399,</w:t>
            </w:r>
            <w:r>
              <w:br/>
            </w:r>
            <w:r>
              <w:rPr>
                <w:rFonts w:ascii="Times New Roman"/>
                <w:b w:val="false"/>
                <w:i w:val="false"/>
                <w:color w:val="000000"/>
                <w:sz w:val="20"/>
              </w:rPr>
              <w:t>
</w:t>
            </w:r>
            <w:r>
              <w:rPr>
                <w:rFonts w:ascii="Times New Roman"/>
                <w:b w:val="false"/>
                <w:i w:val="false"/>
                <w:color w:val="000000"/>
                <w:sz w:val="20"/>
              </w:rPr>
              <w:t>712-787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Мичурин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415-079,</w:t>
            </w:r>
            <w:r>
              <w:br/>
            </w:r>
            <w:r>
              <w:rPr>
                <w:rFonts w:ascii="Times New Roman"/>
                <w:b w:val="false"/>
                <w:i w:val="false"/>
                <w:color w:val="000000"/>
                <w:sz w:val="20"/>
              </w:rPr>
              <w:t>
</w:t>
            </w:r>
            <w:r>
              <w:rPr>
                <w:rFonts w:ascii="Times New Roman"/>
                <w:b w:val="false"/>
                <w:i w:val="false"/>
                <w:color w:val="000000"/>
                <w:sz w:val="20"/>
              </w:rPr>
              <w:t>424-778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25-ші орам,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 226-900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39-530-92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к-сі, 65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37-405-55,</w:t>
            </w:r>
            <w:r>
              <w:br/>
            </w:r>
            <w:r>
              <w:rPr>
                <w:rFonts w:ascii="Times New Roman"/>
                <w:b w:val="false"/>
                <w:i w:val="false"/>
                <w:color w:val="000000"/>
                <w:sz w:val="20"/>
              </w:rPr>
              <w:t>
</w:t>
            </w:r>
            <w:r>
              <w:rPr>
                <w:rFonts w:ascii="Times New Roman"/>
                <w:b w:val="false"/>
                <w:i w:val="false"/>
                <w:color w:val="000000"/>
                <w:sz w:val="20"/>
              </w:rPr>
              <w:t>239-90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д-лы, 111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63-379-34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к-сі, 11/1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(72139) 85-482, 84-963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д-лы, 58 «б»</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550-95,</w:t>
            </w:r>
            <w:r>
              <w:br/>
            </w:r>
            <w:r>
              <w:rPr>
                <w:rFonts w:ascii="Times New Roman"/>
                <w:b w:val="false"/>
                <w:i w:val="false"/>
                <w:color w:val="000000"/>
                <w:sz w:val="20"/>
              </w:rPr>
              <w:t>
</w:t>
            </w:r>
            <w:r>
              <w:rPr>
                <w:rFonts w:ascii="Times New Roman"/>
                <w:b w:val="false"/>
                <w:i w:val="false"/>
                <w:color w:val="000000"/>
                <w:sz w:val="20"/>
              </w:rPr>
              <w:t>552-38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Тәжібаев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2-276-216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33-216-70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Жаңақожа батыр к-сі,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38-221-84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ст-сы, Рысқұлов к-сі, 21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37-221-84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31-314-48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Жамбыл ауылы,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36-217-78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32-414-16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Амангелді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36-223-36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ауылы, Шипин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(71445)-2-12-54,</w:t>
            </w:r>
            <w:r>
              <w:br/>
            </w:r>
            <w:r>
              <w:rPr>
                <w:rFonts w:ascii="Times New Roman"/>
                <w:b w:val="false"/>
                <w:i w:val="false"/>
                <w:color w:val="000000"/>
                <w:sz w:val="20"/>
              </w:rPr>
              <w:t>
</w:t>
            </w:r>
            <w:r>
              <w:rPr>
                <w:rFonts w:ascii="Times New Roman"/>
                <w:b w:val="false"/>
                <w:i w:val="false"/>
                <w:color w:val="000000"/>
                <w:sz w:val="20"/>
              </w:rPr>
              <w:t>8 (71445)-2-11-84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Б.Майлин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(71440)-2-15-83,</w:t>
            </w:r>
            <w:r>
              <w:br/>
            </w:r>
            <w:r>
              <w:rPr>
                <w:rFonts w:ascii="Times New Roman"/>
                <w:b w:val="false"/>
                <w:i w:val="false"/>
                <w:color w:val="000000"/>
                <w:sz w:val="20"/>
              </w:rPr>
              <w:t>
</w:t>
            </w:r>
            <w:r>
              <w:rPr>
                <w:rFonts w:ascii="Times New Roman"/>
                <w:b w:val="false"/>
                <w:i w:val="false"/>
                <w:color w:val="000000"/>
                <w:sz w:val="20"/>
              </w:rPr>
              <w:t>8 (71440)-2-12-68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(71453)-2-11-40,</w:t>
            </w:r>
            <w:r>
              <w:br/>
            </w:r>
            <w:r>
              <w:rPr>
                <w:rFonts w:ascii="Times New Roman"/>
                <w:b w:val="false"/>
                <w:i w:val="false"/>
                <w:color w:val="000000"/>
                <w:sz w:val="20"/>
              </w:rPr>
              <w:t>
</w:t>
            </w:r>
            <w:r>
              <w:rPr>
                <w:rFonts w:ascii="Times New Roman"/>
                <w:b w:val="false"/>
                <w:i w:val="false"/>
                <w:color w:val="000000"/>
                <w:sz w:val="20"/>
              </w:rPr>
              <w:t>8 (71453)-2-11-40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(71434)-9-13-06,</w:t>
            </w:r>
            <w:r>
              <w:br/>
            </w:r>
            <w:r>
              <w:rPr>
                <w:rFonts w:ascii="Times New Roman"/>
                <w:b w:val="false"/>
                <w:i w:val="false"/>
                <w:color w:val="000000"/>
                <w:sz w:val="20"/>
              </w:rPr>
              <w:t>
</w:t>
            </w:r>
            <w:r>
              <w:rPr>
                <w:rFonts w:ascii="Times New Roman"/>
                <w:b w:val="false"/>
                <w:i w:val="false"/>
                <w:color w:val="000000"/>
                <w:sz w:val="20"/>
              </w:rPr>
              <w:t>8 (71434)-9-26-01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Алтынсарин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(71439)-2-11-62,</w:t>
            </w:r>
            <w:r>
              <w:br/>
            </w:r>
            <w:r>
              <w:rPr>
                <w:rFonts w:ascii="Times New Roman"/>
                <w:b w:val="false"/>
                <w:i w:val="false"/>
                <w:color w:val="000000"/>
                <w:sz w:val="20"/>
              </w:rPr>
              <w:t>
</w:t>
            </w:r>
            <w:r>
              <w:rPr>
                <w:rFonts w:ascii="Times New Roman"/>
                <w:b w:val="false"/>
                <w:i w:val="false"/>
                <w:color w:val="000000"/>
                <w:sz w:val="20"/>
              </w:rPr>
              <w:t>8 (71439)-2-15-77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4-шағын ауданы, 27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(71439)-2-11-62,</w:t>
            </w:r>
            <w:r>
              <w:br/>
            </w:r>
            <w:r>
              <w:rPr>
                <w:rFonts w:ascii="Times New Roman"/>
                <w:b w:val="false"/>
                <w:i w:val="false"/>
                <w:color w:val="000000"/>
                <w:sz w:val="20"/>
              </w:rPr>
              <w:t>
</w:t>
            </w:r>
            <w:r>
              <w:rPr>
                <w:rFonts w:ascii="Times New Roman"/>
                <w:b w:val="false"/>
                <w:i w:val="false"/>
                <w:color w:val="000000"/>
                <w:sz w:val="20"/>
              </w:rPr>
              <w:t>8 (71439)-2-15-77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Ленин к-сі, 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(71435)-2-30-37,</w:t>
            </w:r>
            <w:r>
              <w:br/>
            </w:r>
            <w:r>
              <w:rPr>
                <w:rFonts w:ascii="Times New Roman"/>
                <w:b w:val="false"/>
                <w:i w:val="false"/>
                <w:color w:val="000000"/>
                <w:sz w:val="20"/>
              </w:rPr>
              <w:t>
</w:t>
            </w:r>
            <w:r>
              <w:rPr>
                <w:rFonts w:ascii="Times New Roman"/>
                <w:b w:val="false"/>
                <w:i w:val="false"/>
                <w:color w:val="000000"/>
                <w:sz w:val="20"/>
              </w:rPr>
              <w:t>8 (71435)-2-49-77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(71441)-3-31-76,</w:t>
            </w:r>
            <w:r>
              <w:br/>
            </w:r>
            <w:r>
              <w:rPr>
                <w:rFonts w:ascii="Times New Roman"/>
                <w:b w:val="false"/>
                <w:i w:val="false"/>
                <w:color w:val="000000"/>
                <w:sz w:val="20"/>
              </w:rPr>
              <w:t>
</w:t>
            </w:r>
            <w:r>
              <w:rPr>
                <w:rFonts w:ascii="Times New Roman"/>
                <w:b w:val="false"/>
                <w:i w:val="false"/>
                <w:color w:val="000000"/>
                <w:sz w:val="20"/>
              </w:rPr>
              <w:t>8 (71441)-3-23-22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Исақов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(71437)-2-16-52,</w:t>
            </w:r>
            <w:r>
              <w:br/>
            </w:r>
            <w:r>
              <w:rPr>
                <w:rFonts w:ascii="Times New Roman"/>
                <w:b w:val="false"/>
                <w:i w:val="false"/>
                <w:color w:val="000000"/>
                <w:sz w:val="20"/>
              </w:rPr>
              <w:t>
</w:t>
            </w:r>
            <w:r>
              <w:rPr>
                <w:rFonts w:ascii="Times New Roman"/>
                <w:b w:val="false"/>
                <w:i w:val="false"/>
                <w:color w:val="000000"/>
                <w:sz w:val="20"/>
              </w:rPr>
              <w:t>8 (71437)-2-10-71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ауылы, Школьная к-сі, 40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(71452)-2-14-80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Школьная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(71452)-2-14-80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Қараменді ауылы, Ш. Жәнібек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(71455)-2-18-47,</w:t>
            </w:r>
            <w:r>
              <w:br/>
            </w:r>
            <w:r>
              <w:rPr>
                <w:rFonts w:ascii="Times New Roman"/>
                <w:b w:val="false"/>
                <w:i w:val="false"/>
                <w:color w:val="000000"/>
                <w:sz w:val="20"/>
              </w:rPr>
              <w:t>
</w:t>
            </w:r>
            <w:r>
              <w:rPr>
                <w:rFonts w:ascii="Times New Roman"/>
                <w:b w:val="false"/>
                <w:i w:val="false"/>
                <w:color w:val="000000"/>
                <w:sz w:val="20"/>
              </w:rPr>
              <w:t>8 (71455)-2-42-48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к-сі, 91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(71443)-2-22-71,</w:t>
            </w:r>
            <w:r>
              <w:br/>
            </w:r>
            <w:r>
              <w:rPr>
                <w:rFonts w:ascii="Times New Roman"/>
                <w:b w:val="false"/>
                <w:i w:val="false"/>
                <w:color w:val="000000"/>
                <w:sz w:val="20"/>
              </w:rPr>
              <w:t>
</w:t>
            </w:r>
            <w:r>
              <w:rPr>
                <w:rFonts w:ascii="Times New Roman"/>
                <w:b w:val="false"/>
                <w:i w:val="false"/>
                <w:color w:val="000000"/>
                <w:sz w:val="20"/>
              </w:rPr>
              <w:t>8 (71443)-2-16-89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к-сі, 60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(71454)-2-14-49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 хан к-сі, 38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(71451)-2-17-43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(71436)-3-67-54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д-лы,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(71444)-2-42-35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Байтұрсынов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(71442)-2-19-04,</w:t>
            </w:r>
            <w:r>
              <w:br/>
            </w:r>
            <w:r>
              <w:rPr>
                <w:rFonts w:ascii="Times New Roman"/>
                <w:b w:val="false"/>
                <w:i w:val="false"/>
                <w:color w:val="000000"/>
                <w:sz w:val="20"/>
              </w:rPr>
              <w:t>
</w:t>
            </w:r>
            <w:r>
              <w:rPr>
                <w:rFonts w:ascii="Times New Roman"/>
                <w:b w:val="false"/>
                <w:i w:val="false"/>
                <w:color w:val="000000"/>
                <w:sz w:val="20"/>
              </w:rPr>
              <w:t>8 (71442)-2-19-50,</w:t>
            </w:r>
            <w:r>
              <w:br/>
            </w:r>
            <w:r>
              <w:rPr>
                <w:rFonts w:ascii="Times New Roman"/>
                <w:b w:val="false"/>
                <w:i w:val="false"/>
                <w:color w:val="000000"/>
                <w:sz w:val="20"/>
              </w:rPr>
              <w:t>
</w:t>
            </w:r>
            <w:r>
              <w:rPr>
                <w:rFonts w:ascii="Times New Roman"/>
                <w:b w:val="false"/>
                <w:i w:val="false"/>
                <w:color w:val="000000"/>
                <w:sz w:val="20"/>
              </w:rPr>
              <w:t>8 (7142)-54-55-03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2-шағын ауданы,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(71430)-7-09-36,</w:t>
            </w:r>
            <w:r>
              <w:br/>
            </w:r>
            <w:r>
              <w:rPr>
                <w:rFonts w:ascii="Times New Roman"/>
                <w:b w:val="false"/>
                <w:i w:val="false"/>
                <w:color w:val="000000"/>
                <w:sz w:val="20"/>
              </w:rPr>
              <w:t>
</w:t>
            </w:r>
            <w:r>
              <w:rPr>
                <w:rFonts w:ascii="Times New Roman"/>
                <w:b w:val="false"/>
                <w:i w:val="false"/>
                <w:color w:val="000000"/>
                <w:sz w:val="20"/>
              </w:rPr>
              <w:t>8 (71430)-7-19-50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к-сі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(71433)-3-26-91,</w:t>
            </w:r>
            <w:r>
              <w:br/>
            </w:r>
            <w:r>
              <w:rPr>
                <w:rFonts w:ascii="Times New Roman"/>
                <w:b w:val="false"/>
                <w:i w:val="false"/>
                <w:color w:val="000000"/>
                <w:sz w:val="20"/>
              </w:rPr>
              <w:t>
</w:t>
            </w:r>
            <w:r>
              <w:rPr>
                <w:rFonts w:ascii="Times New Roman"/>
                <w:b w:val="false"/>
                <w:i w:val="false"/>
                <w:color w:val="000000"/>
                <w:sz w:val="20"/>
              </w:rPr>
              <w:t>8 (71433)-3-43-61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4-шағын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23-36-551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ББ ғимараты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34-317-52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Әкімшілік ғимараты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32-210-46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Батыр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37-213-54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Қызылбаев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38-227-49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алаң,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31-216-65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ауылы, Қоғамдық ұйымдар үйі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2466162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қ-сы Кривенко к-сі,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23 209-50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37-512-12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к-сі, 101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77-716-92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77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41-215-77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40-915-36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31-220-80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Елгин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32-211-40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Ленин к-сі, 236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33-215-85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Бейбітшілік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39-217-86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 хан к-сі, 24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38-917-70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Петровский к-сі, 17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34-910-69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Советов к-сі, 53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36-217-77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23-294-84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20-шағын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33-271-56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к-сі, 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46-221-74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к-сі, 16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32-220-38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к-сі, 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43-210-37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Шайкин ауылы,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44-200-01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С. Мұқанов к-сі, 34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31-201-66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Бішкүл кенті, Молодежный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38-21163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А. Құнанбаев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41-225-38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Школьная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35-221-02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к-сі, 206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36-210-75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ауылы, Уәлиханов к-сі,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37-205-85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Жамбыл к-сі, 76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42-220-83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қаласы, Желтоқсан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34-22-48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к-сі,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24-605-61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Ибрагимов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40-217-01,</w:t>
            </w:r>
            <w:r>
              <w:br/>
            </w:r>
            <w:r>
              <w:rPr>
                <w:rFonts w:ascii="Times New Roman"/>
                <w:b w:val="false"/>
                <w:i w:val="false"/>
                <w:color w:val="000000"/>
                <w:sz w:val="20"/>
              </w:rPr>
              <w:t>
</w:t>
            </w:r>
            <w:r>
              <w:rPr>
                <w:rFonts w:ascii="Times New Roman"/>
                <w:b w:val="false"/>
                <w:i w:val="false"/>
                <w:color w:val="000000"/>
                <w:sz w:val="20"/>
              </w:rPr>
              <w:t>226-82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Тасболатов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48-21552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39-228-00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ауылы, Яссауи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34-652-65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Рысқұлов к-сі, 17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30-221-21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44-214-51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31-214-51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Ұманов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37-214-93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422-21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к-сі, 294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47-616-22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Қонаев к-сі, 44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38-521-21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Әйтеке би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33-430-67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35-221-51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Қонаев к-сі, 10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36-300-50,</w:t>
            </w:r>
            <w:r>
              <w:br/>
            </w:r>
            <w:r>
              <w:rPr>
                <w:rFonts w:ascii="Times New Roman"/>
                <w:b w:val="false"/>
                <w:i w:val="false"/>
                <w:color w:val="000000"/>
                <w:sz w:val="20"/>
              </w:rPr>
              <w:t>
</w:t>
            </w:r>
            <w:r>
              <w:rPr>
                <w:rFonts w:ascii="Times New Roman"/>
                <w:b w:val="false"/>
                <w:i w:val="false"/>
                <w:color w:val="000000"/>
                <w:sz w:val="20"/>
              </w:rPr>
              <w:t>325-41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Жәнгелді к-сі, 42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542-787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білім басқармасы»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д-лы,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55-68-75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д-лы,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(7272)98-2831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к-сі, 191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(7272)75-24-75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Жібек жолы к-сі, 115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(7272)79-25-87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«Ұлжан-1» 0Ш-152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(7272)71-10-91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к-сі, 260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(7272)75-82-37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(7272)93-91-61,</w:t>
            </w:r>
            <w:r>
              <w:br/>
            </w:r>
            <w:r>
              <w:rPr>
                <w:rFonts w:ascii="Times New Roman"/>
                <w:b w:val="false"/>
                <w:i w:val="false"/>
                <w:color w:val="000000"/>
                <w:sz w:val="20"/>
              </w:rPr>
              <w:t>
</w:t>
            </w:r>
            <w:r>
              <w:rPr>
                <w:rFonts w:ascii="Times New Roman"/>
                <w:b w:val="false"/>
                <w:i w:val="false"/>
                <w:color w:val="000000"/>
                <w:sz w:val="20"/>
              </w:rPr>
              <w:t>91-73-01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к-сі, 28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(7272)34-10-50</w:t>
            </w:r>
          </w:p>
        </w:tc>
      </w:tr>
    </w:tbl>
    <w:bookmarkStart w:name="z601" w:id="159"/>
    <w:p>
      <w:pPr>
        <w:spacing w:after="0"/>
        <w:ind w:left="0"/>
        <w:jc w:val="both"/>
      </w:pPr>
      <w:r>
        <w:rPr>
          <w:rFonts w:ascii="Times New Roman"/>
          <w:b w:val="false"/>
          <w:i w:val="false"/>
          <w:color w:val="000000"/>
          <w:sz w:val="28"/>
        </w:rPr>
        <w:t xml:space="preserve">
«Зейнетақы қорларына, Қазақстан Республикасы      </w:t>
      </w:r>
      <w:r>
        <w:br/>
      </w:r>
      <w:r>
        <w:rPr>
          <w:rFonts w:ascii="Times New Roman"/>
          <w:b w:val="false"/>
          <w:i w:val="false"/>
          <w:color w:val="000000"/>
          <w:sz w:val="28"/>
        </w:rPr>
        <w:t xml:space="preserve">
Ішкі істер министрлігі Жол полициясы комитетінің    </w:t>
      </w:r>
      <w:r>
        <w:br/>
      </w:r>
      <w:r>
        <w:rPr>
          <w:rFonts w:ascii="Times New Roman"/>
          <w:b w:val="false"/>
          <w:i w:val="false"/>
          <w:color w:val="000000"/>
          <w:sz w:val="28"/>
        </w:rPr>
        <w:t xml:space="preserve">
аумақтық бөлімшелеріне кәмелетке толмаған        </w:t>
      </w:r>
      <w:r>
        <w:br/>
      </w:r>
      <w:r>
        <w:rPr>
          <w:rFonts w:ascii="Times New Roman"/>
          <w:b w:val="false"/>
          <w:i w:val="false"/>
          <w:color w:val="000000"/>
          <w:sz w:val="28"/>
        </w:rPr>
        <w:t xml:space="preserve">
балаларға мұраны ресімдеу үшін анықтамалар       </w:t>
      </w:r>
      <w:r>
        <w:br/>
      </w:r>
      <w:r>
        <w:rPr>
          <w:rFonts w:ascii="Times New Roman"/>
          <w:b w:val="false"/>
          <w:i w:val="false"/>
          <w:color w:val="000000"/>
          <w:sz w:val="28"/>
        </w:rPr>
        <w:t xml:space="preserve">
беру» мемлекеттік қызмет стандартына          </w:t>
      </w:r>
      <w:r>
        <w:br/>
      </w:r>
      <w:r>
        <w:rPr>
          <w:rFonts w:ascii="Times New Roman"/>
          <w:b w:val="false"/>
          <w:i w:val="false"/>
          <w:color w:val="000000"/>
          <w:sz w:val="28"/>
        </w:rPr>
        <w:t xml:space="preserve">
2-қосымша                            </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3680"/>
        <w:gridCol w:w="3129"/>
        <w:gridCol w:w="2603"/>
        <w:gridCol w:w="3083"/>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с</w:t>
            </w:r>
            <w:r>
              <w:br/>
            </w:r>
            <w:r>
              <w:rPr>
                <w:rFonts w:ascii="Times New Roman"/>
                <w:b w:val="false"/>
                <w:i w:val="false"/>
                <w:color w:val="000000"/>
                <w:sz w:val="20"/>
              </w:rPr>
              <w:t>
</w:t>
            </w:r>
            <w:r>
              <w:rPr>
                <w:rFonts w:ascii="Times New Roman"/>
                <w:b w:val="false"/>
                <w:i w:val="false"/>
                <w:color w:val="000000"/>
                <w:sz w:val="20"/>
              </w:rPr>
              <w:t>№</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қызметі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к-сі, 189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25-77-16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8(7162)40-10-63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к-сі, 109-үй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55-15-55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к-сі, 67 «б»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24-31-10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8(7282)24-41-33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к-сі, 2-23 «б»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28-31-14, 28-40-06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8(7122)28-40-14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Шығыс облысының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к-сі, 37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22-48-03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8(7232)28-94-67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408-ші орам, 21-үй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33-55-77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8(7222)33-55-93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к-сі, 158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51-44-79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8(7262)43-84-14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к-сі, 81-үй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28-13-12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8(7112)23-68-81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к-сі, 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8(7212)42-09-10, 41-63-10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к-сі, 114-үй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53-26-00, 21-13-11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8(7142)54-10-20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к-сі, н/ж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23-07-51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ауданы, 67"б"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42-23-19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к-сі, 48-үй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33-47-54, 33-47-48</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к-сі, 157-үй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42-69-50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8(7152)33-31-03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к-сі, н/ж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21-48-96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к-сі, 221-үй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378-09-10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к-сі, 24-үй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377-19-80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8(727)377-19-80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к-сі, 128-үй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317-82-29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8(727)256-08-69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293-41-14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8(727)248-17-77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к-сі, 155-үй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378-46-72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8(727)390-18-07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к-сі, 44-үй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239-65-53 239-65-47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Түркісіб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к-сі, 9-үй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234-09-27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8(727)234-09-35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к-сі, 25-үй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8(7172)61-84-04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к-сі, 31-үй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8(7172)40-65-62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8(7172)32-40-95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к-сі, 85-үй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8(7172)37-74-34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к-сі, 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50-13-69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8(7172)50-13-72 қабылдау бөлмесі</w:t>
            </w:r>
          </w:p>
        </w:tc>
      </w:tr>
    </w:tbl>
    <w:bookmarkStart w:name="z602" w:id="160"/>
    <w:p>
      <w:pPr>
        <w:spacing w:after="0"/>
        <w:ind w:left="0"/>
        <w:jc w:val="both"/>
      </w:pPr>
      <w:r>
        <w:rPr>
          <w:rFonts w:ascii="Times New Roman"/>
          <w:b w:val="false"/>
          <w:i w:val="false"/>
          <w:color w:val="000000"/>
          <w:sz w:val="28"/>
        </w:rPr>
        <w:t xml:space="preserve">
«Зейнетақы қорларына, Қазақстан Республикасы      </w:t>
      </w:r>
      <w:r>
        <w:br/>
      </w:r>
      <w:r>
        <w:rPr>
          <w:rFonts w:ascii="Times New Roman"/>
          <w:b w:val="false"/>
          <w:i w:val="false"/>
          <w:color w:val="000000"/>
          <w:sz w:val="28"/>
        </w:rPr>
        <w:t xml:space="preserve">
Ішкі істер министрлігі Жол полициясы комитетінің    </w:t>
      </w:r>
      <w:r>
        <w:br/>
      </w:r>
      <w:r>
        <w:rPr>
          <w:rFonts w:ascii="Times New Roman"/>
          <w:b w:val="false"/>
          <w:i w:val="false"/>
          <w:color w:val="000000"/>
          <w:sz w:val="28"/>
        </w:rPr>
        <w:t xml:space="preserve">
аумақтық бөлімшелеріне кәмелетке толмаған        </w:t>
      </w:r>
      <w:r>
        <w:br/>
      </w:r>
      <w:r>
        <w:rPr>
          <w:rFonts w:ascii="Times New Roman"/>
          <w:b w:val="false"/>
          <w:i w:val="false"/>
          <w:color w:val="000000"/>
          <w:sz w:val="28"/>
        </w:rPr>
        <w:t xml:space="preserve">
балаларға мұраны ресімдеу үшін анықтамалар       </w:t>
      </w:r>
      <w:r>
        <w:br/>
      </w:r>
      <w:r>
        <w:rPr>
          <w:rFonts w:ascii="Times New Roman"/>
          <w:b w:val="false"/>
          <w:i w:val="false"/>
          <w:color w:val="000000"/>
          <w:sz w:val="28"/>
        </w:rPr>
        <w:t xml:space="preserve">
беру» мемлекеттік қызмет стандартына          </w:t>
      </w:r>
      <w:r>
        <w:br/>
      </w:r>
      <w:r>
        <w:rPr>
          <w:rFonts w:ascii="Times New Roman"/>
          <w:b w:val="false"/>
          <w:i w:val="false"/>
          <w:color w:val="000000"/>
          <w:sz w:val="28"/>
        </w:rPr>
        <w:t xml:space="preserve">
3-қосымша                       </w:t>
      </w:r>
    </w:p>
    <w:bookmarkEnd w:id="160"/>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2433"/>
        <w:gridCol w:w="2213"/>
        <w:gridCol w:w="2213"/>
      </w:tblGrid>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Ақпаратқа электрондық форматта арқылы қол жеткізуге болатын қызметтер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3" w:id="161"/>
    <w:p>
      <w:pPr>
        <w:spacing w:after="0"/>
        <w:ind w:left="0"/>
        <w:jc w:val="both"/>
      </w:pPr>
      <w:r>
        <w:rPr>
          <w:rFonts w:ascii="Times New Roman"/>
          <w:b w:val="false"/>
          <w:i w:val="false"/>
          <w:color w:val="000000"/>
          <w:sz w:val="28"/>
        </w:rPr>
        <w:t xml:space="preserve">
«Зейнетақы қорларына, Қазақстан Республикасы      </w:t>
      </w:r>
      <w:r>
        <w:br/>
      </w:r>
      <w:r>
        <w:rPr>
          <w:rFonts w:ascii="Times New Roman"/>
          <w:b w:val="false"/>
          <w:i w:val="false"/>
          <w:color w:val="000000"/>
          <w:sz w:val="28"/>
        </w:rPr>
        <w:t xml:space="preserve">
Ішкі істер министрлігі Жол полициясы комитетінің    </w:t>
      </w:r>
      <w:r>
        <w:br/>
      </w:r>
      <w:r>
        <w:rPr>
          <w:rFonts w:ascii="Times New Roman"/>
          <w:b w:val="false"/>
          <w:i w:val="false"/>
          <w:color w:val="000000"/>
          <w:sz w:val="28"/>
        </w:rPr>
        <w:t xml:space="preserve">
аумақтық бөлімшелеріне кәмелетке толмаған        </w:t>
      </w:r>
      <w:r>
        <w:br/>
      </w:r>
      <w:r>
        <w:rPr>
          <w:rFonts w:ascii="Times New Roman"/>
          <w:b w:val="false"/>
          <w:i w:val="false"/>
          <w:color w:val="000000"/>
          <w:sz w:val="28"/>
        </w:rPr>
        <w:t xml:space="preserve">
балаларға мұраны ресімдеу үшін анықтамалар       </w:t>
      </w:r>
      <w:r>
        <w:br/>
      </w:r>
      <w:r>
        <w:rPr>
          <w:rFonts w:ascii="Times New Roman"/>
          <w:b w:val="false"/>
          <w:i w:val="false"/>
          <w:color w:val="000000"/>
          <w:sz w:val="28"/>
        </w:rPr>
        <w:t xml:space="preserve">
беру» мемлекеттік қызмет стандартына          </w:t>
      </w:r>
      <w:r>
        <w:br/>
      </w:r>
      <w:r>
        <w:rPr>
          <w:rFonts w:ascii="Times New Roman"/>
          <w:b w:val="false"/>
          <w:i w:val="false"/>
          <w:color w:val="000000"/>
          <w:sz w:val="28"/>
        </w:rPr>
        <w:t xml:space="preserve">
4-қосымша                         </w:t>
      </w:r>
    </w:p>
    <w:bookmarkEnd w:id="161"/>
    <w:p>
      <w:pPr>
        <w:spacing w:after="0"/>
        <w:ind w:left="0"/>
        <w:jc w:val="both"/>
      </w:pPr>
      <w:r>
        <w:rPr>
          <w:rFonts w:ascii="Times New Roman"/>
          <w:b w:val="false"/>
          <w:i w:val="false"/>
          <w:color w:val="000000"/>
          <w:sz w:val="28"/>
        </w:rPr>
        <w:t>Үлгі</w:t>
      </w:r>
    </w:p>
    <w:p>
      <w:pPr>
        <w:spacing w:after="0"/>
        <w:ind w:left="0"/>
        <w:jc w:val="both"/>
      </w:pPr>
      <w:r>
        <w:rPr>
          <w:rFonts w:ascii="Times New Roman"/>
          <w:b w:val="false"/>
          <w:i w:val="false"/>
          <w:color w:val="000000"/>
          <w:sz w:val="28"/>
        </w:rPr>
        <w:t>Жинақтаушы зейнетақы</w:t>
      </w:r>
      <w:r>
        <w:br/>
      </w:r>
      <w:r>
        <w:rPr>
          <w:rFonts w:ascii="Times New Roman"/>
          <w:b w:val="false"/>
          <w:i w:val="false"/>
          <w:color w:val="000000"/>
          <w:sz w:val="28"/>
        </w:rPr>
        <w:t>
қорының атауы_____________</w:t>
      </w:r>
    </w:p>
    <w:p>
      <w:pPr>
        <w:spacing w:after="0"/>
        <w:ind w:left="0"/>
        <w:jc w:val="both"/>
      </w:pPr>
      <w:r>
        <w:rPr>
          <w:rFonts w:ascii="Times New Roman"/>
          <w:b w:val="false"/>
          <w:i w:val="false"/>
          <w:color w:val="000000"/>
          <w:sz w:val="28"/>
        </w:rPr>
        <w:t>      Аудандық (қалалық) білім бөлімі ___________ жылы туған кәмелетке толмаған________________________(баланың Т.А.Ә.)_____________________ (анасы/әкесі/қамқоршысы) болып табылатын _______ жылы туған, ______________________(өтініш берушінің Т.А.Ә.) (жеке куәлік №__ _____ жылы__________________ берілген)_______ (мұраға қалдырушының Т.А.Ә.) қайтыс болуына байланысты (_____жылғы_______ №_____ қайтыс болуы туралы куәлік)_______________ жылғы нотариус берген (______ жылы____________ берген мемлекеттік лицензия №___) заң/аманат бойынша мұрагерлікке құқығы туралы куәлікке сәйкес тиесілі инвестициялық табыспен, өсіммен және өзге түсімдермен бірге заңнамаға сәйкес__________ (жинақтаушы зейнетақы қорының атауы) мұраға қалатын зейнетақы жинақтарын алуға рұқсат береді.</w:t>
      </w:r>
    </w:p>
    <w:p>
      <w:pPr>
        <w:spacing w:after="0"/>
        <w:ind w:left="0"/>
        <w:jc w:val="both"/>
      </w:pPr>
      <w:r>
        <w:rPr>
          <w:rFonts w:ascii="Times New Roman"/>
          <w:b w:val="false"/>
          <w:i w:val="false"/>
          <w:color w:val="000000"/>
          <w:sz w:val="28"/>
        </w:rPr>
        <w:t>      Аудандық (қалалық) білім</w:t>
      </w:r>
      <w:r>
        <w:br/>
      </w:r>
      <w:r>
        <w:rPr>
          <w:rFonts w:ascii="Times New Roman"/>
          <w:b w:val="false"/>
          <w:i w:val="false"/>
          <w:color w:val="000000"/>
          <w:sz w:val="28"/>
        </w:rPr>
        <w:t>
      бөлімінің бастығы                  _______________қолы (Т.А.Ә.)</w:t>
      </w:r>
    </w:p>
    <w:p>
      <w:pPr>
        <w:spacing w:after="0"/>
        <w:ind w:left="0"/>
        <w:jc w:val="both"/>
      </w:pPr>
      <w:r>
        <w:rPr>
          <w:rFonts w:ascii="Times New Roman"/>
          <w:b w:val="false"/>
          <w:i w:val="false"/>
          <w:color w:val="000000"/>
          <w:sz w:val="28"/>
        </w:rPr>
        <w:t>      М.О.</w:t>
      </w:r>
    </w:p>
    <w:bookmarkStart w:name="z604" w:id="162"/>
    <w:p>
      <w:pPr>
        <w:spacing w:after="0"/>
        <w:ind w:left="0"/>
        <w:jc w:val="both"/>
      </w:pPr>
      <w:r>
        <w:rPr>
          <w:rFonts w:ascii="Times New Roman"/>
          <w:b w:val="false"/>
          <w:i w:val="false"/>
          <w:color w:val="000000"/>
          <w:sz w:val="28"/>
        </w:rPr>
        <w:t xml:space="preserve">
«Зейнетақы қорларына, Қазақстан Республикасы      </w:t>
      </w:r>
      <w:r>
        <w:br/>
      </w:r>
      <w:r>
        <w:rPr>
          <w:rFonts w:ascii="Times New Roman"/>
          <w:b w:val="false"/>
          <w:i w:val="false"/>
          <w:color w:val="000000"/>
          <w:sz w:val="28"/>
        </w:rPr>
        <w:t xml:space="preserve">
Ішкі істер министрлігі Жол полициясы комитетінің    </w:t>
      </w:r>
      <w:r>
        <w:br/>
      </w:r>
      <w:r>
        <w:rPr>
          <w:rFonts w:ascii="Times New Roman"/>
          <w:b w:val="false"/>
          <w:i w:val="false"/>
          <w:color w:val="000000"/>
          <w:sz w:val="28"/>
        </w:rPr>
        <w:t xml:space="preserve">
аумақтық бөлімшелеріне кәмелетке толмаған        </w:t>
      </w:r>
      <w:r>
        <w:br/>
      </w:r>
      <w:r>
        <w:rPr>
          <w:rFonts w:ascii="Times New Roman"/>
          <w:b w:val="false"/>
          <w:i w:val="false"/>
          <w:color w:val="000000"/>
          <w:sz w:val="28"/>
        </w:rPr>
        <w:t xml:space="preserve">
балаларға мұраны ресімдеу үшін анықтамалар       </w:t>
      </w:r>
      <w:r>
        <w:br/>
      </w:r>
      <w:r>
        <w:rPr>
          <w:rFonts w:ascii="Times New Roman"/>
          <w:b w:val="false"/>
          <w:i w:val="false"/>
          <w:color w:val="000000"/>
          <w:sz w:val="28"/>
        </w:rPr>
        <w:t xml:space="preserve">
беру» мемлекеттік қызмет стандартына          </w:t>
      </w:r>
      <w:r>
        <w:br/>
      </w:r>
      <w:r>
        <w:rPr>
          <w:rFonts w:ascii="Times New Roman"/>
          <w:b w:val="false"/>
          <w:i w:val="false"/>
          <w:color w:val="000000"/>
          <w:sz w:val="28"/>
        </w:rPr>
        <w:t xml:space="preserve">
5-қосымша                         </w:t>
      </w:r>
    </w:p>
    <w:bookmarkEnd w:id="162"/>
    <w:p>
      <w:pPr>
        <w:spacing w:after="0"/>
        <w:ind w:left="0"/>
        <w:jc w:val="both"/>
      </w:pPr>
      <w:r>
        <w:rPr>
          <w:rFonts w:ascii="Times New Roman"/>
          <w:b w:val="false"/>
          <w:i w:val="false"/>
          <w:color w:val="000000"/>
          <w:sz w:val="28"/>
        </w:rPr>
        <w:t>Үлгі</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аудандық (қалалық) білім бөлімі</w:t>
      </w:r>
    </w:p>
    <w:p>
      <w:pPr>
        <w:spacing w:after="0"/>
        <w:ind w:left="0"/>
        <w:jc w:val="both"/>
      </w:pPr>
      <w:r>
        <w:rPr>
          <w:rFonts w:ascii="Times New Roman"/>
          <w:b w:val="false"/>
          <w:i w:val="false"/>
          <w:color w:val="000000"/>
          <w:sz w:val="28"/>
        </w:rPr>
        <w:t>      Қорғаншылық және қамқоршылық органның функцияларын жүзеге асыратын аудандық (қалалық) білім бөлімі кәмелетке толмаған балалар мүддесіне әрекет ететін «Тұрғын үй қатынастары туралы» Қазақстан Республикасы Заңының 13-бабының 3-тармағына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________________________________________________________көлік құралын</w:t>
      </w:r>
      <w:r>
        <w:br/>
      </w:r>
      <w:r>
        <w:rPr>
          <w:rFonts w:ascii="Times New Roman"/>
          <w:b w:val="false"/>
          <w:i w:val="false"/>
          <w:color w:val="000000"/>
          <w:sz w:val="28"/>
        </w:rPr>
        <w:t>
________________________________________________________рұқсат береді</w:t>
      </w:r>
    </w:p>
    <w:p>
      <w:pPr>
        <w:spacing w:after="0"/>
        <w:ind w:left="0"/>
        <w:jc w:val="both"/>
      </w:pPr>
      <w:r>
        <w:rPr>
          <w:rFonts w:ascii="Times New Roman"/>
          <w:b w:val="false"/>
          <w:i w:val="false"/>
          <w:color w:val="000000"/>
          <w:sz w:val="28"/>
        </w:rPr>
        <w:t>      Аудандық (қалалық) білім</w:t>
      </w:r>
      <w:r>
        <w:br/>
      </w:r>
      <w:r>
        <w:rPr>
          <w:rFonts w:ascii="Times New Roman"/>
          <w:b w:val="false"/>
          <w:i w:val="false"/>
          <w:color w:val="000000"/>
          <w:sz w:val="28"/>
        </w:rPr>
        <w:t>
      бөлімінің бастығы                  _______________қолы (Т.А.Ә.)</w:t>
      </w:r>
    </w:p>
    <w:p>
      <w:pPr>
        <w:spacing w:after="0"/>
        <w:ind w:left="0"/>
        <w:jc w:val="both"/>
      </w:pPr>
      <w:r>
        <w:rPr>
          <w:rFonts w:ascii="Times New Roman"/>
          <w:b w:val="false"/>
          <w:i w:val="false"/>
          <w:color w:val="000000"/>
          <w:sz w:val="28"/>
        </w:rPr>
        <w:t>      М.О.</w:t>
      </w:r>
    </w:p>
    <w:bookmarkStart w:name="z605" w:id="163"/>
    <w:p>
      <w:pPr>
        <w:spacing w:after="0"/>
        <w:ind w:left="0"/>
        <w:jc w:val="both"/>
      </w:pPr>
      <w:r>
        <w:rPr>
          <w:rFonts w:ascii="Times New Roman"/>
          <w:b w:val="false"/>
          <w:i w:val="false"/>
          <w:color w:val="000000"/>
          <w:sz w:val="28"/>
        </w:rPr>
        <w:t xml:space="preserve">
«Зейнетақы қорларына, Қазақстан Республикасы      </w:t>
      </w:r>
      <w:r>
        <w:br/>
      </w:r>
      <w:r>
        <w:rPr>
          <w:rFonts w:ascii="Times New Roman"/>
          <w:b w:val="false"/>
          <w:i w:val="false"/>
          <w:color w:val="000000"/>
          <w:sz w:val="28"/>
        </w:rPr>
        <w:t xml:space="preserve">
Ішкі істер министрлігі Жол полициясы комитетінің    </w:t>
      </w:r>
      <w:r>
        <w:br/>
      </w:r>
      <w:r>
        <w:rPr>
          <w:rFonts w:ascii="Times New Roman"/>
          <w:b w:val="false"/>
          <w:i w:val="false"/>
          <w:color w:val="000000"/>
          <w:sz w:val="28"/>
        </w:rPr>
        <w:t xml:space="preserve">
аумақтық бөлімшелеріне кәмелетке толмаған        </w:t>
      </w:r>
      <w:r>
        <w:br/>
      </w:r>
      <w:r>
        <w:rPr>
          <w:rFonts w:ascii="Times New Roman"/>
          <w:b w:val="false"/>
          <w:i w:val="false"/>
          <w:color w:val="000000"/>
          <w:sz w:val="28"/>
        </w:rPr>
        <w:t xml:space="preserve">
балаларға мұраны ресімдеу үшін анықтамалар       </w:t>
      </w:r>
      <w:r>
        <w:br/>
      </w:r>
      <w:r>
        <w:rPr>
          <w:rFonts w:ascii="Times New Roman"/>
          <w:b w:val="false"/>
          <w:i w:val="false"/>
          <w:color w:val="000000"/>
          <w:sz w:val="28"/>
        </w:rPr>
        <w:t xml:space="preserve">
беру» мемлекеттік қызмет стандартына          </w:t>
      </w:r>
      <w:r>
        <w:br/>
      </w:r>
      <w:r>
        <w:rPr>
          <w:rFonts w:ascii="Times New Roman"/>
          <w:b w:val="false"/>
          <w:i w:val="false"/>
          <w:color w:val="000000"/>
          <w:sz w:val="28"/>
        </w:rPr>
        <w:t xml:space="preserve">
6-қосымша                          </w:t>
      </w:r>
    </w:p>
    <w:bookmarkEnd w:id="163"/>
    <w:p>
      <w:pPr>
        <w:spacing w:after="0"/>
        <w:ind w:left="0"/>
        <w:jc w:val="left"/>
      </w:pPr>
      <w:r>
        <w:rPr>
          <w:rFonts w:ascii="Times New Roman"/>
          <w:b/>
          <w:i w:val="false"/>
          <w:color w:val="000000"/>
        </w:rPr>
        <w:t xml:space="preserve"> Жеке тұлғаға арналған үлгі</w:t>
      </w:r>
    </w:p>
    <w:p>
      <w:pPr>
        <w:spacing w:after="0"/>
        <w:ind w:left="0"/>
        <w:jc w:val="both"/>
      </w:pPr>
      <w:r>
        <w:rPr>
          <w:rFonts w:ascii="Times New Roman"/>
          <w:b w:val="false"/>
          <w:i w:val="false"/>
          <w:color w:val="000000"/>
          <w:sz w:val="28"/>
        </w:rPr>
        <w:t>Аудандық (қалалық) білім бөлімінің</w:t>
      </w:r>
      <w:r>
        <w:br/>
      </w:r>
      <w:r>
        <w:rPr>
          <w:rFonts w:ascii="Times New Roman"/>
          <w:b w:val="false"/>
          <w:i w:val="false"/>
          <w:color w:val="000000"/>
          <w:sz w:val="28"/>
        </w:rPr>
        <w:t>
бастығы___________________________</w:t>
      </w:r>
      <w:r>
        <w:br/>
      </w:r>
      <w:r>
        <w:rPr>
          <w:rFonts w:ascii="Times New Roman"/>
          <w:b w:val="false"/>
          <w:i w:val="false"/>
          <w:color w:val="000000"/>
          <w:sz w:val="28"/>
        </w:rPr>
        <w:t>
(өтініш берушінің Т.А.Ә.)_________</w:t>
      </w:r>
      <w:r>
        <w:br/>
      </w:r>
      <w:r>
        <w:rPr>
          <w:rFonts w:ascii="Times New Roman"/>
          <w:b w:val="false"/>
          <w:i w:val="false"/>
          <w:color w:val="000000"/>
          <w:sz w:val="28"/>
        </w:rPr>
        <w:t>
мекенжайы, телефоны:______________</w:t>
      </w:r>
      <w:r>
        <w:br/>
      </w:r>
      <w:r>
        <w:rPr>
          <w:rFonts w:ascii="Times New Roman"/>
          <w:b w:val="false"/>
          <w:i w:val="false"/>
          <w:color w:val="000000"/>
          <w:sz w:val="28"/>
        </w:rPr>
        <w:t>
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 жинақтаушы зейнетақы қорындағы (қордың атауы мұрагерлікке құқығы туралы куәліктегі жазбаға сәйкес көрсетіледі) зейнетақы жинақтарын салымшы (Т.А.Ә.)____________ қайтыс болуына байланысты (қайтыс болуы туралы куәліктің №_______, куәліктің берілген күні) кәмелетке толмаған балаларының (Т.А.Ә.)_________алуына рұқсат беруіңізді сұраймын.</w:t>
      </w:r>
    </w:p>
    <w:p>
      <w:pPr>
        <w:spacing w:after="0"/>
        <w:ind w:left="0"/>
        <w:jc w:val="both"/>
      </w:pPr>
      <w:r>
        <w:rPr>
          <w:rFonts w:ascii="Times New Roman"/>
          <w:b w:val="false"/>
          <w:i w:val="false"/>
          <w:color w:val="000000"/>
          <w:sz w:val="28"/>
        </w:rPr>
        <w:t>      Күні: жылғы « »              Өтініш берушінің қолы____________</w:t>
      </w:r>
    </w:p>
    <w:bookmarkStart w:name="z606" w:id="1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31 наурыздағы   </w:t>
      </w:r>
      <w:r>
        <w:br/>
      </w:r>
      <w:r>
        <w:rPr>
          <w:rFonts w:ascii="Times New Roman"/>
          <w:b w:val="false"/>
          <w:i w:val="false"/>
          <w:color w:val="000000"/>
          <w:sz w:val="28"/>
        </w:rPr>
        <w:t xml:space="preserve">
№ 336 қаулысына        </w:t>
      </w:r>
      <w:r>
        <w:br/>
      </w:r>
      <w:r>
        <w:rPr>
          <w:rFonts w:ascii="Times New Roman"/>
          <w:b w:val="false"/>
          <w:i w:val="false"/>
          <w:color w:val="000000"/>
          <w:sz w:val="28"/>
        </w:rPr>
        <w:t xml:space="preserve">
8-қосымша            </w:t>
      </w:r>
    </w:p>
    <w:bookmarkEnd w:id="16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26 ақпандағы  </w:t>
      </w:r>
      <w:r>
        <w:br/>
      </w:r>
      <w:r>
        <w:rPr>
          <w:rFonts w:ascii="Times New Roman"/>
          <w:b w:val="false"/>
          <w:i w:val="false"/>
          <w:color w:val="000000"/>
          <w:sz w:val="28"/>
        </w:rPr>
        <w:t xml:space="preserve">
№ 140 қаулысымен      </w:t>
      </w:r>
      <w:r>
        <w:br/>
      </w:r>
      <w:r>
        <w:rPr>
          <w:rFonts w:ascii="Times New Roman"/>
          <w:b w:val="false"/>
          <w:i w:val="false"/>
          <w:color w:val="000000"/>
          <w:sz w:val="28"/>
        </w:rPr>
        <w:t>
бекітілген         </w:t>
      </w:r>
    </w:p>
    <w:bookmarkStart w:name="z607" w:id="165"/>
    <w:p>
      <w:pPr>
        <w:spacing w:after="0"/>
        <w:ind w:left="0"/>
        <w:jc w:val="left"/>
      </w:pPr>
      <w:r>
        <w:rPr>
          <w:rFonts w:ascii="Times New Roman"/>
          <w:b/>
          <w:i w:val="false"/>
          <w:color w:val="000000"/>
        </w:rPr>
        <w:t xml:space="preserve">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анықтамаларын беру» мемлекеттік қызмет стандарты</w:t>
      </w:r>
    </w:p>
    <w:bookmarkEnd w:id="165"/>
    <w:bookmarkStart w:name="z608" w:id="166"/>
    <w:p>
      <w:pPr>
        <w:spacing w:after="0"/>
        <w:ind w:left="0"/>
        <w:jc w:val="left"/>
      </w:pPr>
      <w:r>
        <w:rPr>
          <w:rFonts w:ascii="Times New Roman"/>
          <w:b/>
          <w:i w:val="false"/>
          <w:color w:val="000000"/>
        </w:rPr>
        <w:t xml:space="preserve"> 
1. Жалпы ережелер</w:t>
      </w:r>
    </w:p>
    <w:bookmarkEnd w:id="166"/>
    <w:bookmarkStart w:name="z609" w:id="167"/>
    <w:p>
      <w:pPr>
        <w:spacing w:after="0"/>
        <w:ind w:left="0"/>
        <w:jc w:val="both"/>
      </w:pPr>
      <w:r>
        <w:rPr>
          <w:rFonts w:ascii="Times New Roman"/>
          <w:b w:val="false"/>
          <w:i w:val="false"/>
          <w:color w:val="000000"/>
          <w:sz w:val="28"/>
        </w:rPr>
        <w:t>
      1. Мемлекеттік қызмет осы стандарттың 1, 2-қосымшаларына сәйкес Астана қаласының білім басқармасы, қалалық және аудандық білім бөлімдері (бұдан әрі - білім бөлімдері), сондай-ақ баламалы негізде халыққа қызмет көрсету орталықтары (бұдан әрі - орталықтар)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Азаматтық кодексінің </w:t>
      </w:r>
      <w:r>
        <w:rPr>
          <w:rFonts w:ascii="Times New Roman"/>
          <w:b w:val="false"/>
          <w:i w:val="false"/>
          <w:color w:val="000000"/>
          <w:sz w:val="28"/>
        </w:rPr>
        <w:t>22</w:t>
      </w:r>
      <w:r>
        <w:rPr>
          <w:rFonts w:ascii="Times New Roman"/>
          <w:b w:val="false"/>
          <w:i w:val="false"/>
          <w:color w:val="000000"/>
          <w:sz w:val="28"/>
        </w:rPr>
        <w:t xml:space="preserve"> - </w:t>
      </w:r>
      <w:r>
        <w:rPr>
          <w:rFonts w:ascii="Times New Roman"/>
          <w:b w:val="false"/>
          <w:i w:val="false"/>
          <w:color w:val="000000"/>
          <w:sz w:val="28"/>
        </w:rPr>
        <w:t>24-баптары</w:t>
      </w:r>
      <w:r>
        <w:rPr>
          <w:rFonts w:ascii="Times New Roman"/>
          <w:b w:val="false"/>
          <w:i w:val="false"/>
          <w:color w:val="000000"/>
          <w:sz w:val="28"/>
        </w:rPr>
        <w:t>, «Тұрғын үй қатынастары туралы» Қазақстан Республикасы Заңының 13-бабының </w:t>
      </w:r>
      <w:r>
        <w:rPr>
          <w:rFonts w:ascii="Times New Roman"/>
          <w:b w:val="false"/>
          <w:i w:val="false"/>
          <w:color w:val="000000"/>
          <w:sz w:val="28"/>
        </w:rPr>
        <w:t>3-тармағы</w:t>
      </w:r>
      <w:r>
        <w:rPr>
          <w:rFonts w:ascii="Times New Roman"/>
          <w:b w:val="false"/>
          <w:i w:val="false"/>
          <w:color w:val="000000"/>
          <w:sz w:val="28"/>
        </w:rPr>
        <w:t>, «Неке және отбасы туралы» Қазақстан Республикасы Заңының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114-баптары</w:t>
      </w:r>
      <w:r>
        <w:rPr>
          <w:rFonts w:ascii="Times New Roman"/>
          <w:b w:val="false"/>
          <w:i w:val="false"/>
          <w:color w:val="000000"/>
          <w:sz w:val="28"/>
        </w:rPr>
        <w:t xml:space="preserve"> және «Қазақстан Республикасы Әділет министрлігінің мемлекеттік мекемелерін - халыққа қызмет көрсету орталықтарын құру туралы» Қазақстан Республикасы Үкіметінің 2007 жылғы 5 қаңтардағы № 1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тәртібі туралы толық ақпарат тізбесі осы стандарттың 1, 2-қосымшаларында көрсетілген білім бөлімдері мен орталықтардың фойесінде, сондай-ақ көрсетілген ұйымдардың интернет-ресурстарында орналасады.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нысаны 4-қосымшаға сәйкес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opгандарының анықтамаларын беру (бұдан әрі - анықтама) не қызмет көрсетуден бас тартудың дәлелді жауабын ұсыну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бес жұмыс күнін (құжаттарды қабылдаған күн және берген күн мемлекеттік қызмет көрсету мерзіміне кірмейді) құрайды;</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сол жерде көрсетілетін мемлекеттік қызметті алуға дейін күтудің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өтініш беруші өтініш берген күні сол жерде көрсетілетін мемлекеттік қызметті алушыға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1) білім бөлімдеріне өтініш білдірген кезде - белгіленген жұмыс кестесіне сәйкес сенбі, жексенбі және мереке күндерін қоспағанда, түскі үзіліспен сағат 9.00-ден 18.00-ге дейін көрсетіледі,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 жексенбі күнін қоспағанда, аптасына алты күн, белгіленген жұмыс кестесіне сәйкес түскі үзіліссіз сағат 9.00-ден 20.00-ге дейін жүргізіледі. Филиалдар мен өкілдіктер үшін жұмыс кестесі түскі бір сағаттық үзіліспен сағат 9.00-ден 18.00-ге дейін белгіленеді,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тұтынушының тұрғылықты тұратын жері  бойынша білім бөлімдерінің және орталықтың ғимараттарында көрсетіледі. Білім бөлімдерінің және орталықтың ғимараттарында тұтынушыларға, оның ішінде физикалық мүмкіндігі шектеулі адамдарға қызмет көрсетуге жағдай жасалған. Күту залдары толтырылған бланкілердің үлгілері бар ақпараттық стенділермен жарақталған.</w:t>
      </w:r>
    </w:p>
    <w:bookmarkEnd w:id="167"/>
    <w:bookmarkStart w:name="z624" w:id="168"/>
    <w:p>
      <w:pPr>
        <w:spacing w:after="0"/>
        <w:ind w:left="0"/>
        <w:jc w:val="left"/>
      </w:pPr>
      <w:r>
        <w:rPr>
          <w:rFonts w:ascii="Times New Roman"/>
          <w:b/>
          <w:i w:val="false"/>
          <w:color w:val="000000"/>
        </w:rPr>
        <w:t xml:space="preserve"> 
2. Мемлекеттік қызмет көрсету тәртібі</w:t>
      </w:r>
    </w:p>
    <w:bookmarkEnd w:id="168"/>
    <w:bookmarkStart w:name="z625" w:id="169"/>
    <w:p>
      <w:pPr>
        <w:spacing w:after="0"/>
        <w:ind w:left="0"/>
        <w:jc w:val="both"/>
      </w:pPr>
      <w:r>
        <w:rPr>
          <w:rFonts w:ascii="Times New Roman"/>
          <w:b w:val="false"/>
          <w:i w:val="false"/>
          <w:color w:val="000000"/>
          <w:sz w:val="28"/>
        </w:rPr>
        <w:t>
      11. Мемлекеттік қызметті алу үшін тұтынушы білім бөліміне немесе орталыққа мынадай құжаттарды тапсыруы қажет:</w:t>
      </w:r>
      <w:r>
        <w:br/>
      </w:r>
      <w:r>
        <w:rPr>
          <w:rFonts w:ascii="Times New Roman"/>
          <w:b w:val="false"/>
          <w:i w:val="false"/>
          <w:color w:val="000000"/>
          <w:sz w:val="28"/>
        </w:rPr>
        <w:t>
</w:t>
      </w:r>
      <w:r>
        <w:rPr>
          <w:rFonts w:ascii="Times New Roman"/>
          <w:b w:val="false"/>
          <w:i w:val="false"/>
          <w:color w:val="000000"/>
          <w:sz w:val="28"/>
        </w:rPr>
        <w:t>
      1) осы стандарттың 5, 6-қосымшаларына сәйкес кәмелетке толмаған</w:t>
      </w:r>
      <w:r>
        <w:br/>
      </w:r>
      <w:r>
        <w:rPr>
          <w:rFonts w:ascii="Times New Roman"/>
          <w:b w:val="false"/>
          <w:i w:val="false"/>
          <w:color w:val="000000"/>
          <w:sz w:val="28"/>
        </w:rPr>
        <w:t>
балалардың қорғаншыларының (қамқоршыларының), патронаттық тәрбиешілерінің өтініші;</w:t>
      </w:r>
      <w:r>
        <w:br/>
      </w:r>
      <w:r>
        <w:rPr>
          <w:rFonts w:ascii="Times New Roman"/>
          <w:b w:val="false"/>
          <w:i w:val="false"/>
          <w:color w:val="000000"/>
          <w:sz w:val="28"/>
        </w:rPr>
        <w:t>
</w:t>
      </w:r>
      <w:r>
        <w:rPr>
          <w:rFonts w:ascii="Times New Roman"/>
          <w:b w:val="false"/>
          <w:i w:val="false"/>
          <w:color w:val="000000"/>
          <w:sz w:val="28"/>
        </w:rPr>
        <w:t>
      2) тұтынушының жеке куәлігінің түпнұсқасы мен көшірмесі;</w:t>
      </w:r>
      <w:r>
        <w:br/>
      </w:r>
      <w:r>
        <w:rPr>
          <w:rFonts w:ascii="Times New Roman"/>
          <w:b w:val="false"/>
          <w:i w:val="false"/>
          <w:color w:val="000000"/>
          <w:sz w:val="28"/>
        </w:rPr>
        <w:t>
</w:t>
      </w:r>
      <w:r>
        <w:rPr>
          <w:rFonts w:ascii="Times New Roman"/>
          <w:b w:val="false"/>
          <w:i w:val="false"/>
          <w:color w:val="000000"/>
          <w:sz w:val="28"/>
        </w:rPr>
        <w:t>
      3) баланың (балалардың) туу туралы куәлігі;</w:t>
      </w:r>
      <w:r>
        <w:br/>
      </w:r>
      <w:r>
        <w:rPr>
          <w:rFonts w:ascii="Times New Roman"/>
          <w:b w:val="false"/>
          <w:i w:val="false"/>
          <w:color w:val="000000"/>
          <w:sz w:val="28"/>
        </w:rPr>
        <w:t>
</w:t>
      </w:r>
      <w:r>
        <w:rPr>
          <w:rFonts w:ascii="Times New Roman"/>
          <w:b w:val="false"/>
          <w:i w:val="false"/>
          <w:color w:val="000000"/>
          <w:sz w:val="28"/>
        </w:rPr>
        <w:t>
      4) пәтер құжаттарының түпнұсқалары мен көшірмелері (келісімшарт, жылжымайтын мүлік құқықтарын мемлекеттік тіркеу туралы куәлік, пәтердің техникалық төлқұжаты, азаматтарды тіркеу кітабы (үй кітабы);</w:t>
      </w:r>
      <w:r>
        <w:br/>
      </w:r>
      <w:r>
        <w:rPr>
          <w:rFonts w:ascii="Times New Roman"/>
          <w:b w:val="false"/>
          <w:i w:val="false"/>
          <w:color w:val="000000"/>
          <w:sz w:val="28"/>
        </w:rPr>
        <w:t>
</w:t>
      </w:r>
      <w:r>
        <w:rPr>
          <w:rFonts w:ascii="Times New Roman"/>
          <w:b w:val="false"/>
          <w:i w:val="false"/>
          <w:color w:val="000000"/>
          <w:sz w:val="28"/>
        </w:rPr>
        <w:t>
      5) қорғаншылардың (қамқоршылардың), патронаттық тәрбиешілердің кепілді тұрғын үйді беру туралы нотариалды расталған өтініші, банк алдында міндеттерін тиісінше орындамаған жағдайда кепілді тұрғын үйді беру туралы жақын туыстарының нотариалды расталған өтініші;</w:t>
      </w:r>
      <w:r>
        <w:br/>
      </w:r>
      <w:r>
        <w:rPr>
          <w:rFonts w:ascii="Times New Roman"/>
          <w:b w:val="false"/>
          <w:i w:val="false"/>
          <w:color w:val="000000"/>
          <w:sz w:val="28"/>
        </w:rPr>
        <w:t>
</w:t>
      </w:r>
      <w:r>
        <w:rPr>
          <w:rFonts w:ascii="Times New Roman"/>
          <w:b w:val="false"/>
          <w:i w:val="false"/>
          <w:color w:val="000000"/>
          <w:sz w:val="28"/>
        </w:rPr>
        <w:t>
      6) неке туралы куәлігінің түпнұсқасы мен көшірмесі;</w:t>
      </w:r>
      <w:r>
        <w:br/>
      </w:r>
      <w:r>
        <w:rPr>
          <w:rFonts w:ascii="Times New Roman"/>
          <w:b w:val="false"/>
          <w:i w:val="false"/>
          <w:color w:val="000000"/>
          <w:sz w:val="28"/>
        </w:rPr>
        <w:t>
</w:t>
      </w:r>
      <w:r>
        <w:rPr>
          <w:rFonts w:ascii="Times New Roman"/>
          <w:b w:val="false"/>
          <w:i w:val="false"/>
          <w:color w:val="000000"/>
          <w:sz w:val="28"/>
        </w:rPr>
        <w:t>
      7) басқа да құжаттардың түпнұсқалары мен көшірмелері (некені бұзу туралы, қайтыс болу туралы куәлік, некеге тұрмағандығын растайтын құжат;</w:t>
      </w:r>
      <w:r>
        <w:br/>
      </w:r>
      <w:r>
        <w:rPr>
          <w:rFonts w:ascii="Times New Roman"/>
          <w:b w:val="false"/>
          <w:i w:val="false"/>
          <w:color w:val="000000"/>
          <w:sz w:val="28"/>
        </w:rPr>
        <w:t>
</w:t>
      </w:r>
      <w:r>
        <w:rPr>
          <w:rFonts w:ascii="Times New Roman"/>
          <w:b w:val="false"/>
          <w:i w:val="false"/>
          <w:color w:val="000000"/>
          <w:sz w:val="28"/>
        </w:rPr>
        <w:t>
      8) банктен кәмелетке толмағанға тиесілі тұрғын үйді кепілге қоюға рұқсатқа анықтама беру туралы хат (кәмелетке толмағанға тиесілі тұрғын үйді кепілге қойып, несие берген жағдайда).</w:t>
      </w:r>
      <w:r>
        <w:br/>
      </w:r>
      <w:r>
        <w:rPr>
          <w:rFonts w:ascii="Times New Roman"/>
          <w:b w:val="false"/>
          <w:i w:val="false"/>
          <w:color w:val="000000"/>
          <w:sz w:val="28"/>
        </w:rPr>
        <w:t>
      Салыстырып тексеру үшін құжаттардың түпнұсқалары көшірмелерімен қоса беріледі, кейін олар тұтынушыға қайтарылады.</w:t>
      </w:r>
      <w:r>
        <w:br/>
      </w:r>
      <w:r>
        <w:rPr>
          <w:rFonts w:ascii="Times New Roman"/>
          <w:b w:val="false"/>
          <w:i w:val="false"/>
          <w:color w:val="000000"/>
          <w:sz w:val="28"/>
        </w:rPr>
        <w:t>
      Анықтама ресімдеуде «Неке және отбасы туралы» Қазақстан Республикасы Заңының 54-бабына сәйкес 10 жастағы және одан асқан баланың (18 жасқа дейін) өзі келуі талап етіледі.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бланкілер (өтініш нысандары және тағы сол сияқты) білім бөлімінің үй-жайында үстелдерде орналастырылады не білім бөлімдерінің мамандарында болады.</w:t>
      </w:r>
      <w:r>
        <w:br/>
      </w:r>
      <w:r>
        <w:rPr>
          <w:rFonts w:ascii="Times New Roman"/>
          <w:b w:val="false"/>
          <w:i w:val="false"/>
          <w:color w:val="000000"/>
          <w:sz w:val="28"/>
        </w:rPr>
        <w:t>
      Орталықта өтініш бланкілері күту залындағы арнайы тағанда орналастырылады.</w:t>
      </w:r>
      <w:r>
        <w:br/>
      </w:r>
      <w:r>
        <w:rPr>
          <w:rFonts w:ascii="Times New Roman"/>
          <w:b w:val="false"/>
          <w:i w:val="false"/>
          <w:color w:val="000000"/>
          <w:sz w:val="28"/>
        </w:rPr>
        <w:t>
</w:t>
      </w:r>
      <w:r>
        <w:rPr>
          <w:rFonts w:ascii="Times New Roman"/>
          <w:b w:val="false"/>
          <w:i w:val="false"/>
          <w:color w:val="000000"/>
          <w:sz w:val="28"/>
        </w:rPr>
        <w:t>
      13. Толтырылған бланкілер, нысандар, өтініштер және мемлекеттік</w:t>
      </w:r>
      <w:r>
        <w:br/>
      </w:r>
      <w:r>
        <w:rPr>
          <w:rFonts w:ascii="Times New Roman"/>
          <w:b w:val="false"/>
          <w:i w:val="false"/>
          <w:color w:val="000000"/>
          <w:sz w:val="28"/>
        </w:rPr>
        <w:t>
қызметті алу үшін қажетті басқа да құжаттар:</w:t>
      </w:r>
      <w:r>
        <w:br/>
      </w:r>
      <w:r>
        <w:rPr>
          <w:rFonts w:ascii="Times New Roman"/>
          <w:b w:val="false"/>
          <w:i w:val="false"/>
          <w:color w:val="000000"/>
          <w:sz w:val="28"/>
        </w:rPr>
        <w:t>
</w:t>
      </w:r>
      <w:r>
        <w:rPr>
          <w:rFonts w:ascii="Times New Roman"/>
          <w:b w:val="false"/>
          <w:i w:val="false"/>
          <w:color w:val="000000"/>
          <w:sz w:val="28"/>
        </w:rPr>
        <w:t>
      1) білім бөліміне өтініш білдірген кезде — осы стандарттың</w:t>
      </w:r>
      <w:r>
        <w:br/>
      </w:r>
      <w:r>
        <w:rPr>
          <w:rFonts w:ascii="Times New Roman"/>
          <w:b w:val="false"/>
          <w:i w:val="false"/>
          <w:color w:val="000000"/>
          <w:sz w:val="28"/>
        </w:rPr>
        <w:t>
1-қосымшасына сәйкес білім бөлімінің маманына;</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осы стандарттың 2-қосымшасына сәйкес «терезелер» арқылы тапсырылады, онда «терезелердің» мақсаты мен орындайтын функциялары туралы ақпарат, сондай-ақ орталық инспекторының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қызметі алу үшін бар барлық құжаттарды тапсырған кезде тұтынушыға:</w:t>
      </w:r>
      <w:r>
        <w:br/>
      </w:r>
      <w:r>
        <w:rPr>
          <w:rFonts w:ascii="Times New Roman"/>
          <w:b w:val="false"/>
          <w:i w:val="false"/>
          <w:color w:val="000000"/>
          <w:sz w:val="28"/>
        </w:rPr>
        <w:t>
</w:t>
      </w:r>
      <w:r>
        <w:rPr>
          <w:rFonts w:ascii="Times New Roman"/>
          <w:b w:val="false"/>
          <w:i w:val="false"/>
          <w:color w:val="000000"/>
          <w:sz w:val="28"/>
        </w:rPr>
        <w:t>
      1) білім бөліміне өтініш білдірген кезде - барлық құжаттарды алғаны туралы қолхат, онда тұтынушының мемлекеттік қызметті алатын күні көрсетіледі;</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 мыналар көрсетіліп,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сұрау салудың нөмірі мен қабылданған күн;</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құжаттарды ресімдеуге өтінішті қабылдаған орталық инспекторының тегі, аты, әкесінің аты.</w:t>
      </w:r>
      <w:r>
        <w:br/>
      </w:r>
      <w:r>
        <w:rPr>
          <w:rFonts w:ascii="Times New Roman"/>
          <w:b w:val="false"/>
          <w:i w:val="false"/>
          <w:color w:val="000000"/>
          <w:sz w:val="28"/>
        </w:rPr>
        <w:t>
</w:t>
      </w:r>
      <w:r>
        <w:rPr>
          <w:rFonts w:ascii="Times New Roman"/>
          <w:b w:val="false"/>
          <w:i w:val="false"/>
          <w:color w:val="000000"/>
          <w:sz w:val="28"/>
        </w:rPr>
        <w:t>
      15. Тұтынушыға қызмет көрсету нәтижесін жеткізу тәсілі: білім бөліміне өтініш білдірген кезде - анықтама тұтынушының өзі барғанда беріледі.</w:t>
      </w:r>
      <w:r>
        <w:br/>
      </w:r>
      <w:r>
        <w:rPr>
          <w:rFonts w:ascii="Times New Roman"/>
          <w:b w:val="false"/>
          <w:i w:val="false"/>
          <w:color w:val="000000"/>
          <w:sz w:val="28"/>
        </w:rPr>
        <w:t>
      Егер тұтынушы құжаттарды алуға мерзімінде бармаған жағдайда білім бөлімдері дайын анықтамалар мен қаралған құжаттардың екі ай сақталуын жүзеге асырады.</w:t>
      </w:r>
      <w:r>
        <w:br/>
      </w:r>
      <w:r>
        <w:rPr>
          <w:rFonts w:ascii="Times New Roman"/>
          <w:b w:val="false"/>
          <w:i w:val="false"/>
          <w:color w:val="000000"/>
          <w:sz w:val="28"/>
        </w:rPr>
        <w:t>
      Орталыққа өтініш білдірген кезде — анықтама тұтынушының өзі барғанда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көрсетуді тоқтата тұру немесе мемлекеттік қызметті ұсынудан бас тарту негізі:</w:t>
      </w:r>
      <w:r>
        <w:br/>
      </w:r>
      <w:r>
        <w:rPr>
          <w:rFonts w:ascii="Times New Roman"/>
          <w:b w:val="false"/>
          <w:i w:val="false"/>
          <w:color w:val="000000"/>
          <w:sz w:val="28"/>
        </w:rPr>
        <w:t>
</w:t>
      </w:r>
      <w:r>
        <w:rPr>
          <w:rFonts w:ascii="Times New Roman"/>
          <w:b w:val="false"/>
          <w:i w:val="false"/>
          <w:color w:val="000000"/>
          <w:sz w:val="28"/>
        </w:rPr>
        <w:t>
      1) білім бөліміне өтініш білдірген кезде - тұтынушының осы стандарттың 11-тармағында көрсетілген құжаттардың біреуін ұсынбауы;</w:t>
      </w:r>
      <w:r>
        <w:br/>
      </w:r>
      <w:r>
        <w:rPr>
          <w:rFonts w:ascii="Times New Roman"/>
          <w:b w:val="false"/>
          <w:i w:val="false"/>
          <w:color w:val="000000"/>
          <w:sz w:val="28"/>
        </w:rPr>
        <w:t>
</w:t>
      </w:r>
      <w:r>
        <w:rPr>
          <w:rFonts w:ascii="Times New Roman"/>
          <w:b w:val="false"/>
          <w:i w:val="false"/>
          <w:color w:val="000000"/>
          <w:sz w:val="28"/>
        </w:rPr>
        <w:t>
      2) орталыққа өтініш білдірген кезде - білім бөлімі осы стандарттың 11-тармағында көрсетілген құжаттарды толық ұсынбаған жағдайда, құжаттар пакетін алғаннан кейін бір жұмыс күні ішінде бас тарту себебінің жазбаша негіздемесімен бірге оларды орталыққа қайтарады.</w:t>
      </w:r>
      <w:r>
        <w:br/>
      </w:r>
      <w:r>
        <w:rPr>
          <w:rFonts w:ascii="Times New Roman"/>
          <w:b w:val="false"/>
          <w:i w:val="false"/>
          <w:color w:val="000000"/>
          <w:sz w:val="28"/>
        </w:rPr>
        <w:t>
      Орталық құжаттар пакетін қабылдағаннан кейін тұтынушыны бір жұмыс күні ішінде хабардар етеді және білім бөлімінің қайтару/бас тарту себебінің жазбаша негіздемесін береді.</w:t>
      </w:r>
      <w:r>
        <w:br/>
      </w:r>
      <w:r>
        <w:rPr>
          <w:rFonts w:ascii="Times New Roman"/>
          <w:b w:val="false"/>
          <w:i w:val="false"/>
          <w:color w:val="000000"/>
          <w:sz w:val="28"/>
        </w:rPr>
        <w:t>
      Егер тұтынушы көрсетілген мерзімде құжаттарды алуға өтініш білдірмесе, орталық олардың бір ай сақталуын қамтамасыз етеді, кейін оларды білім бөліміне тапсырады.</w:t>
      </w:r>
    </w:p>
    <w:bookmarkEnd w:id="169"/>
    <w:bookmarkStart w:name="z650" w:id="170"/>
    <w:p>
      <w:pPr>
        <w:spacing w:after="0"/>
        <w:ind w:left="0"/>
        <w:jc w:val="left"/>
      </w:pPr>
      <w:r>
        <w:rPr>
          <w:rFonts w:ascii="Times New Roman"/>
          <w:b/>
          <w:i w:val="false"/>
          <w:color w:val="000000"/>
        </w:rPr>
        <w:t xml:space="preserve"> 
3. Жұмыс қағидаттары</w:t>
      </w:r>
    </w:p>
    <w:bookmarkEnd w:id="170"/>
    <w:bookmarkStart w:name="z651" w:id="171"/>
    <w:p>
      <w:pPr>
        <w:spacing w:after="0"/>
        <w:ind w:left="0"/>
        <w:jc w:val="both"/>
      </w:pPr>
      <w:r>
        <w:rPr>
          <w:rFonts w:ascii="Times New Roman"/>
          <w:b w:val="false"/>
          <w:i w:val="false"/>
          <w:color w:val="000000"/>
          <w:sz w:val="28"/>
        </w:rPr>
        <w:t>
      17. Білім бөлімі мен орталықтың қызметі:</w:t>
      </w:r>
      <w:r>
        <w:br/>
      </w:r>
      <w:r>
        <w:rPr>
          <w:rFonts w:ascii="Times New Roman"/>
          <w:b w:val="false"/>
          <w:i w:val="false"/>
          <w:color w:val="000000"/>
          <w:sz w:val="28"/>
        </w:rPr>
        <w:t>
</w:t>
      </w:r>
      <w:r>
        <w:rPr>
          <w:rFonts w:ascii="Times New Roman"/>
          <w:b w:val="false"/>
          <w:i w:val="false"/>
          <w:color w:val="000000"/>
          <w:sz w:val="28"/>
        </w:rPr>
        <w:t>
      1) Қазақстан Республикасының Конституциясы мен заңдарын сақтау;</w:t>
      </w:r>
      <w:r>
        <w:br/>
      </w:r>
      <w:r>
        <w:rPr>
          <w:rFonts w:ascii="Times New Roman"/>
          <w:b w:val="false"/>
          <w:i w:val="false"/>
          <w:color w:val="000000"/>
          <w:sz w:val="28"/>
        </w:rPr>
        <w:t>
</w:t>
      </w:r>
      <w:r>
        <w:rPr>
          <w:rFonts w:ascii="Times New Roman"/>
          <w:b w:val="false"/>
          <w:i w:val="false"/>
          <w:color w:val="000000"/>
          <w:sz w:val="28"/>
        </w:rPr>
        <w:t>
      2) сыбайлас жемқорлық көріністеріне қарсы тұру;</w:t>
      </w:r>
      <w:r>
        <w:br/>
      </w:r>
      <w:r>
        <w:rPr>
          <w:rFonts w:ascii="Times New Roman"/>
          <w:b w:val="false"/>
          <w:i w:val="false"/>
          <w:color w:val="000000"/>
          <w:sz w:val="28"/>
        </w:rPr>
        <w:t>
</w:t>
      </w:r>
      <w:r>
        <w:rPr>
          <w:rFonts w:ascii="Times New Roman"/>
          <w:b w:val="false"/>
          <w:i w:val="false"/>
          <w:color w:val="000000"/>
          <w:sz w:val="28"/>
        </w:rPr>
        <w:t>
      3) мемлекеттік және еңбек тәртібін бұлжытпай сақтау;</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5) тұтынушылардың құқықтары мен бостандықтарының бұзылуына жол бермеу;</w:t>
      </w:r>
      <w:r>
        <w:br/>
      </w:r>
      <w:r>
        <w:rPr>
          <w:rFonts w:ascii="Times New Roman"/>
          <w:b w:val="false"/>
          <w:i w:val="false"/>
          <w:color w:val="000000"/>
          <w:sz w:val="28"/>
        </w:rPr>
        <w:t>
</w:t>
      </w:r>
      <w:r>
        <w:rPr>
          <w:rFonts w:ascii="Times New Roman"/>
          <w:b w:val="false"/>
          <w:i w:val="false"/>
          <w:color w:val="000000"/>
          <w:sz w:val="28"/>
        </w:rPr>
        <w:t>
      6) өтініштерді қарау кезінде төрешілдік пен сөзбұйдалыққа салынбау;</w:t>
      </w:r>
      <w:r>
        <w:br/>
      </w:r>
      <w:r>
        <w:rPr>
          <w:rFonts w:ascii="Times New Roman"/>
          <w:b w:val="false"/>
          <w:i w:val="false"/>
          <w:color w:val="000000"/>
          <w:sz w:val="28"/>
        </w:rPr>
        <w:t>
</w:t>
      </w:r>
      <w:r>
        <w:rPr>
          <w:rFonts w:ascii="Times New Roman"/>
          <w:b w:val="false"/>
          <w:i w:val="false"/>
          <w:color w:val="000000"/>
          <w:sz w:val="28"/>
        </w:rPr>
        <w:t>
      7) тұтынушы құжаттарының мазмұны туралы ақпаратты сақтау;</w:t>
      </w:r>
      <w:r>
        <w:br/>
      </w:r>
      <w:r>
        <w:rPr>
          <w:rFonts w:ascii="Times New Roman"/>
          <w:b w:val="false"/>
          <w:i w:val="false"/>
          <w:color w:val="000000"/>
          <w:sz w:val="28"/>
        </w:rPr>
        <w:t>
</w:t>
      </w:r>
      <w:r>
        <w:rPr>
          <w:rFonts w:ascii="Times New Roman"/>
          <w:b w:val="false"/>
          <w:i w:val="false"/>
          <w:color w:val="000000"/>
          <w:sz w:val="28"/>
        </w:rPr>
        <w:t>
      8) құжаттардың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9) белгіленген кезеңде алынбаған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10) нақтылық және сыпайылық қағидаттарына негізделеді.</w:t>
      </w:r>
    </w:p>
    <w:bookmarkEnd w:id="171"/>
    <w:bookmarkStart w:name="z662" w:id="172"/>
    <w:p>
      <w:pPr>
        <w:spacing w:after="0"/>
        <w:ind w:left="0"/>
        <w:jc w:val="left"/>
      </w:pPr>
      <w:r>
        <w:rPr>
          <w:rFonts w:ascii="Times New Roman"/>
          <w:b/>
          <w:i w:val="false"/>
          <w:color w:val="000000"/>
        </w:rPr>
        <w:t xml:space="preserve"> 
4. Жұмыс нәтижелері</w:t>
      </w:r>
    </w:p>
    <w:bookmarkEnd w:id="172"/>
    <w:bookmarkStart w:name="z663" w:id="173"/>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стандарттың 3-қосымшасына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көрсеткіштерінің нысаналы мәндері жыл сайын Қазақстан Республикасы Білім және ғылым министрінің бұйрығымен бекітіледі.</w:t>
      </w:r>
    </w:p>
    <w:bookmarkEnd w:id="173"/>
    <w:bookmarkStart w:name="z665" w:id="174"/>
    <w:p>
      <w:pPr>
        <w:spacing w:after="0"/>
        <w:ind w:left="0"/>
        <w:jc w:val="left"/>
      </w:pPr>
      <w:r>
        <w:rPr>
          <w:rFonts w:ascii="Times New Roman"/>
          <w:b/>
          <w:i w:val="false"/>
          <w:color w:val="000000"/>
        </w:rPr>
        <w:t xml:space="preserve"> 
5. Шағымдану тәртібі</w:t>
      </w:r>
    </w:p>
    <w:bookmarkEnd w:id="174"/>
    <w:bookmarkStart w:name="z666" w:id="175"/>
    <w:p>
      <w:pPr>
        <w:spacing w:after="0"/>
        <w:ind w:left="0"/>
        <w:jc w:val="both"/>
      </w:pPr>
      <w:r>
        <w:rPr>
          <w:rFonts w:ascii="Times New Roman"/>
          <w:b w:val="false"/>
          <w:i w:val="false"/>
          <w:color w:val="000000"/>
          <w:sz w:val="28"/>
        </w:rPr>
        <w:t>
      20. Білім бөлімінің және орталық мамандарының әрекетіне</w:t>
      </w:r>
      <w:r>
        <w:br/>
      </w:r>
      <w:r>
        <w:rPr>
          <w:rFonts w:ascii="Times New Roman"/>
          <w:b w:val="false"/>
          <w:i w:val="false"/>
          <w:color w:val="000000"/>
          <w:sz w:val="28"/>
        </w:rPr>
        <w:t>
(әрекетсіздігіне) шағымдану тәртібін түсіндіруді, сондай-ақ шағымды</w:t>
      </w:r>
      <w:r>
        <w:br/>
      </w:r>
      <w:r>
        <w:rPr>
          <w:rFonts w:ascii="Times New Roman"/>
          <w:b w:val="false"/>
          <w:i w:val="false"/>
          <w:color w:val="000000"/>
          <w:sz w:val="28"/>
        </w:rPr>
        <w:t>
дайындауда жәрдем көрсетуді осы стандарттың 1 және 2-қосымшаларында</w:t>
      </w:r>
      <w:r>
        <w:br/>
      </w:r>
      <w:r>
        <w:rPr>
          <w:rFonts w:ascii="Times New Roman"/>
          <w:b w:val="false"/>
          <w:i w:val="false"/>
          <w:color w:val="000000"/>
          <w:sz w:val="28"/>
        </w:rPr>
        <w:t>
көрсетілген мекенжайлар мен телефондар арқылы білім бөлімдері және орталықтар жүзеге асырады.</w:t>
      </w:r>
      <w:r>
        <w:br/>
      </w:r>
      <w:r>
        <w:rPr>
          <w:rFonts w:ascii="Times New Roman"/>
          <w:b w:val="false"/>
          <w:i w:val="false"/>
          <w:color w:val="000000"/>
          <w:sz w:val="28"/>
        </w:rPr>
        <w:t>
      Орталық инспекторының әрекетіне шағымдану тәртібі туралы ақпаратты орталықтың ақпараттық-анықтама қызметінен (87172) 58-00-58 телефоны бойынша, немесе осы стандарттың 2-қосымшасында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көрсетудің нәтижелерімен келіспеген жағдайда шағым 1, 2-қосымшаларға сәйкес мемлекеттік қызмет көрсететін орынның білім бөлімі бастығының атына немесе тиісті жергілікті атқарушы органның әкімдігіне, қызмет орталық арқылы көрсетілген жағдайда орталық директорының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жағдайда шағым білім бөліміне немесе орталыққа беріледі. Білім бөлімі басшысының жұмыс және қабылдау кестесі: белгіленген жұмыс кестесіне сәйкес сенбі, жексенбі және мереке күндерін қоспағанда, түскі үзіліспен сағат 9.00-ден 18.00 дейін, орталық директорының: жексенбі және мереке күндерін қоспағанда, аптасына алты күн белгіленген жұмыс кестесіне сәйкес түскі үзіліспен сағат 9.00-ден 20.00-ге дейін жүргізіледі. Филиалдар мен өкілдіктер үшін жұмыс кестесі бір сағаттық түскі үзіліспен сағат 9.00-ден 18.00-ге дейін белгіленеді.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Білім бөліміне немесе орталыққа шағым беру үшін тұтынушы шағымды еркін нысанда өз қолымен жазады.</w:t>
      </w:r>
      <w:r>
        <w:br/>
      </w:r>
      <w:r>
        <w:rPr>
          <w:rFonts w:ascii="Times New Roman"/>
          <w:b w:val="false"/>
          <w:i w:val="false"/>
          <w:color w:val="000000"/>
          <w:sz w:val="28"/>
        </w:rPr>
        <w:t>
</w:t>
      </w:r>
      <w:r>
        <w:rPr>
          <w:rFonts w:ascii="Times New Roman"/>
          <w:b w:val="false"/>
          <w:i w:val="false"/>
          <w:color w:val="000000"/>
          <w:sz w:val="28"/>
        </w:rPr>
        <w:t>
      25. Қабылданған шағым білім бөлімінің, орталықтың кіріс ақпаратын есепке алу журналында тіркеледі және «Жеке және заңды тұлғалардың өтініштерін қарау тәртібі туралы» Қазақстан Республикасы Заңында белгіленген мерзімде қаралады. Тұтынушыға күні мен уақыты, өтініш қабылдаған адамның тегі, аты, әкесінің аты көрсетілген талон беріледі.</w:t>
      </w:r>
      <w:r>
        <w:br/>
      </w:r>
      <w:r>
        <w:rPr>
          <w:rFonts w:ascii="Times New Roman"/>
          <w:b w:val="false"/>
          <w:i w:val="false"/>
          <w:color w:val="000000"/>
          <w:sz w:val="28"/>
        </w:rPr>
        <w:t>
      Шағымды қарау нәтижесі тұтынушыға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Тұтынушы мемлекеттік қызмет көрсету мәселелері бойынша қосымша ақпаратты Қазақстан Республикасы Білім және ғылым министрлігінің Балалардың құқықтарын қорғау комитетінде 010000, Астана қаласы, «Министрліктер үйі» әкімшілік ғимараты, 11-кіреберіс, 939-каб. мекенжайынан, 1, 2-қосымшаларға сәйкес білім бөлімдерінде және орталықтан, сондай-ақ комитеттің сайтынан www.bala-kkk.kz ала алады.</w:t>
      </w:r>
    </w:p>
    <w:bookmarkEnd w:id="175"/>
    <w:bookmarkStart w:name="z673" w:id="176"/>
    <w:p>
      <w:pPr>
        <w:spacing w:after="0"/>
        <w:ind w:left="0"/>
        <w:jc w:val="both"/>
      </w:pPr>
      <w:r>
        <w:rPr>
          <w:rFonts w:ascii="Times New Roman"/>
          <w:b w:val="false"/>
          <w:i w:val="false"/>
          <w:color w:val="000000"/>
          <w:sz w:val="28"/>
        </w:rPr>
        <w:t xml:space="preserve">
Тұрғын үйдің меншік иелері болып табылатын       </w:t>
      </w:r>
      <w:r>
        <w:br/>
      </w:r>
      <w:r>
        <w:rPr>
          <w:rFonts w:ascii="Times New Roman"/>
          <w:b w:val="false"/>
          <w:i w:val="false"/>
          <w:color w:val="000000"/>
          <w:sz w:val="28"/>
        </w:rPr>
        <w:t xml:space="preserve">
кәмелетке толмаған балалардың мүдделерін қозғайтын  </w:t>
      </w:r>
      <w:r>
        <w:br/>
      </w:r>
      <w:r>
        <w:rPr>
          <w:rFonts w:ascii="Times New Roman"/>
          <w:b w:val="false"/>
          <w:i w:val="false"/>
          <w:color w:val="000000"/>
          <w:sz w:val="28"/>
        </w:rPr>
        <w:t xml:space="preserve">
мәмілелерді ресімдеу үшін қорғаншылар мен      </w:t>
      </w:r>
      <w:r>
        <w:br/>
      </w:r>
      <w:r>
        <w:rPr>
          <w:rFonts w:ascii="Times New Roman"/>
          <w:b w:val="false"/>
          <w:i w:val="false"/>
          <w:color w:val="000000"/>
          <w:sz w:val="28"/>
        </w:rPr>
        <w:t xml:space="preserve">
қамқоршылар органдарының анықтамаларын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033"/>
        <w:gridCol w:w="3793"/>
        <w:gridCol w:w="36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к-сі, 81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38) 228-47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44) 225-14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Әл-Фараби к-сі, 50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41) 236-84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Уәлиханов к-сі,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43) 242-72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46) 213-87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к-сі, нөмірі жоқ</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42) 213-51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39) 216-20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Әл-Фараби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33-216-64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Дружба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47-214-86,</w:t>
            </w:r>
            <w:r>
              <w:br/>
            </w:r>
            <w:r>
              <w:rPr>
                <w:rFonts w:ascii="Times New Roman"/>
                <w:b w:val="false"/>
                <w:i w:val="false"/>
                <w:color w:val="000000"/>
                <w:sz w:val="20"/>
              </w:rPr>
              <w:t>
</w:t>
            </w:r>
            <w:r>
              <w:rPr>
                <w:rFonts w:ascii="Times New Roman"/>
                <w:b w:val="false"/>
                <w:i w:val="false"/>
                <w:color w:val="000000"/>
                <w:sz w:val="20"/>
              </w:rPr>
              <w:t>215-69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Дружба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35-217-04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к-сі,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48-929-43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Ленин к-сі, 43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32-226-02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білім белімі»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Болғанбаев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37-221-98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к-сі, 120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40-917-01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ауылы, Гагарин к-сі, 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51-312-06,</w:t>
            </w:r>
            <w:r>
              <w:br/>
            </w:r>
            <w:r>
              <w:rPr>
                <w:rFonts w:ascii="Times New Roman"/>
                <w:b w:val="false"/>
                <w:i w:val="false"/>
                <w:color w:val="000000"/>
                <w:sz w:val="20"/>
              </w:rPr>
              <w:t>
</w:t>
            </w:r>
            <w:r>
              <w:rPr>
                <w:rFonts w:ascii="Times New Roman"/>
                <w:b w:val="false"/>
                <w:i w:val="false"/>
                <w:color w:val="000000"/>
                <w:sz w:val="20"/>
              </w:rPr>
              <w:t>311-33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Абылай хан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31-215-04,</w:t>
            </w:r>
            <w:r>
              <w:br/>
            </w:r>
            <w:r>
              <w:rPr>
                <w:rFonts w:ascii="Times New Roman"/>
                <w:b w:val="false"/>
                <w:i w:val="false"/>
                <w:color w:val="000000"/>
                <w:sz w:val="20"/>
              </w:rPr>
              <w:t>
</w:t>
            </w:r>
            <w:r>
              <w:rPr>
                <w:rFonts w:ascii="Times New Roman"/>
                <w:b w:val="false"/>
                <w:i w:val="false"/>
                <w:color w:val="000000"/>
                <w:sz w:val="20"/>
              </w:rPr>
              <w:t>211-44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Абылай хан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36-458-88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ауданы,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45-619-09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Құдайбердиев к-сі, 57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2-401-364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4-шағын ауданы, 7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37-318-76,</w:t>
            </w:r>
            <w:r>
              <w:br/>
            </w:r>
            <w:r>
              <w:rPr>
                <w:rFonts w:ascii="Times New Roman"/>
                <w:b w:val="false"/>
                <w:i w:val="false"/>
                <w:color w:val="000000"/>
                <w:sz w:val="20"/>
              </w:rPr>
              <w:t>
</w:t>
            </w:r>
            <w:r>
              <w:rPr>
                <w:rFonts w:ascii="Times New Roman"/>
                <w:b w:val="false"/>
                <w:i w:val="false"/>
                <w:color w:val="000000"/>
                <w:sz w:val="20"/>
              </w:rPr>
              <w:t>333-46, 541-95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Жүргенов к-сі, 52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39-215-35,</w:t>
            </w:r>
            <w:r>
              <w:br/>
            </w:r>
            <w:r>
              <w:rPr>
                <w:rFonts w:ascii="Times New Roman"/>
                <w:b w:val="false"/>
                <w:i w:val="false"/>
                <w:color w:val="000000"/>
                <w:sz w:val="20"/>
              </w:rPr>
              <w:t>
</w:t>
            </w:r>
            <w:r>
              <w:rPr>
                <w:rFonts w:ascii="Times New Roman"/>
                <w:b w:val="false"/>
                <w:i w:val="false"/>
                <w:color w:val="000000"/>
                <w:sz w:val="20"/>
              </w:rPr>
              <w:t>216-80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Қонаев к-сі,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45-225-56,</w:t>
            </w:r>
            <w:r>
              <w:br/>
            </w:r>
            <w:r>
              <w:rPr>
                <w:rFonts w:ascii="Times New Roman"/>
                <w:b w:val="false"/>
                <w:i w:val="false"/>
                <w:color w:val="000000"/>
                <w:sz w:val="20"/>
              </w:rPr>
              <w:t>
</w:t>
            </w:r>
            <w:r>
              <w:rPr>
                <w:rFonts w:ascii="Times New Roman"/>
                <w:b w:val="false"/>
                <w:i w:val="false"/>
                <w:color w:val="000000"/>
                <w:sz w:val="20"/>
              </w:rPr>
              <w:t>228-50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Әбілхайыр хан д-лы, 52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43-213-77, 215-63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Цыбульчик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42-215-33,</w:t>
            </w:r>
            <w:r>
              <w:br/>
            </w:r>
            <w:r>
              <w:rPr>
                <w:rFonts w:ascii="Times New Roman"/>
                <w:b w:val="false"/>
                <w:i w:val="false"/>
                <w:color w:val="000000"/>
                <w:sz w:val="20"/>
              </w:rPr>
              <w:t>
</w:t>
            </w:r>
            <w:r>
              <w:rPr>
                <w:rFonts w:ascii="Times New Roman"/>
                <w:b w:val="false"/>
                <w:i w:val="false"/>
                <w:color w:val="000000"/>
                <w:sz w:val="20"/>
              </w:rPr>
              <w:t>230-02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Достық к-сі, 53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41-215-33,</w:t>
            </w:r>
            <w:r>
              <w:br/>
            </w:r>
            <w:r>
              <w:rPr>
                <w:rFonts w:ascii="Times New Roman"/>
                <w:b w:val="false"/>
                <w:i w:val="false"/>
                <w:color w:val="000000"/>
                <w:sz w:val="20"/>
              </w:rPr>
              <w:t>
</w:t>
            </w:r>
            <w:r>
              <w:rPr>
                <w:rFonts w:ascii="Times New Roman"/>
                <w:b w:val="false"/>
                <w:i w:val="false"/>
                <w:color w:val="000000"/>
                <w:sz w:val="20"/>
              </w:rPr>
              <w:t>214-39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к-сі,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31-216-33,</w:t>
            </w:r>
            <w:r>
              <w:br/>
            </w:r>
            <w:r>
              <w:rPr>
                <w:rFonts w:ascii="Times New Roman"/>
                <w:b w:val="false"/>
                <w:i w:val="false"/>
                <w:color w:val="000000"/>
                <w:sz w:val="20"/>
              </w:rPr>
              <w:t>
</w:t>
            </w:r>
            <w:r>
              <w:rPr>
                <w:rFonts w:ascii="Times New Roman"/>
                <w:b w:val="false"/>
                <w:i w:val="false"/>
                <w:color w:val="000000"/>
                <w:sz w:val="20"/>
              </w:rPr>
              <w:t>215-49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ауылы Гагарин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33-362-01,</w:t>
            </w:r>
            <w:r>
              <w:br/>
            </w:r>
            <w:r>
              <w:rPr>
                <w:rFonts w:ascii="Times New Roman"/>
                <w:b w:val="false"/>
                <w:i w:val="false"/>
                <w:color w:val="000000"/>
                <w:sz w:val="20"/>
              </w:rPr>
              <w:t>
</w:t>
            </w:r>
            <w:r>
              <w:rPr>
                <w:rFonts w:ascii="Times New Roman"/>
                <w:b w:val="false"/>
                <w:i w:val="false"/>
                <w:color w:val="000000"/>
                <w:sz w:val="20"/>
              </w:rPr>
              <w:t>367-22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Кереев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46-227-48,</w:t>
            </w:r>
            <w:r>
              <w:br/>
            </w:r>
            <w:r>
              <w:rPr>
                <w:rFonts w:ascii="Times New Roman"/>
                <w:b w:val="false"/>
                <w:i w:val="false"/>
                <w:color w:val="000000"/>
                <w:sz w:val="20"/>
              </w:rPr>
              <w:t>
</w:t>
            </w:r>
            <w:r>
              <w:rPr>
                <w:rFonts w:ascii="Times New Roman"/>
                <w:b w:val="false"/>
                <w:i w:val="false"/>
                <w:color w:val="000000"/>
                <w:sz w:val="20"/>
              </w:rPr>
              <w:t>227-84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Жолмырзаев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32-217-44,</w:t>
            </w:r>
            <w:r>
              <w:br/>
            </w:r>
            <w:r>
              <w:rPr>
                <w:rFonts w:ascii="Times New Roman"/>
                <w:b w:val="false"/>
                <w:i w:val="false"/>
                <w:color w:val="000000"/>
                <w:sz w:val="20"/>
              </w:rPr>
              <w:t>
</w:t>
            </w:r>
            <w:r>
              <w:rPr>
                <w:rFonts w:ascii="Times New Roman"/>
                <w:b w:val="false"/>
                <w:i w:val="false"/>
                <w:color w:val="000000"/>
                <w:sz w:val="20"/>
              </w:rPr>
              <w:t>217-32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Спортивный тасжолы,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36-216-51,</w:t>
            </w:r>
            <w:r>
              <w:br/>
            </w:r>
            <w:r>
              <w:rPr>
                <w:rFonts w:ascii="Times New Roman"/>
                <w:b w:val="false"/>
                <w:i w:val="false"/>
                <w:color w:val="000000"/>
                <w:sz w:val="20"/>
              </w:rPr>
              <w:t>
</w:t>
            </w:r>
            <w:r>
              <w:rPr>
                <w:rFonts w:ascii="Times New Roman"/>
                <w:b w:val="false"/>
                <w:i w:val="false"/>
                <w:color w:val="000000"/>
                <w:sz w:val="20"/>
              </w:rPr>
              <w:t>216-52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Көтібарұлы к-сі, 84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35-213-36,</w:t>
            </w:r>
            <w:r>
              <w:br/>
            </w:r>
            <w:r>
              <w:rPr>
                <w:rFonts w:ascii="Times New Roman"/>
                <w:b w:val="false"/>
                <w:i w:val="false"/>
                <w:color w:val="000000"/>
                <w:sz w:val="20"/>
              </w:rPr>
              <w:t>
</w:t>
            </w:r>
            <w:r>
              <w:rPr>
                <w:rFonts w:ascii="Times New Roman"/>
                <w:b w:val="false"/>
                <w:i w:val="false"/>
                <w:color w:val="000000"/>
                <w:sz w:val="20"/>
              </w:rPr>
              <w:t>231-93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Алтынсарин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 22-116-05, 211-580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к-сі, 50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33-210-33,</w:t>
            </w:r>
            <w:r>
              <w:br/>
            </w:r>
            <w:r>
              <w:rPr>
                <w:rFonts w:ascii="Times New Roman"/>
                <w:b w:val="false"/>
                <w:i w:val="false"/>
                <w:color w:val="000000"/>
                <w:sz w:val="20"/>
              </w:rPr>
              <w:t>
</w:t>
            </w:r>
            <w:r>
              <w:rPr>
                <w:rFonts w:ascii="Times New Roman"/>
                <w:b w:val="false"/>
                <w:i w:val="false"/>
                <w:color w:val="000000"/>
                <w:sz w:val="20"/>
              </w:rPr>
              <w:t>225-64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 кенті, Желтоқсан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32-215-80,</w:t>
            </w:r>
            <w:r>
              <w:br/>
            </w:r>
            <w:r>
              <w:rPr>
                <w:rFonts w:ascii="Times New Roman"/>
                <w:b w:val="false"/>
                <w:i w:val="false"/>
                <w:color w:val="000000"/>
                <w:sz w:val="20"/>
              </w:rPr>
              <w:t>
</w:t>
            </w:r>
            <w:r>
              <w:rPr>
                <w:rFonts w:ascii="Times New Roman"/>
                <w:b w:val="false"/>
                <w:i w:val="false"/>
                <w:color w:val="000000"/>
                <w:sz w:val="20"/>
              </w:rPr>
              <w:t>222-90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73-913-70,</w:t>
            </w:r>
            <w:r>
              <w:br/>
            </w:r>
            <w:r>
              <w:rPr>
                <w:rFonts w:ascii="Times New Roman"/>
                <w:b w:val="false"/>
                <w:i w:val="false"/>
                <w:color w:val="000000"/>
                <w:sz w:val="20"/>
              </w:rPr>
              <w:t>
</w:t>
            </w:r>
            <w:r>
              <w:rPr>
                <w:rFonts w:ascii="Times New Roman"/>
                <w:b w:val="false"/>
                <w:i w:val="false"/>
                <w:color w:val="000000"/>
                <w:sz w:val="20"/>
              </w:rPr>
              <w:t>918-53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к-сі, 312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75-453-57,</w:t>
            </w:r>
            <w:r>
              <w:br/>
            </w:r>
            <w:r>
              <w:rPr>
                <w:rFonts w:ascii="Times New Roman"/>
                <w:b w:val="false"/>
                <w:i w:val="false"/>
                <w:color w:val="000000"/>
                <w:sz w:val="20"/>
              </w:rPr>
              <w:t>
</w:t>
            </w:r>
            <w:r>
              <w:rPr>
                <w:rFonts w:ascii="Times New Roman"/>
                <w:b w:val="false"/>
                <w:i w:val="false"/>
                <w:color w:val="000000"/>
                <w:sz w:val="20"/>
              </w:rPr>
              <w:t>415-50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36-312-00,</w:t>
            </w:r>
            <w:r>
              <w:br/>
            </w:r>
            <w:r>
              <w:rPr>
                <w:rFonts w:ascii="Times New Roman"/>
                <w:b w:val="false"/>
                <w:i w:val="false"/>
                <w:color w:val="000000"/>
                <w:sz w:val="20"/>
              </w:rPr>
              <w:t>
</w:t>
            </w:r>
            <w:r>
              <w:rPr>
                <w:rFonts w:ascii="Times New Roman"/>
                <w:b w:val="false"/>
                <w:i w:val="false"/>
                <w:color w:val="000000"/>
                <w:sz w:val="20"/>
              </w:rPr>
              <w:t>307-74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ағаш ауылы, Мәжитов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70-228-51,</w:t>
            </w:r>
            <w:r>
              <w:br/>
            </w:r>
            <w:r>
              <w:rPr>
                <w:rFonts w:ascii="Times New Roman"/>
                <w:b w:val="false"/>
                <w:i w:val="false"/>
                <w:color w:val="000000"/>
                <w:sz w:val="20"/>
              </w:rPr>
              <w:t>
</w:t>
            </w:r>
            <w:r>
              <w:rPr>
                <w:rFonts w:ascii="Times New Roman"/>
                <w:b w:val="false"/>
                <w:i w:val="false"/>
                <w:color w:val="000000"/>
                <w:sz w:val="20"/>
              </w:rPr>
              <w:t>233-48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к-сі, 33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52-235-05,</w:t>
            </w:r>
            <w:r>
              <w:br/>
            </w:r>
            <w:r>
              <w:rPr>
                <w:rFonts w:ascii="Times New Roman"/>
                <w:b w:val="false"/>
                <w:i w:val="false"/>
                <w:color w:val="000000"/>
                <w:sz w:val="20"/>
              </w:rPr>
              <w:t>
</w:t>
            </w:r>
            <w:r>
              <w:rPr>
                <w:rFonts w:ascii="Times New Roman"/>
                <w:b w:val="false"/>
                <w:i w:val="false"/>
                <w:color w:val="000000"/>
                <w:sz w:val="20"/>
              </w:rPr>
              <w:t>236-94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Молдағұлова к-сі, 67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34-215-36,</w:t>
            </w:r>
            <w:r>
              <w:br/>
            </w:r>
            <w:r>
              <w:rPr>
                <w:rFonts w:ascii="Times New Roman"/>
                <w:b w:val="false"/>
                <w:i w:val="false"/>
                <w:color w:val="000000"/>
                <w:sz w:val="20"/>
              </w:rPr>
              <w:t>
</w:t>
            </w:r>
            <w:r>
              <w:rPr>
                <w:rFonts w:ascii="Times New Roman"/>
                <w:b w:val="false"/>
                <w:i w:val="false"/>
                <w:color w:val="000000"/>
                <w:sz w:val="20"/>
              </w:rPr>
              <w:t>213-82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Қабанбай батыр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71-210-80,</w:t>
            </w:r>
            <w:r>
              <w:br/>
            </w:r>
            <w:r>
              <w:rPr>
                <w:rFonts w:ascii="Times New Roman"/>
                <w:b w:val="false"/>
                <w:i w:val="false"/>
                <w:color w:val="000000"/>
                <w:sz w:val="20"/>
              </w:rPr>
              <w:t>
</w:t>
            </w:r>
            <w:r>
              <w:rPr>
                <w:rFonts w:ascii="Times New Roman"/>
                <w:b w:val="false"/>
                <w:i w:val="false"/>
                <w:color w:val="000000"/>
                <w:sz w:val="20"/>
              </w:rPr>
              <w:t>220-37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Тимирязев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40-320-68,</w:t>
            </w:r>
            <w:r>
              <w:br/>
            </w:r>
            <w:r>
              <w:rPr>
                <w:rFonts w:ascii="Times New Roman"/>
                <w:b w:val="false"/>
                <w:i w:val="false"/>
                <w:color w:val="000000"/>
                <w:sz w:val="20"/>
              </w:rPr>
              <w:t>
</w:t>
            </w:r>
            <w:r>
              <w:rPr>
                <w:rFonts w:ascii="Times New Roman"/>
                <w:b w:val="false"/>
                <w:i w:val="false"/>
                <w:color w:val="000000"/>
                <w:sz w:val="20"/>
              </w:rPr>
              <w:t>314-34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к-сі, 38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38-217-61,</w:t>
            </w:r>
            <w:r>
              <w:br/>
            </w:r>
            <w:r>
              <w:rPr>
                <w:rFonts w:ascii="Times New Roman"/>
                <w:b w:val="false"/>
                <w:i w:val="false"/>
                <w:color w:val="000000"/>
                <w:sz w:val="20"/>
              </w:rPr>
              <w:t>
</w:t>
            </w:r>
            <w:r>
              <w:rPr>
                <w:rFonts w:ascii="Times New Roman"/>
                <w:b w:val="false"/>
                <w:i w:val="false"/>
                <w:color w:val="000000"/>
                <w:sz w:val="20"/>
              </w:rPr>
              <w:t>202-95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Розыбакиев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31-507-69,</w:t>
            </w:r>
            <w:r>
              <w:br/>
            </w:r>
            <w:r>
              <w:rPr>
                <w:rFonts w:ascii="Times New Roman"/>
                <w:b w:val="false"/>
                <w:i w:val="false"/>
                <w:color w:val="000000"/>
                <w:sz w:val="20"/>
              </w:rPr>
              <w:t>
</w:t>
            </w:r>
            <w:r>
              <w:rPr>
                <w:rFonts w:ascii="Times New Roman"/>
                <w:b w:val="false"/>
                <w:i w:val="false"/>
                <w:color w:val="000000"/>
                <w:sz w:val="20"/>
              </w:rPr>
              <w:t>517-75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77-212-52,</w:t>
            </w:r>
            <w:r>
              <w:br/>
            </w:r>
            <w:r>
              <w:rPr>
                <w:rFonts w:ascii="Times New Roman"/>
                <w:b w:val="false"/>
                <w:i w:val="false"/>
                <w:color w:val="000000"/>
                <w:sz w:val="20"/>
              </w:rPr>
              <w:t>
</w:t>
            </w:r>
            <w:r>
              <w:rPr>
                <w:rFonts w:ascii="Times New Roman"/>
                <w:b w:val="false"/>
                <w:i w:val="false"/>
                <w:color w:val="000000"/>
                <w:sz w:val="20"/>
              </w:rPr>
              <w:t>214-50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Тынышбаев к-сі,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39-227-39,</w:t>
            </w:r>
            <w:r>
              <w:br/>
            </w:r>
            <w:r>
              <w:rPr>
                <w:rFonts w:ascii="Times New Roman"/>
                <w:b w:val="false"/>
                <w:i w:val="false"/>
                <w:color w:val="000000"/>
                <w:sz w:val="20"/>
              </w:rPr>
              <w:t>
</w:t>
            </w:r>
            <w:r>
              <w:rPr>
                <w:rFonts w:ascii="Times New Roman"/>
                <w:b w:val="false"/>
                <w:i w:val="false"/>
                <w:color w:val="000000"/>
                <w:sz w:val="20"/>
              </w:rPr>
              <w:t>213-04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к-сі, 65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74-214-00,</w:t>
            </w:r>
            <w:r>
              <w:br/>
            </w:r>
            <w:r>
              <w:rPr>
                <w:rFonts w:ascii="Times New Roman"/>
                <w:b w:val="false"/>
                <w:i w:val="false"/>
                <w:color w:val="000000"/>
                <w:sz w:val="20"/>
              </w:rPr>
              <w:t>
</w:t>
            </w:r>
            <w:r>
              <w:rPr>
                <w:rFonts w:ascii="Times New Roman"/>
                <w:b w:val="false"/>
                <w:i w:val="false"/>
                <w:color w:val="000000"/>
                <w:sz w:val="20"/>
              </w:rPr>
              <w:t>236-89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Ысмайылов к-сі, 70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78-228-25,</w:t>
            </w:r>
            <w:r>
              <w:br/>
            </w:r>
            <w:r>
              <w:rPr>
                <w:rFonts w:ascii="Times New Roman"/>
                <w:b w:val="false"/>
                <w:i w:val="false"/>
                <w:color w:val="000000"/>
                <w:sz w:val="20"/>
              </w:rPr>
              <w:t>
</w:t>
            </w:r>
            <w:r>
              <w:rPr>
                <w:rFonts w:ascii="Times New Roman"/>
                <w:b w:val="false"/>
                <w:i w:val="false"/>
                <w:color w:val="000000"/>
                <w:sz w:val="20"/>
              </w:rPr>
              <w:t>217-04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к-сі, 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72-422-65,</w:t>
            </w:r>
            <w:r>
              <w:br/>
            </w:r>
            <w:r>
              <w:rPr>
                <w:rFonts w:ascii="Times New Roman"/>
                <w:b w:val="false"/>
                <w:i w:val="false"/>
                <w:color w:val="000000"/>
                <w:sz w:val="20"/>
              </w:rPr>
              <w:t>
</w:t>
            </w:r>
            <w:r>
              <w:rPr>
                <w:rFonts w:ascii="Times New Roman"/>
                <w:b w:val="false"/>
                <w:i w:val="false"/>
                <w:color w:val="000000"/>
                <w:sz w:val="20"/>
              </w:rPr>
              <w:t>411-76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к-сі, 34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72-425-24,</w:t>
            </w:r>
            <w:r>
              <w:br/>
            </w:r>
            <w:r>
              <w:rPr>
                <w:rFonts w:ascii="Times New Roman"/>
                <w:b w:val="false"/>
                <w:i w:val="false"/>
                <w:color w:val="000000"/>
                <w:sz w:val="20"/>
              </w:rPr>
              <w:t>
</w:t>
            </w:r>
            <w:r>
              <w:rPr>
                <w:rFonts w:ascii="Times New Roman"/>
                <w:b w:val="false"/>
                <w:i w:val="false"/>
                <w:color w:val="000000"/>
                <w:sz w:val="20"/>
              </w:rPr>
              <w:t>447-70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к-сі, 256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 22) 710-00,</w:t>
            </w:r>
            <w:r>
              <w:br/>
            </w:r>
            <w:r>
              <w:rPr>
                <w:rFonts w:ascii="Times New Roman"/>
                <w:b w:val="false"/>
                <w:i w:val="false"/>
                <w:color w:val="000000"/>
                <w:sz w:val="20"/>
              </w:rPr>
              <w:t>
</w:t>
            </w:r>
            <w:r>
              <w:rPr>
                <w:rFonts w:ascii="Times New Roman"/>
                <w:b w:val="false"/>
                <w:i w:val="false"/>
                <w:color w:val="000000"/>
                <w:sz w:val="20"/>
              </w:rPr>
              <w:t>707-08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Азаттылық д-лы, 65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23-54-847,</w:t>
            </w:r>
            <w:r>
              <w:br/>
            </w:r>
            <w:r>
              <w:rPr>
                <w:rFonts w:ascii="Times New Roman"/>
                <w:b w:val="false"/>
                <w:i w:val="false"/>
                <w:color w:val="000000"/>
                <w:sz w:val="20"/>
              </w:rPr>
              <w:t>
</w:t>
            </w:r>
            <w:r>
              <w:rPr>
                <w:rFonts w:ascii="Times New Roman"/>
                <w:b w:val="false"/>
                <w:i w:val="false"/>
                <w:color w:val="000000"/>
                <w:sz w:val="20"/>
              </w:rPr>
              <w:t>328-209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37-214-85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ауылы, Қонаев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34210-50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36-210-21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31-204-57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39-300-13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Күшікбаев ауылы,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33-204-99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Қарабалин к-сі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 38-211-75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Құтжанов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52-918-17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Момышұлы к-сі, 58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37-315-34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Сейфуллин к-сі, 162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36-914-44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Түсіпжанов к-сі, 39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51-291-77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Пирогов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31-215-33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Георгиевка ауылы, Ленин к-сі, 101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47-619-74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Жангельдин к-сі, 54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40-217-88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Киров к-сі, 54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35-400-69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ауылы, Абылай хан к-сі, 109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41-214-40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Раев к-сі, 44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48-273-11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51-257-45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Момышұлы к-сі, 85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39-331-43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36-424-98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к-сі,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25-225-40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46-220-16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38-273-45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Жамбыл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30-213-78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Чапаев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32-317-04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Урицкий к-сі, 10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 22-411-91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к-сі, 104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37-218-67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к-сі, 121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33-211-54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әкімшілігінің білім белімі»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Момышұлы ауылы, Жамбыл к-сі, 273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35-211-70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к-сі, 273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36-210-94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Ысмайылов к-сі, 146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32-217-86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ауылы, Рысқұлбеков к-сі, 133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42-243-36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атындағы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31-212-39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Алексеев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44-609-19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34-630-32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әкімшілігінің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Төле би к-сі, 240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38-321-94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Асқаров к-сі, 47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 24-316-79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Қонаев к-сі,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36-924-46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ауылы, Жароков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40-211-12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Шәкенов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33-223-32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42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41-222-50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Ықсанов к-сі, 93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35-214-74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Периметное ауылы, Гагарин к-сі, 71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30-231-76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Шарафутдинов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44-316-80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45-313-08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34-313-06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к-сі,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39-210-92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Бойнов к-сі,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32-230-54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к-сі, 89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37-336-37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к-сі, 145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25-086-47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К.Маркс к-сі, 43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31-437-69,</w:t>
            </w:r>
            <w:r>
              <w:br/>
            </w:r>
            <w:r>
              <w:rPr>
                <w:rFonts w:ascii="Times New Roman"/>
                <w:b w:val="false"/>
                <w:i w:val="false"/>
                <w:color w:val="000000"/>
                <w:sz w:val="20"/>
              </w:rPr>
              <w:t>
</w:t>
            </w:r>
            <w:r>
              <w:rPr>
                <w:rFonts w:ascii="Times New Roman"/>
                <w:b w:val="false"/>
                <w:i w:val="false"/>
                <w:color w:val="000000"/>
                <w:sz w:val="20"/>
              </w:rPr>
              <w:t>433-78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 хан д-лы,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37-213-99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д-лы, 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54-211-43,</w:t>
            </w:r>
            <w:r>
              <w:br/>
            </w:r>
            <w:r>
              <w:rPr>
                <w:rFonts w:ascii="Times New Roman"/>
                <w:b w:val="false"/>
                <w:i w:val="false"/>
                <w:color w:val="000000"/>
                <w:sz w:val="20"/>
              </w:rPr>
              <w:t>
</w:t>
            </w:r>
            <w:r>
              <w:rPr>
                <w:rFonts w:ascii="Times New Roman"/>
                <w:b w:val="false"/>
                <w:i w:val="false"/>
                <w:color w:val="000000"/>
                <w:sz w:val="20"/>
              </w:rPr>
              <w:t>212-16, 219-91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Сейфуллин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30-274-98,</w:t>
            </w:r>
            <w:r>
              <w:br/>
            </w:r>
            <w:r>
              <w:rPr>
                <w:rFonts w:ascii="Times New Roman"/>
                <w:b w:val="false"/>
                <w:i w:val="false"/>
                <w:color w:val="000000"/>
                <w:sz w:val="20"/>
              </w:rPr>
              <w:t>
</w:t>
            </w:r>
            <w:r>
              <w:rPr>
                <w:rFonts w:ascii="Times New Roman"/>
                <w:b w:val="false"/>
                <w:i w:val="false"/>
                <w:color w:val="000000"/>
                <w:sz w:val="20"/>
              </w:rPr>
              <w:t>265-02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Ленин к-сі, 55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46-321-82,</w:t>
            </w:r>
            <w:r>
              <w:br/>
            </w:r>
            <w:r>
              <w:rPr>
                <w:rFonts w:ascii="Times New Roman"/>
                <w:b w:val="false"/>
                <w:i w:val="false"/>
                <w:color w:val="000000"/>
                <w:sz w:val="20"/>
              </w:rPr>
              <w:t>
</w:t>
            </w:r>
            <w:r>
              <w:rPr>
                <w:rFonts w:ascii="Times New Roman"/>
                <w:b w:val="false"/>
                <w:i w:val="false"/>
                <w:color w:val="000000"/>
                <w:sz w:val="20"/>
              </w:rPr>
              <w:t>329-22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r>
              <w:br/>
            </w:r>
            <w:r>
              <w:rPr>
                <w:rFonts w:ascii="Times New Roman"/>
                <w:b w:val="false"/>
                <w:i w:val="false"/>
                <w:color w:val="000000"/>
                <w:sz w:val="20"/>
              </w:rPr>
              <w:t>
</w:t>
            </w:r>
            <w:r>
              <w:rPr>
                <w:rFonts w:ascii="Times New Roman"/>
                <w:b w:val="false"/>
                <w:i w:val="false"/>
                <w:color w:val="000000"/>
                <w:sz w:val="20"/>
              </w:rPr>
              <w:t>Тәуелсіздік к-сі, 41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44-226-40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Целинная к-сі, 3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(321) 49-413-73,</w:t>
            </w:r>
            <w:r>
              <w:br/>
            </w:r>
            <w:r>
              <w:rPr>
                <w:rFonts w:ascii="Times New Roman"/>
                <w:b w:val="false"/>
                <w:i w:val="false"/>
                <w:color w:val="000000"/>
                <w:sz w:val="20"/>
              </w:rPr>
              <w:t>
</w:t>
            </w:r>
            <w:r>
              <w:rPr>
                <w:rFonts w:ascii="Times New Roman"/>
                <w:b w:val="false"/>
                <w:i w:val="false"/>
                <w:color w:val="000000"/>
                <w:sz w:val="20"/>
              </w:rPr>
              <w:t>415-73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Бұлқышев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35-212-95,</w:t>
            </w:r>
            <w:r>
              <w:br/>
            </w:r>
            <w:r>
              <w:rPr>
                <w:rFonts w:ascii="Times New Roman"/>
                <w:b w:val="false"/>
                <w:i w:val="false"/>
                <w:color w:val="000000"/>
                <w:sz w:val="20"/>
              </w:rPr>
              <w:t>
</w:t>
            </w:r>
            <w:r>
              <w:rPr>
                <w:rFonts w:ascii="Times New Roman"/>
                <w:b w:val="false"/>
                <w:i w:val="false"/>
                <w:color w:val="000000"/>
                <w:sz w:val="20"/>
              </w:rPr>
              <w:t>214-27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31-215-11,</w:t>
            </w:r>
            <w:r>
              <w:br/>
            </w:r>
            <w:r>
              <w:rPr>
                <w:rFonts w:ascii="Times New Roman"/>
                <w:b w:val="false"/>
                <w:i w:val="false"/>
                <w:color w:val="000000"/>
                <w:sz w:val="20"/>
              </w:rPr>
              <w:t>
</w:t>
            </w:r>
            <w:r>
              <w:rPr>
                <w:rFonts w:ascii="Times New Roman"/>
                <w:b w:val="false"/>
                <w:i w:val="false"/>
                <w:color w:val="000000"/>
                <w:sz w:val="20"/>
              </w:rPr>
              <w:t>215-82, 214-41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36-462-37,</w:t>
            </w:r>
            <w:r>
              <w:br/>
            </w:r>
            <w:r>
              <w:rPr>
                <w:rFonts w:ascii="Times New Roman"/>
                <w:b w:val="false"/>
                <w:i w:val="false"/>
                <w:color w:val="000000"/>
                <w:sz w:val="20"/>
              </w:rPr>
              <w:t>
</w:t>
            </w:r>
            <w:r>
              <w:rPr>
                <w:rFonts w:ascii="Times New Roman"/>
                <w:b w:val="false"/>
                <w:i w:val="false"/>
                <w:color w:val="000000"/>
                <w:sz w:val="20"/>
              </w:rPr>
              <w:t>462-38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Алаша хан алаңы,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712-399,</w:t>
            </w:r>
            <w:r>
              <w:br/>
            </w:r>
            <w:r>
              <w:rPr>
                <w:rFonts w:ascii="Times New Roman"/>
                <w:b w:val="false"/>
                <w:i w:val="false"/>
                <w:color w:val="000000"/>
                <w:sz w:val="20"/>
              </w:rPr>
              <w:t>
</w:t>
            </w:r>
            <w:r>
              <w:rPr>
                <w:rFonts w:ascii="Times New Roman"/>
                <w:b w:val="false"/>
                <w:i w:val="false"/>
                <w:color w:val="000000"/>
                <w:sz w:val="20"/>
              </w:rPr>
              <w:t>712-787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Мичурин к-сі, 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415-079,</w:t>
            </w:r>
            <w:r>
              <w:br/>
            </w:r>
            <w:r>
              <w:rPr>
                <w:rFonts w:ascii="Times New Roman"/>
                <w:b w:val="false"/>
                <w:i w:val="false"/>
                <w:color w:val="000000"/>
                <w:sz w:val="20"/>
              </w:rPr>
              <w:t>
</w:t>
            </w:r>
            <w:r>
              <w:rPr>
                <w:rFonts w:ascii="Times New Roman"/>
                <w:b w:val="false"/>
                <w:i w:val="false"/>
                <w:color w:val="000000"/>
                <w:sz w:val="20"/>
              </w:rPr>
              <w:t>424-778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25-ші орам,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 226-900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39-530-92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к-сі, 65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 37-405-55,</w:t>
            </w:r>
            <w:r>
              <w:br/>
            </w:r>
            <w:r>
              <w:rPr>
                <w:rFonts w:ascii="Times New Roman"/>
                <w:b w:val="false"/>
                <w:i w:val="false"/>
                <w:color w:val="000000"/>
                <w:sz w:val="20"/>
              </w:rPr>
              <w:t>
</w:t>
            </w:r>
            <w:r>
              <w:rPr>
                <w:rFonts w:ascii="Times New Roman"/>
                <w:b w:val="false"/>
                <w:i w:val="false"/>
                <w:color w:val="000000"/>
                <w:sz w:val="20"/>
              </w:rPr>
              <w:t>239-90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д-лы, 111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 63-379-34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Димитров к-сі, 11/1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(72139) 85-482, 84-963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д-лы, 58 «б»</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550-95,</w:t>
            </w:r>
            <w:r>
              <w:br/>
            </w:r>
            <w:r>
              <w:rPr>
                <w:rFonts w:ascii="Times New Roman"/>
                <w:b w:val="false"/>
                <w:i w:val="false"/>
                <w:color w:val="000000"/>
                <w:sz w:val="20"/>
              </w:rPr>
              <w:t>
</w:t>
            </w:r>
            <w:r>
              <w:rPr>
                <w:rFonts w:ascii="Times New Roman"/>
                <w:b w:val="false"/>
                <w:i w:val="false"/>
                <w:color w:val="000000"/>
                <w:sz w:val="20"/>
              </w:rPr>
              <w:t>552-38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Тәжібаев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2-276-216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33-216-70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Жаңақожа батыр к-сі,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38-221-84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ст-сы, Рысқұлов к-сі, 21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37-221-84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31-314-48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Жамбыл ауылы, 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36-217-78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32-414-16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Амангелді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36-223-36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ауылы, Шипин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(71445)-2-12-54,</w:t>
            </w:r>
            <w:r>
              <w:br/>
            </w:r>
            <w:r>
              <w:rPr>
                <w:rFonts w:ascii="Times New Roman"/>
                <w:b w:val="false"/>
                <w:i w:val="false"/>
                <w:color w:val="000000"/>
                <w:sz w:val="20"/>
              </w:rPr>
              <w:t>
</w:t>
            </w:r>
            <w:r>
              <w:rPr>
                <w:rFonts w:ascii="Times New Roman"/>
                <w:b w:val="false"/>
                <w:i w:val="false"/>
                <w:color w:val="000000"/>
                <w:sz w:val="20"/>
              </w:rPr>
              <w:t>8 (71445)-2-11-84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Б.Майлин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(71440)-2-15-83,</w:t>
            </w:r>
            <w:r>
              <w:br/>
            </w:r>
            <w:r>
              <w:rPr>
                <w:rFonts w:ascii="Times New Roman"/>
                <w:b w:val="false"/>
                <w:i w:val="false"/>
                <w:color w:val="000000"/>
                <w:sz w:val="20"/>
              </w:rPr>
              <w:t>
</w:t>
            </w:r>
            <w:r>
              <w:rPr>
                <w:rFonts w:ascii="Times New Roman"/>
                <w:b w:val="false"/>
                <w:i w:val="false"/>
                <w:color w:val="000000"/>
                <w:sz w:val="20"/>
              </w:rPr>
              <w:t>8 (71440)-2-12-68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Ленин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(71453)-2-11-40,</w:t>
            </w:r>
            <w:r>
              <w:br/>
            </w:r>
            <w:r>
              <w:rPr>
                <w:rFonts w:ascii="Times New Roman"/>
                <w:b w:val="false"/>
                <w:i w:val="false"/>
                <w:color w:val="000000"/>
                <w:sz w:val="20"/>
              </w:rPr>
              <w:t>
</w:t>
            </w:r>
            <w:r>
              <w:rPr>
                <w:rFonts w:ascii="Times New Roman"/>
                <w:b w:val="false"/>
                <w:i w:val="false"/>
                <w:color w:val="000000"/>
                <w:sz w:val="20"/>
              </w:rPr>
              <w:t>8 (71453)-2-11-40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(71434)-9-13-06,</w:t>
            </w:r>
            <w:r>
              <w:br/>
            </w:r>
            <w:r>
              <w:rPr>
                <w:rFonts w:ascii="Times New Roman"/>
                <w:b w:val="false"/>
                <w:i w:val="false"/>
                <w:color w:val="000000"/>
                <w:sz w:val="20"/>
              </w:rPr>
              <w:t>
</w:t>
            </w:r>
            <w:r>
              <w:rPr>
                <w:rFonts w:ascii="Times New Roman"/>
                <w:b w:val="false"/>
                <w:i w:val="false"/>
                <w:color w:val="000000"/>
                <w:sz w:val="20"/>
              </w:rPr>
              <w:t>8 (71434)-9-26-01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Алтынсарин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(71439)-2-11-62,</w:t>
            </w:r>
            <w:r>
              <w:br/>
            </w:r>
            <w:r>
              <w:rPr>
                <w:rFonts w:ascii="Times New Roman"/>
                <w:b w:val="false"/>
                <w:i w:val="false"/>
                <w:color w:val="000000"/>
                <w:sz w:val="20"/>
              </w:rPr>
              <w:t>
</w:t>
            </w:r>
            <w:r>
              <w:rPr>
                <w:rFonts w:ascii="Times New Roman"/>
                <w:b w:val="false"/>
                <w:i w:val="false"/>
                <w:color w:val="000000"/>
                <w:sz w:val="20"/>
              </w:rPr>
              <w:t>8 (71439)-2-15-77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4-шағын ауданы, 27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(71439)-2-11-62,</w:t>
            </w:r>
            <w:r>
              <w:br/>
            </w:r>
            <w:r>
              <w:rPr>
                <w:rFonts w:ascii="Times New Roman"/>
                <w:b w:val="false"/>
                <w:i w:val="false"/>
                <w:color w:val="000000"/>
                <w:sz w:val="20"/>
              </w:rPr>
              <w:t>
</w:t>
            </w:r>
            <w:r>
              <w:rPr>
                <w:rFonts w:ascii="Times New Roman"/>
                <w:b w:val="false"/>
                <w:i w:val="false"/>
                <w:color w:val="000000"/>
                <w:sz w:val="20"/>
              </w:rPr>
              <w:t>8 (71439)-2-15-77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ауылы, Ленин к-сі, 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(71435)-2-30-37,</w:t>
            </w:r>
            <w:r>
              <w:br/>
            </w:r>
            <w:r>
              <w:rPr>
                <w:rFonts w:ascii="Times New Roman"/>
                <w:b w:val="false"/>
                <w:i w:val="false"/>
                <w:color w:val="000000"/>
                <w:sz w:val="20"/>
              </w:rPr>
              <w:t>
</w:t>
            </w:r>
            <w:r>
              <w:rPr>
                <w:rFonts w:ascii="Times New Roman"/>
                <w:b w:val="false"/>
                <w:i w:val="false"/>
                <w:color w:val="000000"/>
                <w:sz w:val="20"/>
              </w:rPr>
              <w:t>8 (71435)-2-49-77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Ленин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(71441)-3-31-76,</w:t>
            </w:r>
            <w:r>
              <w:br/>
            </w:r>
            <w:r>
              <w:rPr>
                <w:rFonts w:ascii="Times New Roman"/>
                <w:b w:val="false"/>
                <w:i w:val="false"/>
                <w:color w:val="000000"/>
                <w:sz w:val="20"/>
              </w:rPr>
              <w:t>
</w:t>
            </w:r>
            <w:r>
              <w:rPr>
                <w:rFonts w:ascii="Times New Roman"/>
                <w:b w:val="false"/>
                <w:i w:val="false"/>
                <w:color w:val="000000"/>
                <w:sz w:val="20"/>
              </w:rPr>
              <w:t>8 (71441)-3-23-22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Исақов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(71437)-2-16-52,</w:t>
            </w:r>
            <w:r>
              <w:br/>
            </w:r>
            <w:r>
              <w:rPr>
                <w:rFonts w:ascii="Times New Roman"/>
                <w:b w:val="false"/>
                <w:i w:val="false"/>
                <w:color w:val="000000"/>
                <w:sz w:val="20"/>
              </w:rPr>
              <w:t>
</w:t>
            </w:r>
            <w:r>
              <w:rPr>
                <w:rFonts w:ascii="Times New Roman"/>
                <w:b w:val="false"/>
                <w:i w:val="false"/>
                <w:color w:val="000000"/>
                <w:sz w:val="20"/>
              </w:rPr>
              <w:t>8 (71437)-2-10-71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ауылы, Школьная к-сі, 40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(71452)-2-14-80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Школьная к-сі, 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(71452)-2-14-80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Қараменді ауылы, Ш. Жәнібек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(71455)-2-18-47,</w:t>
            </w:r>
            <w:r>
              <w:br/>
            </w:r>
            <w:r>
              <w:rPr>
                <w:rFonts w:ascii="Times New Roman"/>
                <w:b w:val="false"/>
                <w:i w:val="false"/>
                <w:color w:val="000000"/>
                <w:sz w:val="20"/>
              </w:rPr>
              <w:t>
</w:t>
            </w:r>
            <w:r>
              <w:rPr>
                <w:rFonts w:ascii="Times New Roman"/>
                <w:b w:val="false"/>
                <w:i w:val="false"/>
                <w:color w:val="000000"/>
                <w:sz w:val="20"/>
              </w:rPr>
              <w:t>8 (71455)-2-42-48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к-сі, 91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(71443)-2-22-71,</w:t>
            </w:r>
            <w:r>
              <w:br/>
            </w:r>
            <w:r>
              <w:rPr>
                <w:rFonts w:ascii="Times New Roman"/>
                <w:b w:val="false"/>
                <w:i w:val="false"/>
                <w:color w:val="000000"/>
                <w:sz w:val="20"/>
              </w:rPr>
              <w:t>
</w:t>
            </w:r>
            <w:r>
              <w:rPr>
                <w:rFonts w:ascii="Times New Roman"/>
                <w:b w:val="false"/>
                <w:i w:val="false"/>
                <w:color w:val="000000"/>
                <w:sz w:val="20"/>
              </w:rPr>
              <w:t>8 (71443)-2-16-89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к-сі, 60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(71454)-2-14-49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 хан к-сі, 38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(71451)-2-17-43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Ленин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(71436)-3-67-54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д-лы,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(71444)-2-42-35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Байтұрсынов к-сі, 68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(71442)-2-19-04,</w:t>
            </w:r>
            <w:r>
              <w:br/>
            </w:r>
            <w:r>
              <w:rPr>
                <w:rFonts w:ascii="Times New Roman"/>
                <w:b w:val="false"/>
                <w:i w:val="false"/>
                <w:color w:val="000000"/>
                <w:sz w:val="20"/>
              </w:rPr>
              <w:t>
</w:t>
            </w:r>
            <w:r>
              <w:rPr>
                <w:rFonts w:ascii="Times New Roman"/>
                <w:b w:val="false"/>
                <w:i w:val="false"/>
                <w:color w:val="000000"/>
                <w:sz w:val="20"/>
              </w:rPr>
              <w:t>8 (71442)-2-19-50,</w:t>
            </w:r>
            <w:r>
              <w:br/>
            </w:r>
            <w:r>
              <w:rPr>
                <w:rFonts w:ascii="Times New Roman"/>
                <w:b w:val="false"/>
                <w:i w:val="false"/>
                <w:color w:val="000000"/>
                <w:sz w:val="20"/>
              </w:rPr>
              <w:t>
</w:t>
            </w:r>
            <w:r>
              <w:rPr>
                <w:rFonts w:ascii="Times New Roman"/>
                <w:b w:val="false"/>
                <w:i w:val="false"/>
                <w:color w:val="000000"/>
                <w:sz w:val="20"/>
              </w:rPr>
              <w:t>8 (7142)-54-55-03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2-шағын ауданы, 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(71430)-7-09-36,</w:t>
            </w:r>
            <w:r>
              <w:br/>
            </w:r>
            <w:r>
              <w:rPr>
                <w:rFonts w:ascii="Times New Roman"/>
                <w:b w:val="false"/>
                <w:i w:val="false"/>
                <w:color w:val="000000"/>
                <w:sz w:val="20"/>
              </w:rPr>
              <w:t>
</w:t>
            </w:r>
            <w:r>
              <w:rPr>
                <w:rFonts w:ascii="Times New Roman"/>
                <w:b w:val="false"/>
                <w:i w:val="false"/>
                <w:color w:val="000000"/>
                <w:sz w:val="20"/>
              </w:rPr>
              <w:t>8 (71430)-7-19-50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Ленин к-сі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(71433)-3-26-91,</w:t>
            </w:r>
            <w:r>
              <w:br/>
            </w:r>
            <w:r>
              <w:rPr>
                <w:rFonts w:ascii="Times New Roman"/>
                <w:b w:val="false"/>
                <w:i w:val="false"/>
                <w:color w:val="000000"/>
                <w:sz w:val="20"/>
              </w:rPr>
              <w:t>
</w:t>
            </w:r>
            <w:r>
              <w:rPr>
                <w:rFonts w:ascii="Times New Roman"/>
                <w:b w:val="false"/>
                <w:i w:val="false"/>
                <w:color w:val="000000"/>
                <w:sz w:val="20"/>
              </w:rPr>
              <w:t>8 (71433)-3-43-61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4-шағын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23-36-551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ББ ғимараты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34-317-52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Әкімшілік ғимараты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32-210-46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Батыр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37-213-54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Қызылбаев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38-227-49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алаң,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31-216-65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ауылы, Қоғамдық ұйымдар үйі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2466162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қ-сы Кривенко к-сі,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23 209-50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Қамзин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37-512-12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к-сі, 101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77-716-92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77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41-215-77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Әуезов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40-915-36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Квитков к-сі, 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31-220-80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Елгин к-сі, 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32-211-40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Ленин к-сі, 236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33-215-85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ауылы, Бейбітшілік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39-217-86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Абылай хан к-сі, 24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38-917-70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Петровский к-сі, 17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34-910-69</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Советов к-сі, 53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36-217-77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к-сі, 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 23-294-84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20-шағын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33-271-56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к-сі, 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46-221-74</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к-сі, 16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32-220-38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к-сі, 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43-210-37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Шайкин ауылы, 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44-200-01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С. Мұқанов к-сі, 34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31-201-66</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Бішкүл кенті, Молодежный к-сі, 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38-21163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ауылы, А. Құнанбаев к-сі, 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41-225-38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Школьная к-сі, 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35-221-02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к-сі, 206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36-210-75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Тимирязов ауылы, Уәлиханов к-сі, 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37-205-85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Жамбыл к-сі, 76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42-220-83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қаласы, Желтоқсан к-сі, 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34-22-48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әкімшілігінің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к-сі,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 24-605-61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әкімдігінің  білімбөлімі»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Ибрагимов к-сі, 35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40-217-01,</w:t>
            </w:r>
            <w:r>
              <w:br/>
            </w:r>
            <w:r>
              <w:rPr>
                <w:rFonts w:ascii="Times New Roman"/>
                <w:b w:val="false"/>
                <w:i w:val="false"/>
                <w:color w:val="000000"/>
                <w:sz w:val="20"/>
              </w:rPr>
              <w:t>
</w:t>
            </w:r>
            <w:r>
              <w:rPr>
                <w:rFonts w:ascii="Times New Roman"/>
                <w:b w:val="false"/>
                <w:i w:val="false"/>
                <w:color w:val="000000"/>
                <w:sz w:val="20"/>
              </w:rPr>
              <w:t>226-82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Тасболатов к-сі,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48-21552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39-228-00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ауылы, Яссауи к-сі, 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34-652-65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Рысқұлов к-сі, 17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30-221-21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44-214-51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31-214-51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Ұманов к-сі, 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37-214-93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422-21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к-сі, 294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47-616-22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Қонаев к-сі, 44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38-521-21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Әйтеке би к-сі, 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33-430-67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к-сі, н/ж</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35-221-51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Қонаев к-сі, 10 «а»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36-300-50,</w:t>
            </w:r>
            <w:r>
              <w:br/>
            </w:r>
            <w:r>
              <w:rPr>
                <w:rFonts w:ascii="Times New Roman"/>
                <w:b w:val="false"/>
                <w:i w:val="false"/>
                <w:color w:val="000000"/>
                <w:sz w:val="20"/>
              </w:rPr>
              <w:t>
</w:t>
            </w:r>
            <w:r>
              <w:rPr>
                <w:rFonts w:ascii="Times New Roman"/>
                <w:b w:val="false"/>
                <w:i w:val="false"/>
                <w:color w:val="000000"/>
                <w:sz w:val="20"/>
              </w:rPr>
              <w:t>325-41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Жәнгелді к-сі, 42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542-787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білім басқармасы»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д-лы, 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55-68-75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д-лы, 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(7272)98-2831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к-сі, 191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(7272)75-24-75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Жібек жолы к-сі, 115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(7272)79-25-87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«Ұлжан-1» 0Ш-152 ауданы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(7272)71-10-91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к-сі, 260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(7272)75-82-37</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(7272)93-91-61,</w:t>
            </w:r>
            <w:r>
              <w:br/>
            </w:r>
            <w:r>
              <w:rPr>
                <w:rFonts w:ascii="Times New Roman"/>
                <w:b w:val="false"/>
                <w:i w:val="false"/>
                <w:color w:val="000000"/>
                <w:sz w:val="20"/>
              </w:rPr>
              <w:t>
</w:t>
            </w:r>
            <w:r>
              <w:rPr>
                <w:rFonts w:ascii="Times New Roman"/>
                <w:b w:val="false"/>
                <w:i w:val="false"/>
                <w:color w:val="000000"/>
                <w:sz w:val="20"/>
              </w:rPr>
              <w:t>91-73-01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әкімдігінің білім бөлімі» мемлекеттік мекемесі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к-сі, 28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(7272)34-10-50</w:t>
            </w:r>
          </w:p>
        </w:tc>
      </w:tr>
    </w:tbl>
    <w:bookmarkStart w:name="z674" w:id="177"/>
    <w:p>
      <w:pPr>
        <w:spacing w:after="0"/>
        <w:ind w:left="0"/>
        <w:jc w:val="both"/>
      </w:pPr>
      <w:r>
        <w:rPr>
          <w:rFonts w:ascii="Times New Roman"/>
          <w:b w:val="false"/>
          <w:i w:val="false"/>
          <w:color w:val="000000"/>
          <w:sz w:val="28"/>
        </w:rPr>
        <w:t xml:space="preserve">
Тұрғын үйдің меншік иелері болып табылатын       </w:t>
      </w:r>
      <w:r>
        <w:br/>
      </w:r>
      <w:r>
        <w:rPr>
          <w:rFonts w:ascii="Times New Roman"/>
          <w:b w:val="false"/>
          <w:i w:val="false"/>
          <w:color w:val="000000"/>
          <w:sz w:val="28"/>
        </w:rPr>
        <w:t xml:space="preserve">
кәмелетке толмаған балалардың мүдделерін қозғайтын  </w:t>
      </w:r>
      <w:r>
        <w:br/>
      </w:r>
      <w:r>
        <w:rPr>
          <w:rFonts w:ascii="Times New Roman"/>
          <w:b w:val="false"/>
          <w:i w:val="false"/>
          <w:color w:val="000000"/>
          <w:sz w:val="28"/>
        </w:rPr>
        <w:t xml:space="preserve">
мәмілелерді ресімдеу үшін қорғаншылар мен      </w:t>
      </w:r>
      <w:r>
        <w:br/>
      </w:r>
      <w:r>
        <w:rPr>
          <w:rFonts w:ascii="Times New Roman"/>
          <w:b w:val="false"/>
          <w:i w:val="false"/>
          <w:color w:val="000000"/>
          <w:sz w:val="28"/>
        </w:rPr>
        <w:t xml:space="preserve">
қамқоршылар органдарының анықтамаларын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3680"/>
        <w:gridCol w:w="3129"/>
        <w:gridCol w:w="2603"/>
        <w:gridCol w:w="3083"/>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 с</w:t>
            </w:r>
            <w:r>
              <w:br/>
            </w:r>
            <w:r>
              <w:rPr>
                <w:rFonts w:ascii="Times New Roman"/>
                <w:b w:val="false"/>
                <w:i w:val="false"/>
                <w:color w:val="000000"/>
                <w:sz w:val="20"/>
              </w:rPr>
              <w:t>
</w:t>
            </w:r>
            <w:r>
              <w:rPr>
                <w:rFonts w:ascii="Times New Roman"/>
                <w:b w:val="false"/>
                <w:i w:val="false"/>
                <w:color w:val="000000"/>
                <w:sz w:val="20"/>
              </w:rPr>
              <w:t>№</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қызметі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к-сі, 189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25-77-16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8(7162)40-10-63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к-сі, 109-үй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55-15-55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к-сі, 67 «б»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24-31-10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8(7282)24-41-33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к-сі, 2-23 «б»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28-31-14, 28-40-06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8(7122)28-40-14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Шығыс облысының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к-сі, 37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22-48-03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8(7232)28-94-67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408-ші орам, 21-үй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33-55-77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8(7222)33-55-93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к-сі, 158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51-44-79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8(7262)43-84-14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к-сі, 81-үй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28-13-12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8(7112)23-68-81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к-сі, 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8(7212)42-09-10, 41-63-10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к-сі, 114-үй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53-26-00, 21-13-11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8(7142)54-10-20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к-сі, н/ж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23-07-51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8(7242)23-07-16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ауданы, 67"б"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42-23-19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8(7292)42-23-12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к-сі, 48-үй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33-47-54, 33-47-48</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8(7182)33-47-35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к-сі, 157-үй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42-69-50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8(7152)33-31-03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к-сі, н/ж</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21-48-96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к-сі, 221-үй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378-09-10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8(727)378-09-09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к-сі, 24-үй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377-19-80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8(727)377-19-80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к-сі, 128-үй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317-82-29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8(727)256-08-69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293-41-14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8(727)248-17-77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к-сі, 155-үй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378-46-72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8(727)390-18-07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к-сі, 44-үй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239-65-53 239-65-47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239-65-52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Түркісіб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к-сі, 9-үй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234-09-27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8(727)234-09-35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к-сі, 25-үй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8(7172)61-84-04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к-сі, 31-үй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8(7172)40-65-62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8(7172)32-40-95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к-сі, 85-үй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8(7172)37-74-34 қабылдау бөлмесі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халыққа қызмет көрсету орталығы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к-сі, 7-үй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50-13-69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8(7172)50-13-72 қабылдау бөлмесі</w:t>
            </w:r>
          </w:p>
        </w:tc>
      </w:tr>
    </w:tbl>
    <w:bookmarkStart w:name="z675" w:id="178"/>
    <w:p>
      <w:pPr>
        <w:spacing w:after="0"/>
        <w:ind w:left="0"/>
        <w:jc w:val="both"/>
      </w:pPr>
      <w:r>
        <w:rPr>
          <w:rFonts w:ascii="Times New Roman"/>
          <w:b w:val="false"/>
          <w:i w:val="false"/>
          <w:color w:val="000000"/>
          <w:sz w:val="28"/>
        </w:rPr>
        <w:t xml:space="preserve">
Тұрғын үйдің меншік иелері болып табылатын       </w:t>
      </w:r>
      <w:r>
        <w:br/>
      </w:r>
      <w:r>
        <w:rPr>
          <w:rFonts w:ascii="Times New Roman"/>
          <w:b w:val="false"/>
          <w:i w:val="false"/>
          <w:color w:val="000000"/>
          <w:sz w:val="28"/>
        </w:rPr>
        <w:t xml:space="preserve">
кәмелетке толмаған балалардың мүдделерін қозғайтын  </w:t>
      </w:r>
      <w:r>
        <w:br/>
      </w:r>
      <w:r>
        <w:rPr>
          <w:rFonts w:ascii="Times New Roman"/>
          <w:b w:val="false"/>
          <w:i w:val="false"/>
          <w:color w:val="000000"/>
          <w:sz w:val="28"/>
        </w:rPr>
        <w:t xml:space="preserve">
мәмілелерді ресімдеу үшін қорғаншылар мен      </w:t>
      </w:r>
      <w:r>
        <w:br/>
      </w:r>
      <w:r>
        <w:rPr>
          <w:rFonts w:ascii="Times New Roman"/>
          <w:b w:val="false"/>
          <w:i w:val="false"/>
          <w:color w:val="000000"/>
          <w:sz w:val="28"/>
        </w:rPr>
        <w:t xml:space="preserve">
қамқоршылар органдарының анықтамаларын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78"/>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3"/>
        <w:gridCol w:w="2433"/>
        <w:gridCol w:w="2213"/>
        <w:gridCol w:w="2213"/>
      </w:tblGrid>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оқиғаларының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Ақпаратқа электрондық форматта арқылы қол жеткізуге болатын қызметтер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6" w:id="179"/>
    <w:p>
      <w:pPr>
        <w:spacing w:after="0"/>
        <w:ind w:left="0"/>
        <w:jc w:val="both"/>
      </w:pPr>
      <w:r>
        <w:rPr>
          <w:rFonts w:ascii="Times New Roman"/>
          <w:b w:val="false"/>
          <w:i w:val="false"/>
          <w:color w:val="000000"/>
          <w:sz w:val="28"/>
        </w:rPr>
        <w:t xml:space="preserve">
Тұрғын үйдің меншік иелері болып табылатын       </w:t>
      </w:r>
      <w:r>
        <w:br/>
      </w:r>
      <w:r>
        <w:rPr>
          <w:rFonts w:ascii="Times New Roman"/>
          <w:b w:val="false"/>
          <w:i w:val="false"/>
          <w:color w:val="000000"/>
          <w:sz w:val="28"/>
        </w:rPr>
        <w:t xml:space="preserve">
кәмелетке толмаған балалардың мүдделерін қозғайтын   </w:t>
      </w:r>
      <w:r>
        <w:br/>
      </w:r>
      <w:r>
        <w:rPr>
          <w:rFonts w:ascii="Times New Roman"/>
          <w:b w:val="false"/>
          <w:i w:val="false"/>
          <w:color w:val="000000"/>
          <w:sz w:val="28"/>
        </w:rPr>
        <w:t xml:space="preserve">
мәмілелерді ресімдеу үшін қорғаншылар мен       </w:t>
      </w:r>
      <w:r>
        <w:br/>
      </w:r>
      <w:r>
        <w:rPr>
          <w:rFonts w:ascii="Times New Roman"/>
          <w:b w:val="false"/>
          <w:i w:val="false"/>
          <w:color w:val="000000"/>
          <w:sz w:val="28"/>
        </w:rPr>
        <w:t xml:space="preserve">
қамқоршылар органдарының анықтамаларын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79"/>
    <w:p>
      <w:pPr>
        <w:spacing w:after="0"/>
        <w:ind w:left="0"/>
        <w:jc w:val="left"/>
      </w:pPr>
      <w:r>
        <w:rPr>
          <w:rFonts w:ascii="Times New Roman"/>
          <w:b/>
          <w:i w:val="false"/>
          <w:color w:val="000000"/>
        </w:rPr>
        <w:t xml:space="preserve"> Үлгі</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аудандық (қалалық) білім бөлімдері</w:t>
      </w:r>
    </w:p>
    <w:p>
      <w:pPr>
        <w:spacing w:after="0"/>
        <w:ind w:left="0"/>
        <w:jc w:val="both"/>
      </w:pPr>
      <w:r>
        <w:rPr>
          <w:rFonts w:ascii="Times New Roman"/>
          <w:b w:val="false"/>
          <w:i w:val="false"/>
          <w:color w:val="000000"/>
          <w:sz w:val="28"/>
        </w:rPr>
        <w:t>      Қорғаншылық және қамқоршылық органдарының функцияларын жүзеге асыратын аудандық (қалалық) білім бөлімі кәмелетке толмаған балалар мүддесіне әрекет ететін Қазақстан Республикасы Азаматтық кодексінің 22 - 24-баптарына, «Тұрғын үй қатынастары туралы» Қазақстан Республикасы Заңының 13-бабының 3-тармағына, «Неке және отбасы туралы» Қазақстан Республикасы Заңының 114-бабына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________________________________________________________мекен жайы бойынша №________үй, № ________ пәтерді ________ рұқсат береді</w:t>
      </w:r>
    </w:p>
    <w:p>
      <w:pPr>
        <w:spacing w:after="0"/>
        <w:ind w:left="0"/>
        <w:jc w:val="both"/>
      </w:pPr>
      <w:r>
        <w:rPr>
          <w:rFonts w:ascii="Times New Roman"/>
          <w:b w:val="false"/>
          <w:i w:val="false"/>
          <w:color w:val="000000"/>
          <w:sz w:val="28"/>
        </w:rPr>
        <w:t>      Аудандық (қалалық) білім</w:t>
      </w:r>
      <w:r>
        <w:br/>
      </w:r>
      <w:r>
        <w:rPr>
          <w:rFonts w:ascii="Times New Roman"/>
          <w:b w:val="false"/>
          <w:i w:val="false"/>
          <w:color w:val="000000"/>
          <w:sz w:val="28"/>
        </w:rPr>
        <w:t>
      бөлімінің бастығы                  _______________қолы (Т.А.Ә.)</w:t>
      </w:r>
    </w:p>
    <w:p>
      <w:pPr>
        <w:spacing w:after="0"/>
        <w:ind w:left="0"/>
        <w:jc w:val="both"/>
      </w:pPr>
      <w:r>
        <w:rPr>
          <w:rFonts w:ascii="Times New Roman"/>
          <w:b w:val="false"/>
          <w:i w:val="false"/>
          <w:color w:val="000000"/>
          <w:sz w:val="28"/>
        </w:rPr>
        <w:t>      М.О.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77" w:id="180"/>
    <w:p>
      <w:pPr>
        <w:spacing w:after="0"/>
        <w:ind w:left="0"/>
        <w:jc w:val="both"/>
      </w:pPr>
      <w:r>
        <w:rPr>
          <w:rFonts w:ascii="Times New Roman"/>
          <w:b w:val="false"/>
          <w:i w:val="false"/>
          <w:color w:val="000000"/>
          <w:sz w:val="28"/>
        </w:rPr>
        <w:t xml:space="preserve">
Тұрғын үйдің меншік иелері болып табылатын       </w:t>
      </w:r>
      <w:r>
        <w:br/>
      </w:r>
      <w:r>
        <w:rPr>
          <w:rFonts w:ascii="Times New Roman"/>
          <w:b w:val="false"/>
          <w:i w:val="false"/>
          <w:color w:val="000000"/>
          <w:sz w:val="28"/>
        </w:rPr>
        <w:t xml:space="preserve">
кәмелетке толмаған балалардың мүдделерін қозғайтын   </w:t>
      </w:r>
      <w:r>
        <w:br/>
      </w:r>
      <w:r>
        <w:rPr>
          <w:rFonts w:ascii="Times New Roman"/>
          <w:b w:val="false"/>
          <w:i w:val="false"/>
          <w:color w:val="000000"/>
          <w:sz w:val="28"/>
        </w:rPr>
        <w:t xml:space="preserve">
мәмілелерді ресімдеу үшін қорғаншылар мен       </w:t>
      </w:r>
      <w:r>
        <w:br/>
      </w:r>
      <w:r>
        <w:rPr>
          <w:rFonts w:ascii="Times New Roman"/>
          <w:b w:val="false"/>
          <w:i w:val="false"/>
          <w:color w:val="000000"/>
          <w:sz w:val="28"/>
        </w:rPr>
        <w:t xml:space="preserve">
қамқоршылар органдарының анықтамаларын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180"/>
    <w:p>
      <w:pPr>
        <w:spacing w:after="0"/>
        <w:ind w:left="0"/>
        <w:jc w:val="left"/>
      </w:pPr>
      <w:r>
        <w:rPr>
          <w:rFonts w:ascii="Times New Roman"/>
          <w:b/>
          <w:i w:val="false"/>
          <w:color w:val="000000"/>
        </w:rPr>
        <w:t xml:space="preserve"> Жеке тұлғаға арналған үлгі</w:t>
      </w:r>
    </w:p>
    <w:p>
      <w:pPr>
        <w:spacing w:after="0"/>
        <w:ind w:left="0"/>
        <w:jc w:val="both"/>
      </w:pPr>
      <w:r>
        <w:rPr>
          <w:rFonts w:ascii="Times New Roman"/>
          <w:b w:val="false"/>
          <w:i w:val="false"/>
          <w:color w:val="000000"/>
          <w:sz w:val="28"/>
        </w:rPr>
        <w:t>Аудандық, қалалық білім бөлімі</w:t>
      </w:r>
      <w:r>
        <w:br/>
      </w:r>
      <w:r>
        <w:rPr>
          <w:rFonts w:ascii="Times New Roman"/>
          <w:b w:val="false"/>
          <w:i w:val="false"/>
          <w:color w:val="000000"/>
          <w:sz w:val="28"/>
        </w:rPr>
        <w:t>
_______________________________</w:t>
      </w:r>
      <w:r>
        <w:br/>
      </w:r>
      <w:r>
        <w:rPr>
          <w:rFonts w:ascii="Times New Roman"/>
          <w:b w:val="false"/>
          <w:i w:val="false"/>
          <w:color w:val="000000"/>
          <w:sz w:val="28"/>
        </w:rPr>
        <w:t>
__________мекен жайында тұратын,</w:t>
      </w:r>
      <w:r>
        <w:br/>
      </w:r>
      <w:r>
        <w:rPr>
          <w:rFonts w:ascii="Times New Roman"/>
          <w:b w:val="false"/>
          <w:i w:val="false"/>
          <w:color w:val="000000"/>
          <w:sz w:val="28"/>
        </w:rPr>
        <w:t>
телефоны ерлі-зайыпты (Т.А.Ә.,</w:t>
      </w:r>
      <w:r>
        <w:br/>
      </w:r>
      <w:r>
        <w:rPr>
          <w:rFonts w:ascii="Times New Roman"/>
          <w:b w:val="false"/>
          <w:i w:val="false"/>
          <w:color w:val="000000"/>
          <w:sz w:val="28"/>
        </w:rPr>
        <w:t>
толық, қысқартусыз, жеке басын</w:t>
      </w:r>
      <w:r>
        <w:br/>
      </w:r>
      <w:r>
        <w:rPr>
          <w:rFonts w:ascii="Times New Roman"/>
          <w:b w:val="false"/>
          <w:i w:val="false"/>
          <w:color w:val="000000"/>
          <w:sz w:val="28"/>
        </w:rPr>
        <w:t>
куәландыратын құжат бойынша дәл)</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Сізден__________________________________мекенжайында орналасқан пәтерді__________________сатуға (айырбастауға, сыйға беруге) рұқсат беруіңізді сұраймыз.</w:t>
      </w:r>
      <w:r>
        <w:br/>
      </w:r>
      <w:r>
        <w:rPr>
          <w:rFonts w:ascii="Times New Roman"/>
          <w:b w:val="false"/>
          <w:i w:val="false"/>
          <w:color w:val="000000"/>
          <w:sz w:val="28"/>
        </w:rPr>
        <w:t>
Балаларымыз:</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 (балалардың Т.А.Ә туған жылы, туу туралы куәліктің № көрсетіледі, 10 жастан асқан балалар қолдарын қояды, «келісемін» деген сөзді жазады) Әкесі туралы мәліметтер (Т.А.Ә., жеке куәліктің №, кім және қашан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_____________________________________________қолы____________________ Шешесі туралы мәліметтер (Т.А.Ә., жеке куәліктің №, кім және қашан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_____________________________________________қолы____________________</w:t>
      </w:r>
      <w:r>
        <w:br/>
      </w:r>
      <w:r>
        <w:rPr>
          <w:rFonts w:ascii="Times New Roman"/>
          <w:b w:val="false"/>
          <w:i w:val="false"/>
          <w:color w:val="000000"/>
          <w:sz w:val="28"/>
        </w:rPr>
        <w:t>
Келешекте тұратын мекенжайымыз_______________________________________</w:t>
      </w:r>
      <w:r>
        <w:br/>
      </w:r>
      <w:r>
        <w:rPr>
          <w:rFonts w:ascii="Times New Roman"/>
          <w:b w:val="false"/>
          <w:i w:val="false"/>
          <w:color w:val="000000"/>
          <w:sz w:val="28"/>
        </w:rPr>
        <w:t>
«Келешекте балалар тұрғын үймен қамтамасыз етілетін болады» деген үзінді жазылады (өз қолымен)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жылғы «  »           Ерлі-зайыптылардың қолдары__________</w:t>
      </w:r>
    </w:p>
    <w:bookmarkStart w:name="z678" w:id="181"/>
    <w:p>
      <w:pPr>
        <w:spacing w:after="0"/>
        <w:ind w:left="0"/>
        <w:jc w:val="both"/>
      </w:pPr>
      <w:r>
        <w:rPr>
          <w:rFonts w:ascii="Times New Roman"/>
          <w:b w:val="false"/>
          <w:i w:val="false"/>
          <w:color w:val="000000"/>
          <w:sz w:val="28"/>
        </w:rPr>
        <w:t xml:space="preserve">
Тұрғын үйдің меншік иелері болып табылатын       </w:t>
      </w:r>
      <w:r>
        <w:br/>
      </w:r>
      <w:r>
        <w:rPr>
          <w:rFonts w:ascii="Times New Roman"/>
          <w:b w:val="false"/>
          <w:i w:val="false"/>
          <w:color w:val="000000"/>
          <w:sz w:val="28"/>
        </w:rPr>
        <w:t xml:space="preserve">
кәмелетке толмаған балалардың мүдделерін қозғайтын   </w:t>
      </w:r>
      <w:r>
        <w:br/>
      </w:r>
      <w:r>
        <w:rPr>
          <w:rFonts w:ascii="Times New Roman"/>
          <w:b w:val="false"/>
          <w:i w:val="false"/>
          <w:color w:val="000000"/>
          <w:sz w:val="28"/>
        </w:rPr>
        <w:t xml:space="preserve">
мәмілелерді ресімдеу үшін қорғаншылар мен       </w:t>
      </w:r>
      <w:r>
        <w:br/>
      </w:r>
      <w:r>
        <w:rPr>
          <w:rFonts w:ascii="Times New Roman"/>
          <w:b w:val="false"/>
          <w:i w:val="false"/>
          <w:color w:val="000000"/>
          <w:sz w:val="28"/>
        </w:rPr>
        <w:t xml:space="preserve">
қамқоршылар органдарының анықтамаларын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181"/>
    <w:p>
      <w:pPr>
        <w:spacing w:after="0"/>
        <w:ind w:left="0"/>
        <w:jc w:val="left"/>
      </w:pPr>
      <w:r>
        <w:rPr>
          <w:rFonts w:ascii="Times New Roman"/>
          <w:b/>
          <w:i w:val="false"/>
          <w:color w:val="000000"/>
        </w:rPr>
        <w:t xml:space="preserve"> Жеке тұлғаға арналған үлгі</w:t>
      </w:r>
    </w:p>
    <w:p>
      <w:pPr>
        <w:spacing w:after="0"/>
        <w:ind w:left="0"/>
        <w:jc w:val="both"/>
      </w:pPr>
      <w:r>
        <w:rPr>
          <w:rFonts w:ascii="Times New Roman"/>
          <w:b w:val="false"/>
          <w:i w:val="false"/>
          <w:color w:val="000000"/>
          <w:sz w:val="28"/>
        </w:rPr>
        <w:t>Аудандық, қалалық білім бөлімі</w:t>
      </w:r>
      <w:r>
        <w:br/>
      </w:r>
      <w:r>
        <w:rPr>
          <w:rFonts w:ascii="Times New Roman"/>
          <w:b w:val="false"/>
          <w:i w:val="false"/>
          <w:color w:val="000000"/>
          <w:sz w:val="28"/>
        </w:rPr>
        <w:t>
_______________________________</w:t>
      </w:r>
      <w:r>
        <w:br/>
      </w:r>
      <w:r>
        <w:rPr>
          <w:rFonts w:ascii="Times New Roman"/>
          <w:b w:val="false"/>
          <w:i w:val="false"/>
          <w:color w:val="000000"/>
          <w:sz w:val="28"/>
        </w:rPr>
        <w:t>
__________мекен жайында тұратын,</w:t>
      </w:r>
      <w:r>
        <w:br/>
      </w:r>
      <w:r>
        <w:rPr>
          <w:rFonts w:ascii="Times New Roman"/>
          <w:b w:val="false"/>
          <w:i w:val="false"/>
          <w:color w:val="000000"/>
          <w:sz w:val="28"/>
        </w:rPr>
        <w:t>
телефоны ерлі-зайыпты (Т.А.Ә.,</w:t>
      </w:r>
      <w:r>
        <w:br/>
      </w:r>
      <w:r>
        <w:rPr>
          <w:rFonts w:ascii="Times New Roman"/>
          <w:b w:val="false"/>
          <w:i w:val="false"/>
          <w:color w:val="000000"/>
          <w:sz w:val="28"/>
        </w:rPr>
        <w:t>
толық, қысқартусыз, жеке басын</w:t>
      </w:r>
      <w:r>
        <w:br/>
      </w:r>
      <w:r>
        <w:rPr>
          <w:rFonts w:ascii="Times New Roman"/>
          <w:b w:val="false"/>
          <w:i w:val="false"/>
          <w:color w:val="000000"/>
          <w:sz w:val="28"/>
        </w:rPr>
        <w:t>
куәландыратын құжат бойынша дәл)</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Сізден__________________________________мекен жайында орналасқан пәтерді__________________мөлшерде______________мерзімге кредит алу үшін кепілге қоюға рұқсат беруіңізді сұраймыз.</w:t>
      </w:r>
      <w:r>
        <w:br/>
      </w:r>
      <w:r>
        <w:rPr>
          <w:rFonts w:ascii="Times New Roman"/>
          <w:b w:val="false"/>
          <w:i w:val="false"/>
          <w:color w:val="000000"/>
          <w:sz w:val="28"/>
        </w:rPr>
        <w:t>
Балаларымыз:</w:t>
      </w:r>
      <w:r>
        <w:br/>
      </w:r>
      <w:r>
        <w:rPr>
          <w:rFonts w:ascii="Times New Roman"/>
          <w:b w:val="false"/>
          <w:i w:val="false"/>
          <w:color w:val="000000"/>
          <w:sz w:val="28"/>
        </w:rPr>
        <w:t>
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 (балалардың Т.А.Ә туған жылы, туу туралы куәліктің № көрсетіледі, 10 жастан асқан балалар қолдарын қояды, «келісемін» деген сөзді жазады) Әкесі туралы мәліметтер (Т.А.Ә., жеке куәліктің №, кім және қашан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_____________________________________________қолы____________________ Шешесі туралы мәліметтер (Т.А.Ә., жеке куәліктің №, кім және қашан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_____________________________________________қолы____________________</w:t>
      </w:r>
      <w:r>
        <w:br/>
      </w:r>
      <w:r>
        <w:rPr>
          <w:rFonts w:ascii="Times New Roman"/>
          <w:b w:val="false"/>
          <w:i w:val="false"/>
          <w:color w:val="000000"/>
          <w:sz w:val="28"/>
        </w:rPr>
        <w:t>
Банктен келген хаттың N______________________________________________</w:t>
      </w:r>
      <w:r>
        <w:br/>
      </w:r>
      <w:r>
        <w:rPr>
          <w:rFonts w:ascii="Times New Roman"/>
          <w:b w:val="false"/>
          <w:i w:val="false"/>
          <w:color w:val="000000"/>
          <w:sz w:val="28"/>
        </w:rPr>
        <w:t>
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жылғы «  »           Ерлі-зайыптылардың қолдары_________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