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3a5b7" w14:textId="603a5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6 сәуірдегі № 377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 қосымшаға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6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377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 шешімдерінің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«Ұлттық компаниялардың тізбесін бекіту туралы» Қазақстан Республикасы Үкіметінің 2004 жылғы 16 ақпандағы № 182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8, 101-құжат).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Үкіметінің кейбір шешімдеріне өзгерістер енгізу және Қазақстан Республикасы Үкіметінің 2004 жылғы 19 наурыздағы № 344 қаулысының күші жойылды деп тану туралы» Қазақстан Республикасы Үкіметінің 2005 жылғы 5 наурыздағы № 215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Үкіметінің кейбір шешімдеріне енгізілетін өзгерістердің 5-тармағы (Қазақстан Республикасының ПҮАЖ-ы, 2005 ж., № 12, 120-құжат).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«Қазғарыш» ұлттық компаниясы» акционерлік қоғамын құру туралы» Қазақстан Республикасы Үкіметінің 2005 жылғы 17 наурыздағы № 242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Үкіметінің кейбір шешімдеріне енгізілетін өзгерістер мен толықтырулардың 4-тармағы (Қазақстан Республикасының ПҮАЖ-ы, 2005 ж., № 12, 134-құжат).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«Kazsatnet» ұлттық компаниясы» акционерлік қоғамын құру туралы» Қазақстан Республикасы Үкіметінің 2006 жылғы 8 тамыздағы № 746 қаулысы </w:t>
      </w:r>
      <w:r>
        <w:rPr>
          <w:rFonts w:ascii="Times New Roman"/>
          <w:b w:val="false"/>
          <w:i w:val="false"/>
          <w:color w:val="000000"/>
          <w:sz w:val="28"/>
        </w:rPr>
        <w:t>5-тармағының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«Қазақстан Республикасы Президентінің 2007 жылғы 13 қаңтардағы № 274 Жарлығын іске асыру жөніндегі шаралар туралы» Қазақстан Республикасы Үкіметінің 2007 жылғы 15 қаңтардағы № 22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Үкіметінің кейбір шешімдеріне енгізілетін толықтырулардың 3-тармағы (Қазақстан Республикасының ПҮАЖ-ы, 2007 ж., № 1, 10-құжат).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«Қазақстан Республикасы Президентінің 2007 жылғы 20 сәуірдегі № 320 Жарлығын іске асыру жөніндегі шаралар туралы» Қазақстан Республикасы Үкіметінің 2007 жылғы 11 мамырдағы № 376 қаулысымен бекітілген Қазақстан Республикасы Үкіметінің кейбір шешімдеріне енгізілетін толықтырулардың 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14, 168-құжат).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«Қазақстан Республикасы Президентінің 2007 жылы 17 қыркүйектегі № 407 Жарлығын іске асыру жөніндегі шаралар туралы» Қазақстан Республикасы Үкіметінің 2007 жылғы 18 қыркүйектегі № 818 қаулысымен бекітілген Қазақстан Республикасы Үкіметінің кейбір шешімдеріне енгізілетін толықтырулардың 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«Қазақстан Республикасы Үкіметінің кейбір шешімдеріне толықтырулар мен өзгерістер енгізу туралы» Қазақстан Республикасы Үкіметінің 2008 жылғы 28 сәуірдегі № 395 қаулысымен бекітілген Қазақстан Республикасы Үкіметінің кейбір шешімдеріне енгізілетін толықтырулар мен өзгерістердің 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22, 208-құжат).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«Қазақстан Республикасы Үкіметінің кейбір шешімдеріне өзгерістер енгізу және Қазақстан Республикасы Үкіметінің 2006 жылғы 13 қаңтардағы № 41 қаулысының күші жойылды деп тану туралы» Қазақстан Республикасы Үкіметінің 2008 жылғы 27 тамыздағы № 776 қаулысымен бекітілген Қазақстан Республикасы Үкіметінің кейбір шешімдеріне енгізілетін өзгерістердің 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«Тау-Кен Самұрық» ұлттық тау-кен компаниясы» акционерлік қоғамын құру туралы» Қазақстан Республикасы Үкіметінің 2009 жылғы 15 қаңтардағы № 10 қаулысының 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1-2, 2-құжат).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«Қазақстан Республикасы Үкіметінің кейбір шешімдеріне өзгеріс пен толықтырулар енгізу туралы» Қазақстан Республикасы Үкіметінің 2010 жылғы 30 қаңтардағы № 50 қаулысының 1-тармағының 2) </w:t>
      </w:r>
      <w:r>
        <w:rPr>
          <w:rFonts w:ascii="Times New Roman"/>
          <w:b w:val="false"/>
          <w:i w:val="false"/>
          <w:color w:val="000000"/>
          <w:sz w:val="28"/>
        </w:rPr>
        <w:t>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8, 103-құжат).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«Әлеуметтік-кәсіпкерлік корпорациялардың мәселелері туралы» Қазақстан Республикасы Үкіметінің 2010 жылғы 31 наурыздағы № 266 қаулысымен бекітілген Қазақстан Республикасы Үкіметінің кейбір шешімдеріне енгізілетін өзгерістер мен толықтырулардың 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25-26, 202-құжат).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«Астананың жаңа университеті коммерциялық емес акционерлік қоғамының және Өркен акционерлік қоғамының кейбір мәселелері туралы» Қазақстан Республикасы Үкіметінің 2010 жылғы 7 маусымдағы № 532 қаулысымен бекітілген Қазақстан Республикасы Үкіметінің кейбір шешімдеріне енгізілетін өзгерістер мен толықтырулардың 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37, 314-құжат).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