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49b0" w14:textId="b454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көрсететін мемлекеттік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393 Қаулысы. Күші жойылды - Қазақстан Республикасы Үкіметінің 2014 жылғы 11 наурыздағы № 217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217</w:t>
      </w:r>
      <w:r>
        <w:rPr>
          <w:rFonts w:ascii="Times New Roman"/>
          <w:b w:val="false"/>
          <w:i w:val="false"/>
          <w:color w:val="ff0000"/>
          <w:sz w:val="28"/>
        </w:rPr>
        <w:t> қаулысымен (алғашқы ресми жарияланған күнiнен кейін күнтiзбелiк он күн өткен соң қолданысқа енгiзiледi).</w:t>
      </w:r>
    </w:p>
    <w:bookmarkStart w:name="z265"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«Зейнетақы төлеу жөніндегі мемлекеттік орталықтан төленетін зейнетақы төлемдерін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3) «Мүгедектігі бойынша, асыраушысынан айырылу жағдайы бойынша және жасына байланысты мемлекеттік әлеуметтік жәрдемақыларды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4) «Мемлекеттік арнайы жәрдемақыларды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5) «Еңбек ету қабілетінен айырылу; асыраушысынан айырылу; жұмысынан айырылу; жүктілігіне және босануына байланысты табысынан айырылу; жаңа туған баланы (балаларды) асырап алуына байланысты табысынан айырылу; бала бір жасқа толғанға дейін оның күтіміне байланысты табысынан айырылу әлеуметтік қатер жағдайларына әлеуметтік төлемдер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6) «Бала тууға және бала күтімі бойынша жәрдемақылар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7) «Арнаулы мемлекеттік жәрдемақыны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8) «Бірыңғай жинақтаушы зейнетақы қорының салымшысы қаражатының түсімі және қозғалысы туралы ақпарат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9) «Мүгедектікті және/немесе еңбек қабілетінен айрылу дәрежесін белгілеу және/немесе қажетті әлеуметтік қорғау шараларын айқындау»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Үкіметінің 30.04.2013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«Мүгедек бала тәрбиелеп отырған анаға немесе әкеге, асырап алушыға, қамқоршыға (қорғаншыға) жәрдемақы тағайындау»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12) «Жерлеуге біржолғы төлем тағайындау»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30.04.2013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Премьер-Министрi                           </w:t>
      </w:r>
      <w:r>
        <w:rPr>
          <w:rFonts w:ascii="Times New Roman"/>
          <w:b w:val="false"/>
          <w:i/>
          <w:color w:val="000000"/>
          <w:sz w:val="28"/>
        </w:rPr>
        <w:t>К. Мәсімов</w:t>
      </w:r>
    </w:p>
    <w:bookmarkStart w:name="z4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
    <w:bookmarkStart w:name="z44" w:id="2"/>
    <w:p>
      <w:pPr>
        <w:spacing w:after="0"/>
        <w:ind w:left="0"/>
        <w:jc w:val="left"/>
      </w:pPr>
      <w:r>
        <w:rPr>
          <w:rFonts w:ascii="Times New Roman"/>
          <w:b/>
          <w:i w:val="false"/>
          <w:color w:val="000000"/>
        </w:rPr>
        <w:t xml:space="preserve"> 
«Зейнетақы төлеу жөніндегі мемлекеттік орталықтан төленетін зейнетақы төлемдерін тағайындау» мемлекеттік қызмет стандарты</w:t>
      </w:r>
    </w:p>
    <w:bookmarkEnd w:id="2"/>
    <w:bookmarkStart w:name="z45" w:id="3"/>
    <w:p>
      <w:pPr>
        <w:spacing w:after="0"/>
        <w:ind w:left="0"/>
        <w:jc w:val="left"/>
      </w:pPr>
      <w:r>
        <w:rPr>
          <w:rFonts w:ascii="Times New Roman"/>
          <w:b/>
          <w:i w:val="false"/>
          <w:color w:val="000000"/>
        </w:rPr>
        <w:t xml:space="preserve"> 
1. Жалпы ережелер</w:t>
      </w:r>
    </w:p>
    <w:bookmarkEnd w:id="3"/>
    <w:bookmarkStart w:name="z42" w:id="4"/>
    <w:p>
      <w:pPr>
        <w:spacing w:after="0"/>
        <w:ind w:left="0"/>
        <w:jc w:val="both"/>
      </w:pPr>
      <w:r>
        <w:rPr>
          <w:rFonts w:ascii="Times New Roman"/>
          <w:b w:val="false"/>
          <w:i w:val="false"/>
          <w:color w:val="000000"/>
          <w:sz w:val="28"/>
        </w:rPr>
        <w:t>
      1. Мемлекеттік қызметті Қазақстан Республикасы Еңбек және халықты әлеуметтік қорғау министрлігі Зейнетақы төлеу жөніндегі мемлекеттік орталығының аумақтық бөлімшелері (бұдан әрі – Орталық бөлімшесі) мекенжайларының тізбесі осы «Зейнетақы төлеу жөніндегі мемлекеттік орталықтан зейнетақы төлемдерін тағайындау» мемлекеттік қызмет стандартына (бұдан әрі – стандарт) 1-қосымшада көрсетілген тұтынушының тұрғылықты жері бойынша Орталық бөлімшесінің ғимаратында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зейнетақы төлемдерін тағайындау туралы ақпарат беру бөлігінде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Заңының (бұдан әрі – Заң) </w:t>
      </w:r>
      <w:r>
        <w:rPr>
          <w:rFonts w:ascii="Times New Roman"/>
          <w:b w:val="false"/>
          <w:i w:val="false"/>
          <w:color w:val="000000"/>
          <w:sz w:val="28"/>
        </w:rPr>
        <w:t>15-бабы</w:t>
      </w:r>
      <w:r>
        <w:rPr>
          <w:rFonts w:ascii="Times New Roman"/>
          <w:b w:val="false"/>
          <w:i w:val="false"/>
          <w:color w:val="000000"/>
          <w:sz w:val="28"/>
        </w:rPr>
        <w:t xml:space="preserve"> 1, </w:t>
      </w:r>
      <w:r>
        <w:rPr>
          <w:rFonts w:ascii="Times New Roman"/>
          <w:b w:val="false"/>
          <w:i w:val="false"/>
          <w:color w:val="000000"/>
          <w:sz w:val="28"/>
        </w:rPr>
        <w:t>2-тармақтарының</w:t>
      </w:r>
      <w:r>
        <w:rPr>
          <w:rFonts w:ascii="Times New Roman"/>
          <w:b w:val="false"/>
          <w:i w:val="false"/>
          <w:color w:val="000000"/>
          <w:sz w:val="28"/>
        </w:rPr>
        <w:t xml:space="preserve">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Мүгедектiгi бойынша, асыраушысынан айрылу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мемлекеттiк базалық зейнетақы төлемiн, мемлекеттiк арнайы жәрдемақыларды тағайындау және төлеудi жүзеге асыру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Орталық бөлімшелерінің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қызметтің нәтижесі Зейнетақы төлеу жөніндегі мемлекеттік орталықтан төленетін зейнетақы төлемдерін тағайындау туралы қағаз жеткізгіштегі </w:t>
      </w:r>
      <w:r>
        <w:rPr>
          <w:rFonts w:ascii="Times New Roman"/>
          <w:b w:val="false"/>
          <w:i w:val="false"/>
          <w:color w:val="000000"/>
          <w:sz w:val="28"/>
        </w:rPr>
        <w:t>куәлік</w:t>
      </w:r>
      <w:r>
        <w:rPr>
          <w:rFonts w:ascii="Times New Roman"/>
          <w:b w:val="false"/>
          <w:i w:val="false"/>
          <w:color w:val="000000"/>
          <w:sz w:val="28"/>
        </w:rPr>
        <w:t xml:space="preserve">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мемлекеттік базалық зейнетақы төлемдерін тағайындауға құқығы бар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тұтынушы осы стандарттың 11-тармағында айқындалған қажетті құжаттарды тапсырған сәттен бастап – он жұмыс күні;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шекті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 бөлімшесінің жұмыс кестесі: демалыс (сенбі, жексенбі) және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Азаматтарды қабылдау: сағат 9.00-ден 13.00-ге дейін. Сағат 13.00-ден 14.00-ге дейін азаматтарды қабылдауды кезекші мамандар жүргізеді.</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 Орталық бөлімшесінің үй-жайында көрсетіледі. Орталық бөлімшесінің үй-жайы қажетті құжаттарды дайындау үшін орындықтармен (отырғыштармен) және үстелдермен жарақтандырылған, ақпараттық стенділермен жабдықталған, күту залы бар, сондай-ақ үй-жайда мүмкіндігі шектеулі тұтынушыларға қызмет көрсету үшін жағдайлар көзделген. Орталық бөлімшесінің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талаптарына сай, үй-жай режимі – еркін.</w:t>
      </w:r>
    </w:p>
    <w:bookmarkEnd w:id="4"/>
    <w:bookmarkStart w:name="z29"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8" w:id="6"/>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 және салыстырып тексеру үшін түпнұсқасы;</w:t>
      </w:r>
      <w:r>
        <w:br/>
      </w:r>
      <w:r>
        <w:rPr>
          <w:rFonts w:ascii="Times New Roman"/>
          <w:b w:val="false"/>
          <w:i w:val="false"/>
          <w:color w:val="000000"/>
          <w:sz w:val="28"/>
        </w:rPr>
        <w:t>
</w:t>
      </w:r>
      <w:r>
        <w:rPr>
          <w:rFonts w:ascii="Times New Roman"/>
          <w:b w:val="false"/>
          <w:i w:val="false"/>
          <w:color w:val="000000"/>
          <w:sz w:val="28"/>
        </w:rPr>
        <w:t>
      2)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3) әлеуметтік жеке код берілгені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 куәлігінің көшірмесі;</w:t>
      </w:r>
      <w:r>
        <w:br/>
      </w:r>
      <w:r>
        <w:rPr>
          <w:rFonts w:ascii="Times New Roman"/>
          <w:b w:val="false"/>
          <w:i w:val="false"/>
          <w:color w:val="000000"/>
          <w:sz w:val="28"/>
        </w:rPr>
        <w:t>
</w:t>
      </w:r>
      <w:r>
        <w:rPr>
          <w:rFonts w:ascii="Times New Roman"/>
          <w:b w:val="false"/>
          <w:i w:val="false"/>
          <w:color w:val="000000"/>
          <w:sz w:val="28"/>
        </w:rPr>
        <w:t>
      5) банк операцияларының тиісті түрлеріне лицензиясы бар ұйым шотының не түзеу мекемесінің арнайы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6) жұмыстағы үзiлiстерге қарамастан, 1995 жылғы 1 қаңтардан бергi кезеңдегi қатарынан кез келген 3 жылғы орташа айлық табысы туралы анықтама;</w:t>
      </w:r>
      <w:r>
        <w:br/>
      </w:r>
      <w:r>
        <w:rPr>
          <w:rFonts w:ascii="Times New Roman"/>
          <w:b w:val="false"/>
          <w:i w:val="false"/>
          <w:color w:val="000000"/>
          <w:sz w:val="28"/>
        </w:rPr>
        <w:t>
</w:t>
      </w:r>
      <w:r>
        <w:rPr>
          <w:rFonts w:ascii="Times New Roman"/>
          <w:b w:val="false"/>
          <w:i w:val="false"/>
          <w:color w:val="000000"/>
          <w:sz w:val="28"/>
        </w:rPr>
        <w:t>
      7) зейнетақы төлемдерiн алуға құқығы бар адамның еңбек стажын растау үшiн, олардың бар-жоғына қарай мынадай құжаттар ұсынылады:</w:t>
      </w:r>
      <w:r>
        <w:br/>
      </w:r>
      <w:r>
        <w:rPr>
          <w:rFonts w:ascii="Times New Roman"/>
          <w:b w:val="false"/>
          <w:i w:val="false"/>
          <w:color w:val="000000"/>
          <w:sz w:val="28"/>
        </w:rPr>
        <w:t>
      еңбек кiтапшасының көшiрмесi;</w:t>
      </w:r>
      <w:r>
        <w:br/>
      </w:r>
      <w:r>
        <w:rPr>
          <w:rFonts w:ascii="Times New Roman"/>
          <w:b w:val="false"/>
          <w:i w:val="false"/>
          <w:color w:val="000000"/>
          <w:sz w:val="28"/>
        </w:rPr>
        <w:t>
      бiлiмi туралы құжаттың көшiрмесi;</w:t>
      </w:r>
      <w:r>
        <w:br/>
      </w:r>
      <w:r>
        <w:rPr>
          <w:rFonts w:ascii="Times New Roman"/>
          <w:b w:val="false"/>
          <w:i w:val="false"/>
          <w:color w:val="000000"/>
          <w:sz w:val="28"/>
        </w:rPr>
        <w:t>
      әскери билетінің көшірмесі немесе қалалар мен аудандардың қорғаныс істері жөніндегі басқармалары мен бөлімдерінің анықтамасы;</w:t>
      </w:r>
      <w:r>
        <w:br/>
      </w:r>
      <w:r>
        <w:rPr>
          <w:rFonts w:ascii="Times New Roman"/>
          <w:b w:val="false"/>
          <w:i w:val="false"/>
          <w:color w:val="000000"/>
          <w:sz w:val="28"/>
        </w:rPr>
        <w:t>
      балалардың тууы туралы куәліктерінің көшірмелері (немесе азаматтардың хал-актілерін жазу органдары берген тууы туралы актілік жазбасы) мен балалардың мынадай құжаттарының біреуі:</w:t>
      </w:r>
      <w:r>
        <w:br/>
      </w:r>
      <w:r>
        <w:rPr>
          <w:rFonts w:ascii="Times New Roman"/>
          <w:b w:val="false"/>
          <w:i w:val="false"/>
          <w:color w:val="000000"/>
          <w:sz w:val="28"/>
        </w:rPr>
        <w:t>
      жеке куәлігінің көшірмесі;</w:t>
      </w:r>
      <w:r>
        <w:br/>
      </w:r>
      <w:r>
        <w:rPr>
          <w:rFonts w:ascii="Times New Roman"/>
          <w:b w:val="false"/>
          <w:i w:val="false"/>
          <w:color w:val="000000"/>
          <w:sz w:val="28"/>
        </w:rPr>
        <w:t>
      неке туралы куәліктің көшірмесі;</w:t>
      </w:r>
      <w:r>
        <w:br/>
      </w:r>
      <w:r>
        <w:rPr>
          <w:rFonts w:ascii="Times New Roman"/>
          <w:b w:val="false"/>
          <w:i w:val="false"/>
          <w:color w:val="000000"/>
          <w:sz w:val="28"/>
        </w:rPr>
        <w:t>
      орта оқу орнын бітіргені туралы аттестаттың көшірмесі;</w:t>
      </w:r>
      <w:r>
        <w:br/>
      </w:r>
      <w:r>
        <w:rPr>
          <w:rFonts w:ascii="Times New Roman"/>
          <w:b w:val="false"/>
          <w:i w:val="false"/>
          <w:color w:val="000000"/>
          <w:sz w:val="28"/>
        </w:rPr>
        <w:t>
      орта арнаулы немесе жоғары оқу орнын бітіргені туралы дипломның көшірмесі;</w:t>
      </w:r>
      <w:r>
        <w:br/>
      </w:r>
      <w:r>
        <w:rPr>
          <w:rFonts w:ascii="Times New Roman"/>
          <w:b w:val="false"/>
          <w:i w:val="false"/>
          <w:color w:val="000000"/>
          <w:sz w:val="28"/>
        </w:rPr>
        <w:t>
      балалардың тұрақты тұратын жері бойынша тіркелген орнын растайтын құжат;</w:t>
      </w:r>
      <w:r>
        <w:br/>
      </w:r>
      <w:r>
        <w:rPr>
          <w:rFonts w:ascii="Times New Roman"/>
          <w:b w:val="false"/>
          <w:i w:val="false"/>
          <w:color w:val="000000"/>
          <w:sz w:val="28"/>
        </w:rPr>
        <w:t>
      балалардың қайтыс болғаны туралы куәліктің көшірмесі (немесе азаматтардың хал-актілерін жазу органдары берген қайтыс болғаны туралы актілік жазбасы);</w:t>
      </w:r>
      <w:r>
        <w:br/>
      </w:r>
      <w:r>
        <w:rPr>
          <w:rFonts w:ascii="Times New Roman"/>
          <w:b w:val="false"/>
          <w:i w:val="false"/>
          <w:color w:val="000000"/>
          <w:sz w:val="28"/>
        </w:rPr>
        <w:t>
      Қазақстан Республикасының Зейнетақы қорына 1998 жылғы 1 қаңтарға дейiнгi жұмыс кезеңiнде сақтандыру жарналарының төленгенi туралы салық органының анықтамасы (Заңның 11-бабы 1-тармағының 5) және 16) тармақшаларына сәйкес өтілді есепке алу кезiнде);</w:t>
      </w:r>
      <w:r>
        <w:br/>
      </w:r>
      <w:r>
        <w:rPr>
          <w:rFonts w:ascii="Times New Roman"/>
          <w:b w:val="false"/>
          <w:i w:val="false"/>
          <w:color w:val="000000"/>
          <w:sz w:val="28"/>
        </w:rPr>
        <w:t>
      ақталу туралы анықтамасының көшірмесі;</w:t>
      </w:r>
      <w:r>
        <w:br/>
      </w:r>
      <w:r>
        <w:rPr>
          <w:rFonts w:ascii="Times New Roman"/>
          <w:b w:val="false"/>
          <w:i w:val="false"/>
          <w:color w:val="000000"/>
          <w:sz w:val="28"/>
        </w:rPr>
        <w:t>
      әскери iс-қимылдарға қатысқаны туралы әскери комиссариаттың анықтамасының көшірмесі;</w:t>
      </w:r>
      <w:r>
        <w:br/>
      </w:r>
      <w:r>
        <w:rPr>
          <w:rFonts w:ascii="Times New Roman"/>
          <w:b w:val="false"/>
          <w:i w:val="false"/>
          <w:color w:val="000000"/>
          <w:sz w:val="28"/>
        </w:rPr>
        <w:t>
      бірінші топтағы мүгедекке, екінші топтағы жалғызілікті мүгедекке, бөгде адамның көмегіне мұқтаж жасына байланысты зейнеткерге, сексен жасқа толған қарттарға және атом сынақтарының, экологиялық апаттар салдарынан зардап шеккен немесе иммундық тапшылық вирусын жұқтырған не ЖИТС ауыратын он алты жасқа дейінгі мүгедекке күтімді жүзеге асыру фактісін және кезеңін растайтын соттың шешімі;</w:t>
      </w:r>
      <w:r>
        <w:br/>
      </w:r>
      <w:r>
        <w:rPr>
          <w:rFonts w:ascii="Times New Roman"/>
          <w:b w:val="false"/>
          <w:i w:val="false"/>
          <w:color w:val="000000"/>
          <w:sz w:val="28"/>
        </w:rPr>
        <w:t>
      1949 жылғы 29 тамыздан 1963 жылғы 5 шiлде аралығында төтенше және аса жоғары радиациялық қатер аймақтарында тұру фактiсiн растайтын құжатының көшірмесі;</w:t>
      </w:r>
      <w:r>
        <w:br/>
      </w:r>
      <w:r>
        <w:rPr>
          <w:rFonts w:ascii="Times New Roman"/>
          <w:b w:val="false"/>
          <w:i w:val="false"/>
          <w:color w:val="000000"/>
          <w:sz w:val="28"/>
        </w:rPr>
        <w:t>
      егер еңбек қызметi туралы жазбалар еңбек кiтапшасына енгiзiлмеген немесе түзетулер бар болса, мұрағат мекемелерiнен немесе жұмыс орнынан анықтамасы;</w:t>
      </w:r>
      <w:r>
        <w:br/>
      </w:r>
      <w:r>
        <w:rPr>
          <w:rFonts w:ascii="Times New Roman"/>
          <w:b w:val="false"/>
          <w:i w:val="false"/>
          <w:color w:val="000000"/>
          <w:sz w:val="28"/>
        </w:rPr>
        <w:t>
      бұрынғы кеңестiк мекемелердiң, Қазақстан Республикасы мекемелерiнiң және халықаралық ұйымдар қызметкерлерiнiң әйелдерiнiң (ерлерiнiң) шетелде тұрғанын растайтын анықтамасы;</w:t>
      </w:r>
      <w:r>
        <w:br/>
      </w:r>
      <w:r>
        <w:rPr>
          <w:rFonts w:ascii="Times New Roman"/>
          <w:b w:val="false"/>
          <w:i w:val="false"/>
          <w:color w:val="000000"/>
          <w:sz w:val="28"/>
        </w:rPr>
        <w:t>
      әскери қызметшiлердiң әйелдерiнiң жұмысқа орналасу мүмкiндiгi жоқ жерлерде тұрғанын растайтын анықтамасы;</w:t>
      </w:r>
      <w:r>
        <w:br/>
      </w:r>
      <w:r>
        <w:rPr>
          <w:rFonts w:ascii="Times New Roman"/>
          <w:b w:val="false"/>
          <w:i w:val="false"/>
          <w:color w:val="000000"/>
          <w:sz w:val="28"/>
        </w:rPr>
        <w:t>
      неке және (немесе) некенi бұзу туралы (тегiн өзгерткен кезде) куәлiктiң көшірмесi не азаматтардың хал-актілерін жазу органдары берген некеге тұру және (немесе) некені бұзу туралы актілік жазбадан үзінді көшірме.</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Орталықтың бөлімшесінде өтініш нысандары күту залындағы арнайы тағанда не құжат қабылдайтын қызметкерлерде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нысаны мен басқа да құжаттар заңды мекенжайы, телефоны осы стандартқа 1-қосымшада көрсетілген Орталық бөлімшесінің жауапты тұлғасына тапсырылады. Жауапты тұлғалардың кабинетінің нөмірі туралы мәліметтер Орталық бөлімшесінің мемлекеттік қызмет көрсету жөніндегі ақпарат орналастырылған стендісінде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 Орталық бөлімшесінде тіркелген және тұтынушының мемлекеттік қызметті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базалық зейнетақы төлемін тағайындау (тағайындаудан бас тарту) туралы хабарламаны беру тұтынушы тұрғылықты жері бойынша Орталық бөлімшесіне жеке өзі барғанда не пошта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үшін негіздеме көзделмеген.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қажетті барлық құжаттарды ұсынбағанда;</w:t>
      </w:r>
      <w:r>
        <w:br/>
      </w:r>
      <w:r>
        <w:rPr>
          <w:rFonts w:ascii="Times New Roman"/>
          <w:b w:val="false"/>
          <w:i w:val="false"/>
          <w:color w:val="000000"/>
          <w:sz w:val="28"/>
        </w:rPr>
        <w:t>
</w:t>
      </w:r>
      <w:r>
        <w:rPr>
          <w:rFonts w:ascii="Times New Roman"/>
          <w:b w:val="false"/>
          <w:i w:val="false"/>
          <w:color w:val="000000"/>
          <w:sz w:val="28"/>
        </w:rPr>
        <w:t>
      2) өтініш берушінің мемлекеттік әлеуметтік жәрдемақыға құқығы болмаған жағдайда мемлекеттік қызмет көрсетуден бас тартылады.</w:t>
      </w:r>
    </w:p>
    <w:bookmarkEnd w:id="6"/>
    <w:bookmarkStart w:name="z9" w:id="7"/>
    <w:p>
      <w:pPr>
        <w:spacing w:after="0"/>
        <w:ind w:left="0"/>
        <w:jc w:val="left"/>
      </w:pPr>
      <w:r>
        <w:rPr>
          <w:rFonts w:ascii="Times New Roman"/>
          <w:b/>
          <w:i w:val="false"/>
          <w:color w:val="000000"/>
        </w:rPr>
        <w:t xml:space="preserve"> 
3. Жұмыс қағидаттары</w:t>
      </w:r>
    </w:p>
    <w:bookmarkEnd w:id="7"/>
    <w:bookmarkStart w:name="z10" w:id="8"/>
    <w:p>
      <w:pPr>
        <w:spacing w:after="0"/>
        <w:ind w:left="0"/>
        <w:jc w:val="both"/>
      </w:pPr>
      <w:r>
        <w:rPr>
          <w:rFonts w:ascii="Times New Roman"/>
          <w:b w:val="false"/>
          <w:i w:val="false"/>
          <w:color w:val="000000"/>
          <w:sz w:val="28"/>
        </w:rPr>
        <w:t>
      17. Орталық бөлімшесінің қызметі адамның конституциялық құқықтарын,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11" w:id="9"/>
    <w:p>
      <w:pPr>
        <w:spacing w:after="0"/>
        <w:ind w:left="0"/>
        <w:jc w:val="left"/>
      </w:pPr>
      <w:r>
        <w:rPr>
          <w:rFonts w:ascii="Times New Roman"/>
          <w:b/>
          <w:i w:val="false"/>
          <w:color w:val="000000"/>
        </w:rPr>
        <w:t xml:space="preserve"> 
4. Жұмыс нәтижелері</w:t>
      </w:r>
    </w:p>
    <w:bookmarkEnd w:id="9"/>
    <w:bookmarkStart w:name="z12" w:id="10"/>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2-қосымшаға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Орталық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10"/>
    <w:bookmarkStart w:name="z8" w:id="11"/>
    <w:p>
      <w:pPr>
        <w:spacing w:after="0"/>
        <w:ind w:left="0"/>
        <w:jc w:val="left"/>
      </w:pPr>
      <w:r>
        <w:rPr>
          <w:rFonts w:ascii="Times New Roman"/>
          <w:b/>
          <w:i w:val="false"/>
          <w:color w:val="000000"/>
        </w:rPr>
        <w:t xml:space="preserve"> 
5. Шағымдану тәртібі</w:t>
      </w:r>
    </w:p>
    <w:bookmarkEnd w:id="11"/>
    <w:bookmarkStart w:name="z7" w:id="12"/>
    <w:p>
      <w:pPr>
        <w:spacing w:after="0"/>
        <w:ind w:left="0"/>
        <w:jc w:val="both"/>
      </w:pPr>
      <w:r>
        <w:rPr>
          <w:rFonts w:ascii="Times New Roman"/>
          <w:b w:val="false"/>
          <w:i w:val="false"/>
          <w:color w:val="000000"/>
          <w:sz w:val="28"/>
        </w:rPr>
        <w:t>
      20. Уәкілеттік берілген лауазымды тұлғалардың әрекетіне (әрекетсіздігіне) шағымдану тәртібі және шағымды дайындауда жәрдем көрсетілетін мемлекеттік органдардың атаулары, олардың заңды мекенжайлары, телефон нөмірлері, электрондық поштасының мекенжайлары,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мекенжайы, телефондары, электрондық поштасының мекенжайы осы стандартқа 1-қосымшада көрсетілген, осы мемлекеттік қызметті көрсетуді ұйымдастыруға жауапты жоғары тұрған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кабинетінің нөмірі Орталық бөлімшесіндегі ақпараттық стендіде көрсетілген Орталық бөлімшесінің басшысына беріледі. Орталық бөлімшесінің жұмыс кестесі, электрондық поштасының мекенжайы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 қол қоюға тиіс. Шағым бергенде әрекетіне шағым жасалатын органның атауы немесе лауазымды тұлғаның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жауап алу күні мен шағымның қаралу барысы туралы білуге болатын лауазымды тұлғалардың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интернет-ресурсы: http://www.enbek.gov.kz.</w:t>
      </w:r>
    </w:p>
    <w:bookmarkEnd w:id="12"/>
    <w:bookmarkStart w:name="z101" w:id="13"/>
    <w:p>
      <w:pPr>
        <w:spacing w:after="0"/>
        <w:ind w:left="0"/>
        <w:jc w:val="both"/>
      </w:pPr>
      <w:r>
        <w:rPr>
          <w:rFonts w:ascii="Times New Roman"/>
          <w:b w:val="false"/>
          <w:i w:val="false"/>
          <w:color w:val="000000"/>
          <w:sz w:val="28"/>
        </w:rPr>
        <w:t xml:space="preserve">
«Зейнетақы төлеу жөніндегі      </w:t>
      </w:r>
      <w:r>
        <w:br/>
      </w:r>
      <w:r>
        <w:rPr>
          <w:rFonts w:ascii="Times New Roman"/>
          <w:b w:val="false"/>
          <w:i w:val="false"/>
          <w:color w:val="000000"/>
          <w:sz w:val="28"/>
        </w:rPr>
        <w:t xml:space="preserve">
мемлекеттік орталықтан төленетін  </w:t>
      </w:r>
      <w:r>
        <w:br/>
      </w:r>
      <w:r>
        <w:rPr>
          <w:rFonts w:ascii="Times New Roman"/>
          <w:b w:val="false"/>
          <w:i w:val="false"/>
          <w:color w:val="000000"/>
          <w:sz w:val="28"/>
        </w:rPr>
        <w:t xml:space="preserve">
зейнетақы төлемдерін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102" w:id="14"/>
    <w:p>
      <w:pPr>
        <w:spacing w:after="0"/>
        <w:ind w:left="0"/>
        <w:jc w:val="left"/>
      </w:pPr>
      <w:r>
        <w:rPr>
          <w:rFonts w:ascii="Times New Roman"/>
          <w:b/>
          <w:i w:val="false"/>
          <w:color w:val="000000"/>
        </w:rPr>
        <w:t xml:space="preserve"> 
ЗТМО-ның құрылымдық бөлімшелері мен ҚР Еңбекмині Бақылау және әлеуметтік қорғау комитетінің аумақтық органдарының тізбесі Ақмола облысы ЗТМО-ның құрылымдық бөлімшелері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139"/>
        <w:gridCol w:w="4313"/>
        <w:gridCol w:w="2153"/>
        <w:gridCol w:w="2546"/>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көшесі, 49 akmola7@gcvp.kz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Сейфуллин көшесі, 2а akmola1@gcvp.kz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 akmola17@gcvp.kz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 көшесі, 72 akmola15@gcvp.kz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2/1 akmola5@gcvp.kz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Ғабдуллин көшесі, 102 akmola9@gcvp.kz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Т.Әубәкіров көшесі, 4 akmola18@gcvp.kz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Лермонтов көшесі, 16 а akmola2@gcvp.kz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akmola6@gcvp.kz</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3144"/>
        <w:gridCol w:w="4299"/>
        <w:gridCol w:w="2135"/>
        <w:gridCol w:w="2573"/>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Барақ батыр көшесі, 54 aktobe04@gcvp.kz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Алтынсарин көшесі, 10 aktobe05@gcvp.kz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 aktobe06@gcvp.kz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103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5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Асау Барақ көшесі, 7 aktobe09@gcvp.kz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Астана көшесі, 31 aktobe11@gcvp.kz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116"/>
        <w:gridCol w:w="4331"/>
        <w:gridCol w:w="2122"/>
        <w:gridCol w:w="262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67-71-38, 67-15-50,</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Бұланов көшесі, 1 almaty6@gcvp.kz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Мәметова көшесі, 6/4 almaty12@gcvp.kz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Қабанбай батыр көшесі, 10 almaty13@gcvp.kz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Розыбақиев көшесі, 18 almaty14@gcvp.kz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Абай көшесі, 62 almaty16@gcvp.kz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Балпық би көшесі, 122 almaty17@gcvp.kz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76 almaty18@gcvp.kz</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653"/>
        <w:gridCol w:w="3904"/>
        <w:gridCol w:w="1901"/>
        <w:gridCol w:w="2515"/>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Егеменді Қазақстан көшесі, 2 а atyrau02@gcvp.kz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9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кенті, 3-учаске atyrau06@gcvp.kz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648"/>
        <w:gridCol w:w="3921"/>
        <w:gridCol w:w="1889"/>
        <w:gridCol w:w="251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9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 vko7@gcvp.kz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Зырянь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қаласы, Первомайская көшесі, 23 vko10@gcvp.kz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Әбішев көшесі, 18 vko12@gcvp.kz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«Аленушка» бала бақшасының ғимараты vko19@gcvp.kz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аудандық бөлімшесі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576"/>
        <w:gridCol w:w="3995"/>
        <w:gridCol w:w="1898"/>
        <w:gridCol w:w="252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w:t>
            </w:r>
          </w:p>
          <w:p>
            <w:pPr>
              <w:spacing w:after="20"/>
              <w:ind w:left="20"/>
              <w:jc w:val="both"/>
            </w:pPr>
            <w:r>
              <w:rPr>
                <w:rFonts w:ascii="Times New Roman"/>
                <w:b w:val="false"/>
                <w:i w:val="false"/>
                <w:color w:val="000000"/>
                <w:sz w:val="20"/>
              </w:rPr>
              <w:t>атауы</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Исмайлов көшесі, 132 taraz7@gcvp.kz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617"/>
        <w:gridCol w:w="3907"/>
        <w:gridCol w:w="2126"/>
        <w:gridCol w:w="2191"/>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Меңдалиев көшесі, 45 uralsk02@gcvp.kz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9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Жеңіс көшесі, 24 в uralsk06@gcvp.kz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Садыков көшесі, 9 uralsk07@gcvp.kz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Сапаров көшесі, 30 uralsk10@gcvp.kz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Биғалиев көшесі, 17/2 uralsk12@gcvp.kz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663"/>
        <w:gridCol w:w="3852"/>
        <w:gridCol w:w="2090"/>
        <w:gridCol w:w="2286"/>
      </w:tblGrid>
      <w:tr>
        <w:trPr>
          <w:trHeight w:val="16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 karaganda12@gcvp.kz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12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12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көшесі, 30 karaganda14@gcvp.kz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1 karaganda10@gcvp.kz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Киров көшесі, 33 karaganda6@gcvp.kz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Новая көшесі, 37 karaganda3@gcvp.kz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5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 karaganda@gcvp.kz</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3626"/>
        <w:gridCol w:w="3876"/>
        <w:gridCol w:w="2132"/>
        <w:gridCol w:w="2205"/>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бөлімшесінің орналасқан заңды мекенжайы (қала, көше, үйдің (пәтердің) №, электрондық пошта)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9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79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Байқадамов көшесі, 22 kostanay06@gcvp.kz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11 kostanay08@gcvp.kz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Мәуленов көшесі, 49 kostanay09@gcvp.kz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2-шағын ауданы, 17 kostanay10@gcvp.kz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Космы көшесі, 3 kostanay11@gcvp.kz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Бейбітшілік көшесі, 5 kostanay13@gcvp.kz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 kostanay14@gcvp.kz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10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Абай көшесі, 93 kostanay15@gcvp.kz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63 kostanay17@gcvp.kz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 Калинин көшесі, 57 kostanay18@gcvp.kz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9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3626"/>
        <w:gridCol w:w="3876"/>
        <w:gridCol w:w="2132"/>
        <w:gridCol w:w="2205"/>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бөлімшесінің орналасқан заңды мекенжайы (қала, көше, үйдің (пәтердің) №, электрондық пошта)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10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Әйтеке би көшесі, 95 kyzylorda4@gcvp.kz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Жусалы ауылы, Көшербаев көшесі, 34 kyzylorda3@gcvp.kz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12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Абай даңғылы, 1 kyzylorda5@gcvp.kz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Қонаев көшесі, 6 kyzylorda6@gcvp.kz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12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Байтұрсынов көшесі, 25 kyzylorda7@gcvp.kz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Көкенов көшесі, 26 kyzylorda8@gcvp.kz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626"/>
        <w:gridCol w:w="3878"/>
        <w:gridCol w:w="2114"/>
        <w:gridCol w:w="223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бөлімшесінің орналасқан заңды мекенжайы (қала, көше, үйдің (пәтердің) №, электрондық пошта)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ауданы, 7 aktau@gcvp.kz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2 шағын аудан, Қалалық білім бөлімінің ғимараты, aktau2@gcvp.kz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9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Тақтаров көшесі, 5 aktau1@gcvp.kz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ХҚКО ғимараты aktau6@gcvp.kz</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631"/>
        <w:gridCol w:w="3905"/>
        <w:gridCol w:w="2096"/>
        <w:gridCol w:w="2258"/>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Сәтпаев көшесі, 44 pavlodar@gcvp.kz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бөлімшесі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2 Набережная көшесі, 44 pavlodar07@gcvp.kz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28 pavlodar10@gcvp.kz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3626"/>
        <w:gridCol w:w="3876"/>
        <w:gridCol w:w="2132"/>
        <w:gridCol w:w="2205"/>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12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Абылайхан көшесі, 22 sko11@gcvp.kz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9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 2-19-01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Красноармейская көшесі, 166 sko10@gcvp.kz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 ЗТМО-ның құрылымдық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622"/>
        <w:gridCol w:w="3852"/>
        <w:gridCol w:w="2171"/>
        <w:gridCol w:w="2207"/>
      </w:tblGrid>
      <w:tr>
        <w:trPr>
          <w:trHeight w:val="9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н/ж shimkent14@gcvp.kz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70 shimkent3@gcvp.kz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37 shimkent7@gcvp.kz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Жандарбеков көшесі, 3 shimkent8@gcvp.kz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н/ж shimkent10@gcvp.kz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209 shimkent11@gcvp.kz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қаласы ЗТМО-ның құрылымдық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556"/>
        <w:gridCol w:w="3970"/>
        <w:gridCol w:w="2119"/>
        <w:gridCol w:w="2195"/>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 атауы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almatygor@gcvp.kz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аптасына бес күн сағат 9.00-ден 18.00-ге дейін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almgor_auez@gcvp.kz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almgor_alm@gcvp.kz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almgor_bost@gcvp.kz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almgor_jet@gcvp.kz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almgor_turk@gcvp.kz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almgor_med@gcvp.kz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Абылайхан көшесі, 74 а almgor_alatau@gcvpkz</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 ЗТМО-ның құрылымдық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555"/>
        <w:gridCol w:w="3969"/>
        <w:gridCol w:w="2120"/>
        <w:gridCol w:w="219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бөлімшелерінің</w:t>
            </w:r>
          </w:p>
          <w:p>
            <w:pPr>
              <w:spacing w:after="20"/>
              <w:ind w:left="20"/>
              <w:jc w:val="both"/>
            </w:pPr>
            <w:r>
              <w:rPr>
                <w:rFonts w:ascii="Times New Roman"/>
                <w:b w:val="false"/>
                <w:i w:val="false"/>
                <w:color w:val="000000"/>
                <w:sz w:val="20"/>
              </w:rPr>
              <w:t>атауы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көше, үйдің (пәтердің) №, электрондық пошта)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мен телефон нөмірі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 , сағат 13.00-ден 14.00-ге дейін түскі үзіліспен аптасына бес күн сағат 9.00-ден 18.00-ге дейін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astana_vyp11@gcvp.kz</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21-65-03</w:t>
            </w:r>
          </w:p>
        </w:tc>
        <w:tc>
          <w:tcPr>
            <w:tcW w:w="0" w:type="auto"/>
            <w:vMerge/>
            <w:tcBorders>
              <w:top w:val="nil"/>
              <w:left w:val="single" w:color="cfcfcf" w:sz="5"/>
              <w:bottom w:val="single" w:color="cfcfcf" w:sz="5"/>
              <w:right w:val="single" w:color="cfcfcf" w:sz="5"/>
            </w:tcBorders>
          </w:tcPr>
          <w:p/>
        </w:tc>
      </w:tr>
    </w:tbl>
    <w:bookmarkStart w:name="z99" w:id="15"/>
    <w:p>
      <w:pPr>
        <w:spacing w:after="0"/>
        <w:ind w:left="0"/>
        <w:jc w:val="left"/>
      </w:pPr>
      <w:r>
        <w:rPr>
          <w:rFonts w:ascii="Times New Roman"/>
          <w:b/>
          <w:i w:val="false"/>
          <w:color w:val="000000"/>
        </w:rPr>
        <w:t xml:space="preserve"> 
Комитеттің облыстық, Астана, Алматы қалаларының аумақтық органдары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464"/>
        <w:gridCol w:w="4547"/>
        <w:gridCol w:w="287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9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10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 mt_karaganda@mintrud.kz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6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8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00" w:id="16"/>
    <w:p>
      <w:pPr>
        <w:spacing w:after="0"/>
        <w:ind w:left="0"/>
        <w:jc w:val="both"/>
      </w:pPr>
      <w:r>
        <w:rPr>
          <w:rFonts w:ascii="Times New Roman"/>
          <w:b w:val="false"/>
          <w:i w:val="false"/>
          <w:color w:val="000000"/>
          <w:sz w:val="28"/>
        </w:rPr>
        <w:t xml:space="preserve">
«Зейнетақы төлеу жөніндегі     </w:t>
      </w:r>
      <w:r>
        <w:br/>
      </w:r>
      <w:r>
        <w:rPr>
          <w:rFonts w:ascii="Times New Roman"/>
          <w:b w:val="false"/>
          <w:i w:val="false"/>
          <w:color w:val="000000"/>
          <w:sz w:val="28"/>
        </w:rPr>
        <w:t xml:space="preserve">
мемлекеттік орталықтан төленетін  </w:t>
      </w:r>
      <w:r>
        <w:br/>
      </w:r>
      <w:r>
        <w:rPr>
          <w:rFonts w:ascii="Times New Roman"/>
          <w:b w:val="false"/>
          <w:i w:val="false"/>
          <w:color w:val="000000"/>
          <w:sz w:val="28"/>
        </w:rPr>
        <w:t xml:space="preserve">
зейнетақы төлемдерін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713"/>
        <w:gridCol w:w="2753"/>
        <w:gridCol w:w="2433"/>
      </w:tblGrid>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7"/>
    <w:bookmarkStart w:name="z153" w:id="18"/>
    <w:p>
      <w:pPr>
        <w:spacing w:after="0"/>
        <w:ind w:left="0"/>
        <w:jc w:val="left"/>
      </w:pPr>
      <w:r>
        <w:rPr>
          <w:rFonts w:ascii="Times New Roman"/>
          <w:b/>
          <w:i w:val="false"/>
          <w:color w:val="000000"/>
        </w:rPr>
        <w:t xml:space="preserve"> 
«Мемлекеттік базалық зейнетақы төлемін тағайындау» мемлекеттік қызмет стандарты</w:t>
      </w:r>
    </w:p>
    <w:bookmarkEnd w:id="18"/>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296" w:id="19"/>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министрлігінің Бақылау және әлеуметтік қорғау комитеті аумақтық органдары, сондай-ақ мемлекеттік қызмет алушыда электронды цифрлық қолтаңба (бұдан әрі – ЭЦҚ) болған жағдайда мемлекеттік базалық зейнетақы төлемін тағайындау туралы ақпарат алу бөлігінде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ұйымның бөлімшесі) және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1, 2-тармақтарының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ұйымның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бөлімшесінің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және орталықта: уәкілетті ұйым бөлімшесінің қолы қойылған тағайындалған мемлекеттік базалық зейнетақы төлемі туралы қағаз жеткізгіштегі </w:t>
      </w:r>
      <w:r>
        <w:rPr>
          <w:rFonts w:ascii="Times New Roman"/>
          <w:b w:val="false"/>
          <w:i w:val="false"/>
          <w:color w:val="000000"/>
          <w:sz w:val="28"/>
        </w:rPr>
        <w:t>зейнетақы куәлігін</w:t>
      </w:r>
      <w:r>
        <w:rPr>
          <w:rFonts w:ascii="Times New Roman"/>
          <w:b w:val="false"/>
          <w:i w:val="false"/>
          <w:color w:val="000000"/>
          <w:sz w:val="28"/>
        </w:rPr>
        <w:t xml:space="preserve">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тағайындалған мемлекеттік базалық зейнетақы төлемі туралы ақпарат алу не қызмет көрсетуден бас тарту туралы мемлекеттік базалық зейнетақы төлемін тағайындау жөніндегі уәкілетті органның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базалық зейнетақы төлемін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мемлекеттік базалық зейнетақы төлемін тағайындау (тағайындаудан бас тарту) туралы шешім қабылданған сәттен бастап бес жұмыс күні ішінде мемлекеттік қызмет алушыны немесе орталықты хабардар етеді.</w:t>
      </w:r>
      <w:r>
        <w:br/>
      </w:r>
      <w:r>
        <w:rPr>
          <w:rFonts w:ascii="Times New Roman"/>
          <w:b w:val="false"/>
          <w:i w:val="false"/>
          <w:color w:val="000000"/>
          <w:sz w:val="28"/>
        </w:rPr>
        <w:t>
      порталда мемлекеттік базалық зейнетақы төлемін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19"/>
    <w:bookmarkStart w:name="z323" w:id="20"/>
    <w:p>
      <w:pPr>
        <w:spacing w:after="0"/>
        <w:ind w:left="0"/>
        <w:jc w:val="left"/>
      </w:pPr>
      <w:r>
        <w:rPr>
          <w:rFonts w:ascii="Times New Roman"/>
          <w:b/>
          <w:i w:val="false"/>
          <w:color w:val="000000"/>
        </w:rPr>
        <w:t xml:space="preserve"> 
2. Мемлекеттік қызмет көрсетудің тәртібі</w:t>
      </w:r>
    </w:p>
    <w:bookmarkEnd w:id="20"/>
    <w:bookmarkStart w:name="z324" w:id="21"/>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Республикасының азаматтығын алғанға дейін оралман куәлігінің) көшірмелері;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 бөлімшесінің банк шотының не түзеу мекемелерінің арнайы шот нөмірі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тармақтың 2) – 4)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w:t>
      </w:r>
      <w:r>
        <w:rPr>
          <w:rFonts w:ascii="Times New Roman"/>
          <w:b w:val="false"/>
          <w:i w:val="false"/>
          <w:color w:val="000000"/>
          <w:sz w:val="28"/>
        </w:rPr>
        <w:t>өтініш</w:t>
      </w:r>
      <w:r>
        <w:rPr>
          <w:rFonts w:ascii="Times New Roman"/>
          <w:b w:val="false"/>
          <w:i w:val="false"/>
          <w:color w:val="000000"/>
          <w:sz w:val="28"/>
        </w:rPr>
        <w:t xml:space="preserve">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базалық зейнетақы төлемін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бөлімшелері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және орталыққа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базалық зейнетақы төлемін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базалық зейнетақы төлемін тағайындау туралы хабарлама беру тұрғылықты жері бойынша уәкілетті ұйымның бөлімшесінде немесе орталықта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жағдайларда,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мемлекеттік базалық зейнетақы төлемін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Құжаттарды қабылдаудан бас тарту кезінде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21"/>
    <w:bookmarkStart w:name="z379" w:id="22"/>
    <w:p>
      <w:pPr>
        <w:spacing w:after="0"/>
        <w:ind w:left="0"/>
        <w:jc w:val="left"/>
      </w:pPr>
      <w:r>
        <w:rPr>
          <w:rFonts w:ascii="Times New Roman"/>
          <w:b/>
          <w:i w:val="false"/>
          <w:color w:val="000000"/>
        </w:rPr>
        <w:t xml:space="preserve"> 
3. Жұмыс қағидаттары</w:t>
      </w:r>
    </w:p>
    <w:bookmarkEnd w:id="22"/>
    <w:bookmarkStart w:name="z380" w:id="23"/>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3"/>
    <w:bookmarkStart w:name="z381" w:id="24"/>
    <w:p>
      <w:pPr>
        <w:spacing w:after="0"/>
        <w:ind w:left="0"/>
        <w:jc w:val="left"/>
      </w:pPr>
      <w:r>
        <w:rPr>
          <w:rFonts w:ascii="Times New Roman"/>
          <w:b/>
          <w:i w:val="false"/>
          <w:color w:val="000000"/>
        </w:rPr>
        <w:t xml:space="preserve"> 
4. Жұмыс нәтижелері</w:t>
      </w:r>
    </w:p>
    <w:bookmarkEnd w:id="24"/>
    <w:bookmarkStart w:name="z382" w:id="25"/>
    <w:p>
      <w:pPr>
        <w:spacing w:after="0"/>
        <w:ind w:left="0"/>
        <w:jc w:val="both"/>
      </w:pPr>
      <w:r>
        <w:rPr>
          <w:rFonts w:ascii="Times New Roman"/>
          <w:b w:val="false"/>
          <w:i w:val="false"/>
          <w:color w:val="000000"/>
          <w:sz w:val="28"/>
        </w:rPr>
        <w:t>
      18. Мемлекеттік қызмет алушыға мемлекеттік қызмет көрсету жөніндегі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5"/>
    <w:bookmarkStart w:name="z384" w:id="26"/>
    <w:p>
      <w:pPr>
        <w:spacing w:after="0"/>
        <w:ind w:left="0"/>
        <w:jc w:val="left"/>
      </w:pPr>
      <w:r>
        <w:rPr>
          <w:rFonts w:ascii="Times New Roman"/>
          <w:b/>
          <w:i w:val="false"/>
          <w:color w:val="000000"/>
        </w:rPr>
        <w:t xml:space="preserve"> 
5. Шағымдану тәртібі</w:t>
      </w:r>
    </w:p>
    <w:bookmarkEnd w:id="26"/>
    <w:bookmarkStart w:name="z385" w:id="27"/>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бөлімшесінің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бөлімшесінің не орталық басшысының атына, сондай-ақ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кәсіпорын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бөлімшесінің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орталық РМК мекенжайы: 010000, Астана қаласы, Республика даңғылы, 43А, телефоны: 8 (7172) 94 99 95, интернет-ресурсы: http://www.con.gov.kz.</w:t>
      </w:r>
    </w:p>
    <w:bookmarkEnd w:id="27"/>
    <w:bookmarkStart w:name="z457" w:id="28"/>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28"/>
    <w:bookmarkStart w:name="z155" w:id="29"/>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29"/>
    <w:bookmarkStart w:name="z398" w:id="30"/>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М. Горький көшесі, 73 akmola@gcvp.kz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399" w:id="31"/>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w:t>
            </w:r>
          </w:p>
          <w:p>
            <w:pPr>
              <w:spacing w:after="20"/>
              <w:ind w:left="20"/>
              <w:jc w:val="both"/>
            </w:pPr>
            <w:r>
              <w:rPr>
                <w:rFonts w:ascii="Times New Roman"/>
                <w:b w:val="false"/>
                <w:i w:val="false"/>
                <w:color w:val="000000"/>
                <w:sz w:val="20"/>
              </w:rPr>
              <w:t>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400" w:id="32"/>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26"/>
        <w:gridCol w:w="4570"/>
        <w:gridCol w:w="1683"/>
        <w:gridCol w:w="328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401" w:id="33"/>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631"/>
        <w:gridCol w:w="4792"/>
        <w:gridCol w:w="1667"/>
        <w:gridCol w:w="2892"/>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02" w:id="34"/>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580"/>
        <w:gridCol w:w="4698"/>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p>
          <w:p>
            <w:pPr>
              <w:spacing w:after="20"/>
              <w:ind w:left="20"/>
              <w:jc w:val="both"/>
            </w:pP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403" w:id="35"/>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345"/>
        <w:gridCol w:w="4408"/>
        <w:gridCol w:w="2755"/>
        <w:gridCol w:w="3083"/>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8-726312-19-99,2-26-68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404" w:id="36"/>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783"/>
        <w:gridCol w:w="1658"/>
        <w:gridCol w:w="348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w:t>
            </w:r>
          </w:p>
          <w:p>
            <w:pPr>
              <w:spacing w:after="20"/>
              <w:ind w:left="20"/>
              <w:jc w:val="both"/>
            </w:pPr>
            <w:r>
              <w:rPr>
                <w:rFonts w:ascii="Times New Roman"/>
                <w:b w:val="false"/>
                <w:i w:val="false"/>
                <w:color w:val="000000"/>
                <w:sz w:val="20"/>
              </w:rPr>
              <w:t>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5" w:id="37"/>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1"/>
        <w:gridCol w:w="4596"/>
        <w:gridCol w:w="1879"/>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406" w:id="38"/>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1"/>
        <w:gridCol w:w="3406"/>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p>
          <w:p>
            <w:pPr>
              <w:spacing w:after="20"/>
              <w:ind w:left="20"/>
              <w:jc w:val="both"/>
            </w:pP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p>
          <w:p>
            <w:pPr>
              <w:spacing w:after="20"/>
              <w:ind w:left="20"/>
              <w:jc w:val="both"/>
            </w:pP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8-714422-22-56</w:t>
            </w:r>
          </w:p>
        </w:tc>
        <w:tc>
          <w:tcPr>
            <w:tcW w:w="0" w:type="auto"/>
            <w:vMerge/>
            <w:tcBorders>
              <w:top w:val="nil"/>
              <w:left w:val="single" w:color="cfcfcf" w:sz="5"/>
              <w:bottom w:val="single" w:color="cfcfcf" w:sz="5"/>
              <w:right w:val="single" w:color="cfcfcf" w:sz="5"/>
            </w:tcBorders>
          </w:tcPr>
          <w:p/>
        </w:tc>
      </w:tr>
    </w:tbl>
    <w:bookmarkStart w:name="z407" w:id="39"/>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2"/>
        <w:gridCol w:w="340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w:t>
            </w:r>
          </w:p>
          <w:p>
            <w:pPr>
              <w:spacing w:after="20"/>
              <w:ind w:left="20"/>
              <w:jc w:val="both"/>
            </w:pPr>
            <w:r>
              <w:rPr>
                <w:rFonts w:ascii="Times New Roman"/>
                <w:b w:val="false"/>
                <w:i w:val="false"/>
                <w:color w:val="000000"/>
                <w:sz w:val="20"/>
              </w:rPr>
              <w:t>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p>
          <w:p>
            <w:pPr>
              <w:spacing w:after="20"/>
              <w:ind w:left="20"/>
              <w:jc w:val="both"/>
            </w:pP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408" w:id="40"/>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09" w:id="41"/>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w:t>
            </w:r>
          </w:p>
          <w:p>
            <w:pPr>
              <w:spacing w:after="20"/>
              <w:ind w:left="20"/>
              <w:jc w:val="both"/>
            </w:pPr>
            <w:r>
              <w:rPr>
                <w:rFonts w:ascii="Times New Roman"/>
                <w:b w:val="false"/>
                <w:i w:val="false"/>
                <w:color w:val="000000"/>
                <w:sz w:val="20"/>
              </w:rPr>
              <w:t>Астана көшесі, 26 pavlodar01@gcvp.kz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p>
          <w:p>
            <w:pPr>
              <w:spacing w:after="20"/>
              <w:ind w:left="20"/>
              <w:jc w:val="both"/>
            </w:pP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p>
          <w:p>
            <w:pPr>
              <w:spacing w:after="20"/>
              <w:ind w:left="20"/>
              <w:jc w:val="both"/>
            </w:pP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bookmarkStart w:name="z410" w:id="42"/>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1"/>
        <w:gridCol w:w="1876"/>
        <w:gridCol w:w="341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p>
          <w:p>
            <w:pPr>
              <w:spacing w:after="20"/>
              <w:ind w:left="20"/>
              <w:jc w:val="both"/>
            </w:pP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8-715422-16-34</w:t>
            </w:r>
          </w:p>
        </w:tc>
        <w:tc>
          <w:tcPr>
            <w:tcW w:w="0" w:type="auto"/>
            <w:vMerge/>
            <w:tcBorders>
              <w:top w:val="nil"/>
              <w:left w:val="single" w:color="cfcfcf" w:sz="5"/>
              <w:bottom w:val="single" w:color="cfcfcf" w:sz="5"/>
              <w:right w:val="single" w:color="cfcfcf" w:sz="5"/>
            </w:tcBorders>
          </w:tcPr>
          <w:p/>
        </w:tc>
      </w:tr>
    </w:tbl>
    <w:bookmarkStart w:name="z411" w:id="43"/>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479"/>
        <w:gridCol w:w="4311"/>
        <w:gridCol w:w="2688"/>
        <w:gridCol w:w="3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қоспағандакүн сайын сағат 9-00 бастап 18-00 дейін, түскі үзіліс сағат 13-00 бастап 14-00 дейін</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аудандық </w:t>
            </w:r>
          </w:p>
          <w:p>
            <w:pPr>
              <w:spacing w:after="20"/>
              <w:ind w:left="20"/>
              <w:jc w:val="both"/>
            </w:pPr>
            <w:r>
              <w:rPr>
                <w:rFonts w:ascii="Times New Roman"/>
                <w:b w:val="false"/>
                <w:i w:val="false"/>
                <w:color w:val="000000"/>
                <w:sz w:val="20"/>
              </w:rPr>
              <w:t>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8-725363-47-093-59-71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8-725312-17-992-25-90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қаласы,Исмаилов көшесі, 25 shimkent9@gcvp.kz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8-725462-15-462-17-86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412" w:id="44"/>
    <w:p>
      <w:pPr>
        <w:spacing w:after="0"/>
        <w:ind w:left="0"/>
        <w:jc w:val="left"/>
      </w:pPr>
      <w:r>
        <w:rPr>
          <w:rFonts w:ascii="Times New Roman"/>
          <w:b/>
          <w:i w:val="false"/>
          <w:color w:val="000000"/>
        </w:rPr>
        <w:t xml:space="preserve"> 
Алматы қаласы бойынша ұйымның құрылымдық бөлімшелері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0"/>
        <w:gridCol w:w="4551"/>
        <w:gridCol w:w="1892"/>
        <w:gridCol w:w="33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көшесі, 74 а almgor_auez@gcvp.kz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w:t>
            </w:r>
          </w:p>
          <w:p>
            <w:pPr>
              <w:spacing w:after="20"/>
              <w:ind w:left="20"/>
              <w:jc w:val="both"/>
            </w:pPr>
            <w:r>
              <w:rPr>
                <w:rFonts w:ascii="Times New Roman"/>
                <w:b w:val="false"/>
                <w:i w:val="false"/>
                <w:color w:val="000000"/>
                <w:sz w:val="20"/>
              </w:rPr>
              <w:t>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көшесі, 74 а almgor_med@gcvp.kz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413" w:id="45"/>
    <w:p>
      <w:pPr>
        <w:spacing w:after="0"/>
        <w:ind w:left="0"/>
        <w:jc w:val="left"/>
      </w:pPr>
      <w:r>
        <w:rPr>
          <w:rFonts w:ascii="Times New Roman"/>
          <w:b/>
          <w:i w:val="false"/>
          <w:color w:val="000000"/>
        </w:rPr>
        <w:t xml:space="preserve"> 
Астана қаласы бойынша ұйымның құрылымдық бөлімшелері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709"/>
        <w:gridCol w:w="4533"/>
        <w:gridCol w:w="1947"/>
        <w:gridCol w:w="3310"/>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1-96-46,1-08-41</w:t>
            </w:r>
          </w:p>
        </w:tc>
        <w:tc>
          <w:tcPr>
            <w:tcW w:w="0" w:type="auto"/>
            <w:vMerge/>
            <w:tcBorders>
              <w:top w:val="nil"/>
              <w:left w:val="single" w:color="cfcfcf" w:sz="5"/>
              <w:bottom w:val="single" w:color="cfcfcf" w:sz="5"/>
              <w:right w:val="single" w:color="cfcfcf" w:sz="5"/>
            </w:tcBorders>
          </w:tcPr>
          <w:p/>
        </w:tc>
      </w:tr>
    </w:tbl>
    <w:bookmarkStart w:name="z414" w:id="4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608"/>
        <w:gridCol w:w="4367"/>
        <w:gridCol w:w="390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аумақтық органының атауы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32-29-28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56" w:id="47"/>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7"/>
    <w:bookmarkStart w:name="z415" w:id="48"/>
    <w:p>
      <w:pPr>
        <w:spacing w:after="0"/>
        <w:ind w:left="0"/>
        <w:jc w:val="left"/>
      </w:pPr>
      <w:r>
        <w:rPr>
          <w:rFonts w:ascii="Times New Roman"/>
          <w:b/>
          <w:i w:val="false"/>
          <w:color w:val="000000"/>
        </w:rPr>
        <w:t xml:space="preserve"> 
Халыққа қызмет көрсету орталықтарының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53"/>
        <w:gridCol w:w="688"/>
        <w:gridCol w:w="3993"/>
        <w:gridCol w:w="40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16" w:id="49"/>
    <w:p>
      <w:pPr>
        <w:spacing w:after="0"/>
        <w:ind w:left="0"/>
        <w:jc w:val="both"/>
      </w:pPr>
      <w:r>
        <w:rPr>
          <w:rFonts w:ascii="Times New Roman"/>
          <w:b w:val="false"/>
          <w:i w:val="false"/>
          <w:color w:val="000000"/>
          <w:sz w:val="28"/>
        </w:rPr>
        <w:t>
«Мемлекеттік базалық зейнетақы</w:t>
      </w:r>
      <w:r>
        <w:br/>
      </w:r>
      <w:r>
        <w:rPr>
          <w:rFonts w:ascii="Times New Roman"/>
          <w:b w:val="false"/>
          <w:i w:val="false"/>
          <w:color w:val="000000"/>
          <w:sz w:val="28"/>
        </w:rPr>
        <w:t xml:space="preserve">
төлемін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9"/>
    <w:bookmarkStart w:name="z417" w:id="50"/>
    <w:p>
      <w:pPr>
        <w:spacing w:after="0"/>
        <w:ind w:left="0"/>
        <w:jc w:val="left"/>
      </w:pPr>
      <w:r>
        <w:rPr>
          <w:rFonts w:ascii="Times New Roman"/>
          <w:b/>
          <w:i w:val="false"/>
          <w:color w:val="000000"/>
        </w:rPr>
        <w:t xml:space="preserve"> 
Кесте. Сапа және тиімділік көрсеткіштерінің мәні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2447"/>
        <w:gridCol w:w="2447"/>
        <w:gridCol w:w="2448"/>
      </w:tblGrid>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51"/>
    <w:bookmarkStart w:name="z97" w:id="52"/>
    <w:p>
      <w:pPr>
        <w:spacing w:after="0"/>
        <w:ind w:left="0"/>
        <w:jc w:val="left"/>
      </w:pPr>
      <w:r>
        <w:rPr>
          <w:rFonts w:ascii="Times New Roman"/>
          <w:b/>
          <w:i w:val="false"/>
          <w:color w:val="000000"/>
        </w:rPr>
        <w:t xml:space="preserve"> 
«Мүгедектігі бойынша, асыраушысынан айырылу жағдайы бойынша және жасына байланысты мемлекеттік әлеуметтік жәрдемақыларды тағайындау» мемлекеттік қызмет стандарты</w:t>
      </w:r>
    </w:p>
    <w:bookmarkEnd w:id="52"/>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96" w:id="53"/>
    <w:p>
      <w:pPr>
        <w:spacing w:after="0"/>
        <w:ind w:left="0"/>
        <w:jc w:val="left"/>
      </w:pPr>
      <w:r>
        <w:rPr>
          <w:rFonts w:ascii="Times New Roman"/>
          <w:b/>
          <w:i w:val="false"/>
          <w:color w:val="000000"/>
        </w:rPr>
        <w:t xml:space="preserve"> 
1. Жалпы ережелер</w:t>
      </w:r>
    </w:p>
    <w:bookmarkEnd w:id="53"/>
    <w:bookmarkStart w:name="z95" w:id="5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мүгедектігі бойынша, асыраушысынан айырылу жағдайы бойынша және жасына байланысты мемлекеттік әлеуметтік жәрдемақы тағайындау туралы ақпарат алу бөлігінде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аумақтық бөлімшелері (бұдан әрі – уәкілетті ұйым бөлімшесі) және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орталығы (бұдан әрі – орталық) арқылы жүзеге асырады.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«Мүгедектігі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1997 жылғы 16 маусымдағы Заңының </w:t>
      </w:r>
      <w:r>
        <w:rPr>
          <w:rFonts w:ascii="Times New Roman"/>
          <w:b w:val="false"/>
          <w:i w:val="false"/>
          <w:color w:val="000000"/>
          <w:sz w:val="28"/>
        </w:rPr>
        <w:t>3-бабы</w:t>
      </w:r>
      <w:r>
        <w:rPr>
          <w:rFonts w:ascii="Times New Roman"/>
          <w:b w:val="false"/>
          <w:i w:val="false"/>
          <w:color w:val="000000"/>
          <w:sz w:val="28"/>
        </w:rPr>
        <w:t xml:space="preserve"> 2, 3-тармақтарының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айырылу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Мемлекеттік қызмет туралы ақпаратты сондай-ақ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ұйымда немесе орталықта: мемлекеттік қызметті тағайындау не Қазақстан Республикасы Еңбек және халықты әлеуметтік қорғау министрлігі Бақылау және әлеуметтік қорғау комитетінің аумақтық органы (бұдан әрі – бақылау және әлеуметтік қорғау жөніндегі аумақтық органдар) шешімінің көшірмесін бере отырып қызмет көрсетуден бас тарту туралы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мүгедектігі бойынша, асыраушысынан айырылу жағдайы бойынша және жасына байланысты мемлекеттік әлеуметтік жәрдемақы тағайындау туралы ақпарат алу не қызмет көрсетуден бас тарту туралы уәкілетті ұйымның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мүгедектігі бойынша, асыраушысынан айырылу жағдайы бойынша және жасына байланысты мемлекеттік әлеуметтік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мүгедектігі бойынша, асыраушысынан айырылу жағдайы бойынша және жасына байланысты мемлекеттік әлеуметтік жәрдемақы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Порталда мүгедектігі бойынша, асыраушысынан айырылу жағдайы бойынша және жасына байланысты мемлекеттік әлеуметтік жәрдемақы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орталықтың – мемлекеттік қызмет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порталдың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тұрғылықты жері бойынша уәкілетті ұйым бөлімшелерінің жеке кіреберісі,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ақпараттың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54"/>
    <w:bookmarkStart w:name="z83" w:id="55"/>
    <w:p>
      <w:pPr>
        <w:spacing w:after="0"/>
        <w:ind w:left="0"/>
        <w:jc w:val="left"/>
      </w:pPr>
      <w:r>
        <w:rPr>
          <w:rFonts w:ascii="Times New Roman"/>
          <w:b/>
          <w:i w:val="false"/>
          <w:color w:val="000000"/>
        </w:rPr>
        <w:t xml:space="preserve"> 
2. Мемлекеттік қызмет көрсетудің тәртібі</w:t>
      </w:r>
    </w:p>
    <w:bookmarkEnd w:id="55"/>
    <w:bookmarkStart w:name="z84" w:id="56"/>
    <w:p>
      <w:pPr>
        <w:spacing w:after="0"/>
        <w:ind w:left="0"/>
        <w:jc w:val="both"/>
      </w:pPr>
      <w:r>
        <w:rPr>
          <w:rFonts w:ascii="Times New Roman"/>
          <w:b w:val="false"/>
          <w:i w:val="false"/>
          <w:color w:val="000000"/>
          <w:sz w:val="28"/>
        </w:rPr>
        <w:t>
      11. Мемлекеттік қызметті алу үшін мемлекеттік қызмет алушы уәкілетті ұйымға немесе орталыққа мынадай құжаттарды тапсырады:</w:t>
      </w:r>
      <w:r>
        <w:br/>
      </w:r>
      <w:r>
        <w:rPr>
          <w:rFonts w:ascii="Times New Roman"/>
          <w:b w:val="false"/>
          <w:i w:val="false"/>
          <w:color w:val="000000"/>
          <w:sz w:val="28"/>
        </w:rPr>
        <w:t>
      мүгедектігі бойынша мемлекеттік әлеуметтік жәрдемақы тағайындау үшін: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w:t>
      </w:r>
      <w:r>
        <w:br/>
      </w:r>
      <w:r>
        <w:rPr>
          <w:rFonts w:ascii="Times New Roman"/>
          <w:b w:val="false"/>
          <w:i w:val="false"/>
          <w:color w:val="000000"/>
          <w:sz w:val="28"/>
        </w:rPr>
        <w:t>
</w:t>
      </w:r>
      <w:r>
        <w:rPr>
          <w:rFonts w:ascii="Times New Roman"/>
          <w:b w:val="false"/>
          <w:i w:val="false"/>
          <w:color w:val="000000"/>
          <w:sz w:val="28"/>
        </w:rPr>
        <w:t>
      2)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 нөмірі туралы мәліметтер;</w:t>
      </w:r>
      <w:r>
        <w:br/>
      </w:r>
      <w:r>
        <w:rPr>
          <w:rFonts w:ascii="Times New Roman"/>
          <w:b w:val="false"/>
          <w:i w:val="false"/>
          <w:color w:val="000000"/>
          <w:sz w:val="28"/>
        </w:rPr>
        <w:t>
</w:t>
      </w:r>
      <w:r>
        <w:rPr>
          <w:rFonts w:ascii="Times New Roman"/>
          <w:b w:val="false"/>
          <w:i w:val="false"/>
          <w:color w:val="000000"/>
          <w:sz w:val="28"/>
        </w:rPr>
        <w:t>
      5) Комитеттің аумақтық органдарының медициналық-әлеуметтік сараптама бөлімдері беретін белгіленген нысандағы анықтамадан үзінді көшірме.</w:t>
      </w:r>
      <w:r>
        <w:br/>
      </w:r>
      <w:r>
        <w:rPr>
          <w:rFonts w:ascii="Times New Roman"/>
          <w:b w:val="false"/>
          <w:i w:val="false"/>
          <w:color w:val="000000"/>
          <w:sz w:val="28"/>
        </w:rPr>
        <w:t>
      Бұған қоса,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1) радиациялық әсерге ұшыраған адамдар ауруларының, мүгедектігінің себепті байланысын анықтау жөніндегі Ведомствоаралық сараптама кеңесі шешімінің көшірмесі;</w:t>
      </w:r>
      <w:r>
        <w:br/>
      </w:r>
      <w:r>
        <w:rPr>
          <w:rFonts w:ascii="Times New Roman"/>
          <w:b w:val="false"/>
          <w:i w:val="false"/>
          <w:color w:val="000000"/>
          <w:sz w:val="28"/>
        </w:rPr>
        <w:t>
</w:t>
      </w:r>
      <w:r>
        <w:rPr>
          <w:rFonts w:ascii="Times New Roman"/>
          <w:b w:val="false"/>
          <w:i w:val="false"/>
          <w:color w:val="000000"/>
          <w:sz w:val="28"/>
        </w:rPr>
        <w:t>
      2) Орталық әскери-дәрігерлік комиссия шешімінің көшірмесі;</w:t>
      </w:r>
      <w:r>
        <w:br/>
      </w:r>
      <w:r>
        <w:rPr>
          <w:rFonts w:ascii="Times New Roman"/>
          <w:b w:val="false"/>
          <w:i w:val="false"/>
          <w:color w:val="000000"/>
          <w:sz w:val="28"/>
        </w:rPr>
        <w:t>
</w:t>
      </w:r>
      <w:r>
        <w:rPr>
          <w:rFonts w:ascii="Times New Roman"/>
          <w:b w:val="false"/>
          <w:i w:val="false"/>
          <w:color w:val="000000"/>
          <w:sz w:val="28"/>
        </w:rPr>
        <w:t>
      3) госпиталь берген ауруы туралы куәліктің көшірмесі не әскери-дәрігерлік комиссияның қорытындысы;</w:t>
      </w:r>
      <w:r>
        <w:br/>
      </w:r>
      <w:r>
        <w:rPr>
          <w:rFonts w:ascii="Times New Roman"/>
          <w:b w:val="false"/>
          <w:i w:val="false"/>
          <w:color w:val="000000"/>
          <w:sz w:val="28"/>
        </w:rPr>
        <w:t>
</w:t>
      </w:r>
      <w:r>
        <w:rPr>
          <w:rFonts w:ascii="Times New Roman"/>
          <w:b w:val="false"/>
          <w:i w:val="false"/>
          <w:color w:val="000000"/>
          <w:sz w:val="28"/>
        </w:rPr>
        <w:t>
      4) 16 жасқа дейінгі мүгедек баланың туу туралы куәлігінің көшірмесі;</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асыраушысынан айырылу жағдайы бойынша берілетін мемлекеттік базалық әлеуметтік жәрдемақыны тағайындау үшін: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 және салыстырып тексеру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асыраушының қайтыс болуы туралы куәліктің көшірмесі не соттың адамды хабарсыз кетті немесе қайтыс болды деп тану туралы шешімі.</w:t>
      </w:r>
      <w:r>
        <w:br/>
      </w:r>
      <w:r>
        <w:rPr>
          <w:rFonts w:ascii="Times New Roman"/>
          <w:b w:val="false"/>
          <w:i w:val="false"/>
          <w:color w:val="000000"/>
          <w:sz w:val="28"/>
        </w:rPr>
        <w:t>
      Бұған қоса,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1) қайтыс болған адаммен туысқандық қатынастарды растайтын құжаттың көшірмесі (туу туралы, неке туралы, некені бұзу, әкелікті (аналықты) анықтау туралы куәліктер, жеке куәлігі және басқалары);</w:t>
      </w:r>
      <w:r>
        <w:br/>
      </w:r>
      <w:r>
        <w:rPr>
          <w:rFonts w:ascii="Times New Roman"/>
          <w:b w:val="false"/>
          <w:i w:val="false"/>
          <w:color w:val="000000"/>
          <w:sz w:val="28"/>
        </w:rPr>
        <w:t>
</w:t>
      </w:r>
      <w:r>
        <w:rPr>
          <w:rFonts w:ascii="Times New Roman"/>
          <w:b w:val="false"/>
          <w:i w:val="false"/>
          <w:color w:val="000000"/>
          <w:sz w:val="28"/>
        </w:rPr>
        <w:t>
      2) егер туу туралы куәлікте әкесі туралы мәліметтер анасының айтуы бойынша жазылған болса, Қазақстан Республикасы Әділет министрлігінің азаматтық хал актілерін тіркеу жөніндегі органдарының белгіленген нысандағы анықтамасы;</w:t>
      </w:r>
      <w:r>
        <w:br/>
      </w:r>
      <w:r>
        <w:rPr>
          <w:rFonts w:ascii="Times New Roman"/>
          <w:b w:val="false"/>
          <w:i w:val="false"/>
          <w:color w:val="000000"/>
          <w:sz w:val="28"/>
        </w:rPr>
        <w:t>
</w:t>
      </w:r>
      <w:r>
        <w:rPr>
          <w:rFonts w:ascii="Times New Roman"/>
          <w:b w:val="false"/>
          <w:i w:val="false"/>
          <w:color w:val="000000"/>
          <w:sz w:val="28"/>
        </w:rPr>
        <w:t>
      3) қамқорлықты (қамқоршылықты)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оқу орнының 18-ден 23 жасқа дейінгі адамдар күндізгі оқу нысанының оқушылары болып табылатыны туралы анықтамасы;</w:t>
      </w:r>
      <w:r>
        <w:br/>
      </w:r>
      <w:r>
        <w:rPr>
          <w:rFonts w:ascii="Times New Roman"/>
          <w:b w:val="false"/>
          <w:i w:val="false"/>
          <w:color w:val="000000"/>
          <w:sz w:val="28"/>
        </w:rPr>
        <w:t>
</w:t>
      </w:r>
      <w:r>
        <w:rPr>
          <w:rFonts w:ascii="Times New Roman"/>
          <w:b w:val="false"/>
          <w:i w:val="false"/>
          <w:color w:val="000000"/>
          <w:sz w:val="28"/>
        </w:rPr>
        <w:t>
      5) қаза тапқан (қайтыс болған) адамның әскери билетінің көшірмесі не әскери қызметті өткеруі туралы анықтама;</w:t>
      </w:r>
      <w:r>
        <w:br/>
      </w:r>
      <w:r>
        <w:rPr>
          <w:rFonts w:ascii="Times New Roman"/>
          <w:b w:val="false"/>
          <w:i w:val="false"/>
          <w:color w:val="000000"/>
          <w:sz w:val="28"/>
        </w:rPr>
        <w:t>
</w:t>
      </w:r>
      <w:r>
        <w:rPr>
          <w:rFonts w:ascii="Times New Roman"/>
          <w:b w:val="false"/>
          <w:i w:val="false"/>
          <w:color w:val="000000"/>
          <w:sz w:val="28"/>
        </w:rPr>
        <w:t>
      6) әскери қызметшiнiң, iшкi iстер органдарының және Қазақстан Республикасының бұрынғы Мемлекеттiк тергеу комитетi қызметкерiнiң қазасы немесе өлімі қызметтік міндеттерін атқару немесе әскери қызметiн өткеру кезiнде жарақат алу, контузияға ұшырау, мертiгу, ауру салдарынан болғанын растайтын анықтама.</w:t>
      </w:r>
      <w:r>
        <w:br/>
      </w:r>
      <w:r>
        <w:rPr>
          <w:rFonts w:ascii="Times New Roman"/>
          <w:b w:val="false"/>
          <w:i w:val="false"/>
          <w:color w:val="000000"/>
          <w:sz w:val="28"/>
        </w:rPr>
        <w:t>
      Қайтыс болған адамның сегiз жасқа толмаған балаларын, iнiлерiн, қарындастарын немесе немерелерiн бағып-күтумен айналысатын азаматтар қосымша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еңбек кiтапшасының еңбек қызметінің тоқтатылғанын растайтын көшiрмесi (көшiрмесі еңбек кiтапшасының түпнұсқасымен жыл сайын тексеріліп отырады);</w:t>
      </w:r>
      <w:r>
        <w:br/>
      </w:r>
      <w:r>
        <w:rPr>
          <w:rFonts w:ascii="Times New Roman"/>
          <w:b w:val="false"/>
          <w:i w:val="false"/>
          <w:color w:val="000000"/>
          <w:sz w:val="28"/>
        </w:rPr>
        <w:t>
</w:t>
      </w:r>
      <w:r>
        <w:rPr>
          <w:rFonts w:ascii="Times New Roman"/>
          <w:b w:val="false"/>
          <w:i w:val="false"/>
          <w:color w:val="000000"/>
          <w:sz w:val="28"/>
        </w:rPr>
        <w:t>
      2) салық органының тұлға дара кәсiпкер ретiнде тiркелмегенi туралы анықтамасы (жыл сайын жаңартылып отырады);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жасына байланысты берілетін мемлекеттік әлеуметтік жәрдемақыны тағайындау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құжаттардың көшірмесі (жеке куәлігінің, Қазақстан Республикасы азаматының паспорты, азаматтығы жоқ адам куәлігінің, шетел азаматының тұруға ықтиярхатының, Қазақстан Республикасы азаматтығын алғанға дейін оралман куәлігінің) көшірмелері және салыстырып тексеру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 нөмірі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немесе орталыққа жүгінген кезде мемлекеттік қызмет алушының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орталықтың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базалық зейнетақы төлемін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Мүгедектігі бойынша, асыраушысынан айырылу жағдайы бойынша және жасына байланысты мемлекеттік әлеуметтік жәрдемақы тағайындау туралы хабарлама беру тұрғылықты жері бойынша уәкілетті ұйымның бөлімшесінде немесе орталықта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жағдайларда,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мүгедектігі бойынша, асыраушысынан айырылу жағдайы бойынша және жасына байланысты мемлекеттік әлеуметтік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Мемлекеттік қызмет алушы көрсетілген кедергілерді жойған жағдайда өтініш жалпы негіздемелерде қаралады.</w:t>
      </w:r>
      <w:r>
        <w:br/>
      </w:r>
      <w:r>
        <w:rPr>
          <w:rFonts w:ascii="Times New Roman"/>
          <w:b w:val="false"/>
          <w:i w:val="false"/>
          <w:color w:val="000000"/>
          <w:sz w:val="28"/>
        </w:rPr>
        <w:t>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r>
        <w:br/>
      </w:r>
      <w:r>
        <w:rPr>
          <w:rFonts w:ascii="Times New Roman"/>
          <w:b w:val="false"/>
          <w:i w:val="false"/>
          <w:color w:val="000000"/>
          <w:sz w:val="28"/>
        </w:rPr>
        <w:t>
      Мемлекеттік қызмет алушы мемлекеттік қызмет көрсетуден бас тарту туралы дәлелді жауапты мемлекеттік органда не осы стандарттың 7-тармағында бекітілген мерзімдерде электронды құжат түрінде жеке кабинетте алады.</w:t>
      </w:r>
    </w:p>
    <w:bookmarkEnd w:id="56"/>
    <w:bookmarkStart w:name="z362" w:id="57"/>
    <w:p>
      <w:pPr>
        <w:spacing w:after="0"/>
        <w:ind w:left="0"/>
        <w:jc w:val="left"/>
      </w:pPr>
      <w:r>
        <w:rPr>
          <w:rFonts w:ascii="Times New Roman"/>
          <w:b/>
          <w:i w:val="false"/>
          <w:color w:val="000000"/>
        </w:rPr>
        <w:t xml:space="preserve"> 
3. Жұмыс қағидаттары</w:t>
      </w:r>
    </w:p>
    <w:bookmarkEnd w:id="57"/>
    <w:bookmarkStart w:name="z363" w:id="58"/>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58"/>
    <w:bookmarkStart w:name="z364" w:id="59"/>
    <w:p>
      <w:pPr>
        <w:spacing w:after="0"/>
        <w:ind w:left="0"/>
        <w:jc w:val="left"/>
      </w:pPr>
      <w:r>
        <w:rPr>
          <w:rFonts w:ascii="Times New Roman"/>
          <w:b/>
          <w:i w:val="false"/>
          <w:color w:val="000000"/>
        </w:rPr>
        <w:t xml:space="preserve"> 
4. Жұмыс нәтижелері</w:t>
      </w:r>
    </w:p>
    <w:bookmarkEnd w:id="59"/>
    <w:bookmarkStart w:name="z418" w:id="60"/>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60"/>
    <w:bookmarkStart w:name="z420" w:id="61"/>
    <w:p>
      <w:pPr>
        <w:spacing w:after="0"/>
        <w:ind w:left="0"/>
        <w:jc w:val="left"/>
      </w:pPr>
      <w:r>
        <w:rPr>
          <w:rFonts w:ascii="Times New Roman"/>
          <w:b/>
          <w:i w:val="false"/>
          <w:color w:val="000000"/>
        </w:rPr>
        <w:t xml:space="preserve"> 
5. Шағымдану тәртібі</w:t>
      </w:r>
    </w:p>
    <w:bookmarkEnd w:id="61"/>
    <w:bookmarkStart w:name="z421" w:id="62"/>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ұйымның басшысына. Уәкілетті ұйым басшысының азаматтарды қабылдау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мемлекеттік қызмет алушылар шағымдарын:</w:t>
      </w:r>
      <w:r>
        <w:br/>
      </w:r>
      <w:r>
        <w:rPr>
          <w:rFonts w:ascii="Times New Roman"/>
          <w:b w:val="false"/>
          <w:i w:val="false"/>
          <w:color w:val="000000"/>
          <w:sz w:val="28"/>
        </w:rPr>
        <w:t>
</w:t>
      </w:r>
      <w:r>
        <w:rPr>
          <w:rFonts w:ascii="Times New Roman"/>
          <w:b w:val="false"/>
          <w:i w:val="false"/>
          <w:color w:val="000000"/>
          <w:sz w:val="28"/>
        </w:rPr>
        <w:t>
      1) уәкілетті ұйымда шағым мекенжайы мен телефоны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уәкілетті ұйымның аумақтық бөлімшелерінің басшыларына не уәкілетті ұйымның тікелей басшысына;</w:t>
      </w:r>
      <w:r>
        <w:br/>
      </w:r>
      <w:r>
        <w:rPr>
          <w:rFonts w:ascii="Times New Roman"/>
          <w:b w:val="false"/>
          <w:i w:val="false"/>
          <w:color w:val="000000"/>
          <w:sz w:val="28"/>
        </w:rPr>
        <w:t>
</w:t>
      </w:r>
      <w:r>
        <w:rPr>
          <w:rFonts w:ascii="Times New Roman"/>
          <w:b w:val="false"/>
          <w:i w:val="false"/>
          <w:color w:val="000000"/>
          <w:sz w:val="28"/>
        </w:rPr>
        <w:t>
      2) орталықта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тікелей орталықтың басшысына не орталық РМК-ның басшысына беріледі;</w:t>
      </w:r>
      <w:r>
        <w:br/>
      </w:r>
      <w:r>
        <w:rPr>
          <w:rFonts w:ascii="Times New Roman"/>
          <w:b w:val="false"/>
          <w:i w:val="false"/>
          <w:color w:val="000000"/>
          <w:sz w:val="28"/>
        </w:rPr>
        <w:t>
</w:t>
      </w:r>
      <w:r>
        <w:rPr>
          <w:rFonts w:ascii="Times New Roman"/>
          <w:b w:val="false"/>
          <w:i w:val="false"/>
          <w:color w:val="000000"/>
          <w:sz w:val="28"/>
        </w:rPr>
        <w:t>
      3) порталда call-орталықтың (1414) телефоны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жағдайларда мемлекеттік қызмет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ұйымға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Портал: мемлекеттік қызмет алушының «жеке кабинетінен» портал арқылы электронды хабар жөнелтілгеннен кейін (жеткізілуі, тіркелуі, орындалуы туралы белгілер, қаралғаны немесе қараудан бас тартылғаны туралы жауап) мемлекеттік органда өтінішті өңдеу барысында жаңартылатын өтініш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орталық РМК мекенжайы: 010000, Астана қаласы, Республика даңғылы, 43А, телефоны: 8 (7172) 94 99 95, интернет-ресурсы: http://www.con.gov.kz.</w:t>
      </w:r>
    </w:p>
    <w:bookmarkEnd w:id="62"/>
    <w:bookmarkStart w:name="z55" w:id="63"/>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айырылу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3"/>
    <w:bookmarkStart w:name="z56" w:id="64"/>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64"/>
    <w:bookmarkStart w:name="z57" w:id="65"/>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432"/>
        <w:gridCol w:w="4583"/>
        <w:gridCol w:w="1646"/>
        <w:gridCol w:w="330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10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437" w:id="66"/>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438" w:id="67"/>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89"/>
        <w:gridCol w:w="4501"/>
        <w:gridCol w:w="1887"/>
        <w:gridCol w:w="3200"/>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Абылай хан көшесі, 93/95 almatyobl@gcvp.kz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439" w:id="68"/>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192"/>
        <w:gridCol w:w="1908"/>
        <w:gridCol w:w="3266"/>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8-712232-58-20</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40" w:id="69"/>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171"/>
        <w:gridCol w:w="1908"/>
        <w:gridCol w:w="330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441" w:id="70"/>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13"/>
        <w:gridCol w:w="4120"/>
        <w:gridCol w:w="1961"/>
        <w:gridCol w:w="33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ауылы,Ысмайылов көшесі, 132 taraz7@gcvp.kz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қаласы,Рысқұлов көшесі, 18 taraz4@gcvp.kz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442" w:id="71"/>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645"/>
        <w:gridCol w:w="4174"/>
        <w:gridCol w:w="1817"/>
        <w:gridCol w:w="340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w:t>
            </w:r>
          </w:p>
          <w:p>
            <w:pPr>
              <w:spacing w:after="20"/>
              <w:ind w:left="20"/>
              <w:jc w:val="both"/>
            </w:pPr>
            <w:r>
              <w:rPr>
                <w:rFonts w:ascii="Times New Roman"/>
                <w:b w:val="false"/>
                <w:i w:val="false"/>
                <w:color w:val="000000"/>
                <w:sz w:val="20"/>
              </w:rPr>
              <w:t>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72"/>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38"/>
        <w:gridCol w:w="4006"/>
        <w:gridCol w:w="1919"/>
        <w:gridCol w:w="341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аудандық </w:t>
            </w:r>
          </w:p>
          <w:p>
            <w:pPr>
              <w:spacing w:after="20"/>
              <w:ind w:left="20"/>
              <w:jc w:val="both"/>
            </w:pPr>
            <w:r>
              <w:rPr>
                <w:rFonts w:ascii="Times New Roman"/>
                <w:b w:val="false"/>
                <w:i w:val="false"/>
                <w:color w:val="000000"/>
                <w:sz w:val="20"/>
              </w:rPr>
              <w:t>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444" w:id="73"/>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7"/>
        <w:gridCol w:w="4011"/>
        <w:gridCol w:w="1911"/>
        <w:gridCol w:w="3415"/>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p>
          <w:p>
            <w:pPr>
              <w:spacing w:after="20"/>
              <w:ind w:left="20"/>
              <w:jc w:val="both"/>
            </w:pP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445" w:id="74"/>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7"/>
        <w:gridCol w:w="4011"/>
        <w:gridCol w:w="1911"/>
        <w:gridCol w:w="3415"/>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қаласы,Әбілхайыр хан көшесі, 34 kyzylorda1@gcvp.kz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p>
          <w:p>
            <w:pPr>
              <w:spacing w:after="20"/>
              <w:ind w:left="20"/>
              <w:jc w:val="both"/>
            </w:pP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446" w:id="75"/>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754"/>
        <w:gridCol w:w="4051"/>
        <w:gridCol w:w="1800"/>
        <w:gridCol w:w="347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47" w:id="76"/>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4"/>
        <w:gridCol w:w="4072"/>
        <w:gridCol w:w="1780"/>
        <w:gridCol w:w="3472"/>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448" w:id="77"/>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57"/>
        <w:gridCol w:w="4036"/>
        <w:gridCol w:w="1903"/>
        <w:gridCol w:w="3431"/>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8-715422-16-34</w:t>
            </w:r>
          </w:p>
        </w:tc>
        <w:tc>
          <w:tcPr>
            <w:tcW w:w="0" w:type="auto"/>
            <w:vMerge/>
            <w:tcBorders>
              <w:top w:val="nil"/>
              <w:left w:val="single" w:color="cfcfcf" w:sz="5"/>
              <w:bottom w:val="single" w:color="cfcfcf" w:sz="5"/>
              <w:right w:val="single" w:color="cfcfcf" w:sz="5"/>
            </w:tcBorders>
          </w:tcPr>
          <w:p/>
        </w:tc>
      </w:tr>
    </w:tbl>
    <w:bookmarkStart w:name="z449" w:id="78"/>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4"/>
        <w:gridCol w:w="4117"/>
        <w:gridCol w:w="1731"/>
        <w:gridCol w:w="348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аудандық </w:t>
            </w:r>
          </w:p>
          <w:p>
            <w:pPr>
              <w:spacing w:after="20"/>
              <w:ind w:left="20"/>
              <w:jc w:val="both"/>
            </w:pPr>
            <w:r>
              <w:rPr>
                <w:rFonts w:ascii="Times New Roman"/>
                <w:b w:val="false"/>
                <w:i w:val="false"/>
                <w:color w:val="000000"/>
                <w:sz w:val="20"/>
              </w:rPr>
              <w:t>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bookmarkStart w:name="z450" w:id="79"/>
    <w:p>
      <w:pPr>
        <w:spacing w:after="0"/>
        <w:ind w:left="0"/>
        <w:jc w:val="left"/>
      </w:pPr>
      <w:r>
        <w:rPr>
          <w:rFonts w:ascii="Times New Roman"/>
          <w:b/>
          <w:i w:val="false"/>
          <w:color w:val="000000"/>
        </w:rPr>
        <w:t xml:space="preserve"> 
Алматы қаласы бойынша ұйымның құрылымдық бөлімшелері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4"/>
        <w:gridCol w:w="4117"/>
        <w:gridCol w:w="1711"/>
        <w:gridCol w:w="350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451" w:id="80"/>
    <w:p>
      <w:pPr>
        <w:spacing w:after="0"/>
        <w:ind w:left="0"/>
        <w:jc w:val="left"/>
      </w:pPr>
      <w:r>
        <w:rPr>
          <w:rFonts w:ascii="Times New Roman"/>
          <w:b/>
          <w:i w:val="false"/>
          <w:color w:val="000000"/>
        </w:rPr>
        <w:t xml:space="preserve"> 
Астана қаласы бойынша ұйымның құрылымдық бөлімшелері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44"/>
        <w:gridCol w:w="4038"/>
        <w:gridCol w:w="1943"/>
        <w:gridCol w:w="3425"/>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452" w:id="8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464"/>
        <w:gridCol w:w="4547"/>
        <w:gridCol w:w="287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32-29-28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қаласы,Абылай хан даңғылы, 2 mt_depalmaty1@gcvp.kz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453" w:id="82"/>
    <w:p>
      <w:pPr>
        <w:spacing w:after="0"/>
        <w:ind w:left="0"/>
        <w:jc w:val="both"/>
      </w:pPr>
      <w:r>
        <w:rPr>
          <w:rFonts w:ascii="Times New Roman"/>
          <w:b w:val="false"/>
          <w:i w:val="false"/>
          <w:color w:val="000000"/>
          <w:sz w:val="28"/>
        </w:rPr>
        <w:t xml:space="preserve">
«Мүгедектігі бойынша, асыраушысынан айырылу    </w:t>
      </w:r>
      <w:r>
        <w:br/>
      </w:r>
      <w:r>
        <w:rPr>
          <w:rFonts w:ascii="Times New Roman"/>
          <w:b w:val="false"/>
          <w:i w:val="false"/>
          <w:color w:val="000000"/>
          <w:sz w:val="28"/>
        </w:rPr>
        <w:t>
жағдайы бойынша және жасына байланысты мемлекеттік</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82"/>
    <w:bookmarkStart w:name="z454" w:id="83"/>
    <w:p>
      <w:pPr>
        <w:spacing w:after="0"/>
        <w:ind w:left="0"/>
        <w:jc w:val="left"/>
      </w:pPr>
      <w:r>
        <w:rPr>
          <w:rFonts w:ascii="Times New Roman"/>
          <w:b/>
          <w:i w:val="false"/>
          <w:color w:val="000000"/>
        </w:rPr>
        <w:t xml:space="preserve"> 
Халыққа қызмет көрсету орталықтарының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448"/>
        <w:gridCol w:w="4574"/>
        <w:gridCol w:w="2809"/>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61-84-11</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50-91-95</w:t>
            </w:r>
          </w:p>
        </w:tc>
      </w:tr>
    </w:tbl>
    <w:bookmarkStart w:name="z455" w:id="84"/>
    <w:p>
      <w:pPr>
        <w:spacing w:after="0"/>
        <w:ind w:left="0"/>
        <w:jc w:val="both"/>
      </w:pPr>
      <w:r>
        <w:rPr>
          <w:rFonts w:ascii="Times New Roman"/>
          <w:b w:val="false"/>
          <w:i w:val="false"/>
          <w:color w:val="000000"/>
          <w:sz w:val="28"/>
        </w:rPr>
        <w:t xml:space="preserve">
«Мүгедектігі бойынша, асыраушысынан айырылу    </w:t>
      </w:r>
      <w:r>
        <w:br/>
      </w:r>
      <w:r>
        <w:rPr>
          <w:rFonts w:ascii="Times New Roman"/>
          <w:b w:val="false"/>
          <w:i w:val="false"/>
          <w:color w:val="000000"/>
          <w:sz w:val="28"/>
        </w:rPr>
        <w:t>
жағдайы бойынша және жасына байланысты мемлекеттік</w:t>
      </w:r>
      <w:r>
        <w:br/>
      </w:r>
      <w:r>
        <w:rPr>
          <w:rFonts w:ascii="Times New Roman"/>
          <w:b w:val="false"/>
          <w:i w:val="false"/>
          <w:color w:val="000000"/>
          <w:sz w:val="28"/>
        </w:rPr>
        <w:t xml:space="preserve">
әлеуметтік жәрдемақыларды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4"/>
    <w:bookmarkStart w:name="z456" w:id="85"/>
    <w:p>
      <w:pPr>
        <w:spacing w:after="0"/>
        <w:ind w:left="0"/>
        <w:jc w:val="left"/>
      </w:pPr>
      <w:r>
        <w:rPr>
          <w:rFonts w:ascii="Times New Roman"/>
          <w:b/>
          <w:i w:val="false"/>
          <w:color w:val="000000"/>
        </w:rPr>
        <w:t xml:space="preserve"> 
Кесте. Сапа және тиімділік көрсеткіштерінің мәні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2113"/>
        <w:gridCol w:w="2233"/>
        <w:gridCol w:w="2733"/>
      </w:tblGrid>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86"/>
    <w:bookmarkStart w:name="z158" w:id="87"/>
    <w:p>
      <w:pPr>
        <w:spacing w:after="0"/>
        <w:ind w:left="0"/>
        <w:jc w:val="left"/>
      </w:pPr>
      <w:r>
        <w:rPr>
          <w:rFonts w:ascii="Times New Roman"/>
          <w:b/>
          <w:i w:val="false"/>
          <w:color w:val="000000"/>
        </w:rPr>
        <w:t xml:space="preserve"> 
«Мемлекеттік арнайы жәрдемақыларды тағайындау» мемлекеттік қызмет стандарты</w:t>
      </w:r>
    </w:p>
    <w:bookmarkEnd w:id="87"/>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59" w:id="88"/>
    <w:p>
      <w:pPr>
        <w:spacing w:after="0"/>
        <w:ind w:left="0"/>
        <w:jc w:val="left"/>
      </w:pPr>
      <w:r>
        <w:rPr>
          <w:rFonts w:ascii="Times New Roman"/>
          <w:b/>
          <w:i w:val="false"/>
          <w:color w:val="000000"/>
        </w:rPr>
        <w:t xml:space="preserve"> 
1. Жалпы ережелер</w:t>
      </w:r>
    </w:p>
    <w:bookmarkEnd w:id="88"/>
    <w:bookmarkStart w:name="z160" w:id="89"/>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тағайындалған мемлекеттік арнайы жәрдемақылар туралы ақпарат алу бөлігінде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 бөлімшелері) және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Заңының </w:t>
      </w:r>
      <w:r>
        <w:rPr>
          <w:rFonts w:ascii="Times New Roman"/>
          <w:b w:val="false"/>
          <w:i w:val="false"/>
          <w:color w:val="000000"/>
          <w:sz w:val="28"/>
        </w:rPr>
        <w:t>5-бабы</w:t>
      </w:r>
      <w:r>
        <w:rPr>
          <w:rFonts w:ascii="Times New Roman"/>
          <w:b w:val="false"/>
          <w:i w:val="false"/>
          <w:color w:val="000000"/>
          <w:sz w:val="28"/>
        </w:rPr>
        <w:t xml:space="preserve"> 2-тармағының және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Мүгедектiгi бойынша, асыраушысынан айрылу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мемлекеттiк базалық зейнетақы төлемiн, мемлекеттiк арнайы жәрдемақыларды тағайындау және төлеудi жүзеге асыру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орталықтардағы, уәкілетті ұйым бөлімшелерінің стенділерінде;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 уәкілетті ұйым бөлімшесінің қолы қойылған қағаз жеткізгіште куәлік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 мемлекеттік арнайы жәрдемақыны тағайындау туралы ақпарат алу не қызмет көрсетуден бас тарту туралы мемлекеттік арнайы жәрдемақылар тағайындау жөніндегі уәкілетті органның ЭЦҚ қойылған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арнайы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Уәкілетті ұйымның бөлімшесі мемлекеттік арнайы жәрдемақылар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порталда – мемлекеттік арнайы жәрдемақылар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9. Жұмыс кестесі: </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бастап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тұрғылықты жері бойынша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физикалық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ақпараттың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89"/>
    <w:bookmarkStart w:name="z277" w:id="90"/>
    <w:p>
      <w:pPr>
        <w:spacing w:after="0"/>
        <w:ind w:left="0"/>
        <w:jc w:val="left"/>
      </w:pPr>
      <w:r>
        <w:rPr>
          <w:rFonts w:ascii="Times New Roman"/>
          <w:b/>
          <w:i w:val="false"/>
          <w:color w:val="000000"/>
        </w:rPr>
        <w:t xml:space="preserve"> 
2. Мемлекеттік қызмет көрсетудің тәртібі</w:t>
      </w:r>
    </w:p>
    <w:bookmarkEnd w:id="90"/>
    <w:bookmarkStart w:name="z278" w:id="91"/>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 (жеке куәлігінің, Қазақстан Республикасы азаматының паспорты) көшірмелері;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зейнетақы және жәрдемақы беру жөніндегі уәкілетті ұйымның банк шотының не түзеу мекемелерінің арнайы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еңбек кітапшасының көшірмесі;</w:t>
      </w:r>
      <w:r>
        <w:br/>
      </w:r>
      <w:r>
        <w:rPr>
          <w:rFonts w:ascii="Times New Roman"/>
          <w:b w:val="false"/>
          <w:i w:val="false"/>
          <w:color w:val="000000"/>
          <w:sz w:val="28"/>
        </w:rPr>
        <w:t>
</w:t>
      </w:r>
      <w:r>
        <w:rPr>
          <w:rFonts w:ascii="Times New Roman"/>
          <w:b w:val="false"/>
          <w:i w:val="false"/>
          <w:color w:val="000000"/>
          <w:sz w:val="28"/>
        </w:rPr>
        <w:t>
      6) ұйымның жұмыс сипаттамасын немесе еңбек жағдайларын растайтын анықтамасы.</w:t>
      </w:r>
      <w:r>
        <w:br/>
      </w:r>
      <w:r>
        <w:rPr>
          <w:rFonts w:ascii="Times New Roman"/>
          <w:b w:val="false"/>
          <w:i w:val="false"/>
          <w:color w:val="000000"/>
          <w:sz w:val="28"/>
        </w:rPr>
        <w:t>
      Ұйым таратылған жағдайда, жұмыс орны, атқарған лауазымы, кәсібі, жұмыс кезеңдері, мұрағаттық іс-қағазының нөмірі, оның парақтары көрсетілген, мөрмен және мұрағат директоры мен мұрағатшының қолдарымен расталған мұрағат анықтамасы ұсынылады.</w:t>
      </w:r>
      <w:r>
        <w:br/>
      </w:r>
      <w:r>
        <w:rPr>
          <w:rFonts w:ascii="Times New Roman"/>
          <w:b w:val="false"/>
          <w:i w:val="false"/>
          <w:color w:val="000000"/>
          <w:sz w:val="28"/>
        </w:rPr>
        <w:t>
      Мұрағат құжаттары болмаған кезде жұмысының сипаттамасы немесе жұмыс жағдайлары және олардың Қазақстан Республикасының Үкіметі бекіткен Жерасты және ашық кен жұмыстарында, еңбек жағдайлары ерекше зиянды және ерекше ауыр жұмыстардағы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анықталады.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тармақтың 2) – 5)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 бөлімшесінің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арнайы жәрдемақыларды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қажетті барлық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орталыққа жүгінген кезде мемлекеттік қызмет алушының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орталықтың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қызмет көрсету үшін мемлекеттік арнайы жәрдемақылар тағайындау туралы ақпарат алу туралы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арнайы жәрдемақы тағайындау туралы хабарлама беру тұрғылықты жері бойынша уәкілетті ұйым бөлімшесіне немесе орталыққа алушы жеке өзі келген кезде жүзеге асырылады.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Алушы портал арқылы өтініш берген кезде бала тууға және (немесе) мемлекеттік арнайы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11-тармағында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Құжаттарды қабылдаудан бас тарту кезінде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91"/>
    <w:bookmarkStart w:name="z460" w:id="92"/>
    <w:p>
      <w:pPr>
        <w:spacing w:after="0"/>
        <w:ind w:left="0"/>
        <w:jc w:val="left"/>
      </w:pPr>
      <w:r>
        <w:rPr>
          <w:rFonts w:ascii="Times New Roman"/>
          <w:b/>
          <w:i w:val="false"/>
          <w:color w:val="000000"/>
        </w:rPr>
        <w:t xml:space="preserve"> 
3. Жұмыс қағидаттары</w:t>
      </w:r>
    </w:p>
    <w:bookmarkEnd w:id="92"/>
    <w:bookmarkStart w:name="z461" w:id="93"/>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93"/>
    <w:bookmarkStart w:name="z462" w:id="94"/>
    <w:p>
      <w:pPr>
        <w:spacing w:after="0"/>
        <w:ind w:left="0"/>
        <w:jc w:val="left"/>
      </w:pPr>
      <w:r>
        <w:rPr>
          <w:rFonts w:ascii="Times New Roman"/>
          <w:b/>
          <w:i w:val="false"/>
          <w:color w:val="000000"/>
        </w:rPr>
        <w:t xml:space="preserve"> 
4. Жұмыс нәтижелері</w:t>
      </w:r>
    </w:p>
    <w:bookmarkEnd w:id="94"/>
    <w:bookmarkStart w:name="z463" w:id="95"/>
    <w:p>
      <w:pPr>
        <w:spacing w:after="0"/>
        <w:ind w:left="0"/>
        <w:jc w:val="both"/>
      </w:pPr>
      <w:r>
        <w:rPr>
          <w:rFonts w:ascii="Times New Roman"/>
          <w:b w:val="false"/>
          <w:i w:val="false"/>
          <w:color w:val="000000"/>
          <w:sz w:val="28"/>
        </w:rPr>
        <w:t>
      18. Мемлекеттік қызмет алушыға мемлекеттік қызметті көрсету бойынша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95"/>
    <w:bookmarkStart w:name="z465" w:id="96"/>
    <w:p>
      <w:pPr>
        <w:spacing w:after="0"/>
        <w:ind w:left="0"/>
        <w:jc w:val="left"/>
      </w:pPr>
      <w:r>
        <w:rPr>
          <w:rFonts w:ascii="Times New Roman"/>
          <w:b/>
          <w:i w:val="false"/>
          <w:color w:val="000000"/>
        </w:rPr>
        <w:t xml:space="preserve"> 
5. Шағымдану тәртібі</w:t>
      </w:r>
    </w:p>
    <w:bookmarkEnd w:id="96"/>
    <w:bookmarkStart w:name="z466" w:id="97"/>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Орталық: пошта арқылы және қолма-қол қабылданған шағымды растау оны орталықтың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43А-үй, телефоны: 8 (7172) 94 99 95; интернет-ресурсы: http://www.con.gov.kz.</w:t>
      </w:r>
    </w:p>
    <w:bookmarkEnd w:id="97"/>
    <w:bookmarkStart w:name="z479" w:id="98"/>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98"/>
    <w:bookmarkStart w:name="z480" w:id="99"/>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99"/>
    <w:bookmarkStart w:name="z481" w:id="100"/>
    <w:p>
      <w:pPr>
        <w:spacing w:after="0"/>
        <w:ind w:left="0"/>
        <w:jc w:val="left"/>
      </w:pPr>
      <w:r>
        <w:rPr>
          <w:rFonts w:ascii="Times New Roman"/>
          <w:b/>
          <w:i w:val="false"/>
          <w:color w:val="000000"/>
        </w:rPr>
        <w:t xml:space="preserve"> 
Ақмола облысы бойынша уәкілетті ұйым</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М. Горький көшесі, 73 akmola@gcvp.kz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ауданы, 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Лермонтов көшесі, 16 а akmola2@gcvp.kz</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482" w:id="101"/>
    <w:p>
      <w:pPr>
        <w:spacing w:after="0"/>
        <w:ind w:left="0"/>
        <w:jc w:val="left"/>
      </w:pPr>
      <w:r>
        <w:rPr>
          <w:rFonts w:ascii="Times New Roman"/>
          <w:b/>
          <w:i w:val="false"/>
          <w:color w:val="000000"/>
        </w:rPr>
        <w:t xml:space="preserve"> 
Ақтөбе облысы бойынша уәкілетті ұйым</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483" w:id="102"/>
    <w:p>
      <w:pPr>
        <w:spacing w:after="0"/>
        <w:ind w:left="0"/>
        <w:jc w:val="left"/>
      </w:pPr>
      <w:r>
        <w:rPr>
          <w:rFonts w:ascii="Times New Roman"/>
          <w:b/>
          <w:i w:val="false"/>
          <w:color w:val="000000"/>
        </w:rPr>
        <w:t xml:space="preserve"> 
Алматы облысы бойынша уәкілетті ұйым</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79"/>
        <w:gridCol w:w="4483"/>
        <w:gridCol w:w="1941"/>
        <w:gridCol w:w="317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8-727267-71-38, 7-15-50</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ауылы, Бұланов көшесі, 1 almaty6@gcvp.kz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Садық Құсайын көшесі, 89 almaty7@gcvp.kz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85 almaty8@gcvp.kz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Пугачев көшесі, 76 almaty9@gcvp.kz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Шелек ауылы, Жібек жолы көшесі, 40 almaty20@gcvp.kz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Бәйдібек би көшесі, 184 almaty2@gcvp.kz</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ауылы, Титов көшесі, 3 а almaty10@gcvp.kz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17 almaty11@gcvp.kz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Наурызбай батыр көшесі, 35 almaty1@gcvp.kz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ауылы, Мәметова көшесі, 6/4 almaty12@gcvp.kz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ауылы, Қабанбай батыр көшесі, 10 almaty13@gcvp.kz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Розыбакиев көшесі, 18 almaty14@gcvp.kz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Қонаев көшесі, 104 almaty15@gcvp.kz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Сарқанд ауылы, Абай көшесі, 62 almaty16@gcvp.kz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ауылы, Балпық би көшесі, 122 almaty17@gcvp.kz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almaty19@gcvp.kz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8-727745-67-02</w:t>
            </w:r>
          </w:p>
        </w:tc>
        <w:tc>
          <w:tcPr>
            <w:tcW w:w="0" w:type="auto"/>
            <w:vMerge/>
            <w:tcBorders>
              <w:top w:val="nil"/>
              <w:left w:val="single" w:color="cfcfcf" w:sz="5"/>
              <w:bottom w:val="single" w:color="cfcfcf" w:sz="5"/>
              <w:right w:val="single" w:color="cfcfcf" w:sz="5"/>
            </w:tcBorders>
          </w:tcPr>
          <w:p/>
        </w:tc>
      </w:tr>
      <w:tr>
        <w:trPr>
          <w:trHeight w:val="6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Кентал Исламов көшесі, 89, almaty18@gcvp.kz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484" w:id="103"/>
    <w:p>
      <w:pPr>
        <w:spacing w:after="0"/>
        <w:ind w:left="0"/>
        <w:jc w:val="left"/>
      </w:pPr>
      <w:r>
        <w:rPr>
          <w:rFonts w:ascii="Times New Roman"/>
          <w:b/>
          <w:i w:val="false"/>
          <w:color w:val="000000"/>
        </w:rPr>
        <w:t xml:space="preserve"> 
Атырау облысы бойынша уәкілетті ұйым</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591"/>
        <w:gridCol w:w="4290"/>
        <w:gridCol w:w="1887"/>
        <w:gridCol w:w="3184"/>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30 atyrau03@gcvp.kz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Меңдіғалиев көшесі, 30 atyrau01@gcvp.kz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2 а atyrau02@gcvp.kz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Абай көшесі, 6 atyrau04@gcvp.kz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Қарабалин көшесі, 24 а atyrau05@gcvp.kz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ауылы, 3-учаске atyrau06@gcvp.kz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9 atyrau07@gcvp.kz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85" w:id="104"/>
    <w:p>
      <w:pPr>
        <w:spacing w:after="0"/>
        <w:ind w:left="0"/>
        <w:jc w:val="left"/>
      </w:pPr>
      <w:r>
        <w:rPr>
          <w:rFonts w:ascii="Times New Roman"/>
          <w:b/>
          <w:i w:val="false"/>
          <w:color w:val="000000"/>
        </w:rPr>
        <w:t xml:space="preserve"> 
Шығыс Қазақстан облысы бойынша уәкілетті ұйым</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8"/>
        <w:gridCol w:w="4362"/>
        <w:gridCol w:w="1619"/>
        <w:gridCol w:w="330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Абай көшесі, 41 mail505@gcvp.kz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көшесі, 47 а vko4@gcvp.kz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Үлкен Владимировка ауылы, Сейфуллин көшесі, 130 vko5@gcvp.kz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Коммунистическая көшесі, 1 vko6@gcvp.kz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Пирогов көшесі, 6 vko7@gcvp.kz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Ленин көшесі, 131 vko8@gcvp.kz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22 vko9@gcvp.kz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Бірінші май көшесі, 23 vko10@gcvp.kz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Маяковский көшесі, 32 vko11@gcvp.kz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Алитев көшесі, 18 vko12@gcvp.kz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Малдыбаев көшесі, 2 vko13@gcvp.kz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Қабенов көшесі, 20 vko14@gcvp.kz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4 vko19@gcvp.kz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Қабанбай көшесі, 66 vko15@gcvp.kz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Молодежная көшесі, 19 vko16@gcvp.kz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486" w:id="105"/>
    <w:p>
      <w:pPr>
        <w:spacing w:after="0"/>
        <w:ind w:left="0"/>
        <w:jc w:val="left"/>
      </w:pPr>
      <w:r>
        <w:rPr>
          <w:rFonts w:ascii="Times New Roman"/>
          <w:b/>
          <w:i w:val="false"/>
          <w:color w:val="000000"/>
        </w:rPr>
        <w:t xml:space="preserve"> 
Жамбыл облысы бойынша уәкілетті ұйым</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349"/>
        <w:gridCol w:w="1681"/>
        <w:gridCol w:w="329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Қонаев көшесі, 123 taraz2@gcvp.kz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Жүнісов көшесі, 12 taraz10@gcvp.kz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 Момышұлы ауылы, Қонаев көшесі, 3 taraz9@gcvp.kz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47 taraz8@gcvp.kz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Ысмайылов көшесі, 132 taraz7@gcvp.kz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ауылы, Омархожаев көшесі, 8/2 taraz6@gcvp.kz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Рысқұлбеков көшесі, 3 taraz1@gcvp.kz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Жібек Жолы көшесі, 31 taraz5@gcvp.kz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Рысқұлов көшесі, 18 taraz4@gcvp.kz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192 taraz3@gcvp.kz</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487" w:id="106"/>
    <w:p>
      <w:pPr>
        <w:spacing w:after="0"/>
        <w:ind w:left="0"/>
        <w:jc w:val="left"/>
      </w:pPr>
      <w:r>
        <w:rPr>
          <w:rFonts w:ascii="Times New Roman"/>
          <w:b/>
          <w:i w:val="false"/>
          <w:color w:val="000000"/>
        </w:rPr>
        <w:t xml:space="preserve"> 
Батыс Қазақстан облысы бойынша уәкілетті ұйым</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41"/>
        <w:gridCol w:w="4411"/>
        <w:gridCol w:w="1594"/>
        <w:gridCol w:w="331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p>
            <w:pPr>
              <w:spacing w:after="20"/>
              <w:ind w:left="20"/>
              <w:jc w:val="both"/>
            </w:pPr>
            <w:r>
              <w:rPr>
                <w:rFonts w:ascii="Times New Roman"/>
                <w:b w:val="false"/>
                <w:i w:val="false"/>
                <w:color w:val="000000"/>
                <w:sz w:val="20"/>
              </w:rPr>
              <w:t>облыстық филиалы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Меңдалиев көшесі, 45 uralsk02@gcvp.kz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80 uralsk03@gcvp.kz uralsk14@gcvp.kz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1 мамыр көшесі, 6 uralsk04@gcvp.kz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Шарафутдинов көшесі, 40 uralsk05@gcvp.kz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кенті, Жеңіс көшесі, 24 в uralsk06@gcvp.kz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Садықов көшесі, 9 uralsk07@gcvp.kz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Мұхит көшесі, 14 uralsk08@gcvp.kz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Жұмағалиев көшесі, 3 uralsk09@gcvp.kz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Каменка ауылы, Сапаров көшесі, 30-2 uralsk10@gcvp.kz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 ауылы, Юбилейная көшесі, 15 б uralsk11@gcvp.kz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p>
          <w:p>
            <w:pPr>
              <w:spacing w:after="20"/>
              <w:ind w:left="20"/>
              <w:jc w:val="both"/>
            </w:pP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Сайхын ауылы, Биғалиев көшесі, 17/2 uralsk12@gcvp.kz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Есқалиев көшесі, 18 uralsk13@gcvp.kz</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488" w:id="107"/>
    <w:p>
      <w:pPr>
        <w:spacing w:after="0"/>
        <w:ind w:left="0"/>
        <w:jc w:val="left"/>
      </w:pPr>
      <w:r>
        <w:rPr>
          <w:rFonts w:ascii="Times New Roman"/>
          <w:b/>
          <w:i w:val="false"/>
          <w:color w:val="000000"/>
        </w:rPr>
        <w:t xml:space="preserve"> 
Қарағанды облысы бойынша уәкілетті ұйым</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690"/>
        <w:gridCol w:w="4202"/>
        <w:gridCol w:w="1884"/>
        <w:gridCol w:w="319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5 karaganda8@gcvp.kz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ауылы, Абылай хан көшесі, 30 karaganda14@gcvp.kz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Тәуелсіздік даңғылы, 1 karaganda10@gcvp.kz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Киров көшесі, 33 karaganda6@gcvp.kz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ауылы, Новая көшесі, 37 karaganda3@gcvp.kz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53 karaganda16@gcvp.kz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көшесі, 37 karaganda7@gcvp.kz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8-710633-32-70</w:t>
            </w:r>
          </w:p>
        </w:tc>
        <w:tc>
          <w:tcPr>
            <w:tcW w:w="0" w:type="auto"/>
            <w:vMerge/>
            <w:tcBorders>
              <w:top w:val="nil"/>
              <w:left w:val="single" w:color="cfcfcf" w:sz="5"/>
              <w:bottom w:val="single" w:color="cfcfcf" w:sz="5"/>
              <w:right w:val="single" w:color="cfcfcf" w:sz="5"/>
            </w:tcBorders>
          </w:tcPr>
          <w:p/>
        </w:tc>
      </w:tr>
    </w:tbl>
    <w:bookmarkStart w:name="z489" w:id="108"/>
    <w:p>
      <w:pPr>
        <w:spacing w:after="0"/>
        <w:ind w:left="0"/>
        <w:jc w:val="left"/>
      </w:pPr>
      <w:r>
        <w:rPr>
          <w:rFonts w:ascii="Times New Roman"/>
          <w:b/>
          <w:i w:val="false"/>
          <w:color w:val="000000"/>
        </w:rPr>
        <w:t xml:space="preserve"> 
Қостанай облысы бойынша уәкілетті ұйым</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2"/>
        <w:gridCol w:w="4278"/>
        <w:gridCol w:w="1619"/>
        <w:gridCol w:w="330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kostanay05@gcvp.kz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Байтұрсынов көшесі, 43 kostanay07@gcvp.kz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Ленин көшесі, 1 kostanay08@gcvp.kz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Мәуленов көшесі, 49 kostanay09@gcvp.kz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Қосмы көшесі, 3 kostanay11@gcvp.kz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70 kostanay12@gcvp.kz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Бейбітшілік көшесі, 5 kostanay13@gcvp.kz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ауылы, Калинин көшесі, 53 kostanay14@gcvp.kz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Абай көшесі, 93 kostanay15@gcvp.kz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Қабанбай батыр көшесі, 12 kostanay16@gcvp.kz</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63 kostanay17@gcvp.kz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Тарановка ауылы, Калинин көшесі, 57 kostanay18@gcvp.kz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25 kostanay19@gcvp.kz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Ленин көшесі, 22 kostanay20@gcvp.kz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490" w:id="109"/>
    <w:p>
      <w:pPr>
        <w:spacing w:after="0"/>
        <w:ind w:left="0"/>
        <w:jc w:val="left"/>
      </w:pPr>
      <w:r>
        <w:rPr>
          <w:rFonts w:ascii="Times New Roman"/>
          <w:b/>
          <w:i w:val="false"/>
          <w:color w:val="000000"/>
        </w:rPr>
        <w:t xml:space="preserve"> 
Қызылорда облысы бойынша уәкілетті ұйым</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7"/>
        <w:gridCol w:w="4193"/>
        <w:gridCol w:w="1891"/>
        <w:gridCol w:w="3211"/>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95 kyzylorda4@gcvp.kz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Алтынсарин көшесі, 66 kyzylorda3@gcvp.kz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ауданы, Байқоңыр қаласы, Кеңес Армиясы көшесі, 11 kyzylorda2@gcvp.kz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Абай көшесі, 1 kyzylorda5@gcvp.kz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Қонаев көшесі, 6 kyzylorda6@gcvp.kz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Байтұрсынов көшесі, 25 kyzylorda7@gcvp.kz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Көкенов көшесі, 26 kyzylorda8@gcvp.kz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491" w:id="110"/>
    <w:p>
      <w:pPr>
        <w:spacing w:after="0"/>
        <w:ind w:left="0"/>
        <w:jc w:val="left"/>
      </w:pPr>
      <w:r>
        <w:rPr>
          <w:rFonts w:ascii="Times New Roman"/>
          <w:b/>
          <w:i w:val="false"/>
          <w:color w:val="000000"/>
        </w:rPr>
        <w:t xml:space="preserve"> 
Маңғыстау облысы бойынша уәкілетті ұйым</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7"/>
        <w:gridCol w:w="4193"/>
        <w:gridCol w:w="1890"/>
        <w:gridCol w:w="3212"/>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кеңсе ғимараты aktau1@gcvp.kz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РУПС ғимараты aktau4@gcvp.kz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 Құрық ауылы, Досан батыр көшесі, 4 aktau3@gcvp.kz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Оңғалбайұлы көшесі, 15 aktau5@gcvp.kz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әкімшілік ғимараты aktau6@gcvp.kz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92" w:id="111"/>
    <w:p>
      <w:pPr>
        <w:spacing w:after="0"/>
        <w:ind w:left="0"/>
        <w:jc w:val="left"/>
      </w:pPr>
      <w:r>
        <w:rPr>
          <w:rFonts w:ascii="Times New Roman"/>
          <w:b/>
          <w:i w:val="false"/>
          <w:color w:val="000000"/>
        </w:rPr>
        <w:t xml:space="preserve"> 
Павлодар облысы бойынша уәкілетті ұйым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701"/>
        <w:gridCol w:w="4158"/>
        <w:gridCol w:w="1892"/>
        <w:gridCol w:w="3220"/>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Мүткенов көшесі, 12 а pavlodar04@gcvp.kz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55 pavlodar05@gcvp.kz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54 pavlodar06@gcvp.kz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Қашыр ауылы, Елгин көшесі, 128 pavlodar08@gcvp.kz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Хамзин көшесі, 4 pavlodar09@gcvp.kz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Абылай хан көшесі, 28 pavlodar10@gcvp.kz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Успенка ауылы, Шевченко көшесі, 4 а pavlodar12@gcvp.kz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 мамыр көшесі, 24 pavlodar13@gcvp.kz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8-718362-10-48</w:t>
            </w:r>
          </w:p>
        </w:tc>
        <w:tc>
          <w:tcPr>
            <w:tcW w:w="0" w:type="auto"/>
            <w:vMerge/>
            <w:tcBorders>
              <w:top w:val="nil"/>
              <w:left w:val="single" w:color="cfcfcf" w:sz="5"/>
              <w:bottom w:val="single" w:color="cfcfcf" w:sz="5"/>
              <w:right w:val="single" w:color="cfcfcf" w:sz="5"/>
            </w:tcBorders>
          </w:tcPr>
          <w:p/>
        </w:tc>
      </w:tr>
    </w:tbl>
    <w:bookmarkStart w:name="z493" w:id="112"/>
    <w:p>
      <w:pPr>
        <w:spacing w:after="0"/>
        <w:ind w:left="0"/>
        <w:jc w:val="left"/>
      </w:pPr>
      <w:r>
        <w:rPr>
          <w:rFonts w:ascii="Times New Roman"/>
          <w:b/>
          <w:i w:val="false"/>
          <w:color w:val="000000"/>
        </w:rPr>
        <w:t xml:space="preserve"> 
Солтүстік Қазақстан облысы бойынша уәкілетті ұйым</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94"/>
        <w:gridCol w:w="4236"/>
        <w:gridCol w:w="1599"/>
        <w:gridCol w:w="332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Жаңа Есіл ауылы, Абылай хан көшесі, 22 sko11@gcvp.kz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6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Булаев қаласы, Алтынсарин көшесі, 14 sko07@gcvp.kz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Уәлиханов көшесі, 5 sko03@gcvp.kz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Құсайынов көшесі, 20 sko09@gcvp.kz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Гагарин көшесі, 44 sko05@gcvp.kz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4 sko04@gcvp.kz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Ульянов көшесі, 1 б sko06@gcvp.kz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Ленин көшесі, 68 sko01@gcvp.kz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Дәрменов көшесі, 12 sko02@gcvp.kz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Аютас көшесі, 13 sko13@gcvp.kz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Қызыләскер көшесі, 166 sko10@gcvp.kz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17 sko12@gcvp.kz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Гагарин көшесі, 108 sko08@gcvp.kz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494" w:id="113"/>
    <w:p>
      <w:pPr>
        <w:spacing w:after="0"/>
        <w:ind w:left="0"/>
        <w:jc w:val="left"/>
      </w:pPr>
      <w:r>
        <w:rPr>
          <w:rFonts w:ascii="Times New Roman"/>
          <w:b/>
          <w:i w:val="false"/>
          <w:color w:val="000000"/>
        </w:rPr>
        <w:t xml:space="preserve"> 
Оңтүстік Қазақстан облысы бойынша уәкілетті ұйым</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666"/>
        <w:gridCol w:w="4157"/>
        <w:gridCol w:w="1901"/>
        <w:gridCol w:w="3230"/>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8-725253-99-16</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Қарашаұлы көшесі, 70 shimkent3@gcvp.kz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н/ж shimkent4@gcvp.kz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Әуезов көшесі, 5 shimkent5@gcvp.kz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Абай көшесі, 41 shimkent6@gcvp.kz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 қаласы, Жандарбеков көшесі, 3 shimkent8@gcvp.kz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shimkent10@gcvp.kz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Төле би көшесі, 209 shimkent11@gcvp.kz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282 shimkent12@gcvp.kz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495" w:id="114"/>
    <w:p>
      <w:pPr>
        <w:spacing w:after="0"/>
        <w:ind w:left="0"/>
        <w:jc w:val="left"/>
      </w:pPr>
      <w:r>
        <w:rPr>
          <w:rFonts w:ascii="Times New Roman"/>
          <w:b/>
          <w:i w:val="false"/>
          <w:color w:val="000000"/>
        </w:rPr>
        <w:t xml:space="preserve"> 
Алматы қаласы бойынша уәкілетті ұйым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19"/>
        <w:gridCol w:w="4146"/>
        <w:gridCol w:w="1894"/>
        <w:gridCol w:w="3256"/>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496" w:id="115"/>
    <w:p>
      <w:pPr>
        <w:spacing w:after="0"/>
        <w:ind w:left="0"/>
        <w:jc w:val="left"/>
      </w:pPr>
      <w:r>
        <w:rPr>
          <w:rFonts w:ascii="Times New Roman"/>
          <w:b/>
          <w:i w:val="false"/>
          <w:color w:val="000000"/>
        </w:rPr>
        <w:t xml:space="preserve"> 
Астана қаласы бойынша уәкілетті ұйым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3"/>
        <w:gridCol w:w="4179"/>
        <w:gridCol w:w="1572"/>
        <w:gridCol w:w="3426"/>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 электронды поштаның мекенжайы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497" w:id="116"/>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16"/>
    <w:bookmarkStart w:name="z498" w:id="117"/>
    <w:p>
      <w:pPr>
        <w:spacing w:after="0"/>
        <w:ind w:left="0"/>
        <w:jc w:val="left"/>
      </w:pPr>
      <w:r>
        <w:rPr>
          <w:rFonts w:ascii="Times New Roman"/>
          <w:b/>
          <w:i w:val="false"/>
          <w:color w:val="000000"/>
        </w:rPr>
        <w:t xml:space="preserve"> 
Халыққа қызмет көрсету орталықтарының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598"/>
        <w:gridCol w:w="4237"/>
        <w:gridCol w:w="497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Лепсі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r>
      <w:tr>
        <w:trPr>
          <w:trHeight w:val="12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p>
            <w:pPr>
              <w:spacing w:after="20"/>
              <w:ind w:left="20"/>
              <w:jc w:val="both"/>
            </w:pPr>
            <w:r>
              <w:rPr>
                <w:rFonts w:ascii="Times New Roman"/>
                <w:b w:val="false"/>
                <w:i w:val="false"/>
                <w:color w:val="000000"/>
                <w:sz w:val="20"/>
              </w:rPr>
              <w:t xml:space="preserve">Мәделі қожа көшесі, н/ж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99" w:id="118"/>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18"/>
    <w:bookmarkStart w:name="z500" w:id="119"/>
    <w:p>
      <w:pPr>
        <w:spacing w:after="0"/>
        <w:ind w:left="0"/>
        <w:jc w:val="left"/>
      </w:pPr>
      <w:r>
        <w:rPr>
          <w:rFonts w:ascii="Times New Roman"/>
          <w:b/>
          <w:i w:val="false"/>
          <w:color w:val="000000"/>
        </w:rPr>
        <w:t xml:space="preserve"> 
Кесте. Сапа және тиімділік көрсеткіштерінің мәні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733"/>
        <w:gridCol w:w="2333"/>
        <w:gridCol w:w="3113"/>
      </w:tblGrid>
      <w:tr>
        <w:trPr>
          <w:trHeight w:val="9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20"/>
    <w:bookmarkStart w:name="z107" w:id="121"/>
    <w:p>
      <w:pPr>
        <w:spacing w:after="0"/>
        <w:ind w:left="0"/>
        <w:jc w:val="left"/>
      </w:pPr>
      <w:r>
        <w:rPr>
          <w:rFonts w:ascii="Times New Roman"/>
          <w:b/>
          <w:i w:val="false"/>
          <w:color w:val="000000"/>
        </w:rPr>
        <w:t xml:space="preserve"> 
«Еңбек ету қабiлетiнен айырылу; асыраушысынан айырылу; жұмысынан айырылу; жүктілігіне және босануына байланысты табысынан айырылу; жаңа туған баланы (балаларды) асырап алуына байланысты табысынан айырылу; бала бiр жасқа толғанға дейiн оның күтіміне байланысты табысынан айырылу әлеуметтiк қатер жағдайларына әлеуметтiк төлемдер тағайындау» мемлекеттік қызмет стандарты</w:t>
      </w:r>
    </w:p>
    <w:bookmarkEnd w:id="121"/>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08" w:id="122"/>
    <w:p>
      <w:pPr>
        <w:spacing w:after="0"/>
        <w:ind w:left="0"/>
        <w:jc w:val="left"/>
      </w:pPr>
      <w:r>
        <w:rPr>
          <w:rFonts w:ascii="Times New Roman"/>
          <w:b/>
          <w:i w:val="false"/>
          <w:color w:val="000000"/>
        </w:rPr>
        <w:t xml:space="preserve"> 
1. Жалпы ережелер</w:t>
      </w:r>
    </w:p>
    <w:bookmarkEnd w:id="122"/>
    <w:bookmarkStart w:name="z109" w:id="123"/>
    <w:p>
      <w:pPr>
        <w:spacing w:after="0"/>
        <w:ind w:left="0"/>
        <w:jc w:val="both"/>
      </w:pPr>
      <w:r>
        <w:rPr>
          <w:rFonts w:ascii="Times New Roman"/>
          <w:b w:val="false"/>
          <w:i w:val="false"/>
          <w:color w:val="000000"/>
          <w:sz w:val="28"/>
        </w:rPr>
        <w:t>
      1. Мемлекеттік қызметті Қазақстан Республикасы Еңбек және халықты әлеуметтік қорғау министрлігі Бақылау және әлеуметтік қорғау комитетінің аумақтық органдары (бұдан әрі – бақылау және әлеуметтік қорғау жөніндегі аумақтық органдар)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аумақтық бөлімшелері (бұдан әрі – уәкілетті ұйым бөлімшесі) және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орталығы (бұдан әрі – орталық) арқылы жүзеге асырылады.</w:t>
      </w:r>
      <w:r>
        <w:br/>
      </w:r>
      <w:r>
        <w:rPr>
          <w:rFonts w:ascii="Times New Roman"/>
          <w:b w:val="false"/>
          <w:i w:val="false"/>
          <w:color w:val="000000"/>
          <w:sz w:val="28"/>
        </w:rPr>
        <w:t>
      Жүктілігіне және босануына байланысты табысынан айырылу; жаңа туған баланы (балаларды) асырап алуына байланысты табысынан айырылу; бала бiр жасқа толғанға дейiн оның күтіміне байланысты табысынан айырылу жағдайларына әлеуметтiк төлемдер тағайындау мемлекеттік қызметін орталық арқылы көрсету көзделмеген.</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23-2-баптарының</w:t>
      </w:r>
      <w:r>
        <w:rPr>
          <w:rFonts w:ascii="Times New Roman"/>
          <w:b w:val="false"/>
          <w:i w:val="false"/>
          <w:color w:val="000000"/>
          <w:sz w:val="28"/>
        </w:rPr>
        <w:t xml:space="preserve"> және Қазақстан Республикасы Үкіметінің 2007 жылғы 28 желтоқсандағы № 1307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әлеуметтік сақтандыру қорынан төленетін әлеуметтік төлемдердің мөлшерін есептеу, қайта есептеу (айқындау) және арттыру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 бөлімшесіндегі, орталықтағы стенділерде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және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тағайындау не бақылау және әлеуметтік қорғау жөніндегі аумақтық орган шешімінің көшірмесін бере отырып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әлеуметтік төлемді алуға құқығы бар Қазақстан Республикасының азаматтарына, Қазақстан Республикасының аумағында тұрақты тұратын шетелдіктер мен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құжаттармен қоса хабарлама береді.</w:t>
      </w:r>
      <w:r>
        <w:br/>
      </w:r>
      <w:r>
        <w:rPr>
          <w:rFonts w:ascii="Times New Roman"/>
          <w:b w:val="false"/>
          <w:i w:val="false"/>
          <w:color w:val="000000"/>
          <w:sz w:val="28"/>
        </w:rPr>
        <w:t>
      Мемлекеттік қызмет көрсету мерзімі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бөлімшелерінің: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орталықтың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p>
    <w:bookmarkEnd w:id="123"/>
    <w:bookmarkStart w:name="z130" w:id="124"/>
    <w:p>
      <w:pPr>
        <w:spacing w:after="0"/>
        <w:ind w:left="0"/>
        <w:jc w:val="left"/>
      </w:pPr>
      <w:r>
        <w:rPr>
          <w:rFonts w:ascii="Times New Roman"/>
          <w:b/>
          <w:i w:val="false"/>
          <w:color w:val="000000"/>
        </w:rPr>
        <w:t xml:space="preserve"> 
2. Мемлекеттік қызмет көрсетудің тәртібі</w:t>
      </w:r>
    </w:p>
    <w:bookmarkEnd w:id="124"/>
    <w:bookmarkStart w:name="z131" w:id="125"/>
    <w:p>
      <w:pPr>
        <w:spacing w:after="0"/>
        <w:ind w:left="0"/>
        <w:jc w:val="both"/>
      </w:pPr>
      <w:r>
        <w:rPr>
          <w:rFonts w:ascii="Times New Roman"/>
          <w:b w:val="false"/>
          <w:i w:val="false"/>
          <w:color w:val="000000"/>
          <w:sz w:val="28"/>
        </w:rPr>
        <w:t>
      11. Мемлекеттік қызметті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еңбек ету қабілетінен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(мекенжай бюросының анықтамасы не ауылдық (селолық) округ әкімінің анықтамасы);</w:t>
      </w:r>
      <w:r>
        <w:br/>
      </w:r>
      <w:r>
        <w:rPr>
          <w:rFonts w:ascii="Times New Roman"/>
          <w:b w:val="false"/>
          <w:i w:val="false"/>
          <w:color w:val="000000"/>
          <w:sz w:val="28"/>
        </w:rPr>
        <w:t>
      еңбек ету қабілетінен айырылу дәрежесін куәландыруды жүргізу және белгілеу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2) асыраушысынан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отбасы құрамы туралы мәліметтер;</w:t>
      </w:r>
      <w:r>
        <w:br/>
      </w:r>
      <w:r>
        <w:rPr>
          <w:rFonts w:ascii="Times New Roman"/>
          <w:b w:val="false"/>
          <w:i w:val="false"/>
          <w:color w:val="000000"/>
          <w:sz w:val="28"/>
        </w:rPr>
        <w:t>
      асыраушысының қайтыс болуы туралы куәліктің көшірмесі немесе соттың адамды хабар-ошарсыз кетті деп тану немесе қайтыс болды деп жариялау туралы шешімі;</w:t>
      </w:r>
      <w:r>
        <w:br/>
      </w:r>
      <w:r>
        <w:rPr>
          <w:rFonts w:ascii="Times New Roman"/>
          <w:b w:val="false"/>
          <w:i w:val="false"/>
          <w:color w:val="000000"/>
          <w:sz w:val="28"/>
        </w:rPr>
        <w:t>
      қайтыс болған (сот хабар-ошарсыз кетті деп таныған немесе қайтыс болды деп жариялаған) адаммен туыстық қарым-қатынасын растайтын құжаттың (неке туралы, қайтыс болған асыраушы балаларының тууы туралы, асырап алу туралы куәліктерінің) көшірмесі;</w:t>
      </w:r>
      <w:r>
        <w:br/>
      </w:r>
      <w:r>
        <w:rPr>
          <w:rFonts w:ascii="Times New Roman"/>
          <w:b w:val="false"/>
          <w:i w:val="false"/>
          <w:color w:val="000000"/>
          <w:sz w:val="28"/>
        </w:rPr>
        <w:t>
      отбасы мүшелері оқушы немесе студент болып табылатыны туралы оқу орнынан анықтама (жыл сайын оқу жылының басында жаңартылады);</w:t>
      </w:r>
      <w:r>
        <w:br/>
      </w:r>
      <w:r>
        <w:rPr>
          <w:rFonts w:ascii="Times New Roman"/>
          <w:b w:val="false"/>
          <w:i w:val="false"/>
          <w:color w:val="000000"/>
          <w:sz w:val="28"/>
        </w:rPr>
        <w:t>
      қорғаншылық туралы құжат (қажет болған кезде);</w:t>
      </w:r>
      <w:r>
        <w:br/>
      </w:r>
      <w:r>
        <w:rPr>
          <w:rFonts w:ascii="Times New Roman"/>
          <w:b w:val="false"/>
          <w:i w:val="false"/>
          <w:color w:val="000000"/>
          <w:sz w:val="28"/>
        </w:rPr>
        <w:t>
      мүгедектік тобына куәландыру жүргізу және белгілеу туралы мәліметтер (балалары, оның ішінде асырап алған он сегіз жасқа толмаған және бұл жастан асқан балалары, інілері, қарындастары/сіңлілері және немерелері бала кезінен І және ІІ топтағы мүгедек деп танылған жағдайда).</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3) жұмысынан айырылу жағдайына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жұмыспен қамту мәселелері жөніндегі уәкілетті органның анықтамасы.</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Мемлекеттік қызмет алу үшін алушы орталық арқылы өтініш бергенде осы тармақта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4) жүктілігі мен босануына, жаңа туған баланы (балаларды) асырап алуына байланысты табысынан айырылу жағдайында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еңбекке жарамсыздық парағы;</w:t>
      </w:r>
      <w:r>
        <w:br/>
      </w:r>
      <w:r>
        <w:rPr>
          <w:rFonts w:ascii="Times New Roman"/>
          <w:b w:val="false"/>
          <w:i w:val="false"/>
          <w:color w:val="000000"/>
          <w:sz w:val="28"/>
        </w:rPr>
        <w:t>
      салық төлеушінің тіркеу куәлігі;</w:t>
      </w:r>
      <w:r>
        <w:br/>
      </w:r>
      <w:r>
        <w:rPr>
          <w:rFonts w:ascii="Times New Roman"/>
          <w:b w:val="false"/>
          <w:i w:val="false"/>
          <w:color w:val="000000"/>
          <w:sz w:val="28"/>
        </w:rPr>
        <w:t>
      әлеуметтік жеке код берілгені туралы куәлік;</w:t>
      </w:r>
      <w:r>
        <w:br/>
      </w:r>
      <w:r>
        <w:rPr>
          <w:rFonts w:ascii="Times New Roman"/>
          <w:b w:val="false"/>
          <w:i w:val="false"/>
          <w:color w:val="000000"/>
          <w:sz w:val="28"/>
        </w:rPr>
        <w:t>
      жұмыс орнынан әлеуметтік қатердің басталуы алдындағы соңғы күнтізбелік он екі айдағы табысы туралы белгіленген үлгідегі анықтама.</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w:t>
      </w:r>
      <w:r>
        <w:rPr>
          <w:rFonts w:ascii="Times New Roman"/>
          <w:b w:val="false"/>
          <w:i w:val="false"/>
          <w:color w:val="000000"/>
          <w:sz w:val="28"/>
        </w:rPr>
        <w:t>
      5) бала бір жасқа толғанға дейін оның күтіміне байланысты әлеуметтік төлем тағайындау үшін:</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тұрғылықты жері туралы мәліметтер (азаматтарды тіркеу кітабы не мекенжай бюросының анықтамасы, не ауылдық (селолық) округ әкімінің анықтамасы);</w:t>
      </w:r>
      <w:r>
        <w:br/>
      </w:r>
      <w:r>
        <w:rPr>
          <w:rFonts w:ascii="Times New Roman"/>
          <w:b w:val="false"/>
          <w:i w:val="false"/>
          <w:color w:val="000000"/>
          <w:sz w:val="28"/>
        </w:rPr>
        <w:t>
      баланың (балалардың) туу туралы куәлігі;</w:t>
      </w:r>
      <w:r>
        <w:br/>
      </w:r>
      <w:r>
        <w:rPr>
          <w:rFonts w:ascii="Times New Roman"/>
          <w:b w:val="false"/>
          <w:i w:val="false"/>
          <w:color w:val="000000"/>
          <w:sz w:val="28"/>
        </w:rPr>
        <w:t>
      салық төлеушінің тіркеу куәлігі;</w:t>
      </w:r>
      <w:r>
        <w:br/>
      </w:r>
      <w:r>
        <w:rPr>
          <w:rFonts w:ascii="Times New Roman"/>
          <w:b w:val="false"/>
          <w:i w:val="false"/>
          <w:color w:val="000000"/>
          <w:sz w:val="28"/>
        </w:rPr>
        <w:t>
      әлеуметтік жеке код берілгені туралы куәлік;</w:t>
      </w:r>
      <w:r>
        <w:br/>
      </w:r>
      <w:r>
        <w:rPr>
          <w:rFonts w:ascii="Times New Roman"/>
          <w:b w:val="false"/>
          <w:i w:val="false"/>
          <w:color w:val="000000"/>
          <w:sz w:val="28"/>
        </w:rPr>
        <w:t>
      отбасы құрамы туралы мәліметтер.</w:t>
      </w:r>
      <w:r>
        <w:br/>
      </w:r>
      <w:r>
        <w:rPr>
          <w:rFonts w:ascii="Times New Roman"/>
          <w:b w:val="false"/>
          <w:i w:val="false"/>
          <w:color w:val="000000"/>
          <w:sz w:val="28"/>
        </w:rPr>
        <w:t>
      Уәкілетті ұйым бөлімшесіне өтініш бергенде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 не нотариалды расталған көшірмелерде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қызметті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Уәкілетті ұйымның бөлімшесінде мемлекеттік қызмет алушыға дайын құжаттарды беру күн сайын мемлекеттік қызмет алушының мемлекеттік қызметті тіркеген және алатын күні, құжаттарды қабылдаған адамның тегі және аты-жөні көрсетілген талонның негізінде жүзеге асырылады.</w:t>
      </w:r>
      <w:r>
        <w:br/>
      </w:r>
      <w:r>
        <w:rPr>
          <w:rFonts w:ascii="Times New Roman"/>
          <w:b w:val="false"/>
          <w:i w:val="false"/>
          <w:color w:val="000000"/>
          <w:sz w:val="28"/>
        </w:rPr>
        <w:t>
      Әлеуметтік төлемді тағайындау туралы шешімнің түпнұсқасы мемлекеттік қызмет алушының қолына берілмейді.</w:t>
      </w:r>
      <w:r>
        <w:br/>
      </w:r>
      <w:r>
        <w:rPr>
          <w:rFonts w:ascii="Times New Roman"/>
          <w:b w:val="false"/>
          <w:i w:val="false"/>
          <w:color w:val="000000"/>
          <w:sz w:val="28"/>
        </w:rPr>
        <w:t>
      Әлеуметтік төлемді тағайындаудан бас тартылған жағдайда бақылау және әлеуметтік қорғау жөніндегі аумақтық орган шешімде бас тартудың негіздемесін көрсетеді және шешімді уәкілетті ұйымға жібереді, олар мемлекеттік қызмет алушыға бас тарту туралы хабарлайды және оған бас тарту туралы шешімнің көшірмесімен бірге құжаттарын (өтініштен басқасын) қайтарады.</w:t>
      </w:r>
      <w:r>
        <w:br/>
      </w:r>
      <w:r>
        <w:rPr>
          <w:rFonts w:ascii="Times New Roman"/>
          <w:b w:val="false"/>
          <w:i w:val="false"/>
          <w:color w:val="000000"/>
          <w:sz w:val="28"/>
        </w:rPr>
        <w:t>
      Орталықта дайын құжаттарды мемлекеттік қызмет алушыға беруді орталық қызметкері «терезе» арқылы күн сайын, қолхаттың негізінде онда көрсетілген мерзімде жүзеге асырады.</w:t>
      </w:r>
      <w:r>
        <w:br/>
      </w:r>
      <w:r>
        <w:rPr>
          <w:rFonts w:ascii="Times New Roman"/>
          <w:b w:val="false"/>
          <w:i w:val="false"/>
          <w:color w:val="000000"/>
          <w:sz w:val="28"/>
        </w:rPr>
        <w:t>
      Егер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ұйымға тапсырады.</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 Мемлекеттік қызмет алушы көрсетілген кедергілерді жойған жағдайда өтініш жалпы негіздемелерде қаралады.</w:t>
      </w:r>
      <w:r>
        <w:br/>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p>
    <w:bookmarkEnd w:id="125"/>
    <w:bookmarkStart w:name="z148" w:id="126"/>
    <w:p>
      <w:pPr>
        <w:spacing w:after="0"/>
        <w:ind w:left="0"/>
        <w:jc w:val="left"/>
      </w:pPr>
      <w:r>
        <w:rPr>
          <w:rFonts w:ascii="Times New Roman"/>
          <w:b/>
          <w:i w:val="false"/>
          <w:color w:val="000000"/>
        </w:rPr>
        <w:t xml:space="preserve"> 
3. Жұмыс қағидаттары</w:t>
      </w:r>
    </w:p>
    <w:bookmarkEnd w:id="126"/>
    <w:bookmarkStart w:name="z149" w:id="127"/>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27"/>
    <w:bookmarkStart w:name="z165" w:id="128"/>
    <w:p>
      <w:pPr>
        <w:spacing w:after="0"/>
        <w:ind w:left="0"/>
        <w:jc w:val="left"/>
      </w:pPr>
      <w:r>
        <w:rPr>
          <w:rFonts w:ascii="Times New Roman"/>
          <w:b/>
          <w:i w:val="false"/>
          <w:color w:val="000000"/>
        </w:rPr>
        <w:t xml:space="preserve"> 
4. Жұмыс нәтижелері</w:t>
      </w:r>
    </w:p>
    <w:bookmarkEnd w:id="128"/>
    <w:bookmarkStart w:name="z501" w:id="129"/>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129"/>
    <w:bookmarkStart w:name="z503" w:id="130"/>
    <w:p>
      <w:pPr>
        <w:spacing w:after="0"/>
        <w:ind w:left="0"/>
        <w:jc w:val="left"/>
      </w:pPr>
      <w:r>
        <w:rPr>
          <w:rFonts w:ascii="Times New Roman"/>
          <w:b/>
          <w:i w:val="false"/>
          <w:color w:val="000000"/>
        </w:rPr>
        <w:t xml:space="preserve"> 
5. Шағымдану тәртібі</w:t>
      </w:r>
    </w:p>
    <w:bookmarkEnd w:id="130"/>
    <w:bookmarkStart w:name="z504" w:id="131"/>
    <w:p>
      <w:pPr>
        <w:spacing w:after="0"/>
        <w:ind w:left="0"/>
        <w:jc w:val="both"/>
      </w:pPr>
      <w:r>
        <w:rPr>
          <w:rFonts w:ascii="Times New Roman"/>
          <w:b w:val="false"/>
          <w:i w:val="false"/>
          <w:color w:val="000000"/>
          <w:sz w:val="28"/>
        </w:rPr>
        <w:t>
      20. Осы стандартқа 1-қосымшада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2-қосымшада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бөлімшесінің не орталық басшысының атына, сондай-ақ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131"/>
    <w:bookmarkStart w:name="z517" w:id="132"/>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2"/>
    <w:bookmarkStart w:name="z518" w:id="133"/>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133"/>
    <w:bookmarkStart w:name="z519" w:id="134"/>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қаласы,Толкунова көшесі, 72 akmola15@gcvp.kz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қаласы,Уәлиханов көшесі, 41 akmola12@gcvp.kz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520" w:id="135"/>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521" w:id="136"/>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79"/>
        <w:gridCol w:w="4483"/>
        <w:gridCol w:w="1941"/>
        <w:gridCol w:w="317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8-727267-71-38, 7-15-50</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8-727782-16-56</w:t>
            </w:r>
          </w:p>
        </w:tc>
        <w:tc>
          <w:tcPr>
            <w:tcW w:w="0" w:type="auto"/>
            <w:vMerge/>
            <w:tcBorders>
              <w:top w:val="nil"/>
              <w:left w:val="single" w:color="cfcfcf" w:sz="5"/>
              <w:bottom w:val="single" w:color="cfcfcf" w:sz="5"/>
              <w:right w:val="single" w:color="cfcfcf" w:sz="5"/>
            </w:tcBorders>
          </w:tcPr>
          <w:p/>
        </w:tc>
      </w:tr>
    </w:tbl>
    <w:bookmarkStart w:name="z522" w:id="137"/>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8"/>
        <w:gridCol w:w="4300"/>
        <w:gridCol w:w="1720"/>
        <w:gridCol w:w="331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523" w:id="138"/>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609"/>
        <w:gridCol w:w="4236"/>
        <w:gridCol w:w="1900"/>
        <w:gridCol w:w="324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8-723225-35-38</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p>
          <w:p>
            <w:pPr>
              <w:spacing w:after="20"/>
              <w:ind w:left="20"/>
              <w:jc w:val="both"/>
            </w:pP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p>
          <w:p>
            <w:pPr>
              <w:spacing w:after="20"/>
              <w:ind w:left="20"/>
              <w:jc w:val="both"/>
            </w:pP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p>
          <w:p>
            <w:pPr>
              <w:spacing w:after="20"/>
              <w:ind w:left="20"/>
              <w:jc w:val="both"/>
            </w:pP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p>
          <w:p>
            <w:pPr>
              <w:spacing w:after="20"/>
              <w:ind w:left="20"/>
              <w:jc w:val="both"/>
            </w:pP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p>
          <w:p>
            <w:pPr>
              <w:spacing w:after="20"/>
              <w:ind w:left="20"/>
              <w:jc w:val="both"/>
            </w:pP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p>
          <w:p>
            <w:pPr>
              <w:spacing w:after="20"/>
              <w:ind w:left="20"/>
              <w:jc w:val="both"/>
            </w:pP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p>
          <w:p>
            <w:pPr>
              <w:spacing w:after="20"/>
              <w:ind w:left="20"/>
              <w:jc w:val="both"/>
            </w:pP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p>
          <w:p>
            <w:pPr>
              <w:spacing w:after="20"/>
              <w:ind w:left="20"/>
              <w:jc w:val="both"/>
            </w:pP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p>
          <w:p>
            <w:pPr>
              <w:spacing w:after="20"/>
              <w:ind w:left="20"/>
              <w:jc w:val="both"/>
            </w:pP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p>
          <w:p>
            <w:pPr>
              <w:spacing w:after="20"/>
              <w:ind w:left="20"/>
              <w:jc w:val="both"/>
            </w:pP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bookmarkStart w:name="z524" w:id="139"/>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593"/>
        <w:gridCol w:w="4190"/>
        <w:gridCol w:w="1981"/>
        <w:gridCol w:w="322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нөмірі), электронды поштаның мекенжайы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192 taraz3@gcvp.kz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8-726383-19-32, 3-31-65</w:t>
            </w:r>
          </w:p>
        </w:tc>
        <w:tc>
          <w:tcPr>
            <w:tcW w:w="0" w:type="auto"/>
            <w:vMerge/>
            <w:tcBorders>
              <w:top w:val="nil"/>
              <w:left w:val="single" w:color="cfcfcf" w:sz="5"/>
              <w:bottom w:val="single" w:color="cfcfcf" w:sz="5"/>
              <w:right w:val="single" w:color="cfcfcf" w:sz="5"/>
            </w:tcBorders>
          </w:tcPr>
          <w:p/>
        </w:tc>
      </w:tr>
    </w:tbl>
    <w:bookmarkStart w:name="z525" w:id="140"/>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601"/>
        <w:gridCol w:w="4228"/>
        <w:gridCol w:w="1895"/>
        <w:gridCol w:w="326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8-711402-12-07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p>
          <w:p>
            <w:pPr>
              <w:spacing w:after="20"/>
              <w:ind w:left="20"/>
              <w:jc w:val="both"/>
            </w:pPr>
            <w:r>
              <w:rPr>
                <w:rFonts w:ascii="Times New Roman"/>
                <w:b w:val="false"/>
                <w:i w:val="false"/>
                <w:color w:val="000000"/>
                <w:sz w:val="20"/>
              </w:rPr>
              <w:t>3-40-56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26" w:id="141"/>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05"/>
        <w:gridCol w:w="4122"/>
        <w:gridCol w:w="1895"/>
        <w:gridCol w:w="324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1karaganda10@gcvp.kz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а-2karaganda@gcvp.kz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527" w:id="142"/>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705"/>
        <w:gridCol w:w="4122"/>
        <w:gridCol w:w="1895"/>
        <w:gridCol w:w="326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8-714254-10-10</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p>
          <w:p>
            <w:pPr>
              <w:spacing w:after="20"/>
              <w:ind w:left="20"/>
              <w:jc w:val="both"/>
            </w:pP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p>
          <w:p>
            <w:pPr>
              <w:spacing w:after="20"/>
              <w:ind w:left="20"/>
              <w:jc w:val="both"/>
            </w:pP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p>
          <w:p>
            <w:pPr>
              <w:spacing w:after="20"/>
              <w:ind w:left="20"/>
              <w:jc w:val="both"/>
            </w:pP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p>
          <w:p>
            <w:pPr>
              <w:spacing w:after="20"/>
              <w:ind w:left="20"/>
              <w:jc w:val="both"/>
            </w:pP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p>
          <w:p>
            <w:pPr>
              <w:spacing w:after="20"/>
              <w:ind w:left="20"/>
              <w:jc w:val="both"/>
            </w:pPr>
            <w:r>
              <w:rPr>
                <w:rFonts w:ascii="Times New Roman"/>
                <w:b w:val="false"/>
                <w:i w:val="false"/>
                <w:color w:val="000000"/>
                <w:sz w:val="20"/>
              </w:rPr>
              <w:t xml:space="preserve">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p>
          <w:p>
            <w:pPr>
              <w:spacing w:after="20"/>
              <w:ind w:left="20"/>
              <w:jc w:val="both"/>
            </w:pPr>
            <w:r>
              <w:rPr>
                <w:rFonts w:ascii="Times New Roman"/>
                <w:b w:val="false"/>
                <w:i w:val="false"/>
                <w:color w:val="000000"/>
                <w:sz w:val="20"/>
              </w:rPr>
              <w:t xml:space="preserve">2-22-56 </w:t>
            </w:r>
          </w:p>
        </w:tc>
        <w:tc>
          <w:tcPr>
            <w:tcW w:w="0" w:type="auto"/>
            <w:vMerge/>
            <w:tcBorders>
              <w:top w:val="nil"/>
              <w:left w:val="single" w:color="cfcfcf" w:sz="5"/>
              <w:bottom w:val="single" w:color="cfcfcf" w:sz="5"/>
              <w:right w:val="single" w:color="cfcfcf" w:sz="5"/>
            </w:tcBorders>
          </w:tcPr>
          <w:p/>
        </w:tc>
      </w:tr>
    </w:tbl>
    <w:bookmarkStart w:name="z528" w:id="143"/>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52"/>
        <w:gridCol w:w="4195"/>
        <w:gridCol w:w="1662"/>
        <w:gridCol w:w="338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529" w:id="144"/>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694"/>
        <w:gridCol w:w="4126"/>
        <w:gridCol w:w="1887"/>
        <w:gridCol w:w="332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8-729260-56-33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530" w:id="145"/>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6"/>
        <w:gridCol w:w="4136"/>
        <w:gridCol w:w="1882"/>
        <w:gridCol w:w="3330"/>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531" w:id="146"/>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731"/>
        <w:gridCol w:w="4080"/>
        <w:gridCol w:w="1885"/>
        <w:gridCol w:w="335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p>
          <w:p>
            <w:pPr>
              <w:spacing w:after="20"/>
              <w:ind w:left="20"/>
              <w:jc w:val="both"/>
            </w:pP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аудандық бөлімшесі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532" w:id="147"/>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1"/>
        <w:gridCol w:w="4106"/>
        <w:gridCol w:w="1894"/>
        <w:gridCol w:w="333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ауылы,Бәйдібек Қарашаұлы көшесі, 70 shimkent3@gcvp.kz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533" w:id="148"/>
    <w:p>
      <w:pPr>
        <w:spacing w:after="0"/>
        <w:ind w:left="0"/>
        <w:jc w:val="left"/>
      </w:pPr>
      <w:r>
        <w:rPr>
          <w:rFonts w:ascii="Times New Roman"/>
          <w:b/>
          <w:i w:val="false"/>
          <w:color w:val="000000"/>
        </w:rPr>
        <w:t xml:space="preserve"> 
Алматы қаласы бойынша ұйымның құрылымдық бөлімшелері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1"/>
        <w:gridCol w:w="4085"/>
        <w:gridCol w:w="1894"/>
        <w:gridCol w:w="335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8-727261-00-09</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534" w:id="149"/>
    <w:p>
      <w:pPr>
        <w:spacing w:after="0"/>
        <w:ind w:left="0"/>
        <w:jc w:val="left"/>
      </w:pPr>
      <w:r>
        <w:rPr>
          <w:rFonts w:ascii="Times New Roman"/>
          <w:b/>
          <w:i w:val="false"/>
          <w:color w:val="000000"/>
        </w:rPr>
        <w:t xml:space="preserve"> 
Астана қаласы бойынша ұйымның құрылымдық бөлімшелері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790"/>
        <w:gridCol w:w="4169"/>
        <w:gridCol w:w="1620"/>
        <w:gridCol w:w="3460"/>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535" w:id="15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494"/>
        <w:gridCol w:w="4155"/>
        <w:gridCol w:w="334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44/2.depzko@enbek.kz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536" w:id="151"/>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1"/>
    <w:bookmarkStart w:name="z537" w:id="152"/>
    <w:p>
      <w:pPr>
        <w:spacing w:after="0"/>
        <w:ind w:left="0"/>
        <w:jc w:val="left"/>
      </w:pPr>
      <w:r>
        <w:rPr>
          <w:rFonts w:ascii="Times New Roman"/>
          <w:b/>
          <w:i w:val="false"/>
          <w:color w:val="000000"/>
        </w:rPr>
        <w:t xml:space="preserve"> 
Халыққа қызмет көрсету орталықтарының тізбесі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90"/>
        <w:gridCol w:w="4862"/>
        <w:gridCol w:w="4470"/>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ауылының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(71633)2-44-92 </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ауылы,Мир көшесі, 52-үй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p>
          <w:p>
            <w:pPr>
              <w:spacing w:after="20"/>
              <w:ind w:left="20"/>
              <w:jc w:val="both"/>
            </w:pPr>
            <w:r>
              <w:rPr>
                <w:rFonts w:ascii="Times New Roman"/>
                <w:b w:val="false"/>
                <w:i w:val="false"/>
                <w:color w:val="000000"/>
                <w:sz w:val="20"/>
              </w:rPr>
              <w:t>8 (71645) 2-00-30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ауылы,Абылайхан көшесі, 119-үй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(71631)2-17-97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қаласы,Киров көшесі, 23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ауылы,Жангелдина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(72833)2-35-48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8(72770) 2-30-90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p>
            <w:pPr>
              <w:spacing w:after="20"/>
              <w:ind w:left="20"/>
              <w:jc w:val="both"/>
            </w:pPr>
            <w:r>
              <w:rPr>
                <w:rFonts w:ascii="Times New Roman"/>
                <w:b w:val="false"/>
                <w:i w:val="false"/>
                <w:color w:val="000000"/>
                <w:sz w:val="20"/>
              </w:rPr>
              <w:t>Школьная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(72236) 9-06-30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орталық» РМК филиалы </w:t>
            </w:r>
          </w:p>
        </w:tc>
      </w:tr>
      <w:tr>
        <w:trPr>
          <w:trHeight w:val="12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12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w:t>
            </w:r>
            <w:r>
              <w:br/>
            </w:r>
            <w:r>
              <w:rPr>
                <w:rFonts w:ascii="Times New Roman"/>
                <w:b w:val="false"/>
                <w:i w:val="false"/>
                <w:color w:val="000000"/>
                <w:sz w:val="20"/>
              </w:rPr>
              <w:t>
Ағадыр кенті, Тәуелсіз Қазақстан көшесі, 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шағынауданы,1б-үй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ММ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ауылы,Центральная көшесі,15-үй, Қазпочта ғимараты</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бойынша орталық»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орталғы»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xml:space="preserve">
Мәделі қожа көшесі, н/ж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41679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38" w:id="153"/>
    <w:p>
      <w:pPr>
        <w:spacing w:after="0"/>
        <w:ind w:left="0"/>
        <w:jc w:val="both"/>
      </w:pPr>
      <w:r>
        <w:rPr>
          <w:rFonts w:ascii="Times New Roman"/>
          <w:b w:val="false"/>
          <w:i w:val="false"/>
          <w:color w:val="000000"/>
          <w:sz w:val="28"/>
        </w:rPr>
        <w:t xml:space="preserve">
«Еңбек ету қабiлетiнен айырылу; асыраушысынан  </w:t>
      </w:r>
      <w:r>
        <w:br/>
      </w:r>
      <w:r>
        <w:rPr>
          <w:rFonts w:ascii="Times New Roman"/>
          <w:b w:val="false"/>
          <w:i w:val="false"/>
          <w:color w:val="000000"/>
          <w:sz w:val="28"/>
        </w:rPr>
        <w:t xml:space="preserve">
айырылу; жұмысынан айырылу; жүктілігіне және  </w:t>
      </w:r>
      <w:r>
        <w:br/>
      </w:r>
      <w:r>
        <w:rPr>
          <w:rFonts w:ascii="Times New Roman"/>
          <w:b w:val="false"/>
          <w:i w:val="false"/>
          <w:color w:val="000000"/>
          <w:sz w:val="28"/>
        </w:rPr>
        <w:t xml:space="preserve">
босануына байланысты табысынан айырылу;     </w:t>
      </w:r>
      <w:r>
        <w:br/>
      </w:r>
      <w:r>
        <w:rPr>
          <w:rFonts w:ascii="Times New Roman"/>
          <w:b w:val="false"/>
          <w:i w:val="false"/>
          <w:color w:val="000000"/>
          <w:sz w:val="28"/>
        </w:rPr>
        <w:t xml:space="preserve">
жаңа туған баланы (балаларды) асырап алуына   </w:t>
      </w:r>
      <w:r>
        <w:br/>
      </w:r>
      <w:r>
        <w:rPr>
          <w:rFonts w:ascii="Times New Roman"/>
          <w:b w:val="false"/>
          <w:i w:val="false"/>
          <w:color w:val="000000"/>
          <w:sz w:val="28"/>
        </w:rPr>
        <w:t xml:space="preserve">
байланысты табысынан айырылу; бала бiр жасқа  </w:t>
      </w:r>
      <w:r>
        <w:br/>
      </w:r>
      <w:r>
        <w:rPr>
          <w:rFonts w:ascii="Times New Roman"/>
          <w:b w:val="false"/>
          <w:i w:val="false"/>
          <w:color w:val="000000"/>
          <w:sz w:val="28"/>
        </w:rPr>
        <w:t>
толғанға дейiн оның күтіміне байланысты табысынан</w:t>
      </w:r>
      <w:r>
        <w:br/>
      </w:r>
      <w:r>
        <w:rPr>
          <w:rFonts w:ascii="Times New Roman"/>
          <w:b w:val="false"/>
          <w:i w:val="false"/>
          <w:color w:val="000000"/>
          <w:sz w:val="28"/>
        </w:rPr>
        <w:t xml:space="preserve">
айырылу әлеуметтiк қатер жағдайларына      </w:t>
      </w:r>
      <w:r>
        <w:br/>
      </w:r>
      <w:r>
        <w:rPr>
          <w:rFonts w:ascii="Times New Roman"/>
          <w:b w:val="false"/>
          <w:i w:val="false"/>
          <w:color w:val="000000"/>
          <w:sz w:val="28"/>
        </w:rPr>
        <w:t xml:space="preserve">
әлеуметтiк төлемдер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53"/>
    <w:bookmarkStart w:name="z539" w:id="154"/>
    <w:p>
      <w:pPr>
        <w:spacing w:after="0"/>
        <w:ind w:left="0"/>
        <w:jc w:val="left"/>
      </w:pPr>
      <w:r>
        <w:rPr>
          <w:rFonts w:ascii="Times New Roman"/>
          <w:b/>
          <w:i w:val="false"/>
          <w:color w:val="000000"/>
        </w:rPr>
        <w:t xml:space="preserve"> 
Кесте. Сапа және тиімділік көрсеткіштерінің мәні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813"/>
        <w:gridCol w:w="2293"/>
        <w:gridCol w:w="3753"/>
      </w:tblGrid>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w:t>
            </w:r>
            <w:r>
              <w:br/>
            </w:r>
            <w:r>
              <w:rPr>
                <w:rFonts w:ascii="Times New Roman"/>
                <w:b w:val="false"/>
                <w:i w:val="false"/>
                <w:color w:val="000000"/>
                <w:sz w:val="20"/>
              </w:rPr>
              <w:t>
нысаналы мәні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55"/>
    <w:bookmarkStart w:name="z167" w:id="156"/>
    <w:p>
      <w:pPr>
        <w:spacing w:after="0"/>
        <w:ind w:left="0"/>
        <w:jc w:val="left"/>
      </w:pPr>
      <w:r>
        <w:rPr>
          <w:rFonts w:ascii="Times New Roman"/>
          <w:b/>
          <w:i w:val="false"/>
          <w:color w:val="000000"/>
        </w:rPr>
        <w:t xml:space="preserve"> 
«Бала тууға және бала күтімі бойынша жәрдемақылар тағайындау» мемлекеттік қызмет стандарты</w:t>
      </w:r>
    </w:p>
    <w:bookmarkEnd w:id="156"/>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68" w:id="157"/>
    <w:p>
      <w:pPr>
        <w:spacing w:after="0"/>
        <w:ind w:left="0"/>
        <w:jc w:val="left"/>
      </w:pPr>
      <w:r>
        <w:rPr>
          <w:rFonts w:ascii="Times New Roman"/>
          <w:b/>
          <w:i w:val="false"/>
          <w:color w:val="000000"/>
        </w:rPr>
        <w:t xml:space="preserve"> 
1. Жалпы ережелер</w:t>
      </w:r>
    </w:p>
    <w:bookmarkEnd w:id="157"/>
    <w:bookmarkStart w:name="z169" w:id="158"/>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(бұдан әрі – уәкілетті орган) аумақтық органдары Қазақстан Республикасы Еңбек және халықты әлеуметтік қорғау министрлігі Зейнетақы төлеу жөніндегі мемлекеттік орталығының қалалық, аудандық бөлімшелері (бұдан әрі – уәкілетті ұйымның бөлімшесі), сондай-ақ балама негізде халыққа қызмет көрсету орталығы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Жеке сәйкестендіру нөмірі (бұдан әрі – ЖСН) және электрондық цифрлық қолтаңбасы (бұдан әрі – ЭЦҚ) болған кезде мемлекеттік қызмет «электрондық үкіметтің» www.egov.kz веб-порталы (бұдан әрі – портал) арқылы да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берiлетiн мемлекеттiк жәрдемақылар туралы» Қазақстан Республикасының 2005 жылғы 28 маусымдағы Заңының </w:t>
      </w:r>
      <w:r>
        <w:rPr>
          <w:rFonts w:ascii="Times New Roman"/>
          <w:b w:val="false"/>
          <w:i w:val="false"/>
          <w:color w:val="000000"/>
          <w:sz w:val="28"/>
        </w:rPr>
        <w:t>4-бабы</w:t>
      </w:r>
      <w:r>
        <w:rPr>
          <w:rFonts w:ascii="Times New Roman"/>
          <w:b w:val="false"/>
          <w:i w:val="false"/>
          <w:color w:val="000000"/>
          <w:sz w:val="28"/>
        </w:rPr>
        <w:t xml:space="preserve"> 1-тармағының және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ережесі 2-тарауының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орталықтағы, уәкілетті ұйым бөлімшесіндегі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бала тууға және бала күтімі жөніндегі жәрдемақыларды (бұдан әрі – жәрдемақылар) тағайындау не себебін көрсете отырып, жәрдемақыларды тағайындаудан бас тарту туралы қағаз жеткізгіштегі хабарлама;</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жәрдемақыларды тағайындау не себебін көрсете отырып, жәрдемақыларды тағайындаудан бас тарту туралы уәкілетті тұлғаның ЭЦҚ-мен куәландырылған электрондық құжат нысанындағы хабарлама.</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бала тууға және (немесе) бала күтімі бойынша жәрдемақы алуға құқығы бар Қазақстан Республикасының аумағында тұрақты тұратын азаматтарға және оралмандарға (бұдан әрі – мемлекеттік қызмет алушы) көрсетіледі.</w:t>
      </w:r>
      <w:r>
        <w:br/>
      </w:r>
      <w:r>
        <w:rPr>
          <w:rFonts w:ascii="Times New Roman"/>
          <w:b w:val="false"/>
          <w:i w:val="false"/>
          <w:color w:val="000000"/>
          <w:sz w:val="28"/>
        </w:rPr>
        <w:t>
      Бала күтімі жөніндегі жәрдемақы бала бір жасқа толғанға дейін оның күтіміне байланысты табысынан айырылу жағдайына Мемлекеттік әлеуметтік сақтандыру қорынан әлеуметтік төлем алуға құқығы жоқ адамдарға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ұйымның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өтінішін (электрондық өтінімін)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уәкілетті ұйымда тіркеген күннен бастап жеті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шешім қабылдау үшін қажетті құжаттың (құжаттардың) жоқтығы анықталған жағдайларда мемлекеттік қызмет көрсету мерзімі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Үкіметінің 2005 жылғы 2 қарашадағы № 1092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24, 25-тармақтарына сәйкес ұзартылады;</w:t>
      </w:r>
      <w:r>
        <w:br/>
      </w:r>
      <w:r>
        <w:rPr>
          <w:rFonts w:ascii="Times New Roman"/>
          <w:b w:val="false"/>
          <w:i w:val="false"/>
          <w:color w:val="000000"/>
          <w:sz w:val="28"/>
        </w:rPr>
        <w:t>
</w:t>
      </w:r>
      <w:r>
        <w:rPr>
          <w:rFonts w:ascii="Times New Roman"/>
          <w:b w:val="false"/>
          <w:i w:val="false"/>
          <w:color w:val="000000"/>
          <w:sz w:val="28"/>
        </w:rPr>
        <w:t>
      2) өтініш берген күні сол жерде көрсетілетін (тіркеу, талон алу кезінде) мемлекеттік қызмет алғанға дейін күтудің рұқсат берілген ең ұзақ уақыты бір мемлекеттік қызмет алушыға 30 минут есебінен кезек күтіп тұрған адамдар санына байланысты;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мемлекеттік қызметті алушыға қызмет көрсетудің рұқсат берілген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электрондық өтінішті уәкілетті органда тіркеген күннен бастап жеті жұмыс күні ішінде.</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алушыларды қабылдау: сағат 9.00-ден 14.00-ге дейін.</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дүйсенбіден сенбіні қоса алғанда, үзіліссіз күн сайын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таңдауы бойынша қызмет көрсетілетін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w:t>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158"/>
    <w:bookmarkStart w:name="z206" w:id="159"/>
    <w:p>
      <w:pPr>
        <w:spacing w:after="0"/>
        <w:ind w:left="0"/>
        <w:jc w:val="left"/>
      </w:pPr>
      <w:r>
        <w:rPr>
          <w:rFonts w:ascii="Times New Roman"/>
          <w:b/>
          <w:i w:val="false"/>
          <w:color w:val="000000"/>
        </w:rPr>
        <w:t xml:space="preserve"> 
2. Мемлекеттік қызмет көрсетудің тәртібі</w:t>
      </w:r>
    </w:p>
    <w:bookmarkEnd w:id="159"/>
    <w:bookmarkStart w:name="z207" w:id="160"/>
    <w:p>
      <w:pPr>
        <w:spacing w:after="0"/>
        <w:ind w:left="0"/>
        <w:jc w:val="both"/>
      </w:pPr>
      <w:r>
        <w:rPr>
          <w:rFonts w:ascii="Times New Roman"/>
          <w:b w:val="false"/>
          <w:i w:val="false"/>
          <w:color w:val="000000"/>
          <w:sz w:val="28"/>
        </w:rPr>
        <w:t>
      11. Мемлекеттік қызмет алу үшін мемлекеттік қызмет алушы өзінің жеке сәйкестендіру нөмірі (бұдан әрі – ЖСН) болған кезде өтінішке уәкілетті ұйым бөлімшесіне немесе орталыққа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 туу туралы актілік жазбадан үзінді;</w:t>
      </w:r>
      <w:r>
        <w:br/>
      </w:r>
      <w:r>
        <w:rPr>
          <w:rFonts w:ascii="Times New Roman"/>
          <w:b w:val="false"/>
          <w:i w:val="false"/>
          <w:color w:val="000000"/>
          <w:sz w:val="28"/>
        </w:rPr>
        <w:t>
</w:t>
      </w:r>
      <w:r>
        <w:rPr>
          <w:rFonts w:ascii="Times New Roman"/>
          <w:b w:val="false"/>
          <w:i w:val="false"/>
          <w:color w:val="000000"/>
          <w:sz w:val="28"/>
        </w:rPr>
        <w:t>
      3) мемлекеттік қызмет алушының деректері баланың туу туралы куәлігіндегі деректермен сәйкес келмеген жағдайда неке қию (бұзу) туралы куәлік;</w:t>
      </w:r>
      <w:r>
        <w:br/>
      </w:r>
      <w:r>
        <w:rPr>
          <w:rFonts w:ascii="Times New Roman"/>
          <w:b w:val="false"/>
          <w:i w:val="false"/>
          <w:color w:val="000000"/>
          <w:sz w:val="28"/>
        </w:rPr>
        <w:t>
</w:t>
      </w:r>
      <w:r>
        <w:rPr>
          <w:rFonts w:ascii="Times New Roman"/>
          <w:b w:val="false"/>
          <w:i w:val="false"/>
          <w:color w:val="000000"/>
          <w:sz w:val="28"/>
        </w:rPr>
        <w:t>
      4) балаға қорғаншылық (қамқоршылық) белгілеуді немесе бала асырап алуды растайтын құжат.</w:t>
      </w:r>
      <w:r>
        <w:br/>
      </w:r>
      <w:r>
        <w:rPr>
          <w:rFonts w:ascii="Times New Roman"/>
          <w:b w:val="false"/>
          <w:i w:val="false"/>
          <w:color w:val="000000"/>
          <w:sz w:val="28"/>
        </w:rPr>
        <w:t>
</w:t>
      </w:r>
      <w:r>
        <w:rPr>
          <w:rFonts w:ascii="Times New Roman"/>
          <w:b w:val="false"/>
          <w:i w:val="false"/>
          <w:color w:val="000000"/>
          <w:sz w:val="28"/>
        </w:rPr>
        <w:t>
      Мемлекеттік қызмет алу үшін тұрғылықты тұратын жері бойынша тіркелгенін растайтын құжаттарды, жәрдемақыларды беру жөніндегі уәкілетті ұйымдағы банктік шот нөмірі туралы мәліметтерді, тіркеу Қазақстан Республикасының аумағында 2007 жылғы 13 тамыздан кейін жүргізілген баланың (балалардың) туу туралы куәлігін не туу туралы актілік жазбадан үзіндіні, тіркеу Қазақстан Республикасының аумағында 2008 жылғы 1 маусымнан кейін жүргізілген неке қию (бұзу) туралы куәлікті, сондай-ақ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құжатты ұсыну олардағы ақпаратты мемлекеттік ақпараттық жүйелерден алу мүмкін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Түпнұсқада ұсынылған құжаттар сканерленеді және құжаттардың электрондық көшірмелері уәкілетті ұйым немесе Орталық маманының ЭЦҚ-мен куәландырылады, содан кейін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алу үшін мемлекеттік қызмет алушы өзінің ЖСН болған кезде осы тармақта көзделген құжаттардың негізінде толтырылған электрондық өтінімде көрсетілген мәліметтерді растау үшін мемлекеттік органдардың және (немесе) ұйымдардың ақпараттық жүйелеріне сұрау салуды жүзеге асырады. Электрондық өтініш мемлекеттік қызмет алушының ЭЦҚ-мен куәландырылады.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тұрғылықты жері бойынша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электрондық өтініш нысаны толтырылады.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w:t>
      </w:r>
      <w:r>
        <w:br/>
      </w:r>
      <w:r>
        <w:rPr>
          <w:rFonts w:ascii="Times New Roman"/>
          <w:b w:val="false"/>
          <w:i w:val="false"/>
          <w:color w:val="000000"/>
          <w:sz w:val="28"/>
        </w:rPr>
        <w:t>
</w:t>
      </w:r>
      <w:r>
        <w:rPr>
          <w:rFonts w:ascii="Times New Roman"/>
          <w:b w:val="false"/>
          <w:i w:val="false"/>
          <w:color w:val="000000"/>
          <w:sz w:val="28"/>
        </w:rPr>
        <w:t>
      3) порталда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Мемлекеттік қызмет алушыға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w:t>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білдіру кезінде мемлекеттік қызмет алушының жеке кабинетіне мемлекеттік қызмет көрсету үшін электрондық өтініштің қабылданғаны туралы хабарлама жіберіледі.</w:t>
      </w:r>
      <w:r>
        <w:br/>
      </w:r>
      <w:r>
        <w:rPr>
          <w:rFonts w:ascii="Times New Roman"/>
          <w:b w:val="false"/>
          <w:i w:val="false"/>
          <w:color w:val="000000"/>
          <w:sz w:val="28"/>
        </w:rPr>
        <w:t>
      Мемлекеттік қызмет алушы портал арқылы электрондық өтінішті жібергеннен кейін жеке кабинетінен мемлекеттік органда өтінішті өңдеу барысында жаңартылатын (жеткізілгені, тіркелгені, орындалғаны туралы белгілер, қарау немесе қараудан бас тарту туралы жауап) өтінішті қарау туралы ақпарат қол жетімді болады.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Жәрдемақыларды тағайындау не тағайындаудан бас тарту туралы хабарлама беру тұрғылықты жері бойынша уәкілетті ұйым бөлімшесіне немесе орталыққа мемлекеттік қызмет алушы жеке өзі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қызметтің нәтижесін алу үшін белгіленген мерзімде келмеген жағдайларда, орталық оның бір ай бойы сақталуын қамтамасыз етеді.</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 арқылы өтініш білдірген кезде жәрдемақыларды тағайындау не тағайындаудан бас тарту туралы хабарлама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 алушыға жетіспейтін құжатты көрсете отырып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баланың қайтыс болуы;</w:t>
      </w:r>
      <w:r>
        <w:br/>
      </w:r>
      <w:r>
        <w:rPr>
          <w:rFonts w:ascii="Times New Roman"/>
          <w:b w:val="false"/>
          <w:i w:val="false"/>
          <w:color w:val="000000"/>
          <w:sz w:val="28"/>
        </w:rPr>
        <w:t>
</w:t>
      </w:r>
      <w:r>
        <w:rPr>
          <w:rFonts w:ascii="Times New Roman"/>
          <w:b w:val="false"/>
          <w:i w:val="false"/>
          <w:color w:val="000000"/>
          <w:sz w:val="28"/>
        </w:rPr>
        <w:t>
      2) баланы толық мемлекеттің қарауына беру;</w:t>
      </w:r>
      <w:r>
        <w:br/>
      </w:r>
      <w:r>
        <w:rPr>
          <w:rFonts w:ascii="Times New Roman"/>
          <w:b w:val="false"/>
          <w:i w:val="false"/>
          <w:color w:val="000000"/>
          <w:sz w:val="28"/>
        </w:rPr>
        <w:t>
</w:t>
      </w:r>
      <w:r>
        <w:rPr>
          <w:rFonts w:ascii="Times New Roman"/>
          <w:b w:val="false"/>
          <w:i w:val="false"/>
          <w:color w:val="000000"/>
          <w:sz w:val="28"/>
        </w:rPr>
        <w:t>
      3) өтініш берушінің жәрдемақыны заңсыз тағайындауға әкеп соққан жалған мәліметтер ұсынуы;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60"/>
    <w:bookmarkStart w:name="z572" w:id="161"/>
    <w:p>
      <w:pPr>
        <w:spacing w:after="0"/>
        <w:ind w:left="0"/>
        <w:jc w:val="left"/>
      </w:pPr>
      <w:r>
        <w:rPr>
          <w:rFonts w:ascii="Times New Roman"/>
          <w:b/>
          <w:i w:val="false"/>
          <w:color w:val="000000"/>
        </w:rPr>
        <w:t xml:space="preserve"> 
3. Жұмыс қағидаттары</w:t>
      </w:r>
    </w:p>
    <w:bookmarkEnd w:id="161"/>
    <w:bookmarkStart w:name="z573" w:id="162"/>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қызметтік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62"/>
    <w:bookmarkStart w:name="z574" w:id="163"/>
    <w:p>
      <w:pPr>
        <w:spacing w:after="0"/>
        <w:ind w:left="0"/>
        <w:jc w:val="left"/>
      </w:pPr>
      <w:r>
        <w:rPr>
          <w:rFonts w:ascii="Times New Roman"/>
          <w:b/>
          <w:i w:val="false"/>
          <w:color w:val="000000"/>
        </w:rPr>
        <w:t xml:space="preserve"> 
4. Жұмыс нәтижелері</w:t>
      </w:r>
    </w:p>
    <w:bookmarkEnd w:id="163"/>
    <w:bookmarkStart w:name="z575" w:id="164"/>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164"/>
    <w:bookmarkStart w:name="z577" w:id="165"/>
    <w:p>
      <w:pPr>
        <w:spacing w:after="0"/>
        <w:ind w:left="0"/>
        <w:jc w:val="left"/>
      </w:pPr>
      <w:r>
        <w:rPr>
          <w:rFonts w:ascii="Times New Roman"/>
          <w:b/>
          <w:i w:val="false"/>
          <w:color w:val="000000"/>
        </w:rPr>
        <w:t xml:space="preserve"> 
5. Шағымдану тәртібі</w:t>
      </w:r>
    </w:p>
    <w:bookmarkEnd w:id="165"/>
    <w:bookmarkStart w:name="z578" w:id="166"/>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бөлімшесі не орталық басшысының атына, сондай-ақ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кәсіпорын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шағымда қойылған мәселелерді шешу құзыретіне кіретін субъектіге немесе лауазымды адамға жолдануы керек.</w:t>
      </w:r>
      <w:r>
        <w:br/>
      </w:r>
      <w:r>
        <w:rPr>
          <w:rFonts w:ascii="Times New Roman"/>
          <w:b w:val="false"/>
          <w:i w:val="false"/>
          <w:color w:val="000000"/>
          <w:sz w:val="28"/>
        </w:rPr>
        <w:t>
</w:t>
      </w:r>
      <w:r>
        <w:rPr>
          <w:rFonts w:ascii="Times New Roman"/>
          <w:b w:val="false"/>
          <w:i w:val="false"/>
          <w:color w:val="000000"/>
          <w:sz w:val="28"/>
        </w:rPr>
        <w:t>
      Шағымда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Қазақстан Республикасы Еңбек және халықты әлеуметтік қорғау министрлігінің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көрсетілген талон беріледі. Өтініш берушінің шағымын қарау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166"/>
    <w:bookmarkStart w:name="z596" w:id="167"/>
    <w:p>
      <w:pPr>
        <w:spacing w:after="0"/>
        <w:ind w:left="0"/>
        <w:jc w:val="both"/>
      </w:pPr>
      <w:r>
        <w:rPr>
          <w:rFonts w:ascii="Times New Roman"/>
          <w:b w:val="false"/>
          <w:i w:val="false"/>
          <w:color w:val="000000"/>
          <w:sz w:val="28"/>
        </w:rPr>
        <w:t>
«Бала тууға және бала күтімі бойынша</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67"/>
    <w:bookmarkStart w:name="z597" w:id="168"/>
    <w:p>
      <w:pPr>
        <w:spacing w:after="0"/>
        <w:ind w:left="0"/>
        <w:jc w:val="left"/>
      </w:pPr>
      <w:r>
        <w:rPr>
          <w:rFonts w:ascii="Times New Roman"/>
          <w:b/>
          <w:i w:val="false"/>
          <w:color w:val="000000"/>
        </w:rPr>
        <w:t xml:space="preserve"> 
Уәкілетті ұйымның құрылымдық бөлімшелерілерінің тізбесі</w:t>
      </w:r>
    </w:p>
    <w:bookmarkEnd w:id="168"/>
    <w:bookmarkStart w:name="z598" w:id="169"/>
    <w:p>
      <w:pPr>
        <w:spacing w:after="0"/>
        <w:ind w:left="0"/>
        <w:jc w:val="left"/>
      </w:pPr>
      <w:r>
        <w:rPr>
          <w:rFonts w:ascii="Times New Roman"/>
          <w:b/>
          <w:i w:val="false"/>
          <w:color w:val="000000"/>
        </w:rPr>
        <w:t xml:space="preserve"> 
Ақмола облысы бойынша уәкілетті ұйымның құрылымдық бөлімшелері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нөмері),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Сейфуллин көшесі, 2 а akmola1@gcvp.kz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16а akmola2@gcvp.kz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akmola6@gcvp.kz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599" w:id="170"/>
    <w:p>
      <w:pPr>
        <w:spacing w:after="0"/>
        <w:ind w:left="0"/>
        <w:jc w:val="left"/>
      </w:pPr>
      <w:r>
        <w:rPr>
          <w:rFonts w:ascii="Times New Roman"/>
          <w:b/>
          <w:i w:val="false"/>
          <w:color w:val="000000"/>
        </w:rPr>
        <w:t xml:space="preserve"> 
Ақтөбе облысы бойынша уәкілетті ұйымның құрылымдық бөлімшелерілері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30"/>
        <w:gridCol w:w="4580"/>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w:t>
            </w:r>
          </w:p>
          <w:p>
            <w:pPr>
              <w:spacing w:after="20"/>
              <w:ind w:left="20"/>
              <w:jc w:val="both"/>
            </w:pPr>
            <w:r>
              <w:rPr>
                <w:rFonts w:ascii="Times New Roman"/>
                <w:b w:val="false"/>
                <w:i w:val="false"/>
                <w:color w:val="000000"/>
                <w:sz w:val="20"/>
              </w:rPr>
              <w:t>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600" w:id="171"/>
    <w:p>
      <w:pPr>
        <w:spacing w:after="0"/>
        <w:ind w:left="0"/>
        <w:jc w:val="left"/>
      </w:pPr>
      <w:r>
        <w:rPr>
          <w:rFonts w:ascii="Times New Roman"/>
          <w:b/>
          <w:i w:val="false"/>
          <w:color w:val="000000"/>
        </w:rPr>
        <w:t xml:space="preserve"> 
Алматы облысы бойынша уәкілетті ұйымның құрылымдық бөлімшелері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26"/>
        <w:gridCol w:w="4570"/>
        <w:gridCol w:w="1683"/>
        <w:gridCol w:w="328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номер), электронды поштаның мекенжайы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601" w:id="172"/>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602" w:id="173"/>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аvko4@gcvp.kz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603" w:id="174"/>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15"/>
        <w:gridCol w:w="4763"/>
        <w:gridCol w:w="1871"/>
        <w:gridCol w:w="329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нөмері), электронды поштаның мекенжайы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Сарымолдаев ауылы, Омархожаев көшесі, 8/2 taraz6@gcvp.kz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Рысқұлов көшесі, 18 taraz4@gcvp.kz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604" w:id="175"/>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9"/>
        <w:gridCol w:w="4781"/>
        <w:gridCol w:w="1658"/>
        <w:gridCol w:w="348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 ауылы, Юбилейная көшесі, 15 б uralsk11@gcvp.kz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Сайхын ауылы,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605" w:id="176"/>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7"/>
        <w:gridCol w:w="1878"/>
        <w:gridCol w:w="3398"/>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2-37-51</w:t>
            </w:r>
          </w:p>
        </w:tc>
        <w:tc>
          <w:tcPr>
            <w:tcW w:w="0" w:type="auto"/>
            <w:vMerge/>
            <w:tcBorders>
              <w:top w:val="nil"/>
              <w:left w:val="single" w:color="cfcfcf" w:sz="5"/>
              <w:bottom w:val="single" w:color="cfcfcf" w:sz="5"/>
              <w:right w:val="single" w:color="cfcfcf" w:sz="5"/>
            </w:tcBorders>
          </w:tcPr>
          <w:p/>
        </w:tc>
      </w:tr>
      <w:tr>
        <w:trPr>
          <w:trHeight w:val="12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аудандық </w:t>
            </w:r>
          </w:p>
          <w:p>
            <w:pPr>
              <w:spacing w:after="20"/>
              <w:ind w:left="20"/>
              <w:jc w:val="both"/>
            </w:pPr>
            <w:r>
              <w:rPr>
                <w:rFonts w:ascii="Times New Roman"/>
                <w:b w:val="false"/>
                <w:i w:val="false"/>
                <w:color w:val="000000"/>
                <w:sz w:val="20"/>
              </w:rPr>
              <w:t>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 karaganda5@gcvp.kz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606" w:id="177"/>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635"/>
        <w:gridCol w:w="4674"/>
        <w:gridCol w:w="1670"/>
        <w:gridCol w:w="3521"/>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 kostanay16@gcvp.kz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607" w:id="178"/>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6"/>
        <w:gridCol w:w="1662"/>
        <w:gridCol w:w="349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w:t>
            </w:r>
          </w:p>
          <w:p>
            <w:pPr>
              <w:spacing w:after="20"/>
              <w:ind w:left="20"/>
              <w:jc w:val="both"/>
            </w:pPr>
            <w:r>
              <w:rPr>
                <w:rFonts w:ascii="Times New Roman"/>
                <w:b w:val="false"/>
                <w:i w:val="false"/>
                <w:color w:val="000000"/>
                <w:sz w:val="20"/>
              </w:rPr>
              <w:t>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ауданы, 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608" w:id="179"/>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609" w:id="180"/>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2-жағалау көшесі, 44pavlodar07@gcvp.kz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 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610" w:id="181"/>
    <w:p>
      <w:pPr>
        <w:spacing w:after="0"/>
        <w:ind w:left="0"/>
        <w:jc w:val="left"/>
      </w:pPr>
      <w:r>
        <w:rPr>
          <w:rFonts w:ascii="Times New Roman"/>
          <w:b/>
          <w:i w:val="false"/>
          <w:color w:val="000000"/>
        </w:rPr>
        <w:t xml:space="preserve"> 
Солтүстік Қазақстан облысы бойынша уәкілетті ұйымның құрылымдық бөлімшелері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0"/>
        <w:gridCol w:w="1876"/>
        <w:gridCol w:w="341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8-715246-43-28</w:t>
            </w:r>
          </w:p>
        </w:tc>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3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611" w:id="182"/>
    <w:p>
      <w:pPr>
        <w:spacing w:after="0"/>
        <w:ind w:left="0"/>
        <w:jc w:val="left"/>
      </w:pPr>
      <w:r>
        <w:rPr>
          <w:rFonts w:ascii="Times New Roman"/>
          <w:b/>
          <w:i w:val="false"/>
          <w:color w:val="000000"/>
        </w:rPr>
        <w:t xml:space="preserve"> 
Оңтүстік Қазақстан облысы бойынша уәкілетті ұйымның құрылымдық бөлімшелері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804"/>
        <w:gridCol w:w="3811"/>
        <w:gridCol w:w="2531"/>
        <w:gridCol w:w="2969"/>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w:t>
            </w:r>
            <w:r>
              <w:br/>
            </w:r>
            <w:r>
              <w:rPr>
                <w:rFonts w:ascii="Times New Roman"/>
                <w:b w:val="false"/>
                <w:i w:val="false"/>
                <w:color w:val="000000"/>
                <w:sz w:val="20"/>
              </w:rPr>
              <w:t>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w:t>
            </w:r>
            <w:r>
              <w:br/>
            </w:r>
            <w:r>
              <w:rPr>
                <w:rFonts w:ascii="Times New Roman"/>
                <w:b w:val="false"/>
                <w:i w:val="false"/>
                <w:color w:val="000000"/>
                <w:sz w:val="20"/>
              </w:rPr>
              <w:t>
2-25-90</w:t>
            </w:r>
          </w:p>
        </w:tc>
        <w:tc>
          <w:tcPr>
            <w:tcW w:w="0" w:type="auto"/>
            <w:vMerge/>
            <w:tcBorders>
              <w:top w:val="nil"/>
              <w:left w:val="single" w:color="cfcfcf" w:sz="5"/>
              <w:bottom w:val="single" w:color="cfcfcf" w:sz="5"/>
              <w:right w:val="single" w:color="cfcfcf" w:sz="5"/>
            </w:tcBorders>
          </w:tcPr>
          <w:p/>
        </w:tc>
      </w:tr>
      <w:tr>
        <w:trPr>
          <w:trHeight w:val="10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w:t>
            </w:r>
            <w:r>
              <w:br/>
            </w:r>
            <w:r>
              <w:rPr>
                <w:rFonts w:ascii="Times New Roman"/>
                <w:b w:val="false"/>
                <w:i w:val="false"/>
                <w:color w:val="000000"/>
                <w:sz w:val="20"/>
              </w:rPr>
              <w:t>
6-20-81</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w:t>
            </w:r>
            <w:r>
              <w:br/>
            </w:r>
            <w:r>
              <w:rPr>
                <w:rFonts w:ascii="Times New Roman"/>
                <w:b w:val="false"/>
                <w:i w:val="false"/>
                <w:color w:val="000000"/>
                <w:sz w:val="20"/>
              </w:rPr>
              <w:t>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612" w:id="183"/>
    <w:p>
      <w:pPr>
        <w:spacing w:after="0"/>
        <w:ind w:left="0"/>
        <w:jc w:val="left"/>
      </w:pPr>
      <w:r>
        <w:rPr>
          <w:rFonts w:ascii="Times New Roman"/>
          <w:b/>
          <w:i w:val="false"/>
          <w:color w:val="000000"/>
        </w:rPr>
        <w:t xml:space="preserve"> 
Алматы қаласы бойынша уәкілетті ұйымның құрылымдық бөлімшелері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9"/>
        <w:gridCol w:w="1660"/>
        <w:gridCol w:w="343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613" w:id="184"/>
    <w:p>
      <w:pPr>
        <w:spacing w:after="0"/>
        <w:ind w:left="0"/>
        <w:jc w:val="left"/>
      </w:pPr>
      <w:r>
        <w:rPr>
          <w:rFonts w:ascii="Times New Roman"/>
          <w:b/>
          <w:i w:val="false"/>
          <w:color w:val="000000"/>
        </w:rPr>
        <w:t xml:space="preserve"> 
Астана қаласы бойынша уәкілетті ұйымның құрылымдық бөлімшелері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760"/>
        <w:gridCol w:w="4620"/>
        <w:gridCol w:w="1688"/>
        <w:gridCol w:w="341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нөмері), электронды поштаның мекенжайы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614" w:id="185"/>
    <w:p>
      <w:pPr>
        <w:spacing w:after="0"/>
        <w:ind w:left="0"/>
        <w:jc w:val="both"/>
      </w:pPr>
      <w:r>
        <w:rPr>
          <w:rFonts w:ascii="Times New Roman"/>
          <w:b w:val="false"/>
          <w:i w:val="false"/>
          <w:color w:val="000000"/>
          <w:sz w:val="28"/>
        </w:rPr>
        <w:t>
«Бала тууға және бала күтімі бойынша</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85"/>
    <w:bookmarkStart w:name="z615" w:id="186"/>
    <w:p>
      <w:pPr>
        <w:spacing w:after="0"/>
        <w:ind w:left="0"/>
        <w:jc w:val="left"/>
      </w:pPr>
      <w:r>
        <w:rPr>
          <w:rFonts w:ascii="Times New Roman"/>
          <w:b/>
          <w:i w:val="false"/>
          <w:color w:val="000000"/>
        </w:rPr>
        <w:t xml:space="preserve"> 
Халыққа қызмет көрсету орталықтарының тізбесі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3067"/>
        <w:gridCol w:w="1"/>
        <w:gridCol w:w="5062"/>
        <w:gridCol w:w="4111"/>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қаласы,Уәлиханов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2-44-92</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(71639)2-22-42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 2-29-43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 2-20-36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көшесі,109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 8 (71 331) 22-1-14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 8 (71 336) 26-6-34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 8 (71 346) 23-9-87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 8 (71 341) 22-1-38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 8 (71 332) 21-1-82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 8 (71 345) 23-5-87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 2-35-48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 2-30-90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 5-80-62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10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 аудан,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5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 158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2-18-10</w:t>
            </w:r>
          </w:p>
        </w:tc>
      </w:tr>
      <w:tr>
        <w:trPr>
          <w:trHeight w:val="51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1-үй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бойынша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7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қала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5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5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5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12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Теміртау қаласы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2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6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111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ауданы,1б-үй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бойынша орталық» РМК филиалы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 10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6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 8 (71537) 2-03-03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 8 (71542) 2-28-12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орталығы»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Шымкент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43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616" w:id="187"/>
    <w:p>
      <w:pPr>
        <w:spacing w:after="0"/>
        <w:ind w:left="0"/>
        <w:jc w:val="both"/>
      </w:pPr>
      <w:r>
        <w:rPr>
          <w:rFonts w:ascii="Times New Roman"/>
          <w:b w:val="false"/>
          <w:i w:val="false"/>
          <w:color w:val="000000"/>
          <w:sz w:val="28"/>
        </w:rPr>
        <w:t xml:space="preserve">
«Бала тууға және бала күтімі   </w:t>
      </w:r>
      <w:r>
        <w:br/>
      </w:r>
      <w:r>
        <w:rPr>
          <w:rFonts w:ascii="Times New Roman"/>
          <w:b w:val="false"/>
          <w:i w:val="false"/>
          <w:color w:val="000000"/>
          <w:sz w:val="28"/>
        </w:rPr>
        <w:t>
бойынша жәрдемақылар тағайындау»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87"/>
    <w:bookmarkStart w:name="z617" w:id="188"/>
    <w:p>
      <w:pPr>
        <w:spacing w:after="0"/>
        <w:ind w:left="0"/>
        <w:jc w:val="left"/>
      </w:pPr>
      <w:r>
        <w:rPr>
          <w:rFonts w:ascii="Times New Roman"/>
          <w:b/>
          <w:i w:val="false"/>
          <w:color w:val="000000"/>
        </w:rPr>
        <w:t xml:space="preserve"> 
Кесте. Сапа мен тиімділік көрсеткіштерінің мәні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8" w:id="189"/>
    <w:p>
      <w:pPr>
        <w:spacing w:after="0"/>
        <w:ind w:left="0"/>
        <w:jc w:val="both"/>
      </w:pPr>
      <w:r>
        <w:rPr>
          <w:rFonts w:ascii="Times New Roman"/>
          <w:b w:val="false"/>
          <w:i w:val="false"/>
          <w:color w:val="000000"/>
          <w:sz w:val="28"/>
        </w:rPr>
        <w:t xml:space="preserve">
«Бала тууға және бала күтімі  </w:t>
      </w:r>
      <w:r>
        <w:br/>
      </w:r>
      <w:r>
        <w:rPr>
          <w:rFonts w:ascii="Times New Roman"/>
          <w:b w:val="false"/>
          <w:i w:val="false"/>
          <w:color w:val="000000"/>
          <w:sz w:val="28"/>
        </w:rPr>
        <w:t>
бойынша жәрдемақылар тағайындау»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89"/>
    <w:bookmarkStart w:name="z619" w:id="19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халықты әлеуметтік қорғау комитетінің аумақтық органдарының тізбесі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78"/>
        <w:gridCol w:w="3518"/>
        <w:gridCol w:w="437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 орналасқан заңды мекенжай (индекс, қала, аудан, көше, үйдің (пәтердің) №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 электронды поштаның мекенжайы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8-7162-76-38-61 mt_kokshetau_org@gcvp.kz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 mt aktobe omk@gcvp.kz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 mt_almaty2@gcvp.kz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 depatyrau@mail.kz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  DPVKO@yandex.ru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 deptaraz@enbek.kz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 68 28 depzko@enbek.kz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 mt_karaganda@mintrud.kz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 depkost@enbek.kz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 depkyzyl@enbek.kz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 mt_aktau@mintrud.kz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 deppavlodar@enbek.kz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 depsko@enbek.kz</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 mintrud_shym@mail.ru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 astana_dmtszn@mail.ru</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комитеті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 mt_depalmaty1@gcvp.kz</w:t>
            </w:r>
          </w:p>
        </w:tc>
      </w:tr>
    </w:tbl>
    <w:bookmarkStart w:name="z218" w:id="191"/>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191"/>
    <w:bookmarkStart w:name="z219" w:id="192"/>
    <w:p>
      <w:pPr>
        <w:spacing w:after="0"/>
        <w:ind w:left="0"/>
        <w:jc w:val="left"/>
      </w:pPr>
      <w:r>
        <w:rPr>
          <w:rFonts w:ascii="Times New Roman"/>
          <w:b/>
          <w:i w:val="false"/>
          <w:color w:val="000000"/>
        </w:rPr>
        <w:t xml:space="preserve"> 
«Арнаулы мемлекеттік жәрдемақыны тағайындау» мемлекеттік қызмет стандарты</w:t>
      </w:r>
    </w:p>
    <w:bookmarkEnd w:id="192"/>
    <w:p>
      <w:pPr>
        <w:spacing w:after="0"/>
        <w:ind w:left="0"/>
        <w:jc w:val="both"/>
      </w:pPr>
      <w:r>
        <w:rPr>
          <w:rFonts w:ascii="Times New Roman"/>
          <w:b w:val="false"/>
          <w:i w:val="false"/>
          <w:color w:val="ff0000"/>
          <w:sz w:val="28"/>
        </w:rPr>
        <w:t xml:space="preserve">      Ескерту. Стандарт жаңа редакцияда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20" w:id="193"/>
    <w:p>
      <w:pPr>
        <w:spacing w:after="0"/>
        <w:ind w:left="0"/>
        <w:jc w:val="left"/>
      </w:pPr>
      <w:r>
        <w:rPr>
          <w:rFonts w:ascii="Times New Roman"/>
          <w:b/>
          <w:i w:val="false"/>
          <w:color w:val="000000"/>
        </w:rPr>
        <w:t xml:space="preserve"> 
1. Жалпы ережелер</w:t>
      </w:r>
    </w:p>
    <w:bookmarkEnd w:id="193"/>
    <w:bookmarkStart w:name="z221" w:id="19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аумақтық органдары, сондай-ақ мемлекеттік қызмет алушыда электронды цифрлық қолтаңба (бұдан әрі – ЭЦҚ) болған жағдайда арнаулы мемлекеттік жәрдемақы тағайындау туралы ақпарат алу бөлігінде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рәсімделген құжаттарды беруді Қазақстан Республикасы Еңбек және халықты әлеуметтік қорғау министрлігі Зейнетақы төлеу жөніндегі мемлекеттік орталықтың қалалық, аудандық бөлімшелері (бұдан әрі – уәкілетті ұйым бөлімшесі) және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орталығы (бұдан әрі – орталық)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арнаулы мемлекеттік жәрдемақы туралы» 1999 жылғы 5 сәуірдегі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 2-тармақтарының және Қазақстан Республикасы Үкіметінің 2001 жылғы 31 қаңтардағы № 161 </w:t>
      </w:r>
      <w:r>
        <w:rPr>
          <w:rFonts w:ascii="Times New Roman"/>
          <w:b w:val="false"/>
          <w:i w:val="false"/>
          <w:color w:val="000000"/>
          <w:sz w:val="28"/>
        </w:rPr>
        <w:t>қаулысымен</w:t>
      </w:r>
      <w:r>
        <w:rPr>
          <w:rFonts w:ascii="Times New Roman"/>
          <w:b w:val="false"/>
          <w:i w:val="false"/>
          <w:color w:val="000000"/>
          <w:sz w:val="28"/>
        </w:rPr>
        <w:t xml:space="preserve"> бекітілген Арнаулы мемлекеттік жәрдемақы тағайындау және төлеудің ережесі 2-тарауының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ұйымның бөлімшесіндегі, орталықтағы стенділерде;</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сондай-ақ call-орталығының (1414) телефоны және уәкілетті ұйым бөлімшесінің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(бұдан әрі – жәрдемақы) тағайындау туралы хабарлама беру не мемлекеттік қызмет көрсетуден бас тарту туралы электронды құжат нысанындағы немесе қағаз жеткізгіштегі дәлелді жауап.</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тағайындау туралы ақпарат алу не қызмет көрсетуден бас тарту туралы арнаулы мемлекеттік жәрдемақы тағайындау жөніндегі уәкілетті ұйым бөлімшесінің ЭЦҚ қойылған электронды құжат нысанындағы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Республикасындағы арнаулы мемлекеттік жәрдемақы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 алуға құқығы бар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орталық уәкілетті ұйым бөлімшесінде мемлекеттік қызмет алушы өтініш берген сәттен бастап (құжаттарды қабылдаған күн мемлекеттік қызмет көрсету мерзіміне кірмейді) бір жұмыс күні ішінде мемлекеттік қызмет алушыдан қабылданған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құжаттармен қоса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 уәкілетті ұйымның бөлімшесінде мемлекеттік қызмет алушының өтініші немесе мемлекеттік қызмет алушыдан қабылданған құжаттармен қоса хабарлама тіркелген сәттен бастап он жұмыс күні ішінде.</w:t>
      </w:r>
      <w:r>
        <w:br/>
      </w:r>
      <w:r>
        <w:rPr>
          <w:rFonts w:ascii="Times New Roman"/>
          <w:b w:val="false"/>
          <w:i w:val="false"/>
          <w:color w:val="000000"/>
          <w:sz w:val="28"/>
        </w:rPr>
        <w:t>
</w:t>
      </w:r>
      <w:r>
        <w:rPr>
          <w:rFonts w:ascii="Times New Roman"/>
          <w:b w:val="false"/>
          <w:i w:val="false"/>
          <w:color w:val="000000"/>
          <w:sz w:val="28"/>
        </w:rPr>
        <w:t>
      Уәкілетті ұйымның бөлімшесі мемлекеттік арнаулы жәрдемақы тағайындау (тағайындаудан бас тарту) туралы шешім қабылданған сәттен бастап бес жұмыс күні ішінде алушыны немесе орталықты хабардар етеді.</w:t>
      </w:r>
      <w:r>
        <w:br/>
      </w:r>
      <w:r>
        <w:rPr>
          <w:rFonts w:ascii="Times New Roman"/>
          <w:b w:val="false"/>
          <w:i w:val="false"/>
          <w:color w:val="000000"/>
          <w:sz w:val="28"/>
        </w:rPr>
        <w:t>
</w:t>
      </w:r>
      <w:r>
        <w:rPr>
          <w:rFonts w:ascii="Times New Roman"/>
          <w:b w:val="false"/>
          <w:i w:val="false"/>
          <w:color w:val="000000"/>
          <w:sz w:val="28"/>
        </w:rPr>
        <w:t>
      Порталда мемлекеттік арнаулы жәрдемақы тағайындау туралы ақпарат алу – уәкілетті ұйым бөлімшесінің ақпараттық жүйесіне сауал түскен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бөлімшесінде: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алушыларды қабылдау: сағат 9.00-ден 14.00-ге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w:t>
      </w:r>
      <w:r>
        <w:rPr>
          <w:rFonts w:ascii="Times New Roman"/>
          <w:b w:val="false"/>
          <w:i w:val="false"/>
          <w:color w:val="000000"/>
          <w:sz w:val="28"/>
        </w:rPr>
        <w:t>
      Қабылдау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w:t>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194"/>
    <w:bookmarkStart w:name="z258" w:id="195"/>
    <w:p>
      <w:pPr>
        <w:spacing w:after="0"/>
        <w:ind w:left="0"/>
        <w:jc w:val="left"/>
      </w:pPr>
      <w:r>
        <w:rPr>
          <w:rFonts w:ascii="Times New Roman"/>
          <w:b/>
          <w:i w:val="false"/>
          <w:color w:val="000000"/>
        </w:rPr>
        <w:t xml:space="preserve"> 
2. Мемлекеттік қызмет көрсетудің тәртібі</w:t>
      </w:r>
    </w:p>
    <w:bookmarkEnd w:id="195"/>
    <w:bookmarkStart w:name="z259" w:id="196"/>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белгіленген үлгідегі өтiнiш;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жәрдемақы алу құқығын растайтын құжат;</w:t>
      </w:r>
      <w:r>
        <w:br/>
      </w:r>
      <w:r>
        <w:rPr>
          <w:rFonts w:ascii="Times New Roman"/>
          <w:b w:val="false"/>
          <w:i w:val="false"/>
          <w:color w:val="000000"/>
          <w:sz w:val="28"/>
        </w:rPr>
        <w:t>
</w:t>
      </w:r>
      <w:r>
        <w:rPr>
          <w:rFonts w:ascii="Times New Roman"/>
          <w:b w:val="false"/>
          <w:i w:val="false"/>
          <w:color w:val="000000"/>
          <w:sz w:val="28"/>
        </w:rPr>
        <w:t>
      4) өтініш берушінің (отбасы мүшелерінің) тұрғылықты тұратын жерi бойынша тiркелгенiн растайтын құжаттың көшірмесін (мекенжай анықтамасы не селолық округ әкiмдерiнің анықтамасын).</w:t>
      </w:r>
      <w:r>
        <w:br/>
      </w:r>
      <w:r>
        <w:rPr>
          <w:rFonts w:ascii="Times New Roman"/>
          <w:b w:val="false"/>
          <w:i w:val="false"/>
          <w:color w:val="000000"/>
          <w:sz w:val="28"/>
        </w:rPr>
        <w:t>
</w:t>
      </w:r>
      <w:r>
        <w:rPr>
          <w:rFonts w:ascii="Times New Roman"/>
          <w:b w:val="false"/>
          <w:i w:val="false"/>
          <w:color w:val="000000"/>
          <w:sz w:val="28"/>
        </w:rPr>
        <w:t>
      Салыстырып тексеру үшін жәрдемақы тағайындауға қажетті құжаттардың түпнұсқалары мен көшірмелері не нотариалды расталған көшірмелері уәкілетті ұйымның бөлімшелеріне ұсынылады, содан кейін құжаттардың түпнұсқалары және құжаттардың қабылданғандығы туралы белгісі бар өтініштің үзбелі талоны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Мемлекеттік қызмет алу үшін алушы орталық арқылы өтініш бергенде осы тармақтың 2) – 4) тармақшаларында көрсетілген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 бөлімшесінің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 портал арқылы мемлекеттік арнаулы жәрдемақы тағайындау туралы ақпарат алу туралы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алу үшін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ұйымның бөлімшесіне жүгінген кезде мемлекеттік қызмет алушыға мемлекеттік қызметті алатын күні көрсетілген құжаттардың қабылданғаны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w:t>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арнаулы жәрдемақы тағайындау туралы ақпарат алу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Мемлекеттік арнаулы жәрдемақы тағайындау туралы хабарлама беру тұрғылықты жері бойынша уәкілетті ұйым бөлімшесінде, орталықта алушы жеке өзі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Алушы портал арқылы өтініш берген кезде мемлекеттік арнаулы жәрдемақы тағайындау туралы ақпарат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құжаттар ұсынылмаған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жағдайда мемлекеттік қызмет алушыға жетіспейтін құжаттар көрсетілген қолхат беріледі.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 көрсетілген кемшіліктерді жойған жағдайда өтініш жалпы негіздемелерде қаралады.</w:t>
      </w:r>
    </w:p>
    <w:bookmarkEnd w:id="196"/>
    <w:bookmarkStart w:name="z648" w:id="197"/>
    <w:p>
      <w:pPr>
        <w:spacing w:after="0"/>
        <w:ind w:left="0"/>
        <w:jc w:val="left"/>
      </w:pPr>
      <w:r>
        <w:rPr>
          <w:rFonts w:ascii="Times New Roman"/>
          <w:b/>
          <w:i w:val="false"/>
          <w:color w:val="000000"/>
        </w:rPr>
        <w:t xml:space="preserve"> 
3. Жұмыс қағидаттары</w:t>
      </w:r>
    </w:p>
    <w:bookmarkEnd w:id="197"/>
    <w:bookmarkStart w:name="z649" w:id="198"/>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98"/>
    <w:bookmarkStart w:name="z650" w:id="199"/>
    <w:p>
      <w:pPr>
        <w:spacing w:after="0"/>
        <w:ind w:left="0"/>
        <w:jc w:val="left"/>
      </w:pPr>
      <w:r>
        <w:rPr>
          <w:rFonts w:ascii="Times New Roman"/>
          <w:b/>
          <w:i w:val="false"/>
          <w:color w:val="000000"/>
        </w:rPr>
        <w:t xml:space="preserve"> 
4. Жұмыс нәтижелері</w:t>
      </w:r>
    </w:p>
    <w:bookmarkEnd w:id="199"/>
    <w:bookmarkStart w:name="z651" w:id="200"/>
    <w:p>
      <w:pPr>
        <w:spacing w:after="0"/>
        <w:ind w:left="0"/>
        <w:jc w:val="both"/>
      </w:pPr>
      <w:r>
        <w:rPr>
          <w:rFonts w:ascii="Times New Roman"/>
          <w:b w:val="false"/>
          <w:i w:val="false"/>
          <w:color w:val="000000"/>
          <w:sz w:val="28"/>
        </w:rPr>
        <w:t>
      18. Мемлекеттік қызмет алушыға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00"/>
    <w:bookmarkStart w:name="z653" w:id="201"/>
    <w:p>
      <w:pPr>
        <w:spacing w:after="0"/>
        <w:ind w:left="0"/>
        <w:jc w:val="left"/>
      </w:pPr>
      <w:r>
        <w:rPr>
          <w:rFonts w:ascii="Times New Roman"/>
          <w:b/>
          <w:i w:val="false"/>
          <w:color w:val="000000"/>
        </w:rPr>
        <w:t xml:space="preserve"> 
5. Шағымдану тәртібі</w:t>
      </w:r>
    </w:p>
    <w:bookmarkEnd w:id="201"/>
    <w:bookmarkStart w:name="z654" w:id="202"/>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бөлімшесі не орталық басшысының атына, сондай-ақ мекенжайы мен телефоны осы стандарттың 26-тармағында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шағымда қойылған мәселелерді шешу құзыретіне кіретін субъектіге немесе лауазымды адамға жолдануы керек.</w:t>
      </w:r>
      <w:r>
        <w:br/>
      </w:r>
      <w:r>
        <w:rPr>
          <w:rFonts w:ascii="Times New Roman"/>
          <w:b w:val="false"/>
          <w:i w:val="false"/>
          <w:color w:val="000000"/>
          <w:sz w:val="28"/>
        </w:rPr>
        <w:t>
</w:t>
      </w:r>
      <w:r>
        <w:rPr>
          <w:rFonts w:ascii="Times New Roman"/>
          <w:b w:val="false"/>
          <w:i w:val="false"/>
          <w:color w:val="000000"/>
          <w:sz w:val="28"/>
        </w:rPr>
        <w:t>
      Шағымда оның тегі, аты, әкесінің аты (жеке тұлғасын куәландыратын құжатта болғанда),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Қазақстан Республикасы Еңбек және халықты әлеуметтік қорғау министрлігінің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көрсетілген талон беріледі. Өтініш берушінің шағымын қарау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 пошта және қолма-қол қабылданған шағымды растау оны орталық кеңсесінде немесе «Халыққа қызмет көрсету орталығы» Республикалық мемлекеттік кәсіпорнында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«Министрліктер үйі» Әкімшілік ғимараты, 6-кіреберіс және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202"/>
    <w:bookmarkStart w:name="z672" w:id="203"/>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203"/>
    <w:bookmarkStart w:name="z673" w:id="204"/>
    <w:p>
      <w:pPr>
        <w:spacing w:after="0"/>
        <w:ind w:left="0"/>
        <w:jc w:val="left"/>
      </w:pPr>
      <w:r>
        <w:rPr>
          <w:rFonts w:ascii="Times New Roman"/>
          <w:b/>
          <w:i w:val="false"/>
          <w:color w:val="000000"/>
        </w:rPr>
        <w:t xml:space="preserve"> 
Уәкілетті ұйымның құрылымдық бөлімшелерінің тізбесі</w:t>
      </w:r>
    </w:p>
    <w:bookmarkEnd w:id="204"/>
    <w:bookmarkStart w:name="z674" w:id="205"/>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52"/>
        <w:gridCol w:w="3974"/>
        <w:gridCol w:w="2182"/>
        <w:gridCol w:w="335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Толкунова көшесі, 72 akmola15@gcvp.kz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w:t>
            </w:r>
          </w:p>
          <w:p>
            <w:pPr>
              <w:spacing w:after="20"/>
              <w:ind w:left="20"/>
              <w:jc w:val="both"/>
            </w:pPr>
            <w:r>
              <w:rPr>
                <w:rFonts w:ascii="Times New Roman"/>
                <w:b w:val="false"/>
                <w:i w:val="false"/>
                <w:color w:val="000000"/>
                <w:sz w:val="20"/>
              </w:rPr>
              <w:t>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Уәлиханов көшесі, 41 akmola12@gcvp.kz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akmola6@gcvp.kz</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675" w:id="206"/>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463"/>
        <w:gridCol w:w="4075"/>
        <w:gridCol w:w="1982"/>
        <w:gridCol w:w="4217"/>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1-00-13</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бөлімшесі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 aktobe11@gcvp.kz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бөлімшесі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676" w:id="207"/>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53"/>
        <w:gridCol w:w="3976"/>
        <w:gridCol w:w="2217"/>
        <w:gridCol w:w="405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677" w:id="208"/>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678" w:id="209"/>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679" w:id="210"/>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3"/>
        <w:gridCol w:w="4277"/>
        <w:gridCol w:w="2113"/>
        <w:gridCol w:w="351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47 taraz8@gcvp.kz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 taraz1@gcvp.kz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192 taraz3@gcvp.kz</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680" w:id="211"/>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41"/>
        <w:gridCol w:w="4225"/>
        <w:gridCol w:w="2140"/>
        <w:gridCol w:w="353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96uralsk@gcvp.kz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вuralsk06@gcvp.kz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681" w:id="212"/>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205"/>
        <w:gridCol w:w="2057"/>
        <w:gridCol w:w="35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 karaganda10@gcvp.kz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8-71030 2-61-62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 karaganda@gcvp.kz</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682" w:id="213"/>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754"/>
        <w:gridCol w:w="3989"/>
        <w:gridCol w:w="1861"/>
        <w:gridCol w:w="393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4-10-10</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683" w:id="214"/>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6"/>
        <w:gridCol w:w="1662"/>
        <w:gridCol w:w="349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684" w:id="215"/>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3913"/>
        <w:gridCol w:w="2349"/>
        <w:gridCol w:w="35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0-56-33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685" w:id="216"/>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25"/>
        <w:gridCol w:w="4670"/>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686" w:id="217"/>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82"/>
        <w:gridCol w:w="4344"/>
        <w:gridCol w:w="1871"/>
        <w:gridCol w:w="3544"/>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687" w:id="218"/>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724"/>
        <w:gridCol w:w="4558"/>
        <w:gridCol w:w="1852"/>
        <w:gridCol w:w="336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70 shimkent3@gcvp.kz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w:t>
            </w:r>
            <w:r>
              <w:br/>
            </w:r>
            <w:r>
              <w:rPr>
                <w:rFonts w:ascii="Times New Roman"/>
                <w:b w:val="false"/>
                <w:i w:val="false"/>
                <w:color w:val="000000"/>
                <w:sz w:val="20"/>
              </w:rPr>
              <w:t>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w:t>
            </w:r>
            <w:r>
              <w:br/>
            </w:r>
            <w:r>
              <w:rPr>
                <w:rFonts w:ascii="Times New Roman"/>
                <w:b w:val="false"/>
                <w:i w:val="false"/>
                <w:color w:val="000000"/>
                <w:sz w:val="20"/>
              </w:rPr>
              <w:t>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6-25-606-20-81</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688" w:id="219"/>
    <w:p>
      <w:pPr>
        <w:spacing w:after="0"/>
        <w:ind w:left="0"/>
        <w:jc w:val="left"/>
      </w:pPr>
      <w:r>
        <w:rPr>
          <w:rFonts w:ascii="Times New Roman"/>
          <w:b/>
          <w:i w:val="false"/>
          <w:color w:val="000000"/>
        </w:rPr>
        <w:t xml:space="preserve"> 
Алматы қаласы бойынша ұйымның құрылымдық бөлімшелері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8"/>
        <w:gridCol w:w="1662"/>
        <w:gridCol w:w="3429"/>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689" w:id="220"/>
    <w:p>
      <w:pPr>
        <w:spacing w:after="0"/>
        <w:ind w:left="0"/>
        <w:jc w:val="left"/>
      </w:pPr>
      <w:r>
        <w:rPr>
          <w:rFonts w:ascii="Times New Roman"/>
          <w:b/>
          <w:i w:val="false"/>
          <w:color w:val="000000"/>
        </w:rPr>
        <w:t xml:space="preserve"> 
Астана қаласы бойынша ұйымның құрылымдық бөлімшелері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761"/>
        <w:gridCol w:w="4620"/>
        <w:gridCol w:w="1686"/>
        <w:gridCol w:w="3419"/>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690" w:id="22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349"/>
        <w:gridCol w:w="4429"/>
        <w:gridCol w:w="364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 depzko@enbek.kz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691" w:id="222"/>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222"/>
    <w:bookmarkStart w:name="z692" w:id="223"/>
    <w:p>
      <w:pPr>
        <w:spacing w:after="0"/>
        <w:ind w:left="0"/>
        <w:jc w:val="left"/>
      </w:pPr>
      <w:r>
        <w:rPr>
          <w:rFonts w:ascii="Times New Roman"/>
          <w:b/>
          <w:i w:val="false"/>
          <w:color w:val="000000"/>
        </w:rPr>
        <w:t xml:space="preserve"> 
Халыққа қызмет көрсету орталықтарының тізбесі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258"/>
        <w:gridCol w:w="3643"/>
        <w:gridCol w:w="4848"/>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көшесі, 19-үй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11-үй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10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 2-29-43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көшесі,109</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 8 (71 331) 22-1-14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 8 (71 336) 26-6-34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 8 (71 346) 23-9-87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 8 (71 341) 22-1-38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Әйтике би көшесі, 27-үй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 8 (71 332) 21-1-82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 № 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 8 (71 345) 23-5-87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(72833)2-35-48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 9-18-20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2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 аудан,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қалалық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5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7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Қазақстанская көшесі, 11/2-үй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12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Шемякина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 жайық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Теміртау қаласы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Теміртау қаласы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даңғылы,128-үй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Мир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 Ұлытау кенті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көшесі,114-үй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 67 б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 8 (7292) 42-23-12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46-56-83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көшесі, 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8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 ғимарат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 92/2-үй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көшесі,114-үй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 С. Мұқанов көшесі, 11-үй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 Уәлиханов көшесі, 80-үй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9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орталық» РМК филиалы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13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бөлімше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693" w:id="224"/>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жәрдемақыны тағайындау»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224"/>
    <w:bookmarkStart w:name="z694" w:id="225"/>
    <w:p>
      <w:pPr>
        <w:spacing w:after="0"/>
        <w:ind w:left="0"/>
        <w:jc w:val="left"/>
      </w:pPr>
      <w:r>
        <w:rPr>
          <w:rFonts w:ascii="Times New Roman"/>
          <w:b/>
          <w:i w:val="false"/>
          <w:color w:val="000000"/>
        </w:rPr>
        <w:t xml:space="preserve"> 
Кесте. Сапа мен тиімділік көрсеткіштерінің мәні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w:t>
            </w:r>
            <w:r>
              <w:br/>
            </w:r>
            <w:r>
              <w:rPr>
                <w:rFonts w:ascii="Times New Roman"/>
                <w:b w:val="false"/>
                <w:i w:val="false"/>
                <w:color w:val="000000"/>
                <w:sz w:val="20"/>
              </w:rPr>
              <w:t>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5" w:id="22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26"/>
    <w:bookmarkStart w:name="z696" w:id="227"/>
    <w:p>
      <w:pPr>
        <w:spacing w:after="0"/>
        <w:ind w:left="0"/>
        <w:jc w:val="left"/>
      </w:pPr>
      <w:r>
        <w:rPr>
          <w:rFonts w:ascii="Times New Roman"/>
          <w:b/>
          <w:i w:val="false"/>
          <w:color w:val="000000"/>
        </w:rPr>
        <w:t xml:space="preserve"> 
«Бірыңғай жинақтаушы зейнетақы қорының салымшысы қаражатының</w:t>
      </w:r>
      <w:r>
        <w:br/>
      </w:r>
      <w:r>
        <w:rPr>
          <w:rFonts w:ascii="Times New Roman"/>
          <w:b/>
          <w:i w:val="false"/>
          <w:color w:val="000000"/>
        </w:rPr>
        <w:t>
түсуі және қозғалысы туралы ақпарат беру» мемлекеттік қызмет стандарты</w:t>
      </w:r>
    </w:p>
    <w:bookmarkEnd w:id="227"/>
    <w:p>
      <w:pPr>
        <w:spacing w:after="0"/>
        <w:ind w:left="0"/>
        <w:jc w:val="both"/>
      </w:pPr>
      <w:r>
        <w:rPr>
          <w:rFonts w:ascii="Times New Roman"/>
          <w:b w:val="false"/>
          <w:i w:val="false"/>
          <w:color w:val="ff0000"/>
          <w:sz w:val="28"/>
        </w:rPr>
        <w:t>      Ескерту. Стандарттың тақырыбы жаңа редакцияда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697" w:id="228"/>
    <w:p>
      <w:pPr>
        <w:spacing w:after="0"/>
        <w:ind w:left="0"/>
        <w:jc w:val="left"/>
      </w:pPr>
      <w:r>
        <w:rPr>
          <w:rFonts w:ascii="Times New Roman"/>
          <w:b/>
          <w:i w:val="false"/>
          <w:color w:val="000000"/>
        </w:rPr>
        <w:t xml:space="preserve"> 
1. Жалпы ережелер</w:t>
      </w:r>
    </w:p>
    <w:bookmarkEnd w:id="228"/>
    <w:bookmarkStart w:name="z698" w:id="229"/>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Зейнетақы төлеу жөніндегі мемлекеттік орталығының құрылымдық бөлімшелері (бұдан әрі – уәкілетті ұйым) халыққа қызмет көрсету орталықтары (бұдан әрі – орталық), сондай-ақ мемлекеттік қызмет алушыда электронды цифрлық қолтаңба (бұдан әрі – ЭЦҚ) болған жағдайда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қызметтің қол жетімділігін қамтамасыз ету мақсатында шалғайдағы елді мекендердің тұрғындарына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50-бабы</w:t>
      </w:r>
      <w:r>
        <w:rPr>
          <w:rFonts w:ascii="Times New Roman"/>
          <w:b w:val="false"/>
          <w:i w:val="false"/>
          <w:color w:val="000000"/>
          <w:sz w:val="28"/>
        </w:rPr>
        <w:t xml:space="preserve"> 2 және 3-тармақтарының және Қазақстан Республикасының «Ақпараттандыру туралы»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орталықтардағы стенділерде;</w:t>
      </w:r>
      <w:r>
        <w:br/>
      </w:r>
      <w:r>
        <w:rPr>
          <w:rFonts w:ascii="Times New Roman"/>
          <w:b w:val="false"/>
          <w:i w:val="false"/>
          <w:color w:val="000000"/>
          <w:sz w:val="28"/>
        </w:rPr>
        <w:t>
</w:t>
      </w:r>
      <w:r>
        <w:rPr>
          <w:rFonts w:ascii="Times New Roman"/>
          <w:b w:val="false"/>
          <w:i w:val="false"/>
          <w:color w:val="000000"/>
          <w:sz w:val="28"/>
        </w:rPr>
        <w:t>
      4)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5) порталда орналастырылады.</w:t>
      </w:r>
      <w:r>
        <w:br/>
      </w:r>
      <w:r>
        <w:rPr>
          <w:rFonts w:ascii="Times New Roman"/>
          <w:b w:val="false"/>
          <w:i w:val="false"/>
          <w:color w:val="000000"/>
          <w:sz w:val="28"/>
        </w:rPr>
        <w:t>
      Сондай-ақ мемлекеттік қызмет туралы ақпаратты call-орталығының (1414) телефоны, уәкілетті ұйымның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орталықта: уәкілетті ұйым уәкілетті тұлғасының электронды цифрлық қолтаңбасы қойылған электронды құжат нысанындағы салымшының транзиттік шоттары бойынша айналым жөнінде анықтама беру не ауызша түрдегі дәлелді жауап;</w:t>
      </w:r>
      <w:r>
        <w:br/>
      </w:r>
      <w:r>
        <w:rPr>
          <w:rFonts w:ascii="Times New Roman"/>
          <w:b w:val="false"/>
          <w:i w:val="false"/>
          <w:color w:val="000000"/>
          <w:sz w:val="28"/>
        </w:rPr>
        <w:t>
</w:t>
      </w:r>
      <w:r>
        <w:rPr>
          <w:rFonts w:ascii="Times New Roman"/>
          <w:b w:val="false"/>
          <w:i w:val="false"/>
          <w:color w:val="000000"/>
          <w:sz w:val="28"/>
        </w:rPr>
        <w:t>
      2) порталда: салымшының қаражатының түсуі туралы ақпарат не электронды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зейнетақымен қамсыздандыру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зейнетақымен қамсыздандыру құқығы қолданылатын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өтініш берген сәттен бастап – 10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шекті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өтініш берген күні қызмет көрсетудің шекті ең көп уақыты –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 – мемлекеттік қызмет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белгіленген жұмыс кестесіне сәйкес түскі үзіліссіз дүйсенбіден сенбіні қоса алғанда күн сайын сағат 9.00-ден 20.00-ге дейін.</w:t>
      </w:r>
      <w:r>
        <w:br/>
      </w:r>
      <w:r>
        <w:rPr>
          <w:rFonts w:ascii="Times New Roman"/>
          <w:b w:val="false"/>
          <w:i w:val="false"/>
          <w:color w:val="000000"/>
          <w:sz w:val="28"/>
        </w:rPr>
        <w:t>
      Қабылдау жеделдетіп қызмет көрсетусіз «электронды»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мемлекеттік қызмет алушыларға қызмет көрсету үшін жағдайлар көзделген, өртке қарсы қауіпсіздік шаралары қабылданған орталықтың ғимаратында. Залда анықтама бюросы, күту креслосы,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229"/>
    <w:bookmarkStart w:name="z722" w:id="230"/>
    <w:p>
      <w:pPr>
        <w:spacing w:after="0"/>
        <w:ind w:left="0"/>
        <w:jc w:val="left"/>
      </w:pPr>
      <w:r>
        <w:rPr>
          <w:rFonts w:ascii="Times New Roman"/>
          <w:b/>
          <w:i w:val="false"/>
          <w:color w:val="000000"/>
        </w:rPr>
        <w:t xml:space="preserve"> 
2. Мемлекеттік қызмет көрсетудің тәртібі</w:t>
      </w:r>
    </w:p>
    <w:bookmarkEnd w:id="230"/>
    <w:bookmarkStart w:name="z723" w:id="231"/>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 тізбесін тапсырады:</w:t>
      </w:r>
      <w:r>
        <w:br/>
      </w:r>
      <w:r>
        <w:rPr>
          <w:rFonts w:ascii="Times New Roman"/>
          <w:b w:val="false"/>
          <w:i w:val="false"/>
          <w:color w:val="000000"/>
          <w:sz w:val="28"/>
        </w:rPr>
        <w:t>
</w:t>
      </w:r>
      <w:r>
        <w:rPr>
          <w:rFonts w:ascii="Times New Roman"/>
          <w:b w:val="false"/>
          <w:i w:val="false"/>
          <w:color w:val="000000"/>
          <w:sz w:val="28"/>
        </w:rPr>
        <w:t>
      1) орталықта:</w:t>
      </w:r>
      <w:r>
        <w:br/>
      </w:r>
      <w:r>
        <w:rPr>
          <w:rFonts w:ascii="Times New Roman"/>
          <w:b w:val="false"/>
          <w:i w:val="false"/>
          <w:color w:val="000000"/>
          <w:sz w:val="28"/>
        </w:rPr>
        <w:t>
      құжаттардың деректері:</w:t>
      </w:r>
      <w:r>
        <w:br/>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жеке басын куәландыратын құжат (он алты жасқа толмаған адамдар үшін туу туралы куәлік);</w:t>
      </w:r>
      <w:r>
        <w:br/>
      </w:r>
      <w:r>
        <w:rPr>
          <w:rFonts w:ascii="Times New Roman"/>
          <w:b w:val="false"/>
          <w:i w:val="false"/>
          <w:color w:val="000000"/>
          <w:sz w:val="28"/>
        </w:rPr>
        <w:t>
      мемлекеттік қызмет алушының мүддесін басқа адам білдірген кезде – нотариалды куәландырылған сенімхат.</w:t>
      </w:r>
      <w:r>
        <w:br/>
      </w:r>
      <w:r>
        <w:rPr>
          <w:rFonts w:ascii="Times New Roman"/>
          <w:b w:val="false"/>
          <w:i w:val="false"/>
          <w:color w:val="000000"/>
          <w:sz w:val="28"/>
        </w:rPr>
        <w:t>
      Мемлекеттік электронды ақпарат ресурсы болып табылатын мәліметтерді уәкілетті орган Халыққа қызмет көрсету орталықтарының ақпараттық жүйесі арқылы тиісті мемлекеттік ақпараттық жүйелерден электронды цифрлық қолтаңбасы қойылған электронды құжаттар нысанында алады.</w:t>
      </w:r>
      <w:r>
        <w:br/>
      </w:r>
      <w:r>
        <w:rPr>
          <w:rFonts w:ascii="Times New Roman"/>
          <w:b w:val="false"/>
          <w:i w:val="false"/>
          <w:color w:val="000000"/>
          <w:sz w:val="28"/>
        </w:rPr>
        <w:t>
      Құжаттар пакетін қабылдау кезінде орталықтың қызметкері халыққа қызмет көрсету орталықтарының ақпараттық жүйесінен алынған деректерді мемлекеттік қызмет алушының құжаттарымен салыстырады және түпнұсқаларды мемлекеттік қызмет алушыға қайтарады.</w:t>
      </w:r>
      <w:r>
        <w:br/>
      </w:r>
      <w:r>
        <w:rPr>
          <w:rFonts w:ascii="Times New Roman"/>
          <w:b w:val="false"/>
          <w:i w:val="false"/>
          <w:color w:val="000000"/>
          <w:sz w:val="28"/>
        </w:rPr>
        <w:t>
      Алушы қайтыс болған жағдайда уәкілетті ұйым:</w:t>
      </w:r>
      <w:r>
        <w:br/>
      </w:r>
      <w:r>
        <w:rPr>
          <w:rFonts w:ascii="Times New Roman"/>
          <w:b w:val="false"/>
          <w:i w:val="false"/>
          <w:color w:val="000000"/>
          <w:sz w:val="28"/>
        </w:rPr>
        <w:t>
      алушының жеке зейнетақы шотының болуы туралы, олардағы ақшаның қалдықтары мен өзгерiстерi туралы анықтамаларды алушы қайтыс болған жағдайда өсиетте аталған адамдардың жазбаша сұрауы бойынша, олардың қарауындағы мұрагерлік iстер бойынша ұйғарым негізiнде соттарға;</w:t>
      </w:r>
      <w:r>
        <w:br/>
      </w:r>
      <w:r>
        <w:rPr>
          <w:rFonts w:ascii="Times New Roman"/>
          <w:b w:val="false"/>
          <w:i w:val="false"/>
          <w:color w:val="000000"/>
          <w:sz w:val="28"/>
        </w:rPr>
        <w:t>
      жеке зейнетақы шотының болуы және ондағы ақша туралы анықтамаларды алушы қайтыс болған жағдайда олардың қарауындағы мұрагерлiк iстер бойынша нотариат кеңселерiнe, жеке нотариустарға және шетелдiк консулдық мекемелерге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мемлекеттік қызмет алушының электрондық цифрлық қолтаңбасы қойылған электрондық құжат нысанындағы сұрау.</w:t>
      </w:r>
      <w:r>
        <w:br/>
      </w:r>
      <w:r>
        <w:rPr>
          <w:rFonts w:ascii="Times New Roman"/>
          <w:b w:val="false"/>
          <w:i w:val="false"/>
          <w:color w:val="000000"/>
          <w:sz w:val="28"/>
        </w:rPr>
        <w:t>
      Құжаттардың деректері:</w:t>
      </w:r>
      <w:r>
        <w:br/>
      </w:r>
      <w:r>
        <w:rPr>
          <w:rFonts w:ascii="Times New Roman"/>
          <w:b w:val="false"/>
          <w:i w:val="false"/>
          <w:color w:val="000000"/>
          <w:sz w:val="28"/>
        </w:rPr>
        <w:t>
      мемлекеттік қызмет алушының жеке тұлғасын растайтын,</w:t>
      </w:r>
      <w:r>
        <w:br/>
      </w:r>
      <w:r>
        <w:rPr>
          <w:rFonts w:ascii="Times New Roman"/>
          <w:b w:val="false"/>
          <w:i w:val="false"/>
          <w:color w:val="000000"/>
          <w:sz w:val="28"/>
        </w:rPr>
        <w:t>
      Мемлекеттік электронды ақпарат ресурсы болып табылатын мәліметтерді уәкілетті ұйым тиісті мемлекеттік ақпараттық жүйелерден портал арқылы ЭЦҚ қойылған электронды құжаттар нысанында алады.</w:t>
      </w:r>
      <w:r>
        <w:br/>
      </w:r>
      <w:r>
        <w:rPr>
          <w:rFonts w:ascii="Times New Roman"/>
          <w:b w:val="false"/>
          <w:i w:val="false"/>
          <w:color w:val="000000"/>
          <w:sz w:val="28"/>
        </w:rPr>
        <w:t>
      Мемлекеттік қызмет тек жеке тұлғаға ғана осы жеке тұлғаға қатысты салымшы қаражатының түсуі және қозғалысы туралы ақпаратты бере отырып көрсетіледі.</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 алу үшін өтініш бланкілері күту залында арнайы тағанда, сондай-ақ орталықтың: www.con.gov.kz интернет-ресурсында орналастырылады.</w:t>
      </w:r>
      <w:r>
        <w:br/>
      </w:r>
      <w:r>
        <w:rPr>
          <w:rFonts w:ascii="Times New Roman"/>
          <w:b w:val="false"/>
          <w:i w:val="false"/>
          <w:color w:val="000000"/>
          <w:sz w:val="28"/>
        </w:rPr>
        <w:t>
      Портал арқылы мемлекеттік қызмет алу үшін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 «кедергісіз» қызмет көрсету арқылы операциялық залда жүзеге асырылады.</w:t>
      </w:r>
      <w:r>
        <w:br/>
      </w:r>
      <w:r>
        <w:rPr>
          <w:rFonts w:ascii="Times New Roman"/>
          <w:b w:val="false"/>
          <w:i w:val="false"/>
          <w:color w:val="000000"/>
          <w:sz w:val="28"/>
        </w:rPr>
        <w:t>
      Порталда электронды сұрау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Құжаттар орталық арқылы қабылданған кезде орталық қызметкері халыққа қызмет көрсету орталықтарының ақпараттық жүйесінде тиісті жазбаны жүргізеді.</w:t>
      </w:r>
      <w:r>
        <w:br/>
      </w:r>
      <w:r>
        <w:rPr>
          <w:rFonts w:ascii="Times New Roman"/>
          <w:b w:val="false"/>
          <w:i w:val="false"/>
          <w:color w:val="000000"/>
          <w:sz w:val="28"/>
        </w:rPr>
        <w:t>
      Портал арқылы өтініш берген кезде мемлекеттік қызмет алушыға порталдағы жеке кабинетіне мемлекеттік қызмет алушының мемлекеттік қызмет нәтижесін алатын күні мен уақыты көрсетілген мемлекеттік қызмет көрсету үшін сұрауды қабылдағаны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Салымшының транзиттік шоттары бойынша айналым туралы анықтаманы мемлекеттік қызмет алушы:</w:t>
      </w:r>
      <w:r>
        <w:br/>
      </w:r>
      <w:r>
        <w:rPr>
          <w:rFonts w:ascii="Times New Roman"/>
          <w:b w:val="false"/>
          <w:i w:val="false"/>
          <w:color w:val="000000"/>
          <w:sz w:val="28"/>
        </w:rPr>
        <w:t>
</w:t>
      </w:r>
      <w:r>
        <w:rPr>
          <w:rFonts w:ascii="Times New Roman"/>
          <w:b w:val="false"/>
          <w:i w:val="false"/>
          <w:color w:val="000000"/>
          <w:sz w:val="28"/>
        </w:rPr>
        <w:t>
      1) сұрауды жіберген орталық қызметкерінен:</w:t>
      </w:r>
      <w:r>
        <w:br/>
      </w:r>
      <w:r>
        <w:rPr>
          <w:rFonts w:ascii="Times New Roman"/>
          <w:b w:val="false"/>
          <w:i w:val="false"/>
          <w:color w:val="000000"/>
          <w:sz w:val="28"/>
        </w:rPr>
        <w:t>
</w:t>
      </w:r>
      <w:r>
        <w:rPr>
          <w:rFonts w:ascii="Times New Roman"/>
          <w:b w:val="false"/>
          <w:i w:val="false"/>
          <w:color w:val="000000"/>
          <w:sz w:val="28"/>
        </w:rPr>
        <w:t>
      2) порталдағы жеке кабинетте – сұрауды өз бетінше жіберген кезде алады.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мемлекеттік қызмет алушы ұсынбаған жағдайда ауызша бас тарту туралы дәлелді жауап алады.</w:t>
      </w:r>
    </w:p>
    <w:bookmarkEnd w:id="231"/>
    <w:bookmarkStart w:name="z733" w:id="232"/>
    <w:p>
      <w:pPr>
        <w:spacing w:after="0"/>
        <w:ind w:left="0"/>
        <w:jc w:val="left"/>
      </w:pPr>
      <w:r>
        <w:rPr>
          <w:rFonts w:ascii="Times New Roman"/>
          <w:b/>
          <w:i w:val="false"/>
          <w:color w:val="000000"/>
        </w:rPr>
        <w:t xml:space="preserve"> 
3. Жұмыс қағидаттары</w:t>
      </w:r>
    </w:p>
    <w:bookmarkEnd w:id="232"/>
    <w:bookmarkStart w:name="z734" w:id="233"/>
    <w:p>
      <w:pPr>
        <w:spacing w:after="0"/>
        <w:ind w:left="0"/>
        <w:jc w:val="both"/>
      </w:pPr>
      <w:r>
        <w:rPr>
          <w:rFonts w:ascii="Times New Roman"/>
          <w:b w:val="false"/>
          <w:i w:val="false"/>
          <w:color w:val="000000"/>
          <w:sz w:val="28"/>
        </w:rPr>
        <w:t>
      17. Уәкілетті ұйымның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33"/>
    <w:bookmarkStart w:name="z735" w:id="234"/>
    <w:p>
      <w:pPr>
        <w:spacing w:after="0"/>
        <w:ind w:left="0"/>
        <w:jc w:val="left"/>
      </w:pPr>
      <w:r>
        <w:rPr>
          <w:rFonts w:ascii="Times New Roman"/>
          <w:b/>
          <w:i w:val="false"/>
          <w:color w:val="000000"/>
        </w:rPr>
        <w:t xml:space="preserve"> 
4. Жұмыс нәтижелері</w:t>
      </w:r>
    </w:p>
    <w:bookmarkEnd w:id="234"/>
    <w:bookmarkStart w:name="z736" w:id="235"/>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35"/>
    <w:bookmarkStart w:name="z738" w:id="236"/>
    <w:p>
      <w:pPr>
        <w:spacing w:after="0"/>
        <w:ind w:left="0"/>
        <w:jc w:val="left"/>
      </w:pPr>
      <w:r>
        <w:rPr>
          <w:rFonts w:ascii="Times New Roman"/>
          <w:b/>
          <w:i w:val="false"/>
          <w:color w:val="000000"/>
        </w:rPr>
        <w:t xml:space="preserve"> 
5. Шағымдану тәртібі</w:t>
      </w:r>
    </w:p>
    <w:bookmarkEnd w:id="236"/>
    <w:bookmarkStart w:name="z739" w:id="237"/>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4-қосымшада</w:t>
      </w:r>
      <w:r>
        <w:rPr>
          <w:rFonts w:ascii="Times New Roman"/>
          <w:b w:val="false"/>
          <w:i w:val="false"/>
          <w:color w:val="000000"/>
          <w:sz w:val="28"/>
        </w:rPr>
        <w:t xml:space="preserve"> уәкілетті ұйым, орталықтар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ұйымның басшысына. Уәкілетті ұйым басшысының азаматтарды қабылдау кестесі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келтірілген, сондай-ақ www.gcvp.kz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мекенжайы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Орталық қызметкерлерінің дөрекі қызмет көрсетуіне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орталық РМК-ның басшысына немесе орталықтың басшысына жүгіну арқылы. Орталықтар басшыларының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орталықтарда орналасқан шағымдар мен ұсыныстарға арналған жәшіктер арқылы жолданады.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онда көрсетілген мәселелерді шешу құзыретіне кіретін субъектіге немесе лауазымды тұлғаға жіберілуге тиіс.</w:t>
      </w:r>
      <w:r>
        <w:br/>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күні көрсетіледі. Шағымға мемлекеттік қызмет алушы қол қоюға тиіс. Шағым бергенде әрекетіне шағым жасалатын субъектінің атауы немесе лауазымды тұлғаның лауазымы, тегі және аты-жөні,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Қазақстан Республикасы Еңбек және халықты әлеуметтік қорғау министрлігінің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күні мен уақыты, өтінішті (шағымды) қабылдаған адамның тегі мен аты-жөні көрсетілген талон беріледі. Шағымды қарау нәтижесі туралы өтініш берушіге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1)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 портал: мемлекеттік қызмет алушының «жеке кабинетінен» портал арқылы электронды хабар жөнелтілгеннен кейін (жеткізілуі, тіркелуі, орындалуы туралы белгілер, қаралғаны немесе қараудан бас тартылғаны туралы жауап) мемлекеттік органда өтінішті өңдеу барысында жаңартылатын өтініш туралы ақпарат қол жетімді болады.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оның бөлімшелерінің қызметі туралы ақпарат 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8, интернет-ресурсы: www.enbek.kz және орталық РМК: Астана қаласы, Республика даңғылы, 43А, интернет-ресурсы: http://www.con.gov.kz. телефоны: 8 (7172) 94 99 95.</w:t>
      </w:r>
    </w:p>
    <w:bookmarkEnd w:id="237"/>
    <w:bookmarkStart w:name="z756" w:id="238"/>
    <w:p>
      <w:pPr>
        <w:spacing w:after="0"/>
        <w:ind w:left="0"/>
        <w:jc w:val="both"/>
      </w:pP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қорының салымшысы қаражатының түсуі</w:t>
      </w:r>
      <w:r>
        <w:br/>
      </w:r>
      <w:r>
        <w:rPr>
          <w:rFonts w:ascii="Times New Roman"/>
          <w:b w:val="false"/>
          <w:i w:val="false"/>
          <w:color w:val="000000"/>
          <w:sz w:val="28"/>
        </w:rPr>
        <w:t>
және қозғалысы туралы ақпарат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38"/>
    <w:bookmarkStart w:name="z757" w:id="239"/>
    <w:p>
      <w:pPr>
        <w:spacing w:after="0"/>
        <w:ind w:left="0"/>
        <w:jc w:val="left"/>
      </w:pPr>
      <w:r>
        <w:rPr>
          <w:rFonts w:ascii="Times New Roman"/>
          <w:b/>
          <w:i w:val="false"/>
          <w:color w:val="000000"/>
        </w:rPr>
        <w:t xml:space="preserve"> 
Халыққа қызмет көрсету орталықтарының тізбесі</w:t>
      </w:r>
    </w:p>
    <w:bookmarkEnd w:id="239"/>
    <w:p>
      <w:pPr>
        <w:spacing w:after="0"/>
        <w:ind w:left="0"/>
        <w:jc w:val="both"/>
      </w:pPr>
      <w:r>
        <w:rPr>
          <w:rFonts w:ascii="Times New Roman"/>
          <w:b w:val="false"/>
          <w:i w:val="false"/>
          <w:color w:val="ff0000"/>
          <w:sz w:val="28"/>
        </w:rPr>
        <w:t>      Ескерту. 1-қосымшаға өзгеріс енгізілді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895"/>
        <w:gridCol w:w="2904"/>
        <w:gridCol w:w="4111"/>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102-үй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 Мәметова көшесі, 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 8(71644) 2-10-77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18б-үй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Абылайхан көшесі, 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Мұсабаев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w:t>
            </w:r>
            <w:r>
              <w:br/>
            </w:r>
            <w:r>
              <w:rPr>
                <w:rFonts w:ascii="Times New Roman"/>
                <w:b w:val="false"/>
                <w:i w:val="false"/>
                <w:color w:val="000000"/>
                <w:sz w:val="20"/>
              </w:rPr>
              <w:t>
2-44-92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Сыздықов көшесі, 2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Победа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Мир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w:t>
            </w:r>
            <w:r>
              <w:br/>
            </w:r>
            <w:r>
              <w:rPr>
                <w:rFonts w:ascii="Times New Roman"/>
                <w:b w:val="false"/>
                <w:i w:val="false"/>
                <w:color w:val="000000"/>
                <w:sz w:val="20"/>
              </w:rPr>
              <w:t>
2-00-74</w:t>
            </w:r>
            <w:r>
              <w:br/>
            </w:r>
            <w:r>
              <w:rPr>
                <w:rFonts w:ascii="Times New Roman"/>
                <w:b w:val="false"/>
                <w:i w:val="false"/>
                <w:color w:val="000000"/>
                <w:sz w:val="20"/>
              </w:rPr>
              <w:t>
8 (71632) 2-29-43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көшесі, 44а-үй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w:t>
            </w:r>
            <w:r>
              <w:br/>
            </w:r>
            <w:r>
              <w:rPr>
                <w:rFonts w:ascii="Times New Roman"/>
                <w:b w:val="false"/>
                <w:i w:val="false"/>
                <w:color w:val="000000"/>
                <w:sz w:val="20"/>
              </w:rPr>
              <w:t>
2-20-36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 Абылайхан көшесі, 119-үй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орамы,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w:t>
            </w:r>
            <w:r>
              <w:br/>
            </w:r>
            <w:r>
              <w:rPr>
                <w:rFonts w:ascii="Times New Roman"/>
                <w:b w:val="false"/>
                <w:i w:val="false"/>
                <w:color w:val="000000"/>
                <w:sz w:val="20"/>
              </w:rPr>
              <w:t>
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Киров көшесі, 23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Байтұрсынов көшесі, 1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көшесі, 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Молодежный шағын ауданы, 47 «Б»</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Әміров көшесі, 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15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Нұрымжанов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p>
            <w:pPr>
              <w:spacing w:after="20"/>
              <w:ind w:left="20"/>
              <w:jc w:val="both"/>
            </w:pPr>
            <w:r>
              <w:rPr>
                <w:rFonts w:ascii="Times New Roman"/>
                <w:b w:val="false"/>
                <w:i w:val="false"/>
                <w:color w:val="000000"/>
                <w:sz w:val="20"/>
              </w:rPr>
              <w:t>8 (71342) 23-4-62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 № 12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көшесі, 41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Жангелдина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w:t>
            </w:r>
            <w:r>
              <w:br/>
            </w:r>
            <w:r>
              <w:rPr>
                <w:rFonts w:ascii="Times New Roman"/>
                <w:b w:val="false"/>
                <w:i w:val="false"/>
                <w:color w:val="000000"/>
                <w:sz w:val="20"/>
              </w:rPr>
              <w:t>
21-8-28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2-14-51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r>
              <w:br/>
            </w:r>
            <w:r>
              <w:rPr>
                <w:rFonts w:ascii="Times New Roman"/>
                <w:b w:val="false"/>
                <w:i w:val="false"/>
                <w:color w:val="000000"/>
                <w:sz w:val="20"/>
              </w:rPr>
              <w:t>
8 (72833)</w:t>
            </w:r>
            <w:r>
              <w:br/>
            </w:r>
            <w:r>
              <w:rPr>
                <w:rFonts w:ascii="Times New Roman"/>
                <w:b w:val="false"/>
                <w:i w:val="false"/>
                <w:color w:val="000000"/>
                <w:sz w:val="20"/>
              </w:rPr>
              <w:t>
2-35-48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95-2-22</w:t>
            </w:r>
            <w:r>
              <w:br/>
            </w:r>
            <w:r>
              <w:rPr>
                <w:rFonts w:ascii="Times New Roman"/>
                <w:b w:val="false"/>
                <w:i w:val="false"/>
                <w:color w:val="000000"/>
                <w:sz w:val="20"/>
              </w:rPr>
              <w:t>
8 (72773) 9-18-20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w:t>
            </w:r>
            <w:r>
              <w:br/>
            </w:r>
            <w:r>
              <w:rPr>
                <w:rFonts w:ascii="Times New Roman"/>
                <w:b w:val="false"/>
                <w:i w:val="false"/>
                <w:color w:val="000000"/>
                <w:sz w:val="20"/>
              </w:rPr>
              <w:t>
2-30-90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w:t>
            </w:r>
            <w:r>
              <w:br/>
            </w:r>
            <w:r>
              <w:rPr>
                <w:rFonts w:ascii="Times New Roman"/>
                <w:b w:val="false"/>
                <w:i w:val="false"/>
                <w:color w:val="000000"/>
                <w:sz w:val="20"/>
              </w:rPr>
              <w:t>
24-88-10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Абылайхан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 Қонаев көшесі, 41-үй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Головацкой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w:t>
            </w:r>
            <w:r>
              <w:br/>
            </w:r>
            <w:r>
              <w:rPr>
                <w:rFonts w:ascii="Times New Roman"/>
                <w:b w:val="false"/>
                <w:i w:val="false"/>
                <w:color w:val="000000"/>
                <w:sz w:val="20"/>
              </w:rPr>
              <w:t>
5-80-62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Октябрьская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w:t>
            </w:r>
            <w:r>
              <w:br/>
            </w:r>
            <w:r>
              <w:rPr>
                <w:rFonts w:ascii="Times New Roman"/>
                <w:b w:val="false"/>
                <w:i w:val="false"/>
                <w:color w:val="000000"/>
                <w:sz w:val="20"/>
              </w:rPr>
              <w:t>
Қасымбеков көшесі, 35-үй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Бейбітшілік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Есболаев көшесі, 66а-үй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Абылайхан көшесі, 96-үй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 3-шағынаудан,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5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84-үй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(72236)</w:t>
            </w:r>
            <w:r>
              <w:br/>
            </w:r>
            <w:r>
              <w:rPr>
                <w:rFonts w:ascii="Times New Roman"/>
                <w:b w:val="false"/>
                <w:i w:val="false"/>
                <w:color w:val="000000"/>
                <w:sz w:val="20"/>
              </w:rPr>
              <w:t>
9-06-30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көшесі, 98-үй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 Қойгелді көшесі, № 158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шағынауданы,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Абай көшесі, 127-үй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Ысмаилов көшесі, 232-үй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(72631)</w:t>
            </w:r>
            <w:r>
              <w:br/>
            </w:r>
            <w:r>
              <w:rPr>
                <w:rFonts w:ascii="Times New Roman"/>
                <w:b w:val="false"/>
                <w:i w:val="false"/>
                <w:color w:val="000000"/>
                <w:sz w:val="20"/>
              </w:rPr>
              <w:t>
2-18-10</w:t>
            </w:r>
          </w:p>
        </w:tc>
      </w:tr>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орамы,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Бералиев көшесі, 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121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 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63А-үй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 04</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 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69Б-үй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 16</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Лұқманов көшесі, 22А-үй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 04 8-(711)-44-32-2 05</w:t>
            </w:r>
          </w:p>
        </w:tc>
      </w:tr>
      <w:tr>
        <w:trPr>
          <w:trHeight w:val="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23/1-үй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 00 8-(711)-45-31-4 63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Казахстанская көшесі, 11/2-үй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5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көшесі, 95-үй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 Балдырған көшесі, 27/1-үй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12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w:t>
            </w:r>
            <w:r>
              <w:br/>
            </w:r>
            <w:r>
              <w:rPr>
                <w:rFonts w:ascii="Times New Roman"/>
                <w:b w:val="false"/>
                <w:i w:val="false"/>
                <w:color w:val="000000"/>
                <w:sz w:val="20"/>
              </w:rPr>
              <w:t>
Шемякина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w:t>
            </w:r>
            <w:r>
              <w:br/>
            </w:r>
            <w:r>
              <w:rPr>
                <w:rFonts w:ascii="Times New Roman"/>
                <w:b w:val="false"/>
                <w:i w:val="false"/>
                <w:color w:val="000000"/>
                <w:sz w:val="20"/>
              </w:rPr>
              <w:t>
Ақжайық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21-шағын аудан,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Теміртау қаласы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Теміртау қаласы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Топар кенті,</w:t>
            </w:r>
            <w:r>
              <w:br/>
            </w:r>
            <w:r>
              <w:rPr>
                <w:rFonts w:ascii="Times New Roman"/>
                <w:b w:val="false"/>
                <w:i w:val="false"/>
                <w:color w:val="000000"/>
                <w:sz w:val="20"/>
              </w:rPr>
              <w:t>
Қазыбек би көшесі, 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 Тәуелсіз Қазақстан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даңғылы,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А. Оспанов көшесі, 40-үй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5-27-37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Абылайхан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Мир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 Ақтоғай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22-3- 39</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2-11-11</w:t>
            </w:r>
          </w:p>
        </w:tc>
      </w:tr>
      <w:tr>
        <w:trPr>
          <w:trHeight w:val="9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көшесі, 29а-үй</w:t>
            </w:r>
            <w:r>
              <w:br/>
            </w:r>
            <w:r>
              <w:rPr>
                <w:rFonts w:ascii="Times New Roman"/>
                <w:b w:val="false"/>
                <w:i w:val="false"/>
                <w:color w:val="000000"/>
                <w:sz w:val="20"/>
              </w:rPr>
              <w:t>
Ұлытау кенті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Гашека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8 март көшесі, 37-үй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көшесі, 108-үй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16-үй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шағынаудан,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4А-үй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көшесі, 12-үй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104-үй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 Калинин көшесі, 93-үй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Абай көшесі, 79-үй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Красноармейская көшесі, 56-үй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шағынауданы,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шағынауданы, 1б-үй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 Рысқұлов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w:t>
            </w:r>
            <w:r>
              <w:br/>
            </w:r>
            <w:r>
              <w:rPr>
                <w:rFonts w:ascii="Times New Roman"/>
                <w:b w:val="false"/>
                <w:i w:val="false"/>
                <w:color w:val="000000"/>
                <w:sz w:val="20"/>
              </w:rPr>
              <w:t>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15-шағынаудан,</w:t>
            </w:r>
            <w:r>
              <w:br/>
            </w:r>
            <w:r>
              <w:rPr>
                <w:rFonts w:ascii="Times New Roman"/>
                <w:b w:val="false"/>
                <w:i w:val="false"/>
                <w:color w:val="000000"/>
                <w:sz w:val="20"/>
              </w:rPr>
              <w:t>
67 б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ауданы, Оқушылардың шығармашылық үйі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орталық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w:t>
            </w:r>
            <w:r>
              <w:br/>
            </w:r>
            <w:r>
              <w:rPr>
                <w:rFonts w:ascii="Times New Roman"/>
                <w:b w:val="false"/>
                <w:i w:val="false"/>
                <w:color w:val="000000"/>
                <w:sz w:val="20"/>
              </w:rPr>
              <w:t>
7 ауыл, Боранқұлмәдениет ММ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көшесі,15-үй, Қазпочта ғимараты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 Маяулыз көшесі, 6-д-үй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w:t>
            </w:r>
            <w:r>
              <w:br/>
            </w:r>
            <w:r>
              <w:rPr>
                <w:rFonts w:ascii="Times New Roman"/>
                <w:b w:val="false"/>
                <w:i w:val="false"/>
                <w:color w:val="000000"/>
                <w:sz w:val="20"/>
              </w:rPr>
              <w:t>
Үштерек көшесі, 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(72938)33-28-44</w:t>
            </w:r>
          </w:p>
        </w:tc>
      </w:tr>
      <w:tr>
        <w:trPr>
          <w:trHeight w:val="8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w:t>
            </w:r>
            <w:r>
              <w:br/>
            </w:r>
            <w:r>
              <w:rPr>
                <w:rFonts w:ascii="Times New Roman"/>
                <w:b w:val="false"/>
                <w:i w:val="false"/>
                <w:color w:val="000000"/>
                <w:sz w:val="20"/>
              </w:rPr>
              <w:t>
№10 ғимарат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Кутузов көшесі, 204-үй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w:t>
            </w:r>
            <w:r>
              <w:br/>
            </w:r>
            <w:r>
              <w:rPr>
                <w:rFonts w:ascii="Times New Roman"/>
                <w:b w:val="false"/>
                <w:i w:val="false"/>
                <w:color w:val="000000"/>
                <w:sz w:val="20"/>
              </w:rPr>
              <w:t>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Мәшhүр Жүсіп көшесі,</w:t>
            </w:r>
            <w:r>
              <w:br/>
            </w:r>
            <w:r>
              <w:rPr>
                <w:rFonts w:ascii="Times New Roman"/>
                <w:b w:val="false"/>
                <w:i w:val="false"/>
                <w:color w:val="000000"/>
                <w:sz w:val="20"/>
              </w:rPr>
              <w:t>
92/2-үй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(7182) 70-42-27</w:t>
            </w:r>
          </w:p>
        </w:tc>
      </w:tr>
      <w:tr>
        <w:trPr>
          <w:trHeight w:val="13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xml:space="preserve">
Ленин көшесі, 10-үй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Сәтбаев көшесі, 49-үй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 Чайко көшесі, 45-үй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p>
          <w:p>
            <w:pPr>
              <w:spacing w:after="20"/>
              <w:ind w:left="20"/>
              <w:jc w:val="both"/>
            </w:pPr>
            <w:r>
              <w:rPr>
                <w:rFonts w:ascii="Times New Roman"/>
                <w:b w:val="false"/>
                <w:i w:val="false"/>
                <w:color w:val="000000"/>
                <w:sz w:val="20"/>
              </w:rPr>
              <w:t>8 (71836) 2-33-37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w:t>
            </w:r>
            <w:r>
              <w:br/>
            </w:r>
            <w:r>
              <w:rPr>
                <w:rFonts w:ascii="Times New Roman"/>
                <w:b w:val="false"/>
                <w:i w:val="false"/>
                <w:color w:val="000000"/>
                <w:sz w:val="20"/>
              </w:rPr>
              <w:t>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Тәшімов көшесі, 114-үй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w:t>
            </w:r>
            <w:r>
              <w:br/>
            </w:r>
            <w:r>
              <w:rPr>
                <w:rFonts w:ascii="Times New Roman"/>
                <w:b w:val="false"/>
                <w:i w:val="false"/>
                <w:color w:val="000000"/>
                <w:sz w:val="20"/>
              </w:rPr>
              <w:t>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 Победа көшесі, 67-үй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 Ленин көшесі, 6-үй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орамы, 10 Г-үй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Институтская көшесі, 1 В-үй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r>
              <w:br/>
            </w:r>
            <w:r>
              <w:rPr>
                <w:rFonts w:ascii="Times New Roman"/>
                <w:b w:val="false"/>
                <w:i w:val="false"/>
                <w:color w:val="000000"/>
                <w:sz w:val="20"/>
              </w:rPr>
              <w:t>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 Мұқанов көшесі, 11-үй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 Уәлиханов көшесі, 17-үй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w:t>
            </w:r>
            <w:r>
              <w:br/>
            </w:r>
            <w:r>
              <w:rPr>
                <w:rFonts w:ascii="Times New Roman"/>
                <w:b w:val="false"/>
                <w:i w:val="false"/>
                <w:color w:val="000000"/>
                <w:sz w:val="20"/>
              </w:rPr>
              <w:t>
Уәлиханов көшесі, 80-үй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6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r>
              <w:br/>
            </w:r>
            <w:r>
              <w:rPr>
                <w:rFonts w:ascii="Times New Roman"/>
                <w:b w:val="false"/>
                <w:i w:val="false"/>
                <w:color w:val="000000"/>
                <w:sz w:val="20"/>
              </w:rPr>
              <w:t>
21-443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Абылайхан көшесі 10-үй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w:t>
            </w:r>
            <w:r>
              <w:br/>
            </w:r>
            <w:r>
              <w:rPr>
                <w:rFonts w:ascii="Times New Roman"/>
                <w:b w:val="false"/>
                <w:i w:val="false"/>
                <w:color w:val="000000"/>
                <w:sz w:val="20"/>
              </w:rPr>
              <w:t>
36-456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r>
              <w:br/>
            </w:r>
            <w:r>
              <w:rPr>
                <w:rFonts w:ascii="Times New Roman"/>
                <w:b w:val="false"/>
                <w:i w:val="false"/>
                <w:color w:val="000000"/>
                <w:sz w:val="20"/>
              </w:rPr>
              <w:t>
22-757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r>
              <w:br/>
            </w:r>
            <w:r>
              <w:rPr>
                <w:rFonts w:ascii="Times New Roman"/>
                <w:b w:val="false"/>
                <w:i w:val="false"/>
                <w:color w:val="000000"/>
                <w:sz w:val="20"/>
              </w:rPr>
              <w:t>
61-343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r>
              <w:br/>
            </w:r>
            <w:r>
              <w:rPr>
                <w:rFonts w:ascii="Times New Roman"/>
                <w:b w:val="false"/>
                <w:i w:val="false"/>
                <w:color w:val="000000"/>
                <w:sz w:val="20"/>
              </w:rPr>
              <w:t>
22-616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r>
              <w:br/>
            </w:r>
            <w:r>
              <w:rPr>
                <w:rFonts w:ascii="Times New Roman"/>
                <w:b w:val="false"/>
                <w:i w:val="false"/>
                <w:color w:val="000000"/>
                <w:sz w:val="20"/>
              </w:rPr>
              <w:t>
22-670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(72533)</w:t>
            </w:r>
            <w:r>
              <w:br/>
            </w:r>
            <w:r>
              <w:rPr>
                <w:rFonts w:ascii="Times New Roman"/>
                <w:b w:val="false"/>
                <w:i w:val="false"/>
                <w:color w:val="000000"/>
                <w:sz w:val="20"/>
              </w:rPr>
              <w:t>
41679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r>
              <w:br/>
            </w:r>
            <w:r>
              <w:rPr>
                <w:rFonts w:ascii="Times New Roman"/>
                <w:b w:val="false"/>
                <w:i w:val="false"/>
                <w:color w:val="000000"/>
                <w:sz w:val="20"/>
              </w:rPr>
              <w:t>
52-709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r>
              <w:br/>
            </w:r>
            <w:r>
              <w:rPr>
                <w:rFonts w:ascii="Times New Roman"/>
                <w:b w:val="false"/>
                <w:i w:val="false"/>
                <w:color w:val="000000"/>
                <w:sz w:val="20"/>
              </w:rPr>
              <w:t>
77-079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r>
              <w:br/>
            </w:r>
            <w:r>
              <w:rPr>
                <w:rFonts w:ascii="Times New Roman"/>
                <w:b w:val="false"/>
                <w:i w:val="false"/>
                <w:color w:val="000000"/>
                <w:sz w:val="20"/>
              </w:rPr>
              <w:t>
43-329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r>
              <w:br/>
            </w:r>
            <w:r>
              <w:rPr>
                <w:rFonts w:ascii="Times New Roman"/>
                <w:b w:val="false"/>
                <w:i w:val="false"/>
                <w:color w:val="000000"/>
                <w:sz w:val="20"/>
              </w:rPr>
              <w:t>
27-020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w:t>
            </w:r>
            <w:r>
              <w:br/>
            </w:r>
            <w:r>
              <w:rPr>
                <w:rFonts w:ascii="Times New Roman"/>
                <w:b w:val="false"/>
                <w:i w:val="false"/>
                <w:color w:val="000000"/>
                <w:sz w:val="20"/>
              </w:rPr>
              <w:t>
31-629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орамы, н/ж</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w:t>
            </w:r>
            <w:r>
              <w:br/>
            </w:r>
            <w:r>
              <w:rPr>
                <w:rFonts w:ascii="Times New Roman"/>
                <w:b w:val="false"/>
                <w:i w:val="false"/>
                <w:color w:val="000000"/>
                <w:sz w:val="20"/>
              </w:rPr>
              <w:t>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шағынауданы, Жанқожа батыр көшесі, 24-үй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көшесі, 53-үй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 № 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50-91-95</w:t>
            </w:r>
          </w:p>
        </w:tc>
      </w:tr>
    </w:tbl>
    <w:bookmarkStart w:name="z758" w:id="240"/>
    <w:p>
      <w:pPr>
        <w:spacing w:after="0"/>
        <w:ind w:left="0"/>
        <w:jc w:val="both"/>
      </w:pP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қорының салымшысы қаражатының түсуі</w:t>
      </w:r>
      <w:r>
        <w:br/>
      </w:r>
      <w:r>
        <w:rPr>
          <w:rFonts w:ascii="Times New Roman"/>
          <w:b w:val="false"/>
          <w:i w:val="false"/>
          <w:color w:val="000000"/>
          <w:sz w:val="28"/>
        </w:rPr>
        <w:t>
және қозғалысы туралы ақпарат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40"/>
    <w:bookmarkStart w:name="z759" w:id="241"/>
    <w:p>
      <w:pPr>
        <w:spacing w:after="0"/>
        <w:ind w:left="0"/>
        <w:jc w:val="left"/>
      </w:pPr>
      <w:r>
        <w:rPr>
          <w:rFonts w:ascii="Times New Roman"/>
          <w:b/>
          <w:i w:val="false"/>
          <w:color w:val="000000"/>
        </w:rPr>
        <w:t xml:space="preserve"> 
Өтініш</w:t>
      </w:r>
    </w:p>
    <w:bookmarkEnd w:id="241"/>
    <w:p>
      <w:pPr>
        <w:spacing w:after="0"/>
        <w:ind w:left="0"/>
        <w:jc w:val="both"/>
      </w:pPr>
      <w:r>
        <w:rPr>
          <w:rFonts w:ascii="Times New Roman"/>
          <w:b w:val="false"/>
          <w:i w:val="false"/>
          <w:color w:val="ff0000"/>
          <w:sz w:val="28"/>
        </w:rPr>
        <w:t>      Ескерту. 2-қосымша жаңа редакцияда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«___» ________ 19__ ж.,: _________________________________</w:t>
      </w:r>
      <w:r>
        <w:br/>
      </w:r>
      <w:r>
        <w:rPr>
          <w:rFonts w:ascii="Times New Roman"/>
          <w:b w:val="false"/>
          <w:i w:val="false"/>
          <w:color w:val="000000"/>
          <w:sz w:val="28"/>
        </w:rPr>
        <w:t>
___________________________________________ мекенжайы бойынша тұратын</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Жеке куәлік (паспорт) деректері: № __________________________________</w:t>
      </w:r>
      <w:r>
        <w:br/>
      </w:r>
      <w:r>
        <w:rPr>
          <w:rFonts w:ascii="Times New Roman"/>
          <w:b w:val="false"/>
          <w:i w:val="false"/>
          <w:color w:val="000000"/>
          <w:sz w:val="28"/>
        </w:rPr>
        <w:t>
Кім берген ________________________ Берген күні _____________________</w:t>
      </w:r>
    </w:p>
    <w:p>
      <w:pPr>
        <w:spacing w:after="0"/>
        <w:ind w:left="0"/>
        <w:jc w:val="both"/>
      </w:pPr>
      <w:r>
        <w:rPr>
          <w:rFonts w:ascii="Times New Roman"/>
          <w:b w:val="false"/>
          <w:i w:val="false"/>
          <w:color w:val="000000"/>
          <w:sz w:val="28"/>
        </w:rPr>
        <w:t>      Бірыңғай жинақтаушы зейнетақы қоры салымшысының транзиттік</w:t>
      </w:r>
      <w:r>
        <w:br/>
      </w:r>
      <w:r>
        <w:rPr>
          <w:rFonts w:ascii="Times New Roman"/>
          <w:b w:val="false"/>
          <w:i w:val="false"/>
          <w:color w:val="000000"/>
          <w:sz w:val="28"/>
        </w:rPr>
        <w:t>
шоттарының айналымы жөнінде ақпарат беруді сұраймын.</w:t>
      </w:r>
    </w:p>
    <w:p>
      <w:pPr>
        <w:spacing w:after="0"/>
        <w:ind w:left="0"/>
        <w:jc w:val="both"/>
      </w:pPr>
      <w:r>
        <w:rPr>
          <w:rFonts w:ascii="Times New Roman"/>
          <w:b w:val="false"/>
          <w:i w:val="false"/>
          <w:color w:val="000000"/>
          <w:sz w:val="28"/>
        </w:rPr>
        <w:t>      Қолы __________________________</w:t>
      </w:r>
    </w:p>
    <w:p>
      <w:pPr>
        <w:spacing w:after="0"/>
        <w:ind w:left="0"/>
        <w:jc w:val="both"/>
      </w:pPr>
      <w:r>
        <w:rPr>
          <w:rFonts w:ascii="Times New Roman"/>
          <w:b w:val="false"/>
          <w:i w:val="false"/>
          <w:color w:val="000000"/>
          <w:sz w:val="28"/>
        </w:rPr>
        <w:t>      Толтырған күні «___» _______ ж.</w:t>
      </w:r>
    </w:p>
    <w:bookmarkStart w:name="z760" w:id="242"/>
    <w:p>
      <w:pPr>
        <w:spacing w:after="0"/>
        <w:ind w:left="0"/>
        <w:jc w:val="both"/>
      </w:pP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қорының салымшысы қаражатының түсуі</w:t>
      </w:r>
      <w:r>
        <w:br/>
      </w:r>
      <w:r>
        <w:rPr>
          <w:rFonts w:ascii="Times New Roman"/>
          <w:b w:val="false"/>
          <w:i w:val="false"/>
          <w:color w:val="000000"/>
          <w:sz w:val="28"/>
        </w:rPr>
        <w:t>
және қозғалысы туралы ақпарат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42"/>
    <w:bookmarkStart w:name="z761" w:id="243"/>
    <w:p>
      <w:pPr>
        <w:spacing w:after="0"/>
        <w:ind w:left="0"/>
        <w:jc w:val="left"/>
      </w:pPr>
      <w:r>
        <w:rPr>
          <w:rFonts w:ascii="Times New Roman"/>
          <w:b/>
          <w:i w:val="false"/>
          <w:color w:val="000000"/>
        </w:rPr>
        <w:t xml:space="preserve"> 
Кесте. Сапа және тиімділік көрсеткіштерінің мәні</w:t>
      </w:r>
    </w:p>
    <w:bookmarkEnd w:id="243"/>
    <w:p>
      <w:pPr>
        <w:spacing w:after="0"/>
        <w:ind w:left="0"/>
        <w:jc w:val="both"/>
      </w:pPr>
      <w:r>
        <w:rPr>
          <w:rFonts w:ascii="Times New Roman"/>
          <w:b w:val="false"/>
          <w:i w:val="false"/>
          <w:color w:val="ff0000"/>
          <w:sz w:val="28"/>
        </w:rPr>
        <w:t>      Ескерту. 3-қосымшаға өзгеріс енгізілді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2447"/>
        <w:gridCol w:w="2447"/>
        <w:gridCol w:w="2448"/>
      </w:tblGrid>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165"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жеткізуге болатын ақпарат қызметтерінің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244"/>
    <w:p>
      <w:pPr>
        <w:spacing w:after="0"/>
        <w:ind w:left="0"/>
        <w:jc w:val="both"/>
      </w:pPr>
      <w:r>
        <w:rPr>
          <w:rFonts w:ascii="Times New Roman"/>
          <w:b w:val="false"/>
          <w:i w:val="false"/>
          <w:color w:val="000000"/>
          <w:sz w:val="28"/>
        </w:rPr>
        <w:t xml:space="preserve">
«Бірыңғай жинақтаушы зейнетақы   </w:t>
      </w:r>
      <w:r>
        <w:br/>
      </w:r>
      <w:r>
        <w:rPr>
          <w:rFonts w:ascii="Times New Roman"/>
          <w:b w:val="false"/>
          <w:i w:val="false"/>
          <w:color w:val="000000"/>
          <w:sz w:val="28"/>
        </w:rPr>
        <w:t>
қорының салымшысы қаражатының түсуі</w:t>
      </w:r>
      <w:r>
        <w:br/>
      </w:r>
      <w:r>
        <w:rPr>
          <w:rFonts w:ascii="Times New Roman"/>
          <w:b w:val="false"/>
          <w:i w:val="false"/>
          <w:color w:val="000000"/>
          <w:sz w:val="28"/>
        </w:rPr>
        <w:t>
және қозғалысы туралы ақпарат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44"/>
    <w:bookmarkStart w:name="z763" w:id="245"/>
    <w:p>
      <w:pPr>
        <w:spacing w:after="0"/>
        <w:ind w:left="0"/>
        <w:jc w:val="left"/>
      </w:pPr>
      <w:r>
        <w:rPr>
          <w:rFonts w:ascii="Times New Roman"/>
          <w:b/>
          <w:i w:val="false"/>
          <w:color w:val="000000"/>
        </w:rPr>
        <w:t xml:space="preserve"> 
Ақмола облысы бойынша уәкілетті ұйым</w:t>
      </w:r>
    </w:p>
    <w:bookmarkEnd w:id="245"/>
    <w:p>
      <w:pPr>
        <w:spacing w:after="0"/>
        <w:ind w:left="0"/>
        <w:jc w:val="both"/>
      </w:pPr>
      <w:r>
        <w:rPr>
          <w:rFonts w:ascii="Times New Roman"/>
          <w:b w:val="false"/>
          <w:i w:val="false"/>
          <w:color w:val="ff0000"/>
          <w:sz w:val="28"/>
        </w:rPr>
        <w:t>      Ескерту. 4-қосымшаға өзгеріс енгізілді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441"/>
        <w:gridCol w:w="4392"/>
        <w:gridCol w:w="1840"/>
        <w:gridCol w:w="3290"/>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М. Горький көшесі, 73 akmola@gcvp.kz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Сейфуллин көшесі, 2 а akmola1@gcvp.kz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w:t>
            </w:r>
            <w:r>
              <w:br/>
            </w:r>
            <w:r>
              <w:rPr>
                <w:rFonts w:ascii="Times New Roman"/>
                <w:b w:val="false"/>
                <w:i w:val="false"/>
                <w:color w:val="000000"/>
                <w:sz w:val="20"/>
              </w:rPr>
              <w:t>
Тәшенов көшесі, 31/12 akmola17@gcvp.kz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Бөгенбай көшесі, 21</w:t>
            </w:r>
            <w:r>
              <w:br/>
            </w:r>
            <w:r>
              <w:rPr>
                <w:rFonts w:ascii="Times New Roman"/>
                <w:b w:val="false"/>
                <w:i w:val="false"/>
                <w:color w:val="000000"/>
                <w:sz w:val="20"/>
              </w:rPr>
              <w:t>
akmola16@gcvp.kz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Толкунова көшесі, 72</w:t>
            </w:r>
            <w:r>
              <w:br/>
            </w:r>
            <w:r>
              <w:rPr>
                <w:rFonts w:ascii="Times New Roman"/>
                <w:b w:val="false"/>
                <w:i w:val="false"/>
                <w:color w:val="000000"/>
                <w:sz w:val="20"/>
              </w:rPr>
              <w:t>
akmola15@gcvp.kz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2/1 akmola5@gcvp.kz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41</w:t>
            </w:r>
            <w:r>
              <w:br/>
            </w:r>
            <w:r>
              <w:rPr>
                <w:rFonts w:ascii="Times New Roman"/>
                <w:b w:val="false"/>
                <w:i w:val="false"/>
                <w:color w:val="000000"/>
                <w:sz w:val="20"/>
              </w:rPr>
              <w:t>
akmola12@gcvp.kz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Достық көшесі, 1</w:t>
            </w:r>
            <w:r>
              <w:br/>
            </w:r>
            <w:r>
              <w:rPr>
                <w:rFonts w:ascii="Times New Roman"/>
                <w:b w:val="false"/>
                <w:i w:val="false"/>
                <w:color w:val="000000"/>
                <w:sz w:val="20"/>
              </w:rPr>
              <w:t>
akmola8@gcvp.kz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Уәлиханов көшесі,</w:t>
            </w:r>
            <w:r>
              <w:br/>
            </w:r>
            <w:r>
              <w:rPr>
                <w:rFonts w:ascii="Times New Roman"/>
                <w:b w:val="false"/>
                <w:i w:val="false"/>
                <w:color w:val="000000"/>
                <w:sz w:val="20"/>
              </w:rPr>
              <w:t>
2 akmola14@gcvp.kz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9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102</w:t>
            </w:r>
            <w:r>
              <w:br/>
            </w:r>
            <w:r>
              <w:rPr>
                <w:rFonts w:ascii="Times New Roman"/>
                <w:b w:val="false"/>
                <w:i w:val="false"/>
                <w:color w:val="000000"/>
                <w:sz w:val="20"/>
              </w:rPr>
              <w:t>
akmola9@gcvp.kz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48</w:t>
            </w:r>
            <w:r>
              <w:br/>
            </w:r>
            <w:r>
              <w:rPr>
                <w:rFonts w:ascii="Times New Roman"/>
                <w:b w:val="false"/>
                <w:i w:val="false"/>
                <w:color w:val="000000"/>
                <w:sz w:val="20"/>
              </w:rPr>
              <w:t>
akmola11@gcvp.kz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Т. Әубәкіров көшесі, 4</w:t>
            </w:r>
            <w:r>
              <w:br/>
            </w:r>
            <w:r>
              <w:rPr>
                <w:rFonts w:ascii="Times New Roman"/>
                <w:b w:val="false"/>
                <w:i w:val="false"/>
                <w:color w:val="000000"/>
                <w:sz w:val="20"/>
              </w:rPr>
              <w:t>
akmola18@gcvp.kz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121</w:t>
            </w:r>
            <w:r>
              <w:br/>
            </w:r>
            <w:r>
              <w:rPr>
                <w:rFonts w:ascii="Times New Roman"/>
                <w:b w:val="false"/>
                <w:i w:val="false"/>
                <w:color w:val="000000"/>
                <w:sz w:val="20"/>
              </w:rPr>
              <w:t>
akmola10@gcvp.kz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3-шағын аудан, 1</w:t>
            </w:r>
            <w:r>
              <w:br/>
            </w:r>
            <w:r>
              <w:rPr>
                <w:rFonts w:ascii="Times New Roman"/>
                <w:b w:val="false"/>
                <w:i w:val="false"/>
                <w:color w:val="000000"/>
                <w:sz w:val="20"/>
              </w:rPr>
              <w:t>
akmola13@gcvp.kz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Лермонтов көшесі, 16 а akmola2@gcvp.kz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w:t>
            </w:r>
            <w:r>
              <w:br/>
            </w:r>
            <w:r>
              <w:rPr>
                <w:rFonts w:ascii="Times New Roman"/>
                <w:b w:val="false"/>
                <w:i w:val="false"/>
                <w:color w:val="000000"/>
                <w:sz w:val="20"/>
              </w:rPr>
              <w:t>
akmola6@gcvp.kz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764" w:id="246"/>
    <w:p>
      <w:pPr>
        <w:spacing w:after="0"/>
        <w:ind w:left="0"/>
        <w:jc w:val="left"/>
      </w:pPr>
      <w:r>
        <w:rPr>
          <w:rFonts w:ascii="Times New Roman"/>
          <w:b/>
          <w:i w:val="false"/>
          <w:color w:val="000000"/>
        </w:rPr>
        <w:t xml:space="preserve"> 
Ақтөбе облысы бойынша уәкілетті ұйым</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570"/>
        <w:gridCol w:w="4248"/>
        <w:gridCol w:w="1865"/>
        <w:gridCol w:w="345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Асау Барақ көшесі, 45 aktobe@gcvp.kz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Байтұрсынов көшесі, 15 aktobe02@gcvp.kz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Алтынсарин көшесі, 3 aktobe03@gcvp.kz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9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w:t>
            </w:r>
            <w:r>
              <w:br/>
            </w:r>
            <w:r>
              <w:rPr>
                <w:rFonts w:ascii="Times New Roman"/>
                <w:b w:val="false"/>
                <w:i w:val="false"/>
                <w:color w:val="000000"/>
                <w:sz w:val="20"/>
              </w:rPr>
              <w:t>
Барақ батыр көшесі, 54 aktobe04@gcvp.kz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w:t>
            </w:r>
            <w:r>
              <w:br/>
            </w:r>
            <w:r>
              <w:rPr>
                <w:rFonts w:ascii="Times New Roman"/>
                <w:b w:val="false"/>
                <w:i w:val="false"/>
                <w:color w:val="000000"/>
                <w:sz w:val="20"/>
              </w:rPr>
              <w:t>
Алтынсарин көшесі, 10 aktobe05@gcvp.kz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Байғанин көшесі, 114 aktobe06@gcvp.kz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Гагарин көшесі, 2 aktobe07@gcvp.kz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Асау Барақ көшесі, 7 aktobe09@gcvp.kz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 а aktobe10@gcvp.kz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w:t>
            </w:r>
            <w:r>
              <w:br/>
            </w:r>
            <w:r>
              <w:rPr>
                <w:rFonts w:ascii="Times New Roman"/>
                <w:b w:val="false"/>
                <w:i w:val="false"/>
                <w:color w:val="000000"/>
                <w:sz w:val="20"/>
              </w:rPr>
              <w:t>
Астана көшесі, 31 aktobe11@gcvp.kz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Шиловский көшесі, 6 aktobe12@gcvp.kz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109 aktobe13@gcvp.kz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765" w:id="247"/>
    <w:p>
      <w:pPr>
        <w:spacing w:after="0"/>
        <w:ind w:left="0"/>
        <w:jc w:val="left"/>
      </w:pPr>
      <w:r>
        <w:rPr>
          <w:rFonts w:ascii="Times New Roman"/>
          <w:b/>
          <w:i w:val="false"/>
          <w:color w:val="000000"/>
        </w:rPr>
        <w:t xml:space="preserve"> 
Алматы облысы бойынша уәкілетті ұйым</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15"/>
        <w:gridCol w:w="4186"/>
        <w:gridCol w:w="2067"/>
        <w:gridCol w:w="329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 (қала, аудан, көше, үйдің (пәтердің) номер), электронды поштаның мекенжайы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93/95 almatyobl@gcvp.kz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Достық көшесі,</w:t>
            </w:r>
            <w:r>
              <w:br/>
            </w:r>
            <w:r>
              <w:rPr>
                <w:rFonts w:ascii="Times New Roman"/>
                <w:b w:val="false"/>
                <w:i w:val="false"/>
                <w:color w:val="000000"/>
                <w:sz w:val="20"/>
              </w:rPr>
              <w:t>
3 almaty3@gcvp.kz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Бұланов көшесі, 1 almaty6@gcvp.kz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Садық Құсайын көшесі, 89 almaty7@gcvp.kz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Қонаев көшесі, 85 almaty8@gcvp.kz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Пугачев көшесі, 76 almaty9@gcvp.kz</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Жібек жолы көшесі, 40 almaty20@gcvp.kz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w:t>
            </w:r>
            <w:r>
              <w:br/>
            </w:r>
            <w:r>
              <w:rPr>
                <w:rFonts w:ascii="Times New Roman"/>
                <w:b w:val="false"/>
                <w:i w:val="false"/>
                <w:color w:val="000000"/>
                <w:sz w:val="20"/>
              </w:rPr>
              <w:t>
almaty2@gcvp.kz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almaty10@gcvp.kz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w:t>
            </w:r>
            <w:r>
              <w:br/>
            </w:r>
            <w:r>
              <w:rPr>
                <w:rFonts w:ascii="Times New Roman"/>
                <w:b w:val="false"/>
                <w:i w:val="false"/>
                <w:color w:val="000000"/>
                <w:sz w:val="20"/>
              </w:rPr>
              <w:t>
батыр көшесі, 35</w:t>
            </w:r>
            <w:r>
              <w:br/>
            </w:r>
            <w:r>
              <w:rPr>
                <w:rFonts w:ascii="Times New Roman"/>
                <w:b w:val="false"/>
                <w:i w:val="false"/>
                <w:color w:val="000000"/>
                <w:sz w:val="20"/>
              </w:rPr>
              <w:t>
almaty1@gcvp.kz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Мәметова көшесі, 6/4 almaty12@gcvp.kz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w:t>
            </w:r>
            <w:r>
              <w:br/>
            </w:r>
            <w:r>
              <w:rPr>
                <w:rFonts w:ascii="Times New Roman"/>
                <w:b w:val="false"/>
                <w:i w:val="false"/>
                <w:color w:val="000000"/>
                <w:sz w:val="20"/>
              </w:rPr>
              <w:t>
almaty13@gcvp.kz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Қонаев көшесі, 104 almaty15@gcvp.kz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Абай көшесі, 62 almaty16@gcvp.kz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Балпық би көшесі, 122 almaty17@gcvp.kz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Гагарин көшесі, 76 almaty19@gcvp.kz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Исламов көшесі, 76, almaty18@gcvp.kz</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766" w:id="248"/>
    <w:p>
      <w:pPr>
        <w:spacing w:after="0"/>
        <w:ind w:left="0"/>
        <w:jc w:val="left"/>
      </w:pPr>
      <w:r>
        <w:rPr>
          <w:rFonts w:ascii="Times New Roman"/>
          <w:b/>
          <w:i w:val="false"/>
          <w:color w:val="000000"/>
        </w:rPr>
        <w:t xml:space="preserve"> 
Атырау облысы бойынша уәкілетті ұйым</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90"/>
        <w:gridCol w:w="4252"/>
        <w:gridCol w:w="1883"/>
        <w:gridCol w:w="3437"/>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13</w:t>
            </w:r>
            <w:r>
              <w:br/>
            </w:r>
            <w:r>
              <w:rPr>
                <w:rFonts w:ascii="Times New Roman"/>
                <w:b w:val="false"/>
                <w:i w:val="false"/>
                <w:color w:val="000000"/>
                <w:sz w:val="20"/>
              </w:rPr>
              <w:t>
atyrau@gcvp.kz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br/>
            </w:r>
            <w:r>
              <w:rPr>
                <w:rFonts w:ascii="Times New Roman"/>
                <w:b w:val="false"/>
                <w:i w:val="false"/>
                <w:color w:val="000000"/>
                <w:sz w:val="20"/>
              </w:rPr>
              <w:t>
2-58-20</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 2 а atyrau02@gcvp.kz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Қарабалин көшесі, 24 а atyrau05@gcvp.kz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w:t>
            </w:r>
            <w:r>
              <w:br/>
            </w:r>
            <w:r>
              <w:rPr>
                <w:rFonts w:ascii="Times New Roman"/>
                <w:b w:val="false"/>
                <w:i w:val="false"/>
                <w:color w:val="000000"/>
                <w:sz w:val="20"/>
              </w:rPr>
              <w:t>
3-учаске atyrau06@gcvp.kz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Жеңістің 50 жылдығы көшесі, 9 atyrau07@gcvp.kz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767" w:id="249"/>
    <w:p>
      <w:pPr>
        <w:spacing w:after="0"/>
        <w:ind w:left="0"/>
        <w:jc w:val="left"/>
      </w:pPr>
      <w:r>
        <w:rPr>
          <w:rFonts w:ascii="Times New Roman"/>
          <w:b/>
          <w:i w:val="false"/>
          <w:color w:val="000000"/>
        </w:rPr>
        <w:t xml:space="preserve"> 
Шығыс Қазақстан облысы бойынша уәкілетті ұйым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92"/>
        <w:gridCol w:w="4255"/>
        <w:gridCol w:w="1905"/>
        <w:gridCol w:w="341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w:t>
            </w:r>
            <w:r>
              <w:br/>
            </w:r>
            <w:r>
              <w:rPr>
                <w:rFonts w:ascii="Times New Roman"/>
                <w:b w:val="false"/>
                <w:i w:val="false"/>
                <w:color w:val="000000"/>
                <w:sz w:val="20"/>
              </w:rPr>
              <w:t>
5-35-38</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Қонаев көшесі, 40 vko1@gcvp.kz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p>
          <w:p>
            <w:pPr>
              <w:spacing w:after="20"/>
              <w:ind w:left="20"/>
              <w:jc w:val="both"/>
            </w:pP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Курчатов көшесі,</w:t>
            </w:r>
            <w:r>
              <w:br/>
            </w:r>
            <w:r>
              <w:rPr>
                <w:rFonts w:ascii="Times New Roman"/>
                <w:b w:val="false"/>
                <w:i w:val="false"/>
                <w:color w:val="000000"/>
                <w:sz w:val="20"/>
              </w:rPr>
              <w:t>
2 vko2@gcvp.kz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p>
          <w:p>
            <w:pPr>
              <w:spacing w:after="20"/>
              <w:ind w:left="20"/>
              <w:jc w:val="both"/>
            </w:pP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Урунхаев көшесі, 57 vko3@gcvp.kz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Абай көшесі, 41</w:t>
            </w:r>
            <w:r>
              <w:br/>
            </w:r>
            <w:r>
              <w:rPr>
                <w:rFonts w:ascii="Times New Roman"/>
                <w:b w:val="false"/>
                <w:i w:val="false"/>
                <w:color w:val="000000"/>
                <w:sz w:val="20"/>
              </w:rPr>
              <w:t>
mail505@gcvp.kz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Пирогов көшесі, 6</w:t>
            </w:r>
            <w:r>
              <w:br/>
            </w:r>
            <w:r>
              <w:rPr>
                <w:rFonts w:ascii="Times New Roman"/>
                <w:b w:val="false"/>
                <w:i w:val="false"/>
                <w:color w:val="000000"/>
                <w:sz w:val="20"/>
              </w:rPr>
              <w:t>
vko7@gcvp.kz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p>
          <w:p>
            <w:pPr>
              <w:spacing w:after="20"/>
              <w:ind w:left="20"/>
              <w:jc w:val="both"/>
            </w:pPr>
            <w:r>
              <w:rPr>
                <w:rFonts w:ascii="Times New Roman"/>
                <w:b w:val="false"/>
                <w:i w:val="false"/>
                <w:color w:val="000000"/>
                <w:sz w:val="20"/>
              </w:rPr>
              <w:t>2-69-47</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Манапов көшесі, 22 vko9@gcvp.kz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Әбішев көшесі, 18 vko12@gcvp.kz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Малдыбаев көшесі, 2 vko13@gcvp.kz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Қабенов көшесі, 20 vko14@gcvp.kz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«Аленушка» балабақшасының ғимараты vko19@gcvp.kz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Қабанбай көшесі, 66 vko15@gcvp.kz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768" w:id="250"/>
    <w:p>
      <w:pPr>
        <w:spacing w:after="0"/>
        <w:ind w:left="0"/>
        <w:jc w:val="left"/>
      </w:pPr>
      <w:r>
        <w:rPr>
          <w:rFonts w:ascii="Times New Roman"/>
          <w:b/>
          <w:i w:val="false"/>
          <w:color w:val="000000"/>
        </w:rPr>
        <w:t xml:space="preserve"> 
Жамбыл облысы бойынша уәкілетті ұйым</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649"/>
        <w:gridCol w:w="4072"/>
        <w:gridCol w:w="2046"/>
        <w:gridCol w:w="3430"/>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Қазыбек би көшесі, 137 zhambyl@gcvp.kz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45-95-03,</w:t>
            </w:r>
            <w:r>
              <w:br/>
            </w:r>
            <w:r>
              <w:rPr>
                <w:rFonts w:ascii="Times New Roman"/>
                <w:b w:val="false"/>
                <w:i w:val="false"/>
                <w:color w:val="000000"/>
                <w:sz w:val="20"/>
              </w:rPr>
              <w:t>
45-35-01</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Қонаев көшесі, 123 taraz2@gcvp.kz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Жүнісов көшесі, 12 taraz10@gcvp.kz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Қонаев көшесі, 3 taraz9@gcvp.kz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Төле би көшесі, 47 taraz8@gcvp.kz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9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Ысмайылов көшесі, 132 taraz7@gcvp.kz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w:t>
            </w:r>
            <w:r>
              <w:br/>
            </w:r>
            <w:r>
              <w:rPr>
                <w:rFonts w:ascii="Times New Roman"/>
                <w:b w:val="false"/>
                <w:i w:val="false"/>
                <w:color w:val="000000"/>
                <w:sz w:val="20"/>
              </w:rPr>
              <w:t>
3 taraz1@gcvp.kz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31 taraz5@gcvp.kz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Рысқұлов көшесі, 18 taraz4@gcvp.kz</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w:t>
            </w:r>
            <w:r>
              <w:br/>
            </w:r>
            <w:r>
              <w:rPr>
                <w:rFonts w:ascii="Times New Roman"/>
                <w:b w:val="false"/>
                <w:i w:val="false"/>
                <w:color w:val="000000"/>
                <w:sz w:val="20"/>
              </w:rPr>
              <w:t xml:space="preserve">
Балуан Шолақ көшесі, 192 taraz3@gcvp.kz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w:t>
            </w:r>
            <w:r>
              <w:br/>
            </w:r>
            <w:r>
              <w:rPr>
                <w:rFonts w:ascii="Times New Roman"/>
                <w:b w:val="false"/>
                <w:i w:val="false"/>
                <w:color w:val="000000"/>
                <w:sz w:val="20"/>
              </w:rPr>
              <w:t>
3-31-65</w:t>
            </w:r>
          </w:p>
        </w:tc>
        <w:tc>
          <w:tcPr>
            <w:tcW w:w="0" w:type="auto"/>
            <w:vMerge/>
            <w:tcBorders>
              <w:top w:val="nil"/>
              <w:left w:val="single" w:color="cfcfcf" w:sz="5"/>
              <w:bottom w:val="single" w:color="cfcfcf" w:sz="5"/>
              <w:right w:val="single" w:color="cfcfcf" w:sz="5"/>
            </w:tcBorders>
          </w:tcPr>
          <w:p/>
        </w:tc>
      </w:tr>
    </w:tbl>
    <w:bookmarkStart w:name="z769" w:id="251"/>
    <w:p>
      <w:pPr>
        <w:spacing w:after="0"/>
        <w:ind w:left="0"/>
        <w:jc w:val="left"/>
      </w:pPr>
      <w:r>
        <w:rPr>
          <w:rFonts w:ascii="Times New Roman"/>
          <w:b/>
          <w:i w:val="false"/>
          <w:color w:val="000000"/>
        </w:rPr>
        <w:t xml:space="preserve"> 
Батыс Қазақстан облысы бойынша уәкілетті ұйым</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587"/>
        <w:gridCol w:w="4719"/>
        <w:gridCol w:w="1882"/>
        <w:gridCol w:w="336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Жүнісов көшесі, 96</w:t>
            </w:r>
            <w:r>
              <w:br/>
            </w:r>
            <w:r>
              <w:rPr>
                <w:rFonts w:ascii="Times New Roman"/>
                <w:b w:val="false"/>
                <w:i w:val="false"/>
                <w:color w:val="000000"/>
                <w:sz w:val="20"/>
              </w:rPr>
              <w:t>
uralsk@gcvp.kz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1-06-29</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Меңдалиев көшесі, 45 uralsk02@gcvp.kz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w:t>
            </w:r>
            <w:r>
              <w:br/>
            </w:r>
            <w:r>
              <w:rPr>
                <w:rFonts w:ascii="Times New Roman"/>
                <w:b w:val="false"/>
                <w:i w:val="false"/>
                <w:color w:val="000000"/>
                <w:sz w:val="20"/>
              </w:rPr>
              <w:t>
1 мамыр көшесі, 6 uralsk04@gcvp.kz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w:t>
            </w:r>
            <w:r>
              <w:br/>
            </w:r>
            <w:r>
              <w:rPr>
                <w:rFonts w:ascii="Times New Roman"/>
                <w:b w:val="false"/>
                <w:i w:val="false"/>
                <w:color w:val="000000"/>
                <w:sz w:val="20"/>
              </w:rPr>
              <w:t>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Шарафутдинов көшесі, 40</w:t>
            </w:r>
            <w:r>
              <w:br/>
            </w:r>
            <w:r>
              <w:rPr>
                <w:rFonts w:ascii="Times New Roman"/>
                <w:b w:val="false"/>
                <w:i w:val="false"/>
                <w:color w:val="000000"/>
                <w:sz w:val="20"/>
              </w:rPr>
              <w:t>
uralsk05@gcvp.kz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w:t>
            </w:r>
            <w:r>
              <w:br/>
            </w:r>
            <w:r>
              <w:rPr>
                <w:rFonts w:ascii="Times New Roman"/>
                <w:b w:val="false"/>
                <w:i w:val="false"/>
                <w:color w:val="000000"/>
                <w:sz w:val="20"/>
              </w:rPr>
              <w:t>
Жеңіс көшесі, 24 в uralsk06@gcvp.kz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Садықов көшесі, 9</w:t>
            </w:r>
            <w:r>
              <w:br/>
            </w:r>
            <w:r>
              <w:rPr>
                <w:rFonts w:ascii="Times New Roman"/>
                <w:b w:val="false"/>
                <w:i w:val="false"/>
                <w:color w:val="000000"/>
                <w:sz w:val="20"/>
              </w:rPr>
              <w:t>
uralsk07@gcvp.kz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Мұхит көшесі, 14</w:t>
            </w:r>
            <w:r>
              <w:br/>
            </w:r>
            <w:r>
              <w:rPr>
                <w:rFonts w:ascii="Times New Roman"/>
                <w:b w:val="false"/>
                <w:i w:val="false"/>
                <w:color w:val="000000"/>
                <w:sz w:val="20"/>
              </w:rPr>
              <w:t>
uralsk08@gcvp.kz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Жұмағалиев көшесі, 3</w:t>
            </w:r>
            <w:r>
              <w:br/>
            </w:r>
            <w:r>
              <w:rPr>
                <w:rFonts w:ascii="Times New Roman"/>
                <w:b w:val="false"/>
                <w:i w:val="false"/>
                <w:color w:val="000000"/>
                <w:sz w:val="20"/>
              </w:rPr>
              <w:t>
uralsk09@gcvp.kz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Сапаров көшесі, 30 uralsk10@gcvp.kz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Биғалиев көшесі, 17/2</w:t>
            </w:r>
            <w:r>
              <w:br/>
            </w:r>
            <w:r>
              <w:rPr>
                <w:rFonts w:ascii="Times New Roman"/>
                <w:b w:val="false"/>
                <w:i w:val="false"/>
                <w:color w:val="000000"/>
                <w:sz w:val="20"/>
              </w:rPr>
              <w:t>
uralsk12@gcvp.kz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Есқалиев көшесі, 18</w:t>
            </w:r>
            <w:r>
              <w:br/>
            </w:r>
            <w:r>
              <w:rPr>
                <w:rFonts w:ascii="Times New Roman"/>
                <w:b w:val="false"/>
                <w:i w:val="false"/>
                <w:color w:val="000000"/>
                <w:sz w:val="20"/>
              </w:rPr>
              <w:t>
uralsk13@gcvp.kz</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770" w:id="252"/>
    <w:p>
      <w:pPr>
        <w:spacing w:after="0"/>
        <w:ind w:left="0"/>
        <w:jc w:val="left"/>
      </w:pPr>
      <w:r>
        <w:rPr>
          <w:rFonts w:ascii="Times New Roman"/>
          <w:b/>
          <w:i w:val="false"/>
          <w:color w:val="000000"/>
        </w:rPr>
        <w:t xml:space="preserve"> 
Қарағанды облысы бойынша уәкілетті ұйым</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30"/>
        <w:gridCol w:w="4681"/>
        <w:gridCol w:w="1664"/>
        <w:gridCol w:w="346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Жамбыл көшесі, 2</w:t>
            </w:r>
            <w:r>
              <w:br/>
            </w:r>
            <w:r>
              <w:rPr>
                <w:rFonts w:ascii="Times New Roman"/>
                <w:b w:val="false"/>
                <w:i w:val="false"/>
                <w:color w:val="000000"/>
                <w:sz w:val="20"/>
              </w:rPr>
              <w:t>
karaganda@gcvp.kz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Қараменде би көшесі, 15 karaganda9@gcvp.kz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Гагарин көшесі, 8 karaganda15@gcvp.kz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w:t>
            </w:r>
            <w:r>
              <w:br/>
            </w:r>
            <w:r>
              <w:rPr>
                <w:rFonts w:ascii="Times New Roman"/>
                <w:b w:val="false"/>
                <w:i w:val="false"/>
                <w:color w:val="000000"/>
                <w:sz w:val="20"/>
              </w:rPr>
              <w:t>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Абай көшесі, 14</w:t>
            </w:r>
            <w:r>
              <w:br/>
            </w:r>
            <w:r>
              <w:rPr>
                <w:rFonts w:ascii="Times New Roman"/>
                <w:b w:val="false"/>
                <w:i w:val="false"/>
                <w:color w:val="000000"/>
                <w:sz w:val="20"/>
              </w:rPr>
              <w:t>
karaganda12@gcvp.kz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Шахтерская көшесі, 34 karaganda5@gcvp.kz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Калинин көшесі, 17 karaganda2@gcvp.kz</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p>
          <w:p>
            <w:pPr>
              <w:spacing w:after="20"/>
              <w:ind w:left="20"/>
              <w:jc w:val="both"/>
            </w:pP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Әуезов көшесі, 30</w:t>
            </w:r>
            <w:r>
              <w:br/>
            </w:r>
            <w:r>
              <w:rPr>
                <w:rFonts w:ascii="Times New Roman"/>
                <w:b w:val="false"/>
                <w:i w:val="false"/>
                <w:color w:val="000000"/>
                <w:sz w:val="20"/>
              </w:rPr>
              <w:t>
karaganda1@gcvp.kz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Бөкейхан көшесі, 5</w:t>
            </w:r>
            <w:r>
              <w:br/>
            </w:r>
            <w:r>
              <w:rPr>
                <w:rFonts w:ascii="Times New Roman"/>
                <w:b w:val="false"/>
                <w:i w:val="false"/>
                <w:color w:val="000000"/>
                <w:sz w:val="20"/>
              </w:rPr>
              <w:t>
karaganda8@gcvp.kz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r>
              <w:br/>
            </w:r>
            <w:r>
              <w:rPr>
                <w:rFonts w:ascii="Times New Roman"/>
                <w:b w:val="false"/>
                <w:i w:val="false"/>
                <w:color w:val="000000"/>
                <w:sz w:val="20"/>
              </w:rPr>
              <w:t>
Абылай хан көшесі, 30</w:t>
            </w:r>
            <w:r>
              <w:br/>
            </w:r>
            <w:r>
              <w:rPr>
                <w:rFonts w:ascii="Times New Roman"/>
                <w:b w:val="false"/>
                <w:i w:val="false"/>
                <w:color w:val="000000"/>
                <w:sz w:val="20"/>
              </w:rPr>
              <w:t>
karaganda14@gcvp.kz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1 karaganda10@gcvp.kz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Киров көшесі, 33</w:t>
            </w:r>
            <w:r>
              <w:br/>
            </w:r>
            <w:r>
              <w:rPr>
                <w:rFonts w:ascii="Times New Roman"/>
                <w:b w:val="false"/>
                <w:i w:val="false"/>
                <w:color w:val="000000"/>
                <w:sz w:val="20"/>
              </w:rPr>
              <w:t>
karaganda6@gcvp.kz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Новая көшесі, 37 karaganda3@gcvp.kz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102 а karaganda@gcvp.kz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771" w:id="253"/>
    <w:p>
      <w:pPr>
        <w:spacing w:after="0"/>
        <w:ind w:left="0"/>
        <w:jc w:val="left"/>
      </w:pPr>
      <w:r>
        <w:rPr>
          <w:rFonts w:ascii="Times New Roman"/>
          <w:b/>
          <w:i w:val="false"/>
          <w:color w:val="000000"/>
        </w:rPr>
        <w:t xml:space="preserve"> 
Қостанай облысы бойынша уәкілетті ұйым</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30"/>
        <w:gridCol w:w="4659"/>
        <w:gridCol w:w="1652"/>
        <w:gridCol w:w="3502"/>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4-10-10</w:t>
            </w: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Байқадамов көшесі, 22 kostanay06@gcvp.kz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11 kostanay08@gcvp.kz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Мәуленов көшесі, 49 kostanay09@gcvp.kz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2-шағын аудан, 17 kostanay10@gcvp.kz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Қосмы көшесі, 3 kostanay11@gcvp.kz</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p>
          <w:p>
            <w:pPr>
              <w:spacing w:after="20"/>
              <w:ind w:left="20"/>
              <w:jc w:val="both"/>
            </w:pP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Бейбітшілік көшесі, 5 kostanay13@gcvp.kz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p>
          <w:p>
            <w:pPr>
              <w:spacing w:after="20"/>
              <w:ind w:left="20"/>
              <w:jc w:val="both"/>
            </w:pP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 Калинин көшесі, 53 kostanay14@gcvp.kz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63 kostanay17@gcvp.kz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xml:space="preserve">
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2-22-56</w:t>
            </w:r>
          </w:p>
        </w:tc>
        <w:tc>
          <w:tcPr>
            <w:tcW w:w="0" w:type="auto"/>
            <w:vMerge/>
            <w:tcBorders>
              <w:top w:val="nil"/>
              <w:left w:val="single" w:color="cfcfcf" w:sz="5"/>
              <w:bottom w:val="single" w:color="cfcfcf" w:sz="5"/>
              <w:right w:val="single" w:color="cfcfcf" w:sz="5"/>
            </w:tcBorders>
          </w:tcPr>
          <w:p/>
        </w:tc>
      </w:tr>
    </w:tbl>
    <w:bookmarkStart w:name="z772" w:id="254"/>
    <w:p>
      <w:pPr>
        <w:spacing w:after="0"/>
        <w:ind w:left="0"/>
        <w:jc w:val="left"/>
      </w:pPr>
      <w:r>
        <w:rPr>
          <w:rFonts w:ascii="Times New Roman"/>
          <w:b/>
          <w:i w:val="false"/>
          <w:color w:val="000000"/>
        </w:rPr>
        <w:t xml:space="preserve"> 
Қызылорда облысы бойынша уәкілетті ұйым</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34"/>
        <w:gridCol w:w="4666"/>
        <w:gridCol w:w="1667"/>
        <w:gridCol w:w="347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20 kyzylorda@gcvp.kz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7-01-41</w:t>
            </w:r>
          </w:p>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Әбілхайыр хан көшесі, 34</w:t>
            </w:r>
            <w:r>
              <w:br/>
            </w:r>
            <w:r>
              <w:rPr>
                <w:rFonts w:ascii="Times New Roman"/>
                <w:b w:val="false"/>
                <w:i w:val="false"/>
                <w:color w:val="000000"/>
                <w:sz w:val="20"/>
              </w:rPr>
              <w:t>
kyzylorda1@gcvp.kz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Әйтеке би көшесі, 95</w:t>
            </w:r>
            <w:r>
              <w:br/>
            </w:r>
            <w:r>
              <w:rPr>
                <w:rFonts w:ascii="Times New Roman"/>
                <w:b w:val="false"/>
                <w:i w:val="false"/>
                <w:color w:val="000000"/>
                <w:sz w:val="20"/>
              </w:rPr>
              <w:t>
kyzylorda4@gcvp.kz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Көшербаев көшесі, 34</w:t>
            </w:r>
            <w:r>
              <w:br/>
            </w:r>
            <w:r>
              <w:rPr>
                <w:rFonts w:ascii="Times New Roman"/>
                <w:b w:val="false"/>
                <w:i w:val="false"/>
                <w:color w:val="000000"/>
                <w:sz w:val="20"/>
              </w:rPr>
              <w:t>
kyzylorda3@gcvp.kz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Кеңес Армиясы көшесі, 11 kyzylorda2@gcvp.kz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Абай даңғылы, 1 kyzylorda5@gcvp.kz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Қонаев көшесі, 6 kyzylorda6@gcvp.kz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r>
              <w:br/>
            </w:r>
            <w:r>
              <w:rPr>
                <w:rFonts w:ascii="Times New Roman"/>
                <w:b w:val="false"/>
                <w:i w:val="false"/>
                <w:color w:val="000000"/>
                <w:sz w:val="20"/>
              </w:rPr>
              <w:t>
Байтұрсынов көшесі, 25 kyzylorda7@gcvp.kz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Көкенов көшесі, 26 kyzylorda8@gcvp.kz</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2-20-81</w:t>
            </w:r>
          </w:p>
        </w:tc>
        <w:tc>
          <w:tcPr>
            <w:tcW w:w="0" w:type="auto"/>
            <w:vMerge/>
            <w:tcBorders>
              <w:top w:val="nil"/>
              <w:left w:val="single" w:color="cfcfcf" w:sz="5"/>
              <w:bottom w:val="single" w:color="cfcfcf" w:sz="5"/>
              <w:right w:val="single" w:color="cfcfcf" w:sz="5"/>
            </w:tcBorders>
          </w:tcPr>
          <w:p/>
        </w:tc>
      </w:tr>
    </w:tbl>
    <w:bookmarkStart w:name="z773" w:id="255"/>
    <w:p>
      <w:pPr>
        <w:spacing w:after="0"/>
        <w:ind w:left="0"/>
        <w:jc w:val="left"/>
      </w:pPr>
      <w:r>
        <w:rPr>
          <w:rFonts w:ascii="Times New Roman"/>
          <w:b/>
          <w:i w:val="false"/>
          <w:color w:val="000000"/>
        </w:rPr>
        <w:t xml:space="preserve"> 
Маңғыстау облысы бойынша уәкілетті ұйым</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761"/>
        <w:gridCol w:w="4733"/>
        <w:gridCol w:w="1734"/>
        <w:gridCol w:w="330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aktau@gcvp.kz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w:t>
            </w:r>
            <w:r>
              <w:br/>
            </w:r>
            <w:r>
              <w:rPr>
                <w:rFonts w:ascii="Times New Roman"/>
                <w:b w:val="false"/>
                <w:i w:val="false"/>
                <w:color w:val="000000"/>
                <w:sz w:val="20"/>
              </w:rPr>
              <w:t>
0-56-33</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w:t>
            </w:r>
            <w:r>
              <w:br/>
            </w:r>
            <w:r>
              <w:rPr>
                <w:rFonts w:ascii="Times New Roman"/>
                <w:b w:val="false"/>
                <w:i w:val="false"/>
                <w:color w:val="000000"/>
                <w:sz w:val="20"/>
              </w:rPr>
              <w:t>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2-шағын аудан, Қалалық білім басқармасының ғимараты, aktau2@gcvp.kz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3-44-04</w:t>
            </w:r>
          </w:p>
        </w:tc>
        <w:tc>
          <w:tcPr>
            <w:tcW w:w="0" w:type="auto"/>
            <w:vMerge/>
            <w:tcBorders>
              <w:top w:val="nil"/>
              <w:left w:val="single" w:color="cfcfcf" w:sz="5"/>
              <w:bottom w:val="single" w:color="cfcfcf" w:sz="5"/>
              <w:right w:val="single" w:color="cfcfcf" w:sz="5"/>
            </w:tcBorders>
          </w:tcP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Тоқтаров көшесі, 5</w:t>
            </w:r>
            <w:r>
              <w:br/>
            </w:r>
            <w:r>
              <w:rPr>
                <w:rFonts w:ascii="Times New Roman"/>
                <w:b w:val="false"/>
                <w:i w:val="false"/>
                <w:color w:val="000000"/>
                <w:sz w:val="20"/>
              </w:rPr>
              <w:t>
aktau1@gcvp.kz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РУПС ғимараты aktau4@gcvp.kz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Досан батыр көшесі, 4 aktau3@gcvp.kz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w:t>
            </w:r>
            <w:r>
              <w:br/>
            </w:r>
            <w:r>
              <w:rPr>
                <w:rFonts w:ascii="Times New Roman"/>
                <w:b w:val="false"/>
                <w:i w:val="false"/>
                <w:color w:val="000000"/>
                <w:sz w:val="20"/>
              </w:rPr>
              <w:t>
15 aktau5@gcvp.kz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ХҚКО ғимараты aktau6@gcvp.kz</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75-03-05</w:t>
            </w:r>
          </w:p>
        </w:tc>
        <w:tc>
          <w:tcPr>
            <w:tcW w:w="0" w:type="auto"/>
            <w:vMerge/>
            <w:tcBorders>
              <w:top w:val="nil"/>
              <w:left w:val="single" w:color="cfcfcf" w:sz="5"/>
              <w:bottom w:val="single" w:color="cfcfcf" w:sz="5"/>
              <w:right w:val="single" w:color="cfcfcf" w:sz="5"/>
            </w:tcBorders>
          </w:tcPr>
          <w:p/>
        </w:tc>
      </w:tr>
    </w:tbl>
    <w:bookmarkStart w:name="z774" w:id="256"/>
    <w:p>
      <w:pPr>
        <w:spacing w:after="0"/>
        <w:ind w:left="0"/>
        <w:jc w:val="left"/>
      </w:pPr>
      <w:r>
        <w:rPr>
          <w:rFonts w:ascii="Times New Roman"/>
          <w:b/>
          <w:i w:val="false"/>
          <w:color w:val="000000"/>
        </w:rPr>
        <w:t xml:space="preserve"> 
Павлодар облысы бойынша уәкілетті ұйым</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41"/>
        <w:gridCol w:w="4699"/>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Ак. Сәтпаев көшесі,44 pavlodar@gcvp.kz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2-20-49</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Астана көшесі, 26 pavlodar01@gcvp.kz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Мүткенов көшесі, 12 а pavlodar04@gcvp.kz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55 pavlodar05@gcvp.kz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Әуезов көшесі, 54 pavlodar06@gcvp.kz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2-жағалау көшесі, 44 pavlodar07@gcvp.kz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Хамзин көшесі, 4 pavlodar09@gcvp.kz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r>
              <w:br/>
            </w:r>
            <w:r>
              <w:rPr>
                <w:rFonts w:ascii="Times New Roman"/>
                <w:b w:val="false"/>
                <w:i w:val="false"/>
                <w:color w:val="000000"/>
                <w:sz w:val="20"/>
              </w:rPr>
              <w:t>
Абылай хан көшесі, 28 pavlodar10@gcvp.kz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Бейбітшілік көшесі,</w:t>
            </w:r>
            <w:r>
              <w:br/>
            </w:r>
            <w:r>
              <w:rPr>
                <w:rFonts w:ascii="Times New Roman"/>
                <w:b w:val="false"/>
                <w:i w:val="false"/>
                <w:color w:val="000000"/>
                <w:sz w:val="20"/>
              </w:rPr>
              <w:t>
22 а pavlodar11@gcvp.kz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Шевченко көшесі, 4 а pavlodar12@gcvp.kz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1 мамыр көшесі, 24 pavlodar13@gcvp.kz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775" w:id="257"/>
    <w:p>
      <w:pPr>
        <w:spacing w:after="0"/>
        <w:ind w:left="0"/>
        <w:jc w:val="left"/>
      </w:pPr>
      <w:r>
        <w:rPr>
          <w:rFonts w:ascii="Times New Roman"/>
          <w:b/>
          <w:i w:val="false"/>
          <w:color w:val="000000"/>
        </w:rPr>
        <w:t xml:space="preserve"> 
Солтүстік Қазақстан облысы бойынша уәкілетті ұйым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3"/>
        <w:gridCol w:w="4658"/>
        <w:gridCol w:w="1652"/>
        <w:gridCol w:w="344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w:t>
            </w:r>
            <w:r>
              <w:br/>
            </w:r>
            <w:r>
              <w:rPr>
                <w:rFonts w:ascii="Times New Roman"/>
                <w:b w:val="false"/>
                <w:i w:val="false"/>
                <w:color w:val="000000"/>
                <w:sz w:val="20"/>
              </w:rPr>
              <w:t>
мекенжайы (қала, аудан, көше, үйдің (пәтердің) номер), электронды поштаның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Советская көшесі, 34</w:t>
            </w:r>
            <w:r>
              <w:br/>
            </w:r>
            <w:r>
              <w:rPr>
                <w:rFonts w:ascii="Times New Roman"/>
                <w:b w:val="false"/>
                <w:i w:val="false"/>
                <w:color w:val="000000"/>
                <w:sz w:val="20"/>
              </w:rPr>
              <w:t>
sko@gcvp.kz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6-43-28</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w:t>
            </w:r>
            <w:r>
              <w:br/>
            </w:r>
            <w:r>
              <w:rPr>
                <w:rFonts w:ascii="Times New Roman"/>
                <w:b w:val="false"/>
                <w:i w:val="false"/>
                <w:color w:val="000000"/>
                <w:sz w:val="20"/>
              </w:rPr>
              <w:t>
Абылай хан көшесі, 22 sko11@gcvp.kz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13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Алтынсарин көшесі, 14 sko07@gcvp.kz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w:t>
            </w:r>
            <w:r>
              <w:br/>
            </w:r>
            <w:r>
              <w:rPr>
                <w:rFonts w:ascii="Times New Roman"/>
                <w:b w:val="false"/>
                <w:i w:val="false"/>
                <w:color w:val="000000"/>
                <w:sz w:val="20"/>
              </w:rPr>
              <w:t>
Құсайынов көшесі, 20 sko09@gcvp.kz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r>
              <w:br/>
            </w:r>
            <w:r>
              <w:rPr>
                <w:rFonts w:ascii="Times New Roman"/>
                <w:b w:val="false"/>
                <w:i w:val="false"/>
                <w:color w:val="000000"/>
                <w:sz w:val="20"/>
              </w:rPr>
              <w:t>
Смирнов ауылы,</w:t>
            </w:r>
            <w:r>
              <w:br/>
            </w:r>
            <w:r>
              <w:rPr>
                <w:rFonts w:ascii="Times New Roman"/>
                <w:b w:val="false"/>
                <w:i w:val="false"/>
                <w:color w:val="000000"/>
                <w:sz w:val="20"/>
              </w:rPr>
              <w:t>
Гагарин көшесі, 44 sko05@gcvp.kz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4 sko04@gcvp.kz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Ульянов көшесі, 1 б sko06@gcvp.kz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w:t>
            </w:r>
            <w:r>
              <w:br/>
            </w:r>
            <w:r>
              <w:rPr>
                <w:rFonts w:ascii="Times New Roman"/>
                <w:b w:val="false"/>
                <w:i w:val="false"/>
                <w:color w:val="000000"/>
                <w:sz w:val="20"/>
              </w:rPr>
              <w:t>
Ленин көшесі, 68 sko01@gcvp.kz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Аютас көшесі, 13 sko13@gcvp.kz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w:t>
            </w:r>
            <w:r>
              <w:br/>
            </w:r>
            <w:r>
              <w:rPr>
                <w:rFonts w:ascii="Times New Roman"/>
                <w:b w:val="false"/>
                <w:i w:val="false"/>
                <w:color w:val="000000"/>
                <w:sz w:val="20"/>
              </w:rPr>
              <w:t>
sko10@gcvp.kz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көшесі, 17 sko12@gcvp.kz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776" w:id="258"/>
    <w:p>
      <w:pPr>
        <w:spacing w:after="0"/>
        <w:ind w:left="0"/>
        <w:jc w:val="left"/>
      </w:pPr>
      <w:r>
        <w:rPr>
          <w:rFonts w:ascii="Times New Roman"/>
          <w:b/>
          <w:i w:val="false"/>
          <w:color w:val="000000"/>
        </w:rPr>
        <w:t xml:space="preserve"> 
Оңтүстік Қазақстан облысы бойынша уәкілетті ұйым</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74"/>
        <w:gridCol w:w="4643"/>
        <w:gridCol w:w="1663"/>
        <w:gridCol w:w="340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Төреқұлов көшесі, 2 shymsyst@gcvp.kz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3-99-16</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Төле би көшесі, н/ж shimkent14@gcvp.kz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70 shimkent3@gcvp.kz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 shimkent4@gcvp.kz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Байтереков көшесі, 7 shimkent1@gcvp.kz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Әуезов көшесі, 5 shimkent5@gcvp.kz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Абай көшесі, 41 shimkent6@gcvp.kz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37 shimkent7@gcvp.kz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r>
              <w:br/>
            </w:r>
            <w:r>
              <w:rPr>
                <w:rFonts w:ascii="Times New Roman"/>
                <w:b w:val="false"/>
                <w:i w:val="false"/>
                <w:color w:val="000000"/>
                <w:sz w:val="20"/>
              </w:rPr>
              <w:t>
Жандарбеков көшесі, 3 shimkent8@gcvp.kz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2-17-99</w:t>
            </w:r>
            <w:r>
              <w:br/>
            </w:r>
            <w:r>
              <w:rPr>
                <w:rFonts w:ascii="Times New Roman"/>
                <w:b w:val="false"/>
                <w:i w:val="false"/>
                <w:color w:val="000000"/>
                <w:sz w:val="20"/>
              </w:rPr>
              <w:t>
2-25-90</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Исмаилов көшесі, 25 shimkent9@gcvp.kz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 shimkent10@gcvp.kz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6-25-60</w:t>
            </w:r>
            <w:r>
              <w:br/>
            </w:r>
            <w:r>
              <w:rPr>
                <w:rFonts w:ascii="Times New Roman"/>
                <w:b w:val="false"/>
                <w:i w:val="false"/>
                <w:color w:val="000000"/>
                <w:sz w:val="20"/>
              </w:rPr>
              <w:t>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w:t>
            </w:r>
            <w:r>
              <w:br/>
            </w:r>
            <w:r>
              <w:rPr>
                <w:rFonts w:ascii="Times New Roman"/>
                <w:b w:val="false"/>
                <w:i w:val="false"/>
                <w:color w:val="000000"/>
                <w:sz w:val="20"/>
              </w:rPr>
              <w:t>
Т. Рысқұлов көшесі, 282 shimkent12@gcvp.kz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Қызылорда тас жолы, н/ж shimkent2@gcvp.kz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4-30-44</w:t>
            </w:r>
            <w:r>
              <w:br/>
            </w:r>
            <w:r>
              <w:rPr>
                <w:rFonts w:ascii="Times New Roman"/>
                <w:b w:val="false"/>
                <w:i w:val="false"/>
                <w:color w:val="000000"/>
                <w:sz w:val="20"/>
              </w:rPr>
              <w:t>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Әл-Фараби көшесі, 14 shimkent13@gcvp.kz</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2-18-38</w:t>
            </w:r>
          </w:p>
        </w:tc>
        <w:tc>
          <w:tcPr>
            <w:tcW w:w="0" w:type="auto"/>
            <w:vMerge/>
            <w:tcBorders>
              <w:top w:val="nil"/>
              <w:left w:val="single" w:color="cfcfcf" w:sz="5"/>
              <w:bottom w:val="single" w:color="cfcfcf" w:sz="5"/>
              <w:right w:val="single" w:color="cfcfcf" w:sz="5"/>
            </w:tcBorders>
          </w:tcPr>
          <w:p/>
        </w:tc>
      </w:tr>
    </w:tbl>
    <w:bookmarkStart w:name="z777" w:id="259"/>
    <w:p>
      <w:pPr>
        <w:spacing w:after="0"/>
        <w:ind w:left="0"/>
        <w:jc w:val="left"/>
      </w:pPr>
      <w:r>
        <w:rPr>
          <w:rFonts w:ascii="Times New Roman"/>
          <w:b/>
          <w:i w:val="false"/>
          <w:color w:val="000000"/>
        </w:rPr>
        <w:t xml:space="preserve"> 
Алматы қаласы бойынша уәкілетті ұйым</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74"/>
        <w:gridCol w:w="4643"/>
        <w:gridCol w:w="1653"/>
        <w:gridCol w:w="341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w:t>
            </w:r>
          </w:p>
          <w:p>
            <w:pPr>
              <w:spacing w:after="20"/>
              <w:ind w:left="20"/>
              <w:jc w:val="both"/>
            </w:pPr>
            <w:r>
              <w:rPr>
                <w:rFonts w:ascii="Times New Roman"/>
                <w:b w:val="false"/>
                <w:i w:val="false"/>
                <w:color w:val="000000"/>
                <w:sz w:val="20"/>
              </w:rPr>
              <w:t>атауы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 мекенжайы (қала, аудан, көше, үйдің (пәтердің) номер), электронды поштаның мекенжайы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almatygor@gcvp.kz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1-00-09</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almgor_auez@gcvp.kz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almgor_alm@gcvp.kz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almgor_bost@gcvp.kz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1-76-03</w:t>
            </w:r>
          </w:p>
        </w:tc>
        <w:tc>
          <w:tcPr>
            <w:tcW w:w="0" w:type="auto"/>
            <w:vMerge/>
            <w:tcBorders>
              <w:top w:val="nil"/>
              <w:left w:val="single" w:color="cfcfcf" w:sz="5"/>
              <w:bottom w:val="single" w:color="cfcfcf" w:sz="5"/>
              <w:right w:val="single" w:color="cfcfcf" w:sz="5"/>
            </w:tcBorders>
          </w:tcP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almgor_jet@gcvp.kz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almgor_turk@gcvp.kz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5-83-38</w:t>
            </w:r>
            <w:r>
              <w:br/>
            </w:r>
            <w:r>
              <w:rPr>
                <w:rFonts w:ascii="Times New Roman"/>
                <w:b w:val="false"/>
                <w:i w:val="false"/>
                <w:color w:val="000000"/>
                <w:sz w:val="20"/>
              </w:rPr>
              <w:t>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almgor_med@gcvp.kz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almgor_alatau@gcvp.kz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2-97-41</w:t>
            </w:r>
          </w:p>
        </w:tc>
        <w:tc>
          <w:tcPr>
            <w:tcW w:w="0" w:type="auto"/>
            <w:vMerge/>
            <w:tcBorders>
              <w:top w:val="nil"/>
              <w:left w:val="single" w:color="cfcfcf" w:sz="5"/>
              <w:bottom w:val="single" w:color="cfcfcf" w:sz="5"/>
              <w:right w:val="single" w:color="cfcfcf" w:sz="5"/>
            </w:tcBorders>
          </w:tcPr>
          <w:p/>
        </w:tc>
      </w:tr>
    </w:tbl>
    <w:bookmarkStart w:name="z778" w:id="260"/>
    <w:p>
      <w:pPr>
        <w:spacing w:after="0"/>
        <w:ind w:left="0"/>
        <w:jc w:val="left"/>
      </w:pPr>
      <w:r>
        <w:rPr>
          <w:rFonts w:ascii="Times New Roman"/>
          <w:b/>
          <w:i w:val="false"/>
          <w:color w:val="000000"/>
        </w:rPr>
        <w:t xml:space="preserve"> 
Астана қаласы бойынша уәкілетті ұйым</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86"/>
        <w:gridCol w:w="4663"/>
        <w:gridCol w:w="1660"/>
        <w:gridCol w:w="3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атауы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орналасқан заңды</w:t>
            </w:r>
            <w:r>
              <w:br/>
            </w:r>
            <w:r>
              <w:rPr>
                <w:rFonts w:ascii="Times New Roman"/>
                <w:b w:val="false"/>
                <w:i w:val="false"/>
                <w:color w:val="000000"/>
                <w:sz w:val="20"/>
              </w:rPr>
              <w:t>
мекенжайы (қала, аудан, көше, үйдің (пәтердің) номер),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astana_gor@gcvp.kz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1-65-00</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astana_almaty@gcvp.kz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1-65-04,</w:t>
            </w:r>
            <w:r>
              <w:br/>
            </w:r>
            <w:r>
              <w:rPr>
                <w:rFonts w:ascii="Times New Roman"/>
                <w:b w:val="false"/>
                <w:i w:val="false"/>
                <w:color w:val="000000"/>
                <w:sz w:val="20"/>
              </w:rPr>
              <w:t>
1-96-48</w:t>
            </w:r>
          </w:p>
        </w:tc>
        <w:tc>
          <w:tcPr>
            <w:tcW w:w="0" w:type="auto"/>
            <w:vMerge/>
            <w:tcBorders>
              <w:top w:val="nil"/>
              <w:left w:val="single" w:color="cfcfcf" w:sz="5"/>
              <w:bottom w:val="single" w:color="cfcfcf" w:sz="5"/>
              <w:right w:val="single" w:color="cfcfcf" w:sz="5"/>
            </w:tcBorders>
          </w:tcPr>
          <w:p/>
        </w:tc>
      </w:tr>
      <w:tr>
        <w:trPr>
          <w:trHeight w:val="10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astana_vypl1@gcvp.kz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1-58-10</w:t>
            </w:r>
          </w:p>
        </w:tc>
        <w:tc>
          <w:tcPr>
            <w:tcW w:w="0" w:type="auto"/>
            <w:vMerge/>
            <w:tcBorders>
              <w:top w:val="nil"/>
              <w:left w:val="single" w:color="cfcfcf" w:sz="5"/>
              <w:bottom w:val="single" w:color="cfcfcf" w:sz="5"/>
              <w:right w:val="single" w:color="cfcfcf" w:sz="5"/>
            </w:tcBorders>
          </w:tcPr>
          <w:p/>
        </w:tc>
      </w:tr>
      <w:tr>
        <w:trPr>
          <w:trHeight w:val="10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w:t>
            </w:r>
            <w:r>
              <w:br/>
            </w:r>
            <w:r>
              <w:rPr>
                <w:rFonts w:ascii="Times New Roman"/>
                <w:b w:val="false"/>
                <w:i w:val="false"/>
                <w:color w:val="000000"/>
                <w:sz w:val="20"/>
              </w:rPr>
              <w:t>
astana_maket@gcvp.kz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1-96-46,</w:t>
            </w:r>
            <w:r>
              <w:br/>
            </w:r>
            <w:r>
              <w:rPr>
                <w:rFonts w:ascii="Times New Roman"/>
                <w:b w:val="false"/>
                <w:i w:val="false"/>
                <w:color w:val="000000"/>
                <w:sz w:val="20"/>
              </w:rPr>
              <w:t>
1-08-41</w:t>
            </w:r>
          </w:p>
        </w:tc>
        <w:tc>
          <w:tcPr>
            <w:tcW w:w="0" w:type="auto"/>
            <w:vMerge/>
            <w:tcBorders>
              <w:top w:val="nil"/>
              <w:left w:val="single" w:color="cfcfcf" w:sz="5"/>
              <w:bottom w:val="single" w:color="cfcfcf" w:sz="5"/>
              <w:right w:val="single" w:color="cfcfcf" w:sz="5"/>
            </w:tcBorders>
          </w:tcPr>
          <w:p/>
        </w:tc>
      </w:tr>
    </w:tbl>
    <w:bookmarkStart w:name="z780" w:id="2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61"/>
    <w:bookmarkStart w:name="z781" w:id="262"/>
    <w:p>
      <w:pPr>
        <w:spacing w:after="0"/>
        <w:ind w:left="0"/>
        <w:jc w:val="left"/>
      </w:pPr>
      <w:r>
        <w:rPr>
          <w:rFonts w:ascii="Times New Roman"/>
          <w:b/>
          <w:i w:val="false"/>
          <w:color w:val="000000"/>
        </w:rPr>
        <w:t xml:space="preserve"> 
«Мүгедектікті және/немесе еңбек ету қабілетінен айрылу дәрежесін белгілеу және/немесе қажетті әлеуметтік қорғау шараларын айқындау» мемлекеттік қызмет стандарты</w:t>
      </w:r>
    </w:p>
    <w:bookmarkEnd w:id="262"/>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782" w:id="263"/>
    <w:p>
      <w:pPr>
        <w:spacing w:after="0"/>
        <w:ind w:left="0"/>
        <w:jc w:val="left"/>
      </w:pPr>
      <w:r>
        <w:rPr>
          <w:rFonts w:ascii="Times New Roman"/>
          <w:b/>
          <w:i w:val="false"/>
          <w:color w:val="000000"/>
        </w:rPr>
        <w:t xml:space="preserve"> 
1. Жалпы ережелер</w:t>
      </w:r>
    </w:p>
    <w:bookmarkEnd w:id="263"/>
    <w:bookmarkStart w:name="z783" w:id="264"/>
    <w:p>
      <w:pPr>
        <w:spacing w:after="0"/>
        <w:ind w:left="0"/>
        <w:jc w:val="both"/>
      </w:pPr>
      <w:r>
        <w:rPr>
          <w:rFonts w:ascii="Times New Roman"/>
          <w:b w:val="false"/>
          <w:i w:val="false"/>
          <w:color w:val="000000"/>
          <w:sz w:val="28"/>
        </w:rPr>
        <w:t>
      1. Мемлекеттік қызметті тізбесі,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аумақтық органдары (бұдан әрі – уәкілетті орган)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7-бабы</w:t>
      </w:r>
      <w:r>
        <w:rPr>
          <w:rFonts w:ascii="Times New Roman"/>
          <w:b w:val="false"/>
          <w:i w:val="false"/>
          <w:color w:val="000000"/>
          <w:sz w:val="28"/>
        </w:rPr>
        <w:t xml:space="preserve"> 2-тармағының, «Міндетті әлеуметтік сақтандыру туралы» Қазақстан Республикасының 2003 жылғы 25 сәуірдегі Заңының </w:t>
      </w:r>
      <w:r>
        <w:rPr>
          <w:rFonts w:ascii="Times New Roman"/>
          <w:b w:val="false"/>
          <w:i w:val="false"/>
          <w:color w:val="000000"/>
          <w:sz w:val="28"/>
        </w:rPr>
        <w:t>21-бабы</w:t>
      </w:r>
      <w:r>
        <w:rPr>
          <w:rFonts w:ascii="Times New Roman"/>
          <w:b w:val="false"/>
          <w:i w:val="false"/>
          <w:color w:val="000000"/>
          <w:sz w:val="28"/>
        </w:rPr>
        <w:t xml:space="preserve"> 3-тармағының,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Заңының </w:t>
      </w:r>
      <w:r>
        <w:rPr>
          <w:rFonts w:ascii="Times New Roman"/>
          <w:b w:val="false"/>
          <w:i w:val="false"/>
          <w:color w:val="000000"/>
          <w:sz w:val="28"/>
        </w:rPr>
        <w:t>24-бабы</w:t>
      </w:r>
      <w:r>
        <w:rPr>
          <w:rFonts w:ascii="Times New Roman"/>
          <w:b w:val="false"/>
          <w:i w:val="false"/>
          <w:color w:val="000000"/>
          <w:sz w:val="28"/>
        </w:rPr>
        <w:t xml:space="preserve"> 2-тармағының,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1997 жылғы 16 маусымдағы Заңының </w:t>
      </w:r>
      <w:r>
        <w:rPr>
          <w:rFonts w:ascii="Times New Roman"/>
          <w:b w:val="false"/>
          <w:i w:val="false"/>
          <w:color w:val="000000"/>
          <w:sz w:val="28"/>
        </w:rPr>
        <w:t>9-бабы</w:t>
      </w:r>
      <w:r>
        <w:rPr>
          <w:rFonts w:ascii="Times New Roman"/>
          <w:b w:val="false"/>
          <w:i w:val="false"/>
          <w:color w:val="000000"/>
          <w:sz w:val="28"/>
        </w:rPr>
        <w:t>, Қазақстан Республикасы Үкіметінің «Медициналық-әлеуметтік сараптама жүргiзу ережесiн бекiту туралы» 2005 жылғы 20 шілдедегі </w:t>
      </w:r>
      <w:r>
        <w:rPr>
          <w:rFonts w:ascii="Times New Roman"/>
          <w:b w:val="false"/>
          <w:i w:val="false"/>
          <w:color w:val="000000"/>
          <w:sz w:val="28"/>
        </w:rPr>
        <w:t>№ 750</w:t>
      </w:r>
      <w:r>
        <w:rPr>
          <w:rFonts w:ascii="Times New Roman"/>
          <w:b w:val="false"/>
          <w:i w:val="false"/>
          <w:color w:val="000000"/>
          <w:sz w:val="28"/>
        </w:rPr>
        <w:t>, «Мүгедектердi оңалтудың кейбiр мәселелерi туралы» 2005 жылғы 20 шілдедегі </w:t>
      </w:r>
      <w:r>
        <w:rPr>
          <w:rFonts w:ascii="Times New Roman"/>
          <w:b w:val="false"/>
          <w:i w:val="false"/>
          <w:color w:val="000000"/>
          <w:sz w:val="28"/>
        </w:rPr>
        <w:t>№ 754</w:t>
      </w:r>
      <w:r>
        <w:rPr>
          <w:rFonts w:ascii="Times New Roman"/>
          <w:b w:val="false"/>
          <w:i w:val="false"/>
          <w:color w:val="000000"/>
          <w:sz w:val="28"/>
        </w:rPr>
        <w:t xml:space="preserve"> қаулыларының, «Мүгедектi оңалтудың жеке бағдарламасын әзiрлеу ережесiн бекiту» Қазақстан Республикасы Еңбек және халықты әлеуметтік қорғау министрінің 2004 жылғы 7 желтоқсандағы № 286-ө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тізілімінде № 3317 тіркелген)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қағаз жеткізгіштегі құжаттар:</w:t>
      </w:r>
      <w:r>
        <w:br/>
      </w:r>
      <w:r>
        <w:rPr>
          <w:rFonts w:ascii="Times New Roman"/>
          <w:b w:val="false"/>
          <w:i w:val="false"/>
          <w:color w:val="000000"/>
          <w:sz w:val="28"/>
        </w:rPr>
        <w:t>
</w:t>
      </w:r>
      <w:r>
        <w:rPr>
          <w:rFonts w:ascii="Times New Roman"/>
          <w:b w:val="false"/>
          <w:i w:val="false"/>
          <w:color w:val="000000"/>
          <w:sz w:val="28"/>
        </w:rPr>
        <w:t>
      1) мемлекеттік қызмет алушыға мүгедектік белгіленген жағдайда – мүгедектігі туралы анықтама;</w:t>
      </w:r>
      <w:r>
        <w:br/>
      </w:r>
      <w:r>
        <w:rPr>
          <w:rFonts w:ascii="Times New Roman"/>
          <w:b w:val="false"/>
          <w:i w:val="false"/>
          <w:color w:val="000000"/>
          <w:sz w:val="28"/>
        </w:rPr>
        <w:t>
</w:t>
      </w:r>
      <w:r>
        <w:rPr>
          <w:rFonts w:ascii="Times New Roman"/>
          <w:b w:val="false"/>
          <w:i w:val="false"/>
          <w:color w:val="000000"/>
          <w:sz w:val="28"/>
        </w:rPr>
        <w:t>
      2) мемлекеттік қызмет алушыға оңалтудың жеке бағдарламасы әзірленген жағдайда – мүгедекті оңалтудың жеке бағдарламасының картасынан үзінді көшірме;</w:t>
      </w:r>
      <w:r>
        <w:br/>
      </w:r>
      <w:r>
        <w:rPr>
          <w:rFonts w:ascii="Times New Roman"/>
          <w:b w:val="false"/>
          <w:i w:val="false"/>
          <w:color w:val="000000"/>
          <w:sz w:val="28"/>
        </w:rPr>
        <w:t>
</w:t>
      </w:r>
      <w:r>
        <w:rPr>
          <w:rFonts w:ascii="Times New Roman"/>
          <w:b w:val="false"/>
          <w:i w:val="false"/>
          <w:color w:val="000000"/>
          <w:sz w:val="28"/>
        </w:rPr>
        <w:t>
      3) мемлекеттік қызмет алушыға жалпы еңбек ету қабілетінен айрылу дәрежесі белгіленген жағдайда – жалпы еңбек ету қабілетінен айрылу дәрежесі туралы анықтама;</w:t>
      </w:r>
      <w:r>
        <w:br/>
      </w:r>
      <w:r>
        <w:rPr>
          <w:rFonts w:ascii="Times New Roman"/>
          <w:b w:val="false"/>
          <w:i w:val="false"/>
          <w:color w:val="000000"/>
          <w:sz w:val="28"/>
        </w:rPr>
        <w:t>
</w:t>
      </w:r>
      <w:r>
        <w:rPr>
          <w:rFonts w:ascii="Times New Roman"/>
          <w:b w:val="false"/>
          <w:i w:val="false"/>
          <w:color w:val="000000"/>
          <w:sz w:val="28"/>
        </w:rPr>
        <w:t>
      4) мемлекеттік қызмет алушыға кәсіптік еңбек ету қабілетінен айрылу дәрежесі белгіленген жағдайда – кәсіптік еңбек ету қабілетінен айрылу дәрежесі туралы анықтама;</w:t>
      </w:r>
      <w:r>
        <w:br/>
      </w:r>
      <w:r>
        <w:rPr>
          <w:rFonts w:ascii="Times New Roman"/>
          <w:b w:val="false"/>
          <w:i w:val="false"/>
          <w:color w:val="000000"/>
          <w:sz w:val="28"/>
        </w:rPr>
        <w:t>
</w:t>
      </w:r>
      <w:r>
        <w:rPr>
          <w:rFonts w:ascii="Times New Roman"/>
          <w:b w:val="false"/>
          <w:i w:val="false"/>
          <w:color w:val="000000"/>
          <w:sz w:val="28"/>
        </w:rPr>
        <w:t>
      5) зардап шеккен қызметкердің көмектің қосымша түрлері мен көмекке мұқтаждығы айқындалған жағдайда – зардап шеккен қызметкердің көмектің қосымша түрлері мен көмекке мұқтаждығы туралы қорытынды;</w:t>
      </w:r>
      <w:r>
        <w:br/>
      </w:r>
      <w:r>
        <w:rPr>
          <w:rFonts w:ascii="Times New Roman"/>
          <w:b w:val="false"/>
          <w:i w:val="false"/>
          <w:color w:val="000000"/>
          <w:sz w:val="28"/>
        </w:rPr>
        <w:t>
</w:t>
      </w:r>
      <w:r>
        <w:rPr>
          <w:rFonts w:ascii="Times New Roman"/>
          <w:b w:val="false"/>
          <w:i w:val="false"/>
          <w:color w:val="000000"/>
          <w:sz w:val="28"/>
        </w:rPr>
        <w:t>
      6) кезекті қайта куәландыру кезінде мүгедек болып танылмаған мемлекеттік қызмет алушыға – толық оңалу туралы хабарлама;</w:t>
      </w:r>
      <w:r>
        <w:br/>
      </w:r>
      <w:r>
        <w:rPr>
          <w:rFonts w:ascii="Times New Roman"/>
          <w:b w:val="false"/>
          <w:i w:val="false"/>
          <w:color w:val="000000"/>
          <w:sz w:val="28"/>
        </w:rPr>
        <w:t>
</w:t>
      </w:r>
      <w:r>
        <w:rPr>
          <w:rFonts w:ascii="Times New Roman"/>
          <w:b w:val="false"/>
          <w:i w:val="false"/>
          <w:color w:val="000000"/>
          <w:sz w:val="28"/>
        </w:rPr>
        <w:t>
      7) не мүгедектікті және еңбек ету қабілетінен айрылу дәрежесін белгілеуден, қажетті әлеуметтік қорғау шараларын айқындаудан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мемлекеттік қызмет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сәтінен бастап мемлкеттік қызметті көрсетудің жалпы мерзімі бір жұмыс күн, диагнозды және ағза функцияларының бұзылу дәрежесін қосымша тексеру және емдеу арқылы нақтылау қажеттілігі туындаған жағдайда, мемлекеттік қызметті көрсету мерзімі он жұмыс күніне дейінгі мерзімді құрайды;</w:t>
      </w:r>
      <w:r>
        <w:br/>
      </w:r>
      <w:r>
        <w:rPr>
          <w:rFonts w:ascii="Times New Roman"/>
          <w:b w:val="false"/>
          <w:i w:val="false"/>
          <w:color w:val="000000"/>
          <w:sz w:val="28"/>
        </w:rPr>
        <w:t>
</w:t>
      </w:r>
      <w:r>
        <w:rPr>
          <w:rFonts w:ascii="Times New Roman"/>
          <w:b w:val="false"/>
          <w:i w:val="false"/>
          <w:color w:val="000000"/>
          <w:sz w:val="28"/>
        </w:rPr>
        <w:t>
      2)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45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көрсетілетін мемлекеттік қызметті алушыға қызмет көрсетудің рұқсат берілген ең көп уақыты 45 минуттан аспайды;</w:t>
      </w:r>
      <w:r>
        <w:br/>
      </w:r>
      <w:r>
        <w:rPr>
          <w:rFonts w:ascii="Times New Roman"/>
          <w:b w:val="false"/>
          <w:i w:val="false"/>
          <w:color w:val="000000"/>
          <w:sz w:val="28"/>
        </w:rPr>
        <w:t>
</w:t>
      </w:r>
      <w:r>
        <w:rPr>
          <w:rFonts w:ascii="Times New Roman"/>
          <w:b w:val="false"/>
          <w:i w:val="false"/>
          <w:color w:val="000000"/>
          <w:sz w:val="28"/>
        </w:rPr>
        <w:t>
      4) үйде көрсетілетін, мамандандырылған мекемелерде, түзеу мекемелері мен тергеу изоляторында емделіп жатқан жері бойынша мемлекеттік қызметті мемлекеттік қызмет алушыға қызмет көрсетудің рұқсат берілген ең көп уақыты уәкілетті орган орналасқан жерден бастап мемлекеттік қызмет алушы орналасқан жерге дейін жол жүру уақытына байланысты 1 сағаттан 4 сағатқа дейін.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орындықтар, үстелдер, толтырылған бланк үлгілері ілінген ақпараттық стенділер бар, мүмкіндігі шектеулі өтініш берушілерге қызмет көрсету үшін жағдай көзделген мемлекеттік қызмет алушының тұрғылықты жері бойынша уәкілетті органның үй-жайларында көрсетіледі.</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қауіпсіздігіне қойылатын талаптарға сай келеді, күзету және өртке қарсы сигнал берумен жарақтандырылған;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тұрғылықты жері бойынша емдеу-алдын алу мекемесінің базасында;</w:t>
      </w:r>
      <w:r>
        <w:br/>
      </w:r>
      <w:r>
        <w:rPr>
          <w:rFonts w:ascii="Times New Roman"/>
          <w:b w:val="false"/>
          <w:i w:val="false"/>
          <w:color w:val="000000"/>
          <w:sz w:val="28"/>
        </w:rPr>
        <w:t>
</w:t>
      </w:r>
      <w:r>
        <w:rPr>
          <w:rFonts w:ascii="Times New Roman"/>
          <w:b w:val="false"/>
          <w:i w:val="false"/>
          <w:color w:val="000000"/>
          <w:sz w:val="28"/>
        </w:rPr>
        <w:t>
      3) мамандандырылған мекемелерде емделіп жатқан орны бойынша;</w:t>
      </w:r>
      <w:r>
        <w:br/>
      </w:r>
      <w:r>
        <w:rPr>
          <w:rFonts w:ascii="Times New Roman"/>
          <w:b w:val="false"/>
          <w:i w:val="false"/>
          <w:color w:val="000000"/>
          <w:sz w:val="28"/>
        </w:rPr>
        <w:t>
</w:t>
      </w:r>
      <w:r>
        <w:rPr>
          <w:rFonts w:ascii="Times New Roman"/>
          <w:b w:val="false"/>
          <w:i w:val="false"/>
          <w:color w:val="000000"/>
          <w:sz w:val="28"/>
        </w:rPr>
        <w:t>
      4) мемлекеттік қызмет алушының жүрген жері бойынша түзеу мекемелері мен тергеу изоляторында;</w:t>
      </w:r>
      <w:r>
        <w:br/>
      </w:r>
      <w:r>
        <w:rPr>
          <w:rFonts w:ascii="Times New Roman"/>
          <w:b w:val="false"/>
          <w:i w:val="false"/>
          <w:color w:val="000000"/>
          <w:sz w:val="28"/>
        </w:rPr>
        <w:t>
</w:t>
      </w:r>
      <w:r>
        <w:rPr>
          <w:rFonts w:ascii="Times New Roman"/>
          <w:b w:val="false"/>
          <w:i w:val="false"/>
          <w:color w:val="000000"/>
          <w:sz w:val="28"/>
        </w:rPr>
        <w:t>
      5) егер адам медициналық ұйымның қорытындысына сәйкес денсаулық жағдайы бойынша медициналық-әлеуметтік сараптамаға келе алмайтын болса – үйде, стационарда;</w:t>
      </w:r>
      <w:r>
        <w:br/>
      </w:r>
      <w:r>
        <w:rPr>
          <w:rFonts w:ascii="Times New Roman"/>
          <w:b w:val="false"/>
          <w:i w:val="false"/>
          <w:color w:val="000000"/>
          <w:sz w:val="28"/>
        </w:rPr>
        <w:t>
</w:t>
      </w:r>
      <w:r>
        <w:rPr>
          <w:rFonts w:ascii="Times New Roman"/>
          <w:b w:val="false"/>
          <w:i w:val="false"/>
          <w:color w:val="000000"/>
          <w:sz w:val="28"/>
        </w:rPr>
        <w:t>
      6) ерекше жағдайларда, мемлекеттік қызмет алушы қызмет көрсету өңірінен тыс жерде болғанда және медициналық ұйымның қорытындысына сәйкес денсаулық жағдайы бойынша медициналық-әлеуметтік сараптамаға келе алмайтын болса, мемлекеттік қызмет алушының немесе он сегіз жасқа дейінгі адамның ата-анасының біреуінің немесе заңды өкілінің, оның ішінде қорғаншысының, қамқоршысының (бұдан әрі – заңды өкіл) келісімімен сырттай көрсетіледі.</w:t>
      </w:r>
    </w:p>
    <w:bookmarkEnd w:id="264"/>
    <w:bookmarkStart w:name="z810" w:id="265"/>
    <w:p>
      <w:pPr>
        <w:spacing w:after="0"/>
        <w:ind w:left="0"/>
        <w:jc w:val="left"/>
      </w:pPr>
      <w:r>
        <w:rPr>
          <w:rFonts w:ascii="Times New Roman"/>
          <w:b/>
          <w:i w:val="false"/>
          <w:color w:val="000000"/>
        </w:rPr>
        <w:t xml:space="preserve"> 
2. Мемлекеттік қызметті көрсетудің тәртібі</w:t>
      </w:r>
    </w:p>
    <w:bookmarkEnd w:id="265"/>
    <w:bookmarkStart w:name="z811" w:id="266"/>
    <w:p>
      <w:pPr>
        <w:spacing w:after="0"/>
        <w:ind w:left="0"/>
        <w:jc w:val="both"/>
      </w:pPr>
      <w:r>
        <w:rPr>
          <w:rFonts w:ascii="Times New Roman"/>
          <w:b w:val="false"/>
          <w:i w:val="false"/>
          <w:color w:val="000000"/>
          <w:sz w:val="28"/>
        </w:rPr>
        <w:t>
      11. Мемлекеттік қызметті алу үшін мемлекеттік қызмет алушы немесе оның заңды өкілі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куәландырылатын адамның немесе оның заңды өкілінің өтініші;</w:t>
      </w:r>
      <w:r>
        <w:br/>
      </w:r>
      <w:r>
        <w:rPr>
          <w:rFonts w:ascii="Times New Roman"/>
          <w:b w:val="false"/>
          <w:i w:val="false"/>
          <w:color w:val="000000"/>
          <w:sz w:val="28"/>
        </w:rPr>
        <w:t>
</w:t>
      </w:r>
      <w:r>
        <w:rPr>
          <w:rFonts w:ascii="Times New Roman"/>
          <w:b w:val="false"/>
          <w:i w:val="false"/>
          <w:color w:val="000000"/>
          <w:sz w:val="28"/>
        </w:rPr>
        <w:t>
      2) 088/у нысаны ресімделген күнінен бастап бір айдан кешіктірмей;</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 16 жасқа дейінгі мүгедек бала үшін – туу туралы куәліктің көшірмесі;</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 не мекенжай анықтамасы не селолық немесе ауылдық әкімдердің анықтамасы. Адамның түзеу мекемесінде немесе тергеу изоляторында болу фактісін растайтын анықтама (еркін үлгіде);</w:t>
      </w:r>
      <w:r>
        <w:br/>
      </w:r>
      <w:r>
        <w:rPr>
          <w:rFonts w:ascii="Times New Roman"/>
          <w:b w:val="false"/>
          <w:i w:val="false"/>
          <w:color w:val="000000"/>
          <w:sz w:val="28"/>
        </w:rPr>
        <w:t>
</w:t>
      </w:r>
      <w:r>
        <w:rPr>
          <w:rFonts w:ascii="Times New Roman"/>
          <w:b w:val="false"/>
          <w:i w:val="false"/>
          <w:color w:val="000000"/>
          <w:sz w:val="28"/>
        </w:rPr>
        <w:t>
      5) ауру динамикасын талдау үшін амбулаторлық аурудың медициналық картасы, ауру тарихының және зерттеу нәтижелерінің үзінді көшірмелері;</w:t>
      </w:r>
      <w:r>
        <w:br/>
      </w:r>
      <w:r>
        <w:rPr>
          <w:rFonts w:ascii="Times New Roman"/>
          <w:b w:val="false"/>
          <w:i w:val="false"/>
          <w:color w:val="000000"/>
          <w:sz w:val="28"/>
        </w:rPr>
        <w:t>
</w:t>
      </w:r>
      <w:r>
        <w:rPr>
          <w:rFonts w:ascii="Times New Roman"/>
          <w:b w:val="false"/>
          <w:i w:val="false"/>
          <w:color w:val="000000"/>
          <w:sz w:val="28"/>
        </w:rPr>
        <w:t>
      6) әлеуметтік жеке код берілгені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7) міндетті әлеуметтік сақтандыру жүйесіне қатысу фактісін растайтын құжат (жалпы еңбек ету қабілетінен айрылу дәрежесін белгілеу үшін міндетті әлеуметтік сақтандыру жүйесінің ол үшін әлеуметтік аударымдар жасалған қатысушысы болып табылатын адам табыс етеді);</w:t>
      </w:r>
      <w:r>
        <w:br/>
      </w:r>
      <w:r>
        <w:rPr>
          <w:rFonts w:ascii="Times New Roman"/>
          <w:b w:val="false"/>
          <w:i w:val="false"/>
          <w:color w:val="000000"/>
          <w:sz w:val="28"/>
        </w:rPr>
        <w:t>
</w:t>
      </w:r>
      <w:r>
        <w:rPr>
          <w:rFonts w:ascii="Times New Roman"/>
          <w:b w:val="false"/>
          <w:i w:val="false"/>
          <w:color w:val="000000"/>
          <w:sz w:val="28"/>
        </w:rPr>
        <w:t>
      8) еңбек қызметін растайтын құжаттың көшірмесі (бар болса, еңбекке қабілетті жастағы адам ұсынады);</w:t>
      </w:r>
      <w:r>
        <w:br/>
      </w:r>
      <w:r>
        <w:rPr>
          <w:rFonts w:ascii="Times New Roman"/>
          <w:b w:val="false"/>
          <w:i w:val="false"/>
          <w:color w:val="000000"/>
          <w:sz w:val="28"/>
        </w:rPr>
        <w:t>
</w:t>
      </w:r>
      <w:r>
        <w:rPr>
          <w:rFonts w:ascii="Times New Roman"/>
          <w:b w:val="false"/>
          <w:i w:val="false"/>
          <w:color w:val="000000"/>
          <w:sz w:val="28"/>
        </w:rPr>
        <w:t>
      9) еңбекке уақытша жарамсыздық парағы (анықтамасы) (медициналық-әлеуметтік сараптама бөлімінің қорытындысын енгізу үшін жұмыс істейтін адам ұсынады);</w:t>
      </w:r>
      <w:r>
        <w:br/>
      </w:r>
      <w:r>
        <w:rPr>
          <w:rFonts w:ascii="Times New Roman"/>
          <w:b w:val="false"/>
          <w:i w:val="false"/>
          <w:color w:val="000000"/>
          <w:sz w:val="28"/>
        </w:rPr>
        <w:t>
</w:t>
      </w:r>
      <w:r>
        <w:rPr>
          <w:rFonts w:ascii="Times New Roman"/>
          <w:b w:val="false"/>
          <w:i w:val="false"/>
          <w:color w:val="000000"/>
          <w:sz w:val="28"/>
        </w:rPr>
        <w:t>
      10) еңбек жөніндегі уәкілетті орган белгілеген нысан бойынша жазатайым оқиға туралы актінің көшірмесі (кәсіптік еңбек ету қабілетінен айрылу дәрежесін белгілеу үшін еңбек жарақатын алған немесе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11) Еңбек гигиенасы мен кәсіптік аурулар ұлттық орталығының берілгеніне екі жыл өтпеген қорытындысы (кәсіптік еңбек ету қабілетінен айрылу дәрежесін белгілеу үшін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12) себептік-салдарлық байланысты белгілеген тиісті қызмет саласындағы уәкілетті орган берген құжат (жараланумен, контузиямен, жарақаттанумен, мертігумен, аурумен байланысты мүгедектіктің себебін анықтау кезінде ұсынылады);</w:t>
      </w:r>
      <w:r>
        <w:br/>
      </w:r>
      <w:r>
        <w:rPr>
          <w:rFonts w:ascii="Times New Roman"/>
          <w:b w:val="false"/>
          <w:i w:val="false"/>
          <w:color w:val="000000"/>
          <w:sz w:val="28"/>
        </w:rPr>
        <w:t>
</w:t>
      </w:r>
      <w:r>
        <w:rPr>
          <w:rFonts w:ascii="Times New Roman"/>
          <w:b w:val="false"/>
          <w:i w:val="false"/>
          <w:color w:val="000000"/>
          <w:sz w:val="28"/>
        </w:rPr>
        <w:t>
      13) (еңбек сипаты мен еңбек жағдайын өзгертуге мұқтаж мүгедектер үшін) өндірістегі еңбектің сипаты мен еңбек жағдайы туралы мәліметтің;</w:t>
      </w:r>
      <w:r>
        <w:br/>
      </w:r>
      <w:r>
        <w:rPr>
          <w:rFonts w:ascii="Times New Roman"/>
          <w:b w:val="false"/>
          <w:i w:val="false"/>
          <w:color w:val="000000"/>
          <w:sz w:val="28"/>
        </w:rPr>
        <w:t>
</w:t>
      </w:r>
      <w:r>
        <w:rPr>
          <w:rFonts w:ascii="Times New Roman"/>
          <w:b w:val="false"/>
          <w:i w:val="false"/>
          <w:color w:val="000000"/>
          <w:sz w:val="28"/>
        </w:rPr>
        <w:t>
      14) (он сегіз жасқа дейінгі мүгедек балалар үшін тәрбиелеудің, білім берудің түрлері мен нысандарын айқындау үшін көрсетілімдер белгіленген жағдайда) психологиялық-медициналық-педагогикалық консультация қорытындысының ұсынылуымен әзірленеді.</w:t>
      </w:r>
      <w:r>
        <w:br/>
      </w:r>
      <w:r>
        <w:rPr>
          <w:rFonts w:ascii="Times New Roman"/>
          <w:b w:val="false"/>
          <w:i w:val="false"/>
          <w:color w:val="000000"/>
          <w:sz w:val="28"/>
        </w:rPr>
        <w:t>
      Құжаттардың көшірмелері мен салыстырып тексеру үшін түпнұсқалары не нотариалды расталған көшірмелері беріледі, кейін құжаттардың түпнұсқалары мемлекеттік қызмет алушыға қайтарылады.</w:t>
      </w:r>
      <w:r>
        <w:br/>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12. Уәкілетті органда өтініштердің үлгілері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және басқа да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уәкілетті органның жауапты адамына тапсырылады.</w:t>
      </w:r>
      <w:r>
        <w:br/>
      </w:r>
      <w:r>
        <w:rPr>
          <w:rFonts w:ascii="Times New Roman"/>
          <w:b w:val="false"/>
          <w:i w:val="false"/>
          <w:color w:val="000000"/>
          <w:sz w:val="28"/>
        </w:rPr>
        <w:t>
</w:t>
      </w:r>
      <w:r>
        <w:rPr>
          <w:rFonts w:ascii="Times New Roman"/>
          <w:b w:val="false"/>
          <w:i w:val="false"/>
          <w:color w:val="000000"/>
          <w:sz w:val="28"/>
        </w:rPr>
        <w:t>
      14. Барлық қажетті құжаттар тапсырылғаннан кейін қызметтерді алушының деректерін мүгедектерді есепке алу жүйесінің орталықтандырылған деректер банкіне (бұдан әрі – МОДБ) тіркеу жүргізіледі.</w:t>
      </w:r>
      <w:r>
        <w:br/>
      </w:r>
      <w:r>
        <w:rPr>
          <w:rFonts w:ascii="Times New Roman"/>
          <w:b w:val="false"/>
          <w:i w:val="false"/>
          <w:color w:val="000000"/>
          <w:sz w:val="28"/>
        </w:rPr>
        <w:t>
      Медициналық-әлеуметтік сараптама медициналық-әлеуметтік сараптама бөлімі бастығының және кемінде екі бас маманның қатысуымен алқалы түрде, ұсынылған құжаттарды (клиникалық-функционалдық, әлеуметтік, кәсіптік және басқа деректерді) қарау, куәландырылатын адамды тексеру, ағза функцияларының бұзылу және тыныс-тіршілік әрекетінің, оның ішінде еңбек ету қабілетінің шектелу дәрежесін бағалау арқылы жүргізіледі.</w:t>
      </w:r>
      <w:r>
        <w:br/>
      </w:r>
      <w:r>
        <w:rPr>
          <w:rFonts w:ascii="Times New Roman"/>
          <w:b w:val="false"/>
          <w:i w:val="false"/>
          <w:color w:val="000000"/>
          <w:sz w:val="28"/>
        </w:rPr>
        <w:t>
      Куәландырылатын адамның деректері МОДБ-ға енгізіледі, онда медициналық-әлеуметтік сараптама актісі, хаттамалардың журналы және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қалыптастырылады.</w:t>
      </w:r>
      <w:r>
        <w:br/>
      </w:r>
      <w:r>
        <w:rPr>
          <w:rFonts w:ascii="Times New Roman"/>
          <w:b w:val="false"/>
          <w:i w:val="false"/>
          <w:color w:val="000000"/>
          <w:sz w:val="28"/>
        </w:rPr>
        <w:t>
</w:t>
      </w:r>
      <w:r>
        <w:rPr>
          <w:rFonts w:ascii="Times New Roman"/>
          <w:b w:val="false"/>
          <w:i w:val="false"/>
          <w:color w:val="000000"/>
          <w:sz w:val="28"/>
        </w:rPr>
        <w:t>
      15. Қызметті көрсетудің нәтижесін беру мемлекеттік қызмет алушы немесе оның заңды өкілі уәкілетті органға өздері келген кезде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негіздер бойынша бас тартылады:</w:t>
      </w:r>
      <w:r>
        <w:br/>
      </w:r>
      <w:r>
        <w:rPr>
          <w:rFonts w:ascii="Times New Roman"/>
          <w:b w:val="false"/>
          <w:i w:val="false"/>
          <w:color w:val="000000"/>
          <w:sz w:val="28"/>
        </w:rPr>
        <w:t>
</w:t>
      </w:r>
      <w:r>
        <w:rPr>
          <w:rFonts w:ascii="Times New Roman"/>
          <w:b w:val="false"/>
          <w:i w:val="false"/>
          <w:color w:val="000000"/>
          <w:sz w:val="28"/>
        </w:rPr>
        <w:t>
      1) аталған мемлекеттік қызмет көрсету үшін талап етілетін құжаттардың біреуі болмағанда;</w:t>
      </w:r>
      <w:r>
        <w:br/>
      </w:r>
      <w:r>
        <w:rPr>
          <w:rFonts w:ascii="Times New Roman"/>
          <w:b w:val="false"/>
          <w:i w:val="false"/>
          <w:color w:val="000000"/>
          <w:sz w:val="28"/>
        </w:rPr>
        <w:t>
</w:t>
      </w:r>
      <w:r>
        <w:rPr>
          <w:rFonts w:ascii="Times New Roman"/>
          <w:b w:val="false"/>
          <w:i w:val="false"/>
          <w:color w:val="000000"/>
          <w:sz w:val="28"/>
        </w:rPr>
        <w:t>
      2) құжаттарды ресімдеуде қателіктер табылған кезде.</w:t>
      </w:r>
      <w:r>
        <w:br/>
      </w:r>
      <w:r>
        <w:rPr>
          <w:rFonts w:ascii="Times New Roman"/>
          <w:b w:val="false"/>
          <w:i w:val="false"/>
          <w:color w:val="000000"/>
          <w:sz w:val="28"/>
        </w:rPr>
        <w:t>
      Мемлекеттік қызмет көрсетуді тоқтата тұру үшін негіздемелер жоқ.</w:t>
      </w:r>
    </w:p>
    <w:bookmarkEnd w:id="266"/>
    <w:bookmarkStart w:name="z833" w:id="267"/>
    <w:p>
      <w:pPr>
        <w:spacing w:after="0"/>
        <w:ind w:left="0"/>
        <w:jc w:val="left"/>
      </w:pPr>
      <w:r>
        <w:rPr>
          <w:rFonts w:ascii="Times New Roman"/>
          <w:b/>
          <w:i w:val="false"/>
          <w:color w:val="000000"/>
        </w:rPr>
        <w:t xml:space="preserve"> 
3. Жұмыс қағидаттары</w:t>
      </w:r>
    </w:p>
    <w:bookmarkEnd w:id="267"/>
    <w:bookmarkStart w:name="z834" w:id="268"/>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68"/>
    <w:bookmarkStart w:name="z835" w:id="269"/>
    <w:p>
      <w:pPr>
        <w:spacing w:after="0"/>
        <w:ind w:left="0"/>
        <w:jc w:val="left"/>
      </w:pPr>
      <w:r>
        <w:rPr>
          <w:rFonts w:ascii="Times New Roman"/>
          <w:b/>
          <w:i w:val="false"/>
          <w:color w:val="000000"/>
        </w:rPr>
        <w:t xml:space="preserve"> 
4. Жұмыс нәтижелері</w:t>
      </w:r>
    </w:p>
    <w:bookmarkEnd w:id="269"/>
    <w:bookmarkStart w:name="z836" w:id="270"/>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министрінің тиісті бұйрығымен бекітіледі.</w:t>
      </w:r>
    </w:p>
    <w:bookmarkEnd w:id="270"/>
    <w:bookmarkStart w:name="z838" w:id="271"/>
    <w:p>
      <w:pPr>
        <w:spacing w:after="0"/>
        <w:ind w:left="0"/>
        <w:jc w:val="left"/>
      </w:pPr>
      <w:r>
        <w:rPr>
          <w:rFonts w:ascii="Times New Roman"/>
          <w:b/>
          <w:i w:val="false"/>
          <w:color w:val="000000"/>
        </w:rPr>
        <w:t xml:space="preserve"> 
5. Шағымдану тәртібі</w:t>
      </w:r>
    </w:p>
    <w:bookmarkEnd w:id="271"/>
    <w:bookmarkStart w:name="z839" w:id="272"/>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электрондық поштасының мекенжайы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мекенжайлары және электрондық поштасының мекенжайы,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аталған мемлекеттік қызмет көрсетуді ұйымдастыруға жауапты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уәкілетті орган басшысының атына беріледі. Уәкілетті органның жұмыс кестесі, заңды мекенжайы,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немесе уәкілетті органның қабылдау бөлмесіне қолма-қол әкелу арқылы қабылданады. Жеке тұлғаның шағымында оның тегі, аты, әкесінің аты, пошталық мекенжайы көрсетіледі. Шағымға мемлекеттік қызмет алушы немесе оның заңды өкілі қол қоюға тиіс. Шағым берген кезде әрекетіне шағымданатын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мемлекеттік қызмет алушыға, берілген шағымға жауап алуға болатын күні мен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Шағым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8-үй, интернет-ресурсы: http://www.enbek.gov.kz</w:t>
      </w:r>
    </w:p>
    <w:bookmarkEnd w:id="272"/>
    <w:bookmarkStart w:name="z846" w:id="273"/>
    <w:p>
      <w:pPr>
        <w:spacing w:after="0"/>
        <w:ind w:left="0"/>
        <w:jc w:val="both"/>
      </w:pPr>
      <w:r>
        <w:rPr>
          <w:rFonts w:ascii="Times New Roman"/>
          <w:b w:val="false"/>
          <w:i w:val="false"/>
          <w:color w:val="000000"/>
          <w:sz w:val="28"/>
        </w:rPr>
        <w:t xml:space="preserve">
«Мүгедектікті және/немесе еңбек ету </w:t>
      </w:r>
      <w:r>
        <w:br/>
      </w:r>
      <w:r>
        <w:rPr>
          <w:rFonts w:ascii="Times New Roman"/>
          <w:b w:val="false"/>
          <w:i w:val="false"/>
          <w:color w:val="000000"/>
          <w:sz w:val="28"/>
        </w:rPr>
        <w:t>
қабілетінен айрылу дәрежесін белгілеу</w:t>
      </w:r>
      <w:r>
        <w:br/>
      </w:r>
      <w:r>
        <w:rPr>
          <w:rFonts w:ascii="Times New Roman"/>
          <w:b w:val="false"/>
          <w:i w:val="false"/>
          <w:color w:val="000000"/>
          <w:sz w:val="28"/>
        </w:rPr>
        <w:t xml:space="preserve">
және/немесе қажетті әлеуметтік   </w:t>
      </w:r>
      <w:r>
        <w:br/>
      </w:r>
      <w:r>
        <w:rPr>
          <w:rFonts w:ascii="Times New Roman"/>
          <w:b w:val="false"/>
          <w:i w:val="false"/>
          <w:color w:val="000000"/>
          <w:sz w:val="28"/>
        </w:rPr>
        <w:t xml:space="preserve">
қорғау шараларын айқындау»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273"/>
    <w:bookmarkStart w:name="z847" w:id="274"/>
    <w:p>
      <w:pPr>
        <w:spacing w:after="0"/>
        <w:ind w:left="0"/>
        <w:jc w:val="left"/>
      </w:pPr>
      <w:r>
        <w:rPr>
          <w:rFonts w:ascii="Times New Roman"/>
          <w:b/>
          <w:i w:val="false"/>
          <w:color w:val="000000"/>
        </w:rPr>
        <w:t xml:space="preserve"> 
Уәкілетті органдардың тізбесі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53"/>
        <w:gridCol w:w="570"/>
        <w:gridCol w:w="285"/>
        <w:gridCol w:w="3533"/>
        <w:gridCol w:w="1553"/>
        <w:gridCol w:w="33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поштасының мекенжайы)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23mseomk_akmola@gcvp.kz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76-36-42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76-36-42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наурыз көшесі, 23 mse4_schuchinsk@gcvp.kz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w:t>
            </w:r>
            <w:r>
              <w:br/>
            </w:r>
            <w:r>
              <w:rPr>
                <w:rFonts w:ascii="Times New Roman"/>
                <w:b w:val="false"/>
                <w:i w:val="false"/>
                <w:color w:val="000000"/>
                <w:sz w:val="20"/>
              </w:rPr>
              <w:t>
64-50-52</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101mt_aktobe_omk@gcvp.kz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54-56-27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55-26-59</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54-56-24</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 14-00 дейін</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57-91-82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уәкілетті органдардың медициналық-әлеуметтік сараптама бөлімдері</w:t>
            </w:r>
          </w:p>
        </w:tc>
      </w:tr>
      <w:tr>
        <w:trPr>
          <w:trHeight w:val="16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Мәуленов көшесі, 92 mt_almaty2omk@gcvp.kz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67-71-87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30 mse1_almatyobl@gcvp.kz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w:t>
            </w:r>
            <w:r>
              <w:br/>
            </w:r>
            <w:r>
              <w:rPr>
                <w:rFonts w:ascii="Times New Roman"/>
                <w:b w:val="false"/>
                <w:i w:val="false"/>
                <w:color w:val="000000"/>
                <w:sz w:val="20"/>
              </w:rPr>
              <w:t>
22-12-84</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xml:space="preserve">
Қаскелең қаласы, Жанғозин көшесі, 14 mse2_almatyobl@gcvp.kz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12-26-81</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 </w:t>
            </w:r>
            <w:r>
              <w:br/>
            </w:r>
            <w:r>
              <w:rPr>
                <w:rFonts w:ascii="Times New Roman"/>
                <w:b w:val="false"/>
                <w:i w:val="false"/>
                <w:color w:val="000000"/>
                <w:sz w:val="20"/>
              </w:rPr>
              <w:t>
Шелек ауылы,</w:t>
            </w:r>
            <w:r>
              <w:br/>
            </w:r>
            <w:r>
              <w:rPr>
                <w:rFonts w:ascii="Times New Roman"/>
                <w:b w:val="false"/>
                <w:i w:val="false"/>
                <w:color w:val="000000"/>
                <w:sz w:val="20"/>
              </w:rPr>
              <w:t>
Қадыров көшесі, 24 mse3_almatyobl@gcvp.kz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62-01-60</w:t>
            </w:r>
          </w:p>
        </w:tc>
        <w:tc>
          <w:tcPr>
            <w:tcW w:w="0" w:type="auto"/>
            <w:vMerge/>
            <w:tcBorders>
              <w:top w:val="nil"/>
              <w:left w:val="single" w:color="cfcfcf" w:sz="5"/>
              <w:bottom w:val="single" w:color="cfcfcf" w:sz="5"/>
              <w:right w:val="single" w:color="cfcfcf" w:sz="5"/>
            </w:tcBorders>
          </w:tcPr>
          <w:p/>
        </w:tc>
      </w:tr>
      <w:tr>
        <w:trPr>
          <w:trHeight w:val="162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97 mse4_almatyobl@gcvp.kz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w:t>
            </w:r>
            <w:r>
              <w:br/>
            </w:r>
            <w:r>
              <w:rPr>
                <w:rFonts w:ascii="Times New Roman"/>
                <w:b w:val="false"/>
                <w:i w:val="false"/>
                <w:color w:val="000000"/>
                <w:sz w:val="20"/>
              </w:rPr>
              <w:t>
42-11-49</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кенті,</w:t>
            </w:r>
            <w:r>
              <w:br/>
            </w:r>
            <w:r>
              <w:rPr>
                <w:rFonts w:ascii="Times New Roman"/>
                <w:b w:val="false"/>
                <w:i w:val="false"/>
                <w:color w:val="000000"/>
                <w:sz w:val="20"/>
              </w:rPr>
              <w:t>
Джувашев көшесі, 65 mse5_almatyobl@gcvp.kz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2-30-62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w:t>
            </w:r>
            <w:r>
              <w:br/>
            </w:r>
            <w:r>
              <w:rPr>
                <w:rFonts w:ascii="Times New Roman"/>
                <w:b w:val="false"/>
                <w:i w:val="false"/>
                <w:color w:val="000000"/>
                <w:sz w:val="20"/>
              </w:rPr>
              <w:t>
Төлебаев көшесі, 72 mse6_almatyobl@gcvp.kz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24-09-01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 mse7_almatyobl@gcvp.kz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24-06-05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қаласы,</w:t>
            </w:r>
            <w:r>
              <w:br/>
            </w:r>
            <w:r>
              <w:rPr>
                <w:rFonts w:ascii="Times New Roman"/>
                <w:b w:val="false"/>
                <w:i w:val="false"/>
                <w:color w:val="000000"/>
                <w:sz w:val="20"/>
              </w:rPr>
              <w:t>
Чепрасов көшесі, 5 mse8_almatyobl@gcvp.kz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Тәттібеков көшесі, 56 mse9_almatyobl@gcvp.kz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39-90-40</w:t>
            </w:r>
          </w:p>
        </w:tc>
        <w:tc>
          <w:tcPr>
            <w:tcW w:w="0" w:type="auto"/>
            <w:vMerge/>
            <w:tcBorders>
              <w:top w:val="nil"/>
              <w:left w:val="single" w:color="cfcfcf" w:sz="5"/>
              <w:bottom w:val="single" w:color="cfcfcf" w:sz="5"/>
              <w:right w:val="single" w:color="cfcfcf" w:sz="5"/>
            </w:tcBorders>
          </w:tcP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медициналық-әлеуметтік сараптама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Ж. Жабаев көшесі, 99 mse10_almatyobl@gcvp.kz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4-73-48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mt_atyrau@gcvp.kz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35-57-34</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 mt_vkoomk@gcvp.kz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22-64-02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 mse1_ustkaman@gcvp.kz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 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22-59-03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 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22-59-03</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Ворошилов көшесі, 147/1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22-12-22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Киевская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22-13-85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mse7_semsk@gcvp.kz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52-14-84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mse8_semsk@gcvp.kz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52-14-84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 mse9_semsk@gcvp.kz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56-39-99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Дулатов көшесі, 282 mse10_semsk@gcvp.kz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64-06-54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Қозыбағаров көшесі, 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56-39-99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медициналық-әлеуметтік сараптаманы бақылау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 mse-taraz@enbek.kz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43-37-86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45-75-43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r>
              <w:br/>
            </w:r>
            <w:r>
              <w:rPr>
                <w:rFonts w:ascii="Times New Roman"/>
                <w:b w:val="false"/>
                <w:i w:val="false"/>
                <w:color w:val="000000"/>
                <w:sz w:val="20"/>
              </w:rPr>
              <w:t>
Қордай ауылы,</w:t>
            </w:r>
            <w:r>
              <w:br/>
            </w:r>
            <w:r>
              <w:rPr>
                <w:rFonts w:ascii="Times New Roman"/>
                <w:b w:val="false"/>
                <w:i w:val="false"/>
                <w:color w:val="000000"/>
                <w:sz w:val="20"/>
              </w:rPr>
              <w:t>
Төле би көшесі, 54mse4_kordai@gcvp.kz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2-17-55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r>
              <w:br/>
            </w:r>
            <w:r>
              <w:rPr>
                <w:rFonts w:ascii="Times New Roman"/>
                <w:b w:val="false"/>
                <w:i w:val="false"/>
                <w:color w:val="000000"/>
                <w:sz w:val="20"/>
              </w:rPr>
              <w:t>
Төле би ауылы, Егемберді көшесі, 1 mse6_tolebi@gcvp.kz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3-29-28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Қарахан көшесі,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45-17-74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медициналық-әлеуметтік сараптама бөлімі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 Асқаров көшесі, 277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52-12-40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w:t>
            </w:r>
            <w:r>
              <w:br/>
            </w:r>
            <w:r>
              <w:rPr>
                <w:rFonts w:ascii="Times New Roman"/>
                <w:b w:val="false"/>
                <w:i w:val="false"/>
                <w:color w:val="000000"/>
                <w:sz w:val="20"/>
              </w:rPr>
              <w:t>
mseomk_zko@gcvp.kz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50-78-29</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mse1_uralsk@gcvp.kz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mse2_uralsk@gcvp.kz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44/2mse3_uralsk@gcvp.kz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mse4_uralsk@gcvp.kz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mse5_uralsk@gcvp.kz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mseomk_karaganda@gcvp.kz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mse1_karaganda@gcvp.kz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44-19-90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Әлиханов көшесі, 35/2 mse2_karaganda@gcvp.kz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49-39-17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Сейфуллин көшесі, 39«А» mse3_zhezkazgan@gcvp.k 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76-78-15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Чайковский көшесі, 26/3 mse4_temirtau@gcvp.kz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98-38-70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Чижевский көшесі, 15 mse5_karaganda@gcvp.kz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56-02-79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Мұстафин көшесі, 15 mse6_karaganda@gcvp.kz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56-51-73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Луначарский көшесі,6 mse6_karaganda@gcvp.kz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32-61-02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Қазбеков көшесі, 25 mse9_balhash@gcvp.kz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4-63-13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 көшесі, 97 mse10_shahtinsk@gcvp.kz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60-3-68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Гастелло көшесі, 23 mse11_karaganda@gcvp.kz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51-08-50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mse11_karaganda@gcvp.kz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43-20-96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уәкілетті органдарының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mseomk_kyzylorda@gcvp.kz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27-41-07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 13-00 бастап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mse1_kyzylorda@gcvp.kz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27-76-29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mse2_kyzylorda@gcvp.kz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27-65-59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mse3_kyzylorda@gcvp.kz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26-43-20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mse4_kyzylorda@gcvp.kz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27-77-51</w:t>
            </w:r>
          </w:p>
        </w:tc>
        <w:tc>
          <w:tcPr>
            <w:tcW w:w="0" w:type="auto"/>
            <w:vMerge/>
            <w:tcBorders>
              <w:top w:val="nil"/>
              <w:left w:val="single" w:color="cfcfcf" w:sz="5"/>
              <w:bottom w:val="single" w:color="cfcfcf" w:sz="5"/>
              <w:right w:val="single" w:color="cfcfcf" w:sz="5"/>
            </w:tcBorders>
          </w:tcPr>
          <w:p/>
        </w:tc>
      </w:tr>
      <w:tr>
        <w:trPr>
          <w:trHeight w:val="3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mse5_kyzylorda@gcvp.kz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27-46-26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уәкілетті органдарының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mseomk_kostanay@gcvp.kz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50-11-65</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 mse1_kostanay@gcvp.kz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50-12-45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mse2_kostanay@gcvp.kz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8-71420 50-12-45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34mse3_kostanay@gcvp.kz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50-13-90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34mse4_kostanay@gcvp.kz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21-14-21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mse5_kostanay@gcvp.kz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50-17-23</w:t>
            </w:r>
          </w:p>
        </w:tc>
        <w:tc>
          <w:tcPr>
            <w:tcW w:w="0" w:type="auto"/>
            <w:vMerge/>
            <w:tcBorders>
              <w:top w:val="nil"/>
              <w:left w:val="single" w:color="cfcfcf" w:sz="5"/>
              <w:bottom w:val="single" w:color="cfcfcf" w:sz="5"/>
              <w:right w:val="single" w:color="cfcfcf" w:sz="5"/>
            </w:tcBorders>
          </w:tcP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15 mse6_kostanay@gcvp.kz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7-91-60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Қасымханов көшесі, 34 mse7_kostanay@gcvp.kz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 mt_aktau@gcvp.kz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60-52-47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w:t>
            </w:r>
            <w:r>
              <w:br/>
            </w:r>
            <w:r>
              <w:rPr>
                <w:rFonts w:ascii="Times New Roman"/>
                <w:b w:val="false"/>
                <w:i w:val="false"/>
                <w:color w:val="000000"/>
                <w:sz w:val="20"/>
              </w:rPr>
              <w:t>
7-ғимарат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Ленин көшесі, 59 mt_pavlodar_omk@gcvp.kz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32-57-50</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Г. Дүйсенов көшесі, 4 mse1_pavlodar@gcvp.kz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53-59-62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Ломов көшесі, 49 mse2_pavlodar@gcvp.kz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63-18-63</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Камзин көшесі, 7 mse3_pavlodar@gcvp.kz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50-32-93</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Машхұр Жүсіп көшесі, 87-а mse4_pavlodar@gcvp.kz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7-05-25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Хамзин көшесі, 53 mse5_pavlodar@gcvp.kz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5-16-64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Усолка көшесі, 42 mse6_pavlodar@gcvp.kz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45-26-62</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r>
              <w:br/>
            </w:r>
            <w:r>
              <w:rPr>
                <w:rFonts w:ascii="Times New Roman"/>
                <w:b w:val="false"/>
                <w:i w:val="false"/>
                <w:color w:val="000000"/>
                <w:sz w:val="20"/>
              </w:rPr>
              <w:t>
mseomk_sko@gcvp.kz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46-67-67</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46-33-98</w:t>
            </w:r>
          </w:p>
        </w:tc>
        <w:tc>
          <w:tcPr>
            <w:tcW w:w="0" w:type="auto"/>
            <w:vMerge/>
            <w:tcBorders>
              <w:top w:val="nil"/>
              <w:left w:val="single" w:color="cfcfcf" w:sz="5"/>
              <w:bottom w:val="single" w:color="cfcfcf" w:sz="5"/>
              <w:right w:val="single" w:color="cfcfcf" w:sz="5"/>
            </w:tcBorders>
          </w:tcP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46-74-57</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46-67-67</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46-74-57</w:t>
            </w:r>
          </w:p>
        </w:tc>
        <w:tc>
          <w:tcPr>
            <w:tcW w:w="0" w:type="auto"/>
            <w:vMerge/>
            <w:tcBorders>
              <w:top w:val="nil"/>
              <w:left w:val="single" w:color="cfcfcf" w:sz="5"/>
              <w:bottom w:val="single" w:color="cfcfcf" w:sz="5"/>
              <w:right w:val="single" w:color="cfcfcf" w:sz="5"/>
            </w:tcBorders>
          </w:tcP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46-75-55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Рижская көшесі,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52-50-44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mt_shymkent_omk@gcvp.kz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32-14-32</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mse1_shymkent@gcvp.kz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32-48-66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mse2_shymkent@gcvp.kz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32-47-68</w:t>
            </w:r>
          </w:p>
        </w:tc>
        <w:tc>
          <w:tcPr>
            <w:tcW w:w="0" w:type="auto"/>
            <w:vMerge/>
            <w:tcBorders>
              <w:top w:val="nil"/>
              <w:left w:val="single" w:color="cfcfcf" w:sz="5"/>
              <w:bottom w:val="single" w:color="cfcfcf" w:sz="5"/>
              <w:right w:val="single" w:color="cfcfcf" w:sz="5"/>
            </w:tcBorders>
          </w:tcP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Диваев көшесі, 148 mse3_shymkent@gcvp.kz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32-58-92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Төле би көшесі, 55 mse4_shymkent@gcvp.kz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3-69-99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Сәтбаев көшесі, 14 mse5_shymkent@gcvp.kz</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6-51-35</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Темірлан ауылы, Т.Әубәкіров көшесі, 4а mse6_shymkent@gcvp.kz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2-12-96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xml:space="preserve">
Мукуми көшесі mse7_shymkent@gcvp.kz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53-643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 Исмайылов көшесі mse8_shymkent@gcvp.kz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2-20-33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r>
              <w:br/>
            </w:r>
            <w:r>
              <w:rPr>
                <w:rFonts w:ascii="Times New Roman"/>
                <w:b w:val="false"/>
                <w:i w:val="false"/>
                <w:color w:val="000000"/>
                <w:sz w:val="20"/>
              </w:rPr>
              <w:t>
Ленгер қаласы,</w:t>
            </w:r>
            <w:r>
              <w:br/>
            </w:r>
            <w:r>
              <w:rPr>
                <w:rFonts w:ascii="Times New Roman"/>
                <w:b w:val="false"/>
                <w:i w:val="false"/>
                <w:color w:val="000000"/>
                <w:sz w:val="20"/>
              </w:rPr>
              <w:t>
Таскешу көшесі mse9_shymkent@gcvp.kz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6-47-65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С. Ерубай көшесі, 215mse10_shymkent@gcvp.kz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4-32-64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r>
              <w:br/>
            </w:r>
            <w:r>
              <w:rPr>
                <w:rFonts w:ascii="Times New Roman"/>
                <w:b w:val="false"/>
                <w:i w:val="false"/>
                <w:color w:val="000000"/>
                <w:sz w:val="20"/>
              </w:rPr>
              <w:t>
Шаян ауылы,</w:t>
            </w:r>
            <w:r>
              <w:br/>
            </w:r>
            <w:r>
              <w:rPr>
                <w:rFonts w:ascii="Times New Roman"/>
                <w:b w:val="false"/>
                <w:i w:val="false"/>
                <w:color w:val="000000"/>
                <w:sz w:val="20"/>
              </w:rPr>
              <w:t>
Жанаев көшесі, 3 mse11_shymkent@gcvp.kz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2-10-69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Әшіров көшесі, 3 mse12_shymkent@gcvp.kz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2-25-52</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Ташкент жолы 3 км mse13_shymkent@gcvp.kz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46-66-51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Жібек жолы көшесі mse14_shymkent@gcvp.kz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53-59-23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 медициналық-</w:t>
            </w:r>
            <w:r>
              <w:br/>
            </w:r>
            <w:r>
              <w:rPr>
                <w:rFonts w:ascii="Times New Roman"/>
                <w:b w:val="false"/>
                <w:i w:val="false"/>
                <w:color w:val="000000"/>
                <w:sz w:val="20"/>
              </w:rPr>
              <w:t>
әлеуметтік сараптаманы бақылау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Гоголь көшесі, 53 mseomk_almatygor@gcvp.kz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73-62-88</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«Ақсай-4» шағын ауданы, 17А mse1_almatygor@gcvp.kz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23-81-50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Розыбакиев көшесі, 74 mse2_almatygor@gcvp.kz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79-44-79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Орбита-3 шағын ауданы, Торайғыров көшесі, 12А mse3_almatygor@gcvp.kz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20-26-09</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Түркебаев көшесі, 40 mse4_almatygor@gcvp.kz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40-85-01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Шолохов көшесі, 11mse5_almatygor@gcvp.kz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35-04-40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Каблуков көшесі, 117А mse6_almatygor@ 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76-58-34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Қалдаяқов көшесі, 74mse7_almatygor@gcvp.kz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93-80-30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уәкілетті органдардың медициналық-әлеуметтік сараптама бөлімдері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 және</w:t>
            </w:r>
            <w:r>
              <w:br/>
            </w:r>
            <w:r>
              <w:rPr>
                <w:rFonts w:ascii="Times New Roman"/>
                <w:b w:val="false"/>
                <w:i w:val="false"/>
                <w:color w:val="000000"/>
                <w:sz w:val="20"/>
              </w:rPr>
              <w:t>
медициналық-</w:t>
            </w:r>
            <w:r>
              <w:br/>
            </w:r>
            <w:r>
              <w:rPr>
                <w:rFonts w:ascii="Times New Roman"/>
                <w:b w:val="false"/>
                <w:i w:val="false"/>
                <w:color w:val="000000"/>
                <w:sz w:val="20"/>
              </w:rPr>
              <w:t>
әлеуметтік</w:t>
            </w:r>
            <w:r>
              <w:br/>
            </w:r>
            <w:r>
              <w:rPr>
                <w:rFonts w:ascii="Times New Roman"/>
                <w:b w:val="false"/>
                <w:i w:val="false"/>
                <w:color w:val="000000"/>
                <w:sz w:val="20"/>
              </w:rPr>
              <w:t>
сараптаманы</w:t>
            </w:r>
            <w:r>
              <w:br/>
            </w:r>
            <w:r>
              <w:rPr>
                <w:rFonts w:ascii="Times New Roman"/>
                <w:b w:val="false"/>
                <w:i w:val="false"/>
                <w:color w:val="000000"/>
                <w:sz w:val="20"/>
              </w:rPr>
              <w:t>
бақылау</w:t>
            </w:r>
            <w:r>
              <w:br/>
            </w:r>
            <w:r>
              <w:rPr>
                <w:rFonts w:ascii="Times New Roman"/>
                <w:b w:val="false"/>
                <w:i w:val="false"/>
                <w:color w:val="000000"/>
                <w:sz w:val="20"/>
              </w:rPr>
              <w:t>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mseomk_astana@gcvp.kz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20-07-66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mse1_astana@gcvp.kz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mse2_astana@gcvp.kz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mse3_astana@gcvp.kz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mse4_astana@gcvp.kz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w:t>
            </w:r>
            <w:r>
              <w:br/>
            </w:r>
            <w:r>
              <w:rPr>
                <w:rFonts w:ascii="Times New Roman"/>
                <w:b w:val="false"/>
                <w:i w:val="false"/>
                <w:color w:val="000000"/>
                <w:sz w:val="20"/>
              </w:rPr>
              <w:t>
әлеуметтік сараптама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mse5_astana@gcvp.kz</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21-93-66</w:t>
            </w:r>
          </w:p>
        </w:tc>
        <w:tc>
          <w:tcPr>
            <w:tcW w:w="0" w:type="auto"/>
            <w:vMerge/>
            <w:tcBorders>
              <w:top w:val="nil"/>
              <w:left w:val="single" w:color="cfcfcf" w:sz="5"/>
              <w:bottom w:val="single" w:color="cfcfcf" w:sz="5"/>
              <w:right w:val="single" w:color="cfcfcf" w:sz="5"/>
            </w:tcBorders>
          </w:tcPr>
          <w:p/>
        </w:tc>
      </w:tr>
    </w:tbl>
    <w:bookmarkStart w:name="z848" w:id="275"/>
    <w:p>
      <w:pPr>
        <w:spacing w:after="0"/>
        <w:ind w:left="0"/>
        <w:jc w:val="both"/>
      </w:pPr>
      <w:r>
        <w:rPr>
          <w:rFonts w:ascii="Times New Roman"/>
          <w:b w:val="false"/>
          <w:i w:val="false"/>
          <w:color w:val="000000"/>
          <w:sz w:val="28"/>
        </w:rPr>
        <w:t xml:space="preserve">
«Мүгедектікті және/немесе еңбек ету </w:t>
      </w:r>
      <w:r>
        <w:br/>
      </w:r>
      <w:r>
        <w:rPr>
          <w:rFonts w:ascii="Times New Roman"/>
          <w:b w:val="false"/>
          <w:i w:val="false"/>
          <w:color w:val="000000"/>
          <w:sz w:val="28"/>
        </w:rPr>
        <w:t>
қабілетінен айрылу дәрежесін белгілеу</w:t>
      </w:r>
      <w:r>
        <w:br/>
      </w:r>
      <w:r>
        <w:rPr>
          <w:rFonts w:ascii="Times New Roman"/>
          <w:b w:val="false"/>
          <w:i w:val="false"/>
          <w:color w:val="000000"/>
          <w:sz w:val="28"/>
        </w:rPr>
        <w:t xml:space="preserve">
және/немесе қажетті әлеуметтік    </w:t>
      </w:r>
      <w:r>
        <w:br/>
      </w:r>
      <w:r>
        <w:rPr>
          <w:rFonts w:ascii="Times New Roman"/>
          <w:b w:val="false"/>
          <w:i w:val="false"/>
          <w:color w:val="000000"/>
          <w:sz w:val="28"/>
        </w:rPr>
        <w:t xml:space="preserve">
қорғау шараларын айқындау»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275"/>
    <w:bookmarkStart w:name="z849" w:id="276"/>
    <w:p>
      <w:pPr>
        <w:spacing w:after="0"/>
        <w:ind w:left="0"/>
        <w:jc w:val="left"/>
      </w:pPr>
      <w:r>
        <w:rPr>
          <w:rFonts w:ascii="Times New Roman"/>
          <w:b/>
          <w:i w:val="false"/>
          <w:color w:val="000000"/>
        </w:rPr>
        <w:t xml:space="preserve"> 
Кесте. Сапа және тиiмдiлiк көрсеткiштерiнiң мәнi</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593"/>
        <w:gridCol w:w="2633"/>
        <w:gridCol w:w="245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16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жеткiзуге болатын ақпарат қызметтерiнiң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277"/>
    <w:p>
      <w:pPr>
        <w:spacing w:after="0"/>
        <w:ind w:left="0"/>
        <w:jc w:val="both"/>
      </w:pPr>
      <w:r>
        <w:rPr>
          <w:rFonts w:ascii="Times New Roman"/>
          <w:b w:val="false"/>
          <w:i w:val="false"/>
          <w:color w:val="000000"/>
          <w:sz w:val="28"/>
        </w:rPr>
        <w:t xml:space="preserve">
«Мүгедектікті және/немесе еңбек </w:t>
      </w:r>
      <w:r>
        <w:br/>
      </w:r>
      <w:r>
        <w:rPr>
          <w:rFonts w:ascii="Times New Roman"/>
          <w:b w:val="false"/>
          <w:i w:val="false"/>
          <w:color w:val="000000"/>
          <w:sz w:val="28"/>
        </w:rPr>
        <w:t>
ету қабілетінен айрылу дәрежесін</w:t>
      </w:r>
      <w:r>
        <w:br/>
      </w:r>
      <w:r>
        <w:rPr>
          <w:rFonts w:ascii="Times New Roman"/>
          <w:b w:val="false"/>
          <w:i w:val="false"/>
          <w:color w:val="000000"/>
          <w:sz w:val="28"/>
        </w:rPr>
        <w:t xml:space="preserve">
белгілеу және/немесе қажетті  </w:t>
      </w:r>
      <w:r>
        <w:br/>
      </w:r>
      <w:r>
        <w:rPr>
          <w:rFonts w:ascii="Times New Roman"/>
          <w:b w:val="false"/>
          <w:i w:val="false"/>
          <w:color w:val="000000"/>
          <w:sz w:val="28"/>
        </w:rPr>
        <w:t xml:space="preserve">
әлеуметтік қорғау шараларын   </w:t>
      </w:r>
      <w:r>
        <w:br/>
      </w:r>
      <w:r>
        <w:rPr>
          <w:rFonts w:ascii="Times New Roman"/>
          <w:b w:val="false"/>
          <w:i w:val="false"/>
          <w:color w:val="000000"/>
          <w:sz w:val="28"/>
        </w:rPr>
        <w:t xml:space="preserve">
айқындау»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277"/>
    <w:bookmarkStart w:name="z851" w:id="278"/>
    <w:p>
      <w:pPr>
        <w:spacing w:after="0"/>
        <w:ind w:left="0"/>
        <w:jc w:val="left"/>
      </w:pPr>
      <w:r>
        <w:rPr>
          <w:rFonts w:ascii="Times New Roman"/>
          <w:b/>
          <w:i w:val="false"/>
          <w:color w:val="000000"/>
        </w:rPr>
        <w:t xml:space="preserve"> 
Облыстардың, Астана және Алматы қалаларының бақылау және әлеуметтік қорғау департаменттерінің 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223"/>
        <w:gridCol w:w="2850"/>
        <w:gridCol w:w="3987"/>
        <w:gridCol w:w="296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үйдің (пәтердің) нөмірі)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 нөмiрi, электрондық поштаның мекенжайы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көшесi, 60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25-10-26</w:t>
            </w:r>
            <w:r>
              <w:br/>
            </w:r>
            <w:r>
              <w:rPr>
                <w:rFonts w:ascii="Times New Roman"/>
                <w:b w:val="false"/>
                <w:i w:val="false"/>
                <w:color w:val="000000"/>
                <w:sz w:val="20"/>
              </w:rPr>
              <w:t>
25-11-89</w:t>
            </w:r>
            <w:r>
              <w:br/>
            </w:r>
            <w:r>
              <w:rPr>
                <w:rFonts w:ascii="Times New Roman"/>
                <w:b w:val="false"/>
                <w:i w:val="false"/>
                <w:color w:val="000000"/>
                <w:sz w:val="20"/>
              </w:rPr>
              <w:t>
mt_kokshetau_orq@gcvp.kz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18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101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54-60-71</w:t>
            </w:r>
            <w:r>
              <w:br/>
            </w:r>
            <w:r>
              <w:rPr>
                <w:rFonts w:ascii="Times New Roman"/>
                <w:b w:val="false"/>
                <w:i w:val="false"/>
                <w:color w:val="000000"/>
                <w:sz w:val="20"/>
              </w:rPr>
              <w:t>
56-76-43</w:t>
            </w:r>
            <w:r>
              <w:br/>
            </w:r>
            <w:r>
              <w:rPr>
                <w:rFonts w:ascii="Times New Roman"/>
                <w:b w:val="false"/>
                <w:i w:val="false"/>
                <w:color w:val="000000"/>
                <w:sz w:val="20"/>
              </w:rPr>
              <w:t>
54-36-60</w:t>
            </w:r>
            <w:r>
              <w:br/>
            </w:r>
            <w:r>
              <w:rPr>
                <w:rFonts w:ascii="Times New Roman"/>
                <w:b w:val="false"/>
                <w:i w:val="false"/>
                <w:color w:val="000000"/>
                <w:sz w:val="20"/>
              </w:rPr>
              <w:t>
depaktobe@enbek.kz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көшесi, 92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67-71-94</w:t>
            </w:r>
            <w:r>
              <w:br/>
            </w:r>
            <w:r>
              <w:rPr>
                <w:rFonts w:ascii="Times New Roman"/>
                <w:b w:val="false"/>
                <w:i w:val="false"/>
                <w:color w:val="000000"/>
                <w:sz w:val="20"/>
              </w:rPr>
              <w:t>
67-71-68</w:t>
            </w:r>
            <w:r>
              <w:br/>
            </w:r>
            <w:r>
              <w:rPr>
                <w:rFonts w:ascii="Times New Roman"/>
                <w:b w:val="false"/>
                <w:i w:val="false"/>
                <w:color w:val="000000"/>
                <w:sz w:val="20"/>
              </w:rPr>
              <w:t>
mt_almaty2vyplat@qcvp.mail.kz</w:t>
            </w:r>
          </w:p>
        </w:tc>
        <w:tc>
          <w:tcPr>
            <w:tcW w:w="0" w:type="auto"/>
            <w:vMerge/>
            <w:tcBorders>
              <w:top w:val="nil"/>
              <w:left w:val="single" w:color="cfcfcf" w:sz="5"/>
              <w:bottom w:val="single" w:color="cfcfcf" w:sz="5"/>
              <w:right w:val="single" w:color="cfcfcf" w:sz="5"/>
            </w:tcBorders>
          </w:tcPr>
          <w:p/>
        </w:tc>
      </w:tr>
      <w:tr>
        <w:trPr>
          <w:trHeight w:val="738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әлеуметтiк қорғау департаментi</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көшесi, 118 б</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35-56-18</w:t>
            </w:r>
            <w:r>
              <w:br/>
            </w:r>
            <w:r>
              <w:rPr>
                <w:rFonts w:ascii="Times New Roman"/>
                <w:b w:val="false"/>
                <w:i w:val="false"/>
                <w:color w:val="000000"/>
                <w:sz w:val="20"/>
              </w:rPr>
              <w:t>
35-56-22depatyrau_enbek@mail.ru.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22-62-31</w:t>
            </w:r>
            <w:r>
              <w:br/>
            </w:r>
            <w:r>
              <w:rPr>
                <w:rFonts w:ascii="Times New Roman"/>
                <w:b w:val="false"/>
                <w:i w:val="false"/>
                <w:color w:val="000000"/>
                <w:sz w:val="20"/>
              </w:rPr>
              <w:t>
depvko@enbek.kz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43-49-86,</w:t>
            </w:r>
            <w:r>
              <w:br/>
            </w:r>
            <w:r>
              <w:rPr>
                <w:rFonts w:ascii="Times New Roman"/>
                <w:b w:val="false"/>
                <w:i w:val="false"/>
                <w:color w:val="000000"/>
                <w:sz w:val="20"/>
              </w:rPr>
              <w:t>
51-14-67</w:t>
            </w:r>
            <w:r>
              <w:br/>
            </w:r>
            <w:r>
              <w:rPr>
                <w:rFonts w:ascii="Times New Roman"/>
                <w:b w:val="false"/>
                <w:i w:val="false"/>
                <w:color w:val="000000"/>
                <w:sz w:val="20"/>
              </w:rPr>
              <w:t>
deptaraz@enbek.kz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көшесi, 44/2.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50-06-07</w:t>
            </w:r>
            <w:r>
              <w:br/>
            </w:r>
            <w:r>
              <w:rPr>
                <w:rFonts w:ascii="Times New Roman"/>
                <w:b w:val="false"/>
                <w:i w:val="false"/>
                <w:color w:val="000000"/>
                <w:sz w:val="20"/>
              </w:rPr>
              <w:t>
depzko@enbek.kz</w:t>
            </w:r>
          </w:p>
        </w:tc>
        <w:tc>
          <w:tcPr>
            <w:tcW w:w="0" w:type="auto"/>
            <w:vMerge/>
            <w:tcBorders>
              <w:top w:val="nil"/>
              <w:left w:val="single" w:color="cfcfcf" w:sz="5"/>
              <w:bottom w:val="single" w:color="cfcfcf" w:sz="5"/>
              <w:right w:val="single" w:color="cfcfcf" w:sz="5"/>
            </w:tcBorders>
          </w:tcPr>
          <w:p/>
        </w:tc>
      </w:tr>
      <w:tr>
        <w:trPr>
          <w:trHeight w:val="27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көшесi, 73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43-02-02,</w:t>
            </w:r>
            <w:r>
              <w:br/>
            </w:r>
            <w:r>
              <w:rPr>
                <w:rFonts w:ascii="Times New Roman"/>
                <w:b w:val="false"/>
                <w:i w:val="false"/>
                <w:color w:val="000000"/>
                <w:sz w:val="20"/>
              </w:rPr>
              <w:t>
33-14-03</w:t>
            </w:r>
            <w:r>
              <w:br/>
            </w:r>
            <w:r>
              <w:rPr>
                <w:rFonts w:ascii="Times New Roman"/>
                <w:b w:val="false"/>
                <w:i w:val="false"/>
                <w:color w:val="000000"/>
                <w:sz w:val="20"/>
              </w:rPr>
              <w:t>
43-29-22</w:t>
            </w:r>
            <w:r>
              <w:br/>
            </w:r>
            <w:r>
              <w:rPr>
                <w:rFonts w:ascii="Times New Roman"/>
                <w:b w:val="false"/>
                <w:i w:val="false"/>
                <w:color w:val="000000"/>
                <w:sz w:val="20"/>
              </w:rPr>
              <w:t>
depkaraganda@enbek.kz</w:t>
            </w:r>
          </w:p>
        </w:tc>
        <w:tc>
          <w:tcPr>
            <w:tcW w:w="0" w:type="auto"/>
            <w:vMerge/>
            <w:tcBorders>
              <w:top w:val="nil"/>
              <w:left w:val="single" w:color="cfcfcf" w:sz="5"/>
              <w:bottom w:val="single" w:color="cfcfcf" w:sz="5"/>
              <w:right w:val="single" w:color="cfcfcf" w:sz="5"/>
            </w:tcBorders>
          </w:tcPr>
          <w:p/>
        </w:tc>
      </w:tr>
      <w:tr>
        <w:trPr>
          <w:trHeight w:val="16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көшесi, 34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50-02-12</w:t>
            </w:r>
            <w:r>
              <w:br/>
            </w:r>
            <w:r>
              <w:rPr>
                <w:rFonts w:ascii="Times New Roman"/>
                <w:b w:val="false"/>
                <w:i w:val="false"/>
                <w:color w:val="000000"/>
                <w:sz w:val="20"/>
              </w:rPr>
              <w:t>
depkost@enbek.kz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көшесi, 47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27-01-26</w:t>
            </w:r>
            <w:r>
              <w:br/>
            </w:r>
            <w:r>
              <w:rPr>
                <w:rFonts w:ascii="Times New Roman"/>
                <w:b w:val="false"/>
                <w:i w:val="false"/>
                <w:color w:val="000000"/>
                <w:sz w:val="20"/>
              </w:rPr>
              <w:t>
27-28-15</w:t>
            </w:r>
            <w:r>
              <w:br/>
            </w:r>
            <w:r>
              <w:rPr>
                <w:rFonts w:ascii="Times New Roman"/>
                <w:b w:val="false"/>
                <w:i w:val="false"/>
                <w:color w:val="000000"/>
                <w:sz w:val="20"/>
              </w:rPr>
              <w:t>
depkyzyl@enbek.kz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60-57-38</w:t>
            </w:r>
            <w:r>
              <w:br/>
            </w:r>
            <w:r>
              <w:rPr>
                <w:rFonts w:ascii="Times New Roman"/>
                <w:b w:val="false"/>
                <w:i w:val="false"/>
                <w:color w:val="000000"/>
                <w:sz w:val="20"/>
              </w:rPr>
              <w:t>
60-52-44</w:t>
            </w:r>
            <w:r>
              <w:br/>
            </w:r>
            <w:r>
              <w:rPr>
                <w:rFonts w:ascii="Times New Roman"/>
                <w:b w:val="false"/>
                <w:i w:val="false"/>
                <w:color w:val="000000"/>
                <w:sz w:val="20"/>
              </w:rPr>
              <w:t>
mt_aktau@qcvp.kz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көшесi, 59</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32-47-43</w:t>
            </w:r>
            <w:r>
              <w:br/>
            </w:r>
            <w:r>
              <w:rPr>
                <w:rFonts w:ascii="Times New Roman"/>
                <w:b w:val="false"/>
                <w:i w:val="false"/>
                <w:color w:val="000000"/>
                <w:sz w:val="20"/>
              </w:rPr>
              <w:t>
deppavlodar@enbek.kz</w:t>
            </w:r>
          </w:p>
        </w:tc>
        <w:tc>
          <w:tcPr>
            <w:tcW w:w="0" w:type="auto"/>
            <w:vMerge/>
            <w:tcBorders>
              <w:top w:val="nil"/>
              <w:left w:val="single" w:color="cfcfcf" w:sz="5"/>
              <w:bottom w:val="single" w:color="cfcfcf" w:sz="5"/>
              <w:right w:val="single" w:color="cfcfcf" w:sz="5"/>
            </w:tcBorders>
          </w:tcPr>
          <w:p/>
        </w:tc>
      </w:tr>
      <w:tr>
        <w:trPr>
          <w:trHeight w:val="32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көшесi, 64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46-86-06,</w:t>
            </w:r>
            <w:r>
              <w:br/>
            </w:r>
            <w:r>
              <w:rPr>
                <w:rFonts w:ascii="Times New Roman"/>
                <w:b w:val="false"/>
                <w:i w:val="false"/>
                <w:color w:val="000000"/>
                <w:sz w:val="20"/>
              </w:rPr>
              <w:t>
46-06-06</w:t>
            </w:r>
            <w:r>
              <w:br/>
            </w:r>
            <w:r>
              <w:rPr>
                <w:rFonts w:ascii="Times New Roman"/>
                <w:b w:val="false"/>
                <w:i w:val="false"/>
                <w:color w:val="000000"/>
                <w:sz w:val="20"/>
              </w:rPr>
              <w:t>
depsko@enbek.kz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Диваев көшесі, 148</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32-13-48</w:t>
            </w:r>
            <w:r>
              <w:br/>
            </w:r>
            <w:r>
              <w:rPr>
                <w:rFonts w:ascii="Times New Roman"/>
                <w:b w:val="false"/>
                <w:i w:val="false"/>
                <w:color w:val="000000"/>
                <w:sz w:val="20"/>
              </w:rPr>
              <w:t>
mt_shymkent-ok@gcvp.kz</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279-58-01</w:t>
            </w:r>
            <w:r>
              <w:br/>
            </w:r>
            <w:r>
              <w:rPr>
                <w:rFonts w:ascii="Times New Roman"/>
                <w:b w:val="false"/>
                <w:i w:val="false"/>
                <w:color w:val="000000"/>
                <w:sz w:val="20"/>
              </w:rPr>
              <w:t>
mt_almaty1@qcvp.kz</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әлеуметтiк қорғау департаментi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көшесi, 16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20-14-62</w:t>
            </w:r>
            <w:r>
              <w:br/>
            </w:r>
            <w:r>
              <w:rPr>
                <w:rFonts w:ascii="Times New Roman"/>
                <w:b w:val="false"/>
                <w:i w:val="false"/>
                <w:color w:val="000000"/>
                <w:sz w:val="20"/>
              </w:rPr>
              <w:t>
21-94-38</w:t>
            </w:r>
            <w:r>
              <w:br/>
            </w:r>
            <w:r>
              <w:rPr>
                <w:rFonts w:ascii="Times New Roman"/>
                <w:b w:val="false"/>
                <w:i w:val="false"/>
                <w:color w:val="000000"/>
                <w:sz w:val="20"/>
              </w:rPr>
              <w:t>
astana_dmtszn@mail.ru</w:t>
            </w:r>
          </w:p>
        </w:tc>
        <w:tc>
          <w:tcPr>
            <w:tcW w:w="0" w:type="auto"/>
            <w:vMerge/>
            <w:tcBorders>
              <w:top w:val="nil"/>
              <w:left w:val="single" w:color="cfcfcf" w:sz="5"/>
              <w:bottom w:val="single" w:color="cfcfcf" w:sz="5"/>
              <w:right w:val="single" w:color="cfcfcf" w:sz="5"/>
            </w:tcBorders>
          </w:tcPr>
          <w:p/>
        </w:tc>
      </w:tr>
    </w:tbl>
    <w:bookmarkStart w:name="z853" w:id="27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79"/>
    <w:bookmarkStart w:name="z854" w:id="280"/>
    <w:p>
      <w:pPr>
        <w:spacing w:after="0"/>
        <w:ind w:left="0"/>
        <w:jc w:val="left"/>
      </w:pPr>
      <w:r>
        <w:rPr>
          <w:rFonts w:ascii="Times New Roman"/>
          <w:b/>
          <w:i w:val="false"/>
          <w:color w:val="000000"/>
        </w:rPr>
        <w:t xml:space="preserve"> 
«Әлеуметтік жеке код беру (телнұсқа беру)» мемлекеттік қызмет көрсету стандарты</w:t>
      </w:r>
    </w:p>
    <w:bookmarkEnd w:id="280"/>
    <w:p>
      <w:pPr>
        <w:spacing w:after="0"/>
        <w:ind w:left="0"/>
        <w:jc w:val="both"/>
      </w:pPr>
      <w:r>
        <w:rPr>
          <w:rFonts w:ascii="Times New Roman"/>
          <w:b w:val="false"/>
          <w:i w:val="false"/>
          <w:color w:val="ff0000"/>
          <w:sz w:val="28"/>
        </w:rPr>
        <w:t xml:space="preserve">      Ескерту. Стандарт алынып тасталды - ҚР Үкіметінің 30.04.2013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929" w:id="28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281"/>
    <w:bookmarkStart w:name="z930" w:id="282"/>
    <w:p>
      <w:pPr>
        <w:spacing w:after="0"/>
        <w:ind w:left="0"/>
        <w:jc w:val="left"/>
      </w:pPr>
      <w:r>
        <w:rPr>
          <w:rFonts w:ascii="Times New Roman"/>
          <w:b/>
          <w:i w:val="false"/>
          <w:color w:val="000000"/>
        </w:rPr>
        <w:t xml:space="preserve"> 
«Мүгедек баланы тәрбиелеуші анасына немесе әкесіне, бала асырап алушыға, қамқоршысына (қорғаншысына) жәрдемақы тағайындау» мемлекеттік қызмет стандарты</w:t>
      </w:r>
    </w:p>
    <w:bookmarkEnd w:id="282"/>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931" w:id="283"/>
    <w:p>
      <w:pPr>
        <w:spacing w:after="0"/>
        <w:ind w:left="0"/>
        <w:jc w:val="left"/>
      </w:pPr>
      <w:r>
        <w:rPr>
          <w:rFonts w:ascii="Times New Roman"/>
          <w:b/>
          <w:i w:val="false"/>
          <w:color w:val="000000"/>
        </w:rPr>
        <w:t xml:space="preserve"> 
1. Жалпы ережелер</w:t>
      </w:r>
    </w:p>
    <w:bookmarkEnd w:id="283"/>
    <w:bookmarkStart w:name="z932" w:id="28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Бақылау және әлеуметтік қорғау комитетінің аумақтық органдары Қазақстан Республикасы Еңбек және халықты әлеуметтік қорғау министрлігі Зейнетақы төлеу жөніндегі мемлекеттік орталығының қалалық, аудандық бөлімшелері (бұдан әрі – уәкілетті ұйымның бөлімшесі), сондай-ақ балама негізде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берiлетiн мемлекеттiк жәрдемақылар туралы» Қазақстан Республикасының 2005 жылғы 28 маусымдағы Заңының </w:t>
      </w:r>
      <w:r>
        <w:rPr>
          <w:rFonts w:ascii="Times New Roman"/>
          <w:b w:val="false"/>
          <w:i w:val="false"/>
          <w:color w:val="000000"/>
          <w:sz w:val="28"/>
        </w:rPr>
        <w:t>4-бабы</w:t>
      </w:r>
      <w:r>
        <w:rPr>
          <w:rFonts w:ascii="Times New Roman"/>
          <w:b w:val="false"/>
          <w:i w:val="false"/>
          <w:color w:val="000000"/>
          <w:sz w:val="28"/>
        </w:rPr>
        <w:t xml:space="preserve"> 1-тармағы 4) тармақшасының және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берiлетiн мемлекеттiк жәрдемақыларды тағайындау және төлеу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 бөлімшесінің www.gcvp.kz интернет-ресурсында;</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ұйым бөлімшесіндегі, орталықтағы стенділерде.</w:t>
      </w:r>
      <w:r>
        <w:br/>
      </w:r>
      <w:r>
        <w:rPr>
          <w:rFonts w:ascii="Times New Roman"/>
          <w:b w:val="false"/>
          <w:i w:val="false"/>
          <w:color w:val="000000"/>
          <w:sz w:val="28"/>
        </w:rPr>
        <w:t>
      Мемлекеттік қызмет көрсету тәртібі туралы ақпаратты сондай-ақ call-орталығының (1414) телефоны және уәкілетті ұйым бөлімшесі call-орталығының (1411)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уәкілетті ұйым бөлімшесінде немесе орталықта:</w:t>
      </w:r>
      <w:r>
        <w:br/>
      </w:r>
      <w:r>
        <w:rPr>
          <w:rFonts w:ascii="Times New Roman"/>
          <w:b w:val="false"/>
          <w:i w:val="false"/>
          <w:color w:val="000000"/>
          <w:sz w:val="28"/>
        </w:rPr>
        <w:t>
</w:t>
      </w:r>
      <w:r>
        <w:rPr>
          <w:rFonts w:ascii="Times New Roman"/>
          <w:b w:val="false"/>
          <w:i w:val="false"/>
          <w:color w:val="000000"/>
          <w:sz w:val="28"/>
        </w:rPr>
        <w:t>
      мүгедек бала тәрбиелеп отырған анаға немесе әкеге, асырап алушыға, қамқоршыға (қорғаншыға) жәрдемақы (бұдан әрі – жәрдемақы) тағайындау туралы хабарлама не себебін көрсете отырып, жәрдемақы тағайындаудан бас тарту туралы қағаз жеткізгіштегі хабарлама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«Балалы отбасыларға берiлетiн мемлекеттiк жәрдемақылар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жәрдемақы алуға құқығы бар Қазақстан Республикасының аумағында тұрақты тұратын Қазақстан Республикасының азаматтары мен оралмандарға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өтінішін (электрондық өтінім)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уәкілетті органда тіркеген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шешім қабылдау үшін қажетті құжаттың (құжаттардың) жоқтығы анықталған жағдайда мемлекеттік қызмет көрсету мерзімі Қазақстан Республикасы Үкіметінің 2005 жылғы 2 қарашадағы № 1092 </w:t>
      </w:r>
      <w:r>
        <w:rPr>
          <w:rFonts w:ascii="Times New Roman"/>
          <w:b w:val="false"/>
          <w:i w:val="false"/>
          <w:color w:val="000000"/>
          <w:sz w:val="28"/>
        </w:rPr>
        <w:t>қаулысының</w:t>
      </w:r>
      <w:r>
        <w:rPr>
          <w:rFonts w:ascii="Times New Roman"/>
          <w:b w:val="false"/>
          <w:i w:val="false"/>
          <w:color w:val="000000"/>
          <w:sz w:val="28"/>
        </w:rPr>
        <w:t xml:space="preserve"> 57, 58-тармақтарына сәйкес ұзартылады;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(тіркеу, талон алу кезінде) мемлекеттік қызмет алғанға дейін күтудің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ең ұзақ шекті уақыты –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ұйым бөлімшелерінде: демалыс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алушыларды қабылдау: сағат 9.00-ден 14.00-ге дейін.</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көзделмеген;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заңнамасына сәйкес демалыс және мереке күндерін қоспағанда, белгіленген жұмыс кестесіне сәйкес дүйсенбіден сенбіні қоса алғанда, үзіліссіз күн сайын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w:t>
      </w:r>
      <w:r>
        <w:rPr>
          <w:rFonts w:ascii="Times New Roman"/>
          <w:b w:val="false"/>
          <w:i w:val="false"/>
          <w:color w:val="000000"/>
          <w:sz w:val="28"/>
        </w:rPr>
        <w:t>
      1) қызмет көрсетілетін уәкілетті ұйым бөлімшесінің жеке кіреберісі,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w:t>
      </w:r>
      <w:r>
        <w:br/>
      </w:r>
      <w:r>
        <w:rPr>
          <w:rFonts w:ascii="Times New Roman"/>
          <w:b w:val="false"/>
          <w:i w:val="false"/>
          <w:color w:val="000000"/>
          <w:sz w:val="28"/>
        </w:rPr>
        <w:t>
      Уәкілетті ұйым бөлімшелерінің үй-жайлары санитарлық-эпидемиологиялық нормаларға, ғимараттардың қауіпсіздік талаптарына сай, күзет және өртке қарсы сигнализациямен жарақталған;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орталықтың мүмкiндiктерi шектеулi адамдар үшiн қолайлы жағдайлар көзделген ғимаратында. Аумақтық органдардың үй-жайларында және орталықтың ғимаратында күту залы, ақпараттық стенділер бар.</w:t>
      </w:r>
    </w:p>
    <w:bookmarkEnd w:id="284"/>
    <w:bookmarkStart w:name="z951" w:id="285"/>
    <w:p>
      <w:pPr>
        <w:spacing w:after="0"/>
        <w:ind w:left="0"/>
        <w:jc w:val="left"/>
      </w:pPr>
      <w:r>
        <w:rPr>
          <w:rFonts w:ascii="Times New Roman"/>
          <w:b/>
          <w:i w:val="false"/>
          <w:color w:val="000000"/>
        </w:rPr>
        <w:t xml:space="preserve"> 
2. Мемлекеттік қызмет көрсетудің тәртібі</w:t>
      </w:r>
    </w:p>
    <w:bookmarkEnd w:id="285"/>
    <w:bookmarkStart w:name="z952" w:id="286"/>
    <w:p>
      <w:pPr>
        <w:spacing w:after="0"/>
        <w:ind w:left="0"/>
        <w:jc w:val="both"/>
      </w:pPr>
      <w:r>
        <w:rPr>
          <w:rFonts w:ascii="Times New Roman"/>
          <w:b w:val="false"/>
          <w:i w:val="false"/>
          <w:color w:val="000000"/>
          <w:sz w:val="28"/>
        </w:rPr>
        <w:t>
      11. Мемлекеттік қызмет алу үшін мемлекеттік қызмет алушы өтінішке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немесе туу туралы актілік жазбадан үзінді;</w:t>
      </w:r>
      <w:r>
        <w:br/>
      </w:r>
      <w:r>
        <w:rPr>
          <w:rFonts w:ascii="Times New Roman"/>
          <w:b w:val="false"/>
          <w:i w:val="false"/>
          <w:color w:val="000000"/>
          <w:sz w:val="28"/>
        </w:rPr>
        <w:t>
</w:t>
      </w:r>
      <w:r>
        <w:rPr>
          <w:rFonts w:ascii="Times New Roman"/>
          <w:b w:val="false"/>
          <w:i w:val="false"/>
          <w:color w:val="000000"/>
          <w:sz w:val="28"/>
        </w:rPr>
        <w:t>
      3) мемлекеттік қызмет алушының деректері баланың туу туралы куәлігіндегі деректермен сәйкес келмеген жағдайда, неке қию (бұзу) туралы куәлік;</w:t>
      </w:r>
      <w:r>
        <w:br/>
      </w:r>
      <w:r>
        <w:rPr>
          <w:rFonts w:ascii="Times New Roman"/>
          <w:b w:val="false"/>
          <w:i w:val="false"/>
          <w:color w:val="000000"/>
          <w:sz w:val="28"/>
        </w:rPr>
        <w:t>
</w:t>
      </w:r>
      <w:r>
        <w:rPr>
          <w:rFonts w:ascii="Times New Roman"/>
          <w:b w:val="false"/>
          <w:i w:val="false"/>
          <w:color w:val="000000"/>
          <w:sz w:val="28"/>
        </w:rPr>
        <w:t>
      4) балаға қорғаншылық (қамқоршылық) белгілеуді немесе бала асырап алуды растайтын құжат;</w:t>
      </w:r>
      <w:r>
        <w:br/>
      </w:r>
      <w:r>
        <w:rPr>
          <w:rFonts w:ascii="Times New Roman"/>
          <w:b w:val="false"/>
          <w:i w:val="false"/>
          <w:color w:val="000000"/>
          <w:sz w:val="28"/>
        </w:rPr>
        <w:t>
</w:t>
      </w:r>
      <w:r>
        <w:rPr>
          <w:rFonts w:ascii="Times New Roman"/>
          <w:b w:val="false"/>
          <w:i w:val="false"/>
          <w:color w:val="000000"/>
          <w:sz w:val="28"/>
        </w:rPr>
        <w:t>
      5) отбасының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6) баланың мүгедектігі туралы анықтама (мүгедектігі туралы анықтамадан үзінді);</w:t>
      </w:r>
      <w:r>
        <w:br/>
      </w:r>
      <w:r>
        <w:rPr>
          <w:rFonts w:ascii="Times New Roman"/>
          <w:b w:val="false"/>
          <w:i w:val="false"/>
          <w:color w:val="000000"/>
          <w:sz w:val="28"/>
        </w:rPr>
        <w:t>
</w:t>
      </w:r>
      <w:r>
        <w:rPr>
          <w:rFonts w:ascii="Times New Roman"/>
          <w:b w:val="false"/>
          <w:i w:val="false"/>
          <w:color w:val="000000"/>
          <w:sz w:val="28"/>
        </w:rPr>
        <w:t>
      7) жәрдемақыларды беру жөніндегі уәкілетті ұйымдағы банктік шот нөмірі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Түпнұсқада ұсынылған құжаттар сканерленеді және құжаттардың электрондық көшірмелері уәкілетті ұйым бөлімшесі немесе орталық маманының ЭЦҚ-мен куәландырылады, содан кейін құжаттардың қабылданғаны туралы белгісі бар өтініштің үзбелі талонымен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Жәрдемақы тағайындау үшін өтінішті және қажетті құжаттарды үшінші тұлғалардың тапсыруы жәрдемақыны алуға құқығы бар адамның нотариат куәландырған сенімхаты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ұйым бөлімшесінде өтініш нысанын мемлекеттік қызмет үшін өтініш берген мемлекеттік қызмет алушының тұрғылықты жері бойынша уәкілетті ұйымның бөлімшесінде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нысандағы өтініш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бөлімшесі үй-жайларының көрнекті жерінде мемлекеттік және орыс тілінде орналастырылады;</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уәкілетті ұйым бөлімшесіне немесе орталыққа өтініш білдіру кезінде – мемлекеттік қызметті тіркеу және мемлекеттік қызмет алушының мемлекеттік қызметті алу күні, құжаттарды қабылдаған адамның тегі және аты-жөні көрсетілген өтініштің үзбелі талоны;</w:t>
      </w:r>
      <w:r>
        <w:br/>
      </w:r>
      <w:r>
        <w:rPr>
          <w:rFonts w:ascii="Times New Roman"/>
          <w:b w:val="false"/>
          <w:i w:val="false"/>
          <w:color w:val="000000"/>
          <w:sz w:val="28"/>
        </w:rPr>
        <w:t>
</w:t>
      </w:r>
      <w:r>
        <w:rPr>
          <w:rFonts w:ascii="Times New Roman"/>
          <w:b w:val="false"/>
          <w:i w:val="false"/>
          <w:color w:val="000000"/>
          <w:sz w:val="28"/>
        </w:rPr>
        <w:t>
      2) орталыққа өтініш бергенде:</w:t>
      </w:r>
      <w:r>
        <w:br/>
      </w:r>
      <w:r>
        <w:rPr>
          <w:rFonts w:ascii="Times New Roman"/>
          <w:b w:val="false"/>
          <w:i w:val="false"/>
          <w:color w:val="000000"/>
          <w:sz w:val="28"/>
        </w:rPr>
        <w:t>
      сұраудың нөмірі мен қабылдаған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беріліп отырған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 құжаттарды ресімдеуге арналған өтінішті қабылдаған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Уәкілетті ұйымның бөлімшесінде мемлекеттік қызмет алушыға дайын құжаттарды беру күн сайын мемлекеттік қызмет алушының мемлекеттік қызметті тіркеген және алатын күні, құжаттарды қабылдаған адамның тегі және аты-жөні көрсетілген талонның негізінде жүзеге асырылады.</w:t>
      </w:r>
      <w:r>
        <w:br/>
      </w:r>
      <w:r>
        <w:rPr>
          <w:rFonts w:ascii="Times New Roman"/>
          <w:b w:val="false"/>
          <w:i w:val="false"/>
          <w:color w:val="000000"/>
          <w:sz w:val="28"/>
        </w:rPr>
        <w:t>
      Орталықта дайын құжаттарды мемлекеттік қызмет алушыға беруді орталық қызметкері «терезе» арқылы күн сайын қолхаттың негізінде онда көрсетілген мерзімде жүзеге асырады.</w:t>
      </w:r>
      <w:r>
        <w:br/>
      </w:r>
      <w:r>
        <w:rPr>
          <w:rFonts w:ascii="Times New Roman"/>
          <w:b w:val="false"/>
          <w:i w:val="false"/>
          <w:color w:val="000000"/>
          <w:sz w:val="28"/>
        </w:rPr>
        <w:t>
      Мемлекеттік қызмет алушы қызметтің нәтижесін алу үшін белгіленген мерзімде келмеген жағдайда, орталық оларды бір ай мерзімде сақтауды қамтамасыз етеді, одан кейін оларды уәкілетті ұйымға тапсырады.</w:t>
      </w:r>
      <w:r>
        <w:br/>
      </w:r>
      <w:r>
        <w:rPr>
          <w:rFonts w:ascii="Times New Roman"/>
          <w:b w:val="false"/>
          <w:i w:val="false"/>
          <w:color w:val="000000"/>
          <w:sz w:val="28"/>
        </w:rPr>
        <w:t>
</w:t>
      </w:r>
      <w:r>
        <w:rPr>
          <w:rFonts w:ascii="Times New Roman"/>
          <w:b w:val="false"/>
          <w:i w:val="false"/>
          <w:color w:val="000000"/>
          <w:sz w:val="28"/>
        </w:rPr>
        <w:t>
      16. Жәрдемақыны тағайындаудан уәкілетті ұйым бөлімшесінің бас тартуына:</w:t>
      </w:r>
      <w:r>
        <w:br/>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 тізбесін толық ұсынбау не жәрдемақыны (жәрдемақыларды) заңсыз тағайындауға әкеп соқтыратын жалған мәліметтердің болуы негіздеме болып табылады;</w:t>
      </w:r>
      <w:r>
        <w:br/>
      </w:r>
      <w:r>
        <w:rPr>
          <w:rFonts w:ascii="Times New Roman"/>
          <w:b w:val="false"/>
          <w:i w:val="false"/>
          <w:color w:val="000000"/>
          <w:sz w:val="28"/>
        </w:rPr>
        <w:t>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тарту кезінде орталық қызметкері мемлекеттік қызмет алушыға жетіспейтін құжаттарды көрсете отырып хабарлама береді.</w:t>
      </w:r>
      <w:r>
        <w:br/>
      </w:r>
      <w:r>
        <w:rPr>
          <w:rFonts w:ascii="Times New Roman"/>
          <w:b w:val="false"/>
          <w:i w:val="false"/>
          <w:color w:val="000000"/>
          <w:sz w:val="28"/>
        </w:rPr>
        <w:t>
      Мемлекеттік қызмет алушы мемлекеттік қызмет көрсетуден бас тарту туралы дәлелді жауапты мемлекеттік органда не осы стандарттың 7-тармағында бекітілген мерзімдерде электронды құжат түрінде алады.</w:t>
      </w:r>
      <w:r>
        <w:br/>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мүгедек баланың қайтыс болуы;</w:t>
      </w:r>
      <w:r>
        <w:br/>
      </w:r>
      <w:r>
        <w:rPr>
          <w:rFonts w:ascii="Times New Roman"/>
          <w:b w:val="false"/>
          <w:i w:val="false"/>
          <w:color w:val="000000"/>
          <w:sz w:val="28"/>
        </w:rPr>
        <w:t>
</w:t>
      </w:r>
      <w:r>
        <w:rPr>
          <w:rFonts w:ascii="Times New Roman"/>
          <w:b w:val="false"/>
          <w:i w:val="false"/>
          <w:color w:val="000000"/>
          <w:sz w:val="28"/>
        </w:rPr>
        <w:t>
      2) баланың толық мемлекет қарауына берілуі;</w:t>
      </w:r>
      <w:r>
        <w:br/>
      </w:r>
      <w:r>
        <w:rPr>
          <w:rFonts w:ascii="Times New Roman"/>
          <w:b w:val="false"/>
          <w:i w:val="false"/>
          <w:color w:val="000000"/>
          <w:sz w:val="28"/>
        </w:rPr>
        <w:t>
</w:t>
      </w:r>
      <w:r>
        <w:rPr>
          <w:rFonts w:ascii="Times New Roman"/>
          <w:b w:val="false"/>
          <w:i w:val="false"/>
          <w:color w:val="000000"/>
          <w:sz w:val="28"/>
        </w:rPr>
        <w:t>
      3) өтініш берушінің жәрдемақының (жәрдемақылардың) заңсыз тағайындалуына әкеп соқтырған дәйексіз мәліметтер табыс етуі;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286"/>
    <w:bookmarkStart w:name="z973" w:id="287"/>
    <w:p>
      <w:pPr>
        <w:spacing w:after="0"/>
        <w:ind w:left="0"/>
        <w:jc w:val="left"/>
      </w:pPr>
      <w:r>
        <w:rPr>
          <w:rFonts w:ascii="Times New Roman"/>
          <w:b/>
          <w:i w:val="false"/>
          <w:color w:val="000000"/>
        </w:rPr>
        <w:t xml:space="preserve"> 
3. Жұмыс қағидаттары</w:t>
      </w:r>
    </w:p>
    <w:bookmarkEnd w:id="287"/>
    <w:bookmarkStart w:name="z974" w:id="288"/>
    <w:p>
      <w:pPr>
        <w:spacing w:after="0"/>
        <w:ind w:left="0"/>
        <w:jc w:val="both"/>
      </w:pPr>
      <w:r>
        <w:rPr>
          <w:rFonts w:ascii="Times New Roman"/>
          <w:b w:val="false"/>
          <w:i w:val="false"/>
          <w:color w:val="000000"/>
          <w:sz w:val="28"/>
        </w:rPr>
        <w:t>
      17. Уәкілетті ұйым бөлімшесінің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288"/>
    <w:bookmarkStart w:name="z975" w:id="289"/>
    <w:p>
      <w:pPr>
        <w:spacing w:after="0"/>
        <w:ind w:left="0"/>
        <w:jc w:val="left"/>
      </w:pPr>
      <w:r>
        <w:rPr>
          <w:rFonts w:ascii="Times New Roman"/>
          <w:b/>
          <w:i w:val="false"/>
          <w:color w:val="000000"/>
        </w:rPr>
        <w:t xml:space="preserve"> 
4. Жұмыс нәтижелері</w:t>
      </w:r>
    </w:p>
    <w:bookmarkEnd w:id="289"/>
    <w:bookmarkStart w:name="z976" w:id="290"/>
    <w:p>
      <w:pPr>
        <w:spacing w:after="0"/>
        <w:ind w:left="0"/>
        <w:jc w:val="both"/>
      </w:pPr>
      <w:r>
        <w:rPr>
          <w:rFonts w:ascii="Times New Roman"/>
          <w:b w:val="false"/>
          <w:i w:val="false"/>
          <w:color w:val="000000"/>
          <w:sz w:val="28"/>
        </w:rPr>
        <w:t>
      18. Мемлекеттік қызмет алушыға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 бөлімшесінің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290"/>
    <w:bookmarkStart w:name="z978" w:id="291"/>
    <w:p>
      <w:pPr>
        <w:spacing w:after="0"/>
        <w:ind w:left="0"/>
        <w:jc w:val="left"/>
      </w:pPr>
      <w:r>
        <w:rPr>
          <w:rFonts w:ascii="Times New Roman"/>
          <w:b/>
          <w:i w:val="false"/>
          <w:color w:val="000000"/>
        </w:rPr>
        <w:t xml:space="preserve"> 
5. Шағымдану тәртібі</w:t>
      </w:r>
    </w:p>
    <w:bookmarkEnd w:id="291"/>
    <w:bookmarkStart w:name="z979" w:id="292"/>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бөлімшесі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call-орталықтың (1414) телефоны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ұйым бөлімшесінің басшысына. Уәкілетті ұйым бөлімшесі басшысының азаматтарды қабылдау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ұйым бөлімшесінің не орталық басшысының атына, сондай-ақ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кәсіпорны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Уәкілетті ұйым бөлімшесіне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Шағымның қаралу нәтижесі жөнінде өтініш иесіне пошта арқылы жазбаша түрде хабарланады.</w:t>
      </w:r>
      <w:r>
        <w:br/>
      </w:r>
      <w:r>
        <w:rPr>
          <w:rFonts w:ascii="Times New Roman"/>
          <w:b w:val="false"/>
          <w:i w:val="false"/>
          <w:color w:val="000000"/>
          <w:sz w:val="28"/>
        </w:rPr>
        <w:t>
      Орталық: пошта және қолма-қол қабылданған шағымды растау оны орталық немесе орталық РМК кеңсесінде тіркеу болып табылады (мөр, кіріс нөмірі және тіркеу мерзімі шағымның екінші данасында немесе шағымға ілеспе хатта қойылады).</w:t>
      </w:r>
      <w:r>
        <w:br/>
      </w:r>
      <w:r>
        <w:rPr>
          <w:rFonts w:ascii="Times New Roman"/>
          <w:b w:val="false"/>
          <w:i w:val="false"/>
          <w:color w:val="000000"/>
          <w:sz w:val="28"/>
        </w:rPr>
        <w:t>
      Мемлекеттік қызмет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Шағымның қаралу нәтижесі жөнінде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Министрліктер үйі, 6-кіреберіс және «Халыққа қызмет көрсету орталығы» Республикалық мемлекеттік кәсіпорнының мекенжайы: 010000, Астана қаласы, Республика даңғылы, 43А, телефоны: 8 (7172) 94 99 95, интернет-ресурсы: http://www.con.gov.kz.</w:t>
      </w:r>
    </w:p>
    <w:bookmarkEnd w:id="292"/>
    <w:bookmarkStart w:name="z993" w:id="293"/>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93"/>
    <w:bookmarkStart w:name="z994" w:id="294"/>
    <w:p>
      <w:pPr>
        <w:spacing w:after="0"/>
        <w:ind w:left="0"/>
        <w:jc w:val="left"/>
      </w:pPr>
      <w:r>
        <w:rPr>
          <w:rFonts w:ascii="Times New Roman"/>
          <w:b/>
          <w:i w:val="false"/>
          <w:color w:val="000000"/>
        </w:rPr>
        <w:t xml:space="preserve"> 
Уәкілетті ұйымның құрылымдық бөлімшелерінің тізбесі Ақмола облысы уәкілетті ұйымның құрылымдық бөлімшелері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709"/>
        <w:gridCol w:w="4288"/>
        <w:gridCol w:w="1677"/>
        <w:gridCol w:w="327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М. Горький көшесі, 73 akmola@gcvp.kz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5-26-49</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49 akmola7@gcvp.kz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w:t>
            </w:r>
            <w:r>
              <w:br/>
            </w:r>
            <w:r>
              <w:rPr>
                <w:rFonts w:ascii="Times New Roman"/>
                <w:b w:val="false"/>
                <w:i w:val="false"/>
                <w:color w:val="000000"/>
                <w:sz w:val="20"/>
              </w:rPr>
              <w:t>
akmola1@gcvp.kz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w:t>
            </w:r>
            <w:r>
              <w:br/>
            </w:r>
            <w:r>
              <w:rPr>
                <w:rFonts w:ascii="Times New Roman"/>
                <w:b w:val="false"/>
                <w:i w:val="false"/>
                <w:color w:val="000000"/>
                <w:sz w:val="20"/>
              </w:rPr>
              <w:t>
Тәшенов көшесі, 31/12 akmola17@gcvp.kz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w:t>
            </w:r>
            <w:r>
              <w:br/>
            </w:r>
            <w:r>
              <w:rPr>
                <w:rFonts w:ascii="Times New Roman"/>
                <w:b w:val="false"/>
                <w:i w:val="false"/>
                <w:color w:val="000000"/>
                <w:sz w:val="20"/>
              </w:rPr>
              <w:t>
akmola16@gcvp.kz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Толкунова көшесі, 72 akmola15@gcvp.kz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1/1 akmola5@gcvp.kz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41</w:t>
            </w:r>
            <w:r>
              <w:br/>
            </w:r>
            <w:r>
              <w:rPr>
                <w:rFonts w:ascii="Times New Roman"/>
                <w:b w:val="false"/>
                <w:i w:val="false"/>
                <w:color w:val="000000"/>
                <w:sz w:val="20"/>
              </w:rPr>
              <w:t>
akmola12@gcvp.kz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2-15-42</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Достық көшесі, 1</w:t>
            </w:r>
            <w:r>
              <w:br/>
            </w:r>
            <w:r>
              <w:rPr>
                <w:rFonts w:ascii="Times New Roman"/>
                <w:b w:val="false"/>
                <w:i w:val="false"/>
                <w:color w:val="000000"/>
                <w:sz w:val="20"/>
              </w:rPr>
              <w:t>
akmola8@gcvp.kz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Уәлиханов көшесі, 2</w:t>
            </w:r>
            <w:r>
              <w:br/>
            </w:r>
            <w:r>
              <w:rPr>
                <w:rFonts w:ascii="Times New Roman"/>
                <w:b w:val="false"/>
                <w:i w:val="false"/>
                <w:color w:val="000000"/>
                <w:sz w:val="20"/>
              </w:rPr>
              <w:t>
akmola14@gcvp.kz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102 akmola9@gcvp.kz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48 akmola11@gcvp.kz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Т. Әубәкіров көшесі, 4 akmola18@gcvp.kz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Ленин көшесі, 121 akmola10@gcvp.kz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3-шағын аудан, 1 akmola13@gcvp.kz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 akmola6@gcvp.kz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995" w:id="295"/>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446"/>
        <w:gridCol w:w="4609"/>
        <w:gridCol w:w="1669"/>
        <w:gridCol w:w="323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Асау Барақ көшесі, 45 aktobe@gcvp.kz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1-00-13</w:t>
            </w:r>
          </w:p>
        </w:tc>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Байтұрсынов көшесі, 15 aktobe02@gcvp.kz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Алтынсарин көшесі, 3 aktobe03@gcvp.kz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w:t>
            </w:r>
            <w:r>
              <w:br/>
            </w:r>
            <w:r>
              <w:rPr>
                <w:rFonts w:ascii="Times New Roman"/>
                <w:b w:val="false"/>
                <w:i w:val="false"/>
                <w:color w:val="000000"/>
                <w:sz w:val="20"/>
              </w:rPr>
              <w:t>
Барақ батыр көшесі, 54</w:t>
            </w:r>
            <w:r>
              <w:br/>
            </w:r>
            <w:r>
              <w:rPr>
                <w:rFonts w:ascii="Times New Roman"/>
                <w:b w:val="false"/>
                <w:i w:val="false"/>
                <w:color w:val="000000"/>
                <w:sz w:val="20"/>
              </w:rPr>
              <w:t>
aktobe04@gcvp.kz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Алтынсарин көшесі, 10 aktobe05@gcvp.kz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Байғанин көшесі, 114-1 aktobe06@gcvp.kz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Гагарин көшесі, 2 aktobe07@gcvp.kz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Асау Барақ көшесі, 7 aktobe09@gcvp.kz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 а aktobe10@gcvp.kz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w:t>
            </w:r>
            <w:r>
              <w:br/>
            </w:r>
            <w:r>
              <w:rPr>
                <w:rFonts w:ascii="Times New Roman"/>
                <w:b w:val="false"/>
                <w:i w:val="false"/>
                <w:color w:val="000000"/>
                <w:sz w:val="20"/>
              </w:rPr>
              <w:t>
Астана көшесі, 31</w:t>
            </w:r>
            <w:r>
              <w:br/>
            </w:r>
            <w:r>
              <w:rPr>
                <w:rFonts w:ascii="Times New Roman"/>
                <w:b w:val="false"/>
                <w:i w:val="false"/>
                <w:color w:val="000000"/>
                <w:sz w:val="20"/>
              </w:rPr>
              <w:t>
aktobe11@gcvp.kz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Шиловский көшесі, 6 aktobe12@gcvp.kz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109 aktobe13@gcvp.kz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996" w:id="296"/>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46"/>
        <w:gridCol w:w="4820"/>
        <w:gridCol w:w="2203"/>
        <w:gridCol w:w="266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93/95 almatyobl@gcvp.kz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Достық көшесі, 3 almaty3@gcvp.kz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6 almaty5@gcvp.kz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Садық Құсайын көшесі, 89, almaty7@gcvp.kz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Қонаев көшесі, 85 almaty8@gcvp.kz</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Пугачев көшесі, 76 almaty9@gcvp.kz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9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w:t>
            </w:r>
          </w:p>
          <w:p>
            <w:pPr>
              <w:spacing w:after="20"/>
              <w:ind w:left="20"/>
              <w:jc w:val="both"/>
            </w:pPr>
            <w:r>
              <w:rPr>
                <w:rFonts w:ascii="Times New Roman"/>
                <w:b w:val="false"/>
                <w:i w:val="false"/>
                <w:color w:val="000000"/>
                <w:sz w:val="20"/>
              </w:rPr>
              <w:t>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Жібек жолы көшесі, 40 almaty20@gcvp.kz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Бәйдібек би көшесі, 184 almaty2@gcvp.kz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w:t>
            </w:r>
            <w:r>
              <w:br/>
            </w:r>
            <w:r>
              <w:rPr>
                <w:rFonts w:ascii="Times New Roman"/>
                <w:b w:val="false"/>
                <w:i w:val="false"/>
                <w:color w:val="000000"/>
                <w:sz w:val="20"/>
              </w:rPr>
              <w:t>
almaty10@gcvp.kz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w:t>
            </w:r>
            <w:r>
              <w:br/>
            </w:r>
            <w:r>
              <w:rPr>
                <w:rFonts w:ascii="Times New Roman"/>
                <w:b w:val="false"/>
                <w:i w:val="false"/>
                <w:color w:val="000000"/>
                <w:sz w:val="20"/>
              </w:rPr>
              <w:t>
almaty11@gcvp.kz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Мәметова көшесі, 6/4 almaty12@gcvp.kz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w:t>
            </w:r>
            <w:r>
              <w:br/>
            </w:r>
            <w:r>
              <w:rPr>
                <w:rFonts w:ascii="Times New Roman"/>
                <w:b w:val="false"/>
                <w:i w:val="false"/>
                <w:color w:val="000000"/>
                <w:sz w:val="20"/>
              </w:rPr>
              <w:t>
almaty14@gcvp.kz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Қонаев көшесі, 104 almaty15@gcvp.kz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w:t>
            </w:r>
            <w:r>
              <w:br/>
            </w:r>
            <w:r>
              <w:rPr>
                <w:rFonts w:ascii="Times New Roman"/>
                <w:b w:val="false"/>
                <w:i w:val="false"/>
                <w:color w:val="000000"/>
                <w:sz w:val="20"/>
              </w:rPr>
              <w:t>
Абай көшесі, 62 almaty16@gcvp.kz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w:t>
            </w:r>
            <w:r>
              <w:br/>
            </w:r>
            <w:r>
              <w:rPr>
                <w:rFonts w:ascii="Times New Roman"/>
                <w:b w:val="false"/>
                <w:i w:val="false"/>
                <w:color w:val="000000"/>
                <w:sz w:val="20"/>
              </w:rPr>
              <w:t>
Балпық би көшесі, 122 almaty17@gcvp.kz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Гагарин көшесі, 76 almaty19@gcvp.kz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6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Кентал Исламов көшесі, 89,</w:t>
            </w:r>
            <w:r>
              <w:br/>
            </w:r>
            <w:r>
              <w:rPr>
                <w:rFonts w:ascii="Times New Roman"/>
                <w:b w:val="false"/>
                <w:i w:val="false"/>
                <w:color w:val="000000"/>
                <w:sz w:val="20"/>
              </w:rPr>
              <w:t>
almaty18@gcvp.kz</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997" w:id="297"/>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39"/>
        <w:gridCol w:w="4808"/>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w:t>
            </w:r>
          </w:p>
          <w:p>
            <w:pPr>
              <w:spacing w:after="20"/>
              <w:ind w:left="20"/>
              <w:jc w:val="both"/>
            </w:pPr>
            <w:r>
              <w:rPr>
                <w:rFonts w:ascii="Times New Roman"/>
                <w:b w:val="false"/>
                <w:i w:val="false"/>
                <w:color w:val="000000"/>
                <w:sz w:val="20"/>
              </w:rPr>
              <w:t>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Азаттық көшесі, 13</w:t>
            </w:r>
            <w:r>
              <w:br/>
            </w:r>
            <w:r>
              <w:rPr>
                <w:rFonts w:ascii="Times New Roman"/>
                <w:b w:val="false"/>
                <w:i w:val="false"/>
                <w:color w:val="000000"/>
                <w:sz w:val="20"/>
              </w:rPr>
              <w:t>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br/>
            </w:r>
            <w:r>
              <w:rPr>
                <w:rFonts w:ascii="Times New Roman"/>
                <w:b w:val="false"/>
                <w:i w:val="false"/>
                <w:color w:val="000000"/>
                <w:sz w:val="20"/>
              </w:rPr>
              <w:t>
2-58-20</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w:t>
            </w:r>
            <w:r>
              <w:br/>
            </w:r>
            <w:r>
              <w:rPr>
                <w:rFonts w:ascii="Times New Roman"/>
                <w:b w:val="false"/>
                <w:i w:val="false"/>
                <w:color w:val="000000"/>
                <w:sz w:val="20"/>
              </w:rPr>
              <w:t>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r>
              <w:br/>
            </w:r>
            <w:r>
              <w:rPr>
                <w:rFonts w:ascii="Times New Roman"/>
                <w:b w:val="false"/>
                <w:i w:val="false"/>
                <w:color w:val="000000"/>
                <w:sz w:val="20"/>
              </w:rPr>
              <w:t>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 2 а</w:t>
            </w:r>
            <w:r>
              <w:br/>
            </w:r>
            <w:r>
              <w:rPr>
                <w:rFonts w:ascii="Times New Roman"/>
                <w:b w:val="false"/>
                <w:i w:val="false"/>
                <w:color w:val="000000"/>
                <w:sz w:val="20"/>
              </w:rPr>
              <w:t>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w:t>
            </w:r>
            <w:r>
              <w:br/>
            </w:r>
            <w:r>
              <w:rPr>
                <w:rFonts w:ascii="Times New Roman"/>
                <w:b w:val="false"/>
                <w:i w:val="false"/>
                <w:color w:val="000000"/>
                <w:sz w:val="20"/>
              </w:rPr>
              <w:t>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998" w:id="298"/>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7"/>
        <w:gridCol w:w="4803"/>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5-35-38</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Қонаев көшесі, 40 vko1@gcvp.kz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Курчатов көшесі, 2 vko2@gcvp.kz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Урунхаев көшесі, 57 vko3@gcvp.kz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Абай көшесі, 41 mail505@gcvp.kz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Абай көшесі, 47 а ko4@gcvp.kz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Коммунистическая</w:t>
            </w:r>
            <w:r>
              <w:br/>
            </w:r>
            <w:r>
              <w:rPr>
                <w:rFonts w:ascii="Times New Roman"/>
                <w:b w:val="false"/>
                <w:i w:val="false"/>
                <w:color w:val="000000"/>
                <w:sz w:val="20"/>
              </w:rPr>
              <w:t>
көшесі, 1 vko6@gcvp.kz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Пирогов көшесі, 6 vko7@gcvp.kz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Ленин көшесі, 131 vko8@gcvp.kz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Манапов көшесі, 22 vko9@gcvp.kz</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w:t>
            </w:r>
            <w:r>
              <w:br/>
            </w:r>
            <w:r>
              <w:rPr>
                <w:rFonts w:ascii="Times New Roman"/>
                <w:b w:val="false"/>
                <w:i w:val="false"/>
                <w:color w:val="000000"/>
                <w:sz w:val="20"/>
              </w:rPr>
              <w:t>
Бірінші май көшесі, 23 vko10@gcvp.kz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Алитев көшесі, 18 vko12@gcvp.kz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Малдыбаев көшесі, 2 vko13@gcvp.kz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Қабенов көшесі, 20 vko14@gcvp.kz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w:t>
            </w:r>
            <w:r>
              <w:br/>
            </w:r>
            <w:r>
              <w:rPr>
                <w:rFonts w:ascii="Times New Roman"/>
                <w:b w:val="false"/>
                <w:i w:val="false"/>
                <w:color w:val="000000"/>
                <w:sz w:val="20"/>
              </w:rPr>
              <w:t>
vko19@gcvp.kz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3 vko17@gcvp.kz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Қабанбай көшесі, 66 vko15@gcvp.kz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w:t>
            </w:r>
            <w:r>
              <w:br/>
            </w:r>
            <w:r>
              <w:rPr>
                <w:rFonts w:ascii="Times New Roman"/>
                <w:b w:val="false"/>
                <w:i w:val="false"/>
                <w:color w:val="000000"/>
                <w:sz w:val="20"/>
              </w:rPr>
              <w:t>
vko16@gcvp.kz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999" w:id="299"/>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653"/>
        <w:gridCol w:w="4832"/>
        <w:gridCol w:w="1707"/>
        <w:gridCol w:w="3345"/>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Қазыбек би көшесі, 137 zhambyl@gcvp.kz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w:t>
            </w:r>
            <w:r>
              <w:br/>
            </w:r>
            <w:r>
              <w:rPr>
                <w:rFonts w:ascii="Times New Roman"/>
                <w:b w:val="false"/>
                <w:i w:val="false"/>
                <w:color w:val="000000"/>
                <w:sz w:val="20"/>
              </w:rPr>
              <w:t>
45-35-01</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Қонаев көшесі, 123 taraz2@gcvp.kz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w:t>
            </w:r>
            <w:r>
              <w:br/>
            </w:r>
            <w:r>
              <w:rPr>
                <w:rFonts w:ascii="Times New Roman"/>
                <w:b w:val="false"/>
                <w:i w:val="false"/>
                <w:color w:val="000000"/>
                <w:sz w:val="20"/>
              </w:rPr>
              <w:t>
taraz10@gcvp.kz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w:t>
            </w:r>
            <w:r>
              <w:br/>
            </w:r>
            <w:r>
              <w:rPr>
                <w:rFonts w:ascii="Times New Roman"/>
                <w:b w:val="false"/>
                <w:i w:val="false"/>
                <w:color w:val="000000"/>
                <w:sz w:val="20"/>
              </w:rPr>
              <w:t>
Қонаев көшесі, 3 taraz9@gcvp.kz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Төле би көшесі, 47 taraz8@gcvp.kz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w:t>
            </w:r>
            <w:r>
              <w:br/>
            </w:r>
            <w:r>
              <w:rPr>
                <w:rFonts w:ascii="Times New Roman"/>
                <w:b w:val="false"/>
                <w:i w:val="false"/>
                <w:color w:val="000000"/>
                <w:sz w:val="20"/>
              </w:rPr>
              <w:t>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Ысмайылов көшесі, 132 taraz7@gcvp.kz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w:t>
            </w:r>
            <w:r>
              <w:br/>
            </w:r>
            <w:r>
              <w:rPr>
                <w:rFonts w:ascii="Times New Roman"/>
                <w:b w:val="false"/>
                <w:i w:val="false"/>
                <w:color w:val="000000"/>
                <w:sz w:val="20"/>
              </w:rPr>
              <w:t>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3</w:t>
            </w:r>
            <w:r>
              <w:br/>
            </w:r>
            <w:r>
              <w:rPr>
                <w:rFonts w:ascii="Times New Roman"/>
                <w:b w:val="false"/>
                <w:i w:val="false"/>
                <w:color w:val="000000"/>
                <w:sz w:val="20"/>
              </w:rPr>
              <w:t>
taraz1@gcvp.kz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31 taraz5@gcvp.kz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Рысқұлов көшесі, 18 taraz4@gcvp.kz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w:t>
            </w:r>
            <w:r>
              <w:br/>
            </w:r>
            <w:r>
              <w:rPr>
                <w:rFonts w:ascii="Times New Roman"/>
                <w:b w:val="false"/>
                <w:i w:val="false"/>
                <w:color w:val="000000"/>
                <w:sz w:val="20"/>
              </w:rPr>
              <w:t>
Балуан Шолақ көшесі, 192 taraz3@gcvp.kz</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 3-31-65</w:t>
            </w:r>
          </w:p>
        </w:tc>
        <w:tc>
          <w:tcPr>
            <w:tcW w:w="0" w:type="auto"/>
            <w:vMerge/>
            <w:tcBorders>
              <w:top w:val="nil"/>
              <w:left w:val="single" w:color="cfcfcf" w:sz="5"/>
              <w:bottom w:val="single" w:color="cfcfcf" w:sz="5"/>
              <w:right w:val="single" w:color="cfcfcf" w:sz="5"/>
            </w:tcBorders>
          </w:tcPr>
          <w:p/>
        </w:tc>
      </w:tr>
    </w:tbl>
    <w:bookmarkStart w:name="z1000" w:id="300"/>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6"/>
        <w:gridCol w:w="4818"/>
        <w:gridCol w:w="1658"/>
        <w:gridCol w:w="342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Жүнісов көшесі, 96</w:t>
            </w:r>
            <w:r>
              <w:br/>
            </w:r>
            <w:r>
              <w:rPr>
                <w:rFonts w:ascii="Times New Roman"/>
                <w:b w:val="false"/>
                <w:i w:val="false"/>
                <w:color w:val="000000"/>
                <w:sz w:val="20"/>
              </w:rPr>
              <w:t>
uralsk@gcvp.kz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1-06-29</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Меңдалиев көшесі, 45 uralsk02@gcvp.kz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1 мамыр көшесі, 6 uralsk04@gcvp.kz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Шарафутдинов көшесі, 40</w:t>
            </w:r>
            <w:r>
              <w:br/>
            </w:r>
            <w:r>
              <w:rPr>
                <w:rFonts w:ascii="Times New Roman"/>
                <w:b w:val="false"/>
                <w:i w:val="false"/>
                <w:color w:val="000000"/>
                <w:sz w:val="20"/>
              </w:rPr>
              <w:t>
uralsk05@gcvp.kz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w:t>
            </w:r>
            <w:r>
              <w:br/>
            </w:r>
            <w:r>
              <w:rPr>
                <w:rFonts w:ascii="Times New Roman"/>
                <w:b w:val="false"/>
                <w:i w:val="false"/>
                <w:color w:val="000000"/>
                <w:sz w:val="20"/>
              </w:rPr>
              <w:t>
Жеңіс көшесі, 24 в uralsk06@gcvp.kz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Садықов көшесі, 9 uralsk07@gcvp.kz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p>
          <w:p>
            <w:pPr>
              <w:spacing w:after="20"/>
              <w:ind w:left="20"/>
              <w:jc w:val="both"/>
            </w:pP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Мұхит көшесі, 14</w:t>
            </w:r>
            <w:r>
              <w:br/>
            </w:r>
            <w:r>
              <w:rPr>
                <w:rFonts w:ascii="Times New Roman"/>
                <w:b w:val="false"/>
                <w:i w:val="false"/>
                <w:color w:val="000000"/>
                <w:sz w:val="20"/>
              </w:rPr>
              <w:t>
uralsk08@gcvp.kz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Жұмағалиев көшесі, 3 uralsk09@gcvp.kz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w:t>
            </w:r>
            <w:r>
              <w:br/>
            </w:r>
            <w:r>
              <w:rPr>
                <w:rFonts w:ascii="Times New Roman"/>
                <w:b w:val="false"/>
                <w:i w:val="false"/>
                <w:color w:val="000000"/>
                <w:sz w:val="20"/>
              </w:rPr>
              <w:t>
Сапаров көшесі, 30-2 uralsk10@gcvp.kz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w:t>
            </w:r>
            <w:r>
              <w:br/>
            </w:r>
            <w:r>
              <w:rPr>
                <w:rFonts w:ascii="Times New Roman"/>
                <w:b w:val="false"/>
                <w:i w:val="false"/>
                <w:color w:val="000000"/>
                <w:sz w:val="20"/>
              </w:rPr>
              <w:t>
Биғалиев көшесі, 17/2 uralsk12@gcvp.kz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Есқалиев көшесі, 18 uralsk13@gcvp.kz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1001" w:id="301"/>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737"/>
        <w:gridCol w:w="4712"/>
        <w:gridCol w:w="1668"/>
        <w:gridCol w:w="342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Жамбыл көшесі, 2</w:t>
            </w:r>
            <w:r>
              <w:br/>
            </w:r>
            <w:r>
              <w:rPr>
                <w:rFonts w:ascii="Times New Roman"/>
                <w:b w:val="false"/>
                <w:i w:val="false"/>
                <w:color w:val="000000"/>
                <w:sz w:val="20"/>
              </w:rPr>
              <w:t>
karaganda@gcvp.kz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1-27-24</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w:t>
            </w:r>
            <w:r>
              <w:br/>
            </w:r>
            <w:r>
              <w:rPr>
                <w:rFonts w:ascii="Times New Roman"/>
                <w:b w:val="false"/>
                <w:i w:val="false"/>
                <w:color w:val="000000"/>
                <w:sz w:val="20"/>
              </w:rPr>
              <w:t>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Қарамеңді би көшесі, 15 karaganda9@gcvp.kz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Гагарин көшесі, 8 karaganda15@gcvp.kz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w:t>
            </w:r>
            <w:r>
              <w:br/>
            </w:r>
            <w:r>
              <w:rPr>
                <w:rFonts w:ascii="Times New Roman"/>
                <w:b w:val="false"/>
                <w:i w:val="false"/>
                <w:color w:val="000000"/>
                <w:sz w:val="20"/>
              </w:rPr>
              <w:t>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Абай көшесі, 14/2 karaganda12@gcvp.kz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Ағыбай батыр көшесі, 18 karaganda11@gcvp.kz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Шахтерская көшесі, 34 karaganda5@gcvp.kz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w:t>
            </w:r>
            <w:r>
              <w:br/>
            </w:r>
            <w:r>
              <w:rPr>
                <w:rFonts w:ascii="Times New Roman"/>
                <w:b w:val="false"/>
                <w:i w:val="false"/>
                <w:color w:val="000000"/>
                <w:sz w:val="20"/>
              </w:rPr>
              <w:t>
karaganda4@gcvp.kz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Калинин көшесі, 17 karaganda2@gcvp.kz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Әуезов көшесі, 30 karaganda1@gcvp.kz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Бөкейхан көшесі, 5 karaganda8@gcvp.kz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r>
              <w:br/>
            </w:r>
            <w:r>
              <w:rPr>
                <w:rFonts w:ascii="Times New Roman"/>
                <w:b w:val="false"/>
                <w:i w:val="false"/>
                <w:color w:val="000000"/>
                <w:sz w:val="20"/>
              </w:rPr>
              <w:t>
Абылай хан көшесі, 30 karaganda14@gcvp.kz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w:t>
            </w:r>
            <w:r>
              <w:br/>
            </w:r>
            <w:r>
              <w:rPr>
                <w:rFonts w:ascii="Times New Roman"/>
                <w:b w:val="false"/>
                <w:i w:val="false"/>
                <w:color w:val="000000"/>
                <w:sz w:val="20"/>
              </w:rPr>
              <w:t>
Тәуелсіздік даңғылы, 1 karaganda10@gcvp.kz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w:t>
            </w:r>
            <w:r>
              <w:br/>
            </w:r>
            <w:r>
              <w:rPr>
                <w:rFonts w:ascii="Times New Roman"/>
                <w:b w:val="false"/>
                <w:i w:val="false"/>
                <w:color w:val="000000"/>
                <w:sz w:val="20"/>
              </w:rPr>
              <w:t>
karaganda13@gcvp.kz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w:t>
            </w:r>
            <w:r>
              <w:br/>
            </w:r>
            <w:r>
              <w:rPr>
                <w:rFonts w:ascii="Times New Roman"/>
                <w:b w:val="false"/>
                <w:i w:val="false"/>
                <w:color w:val="000000"/>
                <w:sz w:val="20"/>
              </w:rPr>
              <w:t>
Киров көшесі, 33 karaganda6@gcvp.kz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w:t>
            </w:r>
            <w:r>
              <w:br/>
            </w:r>
            <w:r>
              <w:rPr>
                <w:rFonts w:ascii="Times New Roman"/>
                <w:b w:val="false"/>
                <w:i w:val="false"/>
                <w:color w:val="000000"/>
                <w:sz w:val="20"/>
              </w:rPr>
              <w:t>
Новая көшесі, 37 karaganda3@gcvp.kz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Абай көшесі, 53 karaganda16@gcvp.kz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w:t>
            </w:r>
            <w:r>
              <w:br/>
            </w:r>
            <w:r>
              <w:rPr>
                <w:rFonts w:ascii="Times New Roman"/>
                <w:b w:val="false"/>
                <w:i w:val="false"/>
                <w:color w:val="000000"/>
                <w:sz w:val="20"/>
              </w:rPr>
              <w:t>
karaganda7@gcvp.kz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102 а-2 karaganda@gcvp.kz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1002" w:id="302"/>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685"/>
        <w:gridCol w:w="1675"/>
        <w:gridCol w:w="343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4-10-10</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w:t>
            </w:r>
            <w:r>
              <w:br/>
            </w:r>
            <w:r>
              <w:rPr>
                <w:rFonts w:ascii="Times New Roman"/>
                <w:b w:val="false"/>
                <w:i w:val="false"/>
                <w:color w:val="000000"/>
                <w:sz w:val="20"/>
              </w:rPr>
              <w:t>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43 kostanay01@gcvp.kz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Ленин көшесі, 93 kostanay04@gcvp.kz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w:t>
            </w:r>
            <w:r>
              <w:br/>
            </w:r>
            <w:r>
              <w:rPr>
                <w:rFonts w:ascii="Times New Roman"/>
                <w:b w:val="false"/>
                <w:i w:val="false"/>
                <w:color w:val="000000"/>
                <w:sz w:val="20"/>
              </w:rPr>
              <w:t>
Ленин көшесі, 4 kostanay05@gcvp.kz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w:t>
            </w:r>
            <w:r>
              <w:br/>
            </w:r>
            <w:r>
              <w:rPr>
                <w:rFonts w:ascii="Times New Roman"/>
                <w:b w:val="false"/>
                <w:i w:val="false"/>
                <w:color w:val="000000"/>
                <w:sz w:val="20"/>
              </w:rPr>
              <w:t>
Ленин көшесі, 1 kostanay08@gcvp.kz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Мәуленов көшесі, 49 kostanay09@gcvp.kz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w:t>
            </w:r>
            <w:r>
              <w:br/>
            </w:r>
            <w:r>
              <w:rPr>
                <w:rFonts w:ascii="Times New Roman"/>
                <w:b w:val="false"/>
                <w:i w:val="false"/>
                <w:color w:val="000000"/>
                <w:sz w:val="20"/>
              </w:rPr>
              <w:t>
2-шағын аудан, 17 kostanay10@gcvp.kz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Қосмы көшесі, 3 kostanay11@gcvp.kz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Ысқақов көшесі, 70 kostanay12@gcvp.kz</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w:t>
            </w:r>
            <w:r>
              <w:br/>
            </w:r>
            <w:r>
              <w:rPr>
                <w:rFonts w:ascii="Times New Roman"/>
                <w:b w:val="false"/>
                <w:i w:val="false"/>
                <w:color w:val="000000"/>
                <w:sz w:val="20"/>
              </w:rPr>
              <w:t>
Калинин көшесі, 53 kostanay14@gcvp.kz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Абай көшесі, 93 kostanay15@gcvp.kz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63 kostanay17@gcvp.kz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w:t>
            </w:r>
            <w:r>
              <w:br/>
            </w:r>
            <w:r>
              <w:rPr>
                <w:rFonts w:ascii="Times New Roman"/>
                <w:b w:val="false"/>
                <w:i w:val="false"/>
                <w:color w:val="000000"/>
                <w:sz w:val="20"/>
              </w:rPr>
              <w:t>
Калинин көшесі, 57 kostanay18@gcvp.kz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Ленин көшесі, 22 kostanay20@gcvp.kz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2-22-56</w:t>
            </w:r>
          </w:p>
        </w:tc>
        <w:tc>
          <w:tcPr>
            <w:tcW w:w="0" w:type="auto"/>
            <w:vMerge/>
            <w:tcBorders>
              <w:top w:val="nil"/>
              <w:left w:val="single" w:color="cfcfcf" w:sz="5"/>
              <w:bottom w:val="single" w:color="cfcfcf" w:sz="5"/>
              <w:right w:val="single" w:color="cfcfcf" w:sz="5"/>
            </w:tcBorders>
          </w:tcPr>
          <w:p/>
        </w:tc>
      </w:tr>
    </w:tbl>
    <w:bookmarkStart w:name="z1003" w:id="303"/>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5"/>
        <w:gridCol w:w="4685"/>
        <w:gridCol w:w="1675"/>
        <w:gridCol w:w="343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20 kyzylorda@gcvp.kz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7-01-41</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Әбілхайыр хан көшесі, 34 kyzylorda1@gcvp.kz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Әйтеке би көшесі, 95 kyzylorda4@gcvp.kz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Алтынсарин көшесі, 66 kyzylorda3@gcvp.kz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Кеңес Армиясы көшесі, 11 kyzylorda2@gcvp.kz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Абай көшесі, 1 kyzylorda5@gcvp.kz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Қонаев көшесі, 6 kyzylorda6@gcvp.kz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r>
              <w:br/>
            </w:r>
            <w:r>
              <w:rPr>
                <w:rFonts w:ascii="Times New Roman"/>
                <w:b w:val="false"/>
                <w:i w:val="false"/>
                <w:color w:val="000000"/>
                <w:sz w:val="20"/>
              </w:rPr>
              <w:t>
Байтұрсынов көшесі, 25 kyzylorda7@gcvp.kz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Көкенов көшесі, 26 kyzylorda8@gcvp.kz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1004" w:id="304"/>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637"/>
        <w:gridCol w:w="4803"/>
        <w:gridCol w:w="1671"/>
        <w:gridCol w:w="343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aktau@gcvp.kz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w:t>
            </w:r>
            <w:r>
              <w:br/>
            </w:r>
            <w:r>
              <w:rPr>
                <w:rFonts w:ascii="Times New Roman"/>
                <w:b w:val="false"/>
                <w:i w:val="false"/>
                <w:color w:val="000000"/>
                <w:sz w:val="20"/>
              </w:rPr>
              <w:t>
0-56-33</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Шұғыла шағын ауданы aktau2@gcvp.kz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кеңсе ғимараты aktau1@gcvp.kz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РУПС ғимараты aktau4@gcvp.kz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Досан батыр көшесі, 4 aktau3@gcvp.kz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1005" w:id="305"/>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44"/>
        <w:gridCol w:w="4703"/>
        <w:gridCol w:w="1660"/>
        <w:gridCol w:w="343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Ак. Сәтпаев көшесі, 44 pavlodar@gcvp.kz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w:t>
            </w:r>
            <w:r>
              <w:br/>
            </w:r>
            <w:r>
              <w:rPr>
                <w:rFonts w:ascii="Times New Roman"/>
                <w:b w:val="false"/>
                <w:i w:val="false"/>
                <w:color w:val="000000"/>
                <w:sz w:val="20"/>
              </w:rPr>
              <w:t>
2-20-49</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Астана көшесі, 26 pavlodar01@gcvp.kz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Мүткенов көшесі, 12 а pavlodar04@gcvp.kz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55 pavlodar05@gcvp.kz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Әуезов көшесі, 54 pavlodar06@gcvp.kz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w:t>
            </w:r>
            <w:r>
              <w:br/>
            </w:r>
            <w:r>
              <w:rPr>
                <w:rFonts w:ascii="Times New Roman"/>
                <w:b w:val="false"/>
                <w:i w:val="false"/>
                <w:color w:val="000000"/>
                <w:sz w:val="20"/>
              </w:rPr>
              <w:t>
Елгин көшесі, 128 pavlodar08@gcvp.kz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Хамзин көшесі, 4 pavlodar09@gcvp.kz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r>
              <w:br/>
            </w:r>
            <w:r>
              <w:rPr>
                <w:rFonts w:ascii="Times New Roman"/>
                <w:b w:val="false"/>
                <w:i w:val="false"/>
                <w:color w:val="000000"/>
                <w:sz w:val="20"/>
              </w:rPr>
              <w:t>
Абылай хан көшесі, 28 pavlodar10@gcvp.kz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Бейбітшілік көшесі, 22 а pavlodar11@gcvp.kz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Шевченко көшесі, 4 а pavlodar12@gcvp.kz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1 мамыр көшесі, 24 pavlodar13@gcvp.kz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1006" w:id="306"/>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781"/>
        <w:gridCol w:w="4654"/>
        <w:gridCol w:w="1657"/>
        <w:gridCol w:w="344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w:t>
            </w:r>
            <w:r>
              <w:br/>
            </w:r>
            <w:r>
              <w:rPr>
                <w:rFonts w:ascii="Times New Roman"/>
                <w:b w:val="false"/>
                <w:i w:val="false"/>
                <w:color w:val="000000"/>
                <w:sz w:val="20"/>
              </w:rPr>
              <w:t>
филиалы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6-43-28</w:t>
            </w:r>
          </w:p>
        </w:tc>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w:t>
            </w:r>
            <w:r>
              <w:br/>
            </w:r>
            <w:r>
              <w:rPr>
                <w:rFonts w:ascii="Times New Roman"/>
                <w:b w:val="false"/>
                <w:i w:val="false"/>
                <w:color w:val="000000"/>
                <w:sz w:val="20"/>
              </w:rPr>
              <w:t>
Абылай хан көшесі, 22 sko11@gcvp.kz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Алтынсарин көшесі, 14 sko07@gcvp.kz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w:t>
            </w:r>
            <w:r>
              <w:br/>
            </w:r>
            <w:r>
              <w:rPr>
                <w:rFonts w:ascii="Times New Roman"/>
                <w:b w:val="false"/>
                <w:i w:val="false"/>
                <w:color w:val="000000"/>
                <w:sz w:val="20"/>
              </w:rPr>
              <w:t>
Құсайынов көшесі, 20 sko09@gcvp.kz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w:t>
            </w:r>
            <w:r>
              <w:br/>
            </w:r>
            <w:r>
              <w:rPr>
                <w:rFonts w:ascii="Times New Roman"/>
                <w:b w:val="false"/>
                <w:i w:val="false"/>
                <w:color w:val="000000"/>
                <w:sz w:val="20"/>
              </w:rPr>
              <w:t>
Гагарин көшесі, 44 sko05@gcvp.kz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4 sko04@gcvp.kz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Ульянов көшесі, 1 б sko06@gcvp.kz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w:t>
            </w:r>
            <w:r>
              <w:br/>
            </w:r>
            <w:r>
              <w:rPr>
                <w:rFonts w:ascii="Times New Roman"/>
                <w:b w:val="false"/>
                <w:i w:val="false"/>
                <w:color w:val="000000"/>
                <w:sz w:val="20"/>
              </w:rPr>
              <w:t>
Ленин көшесі, 68 sko01@gcvp.kz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Аютас көшесі, 13 sko13@gcvp.kz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w:t>
            </w:r>
            <w:r>
              <w:br/>
            </w:r>
            <w:r>
              <w:rPr>
                <w:rFonts w:ascii="Times New Roman"/>
                <w:b w:val="false"/>
                <w:i w:val="false"/>
                <w:color w:val="000000"/>
                <w:sz w:val="20"/>
              </w:rPr>
              <w:t>
sko10@gcvp.kz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12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бөлімшесі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bl>
    <w:bookmarkStart w:name="z1007" w:id="307"/>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433"/>
        <w:gridCol w:w="4976"/>
        <w:gridCol w:w="1689"/>
        <w:gridCol w:w="338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3-99-16</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айын</w:t>
            </w:r>
            <w:r>
              <w:br/>
            </w:r>
            <w:r>
              <w:rPr>
                <w:rFonts w:ascii="Times New Roman"/>
                <w:b w:val="false"/>
                <w:i w:val="false"/>
                <w:color w:val="000000"/>
                <w:sz w:val="20"/>
              </w:rPr>
              <w:t>
сағат 9-00 бастап 18-00 дейін,</w:t>
            </w:r>
            <w:r>
              <w:br/>
            </w:r>
            <w:r>
              <w:rPr>
                <w:rFonts w:ascii="Times New Roman"/>
                <w:b w:val="false"/>
                <w:i w:val="false"/>
                <w:color w:val="000000"/>
                <w:sz w:val="20"/>
              </w:rPr>
              <w:t>
түскі үзіліс сағат 13-00 бастап</w:t>
            </w:r>
            <w:r>
              <w:br/>
            </w:r>
            <w:r>
              <w:rPr>
                <w:rFonts w:ascii="Times New Roman"/>
                <w:b w:val="false"/>
                <w:i w:val="false"/>
                <w:color w:val="000000"/>
                <w:sz w:val="20"/>
              </w:rPr>
              <w:t>
14-00 дейін</w:t>
            </w: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Төле би көшесі, н/з shimkent14@gcvp.kz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Бәйдібек Қарашаұлы көшесі, 70 shimkent3@gcvp.kz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 shimkent4@gcvp.kz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Байтереков көшесі, 7 shimkent1@gcvp.kz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Әуезов көшесі, 5 shimkent5@gcvp.kz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Абай көшесі, 41 shimkent6@gcvp.kz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Жандарбеков көшесі, 3 shimkent8@gcvp.kz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Исмаилов көшесі, 25 shimkent9@gcvp.kz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 2-17-86</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w:t>
            </w:r>
            <w:r>
              <w:br/>
            </w:r>
            <w:r>
              <w:rPr>
                <w:rFonts w:ascii="Times New Roman"/>
                <w:b w:val="false"/>
                <w:i w:val="false"/>
                <w:color w:val="000000"/>
                <w:sz w:val="20"/>
              </w:rPr>
              <w:t>
Төле би көшесі, 209 shimkent11@gcvp.kz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w:t>
            </w:r>
            <w:r>
              <w:br/>
            </w:r>
            <w:r>
              <w:rPr>
                <w:rFonts w:ascii="Times New Roman"/>
                <w:b w:val="false"/>
                <w:i w:val="false"/>
                <w:color w:val="000000"/>
                <w:sz w:val="20"/>
              </w:rPr>
              <w:t>
Т. Рысқұлов көшесі, 282 shimkent12@gcvp.kz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Қызылорда тасжолы, н/ж shimkent2@gcvp.kz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бөлімшесі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Әл-Фараби көшесі, 14 shimkent13@gcvp.kz</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1008" w:id="308"/>
    <w:p>
      <w:pPr>
        <w:spacing w:after="0"/>
        <w:ind w:left="0"/>
        <w:jc w:val="left"/>
      </w:pPr>
      <w:r>
        <w:rPr>
          <w:rFonts w:ascii="Times New Roman"/>
          <w:b/>
          <w:i w:val="false"/>
          <w:color w:val="000000"/>
        </w:rPr>
        <w:t xml:space="preserve"> 
Алматы қаласы бойынша ұйымның құрылымдық бөлімшелері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426"/>
        <w:gridCol w:w="4021"/>
        <w:gridCol w:w="2405"/>
        <w:gridCol w:w="362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w:t>
            </w:r>
            <w:r>
              <w:br/>
            </w:r>
            <w:r>
              <w:rPr>
                <w:rFonts w:ascii="Times New Roman"/>
                <w:b w:val="false"/>
                <w:i w:val="false"/>
                <w:color w:val="000000"/>
                <w:sz w:val="20"/>
              </w:rPr>
              <w:t>
мекенжай (қала, аудан, көше, үйдің (пәтердің) нөмірі), электронды поштаның мекенжайы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almatygor@gcvp.kz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1-00-09</w:t>
            </w:r>
          </w:p>
        </w:tc>
        <w:tc>
          <w:tcPr>
            <w:tcW w:w="3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w:t>
            </w:r>
            <w:r>
              <w:br/>
            </w:r>
            <w:r>
              <w:rPr>
                <w:rFonts w:ascii="Times New Roman"/>
                <w:b w:val="false"/>
                <w:i w:val="false"/>
                <w:color w:val="000000"/>
                <w:sz w:val="20"/>
              </w:rPr>
              <w:t>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w:t>
            </w:r>
            <w:r>
              <w:br/>
            </w:r>
            <w:r>
              <w:rPr>
                <w:rFonts w:ascii="Times New Roman"/>
                <w:b w:val="false"/>
                <w:i w:val="false"/>
                <w:color w:val="000000"/>
                <w:sz w:val="20"/>
              </w:rPr>
              <w:t>
13-00 бастап</w:t>
            </w:r>
            <w:r>
              <w:br/>
            </w:r>
            <w:r>
              <w:rPr>
                <w:rFonts w:ascii="Times New Roman"/>
                <w:b w:val="false"/>
                <w:i w:val="false"/>
                <w:color w:val="000000"/>
                <w:sz w:val="20"/>
              </w:rPr>
              <w:t>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almgor_auez@gcvp.kz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almgor_alm@gcvp.kz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almgor_bost@gcvp.kz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1-76-03</w:t>
            </w:r>
          </w:p>
        </w:tc>
        <w:tc>
          <w:tcPr>
            <w:tcW w:w="0" w:type="auto"/>
            <w:vMerge/>
            <w:tcBorders>
              <w:top w:val="nil"/>
              <w:left w:val="single" w:color="cfcfcf" w:sz="5"/>
              <w:bottom w:val="single" w:color="cfcfcf" w:sz="5"/>
              <w:right w:val="single" w:color="cfcfcf" w:sz="5"/>
            </w:tcBorders>
          </w:tcPr>
          <w:p/>
        </w:tc>
      </w:tr>
      <w:tr>
        <w:trPr>
          <w:trHeight w:val="12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almgor_jet@gcvp.kz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almgor_turk@gcvp.kz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almgor_med@gcvp.kz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көшесі, 74 а almgor_alatau@gcvp.kz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2-97-41</w:t>
            </w:r>
          </w:p>
        </w:tc>
        <w:tc>
          <w:tcPr>
            <w:tcW w:w="0" w:type="auto"/>
            <w:vMerge/>
            <w:tcBorders>
              <w:top w:val="nil"/>
              <w:left w:val="single" w:color="cfcfcf" w:sz="5"/>
              <w:bottom w:val="single" w:color="cfcfcf" w:sz="5"/>
              <w:right w:val="single" w:color="cfcfcf" w:sz="5"/>
            </w:tcBorders>
          </w:tcPr>
          <w:p/>
        </w:tc>
      </w:tr>
    </w:tbl>
    <w:bookmarkStart w:name="z1009" w:id="309"/>
    <w:p>
      <w:pPr>
        <w:spacing w:after="0"/>
        <w:ind w:left="0"/>
        <w:jc w:val="left"/>
      </w:pPr>
      <w:r>
        <w:rPr>
          <w:rFonts w:ascii="Times New Roman"/>
          <w:b/>
          <w:i w:val="false"/>
          <w:color w:val="000000"/>
        </w:rPr>
        <w:t xml:space="preserve"> 
Астана қаласы бойынша ұйымның құрылымдық бөлімшелері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801"/>
        <w:gridCol w:w="4143"/>
        <w:gridCol w:w="2110"/>
        <w:gridCol w:w="342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w:t>
            </w:r>
          </w:p>
          <w:p>
            <w:pPr>
              <w:spacing w:after="20"/>
              <w:ind w:left="20"/>
              <w:jc w:val="both"/>
            </w:pPr>
            <w:r>
              <w:rPr>
                <w:rFonts w:ascii="Times New Roman"/>
                <w:b w:val="false"/>
                <w:i w:val="false"/>
                <w:color w:val="000000"/>
                <w:sz w:val="20"/>
              </w:rPr>
              <w:t>мекенжай (қала, аудан, көше, үйдің (пәтердің) нөмірі), электронды поштаның мекенжайы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astana_gor@gcvp.kz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1-65-00</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r>
              <w:br/>
            </w:r>
            <w:r>
              <w:rPr>
                <w:rFonts w:ascii="Times New Roman"/>
                <w:b w:val="false"/>
                <w:i w:val="false"/>
                <w:color w:val="000000"/>
                <w:sz w:val="20"/>
              </w:rPr>
              <w:t>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w:t>
            </w:r>
            <w:r>
              <w:br/>
            </w:r>
            <w:r>
              <w:rPr>
                <w:rFonts w:ascii="Times New Roman"/>
                <w:b w:val="false"/>
                <w:i w:val="false"/>
                <w:color w:val="000000"/>
                <w:sz w:val="20"/>
              </w:rPr>
              <w:t>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astana_almaty@gcvp.kz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w:t>
            </w:r>
            <w:r>
              <w:br/>
            </w:r>
            <w:r>
              <w:rPr>
                <w:rFonts w:ascii="Times New Roman"/>
                <w:b w:val="false"/>
                <w:i w:val="false"/>
                <w:color w:val="000000"/>
                <w:sz w:val="20"/>
              </w:rPr>
              <w:t>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astana_vypl1@gcvp.kz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16 astana_maket@gcvp.kz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1-96-46, 1-08-41</w:t>
            </w:r>
          </w:p>
        </w:tc>
        <w:tc>
          <w:tcPr>
            <w:tcW w:w="0" w:type="auto"/>
            <w:vMerge/>
            <w:tcBorders>
              <w:top w:val="nil"/>
              <w:left w:val="single" w:color="cfcfcf" w:sz="5"/>
              <w:bottom w:val="single" w:color="cfcfcf" w:sz="5"/>
              <w:right w:val="single" w:color="cfcfcf" w:sz="5"/>
            </w:tcBorders>
          </w:tcPr>
          <w:p/>
        </w:tc>
      </w:tr>
    </w:tbl>
    <w:bookmarkStart w:name="z1010" w:id="31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500"/>
        <w:gridCol w:w="4875"/>
        <w:gridCol w:w="3082"/>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w:t>
            </w:r>
            <w:r>
              <w:br/>
            </w:r>
            <w:r>
              <w:rPr>
                <w:rFonts w:ascii="Times New Roman"/>
                <w:b w:val="false"/>
                <w:i w:val="false"/>
                <w:color w:val="000000"/>
                <w:sz w:val="20"/>
              </w:rPr>
              <w:t>
телефон нөмірі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76-38-61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Маресьев көшесі, 101 mt_aktobe_omk@gcvp.kz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Махамбет көшесі, 118 б depatyrau@gcvp.kz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w:t>
            </w:r>
            <w:r>
              <w:br/>
            </w:r>
            <w:r>
              <w:rPr>
                <w:rFonts w:ascii="Times New Roman"/>
                <w:b w:val="false"/>
                <w:i w:val="false"/>
                <w:color w:val="000000"/>
                <w:sz w:val="20"/>
              </w:rPr>
              <w:t>
35-56-18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 32 dpvko@gcvp.kz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120 в deptaraz@enbek.kz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45-96-22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Сарайшық көшесі, 44/2. depzko@enbek.kz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Ермеков көшесі, 73 mt_karaganda@mintrud.kz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13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Қасымқанов көшесі, 34 depkost@enbek.kz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Жақаев көшесі, 47 depkyzyl@enbek.kz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24-шағын аудан, 7 mt_aktau@mintrud.kz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Ленин көшесі, 59 deppavlodar@enbek.kz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Абай көшесі, 64 depsko@enbek.kz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Республика даңғылы, 12 а mintrud_shym@mail.ru</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w:t>
            </w:r>
            <w:r>
              <w:br/>
            </w:r>
            <w:r>
              <w:rPr>
                <w:rFonts w:ascii="Times New Roman"/>
                <w:b w:val="false"/>
                <w:i w:val="false"/>
                <w:color w:val="000000"/>
                <w:sz w:val="20"/>
              </w:rPr>
              <w:t>
50-01-44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Иманбаева көшесі, 68 а astana_dmtszn@mail.ru</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даңғылы, 2 mt_depalmaty1@gcvp.kz</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79-58-01</w:t>
            </w:r>
          </w:p>
        </w:tc>
      </w:tr>
    </w:tbl>
    <w:bookmarkStart w:name="z1011" w:id="311"/>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11"/>
    <w:bookmarkStart w:name="z1012" w:id="312"/>
    <w:p>
      <w:pPr>
        <w:spacing w:after="0"/>
        <w:ind w:left="0"/>
        <w:jc w:val="left"/>
      </w:pPr>
      <w:r>
        <w:rPr>
          <w:rFonts w:ascii="Times New Roman"/>
          <w:b/>
          <w:i w:val="false"/>
          <w:color w:val="000000"/>
        </w:rPr>
        <w:t xml:space="preserve"> 
Халыққа қызмет көрсету орталықтарының тізбесі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3659"/>
        <w:gridCol w:w="3896"/>
        <w:gridCol w:w="4175"/>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 Ленин көшесі, 65-үй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w:t>
            </w:r>
            <w:r>
              <w:br/>
            </w:r>
            <w:r>
              <w:rPr>
                <w:rFonts w:ascii="Times New Roman"/>
                <w:b w:val="false"/>
                <w:i w:val="false"/>
                <w:color w:val="000000"/>
                <w:sz w:val="20"/>
              </w:rPr>
              <w:t>
Нұрмағамбетов көшесі, 102-үй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 Мәметова көшесі, 19-үй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xml:space="preserve">
Уәлиханов көшесі, 11-үй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Әль-Фараби көшесі, 44-үй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Сейфуллин көшесі, 18б-үй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Абылайхан көшесі, 28-үй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Победа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Мұсабаев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Победа көшесі, 56-үй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w:t>
            </w:r>
            <w:r>
              <w:br/>
            </w:r>
            <w:r>
              <w:rPr>
                <w:rFonts w:ascii="Times New Roman"/>
                <w:b w:val="false"/>
                <w:i w:val="false"/>
                <w:color w:val="000000"/>
                <w:sz w:val="20"/>
              </w:rPr>
              <w:t>
Ғабдуллин көшесі, 104-үй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Ленин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Мир көшесі, 52-үй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Абай көшесі, 44а-үй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4-шағынаудан,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w:t>
            </w:r>
            <w:r>
              <w:br/>
            </w:r>
            <w:r>
              <w:rPr>
                <w:rFonts w:ascii="Times New Roman"/>
                <w:b w:val="false"/>
                <w:i w:val="false"/>
                <w:color w:val="000000"/>
                <w:sz w:val="20"/>
              </w:rPr>
              <w:t>
Абылайхан көшесі, 119-үй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r>
              <w:br/>
            </w:r>
            <w:r>
              <w:rPr>
                <w:rFonts w:ascii="Times New Roman"/>
                <w:b w:val="false"/>
                <w:i w:val="false"/>
                <w:color w:val="000000"/>
                <w:sz w:val="20"/>
              </w:rPr>
              <w:t>
Гагарин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w:t>
            </w:r>
            <w:r>
              <w:br/>
            </w:r>
            <w:r>
              <w:rPr>
                <w:rFonts w:ascii="Times New Roman"/>
                <w:b w:val="false"/>
                <w:i w:val="false"/>
                <w:color w:val="000000"/>
                <w:sz w:val="20"/>
              </w:rPr>
              <w:t>
Безымянный орамы,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r>
      <w:tr>
        <w:trPr>
          <w:trHeight w:val="9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Тургенев көшесі,109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Тургенев көшесі,109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r>
              <w:br/>
            </w:r>
            <w:r>
              <w:rPr>
                <w:rFonts w:ascii="Times New Roman"/>
                <w:b w:val="false"/>
                <w:i w:val="false"/>
                <w:color w:val="000000"/>
                <w:sz w:val="20"/>
              </w:rPr>
              <w:t>
Қарғалы ауданы,</w:t>
            </w:r>
            <w:r>
              <w:br/>
            </w:r>
            <w:r>
              <w:rPr>
                <w:rFonts w:ascii="Times New Roman"/>
                <w:b w:val="false"/>
                <w:i w:val="false"/>
                <w:color w:val="000000"/>
                <w:sz w:val="20"/>
              </w:rPr>
              <w:t>
Қарғалы ауылы (Жилянка), Сәтпаев көшесі, 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Киров көшесі, 23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w:t>
            </w:r>
            <w:r>
              <w:br/>
            </w:r>
            <w:r>
              <w:rPr>
                <w:rFonts w:ascii="Times New Roman"/>
                <w:b w:val="false"/>
                <w:i w:val="false"/>
                <w:color w:val="000000"/>
                <w:sz w:val="20"/>
              </w:rPr>
              <w:t>
Байтұрсынов көшесі, 1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(71 331) 22-4-13</w:t>
            </w:r>
            <w:r>
              <w:br/>
            </w:r>
            <w:r>
              <w:rPr>
                <w:rFonts w:ascii="Times New Roman"/>
                <w:b w:val="false"/>
                <w:i w:val="false"/>
                <w:color w:val="000000"/>
                <w:sz w:val="20"/>
              </w:rPr>
              <w:t>
8 (71 331) 22-1-14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Абай көшесі, 12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(71 336) 26-6-33</w:t>
            </w:r>
            <w:r>
              <w:br/>
            </w:r>
            <w:r>
              <w:rPr>
                <w:rFonts w:ascii="Times New Roman"/>
                <w:b w:val="false"/>
                <w:i w:val="false"/>
                <w:color w:val="000000"/>
                <w:sz w:val="20"/>
              </w:rPr>
              <w:t>
8 (71 336) 26-6-34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Молодежный шағын ауданы,</w:t>
            </w:r>
            <w:r>
              <w:br/>
            </w:r>
            <w:r>
              <w:rPr>
                <w:rFonts w:ascii="Times New Roman"/>
                <w:b w:val="false"/>
                <w:i w:val="false"/>
                <w:color w:val="000000"/>
                <w:sz w:val="20"/>
              </w:rPr>
              <w:t>
47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w:t>
            </w:r>
            <w:r>
              <w:br/>
            </w:r>
            <w:r>
              <w:rPr>
                <w:rFonts w:ascii="Times New Roman"/>
                <w:b w:val="false"/>
                <w:i w:val="false"/>
                <w:color w:val="000000"/>
                <w:sz w:val="20"/>
              </w:rPr>
              <w:t>
Әміров көшесі, 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(71 334) 23-9-83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w:t>
            </w:r>
            <w:r>
              <w:br/>
            </w:r>
            <w:r>
              <w:rPr>
                <w:rFonts w:ascii="Times New Roman"/>
                <w:b w:val="false"/>
                <w:i w:val="false"/>
                <w:color w:val="000000"/>
                <w:sz w:val="20"/>
              </w:rPr>
              <w:t>
Байғанин көшесі, 15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(71 346) 23-5-83</w:t>
            </w:r>
            <w:r>
              <w:br/>
            </w:r>
            <w:r>
              <w:rPr>
                <w:rFonts w:ascii="Times New Roman"/>
                <w:b w:val="false"/>
                <w:i w:val="false"/>
                <w:color w:val="000000"/>
                <w:sz w:val="20"/>
              </w:rPr>
              <w:t>
8 (71 346) 23-9-87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w:t>
            </w:r>
            <w:r>
              <w:br/>
            </w:r>
            <w:r>
              <w:rPr>
                <w:rFonts w:ascii="Times New Roman"/>
                <w:b w:val="false"/>
                <w:i w:val="false"/>
                <w:color w:val="000000"/>
                <w:sz w:val="20"/>
              </w:rPr>
              <w:t>
Нұрымжанов орамы,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(71 341) 22-1-47</w:t>
            </w:r>
            <w:r>
              <w:br/>
            </w:r>
            <w:r>
              <w:rPr>
                <w:rFonts w:ascii="Times New Roman"/>
                <w:b w:val="false"/>
                <w:i w:val="false"/>
                <w:color w:val="000000"/>
                <w:sz w:val="20"/>
              </w:rPr>
              <w:t>
8 (71 341) 22-1-38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w:t>
            </w:r>
            <w:r>
              <w:br/>
            </w:r>
            <w:r>
              <w:rPr>
                <w:rFonts w:ascii="Times New Roman"/>
                <w:b w:val="false"/>
                <w:i w:val="false"/>
                <w:color w:val="000000"/>
                <w:sz w:val="20"/>
              </w:rPr>
              <w:t>
Әйтике би көшесі, 27-үй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p>
          <w:p>
            <w:pPr>
              <w:spacing w:after="20"/>
              <w:ind w:left="20"/>
              <w:jc w:val="both"/>
            </w:pPr>
            <w:r>
              <w:rPr>
                <w:rFonts w:ascii="Times New Roman"/>
                <w:b w:val="false"/>
                <w:i w:val="false"/>
                <w:color w:val="000000"/>
                <w:sz w:val="20"/>
              </w:rPr>
              <w:t>8 (71342) 23-4-62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(71 332) 21-1-81</w:t>
            </w:r>
            <w:r>
              <w:br/>
            </w:r>
            <w:r>
              <w:rPr>
                <w:rFonts w:ascii="Times New Roman"/>
                <w:b w:val="false"/>
                <w:i w:val="false"/>
                <w:color w:val="000000"/>
                <w:sz w:val="20"/>
              </w:rPr>
              <w:t>
8 (71 332) 21-1-82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Әйтике би аудандық бөлім</w:t>
            </w:r>
            <w:r>
              <w:br/>
            </w:r>
            <w:r>
              <w:rPr>
                <w:rFonts w:ascii="Times New Roman"/>
                <w:b w:val="false"/>
                <w:i w:val="false"/>
                <w:color w:val="000000"/>
                <w:sz w:val="20"/>
              </w:rPr>
              <w:t>
№ 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Балдырған көшесі,</w:t>
            </w:r>
            <w:r>
              <w:br/>
            </w:r>
            <w:r>
              <w:rPr>
                <w:rFonts w:ascii="Times New Roman"/>
                <w:b w:val="false"/>
                <w:i w:val="false"/>
                <w:color w:val="000000"/>
                <w:sz w:val="20"/>
              </w:rPr>
              <w:t>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w:t>
            </w:r>
            <w:r>
              <w:br/>
            </w:r>
            <w:r>
              <w:rPr>
                <w:rFonts w:ascii="Times New Roman"/>
                <w:b w:val="false"/>
                <w:i w:val="false"/>
                <w:color w:val="000000"/>
                <w:sz w:val="20"/>
              </w:rPr>
              <w:t>
Барақ батыр көшесі, 41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(71 345) 23-5-86</w:t>
            </w:r>
            <w:r>
              <w:br/>
            </w:r>
            <w:r>
              <w:rPr>
                <w:rFonts w:ascii="Times New Roman"/>
                <w:b w:val="false"/>
                <w:i w:val="false"/>
                <w:color w:val="000000"/>
                <w:sz w:val="20"/>
              </w:rPr>
              <w:t>
8 (71 345) 23-5-87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Жангелдина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r>
              <w:br/>
            </w:r>
            <w:r>
              <w:rPr>
                <w:rFonts w:ascii="Times New Roman"/>
                <w:b w:val="false"/>
                <w:i w:val="false"/>
                <w:color w:val="000000"/>
                <w:sz w:val="20"/>
              </w:rPr>
              <w:t>
Әйтеке би көшесі, 63-үй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(71 335) 23-6-10</w:t>
            </w:r>
            <w:r>
              <w:br/>
            </w:r>
            <w:r>
              <w:rPr>
                <w:rFonts w:ascii="Times New Roman"/>
                <w:b w:val="false"/>
                <w:i w:val="false"/>
                <w:color w:val="000000"/>
                <w:sz w:val="20"/>
              </w:rPr>
              <w:t>
8 (71 335)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w:t>
            </w:r>
            <w:r>
              <w:br/>
            </w:r>
            <w:r>
              <w:rPr>
                <w:rFonts w:ascii="Times New Roman"/>
                <w:b w:val="false"/>
                <w:i w:val="false"/>
                <w:color w:val="000000"/>
                <w:sz w:val="20"/>
              </w:rPr>
              <w:t>
Қабанбай батыр көшесі, 20-үй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w:t>
            </w:r>
            <w:r>
              <w:br/>
            </w:r>
            <w:r>
              <w:rPr>
                <w:rFonts w:ascii="Times New Roman"/>
                <w:b w:val="false"/>
                <w:i w:val="false"/>
                <w:color w:val="000000"/>
                <w:sz w:val="20"/>
              </w:rPr>
              <w:t>
Алпысбаев көшесі, 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8 наурыз көшесі, 63-үй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p>
          <w:p>
            <w:pPr>
              <w:spacing w:after="20"/>
              <w:ind w:left="20"/>
              <w:jc w:val="both"/>
            </w:pPr>
            <w:r>
              <w:rPr>
                <w:rFonts w:ascii="Times New Roman"/>
                <w:b w:val="false"/>
                <w:i w:val="false"/>
                <w:color w:val="000000"/>
                <w:sz w:val="20"/>
              </w:rPr>
              <w:t>8 (72833)2-35-48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w:t>
            </w:r>
            <w:r>
              <w:br/>
            </w:r>
            <w:r>
              <w:rPr>
                <w:rFonts w:ascii="Times New Roman"/>
                <w:b w:val="false"/>
                <w:i w:val="false"/>
                <w:color w:val="000000"/>
                <w:sz w:val="20"/>
              </w:rPr>
              <w:t>
Абылайхан көшесі, 237-үй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Бижанов көшесі, 25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8 (72773) 9-18-20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Абай көшесі, 314А-үй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Бижанов көшесі, 100-үй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w:t>
            </w:r>
            <w:r>
              <w:br/>
            </w:r>
            <w:r>
              <w:rPr>
                <w:rFonts w:ascii="Times New Roman"/>
                <w:b w:val="false"/>
                <w:i w:val="false"/>
                <w:color w:val="000000"/>
                <w:sz w:val="20"/>
              </w:rPr>
              <w:t>
Мәжитов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w:t>
            </w:r>
            <w:r>
              <w:br/>
            </w:r>
            <w:r>
              <w:rPr>
                <w:rFonts w:ascii="Times New Roman"/>
                <w:b w:val="false"/>
                <w:i w:val="false"/>
                <w:color w:val="000000"/>
                <w:sz w:val="20"/>
              </w:rPr>
              <w:t>
Тәуелсіздік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w:t>
            </w:r>
            <w:r>
              <w:br/>
            </w:r>
            <w:r>
              <w:rPr>
                <w:rFonts w:ascii="Times New Roman"/>
                <w:b w:val="false"/>
                <w:i w:val="false"/>
                <w:color w:val="000000"/>
                <w:sz w:val="20"/>
              </w:rPr>
              <w:t>
Вокзальная көшесі, 6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w:t>
            </w:r>
            <w:r>
              <w:br/>
            </w:r>
            <w:r>
              <w:rPr>
                <w:rFonts w:ascii="Times New Roman"/>
                <w:b w:val="false"/>
                <w:i w:val="false"/>
                <w:color w:val="000000"/>
                <w:sz w:val="20"/>
              </w:rPr>
              <w:t>
Тыңдала көшесі,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r>
              <w:br/>
            </w:r>
            <w:r>
              <w:rPr>
                <w:rFonts w:ascii="Times New Roman"/>
                <w:b w:val="false"/>
                <w:i w:val="false"/>
                <w:color w:val="000000"/>
                <w:sz w:val="20"/>
              </w:rPr>
              <w:t>
Қонаев көшесі, 29-үй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Жанғозин көшесі, 38-үй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w:t>
            </w:r>
            <w:r>
              <w:br/>
            </w:r>
            <w:r>
              <w:rPr>
                <w:rFonts w:ascii="Times New Roman"/>
                <w:b w:val="false"/>
                <w:i w:val="false"/>
                <w:color w:val="000000"/>
                <w:sz w:val="20"/>
              </w:rPr>
              <w:t>
Рысқұлов көшесі, 129-үй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w:t>
            </w:r>
            <w:r>
              <w:br/>
            </w:r>
            <w:r>
              <w:rPr>
                <w:rFonts w:ascii="Times New Roman"/>
                <w:b w:val="false"/>
                <w:i w:val="false"/>
                <w:color w:val="000000"/>
                <w:sz w:val="20"/>
              </w:rPr>
              <w:t>
Қонаев көшесі, 1 «В»-үй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Абылайхан көшесі, 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w:t>
            </w:r>
            <w:r>
              <w:br/>
            </w:r>
            <w:r>
              <w:rPr>
                <w:rFonts w:ascii="Times New Roman"/>
                <w:b w:val="false"/>
                <w:i w:val="false"/>
                <w:color w:val="000000"/>
                <w:sz w:val="20"/>
              </w:rPr>
              <w:t>
Желтоқсан көшесі,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w:t>
            </w:r>
            <w:r>
              <w:br/>
            </w:r>
            <w:r>
              <w:rPr>
                <w:rFonts w:ascii="Times New Roman"/>
                <w:b w:val="false"/>
                <w:i w:val="false"/>
                <w:color w:val="000000"/>
                <w:sz w:val="20"/>
              </w:rPr>
              <w:t>
Измайлов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қаласы,</w:t>
            </w:r>
            <w:r>
              <w:br/>
            </w:r>
            <w:r>
              <w:rPr>
                <w:rFonts w:ascii="Times New Roman"/>
                <w:b w:val="false"/>
                <w:i w:val="false"/>
                <w:color w:val="000000"/>
                <w:sz w:val="20"/>
              </w:rPr>
              <w:t>
Қонаев көшесі, 41-үй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w:t>
            </w:r>
            <w:r>
              <w:br/>
            </w:r>
            <w:r>
              <w:rPr>
                <w:rFonts w:ascii="Times New Roman"/>
                <w:b w:val="false"/>
                <w:i w:val="false"/>
                <w:color w:val="000000"/>
                <w:sz w:val="20"/>
              </w:rPr>
              <w:t>
Сейфуллин көшесі, 34-үй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Жамбыл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w:t>
            </w:r>
            <w:r>
              <w:br/>
            </w:r>
            <w:r>
              <w:rPr>
                <w:rFonts w:ascii="Times New Roman"/>
                <w:b w:val="false"/>
                <w:i w:val="false"/>
                <w:color w:val="000000"/>
                <w:sz w:val="20"/>
              </w:rPr>
              <w:t>
Төлебаев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w:t>
            </w:r>
            <w:r>
              <w:br/>
            </w:r>
            <w:r>
              <w:rPr>
                <w:rFonts w:ascii="Times New Roman"/>
                <w:b w:val="false"/>
                <w:i w:val="false"/>
                <w:color w:val="000000"/>
                <w:sz w:val="20"/>
              </w:rPr>
              <w:t>
Райымбек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Головацкой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Лермонтов көшесі, 53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r>
              <w:br/>
            </w:r>
            <w:r>
              <w:rPr>
                <w:rFonts w:ascii="Times New Roman"/>
                <w:b w:val="false"/>
                <w:i w:val="false"/>
                <w:color w:val="000000"/>
                <w:sz w:val="20"/>
              </w:rPr>
              <w:t>
Школьная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(72774) 5-80-62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67 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w:t>
            </w:r>
            <w:r>
              <w:br/>
            </w:r>
            <w:r>
              <w:rPr>
                <w:rFonts w:ascii="Times New Roman"/>
                <w:b w:val="false"/>
                <w:i w:val="false"/>
                <w:color w:val="000000"/>
                <w:sz w:val="20"/>
              </w:rPr>
              <w:t>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Октябрьская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w:t>
            </w:r>
            <w:r>
              <w:br/>
            </w:r>
            <w:r>
              <w:rPr>
                <w:rFonts w:ascii="Times New Roman"/>
                <w:b w:val="false"/>
                <w:i w:val="false"/>
                <w:color w:val="000000"/>
                <w:sz w:val="20"/>
              </w:rPr>
              <w:t>
Қасымбеков көшесі, 35-үй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Сәтбаев даңғылы,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Сәтбаев даңғылы,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Балықшы кенті, Байжігітов көшесі, 80а-үй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Абай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w:t>
            </w:r>
            <w:r>
              <w:br/>
            </w:r>
            <w:r>
              <w:rPr>
                <w:rFonts w:ascii="Times New Roman"/>
                <w:b w:val="false"/>
                <w:i w:val="false"/>
                <w:color w:val="000000"/>
                <w:sz w:val="20"/>
              </w:rPr>
              <w:t>
Бейбітшілік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Есболаев көшесі, 66а-үй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w:t>
            </w:r>
            <w:r>
              <w:br/>
            </w:r>
            <w:r>
              <w:rPr>
                <w:rFonts w:ascii="Times New Roman"/>
                <w:b w:val="false"/>
                <w:i w:val="false"/>
                <w:color w:val="000000"/>
                <w:sz w:val="20"/>
              </w:rPr>
              <w:t>
Центральная көшесі,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Егеменді Қазақстан көшесі,</w:t>
            </w:r>
            <w:r>
              <w:br/>
            </w:r>
            <w:r>
              <w:rPr>
                <w:rFonts w:ascii="Times New Roman"/>
                <w:b w:val="false"/>
                <w:i w:val="false"/>
                <w:color w:val="000000"/>
                <w:sz w:val="20"/>
              </w:rPr>
              <w:t>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Белинский көшесі, 37а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Сәтбаев даңғылы, 20/1-үй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99/1-үй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r>
              <w:br/>
            </w:r>
            <w:r>
              <w:rPr>
                <w:rFonts w:ascii="Times New Roman"/>
                <w:b w:val="false"/>
                <w:i w:val="false"/>
                <w:color w:val="000000"/>
                <w:sz w:val="20"/>
              </w:rPr>
              <w:t>
Попович көшесі, 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w:t>
            </w:r>
            <w:r>
              <w:br/>
            </w:r>
            <w:r>
              <w:rPr>
                <w:rFonts w:ascii="Times New Roman"/>
                <w:b w:val="false"/>
                <w:i w:val="false"/>
                <w:color w:val="000000"/>
                <w:sz w:val="20"/>
              </w:rPr>
              <w:t>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Жангелдин көшесі, 52а-үй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Стахановская көшесі, 39-үй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Абылайхан көшесі, 96-үй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 Момышұлы көшесі, 77-үй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Семипалатинская көшесі,</w:t>
            </w:r>
            <w:r>
              <w:br/>
            </w:r>
            <w:r>
              <w:rPr>
                <w:rFonts w:ascii="Times New Roman"/>
                <w:b w:val="false"/>
                <w:i w:val="false"/>
                <w:color w:val="000000"/>
                <w:sz w:val="20"/>
              </w:rPr>
              <w:t>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Абылайхан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Касенов кенті,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қаласы,</w:t>
            </w:r>
            <w:r>
              <w:br/>
            </w:r>
            <w:r>
              <w:rPr>
                <w:rFonts w:ascii="Times New Roman"/>
                <w:b w:val="false"/>
                <w:i w:val="false"/>
                <w:color w:val="000000"/>
                <w:sz w:val="20"/>
              </w:rPr>
              <w:t>
3-шағынаудан,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408 квартал, 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5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(72236) 9-06-30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Абылайхан көшесі, 116-үй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Қ. Қойгелді көшесі, №158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Сәтбаев көшесі, 1 «б»-үй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Талас шағынауданы,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даңғылы,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Медеуов көшесі, 33-үй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w:t>
            </w:r>
            <w:r>
              <w:br/>
            </w:r>
            <w:r>
              <w:rPr>
                <w:rFonts w:ascii="Times New Roman"/>
                <w:b w:val="false"/>
                <w:i w:val="false"/>
                <w:color w:val="000000"/>
                <w:sz w:val="20"/>
              </w:rPr>
              <w:t>
Абай көшесі, 127-үй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w:t>
            </w:r>
            <w:r>
              <w:br/>
            </w:r>
            <w:r>
              <w:rPr>
                <w:rFonts w:ascii="Times New Roman"/>
                <w:b w:val="false"/>
                <w:i w:val="false"/>
                <w:color w:val="000000"/>
                <w:sz w:val="20"/>
              </w:rPr>
              <w:t>
Сауранбекұлы көшесі, 49-үй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Домалақ ана көшесі, 215-үй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w:t>
            </w:r>
            <w:r>
              <w:br/>
            </w:r>
            <w:r>
              <w:rPr>
                <w:rFonts w:ascii="Times New Roman"/>
                <w:b w:val="false"/>
                <w:i w:val="false"/>
                <w:color w:val="000000"/>
                <w:sz w:val="20"/>
              </w:rPr>
              <w:t>
Ысмаилов көшесі, 232-үй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w:t>
            </w:r>
            <w:r>
              <w:br/>
            </w:r>
            <w:r>
              <w:rPr>
                <w:rFonts w:ascii="Times New Roman"/>
                <w:b w:val="false"/>
                <w:i w:val="false"/>
                <w:color w:val="000000"/>
                <w:sz w:val="20"/>
              </w:rPr>
              <w:t>
Рысқұлбеков көшесі, 215-үй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қаласы,Молдағұлова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(72631) 2-18-10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w:t>
            </w:r>
            <w:r>
              <w:br/>
            </w:r>
            <w:r>
              <w:rPr>
                <w:rFonts w:ascii="Times New Roman"/>
                <w:b w:val="false"/>
                <w:i w:val="false"/>
                <w:color w:val="000000"/>
                <w:sz w:val="20"/>
              </w:rPr>
              <w:t>
Автобазовская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1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Мир көшесі, 88-үй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r>
      <w:tr>
        <w:trPr>
          <w:trHeight w:val="12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Жамбыл көшесі, 81/2-үй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Ақжайық орамы,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8 -(711)-36-92-580</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Бералиев көшесі, 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w:t>
            </w:r>
            <w:r>
              <w:br/>
            </w:r>
            <w:r>
              <w:rPr>
                <w:rFonts w:ascii="Times New Roman"/>
                <w:b w:val="false"/>
                <w:i w:val="false"/>
                <w:color w:val="000000"/>
                <w:sz w:val="20"/>
              </w:rPr>
              <w:t>
Железнодорожная көшесі,</w:t>
            </w:r>
            <w:r>
              <w:br/>
            </w:r>
            <w:r>
              <w:rPr>
                <w:rFonts w:ascii="Times New Roman"/>
                <w:b w:val="false"/>
                <w:i w:val="false"/>
                <w:color w:val="000000"/>
                <w:sz w:val="20"/>
              </w:rPr>
              <w:t>
121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қала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Халықтар достығы көшесі,</w:t>
            </w:r>
            <w:r>
              <w:br/>
            </w:r>
            <w:r>
              <w:rPr>
                <w:rFonts w:ascii="Times New Roman"/>
                <w:b w:val="false"/>
                <w:i w:val="false"/>
                <w:color w:val="000000"/>
                <w:sz w:val="20"/>
              </w:rPr>
              <w:t>
63А-үй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Иманов көшесі, 79-үй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w:t>
            </w:r>
            <w:r>
              <w:br/>
            </w:r>
            <w:r>
              <w:rPr>
                <w:rFonts w:ascii="Times New Roman"/>
                <w:b w:val="false"/>
                <w:i w:val="false"/>
                <w:color w:val="000000"/>
                <w:sz w:val="20"/>
              </w:rPr>
              <w:t>
Гагарин көшесі, 69Б-үй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Лұқманов көшесі, 22А-үй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Құрманғалиев көшесі, 23/1-үй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Қазақстанская көшесі, 11/2-үй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5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Вокзальная көшесі, 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Юбилейная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Тайманов көшесі, 95-үй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w:t>
            </w:r>
            <w:r>
              <w:br/>
            </w:r>
            <w:r>
              <w:rPr>
                <w:rFonts w:ascii="Times New Roman"/>
                <w:b w:val="false"/>
                <w:i w:val="false"/>
                <w:color w:val="000000"/>
                <w:sz w:val="20"/>
              </w:rPr>
              <w:t>
С. Датұлы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ауылы,</w:t>
            </w:r>
            <w:r>
              <w:br/>
            </w:r>
            <w:r>
              <w:rPr>
                <w:rFonts w:ascii="Times New Roman"/>
                <w:b w:val="false"/>
                <w:i w:val="false"/>
                <w:color w:val="000000"/>
                <w:sz w:val="20"/>
              </w:rPr>
              <w:t>
Балдырған көшесі, 27/1-үй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p>
          <w:p>
            <w:pPr>
              <w:spacing w:after="20"/>
              <w:ind w:left="20"/>
              <w:jc w:val="both"/>
            </w:pPr>
            <w:r>
              <w:rPr>
                <w:rFonts w:ascii="Times New Roman"/>
                <w:b w:val="false"/>
                <w:i w:val="false"/>
                <w:color w:val="000000"/>
                <w:sz w:val="20"/>
              </w:rPr>
              <w:t>8-(711)-31-24-082</w:t>
            </w:r>
          </w:p>
        </w:tc>
      </w:tr>
      <w:tr>
        <w:trPr>
          <w:trHeight w:val="12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w:t>
            </w:r>
            <w:r>
              <w:br/>
            </w:r>
            <w:r>
              <w:rPr>
                <w:rFonts w:ascii="Times New Roman"/>
                <w:b w:val="false"/>
                <w:i w:val="false"/>
                <w:color w:val="000000"/>
                <w:sz w:val="20"/>
              </w:rPr>
              <w:t>
Шемякина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w:t>
            </w:r>
            <w:r>
              <w:br/>
            </w:r>
            <w:r>
              <w:rPr>
                <w:rFonts w:ascii="Times New Roman"/>
                <w:b w:val="false"/>
                <w:i w:val="false"/>
                <w:color w:val="000000"/>
                <w:sz w:val="20"/>
              </w:rPr>
              <w:t>
Ақ жайық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Чкалов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Ержанов көшесі, 47/3-үй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Чкалов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Мұқанов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Архитектурная көшесі, 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21-шағын аудан, 6/7-үй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Серов көшесі, 73-үй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Теміртау қаласы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Блюхер көшесі, 23-үй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r>
              <w:br/>
            </w:r>
            <w:r>
              <w:rPr>
                <w:rFonts w:ascii="Times New Roman"/>
                <w:b w:val="false"/>
                <w:i w:val="false"/>
                <w:color w:val="000000"/>
                <w:sz w:val="20"/>
              </w:rPr>
              <w:t>
Теміртау қаласы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Республика даңғылы,128-үй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Топар кенті,</w:t>
            </w:r>
            <w:r>
              <w:br/>
            </w:r>
            <w:r>
              <w:rPr>
                <w:rFonts w:ascii="Times New Roman"/>
                <w:b w:val="false"/>
                <w:i w:val="false"/>
                <w:color w:val="000000"/>
                <w:sz w:val="20"/>
              </w:rPr>
              <w:t>
Қазыбек би көшесі, 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А. Құнанбаев даңғылы, 65б-үй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Шахан кенті,</w:t>
            </w:r>
            <w:r>
              <w:br/>
            </w:r>
            <w:r>
              <w:rPr>
                <w:rFonts w:ascii="Times New Roman"/>
                <w:b w:val="false"/>
                <w:i w:val="false"/>
                <w:color w:val="000000"/>
                <w:sz w:val="20"/>
              </w:rPr>
              <w:t>
10/16 квартал 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Пристанционная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w:t>
            </w:r>
            <w:r>
              <w:br/>
            </w:r>
            <w:r>
              <w:rPr>
                <w:rFonts w:ascii="Times New Roman"/>
                <w:b w:val="false"/>
                <w:i w:val="false"/>
                <w:color w:val="000000"/>
                <w:sz w:val="20"/>
              </w:rPr>
              <w:t>
Сәтбаев даңғылы, 111-үй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r>
              <w:br/>
            </w:r>
            <w:r>
              <w:rPr>
                <w:rFonts w:ascii="Times New Roman"/>
                <w:b w:val="false"/>
                <w:i w:val="false"/>
                <w:color w:val="000000"/>
                <w:sz w:val="20"/>
              </w:rPr>
              <w:t>
Бөкейхан көшесі, 20а-үй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23/1-үй Ағадыр кенті,</w:t>
            </w:r>
            <w:r>
              <w:br/>
            </w:r>
            <w:r>
              <w:rPr>
                <w:rFonts w:ascii="Times New Roman"/>
                <w:b w:val="false"/>
                <w:i w:val="false"/>
                <w:color w:val="000000"/>
                <w:sz w:val="20"/>
              </w:rPr>
              <w:t>
Тәуелсіз Қазақстан көшесі,</w:t>
            </w:r>
            <w:r>
              <w:br/>
            </w:r>
            <w:r>
              <w:rPr>
                <w:rFonts w:ascii="Times New Roman"/>
                <w:b w:val="false"/>
                <w:i w:val="false"/>
                <w:color w:val="000000"/>
                <w:sz w:val="20"/>
              </w:rPr>
              <w:t>
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Б. Момышұлы даңғылы,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А. Оспанов көшесі, 40-үй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Ленин көшесі, 18-үй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Балқаш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Ботақара кенті, Абылайхан көшесі, 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Мир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Бөкейхан көшесі, 10-үй Ақтоғай кенті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r>
              <w:br/>
            </w:r>
            <w:r>
              <w:rPr>
                <w:rFonts w:ascii="Times New Roman"/>
                <w:b w:val="false"/>
                <w:i w:val="false"/>
                <w:color w:val="000000"/>
                <w:sz w:val="20"/>
              </w:rPr>
              <w:t>
Абай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Сүлейменовтер көшесі, 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Амангелді көшесі, 29а-үй</w:t>
            </w:r>
            <w:r>
              <w:br/>
            </w:r>
            <w:r>
              <w:rPr>
                <w:rFonts w:ascii="Times New Roman"/>
                <w:b w:val="false"/>
                <w:i w:val="false"/>
                <w:color w:val="000000"/>
                <w:sz w:val="20"/>
              </w:rPr>
              <w:t>
Ұлытау кенті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Әубәкіров көшесі, 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Таран көшесі,114-үй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Гашик көшесі, 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w:t>
            </w:r>
            <w:r>
              <w:br/>
            </w:r>
            <w:r>
              <w:rPr>
                <w:rFonts w:ascii="Times New Roman"/>
                <w:b w:val="false"/>
                <w:i w:val="false"/>
                <w:color w:val="000000"/>
                <w:sz w:val="20"/>
              </w:rPr>
              <w:t>
Ленин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Майлин көшесі, 27/7-үй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62-үй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w:t>
            </w:r>
            <w:r>
              <w:br/>
            </w:r>
            <w:r>
              <w:rPr>
                <w:rFonts w:ascii="Times New Roman"/>
                <w:b w:val="false"/>
                <w:i w:val="false"/>
                <w:color w:val="000000"/>
                <w:sz w:val="20"/>
              </w:rPr>
              <w:t>
Ленин көшесі, 32-үй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w:t>
            </w:r>
            <w:r>
              <w:br/>
            </w:r>
            <w:r>
              <w:rPr>
                <w:rFonts w:ascii="Times New Roman"/>
                <w:b w:val="false"/>
                <w:i w:val="false"/>
                <w:color w:val="000000"/>
                <w:sz w:val="20"/>
              </w:rPr>
              <w:t>
Советская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8 март көшесі, 37-үй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Ленин көшесі, 108-үй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Ержанов көшесі, 66-үй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w:t>
            </w:r>
            <w:r>
              <w:br/>
            </w:r>
            <w:r>
              <w:rPr>
                <w:rFonts w:ascii="Times New Roman"/>
                <w:b w:val="false"/>
                <w:i w:val="false"/>
                <w:color w:val="000000"/>
                <w:sz w:val="20"/>
              </w:rPr>
              <w:t>
Космонавтар көшесі, 16-үй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w:t>
            </w:r>
            <w:r>
              <w:br/>
            </w:r>
            <w:r>
              <w:rPr>
                <w:rFonts w:ascii="Times New Roman"/>
                <w:b w:val="false"/>
                <w:i w:val="false"/>
                <w:color w:val="000000"/>
                <w:sz w:val="20"/>
              </w:rPr>
              <w:t>
№ 4 шағынаудан,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r>
              <w:br/>
            </w:r>
            <w:r>
              <w:rPr>
                <w:rFonts w:ascii="Times New Roman"/>
                <w:b w:val="false"/>
                <w:i w:val="false"/>
                <w:color w:val="000000"/>
                <w:sz w:val="20"/>
              </w:rPr>
              <w:t>
Королев көшесі, 4А-үй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w:t>
            </w:r>
            <w:r>
              <w:br/>
            </w:r>
            <w:r>
              <w:rPr>
                <w:rFonts w:ascii="Times New Roman"/>
                <w:b w:val="false"/>
                <w:i w:val="false"/>
                <w:color w:val="000000"/>
                <w:sz w:val="20"/>
              </w:rPr>
              <w:t>
Шақшақ Жәнібек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Рудненск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Космонавтар көшесі, 12-үй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Рудненск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Корчагин көшесі, 76-үй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w:t>
            </w:r>
            <w:r>
              <w:br/>
            </w:r>
            <w:r>
              <w:rPr>
                <w:rFonts w:ascii="Times New Roman"/>
                <w:b w:val="false"/>
                <w:i w:val="false"/>
                <w:color w:val="000000"/>
                <w:sz w:val="20"/>
              </w:rPr>
              <w:t>
Ленин көшесі, 104-үй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ауылы,</w:t>
            </w:r>
            <w:r>
              <w:br/>
            </w:r>
            <w:r>
              <w:rPr>
                <w:rFonts w:ascii="Times New Roman"/>
                <w:b w:val="false"/>
                <w:i w:val="false"/>
                <w:color w:val="000000"/>
                <w:sz w:val="20"/>
              </w:rPr>
              <w:t>
Калинин көшесі, 93-үй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Абай көшесі, 79-үй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Красноармейская көшесі,</w:t>
            </w:r>
            <w:r>
              <w:br/>
            </w:r>
            <w:r>
              <w:rPr>
                <w:rFonts w:ascii="Times New Roman"/>
                <w:b w:val="false"/>
                <w:i w:val="false"/>
                <w:color w:val="000000"/>
                <w:sz w:val="20"/>
              </w:rPr>
              <w:t>
56-үй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w:t>
            </w:r>
            <w:r>
              <w:br/>
            </w:r>
            <w:r>
              <w:rPr>
                <w:rFonts w:ascii="Times New Roman"/>
                <w:b w:val="false"/>
                <w:i w:val="false"/>
                <w:color w:val="000000"/>
                <w:sz w:val="20"/>
              </w:rPr>
              <w:t>
Калинин көшесі, 53-үй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r>
      <w:tr>
        <w:trPr>
          <w:trHeight w:val="12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Ғ. Мұратбаев көшесі, 2Е-үй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Тасбөгет кенті,</w:t>
            </w:r>
            <w:r>
              <w:br/>
            </w:r>
            <w:r>
              <w:rPr>
                <w:rFonts w:ascii="Times New Roman"/>
                <w:b w:val="false"/>
                <w:i w:val="false"/>
                <w:color w:val="000000"/>
                <w:sz w:val="20"/>
              </w:rPr>
              <w:t>
Амангелді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Жанқожа батыр көшесі, 82-үй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Шұғыла шағынауданы,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Ақмешіт шағынауданы,1б-үй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Байқоңыр қаласы,</w:t>
            </w:r>
            <w:r>
              <w:br/>
            </w:r>
            <w:r>
              <w:rPr>
                <w:rFonts w:ascii="Times New Roman"/>
                <w:b w:val="false"/>
                <w:i w:val="false"/>
                <w:color w:val="000000"/>
                <w:sz w:val="20"/>
              </w:rPr>
              <w:t>
Максимов көшесі, 17а-үй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r>
              <w:br/>
            </w:r>
            <w:r>
              <w:rPr>
                <w:rFonts w:ascii="Times New Roman"/>
                <w:b w:val="false"/>
                <w:i w:val="false"/>
                <w:color w:val="000000"/>
                <w:sz w:val="20"/>
              </w:rPr>
              <w:t>
Қарасақал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w:t>
            </w:r>
            <w:r>
              <w:br/>
            </w:r>
            <w:r>
              <w:rPr>
                <w:rFonts w:ascii="Times New Roman"/>
                <w:b w:val="false"/>
                <w:i w:val="false"/>
                <w:color w:val="000000"/>
                <w:sz w:val="20"/>
              </w:rPr>
              <w:t>
Жанқожа батыр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Абай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Желтоқсан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7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 кенті,</w:t>
            </w:r>
            <w:r>
              <w:br/>
            </w:r>
            <w:r>
              <w:rPr>
                <w:rFonts w:ascii="Times New Roman"/>
                <w:b w:val="false"/>
                <w:i w:val="false"/>
                <w:color w:val="000000"/>
                <w:sz w:val="20"/>
              </w:rPr>
              <w:t>
Рысқұлов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15-шағынаудан,</w:t>
            </w:r>
            <w:r>
              <w:br/>
            </w:r>
            <w:r>
              <w:rPr>
                <w:rFonts w:ascii="Times New Roman"/>
                <w:b w:val="false"/>
                <w:i w:val="false"/>
                <w:color w:val="000000"/>
                <w:sz w:val="20"/>
              </w:rPr>
              <w:t>
67 б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r>
              <w:br/>
            </w:r>
            <w:r>
              <w:rPr>
                <w:rFonts w:ascii="Times New Roman"/>
                <w:b w:val="false"/>
                <w:i w:val="false"/>
                <w:color w:val="000000"/>
                <w:sz w:val="20"/>
              </w:rPr>
              <w:t>
15-шағынаудан, 67 б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Өркен ауданы,</w:t>
            </w:r>
            <w:r>
              <w:br/>
            </w:r>
            <w:r>
              <w:rPr>
                <w:rFonts w:ascii="Times New Roman"/>
                <w:b w:val="false"/>
                <w:i w:val="false"/>
                <w:color w:val="000000"/>
                <w:sz w:val="20"/>
              </w:rPr>
              <w:t>
Оқушылардың шығармашылық үйі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w:t>
            </w:r>
            <w:r>
              <w:br/>
            </w:r>
            <w:r>
              <w:rPr>
                <w:rFonts w:ascii="Times New Roman"/>
                <w:b w:val="false"/>
                <w:i w:val="false"/>
                <w:color w:val="000000"/>
                <w:sz w:val="20"/>
              </w:rPr>
              <w:t>
Қоғамдық ұйымдар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w:t>
            </w:r>
            <w:r>
              <w:br/>
            </w:r>
            <w:r>
              <w:rPr>
                <w:rFonts w:ascii="Times New Roman"/>
                <w:b w:val="false"/>
                <w:i w:val="false"/>
                <w:color w:val="000000"/>
                <w:sz w:val="20"/>
              </w:rPr>
              <w:t>
Қосай ата көшесі, Жастар орталық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w:t>
            </w:r>
            <w:r>
              <w:br/>
            </w:r>
            <w:r>
              <w:rPr>
                <w:rFonts w:ascii="Times New Roman"/>
                <w:b w:val="false"/>
                <w:i w:val="false"/>
                <w:color w:val="000000"/>
                <w:sz w:val="20"/>
              </w:rPr>
              <w:t>
7 ауыл, Боранқұлмәдениет ММ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Центральная көшесі,15-үй, Қазпочта ғимараты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Уәлиханов көшесі,15-үй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7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Шевченко қаласы,</w:t>
            </w:r>
            <w:r>
              <w:br/>
            </w:r>
            <w:r>
              <w:rPr>
                <w:rFonts w:ascii="Times New Roman"/>
                <w:b w:val="false"/>
                <w:i w:val="false"/>
                <w:color w:val="000000"/>
                <w:sz w:val="20"/>
              </w:rPr>
              <w:t>
Маяулыз көшесі, 6-д-үй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ауданының № 10 Ақшұқыр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w:t>
            </w:r>
            <w:r>
              <w:br/>
            </w:r>
            <w:r>
              <w:rPr>
                <w:rFonts w:ascii="Times New Roman"/>
                <w:b w:val="false"/>
                <w:i w:val="false"/>
                <w:color w:val="000000"/>
                <w:sz w:val="20"/>
              </w:rPr>
              <w:t>
«Жайлау» ЖШС ғимараты Үштерек көшесі, 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(72938)33-28-44</w:t>
            </w:r>
          </w:p>
        </w:tc>
      </w:tr>
      <w:tr>
        <w:trPr>
          <w:trHeight w:val="8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w:t>
            </w:r>
            <w:r>
              <w:br/>
            </w:r>
            <w:r>
              <w:rPr>
                <w:rFonts w:ascii="Times New Roman"/>
                <w:b w:val="false"/>
                <w:i w:val="false"/>
                <w:color w:val="000000"/>
                <w:sz w:val="20"/>
              </w:rPr>
              <w:t>
Жаңақұрылыс көшесі,</w:t>
            </w:r>
            <w:r>
              <w:br/>
            </w:r>
            <w:r>
              <w:rPr>
                <w:rFonts w:ascii="Times New Roman"/>
                <w:b w:val="false"/>
                <w:i w:val="false"/>
                <w:color w:val="000000"/>
                <w:sz w:val="20"/>
              </w:rPr>
              <w:t>
№10 ғимарат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Кутузов көшесі, 204-үй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Есеналиев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Толстой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r>
              <w:br/>
            </w:r>
            <w:r>
              <w:rPr>
                <w:rFonts w:ascii="Times New Roman"/>
                <w:b w:val="false"/>
                <w:i w:val="false"/>
                <w:color w:val="000000"/>
                <w:sz w:val="20"/>
              </w:rPr>
              <w:t>
Мәшhүр Жүсіп көшесі, 92/2-үй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(7182) 70-42-27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Ленин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Сәтбаев көшесі, 49-үй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Торайғыров көшесі, 58-үй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 Чайко көшесі, 45-үй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w:t>
            </w:r>
            <w:r>
              <w:br/>
            </w:r>
            <w:r>
              <w:rPr>
                <w:rFonts w:ascii="Times New Roman"/>
                <w:b w:val="false"/>
                <w:i w:val="false"/>
                <w:color w:val="000000"/>
                <w:sz w:val="20"/>
              </w:rPr>
              <w:t>
Тургенов көшесі, 85-үй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Тәшімов көшесі,114-үй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r>
              <w:br/>
            </w:r>
            <w:r>
              <w:rPr>
                <w:rFonts w:ascii="Times New Roman"/>
                <w:b w:val="false"/>
                <w:i w:val="false"/>
                <w:color w:val="000000"/>
                <w:sz w:val="20"/>
              </w:rPr>
              <w:t>
Сейфуллин көшесі, 13-үй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Тәуелсіздіктің 10 жылдығы көшесі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Әуезов көшесі, 157-үй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5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w:t>
            </w:r>
            <w:r>
              <w:br/>
            </w:r>
            <w:r>
              <w:rPr>
                <w:rFonts w:ascii="Times New Roman"/>
                <w:b w:val="false"/>
                <w:i w:val="false"/>
                <w:color w:val="000000"/>
                <w:sz w:val="20"/>
              </w:rPr>
              <w:t>
Д. Сыздықов көшесі, 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7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Ташық ауылы,</w:t>
            </w:r>
            <w:r>
              <w:br/>
            </w:r>
            <w:r>
              <w:rPr>
                <w:rFonts w:ascii="Times New Roman"/>
                <w:b w:val="false"/>
                <w:i w:val="false"/>
                <w:color w:val="000000"/>
                <w:sz w:val="20"/>
              </w:rPr>
              <w:t>
Победа көшесі, 67-үй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w:t>
            </w:r>
            <w:r>
              <w:br/>
            </w:r>
            <w:r>
              <w:rPr>
                <w:rFonts w:ascii="Times New Roman"/>
                <w:b w:val="false"/>
                <w:i w:val="false"/>
                <w:color w:val="000000"/>
                <w:sz w:val="20"/>
              </w:rPr>
              <w:t>
Труд көшесі, 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Явленко ауылы,</w:t>
            </w:r>
            <w:r>
              <w:br/>
            </w:r>
            <w:r>
              <w:rPr>
                <w:rFonts w:ascii="Times New Roman"/>
                <w:b w:val="false"/>
                <w:i w:val="false"/>
                <w:color w:val="000000"/>
                <w:sz w:val="20"/>
              </w:rPr>
              <w:t>
Ленин көшесі, 6-үй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Горький орамы, 10 Г-үй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w:t>
            </w:r>
            <w:r>
              <w:br/>
            </w:r>
            <w:r>
              <w:rPr>
                <w:rFonts w:ascii="Times New Roman"/>
                <w:b w:val="false"/>
                <w:i w:val="false"/>
                <w:color w:val="000000"/>
                <w:sz w:val="20"/>
              </w:rPr>
              <w:t>
Ленин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Институтская көшесі, 1 В-үй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Юбилейная көшесі, 62-үй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 Мұқанов көшесі, 11-үй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көшесі, 208-үй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Тимерязев ауылы,</w:t>
            </w:r>
            <w:r>
              <w:br/>
            </w:r>
            <w:r>
              <w:rPr>
                <w:rFonts w:ascii="Times New Roman"/>
                <w:b w:val="false"/>
                <w:i w:val="false"/>
                <w:color w:val="000000"/>
                <w:sz w:val="20"/>
              </w:rPr>
              <w:t>
Уәлиханов көшесі, 17-үй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8 (71537) 2-03-03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көл ауылы,</w:t>
            </w:r>
            <w:r>
              <w:br/>
            </w:r>
            <w:r>
              <w:rPr>
                <w:rFonts w:ascii="Times New Roman"/>
                <w:b w:val="false"/>
                <w:i w:val="false"/>
                <w:color w:val="000000"/>
                <w:sz w:val="20"/>
              </w:rPr>
              <w:t>
Уәлиханов көшесі, 80-үй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8 (71542) 2-28-12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Желтоқсан көшесі, 31-үй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орталғы» РМК филиалы</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Мәделі қожа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xml:space="preserve">
Мәделі қожа көшесі, н/ж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Мәделі қожа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Оспанов көшесі, 61-үй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Сайрам көшесі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Шымкент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Республика көшесі, 15-үй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6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r>
              <w:br/>
            </w:r>
            <w:r>
              <w:rPr>
                <w:rFonts w:ascii="Times New Roman"/>
                <w:b w:val="false"/>
                <w:i w:val="false"/>
                <w:color w:val="000000"/>
                <w:sz w:val="20"/>
              </w:rPr>
              <w:t>
Ергөбек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Абылайхан көшесі 10-үй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r>
              <w:br/>
            </w:r>
            <w:r>
              <w:rPr>
                <w:rFonts w:ascii="Times New Roman"/>
                <w:b w:val="false"/>
                <w:i w:val="false"/>
                <w:color w:val="000000"/>
                <w:sz w:val="20"/>
              </w:rPr>
              <w:t>
Жайшыбеков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w:t>
            </w:r>
            <w:r>
              <w:br/>
            </w:r>
            <w:r>
              <w:rPr>
                <w:rFonts w:ascii="Times New Roman"/>
                <w:b w:val="false"/>
                <w:i w:val="false"/>
                <w:color w:val="000000"/>
                <w:sz w:val="20"/>
              </w:rPr>
              <w:t>
Жібек жолы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Қажымұқан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Тілеулі мыңбасы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(72533) 41679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w:t>
            </w:r>
            <w:r>
              <w:br/>
            </w:r>
            <w:r>
              <w:rPr>
                <w:rFonts w:ascii="Times New Roman"/>
                <w:b w:val="false"/>
                <w:i w:val="false"/>
                <w:color w:val="000000"/>
                <w:sz w:val="20"/>
              </w:rPr>
              <w:t>
Төлеби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w:t>
            </w:r>
            <w:r>
              <w:br/>
            </w:r>
            <w:r>
              <w:rPr>
                <w:rFonts w:ascii="Times New Roman"/>
                <w:b w:val="false"/>
                <w:i w:val="false"/>
                <w:color w:val="000000"/>
                <w:sz w:val="20"/>
              </w:rPr>
              <w:t>
Т. Рысқұлов көшесі, 189-үй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r>
              <w:br/>
            </w:r>
            <w:r>
              <w:rPr>
                <w:rFonts w:ascii="Times New Roman"/>
                <w:b w:val="false"/>
                <w:i w:val="false"/>
                <w:color w:val="000000"/>
                <w:sz w:val="20"/>
              </w:rPr>
              <w:t>
Қыстаубаев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r>
              <w:br/>
            </w:r>
            <w:r>
              <w:rPr>
                <w:rFonts w:ascii="Times New Roman"/>
                <w:b w:val="false"/>
                <w:i w:val="false"/>
                <w:color w:val="000000"/>
                <w:sz w:val="20"/>
              </w:rPr>
              <w:t>
Қожанов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w:t>
            </w:r>
            <w:r>
              <w:br/>
            </w:r>
            <w:r>
              <w:rPr>
                <w:rFonts w:ascii="Times New Roman"/>
                <w:b w:val="false"/>
                <w:i w:val="false"/>
                <w:color w:val="000000"/>
                <w:sz w:val="20"/>
              </w:rPr>
              <w:t>
Шораұлы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А. Жылқышиев көшесі,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Шардара орамы, н/ж</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қаласы,Жандосов</w:t>
            </w:r>
            <w:r>
              <w:br/>
            </w:r>
            <w:r>
              <w:rPr>
                <w:rFonts w:ascii="Times New Roman"/>
                <w:b w:val="false"/>
                <w:i w:val="false"/>
                <w:color w:val="000000"/>
                <w:sz w:val="20"/>
              </w:rPr>
              <w:t>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w:t>
            </w:r>
          </w:p>
          <w:p>
            <w:pPr>
              <w:spacing w:after="20"/>
              <w:ind w:left="20"/>
              <w:jc w:val="both"/>
            </w:pPr>
            <w:r>
              <w:rPr>
                <w:rFonts w:ascii="Times New Roman"/>
                <w:b w:val="false"/>
                <w:i w:val="false"/>
                <w:color w:val="000000"/>
                <w:sz w:val="20"/>
              </w:rPr>
              <w:t>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Бөгенбай батыр көшесі,</w:t>
            </w:r>
            <w:r>
              <w:br/>
            </w:r>
            <w:r>
              <w:rPr>
                <w:rFonts w:ascii="Times New Roman"/>
                <w:b w:val="false"/>
                <w:i w:val="false"/>
                <w:color w:val="000000"/>
                <w:sz w:val="20"/>
              </w:rPr>
              <w:t>
221-үй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Шаңырақ-2 шағынауданы, Жанқожа батыр көшесі, 24-үй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Алмагүл шағынауданы, 9а-үй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Төлеби көшесі, 155-үй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Марков көшесі, 44-үй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орталық» РМК филиалы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12/2-үй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Мирзоян көшесі, 25-үй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12/2-үй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53-үй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қаласы, 20-үй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Республика даңғылы, 43-үй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Бөгенбай даңғылы, 6а-үй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w:t>
            </w:r>
            <w:r>
              <w:br/>
            </w:r>
            <w:r>
              <w:rPr>
                <w:rFonts w:ascii="Times New Roman"/>
                <w:b w:val="false"/>
                <w:i w:val="false"/>
                <w:color w:val="000000"/>
                <w:sz w:val="20"/>
              </w:rPr>
              <w:t>
(«Темірбанк» АҚ ғимаратында)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Кемеңгерұлы көшесі, 6/1-үй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9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w:t>
            </w:r>
            <w:r>
              <w:br/>
            </w:r>
            <w:r>
              <w:rPr>
                <w:rFonts w:ascii="Times New Roman"/>
                <w:b w:val="false"/>
                <w:i w:val="false"/>
                <w:color w:val="000000"/>
                <w:sz w:val="20"/>
              </w:rPr>
              <w:t>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Сарыарқа даңғылы, 12-үй («БТА-банк» АҚ ғимаратында)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Жеңіс даңғылы, 34-үй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Сауран көшесі, 7-үй</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Қабанбай батыр даңғылы,</w:t>
            </w:r>
            <w:r>
              <w:br/>
            </w:r>
            <w:r>
              <w:rPr>
                <w:rFonts w:ascii="Times New Roman"/>
                <w:b w:val="false"/>
                <w:i w:val="false"/>
                <w:color w:val="000000"/>
                <w:sz w:val="20"/>
              </w:rPr>
              <w:t>
5/1-үй №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13" w:id="313"/>
    <w:p>
      <w:pPr>
        <w:spacing w:after="0"/>
        <w:ind w:left="0"/>
        <w:jc w:val="both"/>
      </w:pPr>
      <w:r>
        <w:rPr>
          <w:rFonts w:ascii="Times New Roman"/>
          <w:b w:val="false"/>
          <w:i w:val="false"/>
          <w:color w:val="000000"/>
          <w:sz w:val="28"/>
        </w:rPr>
        <w:t>
«Мүгедек баланы тәрбиелеуші анасына немесе</w:t>
      </w:r>
      <w:r>
        <w:br/>
      </w:r>
      <w:r>
        <w:rPr>
          <w:rFonts w:ascii="Times New Roman"/>
          <w:b w:val="false"/>
          <w:i w:val="false"/>
          <w:color w:val="000000"/>
          <w:sz w:val="28"/>
        </w:rPr>
        <w:t>
әкесіне, бала асырап алушыға, қамқоршысына</w:t>
      </w:r>
      <w:r>
        <w:br/>
      </w:r>
      <w:r>
        <w:rPr>
          <w:rFonts w:ascii="Times New Roman"/>
          <w:b w:val="false"/>
          <w:i w:val="false"/>
          <w:color w:val="000000"/>
          <w:sz w:val="28"/>
        </w:rPr>
        <w:t xml:space="preserve">
(қорғаншысына) жәрдемақы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13"/>
    <w:bookmarkStart w:name="z1014" w:id="314"/>
    <w:p>
      <w:pPr>
        <w:spacing w:after="0"/>
        <w:ind w:left="0"/>
        <w:jc w:val="left"/>
      </w:pPr>
      <w:r>
        <w:rPr>
          <w:rFonts w:ascii="Times New Roman"/>
          <w:b/>
          <w:i w:val="false"/>
          <w:color w:val="000000"/>
        </w:rPr>
        <w:t xml:space="preserve"> 
Кесте. Сапа мен тиімділік көрсеткіштерінің мәні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370"/>
        <w:gridCol w:w="2370"/>
        <w:gridCol w:w="237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w:t>
            </w:r>
            <w:r>
              <w:br/>
            </w:r>
            <w:r>
              <w:rPr>
                <w:rFonts w:ascii="Times New Roman"/>
                <w:b w:val="false"/>
                <w:i w:val="false"/>
                <w:color w:val="000000"/>
                <w:sz w:val="20"/>
              </w:rPr>
              <w:t>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9" w:id="3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393 қаулысымен   </w:t>
      </w:r>
      <w:r>
        <w:br/>
      </w:r>
      <w:r>
        <w:rPr>
          <w:rFonts w:ascii="Times New Roman"/>
          <w:b w:val="false"/>
          <w:i w:val="false"/>
          <w:color w:val="000000"/>
          <w:sz w:val="28"/>
        </w:rPr>
        <w:t xml:space="preserve">
бекітілген      </w:t>
      </w:r>
    </w:p>
    <w:bookmarkEnd w:id="315"/>
    <w:bookmarkStart w:name="z1020" w:id="316"/>
    <w:p>
      <w:pPr>
        <w:spacing w:after="0"/>
        <w:ind w:left="0"/>
        <w:jc w:val="left"/>
      </w:pPr>
      <w:r>
        <w:rPr>
          <w:rFonts w:ascii="Times New Roman"/>
          <w:b/>
          <w:i w:val="false"/>
          <w:color w:val="000000"/>
        </w:rPr>
        <w:t xml:space="preserve"> 
«Жерлеуге арналған біржолғы төлемдерді тағайындау» мемлекеттік қызмет стандарты</w:t>
      </w:r>
    </w:p>
    <w:bookmarkEnd w:id="316"/>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1021" w:id="317"/>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Еңбек және халықты әлеуметтік қорғау министрлігі Зейнетақы төлеу жөніндегі мемлекеттік орталығының аумақтық бөлімшелері (бұдан әрі – уәкілетті ұйым)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11-бабы </w:t>
      </w:r>
      <w:r>
        <w:rPr>
          <w:rFonts w:ascii="Times New Roman"/>
          <w:b w:val="false"/>
          <w:i w:val="false"/>
          <w:color w:val="000000"/>
          <w:sz w:val="28"/>
        </w:rPr>
        <w:t>32-тармағының</w:t>
      </w:r>
      <w:r>
        <w:rPr>
          <w:rFonts w:ascii="Times New Roman"/>
          <w:b w:val="false"/>
          <w:i w:val="false"/>
          <w:color w:val="000000"/>
          <w:sz w:val="28"/>
        </w:rPr>
        <w:t>,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 Заңының 6-бабы </w:t>
      </w:r>
      <w:r>
        <w:rPr>
          <w:rFonts w:ascii="Times New Roman"/>
          <w:b w:val="false"/>
          <w:i w:val="false"/>
          <w:color w:val="000000"/>
          <w:sz w:val="28"/>
        </w:rPr>
        <w:t>3-1-тармағының</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8-бабы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3-тармақтарының</w:t>
      </w:r>
      <w:r>
        <w:rPr>
          <w:rFonts w:ascii="Times New Roman"/>
          <w:b w:val="false"/>
          <w:i w:val="false"/>
          <w:color w:val="000000"/>
          <w:sz w:val="28"/>
        </w:rPr>
        <w:t>, «Жерасты және ашық кен жұмыстарында, еңбек жағдайлары ерекше зиянды және ерекше ауыр жұмыстарда немесе еңбек жағдайлары зиянды және ауыр жұмыстарда iстеген адамдарға берiлетiн мемлекеттiк арнайы жәрдемақы туралы» 1999 жылғы 13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Қазақстан Республикасы Үкіметінің 2006 жылғы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ережесінің, Қазақстан Республикасы Үкіметінің 2007 жылғы 23 ақпандағы № 138 </w:t>
      </w:r>
      <w:r>
        <w:rPr>
          <w:rFonts w:ascii="Times New Roman"/>
          <w:b w:val="false"/>
          <w:i w:val="false"/>
          <w:color w:val="000000"/>
          <w:sz w:val="28"/>
        </w:rPr>
        <w:t>қаулысымен</w:t>
      </w:r>
      <w:r>
        <w:rPr>
          <w:rFonts w:ascii="Times New Roman"/>
          <w:b w:val="false"/>
          <w:i w:val="false"/>
          <w:color w:val="000000"/>
          <w:sz w:val="28"/>
        </w:rPr>
        <w:t xml:space="preserve"> бекітілген Кеден органдарын қоспағанда, әскери қызметшілерге, құқық қорғау органдарының арнаулы атақтар мен сыныптық шендер берілген қызметкерлеріне, сондай-ақ әскери және арнаулы атақтар, сыныптық шендер алу және нысанды киім киіп жүру құқықтары 2012 жылғы 1 қаңтардан бастап жойылған адамдарға зейнетақы төлемдерін, мемлекеттік базалық зейнетақы төлемін, мемлекеттік базалық әлеуметтік жәрдемақыларды тағайындау мен төлеуді жүзеге асыру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ұйымның www.gcvp.kz интернет-ресурсында;</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уәкілетті ұйымда:</w:t>
      </w:r>
      <w:r>
        <w:br/>
      </w:r>
      <w:r>
        <w:rPr>
          <w:rFonts w:ascii="Times New Roman"/>
          <w:b w:val="false"/>
          <w:i w:val="false"/>
          <w:color w:val="000000"/>
          <w:sz w:val="28"/>
        </w:rPr>
        <w:t>
      Қазақстан Республикасы Еңбек және халықты әлеуметтік қорғау министрлігі Бақылау және әлеуметтік қорғау комитеті аумақтық органы (бұдан әрі – бақылау және әлеуметтік қорғау жөніндегі аумақтық органдар) шешімінің көшірмесімен қызметті тағайындау не қызмет көрсетуден бас тарту туралы электронды құжат нысанындағы немесе қағаз тасығыштағы уәжделген жауап.</w:t>
      </w:r>
      <w:r>
        <w:br/>
      </w:r>
      <w:r>
        <w:rPr>
          <w:rFonts w:ascii="Times New Roman"/>
          <w:b w:val="false"/>
          <w:i w:val="false"/>
          <w:color w:val="000000"/>
          <w:sz w:val="28"/>
        </w:rPr>
        <w:t>
</w:t>
      </w:r>
      <w:r>
        <w:rPr>
          <w:rFonts w:ascii="Times New Roman"/>
          <w:b w:val="false"/>
          <w:i w:val="false"/>
          <w:color w:val="000000"/>
          <w:sz w:val="28"/>
        </w:rPr>
        <w:t>
      6. Мемлекеттік қызмет уәкілетті органнан зейнетақы төлемдерiн алушыны, оның ішінде мемлекеттiк базалық зейнетақы төлемдерін, мемлекеттік әлеуметтік жәрдемақыларды, мемлекеттік арнайы жәрдемақы алушыны жерлеуді жүзеге асырған отбасы мүшелеріне, не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мемлекеттік қызмет алушы өтініш берген сәттен бастап: уәкілетті органда: бес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мемлекеттік қызмет алушыға қызмет көрсетудің шекті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ұйымның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Азаматтарды қабылдау: сағат 9.00-ден 13.00-ге дейін, бұл ретте сағат 13.00-ден 14.00-ге дейін азаматтарды қабылдауды кезекші мамандар жүргізеді.</w:t>
      </w:r>
      <w:r>
        <w:br/>
      </w:r>
      <w:r>
        <w:rPr>
          <w:rFonts w:ascii="Times New Roman"/>
          <w:b w:val="false"/>
          <w:i w:val="false"/>
          <w:color w:val="000000"/>
          <w:sz w:val="28"/>
        </w:rPr>
        <w:t>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ұйымның жеке кіреберіс, күту залы бар, мүмкiндiктерi шектеулi адамдар үшiн қолайлы жағдайлар көзделген, қажетті құжаттарды дайындау үшін орындықтармен (отырғыштармен) және үстелдермен, ақпараттық стенділермен жабдықталған ғимаратында көрсетіледі.</w:t>
      </w:r>
      <w:r>
        <w:br/>
      </w:r>
      <w:r>
        <w:rPr>
          <w:rFonts w:ascii="Times New Roman"/>
          <w:b w:val="false"/>
          <w:i w:val="false"/>
          <w:color w:val="000000"/>
          <w:sz w:val="28"/>
        </w:rPr>
        <w:t>
      Уәкілетті ұйымның үй-жайлары санитарлық-эпидемиологиялық нормаларға, ғимараттардың қауіпсіздік талаптарына сай, күзет және өртке қарсы сигнализациямен жарақталған.</w:t>
      </w:r>
    </w:p>
    <w:bookmarkEnd w:id="317"/>
    <w:bookmarkStart w:name="z1032" w:id="318"/>
    <w:p>
      <w:pPr>
        <w:spacing w:after="0"/>
        <w:ind w:left="0"/>
        <w:jc w:val="left"/>
      </w:pPr>
      <w:r>
        <w:rPr>
          <w:rFonts w:ascii="Times New Roman"/>
          <w:b/>
          <w:i w:val="false"/>
          <w:color w:val="000000"/>
        </w:rPr>
        <w:t xml:space="preserve"> 
2. Мемлекеттік қызмет көрсетудің тәртібі</w:t>
      </w:r>
    </w:p>
    <w:bookmarkEnd w:id="318"/>
    <w:bookmarkStart w:name="z1033" w:id="319"/>
    <w:p>
      <w:pPr>
        <w:spacing w:after="0"/>
        <w:ind w:left="0"/>
        <w:jc w:val="both"/>
      </w:pPr>
      <w:r>
        <w:rPr>
          <w:rFonts w:ascii="Times New Roman"/>
          <w:b w:val="false"/>
          <w:i w:val="false"/>
          <w:color w:val="000000"/>
          <w:sz w:val="28"/>
        </w:rPr>
        <w:t>
      11. Уәкілетті ұйымда мемлекеттік қызметті алу үшін мемлекеттік қызмет алушылар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жерлеуді жүзеге асырған адамның жеке басын куәландыратын құжаттардың көшірмелері не заңды тұлғаны мемлекеттiк тiркеу (қайта тіркеу) туралы куәліктің көшірмесі немесе анықтамасы (заңды тұлғалар үшiн) немесе жерлеудi жүзеге асырған дара кәсiпкер патентiнiң (жеке тұлғалар үшiн) көшiрмесi және салыстыру үшін түпнұсқасы не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 Әдiлет министрлiгiнiң азаматтық хал актiлерiн тiркеу жөнiндегi органдары берген сақтандыру анықтамасы;</w:t>
      </w:r>
      <w:r>
        <w:br/>
      </w:r>
      <w:r>
        <w:rPr>
          <w:rFonts w:ascii="Times New Roman"/>
          <w:b w:val="false"/>
          <w:i w:val="false"/>
          <w:color w:val="000000"/>
          <w:sz w:val="28"/>
        </w:rPr>
        <w:t>
</w:t>
      </w:r>
      <w:r>
        <w:rPr>
          <w:rFonts w:ascii="Times New Roman"/>
          <w:b w:val="false"/>
          <w:i w:val="false"/>
          <w:color w:val="000000"/>
          <w:sz w:val="28"/>
        </w:rPr>
        <w:t>
      3) қайтыс болуы туралы куәлiгiнiң көшiрмесi және салыстыру үшін түпнұсқасы не нотариалды расталған көшірмесі.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30.04.2013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уәкілетті ұйымда өтініш нысанын мемлекеттік қызметке өтініш берушінің тұрғылықты жері бойынша уәкілетті ұйымға уәкілетті ұйымның маманы береді.</w:t>
      </w:r>
      <w:r>
        <w:br/>
      </w:r>
      <w:r>
        <w:rPr>
          <w:rFonts w:ascii="Times New Roman"/>
          <w:b w:val="false"/>
          <w:i w:val="false"/>
          <w:color w:val="000000"/>
          <w:sz w:val="28"/>
        </w:rPr>
        <w:t>
</w:t>
      </w:r>
      <w:r>
        <w:rPr>
          <w:rFonts w:ascii="Times New Roman"/>
          <w:b w:val="false"/>
          <w:i w:val="false"/>
          <w:color w:val="000000"/>
          <w:sz w:val="28"/>
        </w:rPr>
        <w:t>
      13. Құжаттарды қабылдау тікелей:</w:t>
      </w:r>
      <w:r>
        <w:br/>
      </w:r>
      <w:r>
        <w:rPr>
          <w:rFonts w:ascii="Times New Roman"/>
          <w:b w:val="false"/>
          <w:i w:val="false"/>
          <w:color w:val="000000"/>
          <w:sz w:val="28"/>
        </w:rPr>
        <w:t>
      мемлекеттік қызмет алушының тұрғылықты жері бойынша уәкілетті ұйым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құжаттарды қабылдауды жүзеге асыратын жауапты адамның деректері www.gcvp.kz интернет-ресурсында, сондай-ақ уәкілетті ұйым бөлімшелері үй-жайларының көрнекті жерінде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барлық қажетті құжаттарды тапсырған кезде мемлекеттік қызметті алушыға уәкілетті ұйымда мемлекеттік қызмет алушыға мемлекеттік қызмет алушы мемлекеттік қызмет алатын күні, құжаттарды қабылдаған адамның тегі және аты-жөні көрсетілген құжаттарды қабылдау туралы белгісі бар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15. Жерлеуге арналған біржолғы төлемді уәкiлеттi ұйым тиiстi банктiк операциялардың түрлерiне қаржы нарығы мен қаржы ұйымдарын реттеу және қадағалау жөнiндегi уәкiлеттi органның лицензиясы бар ұйымдардың, жеке тұлғалардың, ұйымдарда ашқан банк шотына аударады.</w:t>
      </w:r>
      <w:r>
        <w:br/>
      </w:r>
      <w:r>
        <w:rPr>
          <w:rFonts w:ascii="Times New Roman"/>
          <w:b w:val="false"/>
          <w:i w:val="false"/>
          <w:color w:val="000000"/>
          <w:sz w:val="28"/>
        </w:rPr>
        <w:t>
      Заңды тұлғаларға жерлеуге арналған біржолғы төлемді аударуды уәкілетті ұйым олардың ағымдағы шотына жүргізеді.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 ұсынылмаған жағдайда мемлекеттік қызмет алушының жерлеуге арналған біржолғы төлем алудан бас тартылады.</w:t>
      </w:r>
      <w:r>
        <w:br/>
      </w:r>
      <w:r>
        <w:rPr>
          <w:rFonts w:ascii="Times New Roman"/>
          <w:b w:val="false"/>
          <w:i w:val="false"/>
          <w:color w:val="000000"/>
          <w:sz w:val="28"/>
        </w:rPr>
        <w:t>
      Мемлекеттік қызмет көрсетуді тоқтата тұру үшін негіздемелер көзделмеген.</w:t>
      </w:r>
    </w:p>
    <w:bookmarkEnd w:id="319"/>
    <w:bookmarkStart w:name="z1042" w:id="320"/>
    <w:p>
      <w:pPr>
        <w:spacing w:after="0"/>
        <w:ind w:left="0"/>
        <w:jc w:val="left"/>
      </w:pPr>
      <w:r>
        <w:rPr>
          <w:rFonts w:ascii="Times New Roman"/>
          <w:b/>
          <w:i w:val="false"/>
          <w:color w:val="000000"/>
        </w:rPr>
        <w:t xml:space="preserve"> 
3. Жұмыс қағидаттары</w:t>
      </w:r>
    </w:p>
    <w:bookmarkEnd w:id="320"/>
    <w:bookmarkStart w:name="z1043" w:id="321"/>
    <w:p>
      <w:pPr>
        <w:spacing w:after="0"/>
        <w:ind w:left="0"/>
        <w:jc w:val="both"/>
      </w:pPr>
      <w:r>
        <w:rPr>
          <w:rFonts w:ascii="Times New Roman"/>
          <w:b w:val="false"/>
          <w:i w:val="false"/>
          <w:color w:val="000000"/>
          <w:sz w:val="28"/>
        </w:rPr>
        <w:t>
      17. Уәкілетті ұйымның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321"/>
    <w:bookmarkStart w:name="z1044" w:id="322"/>
    <w:p>
      <w:pPr>
        <w:spacing w:after="0"/>
        <w:ind w:left="0"/>
        <w:jc w:val="left"/>
      </w:pPr>
      <w:r>
        <w:rPr>
          <w:rFonts w:ascii="Times New Roman"/>
          <w:b/>
          <w:i w:val="false"/>
          <w:color w:val="000000"/>
        </w:rPr>
        <w:t xml:space="preserve"> 
4. Жұмыс нәтижелері</w:t>
      </w:r>
    </w:p>
    <w:bookmarkEnd w:id="322"/>
    <w:bookmarkStart w:name="z1045" w:id="323"/>
    <w:p>
      <w:pPr>
        <w:spacing w:after="0"/>
        <w:ind w:left="0"/>
        <w:jc w:val="both"/>
      </w:pPr>
      <w:r>
        <w:rPr>
          <w:rFonts w:ascii="Times New Roman"/>
          <w:b w:val="false"/>
          <w:i w:val="false"/>
          <w:color w:val="000000"/>
          <w:sz w:val="28"/>
        </w:rPr>
        <w:t>
      18. Мемлекеттік қызмет алушыларға мемлекеттік қызметті көрсету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ұйымның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323"/>
    <w:bookmarkStart w:name="z1047" w:id="324"/>
    <w:p>
      <w:pPr>
        <w:spacing w:after="0"/>
        <w:ind w:left="0"/>
        <w:jc w:val="left"/>
      </w:pPr>
      <w:r>
        <w:rPr>
          <w:rFonts w:ascii="Times New Roman"/>
          <w:b/>
          <w:i w:val="false"/>
          <w:color w:val="000000"/>
        </w:rPr>
        <w:t xml:space="preserve"> 
5. Шағымдану тәртібі</w:t>
      </w:r>
    </w:p>
    <w:bookmarkEnd w:id="324"/>
    <w:bookmarkStart w:name="z1048" w:id="325"/>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1-қосымшада</w:t>
      </w:r>
      <w:r>
        <w:rPr>
          <w:rFonts w:ascii="Times New Roman"/>
          <w:b w:val="false"/>
          <w:i w:val="false"/>
          <w:color w:val="000000"/>
          <w:sz w:val="28"/>
        </w:rPr>
        <w:t xml:space="preserve"> уәкілетті ұйым қызметкерлерінің әрекетіне (әрекетсіздігіне) шағымдану тәртібін түсіндіретін және шағым дайындауға жәрдемдесетін лауазымды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шағымдар мемлекеттік қызмет алушының таңдауы бойынша тікелей:</w:t>
      </w:r>
      <w:r>
        <w:br/>
      </w:r>
      <w:r>
        <w:rPr>
          <w:rFonts w:ascii="Times New Roman"/>
          <w:b w:val="false"/>
          <w:i w:val="false"/>
          <w:color w:val="000000"/>
          <w:sz w:val="28"/>
        </w:rPr>
        <w:t>
</w:t>
      </w:r>
      <w:r>
        <w:rPr>
          <w:rFonts w:ascii="Times New Roman"/>
          <w:b w:val="false"/>
          <w:i w:val="false"/>
          <w:color w:val="000000"/>
          <w:sz w:val="28"/>
        </w:rPr>
        <w:t>
      1) уәкілетті ұйымның басшысына. Уәкілетті ұйым басшысының азаматтарды қабылдау кестесі осы стандартқа 1-қосымшада келтірілген, сондай-ақ www.gcvp.kz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8 (7172) 74-37-23, 74-33-65, 74-28-41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www.enbek.gov.kz мекенжайы бойынша интернет-ресурсында «сұрақ-жауап» бөлімінде;</w:t>
      </w:r>
      <w:r>
        <w:br/>
      </w:r>
      <w:r>
        <w:rPr>
          <w:rFonts w:ascii="Times New Roman"/>
          <w:b w:val="false"/>
          <w:i w:val="false"/>
          <w:color w:val="000000"/>
          <w:sz w:val="28"/>
        </w:rPr>
        <w:t>
</w:t>
      </w:r>
      <w:r>
        <w:rPr>
          <w:rFonts w:ascii="Times New Roman"/>
          <w:b w:val="false"/>
          <w:i w:val="false"/>
          <w:color w:val="000000"/>
          <w:sz w:val="28"/>
        </w:rPr>
        <w:t>
      4) Еңбек және халықты әлеуметтік қорғау министрінің блогына (Қазақстан Республикасы Еңбек және халықты әлеуметтік қорғау министрлігінің www.enbek.gov.kz мекенжай бойынша интернет-ресурсының «Қазақстан Республикасы Еңбек және халықты әлеуметтік қорғау министрінің блогы» парағы);</w:t>
      </w:r>
      <w:r>
        <w:br/>
      </w:r>
      <w:r>
        <w:rPr>
          <w:rFonts w:ascii="Times New Roman"/>
          <w:b w:val="false"/>
          <w:i w:val="false"/>
          <w:color w:val="000000"/>
          <w:sz w:val="28"/>
        </w:rPr>
        <w:t>
</w:t>
      </w:r>
      <w:r>
        <w:rPr>
          <w:rFonts w:ascii="Times New Roman"/>
          <w:b w:val="false"/>
          <w:i w:val="false"/>
          <w:color w:val="000000"/>
          <w:sz w:val="28"/>
        </w:rPr>
        <w:t>
      5) 010000, Астана қаласы, Орынбор көшесі, № 8 үй, 6-кіреберіс мекенжайы бойынша Қазақстан Республикасы Еңбек және халықты әлеуметтік қорғау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жазбаша шағыммен 010000, Астана қаласы, Орынбор көшесі, № 8 үй, 6-кіреберіс мекенжайы бойынша Қазақстан Республикасы Еңбек және халықты әлеуметтік қорғау министрлігінің кеңсесіне жүгіну арқылы жолданады.</w:t>
      </w:r>
      <w:r>
        <w:br/>
      </w:r>
      <w:r>
        <w:rPr>
          <w:rFonts w:ascii="Times New Roman"/>
          <w:b w:val="false"/>
          <w:i w:val="false"/>
          <w:color w:val="000000"/>
          <w:sz w:val="28"/>
        </w:rPr>
        <w:t>
</w:t>
      </w:r>
      <w:r>
        <w:rPr>
          <w:rFonts w:ascii="Times New Roman"/>
          <w:b w:val="false"/>
          <w:i w:val="false"/>
          <w:color w:val="000000"/>
          <w:sz w:val="28"/>
        </w:rPr>
        <w:t>
      22. Уәкілетті ұйымның қызметкерлері дөрекі қызмет көрсеткен жағдайларда шағым кабинетінің нөмірі мемлекеттік қызмет көрсететін тиісті мекеменің ғимаратындағы ақпараттық стендісінде көрсетілген олардың басшысына беріледі.</w:t>
      </w:r>
      <w:r>
        <w:br/>
      </w:r>
      <w:r>
        <w:rPr>
          <w:rFonts w:ascii="Times New Roman"/>
          <w:b w:val="false"/>
          <w:i w:val="false"/>
          <w:color w:val="000000"/>
          <w:sz w:val="28"/>
        </w:rPr>
        <w:t>
      Уәкілетті ұйымның жұмыс кестесі, электронды поштасының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не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тәртіппен сотқа жүгінуге құқылы.</w:t>
      </w:r>
      <w:r>
        <w:br/>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органның атауы немесе лауазымды тұлғаның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Уәкілетті ұйымға жазбаша шағым жазған мемлекеттік қызмет алушыға жауап алу күні және шағымды қарау барысы туралы білуге болатын лауазымды тұлғаның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Уәкілетті ұйымның және оның бөлімшелерінің қызметі туралы ақпарат http://www.enbek.gov.kz, www.gcvp.kz интернет-ресурстарында орналастырылады; телефоны: 8 (7172) 75 37 10.</w:t>
      </w:r>
      <w:r>
        <w:br/>
      </w:r>
      <w:r>
        <w:rPr>
          <w:rFonts w:ascii="Times New Roman"/>
          <w:b w:val="false"/>
          <w:i w:val="false"/>
          <w:color w:val="000000"/>
          <w:sz w:val="28"/>
        </w:rPr>
        <w:t>
      Қазақстан Республикасы Еңбек және халықты әлеуметтік қорғау министрлігінің мекенжайы: 010000, Астана қаласы, Орынбор көшесі, № 8, интернет-ресурсы: http://www.enbek.gov.kz.</w:t>
      </w:r>
    </w:p>
    <w:bookmarkEnd w:id="325"/>
    <w:bookmarkStart w:name="z1060" w:id="326"/>
    <w:p>
      <w:pPr>
        <w:spacing w:after="0"/>
        <w:ind w:left="0"/>
        <w:jc w:val="both"/>
      </w:pPr>
      <w:r>
        <w:rPr>
          <w:rFonts w:ascii="Times New Roman"/>
          <w:b w:val="false"/>
          <w:i w:val="false"/>
          <w:color w:val="000000"/>
          <w:sz w:val="28"/>
        </w:rPr>
        <w:t xml:space="preserve">
«Жерлеуге арналған біржолғы  </w:t>
      </w:r>
      <w:r>
        <w:br/>
      </w:r>
      <w:r>
        <w:rPr>
          <w:rFonts w:ascii="Times New Roman"/>
          <w:b w:val="false"/>
          <w:i w:val="false"/>
          <w:color w:val="000000"/>
          <w:sz w:val="28"/>
        </w:rPr>
        <w:t xml:space="preserve">
төлемдерді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26"/>
    <w:bookmarkStart w:name="z1061" w:id="327"/>
    <w:p>
      <w:pPr>
        <w:spacing w:after="0"/>
        <w:ind w:left="0"/>
        <w:jc w:val="left"/>
      </w:pPr>
      <w:r>
        <w:rPr>
          <w:rFonts w:ascii="Times New Roman"/>
          <w:b/>
          <w:i w:val="false"/>
          <w:color w:val="000000"/>
        </w:rPr>
        <w:t xml:space="preserve"> 
Уәкілетті ұйымның құрылымдық бөлімшелері мен Қазақстан Республикасы Еңбек және халықты әлеуметтік қорғау министрлігі Бақылау және әлеуметтік қорғау комитетінің аумақтық органдарының тізбесі</w:t>
      </w:r>
    </w:p>
    <w:bookmarkEnd w:id="327"/>
    <w:bookmarkStart w:name="z1062" w:id="328"/>
    <w:p>
      <w:pPr>
        <w:spacing w:after="0"/>
        <w:ind w:left="0"/>
        <w:jc w:val="left"/>
      </w:pPr>
      <w:r>
        <w:rPr>
          <w:rFonts w:ascii="Times New Roman"/>
          <w:b/>
          <w:i w:val="false"/>
          <w:color w:val="000000"/>
        </w:rPr>
        <w:t xml:space="preserve"> 
Ақмола облысы уәкілетті ұйымның құрылымдық бөлімшелері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орналасқан заңды мекенжайы (қала, аудан, көше, үйдің (пәтердің) нөмірі),электронды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73 akmola@gcvp.kz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5-26-49</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116 akmola4@gcvp.kz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8-716382-16-54</w:t>
            </w:r>
          </w:p>
        </w:tc>
        <w:tc>
          <w:tcPr>
            <w:tcW w:w="0" w:type="auto"/>
            <w:vMerge/>
            <w:tcBorders>
              <w:top w:val="nil"/>
              <w:left w:val="single" w:color="cfcfcf" w:sz="5"/>
              <w:bottom w:val="single" w:color="cfcfcf" w:sz="5"/>
              <w:right w:val="single" w:color="cfcfcf" w:sz="5"/>
            </w:tcBorders>
          </w:tcPr>
          <w:p/>
        </w:tc>
      </w:tr>
      <w:tr>
        <w:trPr>
          <w:trHeight w:val="9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49 akmola7@gcvp.kz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көшесі, 2 а akmola1@gcvp.kz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31/12 akmola17@gcvp.kz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Бөгенбай көшесі, 21 akmola16@gcvp.kz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қаласы,Толкунова көшесі, 72 akmola15@gcvp.kz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8-716364-42-58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1/1 akmola5@gcvp.kz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қаласы,Уәлиханов көшесі, 41 akmola12@gcvp.kz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Достық көшесі, 1 akmola8@gcvp.kz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Уәлиханов көшесі, 2 akmola14@gcvp.kz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 akmola3@gcvp.kz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Ғабдуллин көшесі, 102 akmola9@gcvp.kz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48 akmola11@gcvp.kz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Т. Әубәкіров көшесі, 4 akmola18@gcvp.kz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121 akmola10@gcvp.kz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3-шағын аудан, 1 akmola13@gcvp.kz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Лермонтов көшесі, 16 а akmola2@gcvp.kz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13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akmola6@gcvp.kz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1063" w:id="329"/>
    <w:p>
      <w:pPr>
        <w:spacing w:after="0"/>
        <w:ind w:left="0"/>
        <w:jc w:val="left"/>
      </w:pPr>
      <w:r>
        <w:rPr>
          <w:rFonts w:ascii="Times New Roman"/>
          <w:b/>
          <w:i w:val="false"/>
          <w:color w:val="000000"/>
        </w:rPr>
        <w:t xml:space="preserve"> 
Ақтөбе облысы уәкілетті ұйымның құрылымдық бөлімшелері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91"/>
        <w:gridCol w:w="4506"/>
        <w:gridCol w:w="1874"/>
        <w:gridCol w:w="320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облыстық филиалы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Асау Барақ көшесі, 45 aktobe@gcvp.kz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8-713221-00-13</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Байтұрсынов көшесі, 15 aktobe02@gcvp.kz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Алтынсарин көшесі, 3 aktobe03@gcvp.kz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8-713392-12-60</w:t>
            </w:r>
          </w:p>
        </w:tc>
        <w:tc>
          <w:tcPr>
            <w:tcW w:w="0" w:type="auto"/>
            <w:vMerge/>
            <w:tcBorders>
              <w:top w:val="nil"/>
              <w:left w:val="single" w:color="cfcfcf" w:sz="5"/>
              <w:bottom w:val="single" w:color="cfcfcf" w:sz="5"/>
              <w:right w:val="single" w:color="cfcfcf" w:sz="5"/>
            </w:tcBorders>
          </w:tcP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Барақ батыр көшесі, 54 aktobe04@gcvp.kz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Алтынсарин көшесі, 10 aktobe05@gcvp.kz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Байғанин көшесі, 114-1 aktobe06@gcvp.kz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2 aktobe07@gcvp.kz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Әбілқайыр хан көшесі, 71 aktobe08@gcvp.kz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бөлімшесі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Асау Барақ көшесі, 7 aktobe09@gcvp.kz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а aktobe10@gcvp.kz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31aktobe11@gcvp.kz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Шиловский көшесі, 6 aktobe12@gcvp.kz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8-713362-11-53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бөлімшесі</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109 aktobe13@gcvp.kz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1064" w:id="330"/>
    <w:p>
      <w:pPr>
        <w:spacing w:after="0"/>
        <w:ind w:left="0"/>
        <w:jc w:val="left"/>
      </w:pPr>
      <w:r>
        <w:rPr>
          <w:rFonts w:ascii="Times New Roman"/>
          <w:b/>
          <w:i w:val="false"/>
          <w:color w:val="000000"/>
        </w:rPr>
        <w:t xml:space="preserve"> 
Алматы облысы уәкілетті ұйымның құрылымдық бөлімшелері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89"/>
        <w:gridCol w:w="4501"/>
        <w:gridCol w:w="1887"/>
        <w:gridCol w:w="3200"/>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93/95 almatyobl@gcvp.kz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Достық көшесі, 3 almaty3@gcvp.kz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Төлебаев көшесі, 58/64 almaty4@gcvp.kz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6 almaty5@gcvp.kz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Бұланов көшесі, 1 almaty6@gcvp.kz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Садық Құсайын көшесі, 89 almaty7@gcvp.kz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85 almaty8@gcvp.kz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бөлімшесі</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Пугачев көшесі, 76 almaty9@gcvp.kz</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 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Жібек жолы көшесі, 40 almaty20@gcvp.kz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w:t>
            </w:r>
          </w:p>
          <w:p>
            <w:pPr>
              <w:spacing w:after="20"/>
              <w:ind w:left="20"/>
              <w:jc w:val="both"/>
            </w:pPr>
            <w:r>
              <w:rPr>
                <w:rFonts w:ascii="Times New Roman"/>
                <w:b w:val="false"/>
                <w:i w:val="false"/>
                <w:color w:val="000000"/>
                <w:sz w:val="20"/>
              </w:rPr>
              <w:t>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Бәйдібек би көшесі, 184 almaty2@gcvp.kz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Титов көшесі, 3 а almaty10@gcvp.kz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17 almaty11@gcvp.kz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Наурызбай батыр көшесі, 35 almaty1@gcvp.kz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8-727712-20-44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Мәметова көшесі, 6/4 almaty12@gcvp.kz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Қабанбай батыр көшесі, 10 almaty13@gcvp.kz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18 almaty14@gcvp.kz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бөлімшесі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Қонаев көшесі, 104 almaty15@gcvp.kz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Абай көшесі, 62 almaty16@gcvp.kz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Балпық би көшесі, 122 almaty17@gcvp.kz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almaty19@gcvp.kz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бөлімшесі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Кентал Исламов көшесі, 89, almaty18@gcvp.kz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8-727782-16-56</w:t>
            </w:r>
          </w:p>
        </w:tc>
        <w:tc>
          <w:tcPr>
            <w:tcW w:w="0" w:type="auto"/>
            <w:vMerge/>
            <w:tcBorders>
              <w:top w:val="nil"/>
              <w:left w:val="single" w:color="cfcfcf" w:sz="5"/>
              <w:bottom w:val="single" w:color="cfcfcf" w:sz="5"/>
              <w:right w:val="single" w:color="cfcfcf" w:sz="5"/>
            </w:tcBorders>
          </w:tcPr>
          <w:p/>
        </w:tc>
      </w:tr>
    </w:tbl>
    <w:bookmarkStart w:name="z1065" w:id="331"/>
    <w:p>
      <w:pPr>
        <w:spacing w:after="0"/>
        <w:ind w:left="0"/>
        <w:jc w:val="left"/>
      </w:pPr>
      <w:r>
        <w:rPr>
          <w:rFonts w:ascii="Times New Roman"/>
          <w:b/>
          <w:i w:val="false"/>
          <w:color w:val="000000"/>
        </w:rPr>
        <w:t xml:space="preserve"> 
Атырау облысы бойынша уәкілетті ұйымның құрылымдық бөлімшелері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1"/>
        <w:gridCol w:w="4774"/>
        <w:gridCol w:w="1660"/>
        <w:gridCol w:w="349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филиалы</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көшесі, 13 atyrau@gcvp.kz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2-58-20</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30 atyrau03@gcvp.kz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көшесі, 30 atyrau01@gcvp.kz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көшесі, 2 а atyrau02@gcvp.kz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6 atyrau04@gcvp.kz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 а atyrau05@gcvp.kz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ауылы, 3-учаске atyrau06@gcvp.kz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бөлімшесі</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9 atyrau07@gcvp.kz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1066" w:id="332"/>
    <w:p>
      <w:pPr>
        <w:spacing w:after="0"/>
        <w:ind w:left="0"/>
        <w:jc w:val="left"/>
      </w:pPr>
      <w:r>
        <w:rPr>
          <w:rFonts w:ascii="Times New Roman"/>
          <w:b/>
          <w:i w:val="false"/>
          <w:color w:val="000000"/>
        </w:rPr>
        <w:t xml:space="preserve"> 
Шығыс Қазақстан облысы бойынша уәкілетті ұйымның құрылымдық бөлімшелері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580"/>
        <w:gridCol w:w="4698"/>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8-723225-35-38</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 vko1@gcvp.kz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2 vko2@gcvp.kz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Урунхаев көшесі, 57 vko3@gcvp.kz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Абай көшесі, 41 mail505@gcvp.kz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47 а vko4@gcvp.kz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Владимировка ауылы, Сейфуллин көшесі, 130 vko5@gcvp.kz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Коммунистическая көшесі, 1 vko6@gcvp.kz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аудандық </w:t>
            </w:r>
          </w:p>
          <w:p>
            <w:pPr>
              <w:spacing w:after="20"/>
              <w:ind w:left="20"/>
              <w:jc w:val="both"/>
            </w:pPr>
            <w:r>
              <w:rPr>
                <w:rFonts w:ascii="Times New Roman"/>
                <w:b w:val="false"/>
                <w:i w:val="false"/>
                <w:color w:val="000000"/>
                <w:sz w:val="20"/>
              </w:rPr>
              <w:t>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Пирогов көшесі, 6 vko7@gcvp.kz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Ленин көшесі, 131 vko8@gcvp.kz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бөлімшесі</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22 vko9@gcvp.kz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8-723402-69-47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Бірінші май көшесі, 23 vko10@gcvp.kz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Маяковский көшесі, 32 vko11@gcvp.kz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Алитев көшесі, 18 vko12@gcvp.kz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Малдыбаев көшесі, 2 vko13@gcvp.kz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Қабенов көшесі, 20 vko14@gcvp.kz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4 vko19@gcvp.kz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3 vko17@gcvp.kz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Қабанбай көшесі, 66 vko15@gcvp.kz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бөлімшесі</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Молодежная көшесі, 19 vko16@gcvp.kz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1067" w:id="333"/>
    <w:p>
      <w:pPr>
        <w:spacing w:after="0"/>
        <w:ind w:left="0"/>
        <w:jc w:val="left"/>
      </w:pPr>
      <w:r>
        <w:rPr>
          <w:rFonts w:ascii="Times New Roman"/>
          <w:b/>
          <w:i w:val="false"/>
          <w:color w:val="000000"/>
        </w:rPr>
        <w:t xml:space="preserve"> 
Жамбыл облысы бойынша уәкілетті ұйымның құрылымдық бөлімшелері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566"/>
        <w:gridCol w:w="4674"/>
        <w:gridCol w:w="1949"/>
        <w:gridCol w:w="3370"/>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бөлімшесі орналасқан заңды мекенжай (қала, аудан, көше, үйдің (пәтердің) нөмірі), электронды поштаның мекенжайы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Қазыбек би көшесі, 137 zhambyl@gcvp.kz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Қонаев көшесі, 123 taraz2@gcvp.kz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8-726372-25-57</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Жүнісов көшесі, 12 taraz10@gcvp.kz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ауылы, Қонаев көшесі, 3 taraz9@gcvp.kz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бөлімшесі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47 taraz8@gcvp.kz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Ысмайылов көшесі, 132 taraz7@gcvp.kz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ауылы, Омархожаев көшесі, 8/2 taraz6@gcvp.kz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бөлімшесі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3 taraz1@gcvp.kz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 taraz5@gcvp.kz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Рысқұлов көшесі, 18 taraz4@gcvp.kz</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8-726446-18-48</w:t>
            </w:r>
          </w:p>
        </w:tc>
        <w:tc>
          <w:tcPr>
            <w:tcW w:w="0" w:type="auto"/>
            <w:vMerge/>
            <w:tcBorders>
              <w:top w:val="nil"/>
              <w:left w:val="single" w:color="cfcfcf" w:sz="5"/>
              <w:bottom w:val="single" w:color="cfcfcf" w:sz="5"/>
              <w:right w:val="single" w:color="cfcfcf" w:sz="5"/>
            </w:tcBorders>
          </w:tcPr>
          <w:p/>
        </w:tc>
      </w:tr>
      <w:tr>
        <w:trPr>
          <w:trHeight w:val="9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бөлімшесі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192 taraz3@gcvp.kz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8-726383-19-32, 3-31-65</w:t>
            </w:r>
          </w:p>
        </w:tc>
        <w:tc>
          <w:tcPr>
            <w:tcW w:w="0" w:type="auto"/>
            <w:vMerge/>
            <w:tcBorders>
              <w:top w:val="nil"/>
              <w:left w:val="single" w:color="cfcfcf" w:sz="5"/>
              <w:bottom w:val="single" w:color="cfcfcf" w:sz="5"/>
              <w:right w:val="single" w:color="cfcfcf" w:sz="5"/>
            </w:tcBorders>
          </w:tcPr>
          <w:p/>
        </w:tc>
      </w:tr>
    </w:tbl>
    <w:bookmarkStart w:name="z1068" w:id="334"/>
    <w:p>
      <w:pPr>
        <w:spacing w:after="0"/>
        <w:ind w:left="0"/>
        <w:jc w:val="left"/>
      </w:pPr>
      <w:r>
        <w:rPr>
          <w:rFonts w:ascii="Times New Roman"/>
          <w:b/>
          <w:i w:val="false"/>
          <w:color w:val="000000"/>
        </w:rPr>
        <w:t xml:space="preserve"> 
Батыс Қазақстан облысы бойынша уәкілетті ұйымның құрылымдық бөлімшелері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579"/>
        <w:gridCol w:w="4703"/>
        <w:gridCol w:w="1878"/>
        <w:gridCol w:w="339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Жүнісов көшесі, 96 uralsk@gcvp.kz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1-06-29</w:t>
            </w:r>
          </w:p>
        </w:tc>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Меңдалиев көшесі, 45 uralsk02@gcvp.kz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Железнодорожная көшесі, 80, uralsk03@gcvp.kz uralsk14@gcvp.kz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1 мамыр көшесі, 6 uralsk04@gcvp.kz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Шарафутдинов көшесі, 40 uralsk05@gcvp.kz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Жеңіс көшесі, 24 в uralsk06@gcvp.kz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Садықов көшесі, 9 uralsk07@gcvp.kz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8-711443-14-76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Мұхит көшесі, 14 uralsk08@gcvp.kz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Жұмағалиев көшесі, 3 uralsk09@gcvp.kz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Сапаров көшесі, 30-2 uralsk10@gcvp.kz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Юбилейная көшесі, 15 б uralsk11@gcvp.kz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Биғалиев көшесі, 17/2 uralsk12@gcvp.kz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8-711402-12-07</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бөлімшесі</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Есқалиев көшесі, 18 uralsk13@gcvp.kz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p>
          <w:p>
            <w:pPr>
              <w:spacing w:after="20"/>
              <w:ind w:left="20"/>
              <w:jc w:val="both"/>
            </w:pPr>
            <w:r>
              <w:rPr>
                <w:rFonts w:ascii="Times New Roman"/>
                <w:b w:val="false"/>
                <w:i w:val="false"/>
                <w:color w:val="000000"/>
                <w:sz w:val="20"/>
              </w:rPr>
              <w:t>3-40-56</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9" w:id="335"/>
    <w:p>
      <w:pPr>
        <w:spacing w:after="0"/>
        <w:ind w:left="0"/>
        <w:jc w:val="left"/>
      </w:pPr>
      <w:r>
        <w:rPr>
          <w:rFonts w:ascii="Times New Roman"/>
          <w:b/>
          <w:i w:val="false"/>
          <w:color w:val="000000"/>
        </w:rPr>
        <w:t xml:space="preserve"> 
Қарағанды облысы бойынша уәкілетті ұйымның құрылымдық бөлімшелері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2 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1-27-24</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Қарамеңді би көшесі, 15 karaganda9@gcvp.kz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Гагарин көшесі, 8 karaganda15@gcvp.kz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8-710272-37-51</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14/2 karaganda12@gcvp.kz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 karaganda11@gcvp.kz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Шахтерская көшесі, 34karaganda5@gcvp.kz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99 karaganda4@gcvp.kz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аудандық бөлімшесі</w:t>
            </w:r>
          </w:p>
        </w:tc>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karaganda2@gcvp.kz</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Әуезов көшесі, 30 karaganda1@gcvp.kz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5 karaganda8@gcvp.kz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30 karaganda14@gcvp.kz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даңғылы, 1karaganda10@gcvp.kz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25 karaganda13@gcvp.kz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Киров көшесі, 33 karaganda6@gcvp.kz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37 karaganda3@gcvp.kz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53 karaganda16@gcvp.kz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37 karaganda7@gcvp.kz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102 а-2karaganda@gcvp.kz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1070" w:id="336"/>
    <w:p>
      <w:pPr>
        <w:spacing w:after="0"/>
        <w:ind w:left="0"/>
        <w:jc w:val="left"/>
      </w:pPr>
      <w:r>
        <w:rPr>
          <w:rFonts w:ascii="Times New Roman"/>
          <w:b/>
          <w:i w:val="false"/>
          <w:color w:val="000000"/>
        </w:rPr>
        <w:t xml:space="preserve"> 
Қостанай облысы бойынша уәкілетті ұйымның құрылымдық бөлімшелері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85"/>
        <w:gridCol w:w="4582"/>
        <w:gridCol w:w="1881"/>
        <w:gridCol w:w="3406"/>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kostanay@gcvp.kz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8-714254-10-10</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43 kostanay01@gcvp.kz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39 kostanay03@gcvp.kz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93 kostanay04@gcvp.kz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kostanay05@gcvp.kz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Байтұрсынов көшесі, 43 kostanay07@gcvp.kz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Ленин көшесі, 1 kostanay08@gcvp.kz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Мәуленов көшесі, 49 kostanay09@gcvp.kz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қалалық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Жітіғара қаласы, 2-шағын аудан, 17 kostanay10@gcvp.kz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Қосмы көшесі, 3 kostanay11@gcvp.kz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бөлімшесі</w:t>
            </w:r>
          </w:p>
        </w:tc>
        <w:tc>
          <w:tcPr>
            <w:tcW w:w="4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70 kostanay12@gcvp.kz</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Бейбітшілік көшесі, 5 kostanay13@gcvp.kz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ауылы,Калинин көшесі, 53 kostanay14@gcvp.kz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Абай көшесі, 93 kostanay15@gcvp.kz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p>
          <w:p>
            <w:pPr>
              <w:spacing w:after="20"/>
              <w:ind w:left="20"/>
              <w:jc w:val="both"/>
            </w:pP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Қабанбай батыр көшесі, 12 kostanay16@gcvp.kz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p>
          <w:p>
            <w:pPr>
              <w:spacing w:after="20"/>
              <w:ind w:left="20"/>
              <w:jc w:val="both"/>
            </w:pP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63 kostanay17@gcvp.kz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p>
          <w:p>
            <w:pPr>
              <w:spacing w:after="20"/>
              <w:ind w:left="20"/>
              <w:jc w:val="both"/>
            </w:pP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Тарановка ауылы, Калинин көшесі, 57 kostanay18@gcvp.kz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p>
          <w:p>
            <w:pPr>
              <w:spacing w:after="20"/>
              <w:ind w:left="20"/>
              <w:jc w:val="both"/>
            </w:pP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25 kostanay19@gcvp.kz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p>
          <w:p>
            <w:pPr>
              <w:spacing w:after="20"/>
              <w:ind w:left="20"/>
              <w:jc w:val="both"/>
            </w:pPr>
            <w:r>
              <w:rPr>
                <w:rFonts w:ascii="Times New Roman"/>
                <w:b w:val="false"/>
                <w:i w:val="false"/>
                <w:color w:val="000000"/>
                <w:sz w:val="20"/>
              </w:rPr>
              <w:t xml:space="preserve">2-16-00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бөлімшесі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22 kostanay20@gcvp.kz</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p>
          <w:p>
            <w:pPr>
              <w:spacing w:after="20"/>
              <w:ind w:left="20"/>
              <w:jc w:val="both"/>
            </w:pPr>
            <w:r>
              <w:rPr>
                <w:rFonts w:ascii="Times New Roman"/>
                <w:b w:val="false"/>
                <w:i w:val="false"/>
                <w:color w:val="000000"/>
                <w:sz w:val="20"/>
              </w:rPr>
              <w:t xml:space="preserve">2-22-56 </w:t>
            </w:r>
          </w:p>
        </w:tc>
        <w:tc>
          <w:tcPr>
            <w:tcW w:w="0" w:type="auto"/>
            <w:vMerge/>
            <w:tcBorders>
              <w:top w:val="nil"/>
              <w:left w:val="single" w:color="cfcfcf" w:sz="5"/>
              <w:bottom w:val="single" w:color="cfcfcf" w:sz="5"/>
              <w:right w:val="single" w:color="cfcfcf" w:sz="5"/>
            </w:tcBorders>
          </w:tcPr>
          <w:p/>
        </w:tc>
      </w:tr>
    </w:tbl>
    <w:bookmarkStart w:name="z1071" w:id="337"/>
    <w:p>
      <w:pPr>
        <w:spacing w:after="0"/>
        <w:ind w:left="0"/>
        <w:jc w:val="left"/>
      </w:pPr>
      <w:r>
        <w:rPr>
          <w:rFonts w:ascii="Times New Roman"/>
          <w:b/>
          <w:i w:val="false"/>
          <w:color w:val="000000"/>
        </w:rPr>
        <w:t xml:space="preserve"> 
Қызылорда облысы бойынша уәкілетті ұйымның құрылымдық бөлімшелері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728"/>
        <w:gridCol w:w="4655"/>
        <w:gridCol w:w="1664"/>
        <w:gridCol w:w="3497"/>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20 kyzylorda@gcvp.kz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7-01-41</w:t>
            </w:r>
          </w:p>
        </w:tc>
        <w:tc>
          <w:tcPr>
            <w:tcW w:w="3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Әбілхайыр хан көшесі, 34 kyzylorda1@gcvp.kz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95 kyzylorda4@gcvp.kz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8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Алтынсарин көшесі, 66 kyzylorda3@gcvp.kz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Кеңес Армиясы көшесі, 11 kyzylorda2@gcvp.kz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Абай көшесі, 1 kyzylorda5@gcvp.kz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Қонаев көшесі, 6 kyzylorda6@gcvp.kz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Байтұрсынов көшесі, 25 kyzylorda7@gcvp.kz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бөлімшесі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Көкенов көшесі, 26 kyzylorda8@gcvp.kz</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1072" w:id="338"/>
    <w:p>
      <w:pPr>
        <w:spacing w:after="0"/>
        <w:ind w:left="0"/>
        <w:jc w:val="left"/>
      </w:pPr>
      <w:r>
        <w:rPr>
          <w:rFonts w:ascii="Times New Roman"/>
          <w:b/>
          <w:i w:val="false"/>
          <w:color w:val="000000"/>
        </w:rPr>
        <w:t xml:space="preserve"> 
Маңғыстау облысы бойынша уәкілетті ұйымның құрылымдық бөлімшелері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2"/>
        <w:gridCol w:w="4596"/>
        <w:gridCol w:w="1878"/>
        <w:gridCol w:w="339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w:t>
            </w:r>
          </w:p>
          <w:p>
            <w:pPr>
              <w:spacing w:after="20"/>
              <w:ind w:left="20"/>
              <w:jc w:val="both"/>
            </w:pPr>
            <w:r>
              <w:rPr>
                <w:rFonts w:ascii="Times New Roman"/>
                <w:b w:val="false"/>
                <w:i w:val="false"/>
                <w:color w:val="000000"/>
                <w:sz w:val="20"/>
              </w:rPr>
              <w:t>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aktau@gcvp.kz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8-729260-56-33</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aktau2@gcvp.kz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кеңсе ғимараты aktau1@gcvp.kz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10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РУПС ғимараты aktau4@gcvp.kz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aktau3@gcvp.kz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Оңғалбайұлы көшесі, 15 aktau5@gcvp.kz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әкімшілік ғимараты aktau6@gcvp.kz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1073" w:id="339"/>
    <w:p>
      <w:pPr>
        <w:spacing w:after="0"/>
        <w:ind w:left="0"/>
        <w:jc w:val="left"/>
      </w:pPr>
      <w:r>
        <w:rPr>
          <w:rFonts w:ascii="Times New Roman"/>
          <w:b/>
          <w:i w:val="false"/>
          <w:color w:val="000000"/>
        </w:rPr>
        <w:t xml:space="preserve"> 
Павлодар облысы бойынша уәкілетті ұйымның құрылымдық бөлімшелері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681"/>
        <w:gridCol w:w="4596"/>
        <w:gridCol w:w="1878"/>
        <w:gridCol w:w="3400"/>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44 pavlodar@gcvp.kz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8-718232-20-49</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26 pavlodar01@gcvp.kz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Пішембаев көшесі, 6 pavlodar03naz@gcvp.kz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8-718722-28-53</w:t>
            </w:r>
          </w:p>
        </w:tc>
        <w:tc>
          <w:tcPr>
            <w:tcW w:w="0" w:type="auto"/>
            <w:vMerge/>
            <w:tcBorders>
              <w:top w:val="nil"/>
              <w:left w:val="single" w:color="cfcfcf" w:sz="5"/>
              <w:bottom w:val="single" w:color="cfcfcf" w:sz="5"/>
              <w:right w:val="single" w:color="cfcfcf" w:sz="5"/>
            </w:tcBorders>
          </w:tcP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Мүткенов көшесі, 12 а pavlodar04@gcvp.kz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55 pavlodar05@gcvp.kz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54 pavlodar06@gcvp.kz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2-жағалау көшесі, 44 pavlodar07@gcvp.kz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128 pavlodar08@gcvp.kz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Хамзин көшесі, 4 pavlodar09@gcvp.kz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 хан көшесі, 28 pavlodar10@gcvp.kz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Бейбітшілік көшесі, 22 а pavlodar11@gcvp.kz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Шевченко көшесі, 4 а pavlodar12@gcvp.kz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бөлімшесі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24 pavlodar13@gcvp.kz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1074" w:id="340"/>
    <w:p>
      <w:pPr>
        <w:spacing w:after="0"/>
        <w:ind w:left="0"/>
        <w:jc w:val="left"/>
      </w:pPr>
      <w:r>
        <w:rPr>
          <w:rFonts w:ascii="Times New Roman"/>
          <w:b/>
          <w:i w:val="false"/>
          <w:color w:val="000000"/>
        </w:rPr>
        <w:t xml:space="preserve"> 
Солтүстік Қазақстан облысы бойынша ұйымның құрылымдық бөлімшелері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19"/>
        <w:gridCol w:w="4550"/>
        <w:gridCol w:w="1876"/>
        <w:gridCol w:w="341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Советская көшесі, 34 sko@gcvp.kz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6-43-28</w:t>
            </w:r>
          </w:p>
        </w:tc>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ауылы,  Абылай хан көшесі, 22 sko11@gcvp.kz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12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аудандық бөлімшесі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Алтынсарин көшесі, 14 sko07@gcvp.kz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Уәлиханов көшесі, 5 sko03@gcvp.kz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Құсайынов көшесі, 20 sko09@gcvp.kz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Гагарин көшесі, 44 sko05@gcvp.kz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4 sko04@gcvp.kz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Ульянов көшесі, 1 б sko06@gcvp.kz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68 sko01@gcvp.kz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Дәрменов көшесі, 12 sko02@gcvp.kz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p>
          <w:p>
            <w:pPr>
              <w:spacing w:after="20"/>
              <w:ind w:left="20"/>
              <w:jc w:val="both"/>
            </w:pP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Аютас көшесі, 13 sko13@gcvp.kz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Қызыләскер көшесі, 166 sko10@gcvp.kz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 sko12@gcvp.kz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8-715372-16-39</w:t>
            </w:r>
          </w:p>
        </w:tc>
        <w:tc>
          <w:tcPr>
            <w:tcW w:w="0" w:type="auto"/>
            <w:vMerge/>
            <w:tcBorders>
              <w:top w:val="nil"/>
              <w:left w:val="single" w:color="cfcfcf" w:sz="5"/>
              <w:bottom w:val="single" w:color="cfcfcf" w:sz="5"/>
              <w:right w:val="single" w:color="cfcfcf" w:sz="5"/>
            </w:tcBorders>
          </w:tcP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аудандық бөлімшесі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Гагарин көшесі, 108 sko08@gcvp.kz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1075" w:id="341"/>
    <w:p>
      <w:pPr>
        <w:spacing w:after="0"/>
        <w:ind w:left="0"/>
        <w:jc w:val="left"/>
      </w:pPr>
      <w:r>
        <w:rPr>
          <w:rFonts w:ascii="Times New Roman"/>
          <w:b/>
          <w:i w:val="false"/>
          <w:color w:val="000000"/>
        </w:rPr>
        <w:t xml:space="preserve"> 
Оңтүстік Қазақстан облысы бойынша ұйымның құрылымдық бөлімшелері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716"/>
        <w:gridCol w:w="4546"/>
        <w:gridCol w:w="1889"/>
        <w:gridCol w:w="334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Төреқұлов көшесі, 2 shymsyst@gcvp.kz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3-99-16</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 би көшесі, н/з shimkent14@gcvp.kz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8-725402-28-73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ауылы,Бәйдібек Қарашаұлы көшесі, 70 shimkent3@gcvp.kz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 shimkent4@gcvp.kz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Байтереков көшесі, 7 shimkent1@gcvp.kz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Әуезов көшесі, 5 shimkent5@gcvp.kz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Абай көшесі, 41 shimkent6@gcvp.kz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Жандарбеков көшесі, 3 shimkent8@gcvp.kz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Исмаилов көшесі, 25 shimkent9@gcvp.kz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н/з shimkent10@gcvp.kz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бөлімшесі</w:t>
            </w:r>
          </w:p>
        </w:tc>
        <w:tc>
          <w:tcPr>
            <w:tcW w:w="4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209 shimkent11@gcvp.kz</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282 shimkent12@gcvp.kz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бөлімшесі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Қызылорда тасжолы, н/ж shimkent2@gcvp.kz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бөлімшесі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Әл-Фараби көшесі, 14 shimkent13@gcvp.kz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1076" w:id="342"/>
    <w:p>
      <w:pPr>
        <w:spacing w:after="0"/>
        <w:ind w:left="0"/>
        <w:jc w:val="left"/>
      </w:pPr>
      <w:r>
        <w:rPr>
          <w:rFonts w:ascii="Times New Roman"/>
          <w:b/>
          <w:i w:val="false"/>
          <w:color w:val="000000"/>
        </w:rPr>
        <w:t xml:space="preserve"> 
Алматы қаласы бойынша ұйымның құрылымдық бөлімшелері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720"/>
        <w:gridCol w:w="4551"/>
        <w:gridCol w:w="1892"/>
        <w:gridCol w:w="33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 атауы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филиалы</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almatygor@gcvp.kz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8-727261-00-09</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almgor_auez@gcvp.kz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1-35-77</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almgor_alm@gcvp.kz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almgor_bost@gcvp.kz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almgor_jet@gcvp.kz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1-45-71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almgor_turk@gcvp.kz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5-83-38 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almgor_med@gcvp.kz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1-04-00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бөлімшесі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көшесі, 74 а almgor_alatau@gcvp.kz</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2-97-41</w:t>
            </w:r>
          </w:p>
        </w:tc>
        <w:tc>
          <w:tcPr>
            <w:tcW w:w="0" w:type="auto"/>
            <w:vMerge/>
            <w:tcBorders>
              <w:top w:val="nil"/>
              <w:left w:val="single" w:color="cfcfcf" w:sz="5"/>
              <w:bottom w:val="single" w:color="cfcfcf" w:sz="5"/>
              <w:right w:val="single" w:color="cfcfcf" w:sz="5"/>
            </w:tcBorders>
          </w:tcPr>
          <w:p/>
        </w:tc>
      </w:tr>
    </w:tbl>
    <w:bookmarkStart w:name="z1077" w:id="343"/>
    <w:p>
      <w:pPr>
        <w:spacing w:after="0"/>
        <w:ind w:left="0"/>
        <w:jc w:val="left"/>
      </w:pPr>
      <w:r>
        <w:rPr>
          <w:rFonts w:ascii="Times New Roman"/>
          <w:b/>
          <w:i w:val="false"/>
          <w:color w:val="000000"/>
        </w:rPr>
        <w:t xml:space="preserve"> 
Астана қаласы бойынша ұйымның құрылымдық бөлімшелері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766"/>
        <w:gridCol w:w="4629"/>
        <w:gridCol w:w="1693"/>
        <w:gridCol w:w="339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бөлімшесініңатауы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бөлімшесі орналасқан заңды мекенжай (қала, аудан, көше, үйдің (пәтердің) нөмірі), электронды поштаның мекенжайы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филиалы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astana_gor@gcvp.kz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1-65-00</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w:t>
            </w:r>
          </w:p>
          <w:p>
            <w:pPr>
              <w:spacing w:after="20"/>
              <w:ind w:left="20"/>
              <w:jc w:val="both"/>
            </w:pPr>
            <w:r>
              <w:rPr>
                <w:rFonts w:ascii="Times New Roman"/>
                <w:b w:val="false"/>
                <w:i w:val="false"/>
                <w:color w:val="000000"/>
                <w:sz w:val="20"/>
              </w:rPr>
              <w:t>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astana_almaty@gcvp.kz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1-65-04, 1-96-48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astana_vypl1@gcvp.kz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1-58-10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astana_maket@gcvp.kz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1-96-46, 1-08-41</w:t>
            </w:r>
          </w:p>
        </w:tc>
        <w:tc>
          <w:tcPr>
            <w:tcW w:w="0" w:type="auto"/>
            <w:vMerge/>
            <w:tcBorders>
              <w:top w:val="nil"/>
              <w:left w:val="single" w:color="cfcfcf" w:sz="5"/>
              <w:bottom w:val="single" w:color="cfcfcf" w:sz="5"/>
              <w:right w:val="single" w:color="cfcfcf" w:sz="5"/>
            </w:tcBorders>
          </w:tcPr>
          <w:p/>
        </w:tc>
      </w:tr>
    </w:tbl>
    <w:bookmarkStart w:name="z1078" w:id="344"/>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комитеттің облыстық, Астана, Алматы қалаларының аумақтық органдары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464"/>
        <w:gridCol w:w="4547"/>
        <w:gridCol w:w="2871"/>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органының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 mt_kokshetau_org@gcvp.kz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 mt_aktobe_omk@gcvp.kz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Мәуленов көшесі, 92 (бұрынғы Абылай хан даңғылы 93/95) mt_almaty2@gcvp.kz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118 б depatyrau@gcvp.kz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32 dpvko@gcvp.kz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120 в deptaraz@enbek.kz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44/2.depzko@enbek.kz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73 mt_karaganda@mintrud.kz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34 depkost@enbek.kz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 depkyzyl@enbek.kz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 mt_aktau@mintrud.kz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13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Бақылау және </w:t>
            </w:r>
          </w:p>
          <w:p>
            <w:pPr>
              <w:spacing w:after="20"/>
              <w:ind w:left="20"/>
              <w:jc w:val="both"/>
            </w:pPr>
            <w:r>
              <w:rPr>
                <w:rFonts w:ascii="Times New Roman"/>
                <w:b w:val="false"/>
                <w:i w:val="false"/>
                <w:color w:val="000000"/>
                <w:sz w:val="20"/>
              </w:rPr>
              <w:t>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deppavlodar@enbek.kz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 depsko@enbek.kz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12 а mintrud_shym@mail.ru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68 а astana_dmtszn@mail.ru</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Бақылау және халықты әлеуметтік қорғау департаменті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2 mt_depalmaty1@gcvp.kz</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079" w:id="345"/>
    <w:p>
      <w:pPr>
        <w:spacing w:after="0"/>
        <w:ind w:left="0"/>
        <w:jc w:val="both"/>
      </w:pPr>
      <w:r>
        <w:rPr>
          <w:rFonts w:ascii="Times New Roman"/>
          <w:b w:val="false"/>
          <w:i w:val="false"/>
          <w:color w:val="000000"/>
          <w:sz w:val="28"/>
        </w:rPr>
        <w:t xml:space="preserve">
«Жерлеуге арналған біржолғы  </w:t>
      </w:r>
      <w:r>
        <w:br/>
      </w:r>
      <w:r>
        <w:rPr>
          <w:rFonts w:ascii="Times New Roman"/>
          <w:b w:val="false"/>
          <w:i w:val="false"/>
          <w:color w:val="000000"/>
          <w:sz w:val="28"/>
        </w:rPr>
        <w:t xml:space="preserve">
төлемдерді тағайындау»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45"/>
    <w:bookmarkStart w:name="z1080" w:id="346"/>
    <w:p>
      <w:pPr>
        <w:spacing w:after="0"/>
        <w:ind w:left="0"/>
        <w:jc w:val="left"/>
      </w:pPr>
      <w:r>
        <w:rPr>
          <w:rFonts w:ascii="Times New Roman"/>
          <w:b/>
          <w:i w:val="false"/>
          <w:color w:val="000000"/>
        </w:rPr>
        <w:t xml:space="preserve"> 
Кесте. Сапа және тиiмдiлiк көрсеткiштерiнiң мәнi</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593"/>
        <w:gridCol w:w="2633"/>
        <w:gridCol w:w="231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16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Тиiмдiлiк</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жеткiзуге болатын ақпарат қызметтерiнiң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