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f1f9" w14:textId="c0bf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көрсететін әлеуметтік қорғау саласындағы мемлекеттік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сәуірдегі № 394 Қаулысы. Күші жойылды - Қазақстан Республикасы Үкіметінің 2014 жылғы 11 наурыздағы № 217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217</w:t>
      </w:r>
      <w:r>
        <w:rPr>
          <w:rFonts w:ascii="Times New Roman"/>
          <w:b w:val="false"/>
          <w:i w:val="false"/>
          <w:color w:val="ff0000"/>
          <w:sz w:val="28"/>
        </w:rPr>
        <w:t> қаулысымен (алғашқы ресми жарияланған күнiнен кейін күнтiзбелiк он күн өткен соң қолданысқа енгiзiледi).      </w:t>
      </w:r>
    </w:p>
    <w:bookmarkStart w:name="z184"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кодексiнiң </w:t>
      </w:r>
      <w:r>
        <w:rPr>
          <w:rFonts w:ascii="Times New Roman"/>
          <w:b w:val="false"/>
          <w:i w:val="false"/>
          <w:color w:val="000000"/>
          <w:sz w:val="28"/>
        </w:rPr>
        <w:t>34-бабына</w:t>
      </w:r>
      <w:r>
        <w:rPr>
          <w:rFonts w:ascii="Times New Roman"/>
          <w:b w:val="false"/>
          <w:i w:val="false"/>
          <w:color w:val="000000"/>
          <w:sz w:val="28"/>
        </w:rPr>
        <w:t>, «Әкiмшiлiк рәсiмдер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2), 3) 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тiркеу және есепке алу»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«Жұмыссыз азаматтарға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«18 жасқа дейiнгі балалары бар отбасыларға мемлекеттік жәрдемақылар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«Мемлекеттiк атаулы әлеуметтiк көмек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«Мүгедектерге кресло-арбаларды беру үшiн оларға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«Мүгедектерді санаторий-курорттық емдеумен қамтамасыз ету үшiн оларға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күші жойылды - ҚР Үкіметінің 05.03.2014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«Үйде оқитын және тәрбиеленетiн мүгедек балаларды материалдық қамтамасыз ету үшiн құжаттарды ресiмдеу»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Мемлекеттік тілдегі мәтіні берілмегендіктен стандартты орыс тіліндегі мәтіннен қараңыз.</w:t>
      </w:r>
      <w:r>
        <w:br/>
      </w:r>
      <w:r>
        <w:rPr>
          <w:rFonts w:ascii="Times New Roman"/>
          <w:b w:val="false"/>
          <w:i w:val="false"/>
          <w:color w:val="000000"/>
          <w:sz w:val="28"/>
        </w:rPr>
        <w:t>
      17) «Өтініш берушінің (отбасының) атаулы әлеуметтік көмек алушыларға тиесілігін растайтын анықтама беру» мемлекеттік қызмет стандарты;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Мемлекеттік тілдегі мәтіні берілмегендіктен стандартты орыс тіліндегі мәтіннен қараңыз.</w:t>
      </w:r>
      <w:r>
        <w:br/>
      </w:r>
      <w:r>
        <w:rPr>
          <w:rFonts w:ascii="Times New Roman"/>
          <w:b w:val="false"/>
          <w:i w:val="false"/>
          <w:color w:val="000000"/>
          <w:sz w:val="28"/>
        </w:rPr>
        <w:t>
      18) «Адамдарға жұмыспен қамтуға жәрдемдесудің белсенді нысандарына қатысуға жолдама беру»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05.03.2014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күнінен кейін күнтізбелік он күн еткен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күнiнен бастап күнтiзбелiк он күн өткен соң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Премьер-Министрi                               </w:t>
      </w:r>
      <w:r>
        <w:rPr>
          <w:rFonts w:ascii="Times New Roman"/>
          <w:b w:val="false"/>
          <w:i/>
          <w:color w:val="000000"/>
          <w:sz w:val="28"/>
        </w:rPr>
        <w:t>К. Мәсімов</w:t>
      </w:r>
    </w:p>
    <w:bookmarkStart w:name="z63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1"/>
    <w:bookmarkStart w:name="z635" w:id="2"/>
    <w:p>
      <w:pPr>
        <w:spacing w:after="0"/>
        <w:ind w:left="0"/>
        <w:jc w:val="left"/>
      </w:pPr>
      <w:r>
        <w:rPr>
          <w:rFonts w:ascii="Times New Roman"/>
          <w:b/>
          <w:i w:val="false"/>
          <w:color w:val="000000"/>
        </w:rPr>
        <w:t xml:space="preserve"> 
«Жұмыссыз азаматтарды тiркеу және есепке қою» мемлекеттік қызмет стандарты</w:t>
      </w:r>
    </w:p>
    <w:bookmarkEnd w:id="2"/>
    <w:bookmarkStart w:name="z636" w:id="3"/>
    <w:p>
      <w:pPr>
        <w:spacing w:after="0"/>
        <w:ind w:left="0"/>
        <w:jc w:val="left"/>
      </w:pPr>
      <w:r>
        <w:rPr>
          <w:rFonts w:ascii="Times New Roman"/>
          <w:b/>
          <w:i w:val="false"/>
          <w:color w:val="000000"/>
        </w:rPr>
        <w:t xml:space="preserve"> 
1. Жалпы ережелер</w:t>
      </w:r>
    </w:p>
    <w:bookmarkEnd w:id="3"/>
    <w:bookmarkStart w:name="z637" w:id="4"/>
    <w:p>
      <w:pPr>
        <w:spacing w:after="0"/>
        <w:ind w:left="0"/>
        <w:jc w:val="both"/>
      </w:pPr>
      <w:r>
        <w:rPr>
          <w:rFonts w:ascii="Times New Roman"/>
          <w:b w:val="false"/>
          <w:i w:val="false"/>
          <w:color w:val="000000"/>
          <w:sz w:val="28"/>
        </w:rPr>
        <w:t>
      1. «Жұмыссыздарды тіркеу және есепке қою» мемлекеттік қызметін (бұдан әрі – мемлекеттік қызмет) тізбесі осы «Жұмыссыз азаматтарды тiркеу және есепке қою» мемлекеттік қызмет стандартына (бұдан әрі – стандарт) </w:t>
      </w:r>
      <w:r>
        <w:rPr>
          <w:rFonts w:ascii="Times New Roman"/>
          <w:b w:val="false"/>
          <w:i w:val="false"/>
          <w:color w:val="000000"/>
          <w:sz w:val="28"/>
        </w:rPr>
        <w:t>1-қосымшада</w:t>
      </w:r>
      <w:r>
        <w:rPr>
          <w:rFonts w:ascii="Times New Roman"/>
          <w:b w:val="false"/>
          <w:i w:val="false"/>
          <w:color w:val="000000"/>
          <w:sz w:val="28"/>
        </w:rPr>
        <w:t xml:space="preserve"> көрсетілген, тұтынушының тұрғылықты жері бойынша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көрсетудің тәртібі және қажетті құжаттар туралы толық ақпарат, сондай-ақ оларды толтыру үлгілері, тізбелері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стенділерінде, ресми ақпарат көздерінде, интернет-ресурстарында, сондай-ақ Қазақстан Республикасы Еңбек және халықты әлеуметтік қорғау министрлігінің http:/www.enbek.gov.kz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босқындарға, шетелдіктерге, Қазақстан Республикасында тұрақты тұратын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 осы стандарттың 11-тармағында анықталған қажетті құжаттарды тапсырған сәттен бастап он жұмыс күнінен кешіктірілмейді;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(сенбі, жексенбі) және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Мемлекеттік қызмет көрсететін мамандардың деректемелері (Т.А.Ә, кабинет нөмірі) уәкілетті органның ғимаратында көрнекі жерде орналасқан.</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жеріндегі уәкілетті органның үй-жайында көрсетіледі. Күту залында отыруға арналған орындар, мемлекеттік қызмет көрсету үшін қажетті ақпарат орналасқан стенділер, сондай-ақ өртке қарсы қауіпсіздік құралдары бар. Мүмкіндіктері шектеулі адамдар үшін кіреберісте пандус болуға тиіс.</w:t>
      </w:r>
    </w:p>
    <w:bookmarkEnd w:id="4"/>
    <w:bookmarkStart w:name="z650" w:id="5"/>
    <w:p>
      <w:pPr>
        <w:spacing w:after="0"/>
        <w:ind w:left="0"/>
        <w:jc w:val="left"/>
      </w:pPr>
      <w:r>
        <w:rPr>
          <w:rFonts w:ascii="Times New Roman"/>
          <w:b/>
          <w:i w:val="false"/>
          <w:color w:val="000000"/>
        </w:rPr>
        <w:t xml:space="preserve"> 
2. Мемлекеттік қызмет көрсетудің тәртібі</w:t>
      </w:r>
    </w:p>
    <w:bookmarkEnd w:id="5"/>
    <w:bookmarkStart w:name="z651" w:id="6"/>
    <w:p>
      <w:pPr>
        <w:spacing w:after="0"/>
        <w:ind w:left="0"/>
        <w:jc w:val="both"/>
      </w:pPr>
      <w:r>
        <w:rPr>
          <w:rFonts w:ascii="Times New Roman"/>
          <w:b w:val="false"/>
          <w:i w:val="false"/>
          <w:color w:val="000000"/>
          <w:sz w:val="28"/>
        </w:rPr>
        <w:t>
      11. Мемлекеттік қызметті алу үшін тұтынушы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w:t>
      </w:r>
      <w:r>
        <w:rPr>
          <w:rFonts w:ascii="Times New Roman"/>
          <w:b w:val="false"/>
          <w:i w:val="false"/>
          <w:color w:val="000000"/>
          <w:sz w:val="28"/>
        </w:rPr>
        <w:t>
      2) еңбек кітапшасы;</w:t>
      </w:r>
      <w:r>
        <w:br/>
      </w:r>
      <w:r>
        <w:rPr>
          <w:rFonts w:ascii="Times New Roman"/>
          <w:b w:val="false"/>
          <w:i w:val="false"/>
          <w:color w:val="000000"/>
          <w:sz w:val="28"/>
        </w:rPr>
        <w:t>
</w:t>
      </w:r>
      <w:r>
        <w:rPr>
          <w:rFonts w:ascii="Times New Roman"/>
          <w:b w:val="false"/>
          <w:i w:val="false"/>
          <w:color w:val="000000"/>
          <w:sz w:val="28"/>
        </w:rPr>
        <w:t>
      3) әлеуметтік жеке код (ӘЖК) берілгені туралы куәлік;</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 (СТН);</w:t>
      </w:r>
      <w:r>
        <w:br/>
      </w:r>
      <w:r>
        <w:rPr>
          <w:rFonts w:ascii="Times New Roman"/>
          <w:b w:val="false"/>
          <w:i w:val="false"/>
          <w:color w:val="000000"/>
          <w:sz w:val="28"/>
        </w:rPr>
        <w:t>
</w:t>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бланкілерді толтырмай көрсетіледі.</w:t>
      </w:r>
      <w:r>
        <w:br/>
      </w:r>
      <w:r>
        <w:rPr>
          <w:rFonts w:ascii="Times New Roman"/>
          <w:b w:val="false"/>
          <w:i w:val="false"/>
          <w:color w:val="000000"/>
          <w:sz w:val="28"/>
        </w:rPr>
        <w:t>
</w:t>
      </w:r>
      <w:r>
        <w:rPr>
          <w:rFonts w:ascii="Times New Roman"/>
          <w:b w:val="false"/>
          <w:i w:val="false"/>
          <w:color w:val="000000"/>
          <w:sz w:val="28"/>
        </w:rPr>
        <w:t>
      13. Уәкілетті органда қажетті құжаттардың барлығы тапсырылғаннан кейін уәкілетті органның жұмыссызды тіркеуді және есепке алуды жүзеге асыратын қызметкері тұтынушының деректерін дербес есепке алу карточкасына (компьютерлік дерекқорға) енгізеді.</w:t>
      </w:r>
      <w:r>
        <w:br/>
      </w:r>
      <w:r>
        <w:rPr>
          <w:rFonts w:ascii="Times New Roman"/>
          <w:b w:val="false"/>
          <w:i w:val="false"/>
          <w:color w:val="000000"/>
          <w:sz w:val="28"/>
        </w:rPr>
        <w:t>
</w:t>
      </w:r>
      <w:r>
        <w:rPr>
          <w:rFonts w:ascii="Times New Roman"/>
          <w:b w:val="false"/>
          <w:i w:val="false"/>
          <w:color w:val="000000"/>
          <w:sz w:val="28"/>
        </w:rPr>
        <w:t>
      14. Тұтынушыға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туралы хабарлау өтініш берушінің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Жұмыссыз ретінде тіркеуден, есепке алудан бас тарту қажетті құжаттар болмаған кезде, жалған мәліметтер мен құжаттар ұсынған кезде,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жүргізіледі.</w:t>
      </w:r>
      <w:r>
        <w:br/>
      </w:r>
      <w:r>
        <w:rPr>
          <w:rFonts w:ascii="Times New Roman"/>
          <w:b w:val="false"/>
          <w:i w:val="false"/>
          <w:color w:val="000000"/>
          <w:sz w:val="28"/>
        </w:rPr>
        <w:t>
      Мемлекеттік қызмет беруді тоқтата тұру үшін негіздеме жоқ.</w:t>
      </w:r>
    </w:p>
    <w:bookmarkEnd w:id="6"/>
    <w:bookmarkStart w:name="z662" w:id="7"/>
    <w:p>
      <w:pPr>
        <w:spacing w:after="0"/>
        <w:ind w:left="0"/>
        <w:jc w:val="left"/>
      </w:pPr>
      <w:r>
        <w:rPr>
          <w:rFonts w:ascii="Times New Roman"/>
          <w:b/>
          <w:i w:val="false"/>
          <w:color w:val="000000"/>
        </w:rPr>
        <w:t xml:space="preserve"> 
3. Жұмыс қағидаттары</w:t>
      </w:r>
    </w:p>
    <w:bookmarkEnd w:id="7"/>
    <w:bookmarkStart w:name="z663" w:id="8"/>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қызметтiк борышын атқару кезінде заңдылықтың сақталуы қағидаттарына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8"/>
    <w:bookmarkStart w:name="z664" w:id="9"/>
    <w:p>
      <w:pPr>
        <w:spacing w:after="0"/>
        <w:ind w:left="0"/>
        <w:jc w:val="left"/>
      </w:pPr>
      <w:r>
        <w:rPr>
          <w:rFonts w:ascii="Times New Roman"/>
          <w:b/>
          <w:i w:val="false"/>
          <w:color w:val="000000"/>
        </w:rPr>
        <w:t xml:space="preserve"> 
4. Жұмыс нәтижелері</w:t>
      </w:r>
    </w:p>
    <w:bookmarkEnd w:id="9"/>
    <w:bookmarkStart w:name="z665" w:id="10"/>
    <w:p>
      <w:pPr>
        <w:spacing w:after="0"/>
        <w:ind w:left="0"/>
        <w:jc w:val="both"/>
      </w:pPr>
      <w:r>
        <w:rPr>
          <w:rFonts w:ascii="Times New Roman"/>
          <w:b w:val="false"/>
          <w:i w:val="false"/>
          <w:color w:val="000000"/>
          <w:sz w:val="28"/>
        </w:rPr>
        <w:t>
      18. Тұтынушыларға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бұйрығымен бекітіледі.</w:t>
      </w:r>
    </w:p>
    <w:bookmarkEnd w:id="10"/>
    <w:bookmarkStart w:name="z667" w:id="11"/>
    <w:p>
      <w:pPr>
        <w:spacing w:after="0"/>
        <w:ind w:left="0"/>
        <w:jc w:val="left"/>
      </w:pPr>
      <w:r>
        <w:rPr>
          <w:rFonts w:ascii="Times New Roman"/>
          <w:b/>
          <w:i w:val="false"/>
          <w:color w:val="000000"/>
        </w:rPr>
        <w:t xml:space="preserve"> 
5. Шағымдану тәртібі</w:t>
      </w:r>
    </w:p>
    <w:bookmarkEnd w:id="11"/>
    <w:bookmarkStart w:name="z668" w:id="12"/>
    <w:p>
      <w:pPr>
        <w:spacing w:after="0"/>
        <w:ind w:left="0"/>
        <w:jc w:val="both"/>
      </w:pPr>
      <w:r>
        <w:rPr>
          <w:rFonts w:ascii="Times New Roman"/>
          <w:b w:val="false"/>
          <w:i w:val="false"/>
          <w:color w:val="000000"/>
          <w:sz w:val="28"/>
        </w:rPr>
        <w:t>
      20. Уәкілетті лауазымды тұлғалардың әрекетіне (әрекетсіздігіне) шағымданудың тәртібін түсіндіретін және шағымды дайындауға жәрдемдесетін мемлекеттік органның атауы, олардың заңды мекенжайлары, телефон нөмірлері, электронды почтаның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мекенжайы, телефондары, электронды почтасының мекенжайы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осы мемлекеттік қызметті көрсетуді ұйымдастыруға жауапты жоғары тұрған уәкілетті органның басшысының атына беріледі.</w:t>
      </w:r>
      <w:r>
        <w:br/>
      </w:r>
      <w:r>
        <w:rPr>
          <w:rFonts w:ascii="Times New Roman"/>
          <w:b w:val="false"/>
          <w:i w:val="false"/>
          <w:color w:val="000000"/>
          <w:sz w:val="28"/>
        </w:rPr>
        <w:t>
      Тұтынушы мекенжайлары, телефондары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жергілікті атқарушы органдар Әкімдерінің аппаратына жүгінуіне болады.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көрнекі жердегі стенділерінде көрсетілген уәкілетті орган басшысының атына беріледі, электрондық почтасының мекенжайы, байланыс деректері осы стандартқа 4-қосымшада көрсетілген. Уәкілетті органның жұмыс кестесі осы стандарттың 9-тармағында көзделген жұмыс кестелеріне сәйкес белгіленеді.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почталық мекенжайы көрсетіледі. Шағымға тұтынушы қол қоюға тиіс. Шағым берген кезде әрекетіне шағымданатын орган атауы немесе лауазымды адам, өтініш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Жазбаша шағыммен жүгінген тұтынушыға жауап алатын күні және уақыты, өтінішті қарау барысы туралы ақпарат алуға болатын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 8 үй, «Министрліктер үйі» әкімшілік ғимараты, интернет-ресурс: http://www.enbek.gov.kz.</w:t>
      </w:r>
    </w:p>
    <w:bookmarkEnd w:id="12"/>
    <w:bookmarkStart w:name="z675" w:id="13"/>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3"/>
    <w:p>
      <w:pPr>
        <w:spacing w:after="0"/>
        <w:ind w:left="0"/>
        <w:jc w:val="left"/>
      </w:pPr>
      <w:r>
        <w:rPr>
          <w:rFonts w:ascii="Times New Roman"/>
          <w:b/>
          <w:i w:val="false"/>
          <w:color w:val="000000"/>
        </w:rPr>
        <w:t xml:space="preserve"> Уәкілетті органдардың мекенжайлары мен байланыс деректері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367"/>
        <w:gridCol w:w="4447"/>
        <w:gridCol w:w="1858"/>
        <w:gridCol w:w="290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қаласы, Нұрмағамбетов көшесі, 81 akkol_ozsp@mail.ru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ауылы, Тәшенов көшесі, 47 arshaly_rotz@kokshetau.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ауылы, Әл-Фараби көшесі, 50 astr_socz@kokshetau.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қаласы, Ағыбай батыр көшесі, 50 atb_rotziszn@kokshetau.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 қаласы, Некрасов көшесі, 19 bulandy_rozsp@mail.ru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ауылы, Жеңіс көшесі, 6 egindykol_ozsp@mail.ru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 қаласы, Ленин көшесі, 64 oz_sp.enbek@bk.ru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қаласы, Кенесары көшесі, 87 eremzsp@mail.ru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 esil_sobes@mail.ru sobes@kokshetau.online.kz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ауылы, Достық көшесі, 3 soc_zahita_21@kokshetau. online.kz socasp@mail.ru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 қаласы, Ленин көшесі, 32 rusz_irk@kokshetau.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ауылы, Бейбітшілік көшесі, 64 sobes_zer_08@mail.ru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ауылы, Балғамбаев көшесі, 9</w:t>
            </w:r>
            <w:r>
              <w:rPr>
                <w:rFonts w:ascii="Times New Roman"/>
                <w:b w:val="false"/>
                <w:i w:val="false"/>
                <w:color w:val="000000"/>
                <w:sz w:val="20"/>
              </w:rPr>
              <w:t> </w:t>
            </w:r>
            <w:r>
              <w:rPr>
                <w:rFonts w:ascii="Times New Roman"/>
                <w:b w:val="false"/>
                <w:i w:val="false"/>
                <w:color w:val="000000"/>
                <w:sz w:val="20"/>
              </w:rPr>
              <w:t>kszn@kokshetau.online.kz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ауылы, Ленин көшесі, 117 Sondyktau_OZSP@kokshetau.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ауылы, Гагарин көшесі, 15 otdelakmol@mail.ru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Абылайхан көшесі, 22 shortsobes@mail.ru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Щучинск қаласы, 8 наурыз көшесі, 24 soczachita@kokshetau.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4-шағын аудан soc_progr@mail.ru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Локомативная көшесі, 9 «а» Sobes_kokshe@kokshetau.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 31-92-78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6" w:id="14"/>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081"/>
        <w:gridCol w:w="4441"/>
        <w:gridCol w:w="1817"/>
        <w:gridCol w:w="300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көшесі, 10 aitekebi_ozisp@mail.ru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Сейфуллин көшесі, 17 alga_zanytos@mail.ru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кенті, Қонаев көшесі, 37 aset2306@mail.ru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кенті, Әбілхайыр хан көшесі, 52 irgizsobez@mail.ru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Патсайы көшесі, 11 «а» kargala_zzsp@mail.ru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кенті, Әбілхайыр хан көшесі, 47 hobda6161@mail.ru, hobda_sobes@mail.ru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ауылы, Сейфуллин көшесі, 38 kazaevanatalja@mail.ru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Шынтасов көшесі, 2 zhamald@mail.ru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кенті, Байғанин көшесі, 13 temir-sobes@mail.ru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ауылы, Көкжар көшесі, 69 s_nauyrizbaev@mail.ru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Жеңіс даңғылы, 4 hromtay_s@mail.ru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Үргенішбай көшесі, 13 shalkarsobes77@yandex.ru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 51-64-18</w:t>
            </w:r>
          </w:p>
        </w:tc>
        <w:tc>
          <w:tcPr>
            <w:tcW w:w="0" w:type="auto"/>
            <w:vMerge/>
            <w:tcBorders>
              <w:top w:val="nil"/>
              <w:left w:val="single" w:color="cfcfcf" w:sz="5"/>
              <w:bottom w:val="single" w:color="cfcfcf" w:sz="5"/>
              <w:right w:val="single" w:color="cfcfcf" w:sz="5"/>
            </w:tcBorders>
          </w:tcPr>
          <w:p/>
        </w:tc>
      </w:tr>
    </w:tbl>
    <w:bookmarkStart w:name="z677" w:id="15"/>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155"/>
        <w:gridCol w:w="4442"/>
        <w:gridCol w:w="1778"/>
        <w:gridCol w:w="300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Жансүгіров кенті, Желтоқсан көшесі, 5 korgan-53@mail.ru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Үшарал қаласы, Жеңіс көшесі, 148 alaksob@mail.ru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Бақанас ауылы, Қонаев көшесі, 66 balhash_sobez@bk.ru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Есік қаласы, Алматы көшесі, 112 sobesesik@mail.ru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 Қарабұлақ кенті, Сәтпаев көшесі, 65 eskeldy_sobes@mail.ru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Ұзынағаш ауылы, Қарасай батыр көшесі, 261 zhambyl.rotzszn@mail. online.kz,</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Өтеген батыр кенті, Титов көшесі, 3 «а» Ili-sobes@mail.ru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Қаскелең қаласы, Абылайхан көшесі, 215 krozisp@mail.ru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Үштөбе қаласы, Құсмолданов көшесі, 3 karatalsobes@mail.ru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Ұзынағаш ауылы, Қарасай батыр көшесі, 261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Сарыөзек кенті, Мәншүк Мәметова көшесі,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Балпық би кенті, Мырзабеков көшесі, 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 Жаркент қаласы, Масанчи көшесі, 23 panfil2005@mail.ru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Кеген ауылы, Момышұлы көшесі, 7 Raimbek_sobes@mail.ru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қаласы, Тәуелсіздік көшесі, 117 sarkand_sobes@mail.ru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қаласы, Гагарин көшесі, 76 talrot@yandex.ru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 ygyr_sobes@mail.ru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Сарыөзек кенті, Мәншүк Мәметова көшесі,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Қонаев көшесі, 2/3 KSobes@mail.ru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041700, Текелі қаласы, Тәуелсіздік көшесі, 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678" w:id="16"/>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101"/>
        <w:gridCol w:w="4411"/>
        <w:gridCol w:w="1932"/>
        <w:gridCol w:w="2941"/>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Шәріпов көшесі, 4 zanayt@mail.ru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Құлсары қаласы, Әбдірахманов көшесі, 1 www.zhylyoi.kz zhylyoi-zhumyskz@mail.ru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Индербор кенті, Қонаев көшесі, 16 inderzan@mail.ru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Аққыстау кенті, Ынтымақ көшесі, 23 isatai_raisobes@mail.kz</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Миялы ауылы, Мәмедов көшесі, 1 gulfaruz@mail.ru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Ганюшкин ауылы, Болашақ көшесі, 15 otdzisp@mail.ru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Мақат кенті, Орталық алаң, 2 tolkin_makat@mail.ru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ауылы, Жеңістің 50 жылдығы көшесі, 18 Mahambet_Zan@mail.ru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9" w:id="17"/>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710"/>
        <w:gridCol w:w="3591"/>
        <w:gridCol w:w="1729"/>
        <w:gridCol w:w="2845"/>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 Ворошилов көшесі, 157/2 ozisp_uka@mail.ru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77-03-33</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 Қозбағаров көшесі, 40 czn@mail.kz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Гагарин көшесі, 6 loszn@yandex.ru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 қаласы, Курчатов көшесі, 3 Kurchatov_CC@mail.kz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Қарауыл ауылы, Құнанбай көшесі, 14 abai_c@mail.ru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 көшесі, 104 ayagoz.sobes@mail.ru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Қалбатау ауылы, Мұсылманқұлов көшесі, 70 Zharma_c@mail.ru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қаласы, Манапов көшесі, 21 А zaisan_sobes@mail.ru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қаласы, Бірінші май көшесі, 23 zir_sob@mail.ru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Үлкен Нарын ауылы, Абылайхан көшесі, 109 katon_c@mail.kz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Барақ батыр көшесі, 78 kur_c@mail.ru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Шериаздан көшесі, 61 kokpekti_ozsp@mail.ru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Ақсуат ауылы, Абылайхан көшесі, 16 tarbag_c@mail.ru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Молодежный кенті, 5 ulanka_z@mail.ru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03-45-01</w:t>
            </w:r>
          </w:p>
        </w:tc>
        <w:tc>
          <w:tcPr>
            <w:tcW w:w="0" w:type="auto"/>
            <w:vMerge/>
            <w:tcBorders>
              <w:top w:val="nil"/>
              <w:left w:val="single" w:color="cfcfcf" w:sz="5"/>
              <w:bottom w:val="single" w:color="cfcfcf" w:sz="5"/>
              <w:right w:val="single" w:color="cfcfcf" w:sz="5"/>
            </w:tcBorders>
          </w:tcP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23-06-22</w:t>
            </w:r>
          </w:p>
        </w:tc>
        <w:tc>
          <w:tcPr>
            <w:tcW w:w="0" w:type="auto"/>
            <w:vMerge/>
            <w:tcBorders>
              <w:top w:val="nil"/>
              <w:left w:val="single" w:color="cfcfcf" w:sz="5"/>
              <w:bottom w:val="single" w:color="cfcfcf" w:sz="5"/>
              <w:right w:val="single" w:color="cfcfcf" w:sz="5"/>
            </w:tcBorders>
          </w:tcPr>
          <w:p/>
        </w:tc>
      </w:tr>
    </w:tbl>
    <w:bookmarkStart w:name="z680" w:id="18"/>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233"/>
        <w:gridCol w:w="4034"/>
        <w:gridCol w:w="1753"/>
        <w:gridCol w:w="287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72-19-71</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52-03-28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64-28-57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22-25-51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22-47-21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46-13-06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46-16-80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681" w:id="19"/>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217"/>
        <w:gridCol w:w="4105"/>
        <w:gridCol w:w="1722"/>
        <w:gridCol w:w="287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4-шағын аудан, 2 www.burinozsp.kz uzsp2002@mail.ru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8 zhanibek_sobes@mail.ru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Ихсанов көшесі, 4 sobeskazt@mail.ru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54-64-57</w:t>
            </w:r>
          </w:p>
        </w:tc>
        <w:tc>
          <w:tcPr>
            <w:tcW w:w="0" w:type="auto"/>
            <w:vMerge/>
            <w:tcBorders>
              <w:top w:val="nil"/>
              <w:left w:val="single" w:color="cfcfcf" w:sz="5"/>
              <w:bottom w:val="single" w:color="cfcfcf" w:sz="5"/>
              <w:right w:val="single" w:color="cfcfcf" w:sz="5"/>
            </w:tcBorders>
          </w:tcPr>
          <w:p/>
        </w:tc>
      </w:tr>
    </w:tbl>
    <w:bookmarkStart w:name="z682" w:id="20"/>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219"/>
        <w:gridCol w:w="4137"/>
        <w:gridCol w:w="1729"/>
        <w:gridCol w:w="2877"/>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Cағат 9-00 бастап 18-00 дейін, түскі үзіліс сағат 13-00 бастап 14-00 дейін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www.shahtinsk.kz ozsp@list.ru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 zhez_cobes@krg.gov.kz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karkaraly_otszn@mail.ru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 nura_sob@mail.kz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8 osznosak@mail.kz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 Бөкейхан даңғылы, 7 aktrozcp@mail.ru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www.social.bukhar-zhirau.kz, bgirau_sobes@ 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683" w:id="21"/>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283"/>
        <w:gridCol w:w="4152"/>
        <w:gridCol w:w="1648"/>
        <w:gridCol w:w="2918"/>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 kostanay.kz, djansots@mail.ru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Жетіқара қаласы, Асанбаева көшесі, 51 jitsots@mail.ru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 ozisp1013@gcvp.kz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ozisp1014@gcvp.kz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gorsob@mail.ru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684" w:id="22"/>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3326"/>
        <w:gridCol w:w="4068"/>
        <w:gridCol w:w="1710"/>
        <w:gridCol w:w="2938"/>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 270259</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 aral-sobes@mail.ru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 Майлин көшесі, н/ж jkorgan@mail.ru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685" w:id="23"/>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208"/>
        <w:gridCol w:w="4069"/>
        <w:gridCol w:w="1710"/>
        <w:gridCol w:w="290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 аудан, Достар ғимараты ozen_sobes@mail.ru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Жастар орталығы, Маяулы көшесі fortsobes@mail.ru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686" w:id="24"/>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175"/>
        <w:gridCol w:w="4043"/>
        <w:gridCol w:w="1766"/>
        <w:gridCol w:w="293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32-00-96 32-85-34</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36 «б» bota_ekb@mail.ru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4-09-31 3-62-19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5-01-05 4-01-85</w:t>
            </w:r>
          </w:p>
        </w:tc>
        <w:tc>
          <w:tcPr>
            <w:tcW w:w="0" w:type="auto"/>
            <w:vMerge/>
            <w:tcBorders>
              <w:top w:val="nil"/>
              <w:left w:val="single" w:color="cfcfcf" w:sz="5"/>
              <w:bottom w:val="single" w:color="cfcfcf" w:sz="5"/>
              <w:right w:val="single" w:color="cfcfcf" w:sz="5"/>
            </w:tcBorders>
          </w:tcPr>
          <w:p/>
        </w:tc>
      </w:tr>
      <w:tr>
        <w:trPr>
          <w:trHeight w:val="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118 Aktogai_sozprog@mail.ru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 2-12-84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56 pavlzan@yandex.ru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9-14-81 9-15-31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Железинка ауылы, Квитков көшесі, 7 Gelez_oszn@mail.ru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2-21-46 2-14-83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Бөгембай көшесі, 97 Soc-irtyshsk@yandex.ru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2-14-74 2-16-37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Тургенев көшесі kachirrouz@mail.ru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2-13-71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2-13-99 2-12-80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 9-12-50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Крупская көшесі, 76/1 Defence6@mail.ru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55-83-03 57-08-32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Тәуелсіздіктің 10 жылдығы көшесі, 27 zanyatostusp@mail.ru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 9-17-07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1-май көшесі, 18 Sherb_zanet@mail.ru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687" w:id="25"/>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116"/>
        <w:gridCol w:w="4093"/>
        <w:gridCol w:w="1801"/>
        <w:gridCol w:w="2911"/>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 ro_akgar@mail.ru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ro_esil.sko.kz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ro_kyzil@mail.online.kz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 Новоишим ауылы, Школьная көшесі, 19 ro_celin@mail.online.kz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 www.ozsp-tsh.sko.kz ro_tajnsa@mail.online.kz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 34-08-01 34-43-89</w:t>
            </w:r>
          </w:p>
        </w:tc>
        <w:tc>
          <w:tcPr>
            <w:tcW w:w="0" w:type="auto"/>
            <w:vMerge/>
            <w:tcBorders>
              <w:top w:val="nil"/>
              <w:left w:val="single" w:color="cfcfcf" w:sz="5"/>
              <w:bottom w:val="single" w:color="cfcfcf" w:sz="5"/>
              <w:right w:val="single" w:color="cfcfcf" w:sz="5"/>
            </w:tcBorders>
          </w:tcPr>
          <w:p/>
        </w:tc>
      </w:tr>
    </w:tbl>
    <w:bookmarkStart w:name="z688" w:id="26"/>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134"/>
        <w:gridCol w:w="4056"/>
        <w:gridCol w:w="1793"/>
        <w:gridCol w:w="293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 gauharbaidibek@mail.ru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 kzg_enbek@mail.ru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 Айманов көшесі, 1 nurgan_1986_18@mail.ru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Әубәкіров көшесі, 2 ord_tszn@mail.ru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 Бәймішев көшесі, 12 amantai44@mail.ru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241 tol_tszn@mail.ru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318 tul_tszn@mail.ru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689" w:id="27"/>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086"/>
        <w:gridCol w:w="4142"/>
        <w:gridCol w:w="1732"/>
        <w:gridCol w:w="295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 ауданы, Жанғожа батыр көшесі, 26 alatay_zan09@mail.ru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41-а auezzan@mail.ru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690" w:id="28"/>
    <w:p>
      <w:pPr>
        <w:spacing w:after="0"/>
        <w:ind w:left="0"/>
        <w:jc w:val="left"/>
      </w:pPr>
      <w:r>
        <w:rPr>
          <w:rFonts w:ascii="Times New Roman"/>
          <w:b/>
          <w:i w:val="false"/>
          <w:color w:val="000000"/>
        </w:rPr>
        <w:t xml:space="preserve"> 
Астана қаласының жұмыспен қамту және әлеуметтік бағдарламалар бөлімі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050"/>
        <w:gridCol w:w="4140"/>
        <w:gridCol w:w="1733"/>
        <w:gridCol w:w="301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Иманбаева көшесі, 16 a.altynbek@uzsp.astana.kz</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6" w:id="29"/>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29"/>
    <w:p>
      <w:pPr>
        <w:spacing w:after="0"/>
        <w:ind w:left="0"/>
        <w:jc w:val="both"/>
      </w:pPr>
      <w:r>
        <w:rPr>
          <w:rFonts w:ascii="Times New Roman"/>
          <w:b/>
          <w:i w:val="false"/>
          <w:color w:val="000000"/>
          <w:sz w:val="28"/>
        </w:rPr>
        <w:t>__________________________</w:t>
      </w:r>
      <w:r>
        <w:br/>
      </w:r>
      <w:r>
        <w:rPr>
          <w:rFonts w:ascii="Times New Roman"/>
          <w:b w:val="false"/>
          <w:i w:val="false"/>
          <w:color w:val="000000"/>
          <w:sz w:val="28"/>
        </w:rPr>
        <w:t>
(кімге арналған)</w:t>
      </w:r>
    </w:p>
    <w:p>
      <w:pPr>
        <w:spacing w:after="0"/>
        <w:ind w:left="0"/>
        <w:jc w:val="both"/>
      </w:pPr>
      <w:r>
        <w:rPr>
          <w:rFonts w:ascii="Times New Roman"/>
          <w:b w:val="false"/>
          <w:i w:val="false"/>
          <w:color w:val="000000"/>
          <w:sz w:val="28"/>
        </w:rPr>
        <w:t>      Сізді___________________________________________________</w:t>
      </w:r>
      <w:r>
        <w:br/>
      </w:r>
      <w:r>
        <w:rPr>
          <w:rFonts w:ascii="Times New Roman"/>
          <w:b w:val="false"/>
          <w:i w:val="false"/>
          <w:color w:val="000000"/>
          <w:sz w:val="28"/>
        </w:rPr>
        <w:t>
</w:t>
      </w:r>
      <w:r>
        <w:rPr>
          <w:rFonts w:ascii="Times New Roman"/>
          <w:b w:val="false"/>
          <w:i/>
          <w:color w:val="000000"/>
          <w:sz w:val="28"/>
        </w:rPr>
        <w:t>      (бас тарту себебін көрсету)</w:t>
      </w:r>
      <w:r>
        <w:br/>
      </w:r>
      <w:r>
        <w:rPr>
          <w:rFonts w:ascii="Times New Roman"/>
          <w:b w:val="false"/>
          <w:i w:val="false"/>
          <w:color w:val="000000"/>
          <w:sz w:val="28"/>
        </w:rPr>
        <w:t>
      байланысты жұмыссыз ретінде тіркеуден және есепке алудан бас тартылатынын хабарлаймыз.</w:t>
      </w:r>
    </w:p>
    <w:p>
      <w:pPr>
        <w:spacing w:after="0"/>
        <w:ind w:left="0"/>
        <w:jc w:val="both"/>
      </w:pPr>
      <w:r>
        <w:rPr>
          <w:rFonts w:ascii="Times New Roman"/>
          <w:b w:val="false"/>
          <w:i/>
          <w:color w:val="000000"/>
          <w:sz w:val="28"/>
        </w:rPr>
        <w:t>      Басқарма бастығы</w:t>
      </w:r>
    </w:p>
    <w:bookmarkStart w:name="z7" w:id="30"/>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30"/>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173"/>
        <w:gridCol w:w="1953"/>
        <w:gridCol w:w="207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w:t>
            </w:r>
            <w:r>
              <w:rPr>
                <w:rFonts w:ascii="Times New Roman"/>
                <w:b w:val="false"/>
                <w:i w:val="false"/>
                <w:color w:val="000000"/>
                <w:sz w:val="20"/>
              </w:rPr>
              <w:t>қанағаттанатын тұтынушылардың %-ы (үлесі)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31"/>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31"/>
    <w:p>
      <w:pPr>
        <w:spacing w:after="0"/>
        <w:ind w:left="0"/>
        <w:jc w:val="left"/>
      </w:pPr>
      <w:r>
        <w:rPr>
          <w:rFonts w:ascii="Times New Roman"/>
          <w:b/>
          <w:i w:val="false"/>
          <w:color w:val="000000"/>
        </w:rPr>
        <w:t xml:space="preserve"> Облыстық, Астана және Алматы қалаларының жұмыспен қамту және әлеуметтік бағдарламалар басқармаларының мекенжайлары мен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84"/>
        <w:gridCol w:w="2509"/>
        <w:gridCol w:w="1926"/>
        <w:gridCol w:w="3191"/>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76-35-59</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akmout@mail.online.kz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56-00-43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al-obltrud@mail.ru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 көшесі,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47-86-39</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oblzan2@mail.ru, vko@enbek.kz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45-71-97</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ukzsp_jambyl@mail.ru, taraz@enbek.kz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51-25-83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оblsobes@mail.kz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Ержанов көшесі, 47/3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43-20-82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karagandatrud@mail.ru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50-06-16</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oblsots@mail.ru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26-10-76</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korda2004@mail.ru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kence.dsz@pav odar.gov.kz, pavlodar@enbek.kz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46-56-48</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obl_dep@mail.online.kz, zsp@sko.kz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depuko@enbek.kz, dtuko@enbek.kz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51-94-94 61-65-88 61-52-02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almaty@enbek.kz, Depart_zan@mail.ru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Кенесары көшесі, 65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21-62-22 21-09-41 21-22-61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deptrud@astanatelecom.kz, depzan@mail.ru</w:t>
            </w:r>
          </w:p>
        </w:tc>
      </w:tr>
    </w:tbl>
    <w:bookmarkStart w:name="z9" w:id="32"/>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32"/>
    <w:p>
      <w:pPr>
        <w:spacing w:after="0"/>
        <w:ind w:left="0"/>
        <w:jc w:val="left"/>
      </w:pPr>
      <w:r>
        <w:rPr>
          <w:rFonts w:ascii="Times New Roman"/>
          <w:b/>
          <w:i w:val="false"/>
          <w:color w:val="000000"/>
        </w:rPr>
        <w:t xml:space="preserve"> Облыстық маңызы бар, Астана мен Алматы қалалары әкімдіктері аппараттарының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856"/>
        <w:gridCol w:w="3429"/>
        <w:gridCol w:w="2368"/>
        <w:gridCol w:w="3091"/>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Аппараттағы ХҚКО қызметін ұйымдастыруға жауапты құрылымдық бөлімшенің (бөлімнің) атауы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93-20-67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Әбілхайыр-хан даңғылы, 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 жұмыс, әкімшілік және мемлекеттік қызметтер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27-16-41 27-37-22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35-45-32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w:t>
            </w:r>
          </w:p>
        </w:tc>
      </w:tr>
      <w:tr>
        <w:trPr>
          <w:trHeight w:val="13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көрсетудің сапасын мониторингілеуді дамыту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43-34-54 43-36-95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Достык-Дружба даңғылы, 179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басқармасы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Бульвары, 39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32-40-42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қаласы, Қазақстан Конституциясы көшесі, 58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2"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33"/>
    <w:bookmarkStart w:name="z3" w:id="34"/>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тіркеу және есепке алу» мемлекеттік қызмет стандарты</w:t>
      </w:r>
    </w:p>
    <w:bookmarkEnd w:id="34"/>
    <w:bookmarkStart w:name="z4" w:id="35"/>
    <w:p>
      <w:pPr>
        <w:spacing w:after="0"/>
        <w:ind w:left="0"/>
        <w:jc w:val="left"/>
      </w:pPr>
      <w:r>
        <w:rPr>
          <w:rFonts w:ascii="Times New Roman"/>
          <w:b/>
          <w:i w:val="false"/>
          <w:color w:val="000000"/>
        </w:rPr>
        <w:t xml:space="preserve"> 
1. Жалпы ережелер</w:t>
      </w:r>
    </w:p>
    <w:bookmarkEnd w:id="35"/>
    <w:bookmarkStart w:name="z5" w:id="36"/>
    <w:p>
      <w:pPr>
        <w:spacing w:after="0"/>
        <w:ind w:left="0"/>
        <w:jc w:val="both"/>
      </w:pPr>
      <w:r>
        <w:rPr>
          <w:rFonts w:ascii="Times New Roman"/>
          <w:b w:val="false"/>
          <w:i w:val="false"/>
          <w:color w:val="000000"/>
          <w:sz w:val="28"/>
        </w:rPr>
        <w:t>
      1. Мемлекеттік қызметті мекенжайлары осы «Семей ядролық сынақ полигонында ядролық сынақтардың салдарынан зардап шеккен азаматтарды тіркеу және есепке алу» мемлекеттік қызмет стандартына (бұдан әрі – стандарт)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арнайы комиссияның жұмыс органы) ұсынады.</w:t>
      </w:r>
      <w:r>
        <w:br/>
      </w:r>
      <w:r>
        <w:rPr>
          <w:rFonts w:ascii="Times New Roman"/>
          <w:b w:val="false"/>
          <w:i w:val="false"/>
          <w:color w:val="000000"/>
          <w:sz w:val="28"/>
        </w:rPr>
        <w:t>
      Сондай-ақ мемлекеттік қызмет баламалы негізде халыққа қызмет көрсету орталықтары (бұдан әрі – орталық) арқылы ұсынылады. Орталықтардың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Заңының (бұдан әрі – Заң) </w:t>
      </w:r>
      <w:r>
        <w:rPr>
          <w:rFonts w:ascii="Times New Roman"/>
          <w:b w:val="false"/>
          <w:i w:val="false"/>
          <w:color w:val="000000"/>
          <w:sz w:val="28"/>
        </w:rPr>
        <w:t>11-бабы</w:t>
      </w:r>
      <w:r>
        <w:rPr>
          <w:rFonts w:ascii="Times New Roman"/>
          <w:b w:val="false"/>
          <w:i w:val="false"/>
          <w:color w:val="000000"/>
          <w:sz w:val="28"/>
        </w:rPr>
        <w:t xml:space="preserve"> және Қазақстан Республикасы Үкіметінің 2006 жылғы 20 ақпандағы № 110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полигонындағы ядролық сынақтардың салдарынан зардап шеккен азаматтарды тіркеу, оларға біржолғы мемлекеттік ақшалай өтемақы төлеу қағидасының 2-тарауы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Еңбек және халықты әлеуметтік қорғау министрлігінің http://www.enbek.gov.kz интернет-ресурсында, арнайы комиссияның жұмыс органдарының стенділерінде, ресми ақпарат көздерінде орналастырылады, сондай-ақ нөмірлері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орталықтардың ақпараттық-анықтамалық қызметтерінің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не мемлекеттік қызмет көрсетуден бас тарту туралы қағаз тасығыштағы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мынадай жеке тұлғаларға (бұдан әрі – тұтынушылар):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w:t>
      </w:r>
      <w:r>
        <w:rPr>
          <w:rFonts w:ascii="Times New Roman"/>
          <w:b w:val="false"/>
          <w:i w:val="false"/>
          <w:color w:val="000000"/>
          <w:sz w:val="28"/>
        </w:rPr>
        <w:t>Заңда</w:t>
      </w:r>
      <w:r>
        <w:rPr>
          <w:rFonts w:ascii="Times New Roman"/>
          <w:b w:val="false"/>
          <w:i w:val="false"/>
          <w:color w:val="000000"/>
          <w:sz w:val="28"/>
        </w:rPr>
        <w:t xml:space="preserve"> аталған аймақтарда ата-аналарының бiрiнiң болу факторы арасындағы себепті байланыстар анықталған ретте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Арнайы комиссияның жұмыс органының жұмыс кестесі: демалыс (сенбі, жексенбі) және мереке күндерін қоспағанда, сағат 13.00-ден 14.00-ге дейін түскі үзіліспен күн сайын сағат 9.00-ден 18.00-ге дейін.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арнайы комиссияның жұмыс органының үй-жайында;</w:t>
      </w:r>
      <w:r>
        <w:br/>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Арнайы комиссияның жұмыс органының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келеді, үй-жай режимі – еркін.</w:t>
      </w:r>
    </w:p>
    <w:bookmarkEnd w:id="36"/>
    <w:bookmarkStart w:name="z703" w:id="37"/>
    <w:p>
      <w:pPr>
        <w:spacing w:after="0"/>
        <w:ind w:left="0"/>
        <w:jc w:val="left"/>
      </w:pPr>
      <w:r>
        <w:rPr>
          <w:rFonts w:ascii="Times New Roman"/>
          <w:b/>
          <w:i w:val="false"/>
          <w:color w:val="000000"/>
        </w:rPr>
        <w:t xml:space="preserve"> 
2. Мемлекеттік қызмет көрсетудің тәртібі</w:t>
      </w:r>
    </w:p>
    <w:bookmarkEnd w:id="37"/>
    <w:bookmarkStart w:name="z704" w:id="38"/>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белгіленген үлгідегі өтiнiш;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
      3) тұрғылықты жері бойынша тіркелгенін куәландыратын құжат; </w:t>
      </w:r>
      <w:r>
        <w:br/>
      </w:r>
      <w:r>
        <w:rPr>
          <w:rFonts w:ascii="Times New Roman"/>
          <w:b w:val="false"/>
          <w:i w:val="false"/>
          <w:color w:val="000000"/>
          <w:sz w:val="28"/>
        </w:rPr>
        <w:t>
</w:t>
      </w:r>
      <w:r>
        <w:rPr>
          <w:rFonts w:ascii="Times New Roman"/>
          <w:b w:val="false"/>
          <w:i w:val="false"/>
          <w:color w:val="000000"/>
          <w:sz w:val="28"/>
        </w:rPr>
        <w:t>
      4) салық төлеушiнiң куәлiгi (бар болған жағдайда жеке сәйкестендіру нөмірі);</w:t>
      </w:r>
      <w:r>
        <w:br/>
      </w:r>
      <w:r>
        <w:rPr>
          <w:rFonts w:ascii="Times New Roman"/>
          <w:b w:val="false"/>
          <w:i w:val="false"/>
          <w:color w:val="000000"/>
          <w:sz w:val="28"/>
        </w:rPr>
        <w:t>
</w:t>
      </w:r>
      <w:r>
        <w:rPr>
          <w:rFonts w:ascii="Times New Roman"/>
          <w:b w:val="false"/>
          <w:i w:val="false"/>
          <w:color w:val="000000"/>
          <w:sz w:val="28"/>
        </w:rPr>
        <w:t>
      5) әлеуметтiк жеке код берiлгенi туралы уақытша куәлiк (бар болған жағдайда жеке сәйкестендіру нөмірі);</w:t>
      </w:r>
      <w:r>
        <w:br/>
      </w:r>
      <w:r>
        <w:rPr>
          <w:rFonts w:ascii="Times New Roman"/>
          <w:b w:val="false"/>
          <w:i w:val="false"/>
          <w:color w:val="000000"/>
          <w:sz w:val="28"/>
        </w:rPr>
        <w:t>
</w:t>
      </w:r>
      <w:r>
        <w:rPr>
          <w:rFonts w:ascii="Times New Roman"/>
          <w:b w:val="false"/>
          <w:i w:val="false"/>
          <w:color w:val="000000"/>
          <w:sz w:val="28"/>
        </w:rPr>
        <w:t>
      6) жинақ кiтапшасын немесе өтемақы беру жөнiндегi уәкiлеттi ұйыммен жасалған шарт;</w:t>
      </w:r>
      <w:r>
        <w:br/>
      </w:r>
      <w:r>
        <w:rPr>
          <w:rFonts w:ascii="Times New Roman"/>
          <w:b w:val="false"/>
          <w:i w:val="false"/>
          <w:color w:val="000000"/>
          <w:sz w:val="28"/>
        </w:rPr>
        <w:t>
</w:t>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Халық депутаттары селолық, кенттiк (ауылдық) кеңесiнiң,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Жеке өтiнiш беруге мүмкiндiгi болмаған жағдайда, азаматтар </w:t>
      </w:r>
      <w:r>
        <w:rPr>
          <w:rFonts w:ascii="Times New Roman"/>
          <w:b w:val="false"/>
          <w:i w:val="false"/>
          <w:color w:val="000000"/>
          <w:sz w:val="28"/>
        </w:rPr>
        <w:t>белгiленген</w:t>
      </w:r>
      <w:r>
        <w:rPr>
          <w:rFonts w:ascii="Times New Roman"/>
          <w:b w:val="false"/>
          <w:i w:val="false"/>
          <w:color w:val="000000"/>
          <w:sz w:val="28"/>
        </w:rPr>
        <w:t xml:space="preserve"> тәртiппен берiлген сенiмхат негiзiнде өтiнiшпен және қажеттi құжаттармен жүгіну үшiн басқа адамдарға уәкiлеттiк беруге құқылы.</w:t>
      </w:r>
      <w:r>
        <w:br/>
      </w:r>
      <w:r>
        <w:rPr>
          <w:rFonts w:ascii="Times New Roman"/>
          <w:b w:val="false"/>
          <w:i w:val="false"/>
          <w:color w:val="000000"/>
          <w:sz w:val="28"/>
        </w:rPr>
        <w:t>
</w:t>
      </w:r>
      <w:r>
        <w:rPr>
          <w:rFonts w:ascii="Times New Roman"/>
          <w:b w:val="false"/>
          <w:i w:val="false"/>
          <w:color w:val="000000"/>
          <w:sz w:val="28"/>
        </w:rPr>
        <w:t>
      12. Арнайы комиссияның жұмыс органында өтініш нысандары күту залындағы арнайы тағанда не құжат қабылдайтын қызметкерде болады.</w:t>
      </w:r>
      <w:r>
        <w:br/>
      </w:r>
      <w:r>
        <w:rPr>
          <w:rFonts w:ascii="Times New Roman"/>
          <w:b w:val="false"/>
          <w:i w:val="false"/>
          <w:color w:val="000000"/>
          <w:sz w:val="28"/>
        </w:rPr>
        <w:t>
      Орталықта өтініш нысандары күту залындағы арнайы тағанда орналасады.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өтініштің толтырылған нысаны және басқа құжаттар заңды мекенжайлары, телефоны, электронды поштасының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арнайы комиссияның жұмыс органының жауапты адамына тапсырылады. Жауапты адамның кабинет нөмірі туралы мәліметтер мемлекеттік қызмет көрсету жөнінде ақпарат жазылған арнайы комиссияның жұмыс органының стендісінде орналастырылған.</w:t>
      </w:r>
      <w:r>
        <w:br/>
      </w:r>
      <w:r>
        <w:rPr>
          <w:rFonts w:ascii="Times New Roman"/>
          <w:b w:val="false"/>
          <w:i w:val="false"/>
          <w:color w:val="000000"/>
          <w:sz w:val="28"/>
        </w:rPr>
        <w:t>
      Мемлекеттік қызмет орталық арқылы көрсетілгенде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Семей ядролық сынақ полигонындағы ядролық сынақтардың салдарынан зардап шеккен Қазақстан Республикасының азаматтарын тіркеу не тіркеуден бас тарту туралы шешім қабылдау жөнінде хабарлама беру:</w:t>
      </w:r>
      <w:r>
        <w:br/>
      </w:r>
      <w:r>
        <w:rPr>
          <w:rFonts w:ascii="Times New Roman"/>
          <w:b w:val="false"/>
          <w:i w:val="false"/>
          <w:color w:val="000000"/>
          <w:sz w:val="28"/>
        </w:rPr>
        <w:t>
      арнайы комиссияның жұмыс органына жүгінген кезде тұтынушының арнайы комиссияның жұмыс органына өзі келуі арқылы;</w:t>
      </w:r>
      <w:r>
        <w:br/>
      </w:r>
      <w:r>
        <w:rPr>
          <w:rFonts w:ascii="Times New Roman"/>
          <w:b w:val="false"/>
          <w:i w:val="false"/>
          <w:color w:val="000000"/>
          <w:sz w:val="28"/>
        </w:rPr>
        <w:t>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16. Тексеру қорытындысы бойынша іс макеті ресімделген Семей ядролық сынақ полигонындағы ядролық сынақтардың салдарынан зардап шеккен азаматқа бiржолғы мемлекеттiк ақшалай өтемақының төлену фактісінің анықталуы, сондай-ақ тұтынушының құжаттарды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ресімделуінде қателер анықтаған кезде, осы стандарттың 11-тармағында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анықтаған кезде, осы стандарттың 11-тармағында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p>
    <w:bookmarkEnd w:id="38"/>
    <w:bookmarkStart w:name="z719" w:id="39"/>
    <w:p>
      <w:pPr>
        <w:spacing w:after="0"/>
        <w:ind w:left="0"/>
        <w:jc w:val="left"/>
      </w:pPr>
      <w:r>
        <w:rPr>
          <w:rFonts w:ascii="Times New Roman"/>
          <w:b/>
          <w:i w:val="false"/>
          <w:color w:val="000000"/>
        </w:rPr>
        <w:t xml:space="preserve"> 
3. Жұмыс қағидаттары</w:t>
      </w:r>
    </w:p>
    <w:bookmarkEnd w:id="39"/>
    <w:bookmarkStart w:name="z720" w:id="40"/>
    <w:p>
      <w:pPr>
        <w:spacing w:after="0"/>
        <w:ind w:left="0"/>
        <w:jc w:val="both"/>
      </w:pPr>
      <w:r>
        <w:rPr>
          <w:rFonts w:ascii="Times New Roman"/>
          <w:b w:val="false"/>
          <w:i w:val="false"/>
          <w:color w:val="000000"/>
          <w:sz w:val="28"/>
        </w:rPr>
        <w:t>
      17. Арнайы комиссияның жұмыс органы мен орталықтың қызметі адамның конституциялық құқықтарының, қызметтiк міндетін орындау барысында заңдылықтың сақталу қағидаттарына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End w:id="40"/>
    <w:bookmarkStart w:name="z721" w:id="41"/>
    <w:p>
      <w:pPr>
        <w:spacing w:after="0"/>
        <w:ind w:left="0"/>
        <w:jc w:val="left"/>
      </w:pPr>
      <w:r>
        <w:rPr>
          <w:rFonts w:ascii="Times New Roman"/>
          <w:b/>
          <w:i w:val="false"/>
          <w:color w:val="000000"/>
        </w:rPr>
        <w:t xml:space="preserve"> 
4. Жұмыс нәтижелері</w:t>
      </w:r>
    </w:p>
    <w:bookmarkEnd w:id="41"/>
    <w:bookmarkStart w:name="z722" w:id="42"/>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Арнайы комиссияның жұмыс органының,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42"/>
    <w:bookmarkStart w:name="z724" w:id="43"/>
    <w:p>
      <w:pPr>
        <w:spacing w:after="0"/>
        <w:ind w:left="0"/>
        <w:jc w:val="left"/>
      </w:pPr>
      <w:r>
        <w:rPr>
          <w:rFonts w:ascii="Times New Roman"/>
          <w:b/>
          <w:i w:val="false"/>
          <w:color w:val="000000"/>
        </w:rPr>
        <w:t xml:space="preserve"> 
5. Шағымдану тәртібі</w:t>
      </w:r>
    </w:p>
    <w:bookmarkEnd w:id="43"/>
    <w:bookmarkStart w:name="z725" w:id="44"/>
    <w:p>
      <w:pPr>
        <w:spacing w:after="0"/>
        <w:ind w:left="0"/>
        <w:jc w:val="both"/>
      </w:pPr>
      <w:r>
        <w:rPr>
          <w:rFonts w:ascii="Times New Roman"/>
          <w:b w:val="false"/>
          <w:i w:val="false"/>
          <w:color w:val="000000"/>
          <w:sz w:val="28"/>
        </w:rPr>
        <w:t>
      20. Уәкілеттік берілген лауазымды адамдардың әрекеттеріне (әрекетсіздігіне) шағымдану тәртібі және шағымды дайындауда жәрдем көрсетілетін мемлекеттік органдардың атаулары, олардың заңды мекенжайлары, телефон нөмірлері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қызметкерінің әрекетіне (әрекетсіздігіне) шағымдану тәртібі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орталықтардың ақпараттық-анықтамалық қызметтерінің телефондары бойынша түсіндіріледі.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жағдайларда шағым атауы, жұмыс кестесі, телефондары, электронды поштасының мекенжайы осы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 аталған мемлекеттік қызмет көрсетуді ұйымдастыруға жауапты арнайы комиссиядан жоғары тұрған жұмыс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арнайы комиссияның жұмыс органының, облыс әкімі аппаратының, орталықтың ақпараттық стендісінде көрсетілген арнайы комиссияның жұмыс органының, облыс әкімі аппаратының, орталықтың басшысының атына беріледі. Арнайы комиссияның жұмыс органының жұмыс кестесі, заңды мекенжайы, телефоны, электронды поштасының мекенжайы, облыс әкімі аппаратының және орталықтың телефоны мен мекенжайы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өтініш беруші қол қоюға тиіс. Шағым бергенде әрекетіне шағым жасалатын субъектінің атауы немесе лауазымды адамның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жауап алу күні,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Министрліктер үйі, 6-кіреберіс, интернет-ресурс: www.enbek.gov.kz.</w:t>
      </w:r>
    </w:p>
    <w:bookmarkEnd w:id="44"/>
    <w:bookmarkStart w:name="z10" w:id="45"/>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xml:space="preserve">
алу» мемлекеттік қызмет стандартына </w:t>
      </w:r>
      <w:r>
        <w:br/>
      </w:r>
      <w:r>
        <w:rPr>
          <w:rFonts w:ascii="Times New Roman"/>
          <w:b w:val="false"/>
          <w:i w:val="false"/>
          <w:color w:val="000000"/>
          <w:sz w:val="28"/>
        </w:rPr>
        <w:t xml:space="preserve">
1-қосымша </w:t>
      </w:r>
    </w:p>
    <w:bookmarkEnd w:id="45"/>
    <w:p>
      <w:pPr>
        <w:spacing w:after="0"/>
        <w:ind w:left="0"/>
        <w:jc w:val="left"/>
      </w:pPr>
      <w:r>
        <w:rPr>
          <w:rFonts w:ascii="Times New Roman"/>
          <w:b/>
          <w:i w:val="false"/>
          <w:color w:val="000000"/>
        </w:rPr>
        <w:t xml:space="preserve"> Уәкілетті органдардың тізбесі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694"/>
        <w:gridCol w:w="4204"/>
        <w:gridCol w:w="1773"/>
        <w:gridCol w:w="25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 akkol_ozsp@mail.ru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06"/>
        <w:gridCol w:w="4042"/>
        <w:gridCol w:w="1820"/>
        <w:gridCol w:w="2619"/>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11а kargala_zzsp@mail.ru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69s_nauyrizbaev@mail.ru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46"/>
        <w:gridCol w:w="4041"/>
        <w:gridCol w:w="1756"/>
        <w:gridCol w:w="26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br/>
            </w:r>
            <w:r>
              <w:rPr>
                <w:rFonts w:ascii="Times New Roman"/>
                <w:b w:val="false"/>
                <w:i w:val="false"/>
                <w:color w:val="000000"/>
                <w:sz w:val="20"/>
              </w:rPr>
              <w:t>
</w:t>
            </w:r>
            <w:r>
              <w:rPr>
                <w:rFonts w:ascii="Times New Roman"/>
                <w:b w:val="false"/>
                <w:i w:val="false"/>
                <w:color w:val="000000"/>
                <w:sz w:val="20"/>
              </w:rPr>
              <w:t>zhambyl. rotzszn@mail. оnline.kz</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215 krozisp@mail.ru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 sarkand_sobes@mail.ru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652"/>
        <w:gridCol w:w="4102"/>
        <w:gridCol w:w="1784"/>
        <w:gridCol w:w="2628"/>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 zhylyoizhumyskz@mail.ru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 gulfaruz@mail.ru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681"/>
        <w:gridCol w:w="4166"/>
        <w:gridCol w:w="1716"/>
        <w:gridCol w:w="256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 көшесі, 40 czn@mail.kz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Дүйсенов көшесі, 104 ayagoz.sobes@mail.ru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көшесі, 70 </w:t>
            </w:r>
            <w:r>
              <w:rPr>
                <w:rFonts w:ascii="Times New Roman"/>
                <w:b w:val="false"/>
                <w:i w:val="false"/>
                <w:color w:val="000000"/>
                <w:sz w:val="20"/>
              </w:rPr>
              <w:t>Zharma_c@mail.ru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21а zaisan_sobes@mail.ru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109 katon_c@mail.kz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 Жастар көшесі, 19</w:t>
            </w:r>
            <w:r>
              <w:br/>
            </w:r>
            <w:r>
              <w:rPr>
                <w:rFonts w:ascii="Times New Roman"/>
                <w:b w:val="false"/>
                <w:i w:val="false"/>
                <w:color w:val="000000"/>
                <w:sz w:val="20"/>
              </w:rPr>
              <w:t>
</w:t>
            </w:r>
            <w:r>
              <w:rPr>
                <w:rFonts w:ascii="Times New Roman"/>
                <w:b w:val="false"/>
                <w:i w:val="false"/>
                <w:color w:val="000000"/>
                <w:sz w:val="20"/>
              </w:rPr>
              <w:t>Shem_sob@mail.ru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76"/>
        <w:gridCol w:w="4161"/>
        <w:gridCol w:w="1753"/>
        <w:gridCol w:w="265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r>
              <w:br/>
            </w:r>
            <w:r>
              <w:rPr>
                <w:rFonts w:ascii="Times New Roman"/>
                <w:b w:val="false"/>
                <w:i w:val="false"/>
                <w:color w:val="000000"/>
                <w:sz w:val="20"/>
              </w:rPr>
              <w:t>
</w:t>
            </w:r>
            <w:r>
              <w:rPr>
                <w:rFonts w:ascii="Times New Roman"/>
                <w:b w:val="false"/>
                <w:i w:val="false"/>
                <w:color w:val="000000"/>
                <w:sz w:val="20"/>
              </w:rPr>
              <w:t>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638"/>
        <w:gridCol w:w="4228"/>
        <w:gridCol w:w="1744"/>
        <w:gridCol w:w="263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4-шағын аудан, 2 uzsp2002@mail.ru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665"/>
        <w:gridCol w:w="4106"/>
        <w:gridCol w:w="1792"/>
        <w:gridCol w:w="270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 shahtinsk_ozan@krg.gov.kz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 karkaraly_otszn@mail.ru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w:t>
            </w:r>
            <w:r>
              <w:br/>
            </w:r>
            <w:r>
              <w:rPr>
                <w:rFonts w:ascii="Times New Roman"/>
                <w:b w:val="false"/>
                <w:i w:val="false"/>
                <w:color w:val="000000"/>
                <w:sz w:val="20"/>
              </w:rPr>
              <w:t>
</w:t>
            </w:r>
            <w:r>
              <w:rPr>
                <w:rFonts w:ascii="Times New Roman"/>
                <w:b w:val="false"/>
                <w:i w:val="false"/>
                <w:color w:val="000000"/>
                <w:sz w:val="20"/>
              </w:rPr>
              <w:t>nura_sob@mail.kz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w:t>
            </w:r>
            <w:r>
              <w:br/>
            </w:r>
            <w:r>
              <w:rPr>
                <w:rFonts w:ascii="Times New Roman"/>
                <w:b w:val="false"/>
                <w:i w:val="false"/>
                <w:color w:val="000000"/>
                <w:sz w:val="20"/>
              </w:rPr>
              <w:t>
</w:t>
            </w:r>
            <w:r>
              <w:rPr>
                <w:rFonts w:ascii="Times New Roman"/>
                <w:b w:val="false"/>
                <w:i w:val="false"/>
                <w:color w:val="000000"/>
                <w:sz w:val="20"/>
              </w:rPr>
              <w:t>aktrozcp@mail.ru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618"/>
        <w:gridCol w:w="4372"/>
        <w:gridCol w:w="1781"/>
        <w:gridCol w:w="248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2-19-76</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r>
              <w:br/>
            </w:r>
            <w:r>
              <w:rPr>
                <w:rFonts w:ascii="Times New Roman"/>
                <w:b w:val="false"/>
                <w:i w:val="false"/>
                <w:color w:val="000000"/>
                <w:sz w:val="20"/>
              </w:rPr>
              <w:t>
</w:t>
            </w:r>
            <w:r>
              <w:rPr>
                <w:rFonts w:ascii="Times New Roman"/>
                <w:b w:val="false"/>
                <w:i w:val="false"/>
                <w:color w:val="000000"/>
                <w:sz w:val="20"/>
              </w:rPr>
              <w:t>ozisp1013@gcvp.kz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Қазақ көшесі ozisp1014@gcvp.kz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2-23-02</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36 </w:t>
            </w:r>
            <w:r>
              <w:rPr>
                <w:rFonts w:ascii="Times New Roman"/>
                <w:b w:val="false"/>
                <w:i w:val="false"/>
                <w:color w:val="000000"/>
                <w:sz w:val="20"/>
              </w:rPr>
              <w:t>gorsob@mail.ru kostanay-zyty.kz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көшесі, 21 </w:t>
            </w:r>
            <w:r>
              <w:rPr>
                <w:rFonts w:ascii="Times New Roman"/>
                <w:b w:val="false"/>
                <w:i w:val="false"/>
                <w:color w:val="000000"/>
                <w:sz w:val="20"/>
              </w:rPr>
              <w:t>rudny@mail.ru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689"/>
        <w:gridCol w:w="4156"/>
        <w:gridCol w:w="1815"/>
        <w:gridCol w:w="2586"/>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көшесі, 43 </w:t>
            </w:r>
            <w:r>
              <w:rPr>
                <w:rFonts w:ascii="Times New Roman"/>
                <w:b w:val="false"/>
                <w:i w:val="false"/>
                <w:color w:val="000000"/>
                <w:sz w:val="20"/>
              </w:rPr>
              <w:t>gor_sobes@mail.ru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w:t>
            </w:r>
            <w:r>
              <w:rPr>
                <w:rFonts w:ascii="Times New Roman"/>
                <w:b w:val="false"/>
                <w:i w:val="false"/>
                <w:color w:val="000000"/>
                <w:sz w:val="20"/>
              </w:rPr>
              <w:t>sobes_81@mail.ru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 shielisobes@mail.ru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Жаңақоған кенті, Б. Майлин, н/ж jkorgan@mail.ru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28"/>
        <w:gridCol w:w="4171"/>
        <w:gridCol w:w="1841"/>
        <w:gridCol w:w="252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аktau_gotsp@mail.kz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 fortsobes@mail.ru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755"/>
        <w:gridCol w:w="4136"/>
        <w:gridCol w:w="1842"/>
        <w:gridCol w:w="2391"/>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92-12-86</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Sherb_zanet@mail.ru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88"/>
        <w:gridCol w:w="4181"/>
        <w:gridCol w:w="1877"/>
        <w:gridCol w:w="2362"/>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9-мамыр көшесі, 67 akk_soz@mail.ru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ozsp-esil.sko.kz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 Гагарин көшесі, 6 а </w:t>
            </w:r>
            <w:r>
              <w:rPr>
                <w:rFonts w:ascii="Times New Roman"/>
                <w:b w:val="false"/>
                <w:i w:val="false"/>
                <w:color w:val="000000"/>
                <w:sz w:val="20"/>
              </w:rPr>
              <w:t>ro_kyzil@mail.online.kz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Орталық қиылыс, 2 </w:t>
            </w:r>
            <w:r>
              <w:rPr>
                <w:rFonts w:ascii="Times New Roman"/>
                <w:b w:val="false"/>
                <w:i w:val="false"/>
                <w:color w:val="000000"/>
                <w:sz w:val="20"/>
              </w:rPr>
              <w:t>ro_tajnsa@mail.online.kz ozsp-tsh.sko.kz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26"/>
        <w:gridCol w:w="4170"/>
        <w:gridCol w:w="1848"/>
        <w:gridCol w:w="246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w:t>
            </w:r>
            <w:r>
              <w:rPr>
                <w:rFonts w:ascii="Times New Roman"/>
                <w:b w:val="false"/>
                <w:i w:val="false"/>
                <w:color w:val="000000"/>
                <w:sz w:val="20"/>
              </w:rPr>
              <w:t>Т.Әубәкіров көшесі, 2 ord_tszn@mail.ru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ауданы, Леңгір қаласы, Төлеби көшесі, 241 </w:t>
            </w:r>
            <w:r>
              <w:rPr>
                <w:rFonts w:ascii="Times New Roman"/>
                <w:b w:val="false"/>
                <w:i w:val="false"/>
                <w:color w:val="000000"/>
                <w:sz w:val="20"/>
              </w:rPr>
              <w:t>tol_tszn@mail.ru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М.Жұмабаев көшесі, н/ж 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642"/>
        <w:gridCol w:w="4229"/>
        <w:gridCol w:w="1910"/>
        <w:gridCol w:w="234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0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16a. altynbek@uzsp. astana.kz</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50"/>
        <w:gridCol w:w="4172"/>
        <w:gridCol w:w="1899"/>
        <w:gridCol w:w="2405"/>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 Ша</w:t>
            </w:r>
            <w:r>
              <w:rPr>
                <w:rFonts w:ascii="Times New Roman"/>
                <w:b w:val="false"/>
                <w:i w:val="false"/>
                <w:color w:val="000000"/>
                <w:sz w:val="20"/>
              </w:rPr>
              <w:t>ң</w:t>
            </w:r>
            <w:r>
              <w:rPr>
                <w:rFonts w:ascii="Times New Roman"/>
                <w:b w:val="false"/>
                <w:i w:val="false"/>
                <w:color w:val="000000"/>
                <w:sz w:val="20"/>
              </w:rPr>
              <w:t>ыра</w:t>
            </w:r>
            <w:r>
              <w:rPr>
                <w:rFonts w:ascii="Times New Roman"/>
                <w:b w:val="false"/>
                <w:i w:val="false"/>
                <w:color w:val="000000"/>
                <w:sz w:val="20"/>
              </w:rPr>
              <w:t>қ</w:t>
            </w:r>
            <w:r>
              <w:rPr>
                <w:rFonts w:ascii="Times New Roman"/>
                <w:b w:val="false"/>
                <w:i w:val="false"/>
                <w:color w:val="000000"/>
                <w:sz w:val="20"/>
              </w:rPr>
              <w:t>-2 ша</w:t>
            </w:r>
            <w:r>
              <w:rPr>
                <w:rFonts w:ascii="Times New Roman"/>
                <w:b w:val="false"/>
                <w:i w:val="false"/>
                <w:color w:val="000000"/>
                <w:sz w:val="20"/>
              </w:rPr>
              <w:t>ғ</w:t>
            </w:r>
            <w:r>
              <w:rPr>
                <w:rFonts w:ascii="Times New Roman"/>
                <w:b w:val="false"/>
                <w:i w:val="false"/>
                <w:color w:val="000000"/>
                <w:sz w:val="20"/>
              </w:rPr>
              <w:t>ын ауданы, Жан</w:t>
            </w:r>
            <w:r>
              <w:rPr>
                <w:rFonts w:ascii="Times New Roman"/>
                <w:b w:val="false"/>
                <w:i w:val="false"/>
                <w:color w:val="000000"/>
                <w:sz w:val="20"/>
              </w:rPr>
              <w:t>ғ</w:t>
            </w:r>
            <w:r>
              <w:rPr>
                <w:rFonts w:ascii="Times New Roman"/>
                <w:b w:val="false"/>
                <w:i w:val="false"/>
                <w:color w:val="000000"/>
                <w:sz w:val="20"/>
              </w:rPr>
              <w:t>ожа батыр к</w:t>
            </w:r>
            <w:r>
              <w:rPr>
                <w:rFonts w:ascii="Times New Roman"/>
                <w:b w:val="false"/>
                <w:i w:val="false"/>
                <w:color w:val="000000"/>
                <w:sz w:val="20"/>
              </w:rPr>
              <w:t>ө</w:t>
            </w:r>
            <w:r>
              <w:rPr>
                <w:rFonts w:ascii="Times New Roman"/>
                <w:b w:val="false"/>
                <w:i w:val="false"/>
                <w:color w:val="000000"/>
                <w:sz w:val="20"/>
              </w:rPr>
              <w:t xml:space="preserve">шесі, 26 alatay_zan09@mail.ru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 Алмалы ауданы, Шевченко к</w:t>
            </w:r>
            <w:r>
              <w:rPr>
                <w:rFonts w:ascii="Times New Roman"/>
                <w:b w:val="false"/>
                <w:i w:val="false"/>
                <w:color w:val="000000"/>
                <w:sz w:val="20"/>
              </w:rPr>
              <w:t>ө</w:t>
            </w:r>
            <w:r>
              <w:rPr>
                <w:rFonts w:ascii="Times New Roman"/>
                <w:b w:val="false"/>
                <w:i w:val="false"/>
                <w:color w:val="000000"/>
                <w:sz w:val="20"/>
              </w:rPr>
              <w:t>шесі, 89 alm_soc@mail.ru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уезов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 Ә</w:t>
            </w:r>
            <w:r>
              <w:rPr>
                <w:rFonts w:ascii="Times New Roman"/>
                <w:b w:val="false"/>
                <w:i w:val="false"/>
                <w:color w:val="000000"/>
                <w:sz w:val="20"/>
              </w:rPr>
              <w:t>уезов ауданы, 3-ша</w:t>
            </w:r>
            <w:r>
              <w:rPr>
                <w:rFonts w:ascii="Times New Roman"/>
                <w:b w:val="false"/>
                <w:i w:val="false"/>
                <w:color w:val="000000"/>
                <w:sz w:val="20"/>
              </w:rPr>
              <w:t>ғ</w:t>
            </w:r>
            <w:r>
              <w:rPr>
                <w:rFonts w:ascii="Times New Roman"/>
                <w:b w:val="false"/>
                <w:i w:val="false"/>
                <w:color w:val="000000"/>
                <w:sz w:val="20"/>
              </w:rPr>
              <w:t>ын аудан, 41 а auezzan@mail.ru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w:t>
            </w:r>
            <w:r>
              <w:rPr>
                <w:rFonts w:ascii="Times New Roman"/>
                <w:b w:val="false"/>
                <w:i w:val="false"/>
                <w:color w:val="000000"/>
                <w:sz w:val="20"/>
              </w:rPr>
              <w:t>қ</w:t>
            </w:r>
            <w:r>
              <w:rPr>
                <w:rFonts w:ascii="Times New Roman"/>
                <w:b w:val="false"/>
                <w:i w:val="false"/>
                <w:color w:val="000000"/>
                <w:sz w:val="20"/>
              </w:rPr>
              <w:t xml:space="preserve">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 Бостанды</w:t>
            </w:r>
            <w:r>
              <w:rPr>
                <w:rFonts w:ascii="Times New Roman"/>
                <w:b w:val="false"/>
                <w:i w:val="false"/>
                <w:color w:val="000000"/>
                <w:sz w:val="20"/>
              </w:rPr>
              <w:t>қ</w:t>
            </w:r>
            <w:r>
              <w:rPr>
                <w:rFonts w:ascii="Times New Roman"/>
                <w:b w:val="false"/>
                <w:i w:val="false"/>
                <w:color w:val="000000"/>
                <w:sz w:val="20"/>
              </w:rPr>
              <w:t xml:space="preserve"> ауданы, Жандосов к</w:t>
            </w:r>
            <w:r>
              <w:rPr>
                <w:rFonts w:ascii="Times New Roman"/>
                <w:b w:val="false"/>
                <w:i w:val="false"/>
                <w:color w:val="000000"/>
                <w:sz w:val="20"/>
              </w:rPr>
              <w:t>ө</w:t>
            </w:r>
            <w:r>
              <w:rPr>
                <w:rFonts w:ascii="Times New Roman"/>
                <w:b w:val="false"/>
                <w:i w:val="false"/>
                <w:color w:val="000000"/>
                <w:sz w:val="20"/>
              </w:rPr>
              <w:t xml:space="preserve">шесі, 2 bostan_zan@mail.ru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 Жетісу ауданы, Ма</w:t>
            </w:r>
            <w:r>
              <w:rPr>
                <w:rFonts w:ascii="Times New Roman"/>
                <w:b w:val="false"/>
                <w:i w:val="false"/>
                <w:color w:val="000000"/>
                <w:sz w:val="20"/>
              </w:rPr>
              <w:t>қ</w:t>
            </w:r>
            <w:r>
              <w:rPr>
                <w:rFonts w:ascii="Times New Roman"/>
                <w:b w:val="false"/>
                <w:i w:val="false"/>
                <w:color w:val="000000"/>
                <w:sz w:val="20"/>
              </w:rPr>
              <w:t>атаев к</w:t>
            </w:r>
            <w:r>
              <w:rPr>
                <w:rFonts w:ascii="Times New Roman"/>
                <w:b w:val="false"/>
                <w:i w:val="false"/>
                <w:color w:val="000000"/>
                <w:sz w:val="20"/>
              </w:rPr>
              <w:t>ө</w:t>
            </w:r>
            <w:r>
              <w:rPr>
                <w:rFonts w:ascii="Times New Roman"/>
                <w:b w:val="false"/>
                <w:i w:val="false"/>
                <w:color w:val="000000"/>
                <w:sz w:val="20"/>
              </w:rPr>
              <w:t>шесі, 142 jetzan@mail.ru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w:t>
            </w:r>
            <w:r>
              <w:rPr>
                <w:rFonts w:ascii="Times New Roman"/>
                <w:b w:val="false"/>
                <w:i w:val="false"/>
                <w:color w:val="000000"/>
                <w:sz w:val="20"/>
              </w:rPr>
              <w:t>ң</w:t>
            </w:r>
            <w:r>
              <w:rPr>
                <w:rFonts w:ascii="Times New Roman"/>
                <w:b w:val="false"/>
                <w:i w:val="false"/>
                <w:color w:val="000000"/>
                <w:sz w:val="20"/>
              </w:rPr>
              <w:t xml:space="preserve"> б</w:t>
            </w:r>
            <w:r>
              <w:rPr>
                <w:rFonts w:ascii="Times New Roman"/>
                <w:b w:val="false"/>
                <w:i w:val="false"/>
                <w:color w:val="000000"/>
                <w:sz w:val="20"/>
              </w:rPr>
              <w:t>ө</w:t>
            </w:r>
            <w:r>
              <w:rPr>
                <w:rFonts w:ascii="Times New Roman"/>
                <w:b w:val="false"/>
                <w:i w:val="false"/>
                <w:color w:val="000000"/>
                <w:sz w:val="20"/>
              </w:rPr>
              <w:t>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rPr>
                <w:rFonts w:ascii="Times New Roman"/>
                <w:b w:val="false"/>
                <w:i w:val="false"/>
                <w:color w:val="000000"/>
                <w:sz w:val="20"/>
              </w:rPr>
              <w:t>қ</w:t>
            </w:r>
            <w:r>
              <w:rPr>
                <w:rFonts w:ascii="Times New Roman"/>
                <w:b w:val="false"/>
                <w:i w:val="false"/>
                <w:color w:val="000000"/>
                <w:sz w:val="20"/>
              </w:rPr>
              <w:t>аласы, Медеу ауданы,  Т</w:t>
            </w:r>
            <w:r>
              <w:rPr>
                <w:rFonts w:ascii="Times New Roman"/>
                <w:b w:val="false"/>
                <w:i w:val="false"/>
                <w:color w:val="000000"/>
                <w:sz w:val="20"/>
              </w:rPr>
              <w:t>ө</w:t>
            </w:r>
            <w:r>
              <w:rPr>
                <w:rFonts w:ascii="Times New Roman"/>
                <w:b w:val="false"/>
                <w:i w:val="false"/>
                <w:color w:val="000000"/>
                <w:sz w:val="20"/>
              </w:rPr>
              <w:t>ле би к</w:t>
            </w:r>
            <w:r>
              <w:rPr>
                <w:rFonts w:ascii="Times New Roman"/>
                <w:b w:val="false"/>
                <w:i w:val="false"/>
                <w:color w:val="000000"/>
                <w:sz w:val="20"/>
              </w:rPr>
              <w:t>ө</w:t>
            </w:r>
            <w:r>
              <w:rPr>
                <w:rFonts w:ascii="Times New Roman"/>
                <w:b w:val="false"/>
                <w:i w:val="false"/>
                <w:color w:val="000000"/>
                <w:sz w:val="20"/>
              </w:rPr>
              <w:t>шесі, 12 medeu_zan@mail.ru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рксіб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46"/>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xml:space="preserve">
алу» мемлекеттік қызмет стандартына </w:t>
      </w:r>
      <w:r>
        <w:br/>
      </w:r>
      <w:r>
        <w:rPr>
          <w:rFonts w:ascii="Times New Roman"/>
          <w:b w:val="false"/>
          <w:i w:val="false"/>
          <w:color w:val="000000"/>
          <w:sz w:val="28"/>
        </w:rPr>
        <w:t xml:space="preserve">
2-қосымша </w:t>
      </w:r>
    </w:p>
    <w:bookmarkEnd w:id="46"/>
    <w:bookmarkStart w:name="z25" w:id="47"/>
    <w:p>
      <w:pPr>
        <w:spacing w:after="0"/>
        <w:ind w:left="0"/>
        <w:jc w:val="left"/>
      </w:pPr>
      <w:r>
        <w:rPr>
          <w:rFonts w:ascii="Times New Roman"/>
          <w:b/>
          <w:i w:val="false"/>
          <w:color w:val="000000"/>
        </w:rPr>
        <w:t xml:space="preserve"> 
Халыққа қызмет көрсету орталықтарының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330"/>
        <w:gridCol w:w="3986"/>
        <w:gridCol w:w="2339"/>
        <w:gridCol w:w="236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орналасқан мекенжайы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орталығы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34-09-27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26" w:id="48"/>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xml:space="preserve">
алу» мемлекеттік қызмет стандартына </w:t>
      </w:r>
      <w:r>
        <w:br/>
      </w:r>
      <w:r>
        <w:rPr>
          <w:rFonts w:ascii="Times New Roman"/>
          <w:b w:val="false"/>
          <w:i w:val="false"/>
          <w:color w:val="000000"/>
          <w:sz w:val="28"/>
        </w:rPr>
        <w:t xml:space="preserve">
3-қосымша </w:t>
      </w:r>
    </w:p>
    <w:bookmarkEnd w:id="48"/>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3"/>
        <w:gridCol w:w="2553"/>
        <w:gridCol w:w="2413"/>
        <w:gridCol w:w="2373"/>
      </w:tblGrid>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49"/>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xml:space="preserve">
алу» мемлекеттік қызмет стандартына </w:t>
      </w:r>
      <w:r>
        <w:br/>
      </w:r>
      <w:r>
        <w:rPr>
          <w:rFonts w:ascii="Times New Roman"/>
          <w:b w:val="false"/>
          <w:i w:val="false"/>
          <w:color w:val="000000"/>
          <w:sz w:val="28"/>
        </w:rPr>
        <w:t xml:space="preserve">
4-қосымша         </w:t>
      </w:r>
    </w:p>
    <w:bookmarkEnd w:id="49"/>
    <w:bookmarkStart w:name="z772" w:id="50"/>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және Астана мен Алматы қалаларының жұмыспен қамту және әлеуметтік бағдарламалар басқармаларының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196"/>
        <w:gridCol w:w="2543"/>
        <w:gridCol w:w="4068"/>
        <w:gridCol w:w="2606"/>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8-7162-763-690 Факс: 8-7162-763-687 Еmail: akmout@mail.online.kz</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көшесі,101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8-7132-545-714 факс: 8-7132-568-469 Email: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8-7282-27-00-99, Факс: 8-7282-27-14-51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8-7122-32-22-28, Факс: 8-7122-32-48-13 Email: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8-7232-47-86-39, Факс: 8-7232-47-86-81 Email: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8-7262-45-37-67, Факс: 8-7262-50-05-85,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8-7262-51-25-83, 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8-7212-43-20-82, телетайп: 8-7212-27-12-42, Email:karagandatrud@mail.ru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8-7142-50-06-16 Email: akim@kostanay.kz, www.kostanay.kz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8-7242-27-02-06, Факс: 8-7242-26-20-32, Еmail: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8-7292-60-52-53, Факс: 8-7292-60-52-59, Email: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8-7182-32-59-63, Факс: 8-7182-32-56-76, Email: 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8-7152-46-56-48, Факс:8-7152-46-90-73 Еmail: obl-dep@mail.online.kz, zsp@sko.kz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8-7252-30-10-40, Факс: 8-7252-30-10-39, Email: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8-7172-21-04-92, Тел/факс: 8-7172-21-28-39, Email: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8-7272-61-67-78 Факс: 8-7272-61-52-02 Email: depart_zan@mail.ru</w:t>
            </w:r>
          </w:p>
        </w:tc>
        <w:tc>
          <w:tcPr>
            <w:tcW w:w="0" w:type="auto"/>
            <w:vMerge/>
            <w:tcBorders>
              <w:top w:val="nil"/>
              <w:left w:val="single" w:color="cfcfcf" w:sz="5"/>
              <w:bottom w:val="single" w:color="cfcfcf" w:sz="5"/>
              <w:right w:val="single" w:color="cfcfcf" w:sz="5"/>
            </w:tcBorders>
          </w:tcPr>
          <w:p/>
        </w:tc>
      </w:tr>
    </w:tbl>
    <w:bookmarkStart w:name="z27" w:id="51"/>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xml:space="preserve">
алу» мемлекеттік қызмет стандартына </w:t>
      </w:r>
      <w:r>
        <w:br/>
      </w:r>
      <w:r>
        <w:rPr>
          <w:rFonts w:ascii="Times New Roman"/>
          <w:b w:val="false"/>
          <w:i w:val="false"/>
          <w:color w:val="000000"/>
          <w:sz w:val="28"/>
        </w:rPr>
        <w:t xml:space="preserve">
5-қосымша </w:t>
      </w:r>
    </w:p>
    <w:bookmarkEnd w:id="51"/>
    <w:bookmarkStart w:name="z250" w:id="52"/>
    <w:p>
      <w:pPr>
        <w:spacing w:after="0"/>
        <w:ind w:left="0"/>
        <w:jc w:val="left"/>
      </w:pPr>
      <w:r>
        <w:rPr>
          <w:rFonts w:ascii="Times New Roman"/>
          <w:b/>
          <w:i w:val="false"/>
          <w:color w:val="000000"/>
        </w:rPr>
        <w:t xml:space="preserve"> 
Аудандардың, облыстық маңызы бар қалалар әкімдіктерінің тізбесі</w:t>
      </w:r>
    </w:p>
    <w:bookmarkEnd w:id="52"/>
    <w:bookmarkStart w:name="z251" w:id="53"/>
    <w:p>
      <w:pPr>
        <w:spacing w:after="0"/>
        <w:ind w:left="0"/>
        <w:jc w:val="left"/>
      </w:pPr>
      <w:r>
        <w:rPr>
          <w:rFonts w:ascii="Times New Roman"/>
          <w:b/>
          <w:i w:val="false"/>
          <w:color w:val="000000"/>
        </w:rPr>
        <w:t xml:space="preserve"> 
Ақмола облысының қалалық және аудандық әкімдіктері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909"/>
        <w:gridCol w:w="4173"/>
        <w:gridCol w:w="1927"/>
        <w:gridCol w:w="3088"/>
      </w:tblGrid>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 akkol_orgotdel@mail.ru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2-06-31</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 arshaly_org83@mail.ru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50 otdel.DO.ast@mail.ru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Ш. Уәлиханов көшесі, 9 Atbasar_OORA@mail.ru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Макинка қаласы, Некрасов көшесі, 19 Bulakimat@mail.ru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2-21-32</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32 lieve@kokshetau.online.kz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4-55-44</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egin_akm@mail.ru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 enbek21@rambler.ru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ММ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 orqotd_erem@mail.ru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 esilirina@mail.ru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 ауданы, Жақсы ауылы, Достық көшесі, 3 jaksakimat@mail.ru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 akm-jarkain@bk.ru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67 akim_zer@kokshetau.online. 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Х.Болғанбаев көшесі, 9 Akimat.kоrg@mail.ru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2-19-33</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117_sandakimat@mail.ru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9-17-36</w:t>
            </w:r>
          </w:p>
        </w:tc>
        <w:tc>
          <w:tcPr>
            <w:tcW w:w="0" w:type="auto"/>
            <w:vMerge/>
            <w:tcBorders>
              <w:top w:val="nil"/>
              <w:left w:val="single" w:color="cfcfcf" w:sz="5"/>
              <w:bottom w:val="single" w:color="cfcfcf" w:sz="5"/>
              <w:right w:val="single" w:color="cfcfcf" w:sz="5"/>
            </w:tcBorders>
          </w:tcP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 apparat-07@mail.ru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3-11-06</w:t>
            </w:r>
          </w:p>
        </w:tc>
        <w:tc>
          <w:tcPr>
            <w:tcW w:w="0" w:type="auto"/>
            <w:vMerge/>
            <w:tcBorders>
              <w:top w:val="nil"/>
              <w:left w:val="single" w:color="cfcfcf" w:sz="5"/>
              <w:bottom w:val="single" w:color="cfcfcf" w:sz="5"/>
              <w:right w:val="single" w:color="cfcfcf" w:sz="5"/>
            </w:tcBorders>
          </w:tcP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 хан көшесі, 20 shortakim@mail.ru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 Akimat_kоkshеtау@mail.ru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5-28-45</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step.akmol.kz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6-23-23</w:t>
            </w:r>
          </w:p>
        </w:tc>
        <w:tc>
          <w:tcPr>
            <w:tcW w:w="0" w:type="auto"/>
            <w:vMerge/>
            <w:tcBorders>
              <w:top w:val="nil"/>
              <w:left w:val="single" w:color="cfcfcf" w:sz="5"/>
              <w:bottom w:val="single" w:color="cfcfcf" w:sz="5"/>
              <w:right w:val="single" w:color="cfcfcf" w:sz="5"/>
            </w:tcBorders>
          </w:tcPr>
          <w:p/>
        </w:tc>
      </w:tr>
    </w:tbl>
    <w:bookmarkStart w:name="z249" w:id="54"/>
    <w:p>
      <w:pPr>
        <w:spacing w:after="0"/>
        <w:ind w:left="0"/>
        <w:jc w:val="left"/>
      </w:pPr>
      <w:r>
        <w:rPr>
          <w:rFonts w:ascii="Times New Roman"/>
          <w:b/>
          <w:i w:val="false"/>
          <w:color w:val="000000"/>
        </w:rPr>
        <w:t xml:space="preserve"> 
Ақтөбе облысының қалалық және аудандық әкімдіктері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847"/>
        <w:gridCol w:w="4166"/>
        <w:gridCol w:w="1989"/>
        <w:gridCol w:w="3018"/>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5-шағын аудан, 4 alga_aparat@mail.ru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3-21-00 3-23-00</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62 aitekebi-akimat@mail.ru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2-12-16 2-15-28</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36 baiganin.akto.kz baiganin_aparat@mail.ru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2-22-31 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Ы. Алтынсарин көшесі, 7 irgizakimat@mail.ru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2-15-74 2-18-65 2-12-25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 kargala.akto.kz kargala@mail.ru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2-27-92 2-31-51 2-26-56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 martuk.akto.kz martuk_ra@mail.ru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2-18-77 2-15-66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 mugalgar.akto.kz raiakimat.60@mai9l.ru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3-64-14 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 temirakim@mail.ru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2-24-95 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 uilakimat.kz</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2-19-32 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 kobda.kz kobdaakimatrambler.ru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2-15-82 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hromtau.akto.kz hromtau_akimatrambler.ru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2-11-41 2-18-42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 shalkar.akto.kz akimat_shalkar@mail.ru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2-14-35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әкімдігі» ММ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 akimataktobe.kz ak_aktobe@mail.ru</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1-04-41 1-16-69</w:t>
            </w:r>
          </w:p>
        </w:tc>
        <w:tc>
          <w:tcPr>
            <w:tcW w:w="0" w:type="auto"/>
            <w:vMerge/>
            <w:tcBorders>
              <w:top w:val="nil"/>
              <w:left w:val="single" w:color="cfcfcf" w:sz="5"/>
              <w:bottom w:val="single" w:color="cfcfcf" w:sz="5"/>
              <w:right w:val="single" w:color="cfcfcf" w:sz="5"/>
            </w:tcBorders>
          </w:tcPr>
          <w:p/>
        </w:tc>
      </w:tr>
    </w:tbl>
    <w:bookmarkStart w:name="z248" w:id="55"/>
    <w:p>
      <w:pPr>
        <w:spacing w:after="0"/>
        <w:ind w:left="0"/>
        <w:jc w:val="left"/>
      </w:pPr>
      <w:r>
        <w:rPr>
          <w:rFonts w:ascii="Times New Roman"/>
          <w:b/>
          <w:i w:val="false"/>
          <w:color w:val="000000"/>
        </w:rPr>
        <w:t xml:space="preserve"> 
Алматы облысының қалалық және аудандық әкімдіктері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884"/>
        <w:gridCol w:w="4162"/>
        <w:gridCol w:w="1971"/>
        <w:gridCol w:w="3022"/>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58 aksuakimat.kz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2-11-36</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Қонаев көшесі, 74 alakol-akimat.kz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 2-15-52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 bakanas.kz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 enbekshi.kz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 eskeldy-akimat.kz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 uzunagash.kz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2-14-35 2-15-25 2-16-35</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 ile-tany.kz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 karatal-akimat.kz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2-12-57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көшесі, 213 karasay.kz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57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Б.Момышұлы көшесі, 10 kerbulak.kz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40 koksu-akimat.kz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Н.Головацкий көшесі, 129 panfilov.kz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 raimbek.gov.kz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 sarkand.kz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2-14-31</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даңғылы, 65 talgar-akimat.kz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 uigur-akimat.kz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 kapshagay-gov.kz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 7-05-35</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әкімдігі» ММ</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 tekeli.forever.kz</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247" w:id="56"/>
    <w:p>
      <w:pPr>
        <w:spacing w:after="0"/>
        <w:ind w:left="0"/>
        <w:jc w:val="left"/>
      </w:pPr>
      <w:r>
        <w:rPr>
          <w:rFonts w:ascii="Times New Roman"/>
          <w:b/>
          <w:i w:val="false"/>
          <w:color w:val="000000"/>
        </w:rPr>
        <w:t xml:space="preserve"> 
Атырау облысының қалалық және аудандық әкімдіктері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914"/>
        <w:gridCol w:w="4175"/>
        <w:gridCol w:w="1855"/>
        <w:gridCol w:w="3038"/>
      </w:tblGrid>
      <w:tr>
        <w:trPr>
          <w:trHeight w:val="5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w:t>
            </w:r>
            <w:r>
              <w:rPr>
                <w:rFonts w:ascii="Times New Roman"/>
                <w:b w:val="false"/>
                <w:i w:val="false"/>
                <w:color w:val="000000"/>
                <w:sz w:val="20"/>
              </w:rPr>
              <w:t xml:space="preserve"> үзіліссіз. сенбі 13-00 дейін</w:t>
            </w:r>
          </w:p>
        </w:tc>
      </w:tr>
      <w:tr>
        <w:trPr>
          <w:trHeight w:val="40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12 akimat.inder@mail.ru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Егеменді Қазақстан көшесі, 12 isataiakimat.kz isatai_raiakimat@mail.ru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 kizilkoga_akimat@mail.ru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 org_otdel_akimat@mail.ru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1 makatorg@mail.ru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 ММ</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көшесі, 16 kurmanbaevar@mail.ru</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246" w:id="57"/>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2890"/>
        <w:gridCol w:w="4337"/>
        <w:gridCol w:w="1754"/>
        <w:gridCol w:w="3102"/>
      </w:tblGrid>
      <w:tr>
        <w:trPr>
          <w:trHeight w:val="117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 oskemen.kz ustkam@ukg.kz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9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 akimsemey.gov.kz chancellery@akimsemey 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 ridder.vko.gov.kz Akimat@Ridder.kz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 kurchatov.vko.gov.kz Chancellery@akim-kurchatov.kz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5 abay.vko.gov.kz akim@abay.vko.gov.kz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гүлзары, 14 ayagos.vko.gov.kz akim.ayaguz@mail.ru</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3-33-13</w:t>
            </w:r>
          </w:p>
        </w:tc>
        <w:tc>
          <w:tcPr>
            <w:tcW w:w="0" w:type="auto"/>
            <w:vMerge/>
            <w:tcBorders>
              <w:top w:val="nil"/>
              <w:left w:val="single" w:color="cfcfcf" w:sz="5"/>
              <w:bottom w:val="single" w:color="cfcfcf" w:sz="5"/>
              <w:right w:val="single" w:color="cfcfcf" w:sz="5"/>
            </w:tcBorders>
          </w:tcP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Крупская көшесі, 69 boroduliha.vko.gov.kz akimatboroduliha@yandex.ru</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34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Большая Владимировка ауылы, Сейфуллин көшесі, 144, beskaragay.vko.gov.kz kancelyariyarayakimat@rambler.ru</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9-14-00</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11 а glubokoe.gov.kz kancil@akimglubokoe.kz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Георгиевка ауылы, Ленин көшесі, 105 garma.vko.gov.kz Zharma_akimat@mail.ru</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 zaysan.vko.gov.kz zsnakim@mail.kz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 көшесі, 20 akimzyrian.gov.kz akimat_zyr@mail.kz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 kurchum.vko.gov.kz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Ш.Фахрутдинов көшесі, 44 а, Kokpekty_akimat@mail.ru kokpekti.vko.gov.kz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Большенарымское ауылы, Абылай хан көшесі, 102 katon-karagay.vko.gov.kz gukatonrayakimat@mail.ru</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13 tarbagatay.vko.gov.kz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 ulan.vko.gov.kz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0" w:type="auto"/>
            <w:vMerge/>
            <w:tcBorders>
              <w:top w:val="nil"/>
              <w:left w:val="single" w:color="cfcfcf" w:sz="5"/>
              <w:bottom w:val="single" w:color="cfcfcf" w:sz="5"/>
              <w:right w:val="single" w:color="cfcfcf" w:sz="5"/>
            </w:tcBorders>
          </w:tcPr>
          <w:p/>
        </w:tc>
      </w:tr>
      <w:tr>
        <w:trPr>
          <w:trHeight w:val="76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122 urzhar.vko.gov.kz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 ММ</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Советтер көшесі, 59 shemonaiha.vko.gov.kz</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245" w:id="58"/>
    <w:p>
      <w:pPr>
        <w:spacing w:after="0"/>
        <w:ind w:left="0"/>
        <w:jc w:val="left"/>
      </w:pPr>
      <w:r>
        <w:rPr>
          <w:rFonts w:ascii="Times New Roman"/>
          <w:b/>
          <w:i w:val="false"/>
          <w:color w:val="000000"/>
        </w:rPr>
        <w:t xml:space="preserve"> 
Жамбыл облысының қалалық және аудандық әкімдіктері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2923"/>
        <w:gridCol w:w="4273"/>
        <w:gridCol w:w="1808"/>
        <w:gridCol w:w="3119"/>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107 baizak_akimat@mail.ru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 2-11-80</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zhambyl_aca_akim@mail.ru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12 juali_akim@mail.ru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106 akimat_k@mail.ru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Исмаилов көшесі, 169 merkekense@mail.ru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 moinkum_akimat@mail.ru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 kulan2008@mail.ru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Бейбітшілік көшесі, 1 sarysu.kz</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Достық алаңы, 1 talas.kz</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274 shu_apparat@mail.ru</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 ММ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3 gorakim.kz</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 3-27-31 5-48-14</w:t>
            </w:r>
          </w:p>
        </w:tc>
        <w:tc>
          <w:tcPr>
            <w:tcW w:w="0" w:type="auto"/>
            <w:vMerge/>
            <w:tcBorders>
              <w:top w:val="nil"/>
              <w:left w:val="single" w:color="cfcfcf" w:sz="5"/>
              <w:bottom w:val="single" w:color="cfcfcf" w:sz="5"/>
              <w:right w:val="single" w:color="cfcfcf" w:sz="5"/>
            </w:tcBorders>
          </w:tcPr>
          <w:p/>
        </w:tc>
      </w:tr>
    </w:tbl>
    <w:bookmarkStart w:name="z244" w:id="59"/>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858"/>
        <w:gridCol w:w="4260"/>
        <w:gridCol w:w="1785"/>
        <w:gridCol w:w="309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70 ZHUBAN 90 KZ</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12-30 бастап 14-30 дейін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Т.Жароков көшесі, 31 bokeyorda.westkaz.kz</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13-00 бастап 14-30 дейін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 көшесі, 99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zhangala.westkaz.kz</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Шарафутдинов көшесі,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Ғ.Құрманғалиев көшесі, 19 karatobe.westkaz.kz</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 3-11-63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 2-13-72</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61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 2-14-59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Л.Қылышев көшесі, 95 Chingirlau.westkz.kz</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 2-28-75</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18 terekta@rambler.ru</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 2-13-34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 uralsk-akimat.kz</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243" w:id="60"/>
    <w:p>
      <w:pPr>
        <w:spacing w:after="0"/>
        <w:ind w:left="0"/>
        <w:jc w:val="left"/>
      </w:pPr>
      <w:r>
        <w:rPr>
          <w:rFonts w:ascii="Times New Roman"/>
          <w:b/>
          <w:i w:val="false"/>
          <w:color w:val="000000"/>
        </w:rPr>
        <w:t xml:space="preserve"> 
Қарағанды облысының қалалық және аудандық әкімдіктері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864"/>
        <w:gridCol w:w="4348"/>
        <w:gridCol w:w="1710"/>
        <w:gridCol w:w="3114"/>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balkhash.kz orgkadrwork@mail.kz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 4-85-11</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алаңы, 1 jezkazgan.kz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3-65-94 3-61-35</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16 karaganda-akimat.kz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 karajai_akimat@mail.ru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 priozerck.kz prio_org@krg.gov.kz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 saran.kz sar_apparat@krg.gov.kz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 satpaev.kz satpaevakim@mail.ru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 3-45-54</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гүлзары, 12 akimat-temirtau.kz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 shahtinsk.kz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даңғылы, 3 abay-akimat-karaganda.kz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4-48-00 4-42-26</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даңғылы, 4 ergan_77@mail.ru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2-12-33 2-14-74</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39 bukhar-zhirau.kz bukharfarkhad@topmail.kz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 2-11-18</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 zhanaarka-akimat.kz zhanaarka_akimat@mail.ru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қаласы, Т.Әубәкіров көшесі, 23 karkaraly.kz karkar_orgotdel@mail.ru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 3-13-68</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 nurinsk.kz nura_org@krg.gov.kz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 2-17-21</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 osak_акимат.kz оsak_izbirkom@mail.kz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 u1utau.kz u1utau-akimat@mai1.ru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 shet-audany.kz akimshet@mail.ru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242" w:id="61"/>
    <w:p>
      <w:pPr>
        <w:spacing w:after="0"/>
        <w:ind w:left="0"/>
        <w:jc w:val="left"/>
      </w:pPr>
      <w:r>
        <w:rPr>
          <w:rFonts w:ascii="Times New Roman"/>
          <w:b/>
          <w:i w:val="false"/>
          <w:color w:val="000000"/>
        </w:rPr>
        <w:t xml:space="preserve"> 
Қостанай облысының қалалық және аудандық әкімдіктері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2912"/>
        <w:gridCol w:w="4299"/>
        <w:gridCol w:w="1676"/>
        <w:gridCol w:w="315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altynsarin.kz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 amangeldy.kostanay.kz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4 мамыр көшесі, 44 akimat-auliekol.kz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Калинин көшесі, 5 denisovka@kostanai.kz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Ы.Алтынсарин көшесі, 4 jangeldy.kostanay.kz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6-шағын аудан, 65 zhitikara.kostanai.kz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 kamysti.kostanay.kz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 karabalyk.kz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12-45 бастап 14-15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көшесі, 73 karasu.kostanay.kz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65 kostregion.kz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 naurzum.kostanay.kz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 mendikara.kostanay.kz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13-00 бастап 14-30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 sarukol.kostanai.kz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12-30 бастап 14-00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 taran.kz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 uzunkol.kostanay.kz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 2-15-30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Калинин көшесі, 53 fedorovka.kostanay. 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 2-10-45</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 arklyk-kostanai.kz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 7-02-01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20-00 дейін, үзіліссіз, менбі 9-00 ден бастап 14-00 ге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kostanay-city.kz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3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Бейбітшілік көшесі, 31 lsk.kz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 rydny.kz</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 4-58-09</w:t>
            </w:r>
          </w:p>
        </w:tc>
        <w:tc>
          <w:tcPr>
            <w:tcW w:w="0" w:type="auto"/>
            <w:vMerge/>
            <w:tcBorders>
              <w:top w:val="nil"/>
              <w:left w:val="single" w:color="cfcfcf" w:sz="5"/>
              <w:bottom w:val="single" w:color="cfcfcf" w:sz="5"/>
              <w:right w:val="single" w:color="cfcfcf" w:sz="5"/>
            </w:tcBorders>
          </w:tcPr>
          <w:p/>
        </w:tc>
      </w:tr>
    </w:tbl>
    <w:bookmarkStart w:name="z241" w:id="62"/>
    <w:p>
      <w:pPr>
        <w:spacing w:after="0"/>
        <w:ind w:left="0"/>
        <w:jc w:val="left"/>
      </w:pPr>
      <w:r>
        <w:rPr>
          <w:rFonts w:ascii="Times New Roman"/>
          <w:b/>
          <w:i w:val="false"/>
          <w:color w:val="000000"/>
        </w:rPr>
        <w:t xml:space="preserve"> 
Қызылорда облысының қалалық және аудандық әкімдіктері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2841"/>
        <w:gridCol w:w="4370"/>
        <w:gridCol w:w="1641"/>
        <w:gridCol w:w="3111"/>
      </w:tblGrid>
      <w:tr>
        <w:trPr>
          <w:trHeight w:val="7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 aralkalasy@mail.ru aral_akimat@mail.ru aralakimat.kz</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 2-13-80 2-25-41</w:t>
            </w:r>
          </w:p>
        </w:tc>
        <w:tc>
          <w:tcPr>
            <w:tcW w:w="3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11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35, aralgorakimat@mail.ru</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 2-40-89</w:t>
            </w:r>
          </w:p>
        </w:tc>
        <w:tc>
          <w:tcPr>
            <w:tcW w:w="0" w:type="auto"/>
            <w:vMerge/>
            <w:tcBorders>
              <w:top w:val="nil"/>
              <w:left w:val="single" w:color="cfcfcf" w:sz="5"/>
              <w:bottom w:val="single" w:color="cfcfcf" w:sz="5"/>
              <w:right w:val="single" w:color="cfcfcf" w:sz="5"/>
            </w:tcBorders>
          </w:tcP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 kazaly_akimat@mail.ru kazaly.kz</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Примов көшесі, 5 kent_aitecebi@mail.ru</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 2-21-52</w:t>
            </w:r>
          </w:p>
        </w:tc>
        <w:tc>
          <w:tcPr>
            <w:tcW w:w="0" w:type="auto"/>
            <w:vMerge/>
            <w:tcBorders>
              <w:top w:val="nil"/>
              <w:left w:val="single" w:color="cfcfcf" w:sz="5"/>
              <w:bottom w:val="single" w:color="cfcfcf" w:sz="5"/>
              <w:right w:val="single" w:color="cfcfcf" w:sz="5"/>
            </w:tcBorders>
          </w:tcPr>
          <w:p/>
        </w:tc>
      </w:tr>
      <w:tr>
        <w:trPr>
          <w:trHeight w:val="7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Қорқыт ата көшесі, 1 karmakchi@mail.ru e-karmakshy.kz</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Абай көшесі, 95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 2-13-87</w:t>
            </w:r>
          </w:p>
        </w:tc>
        <w:tc>
          <w:tcPr>
            <w:tcW w:w="0" w:type="auto"/>
            <w:vMerge/>
            <w:tcBorders>
              <w:top w:val="nil"/>
              <w:left w:val="single" w:color="cfcfcf" w:sz="5"/>
              <w:bottom w:val="single" w:color="cfcfcf" w:sz="5"/>
              <w:right w:val="single" w:color="cfcfcf" w:sz="5"/>
            </w:tcBorders>
          </w:tcPr>
          <w:p/>
        </w:tc>
      </w:tr>
      <w:tr>
        <w:trPr>
          <w:trHeight w:val="2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 galkorda@tonmail.kz zhalagash.gov.kz</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 syrdarya_akimat@mail.ru</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53 aigul_kent@mail.ru</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6 akimat_shieli@mail.ru</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2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М.Көкенов көшесі, 37 org_acim@mail.ru</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Бөкей хан көшесі, н/з gorakimat_kz@lisr.ru kyzylorda-city.kz</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 3-84-66</w:t>
            </w:r>
          </w:p>
        </w:tc>
        <w:tc>
          <w:tcPr>
            <w:tcW w:w="0" w:type="auto"/>
            <w:vMerge/>
            <w:tcBorders>
              <w:top w:val="nil"/>
              <w:left w:val="single" w:color="cfcfcf" w:sz="5"/>
              <w:bottom w:val="single" w:color="cfcfcf" w:sz="5"/>
              <w:right w:val="single" w:color="cfcfcf" w:sz="5"/>
            </w:tcBorders>
          </w:tcPr>
          <w:p/>
        </w:tc>
      </w:tr>
    </w:tbl>
    <w:bookmarkStart w:name="z240" w:id="63"/>
    <w:p>
      <w:pPr>
        <w:spacing w:after="0"/>
        <w:ind w:left="0"/>
        <w:jc w:val="left"/>
      </w:pPr>
      <w:r>
        <w:rPr>
          <w:rFonts w:ascii="Times New Roman"/>
          <w:b/>
          <w:i w:val="false"/>
          <w:color w:val="000000"/>
        </w:rPr>
        <w:t xml:space="preserve"> 
Маңғыстау облысының қалалық және аудандық әкімдіктері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2849"/>
        <w:gridCol w:w="4388"/>
        <w:gridCol w:w="1549"/>
        <w:gridCol w:w="3172"/>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72 aktau-info.kz aktau_apparat@mail.ru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12-30 бастап 14-00 дейін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 akimat-uzen@mail.ru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Досан Тәжиев көшесі, 1 burin_n@mail.ru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аудан әкімдігінің ғимараты akimat-munaily.kz</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Досан Тәжіұлы көшесі, 13 amirmukan@mail.ru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алаң,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239" w:id="64"/>
    <w:p>
      <w:pPr>
        <w:spacing w:after="0"/>
        <w:ind w:left="0"/>
        <w:jc w:val="left"/>
      </w:pPr>
      <w:r>
        <w:rPr>
          <w:rFonts w:ascii="Times New Roman"/>
          <w:b/>
          <w:i w:val="false"/>
          <w:color w:val="000000"/>
        </w:rPr>
        <w:t xml:space="preserve"> 
Павлодар облысының қалалық және аудандық әкімдіктері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812"/>
        <w:gridCol w:w="4392"/>
        <w:gridCol w:w="1552"/>
        <w:gridCol w:w="3160"/>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2-31-34</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14-30 дейін</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Бейбітшілік көшесі, 52 kense.aa@pavlodar.gov.kz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45 kense.ae@pavlodar.gov.kz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4-02-20</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 kense.aakr@pavlodar.gov. 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2-11-91</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Ак.Сәтпаев көшесі, 45 kense.abr@pavlodar.gov.kz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9-11-08</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Әуезов көшесі, 19 kense.azhr@pavlodar.gov. 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 kense.aer@pavlodar.gov.kz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2-13-43</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 kense.akr@pavlodar.gov.kz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 kense.alr@pavlodar.gov.kz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Иванов көшесі, 92 kense.amr@pavlodar.gov. 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 kense.apr@pavlodar.gov.kz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 Успенка ауылы, Ленин көшесі, 71 kense.aur@pavlodar.gov.kz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9-14-44</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 ММ</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 kense.ashr@pavlodar.gov. kz</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2-16-50</w:t>
            </w:r>
          </w:p>
        </w:tc>
        <w:tc>
          <w:tcPr>
            <w:tcW w:w="0" w:type="auto"/>
            <w:vMerge/>
            <w:tcBorders>
              <w:top w:val="nil"/>
              <w:left w:val="single" w:color="cfcfcf" w:sz="5"/>
              <w:bottom w:val="single" w:color="cfcfcf" w:sz="5"/>
              <w:right w:val="single" w:color="cfcfcf" w:sz="5"/>
            </w:tcBorders>
          </w:tcPr>
          <w:p/>
        </w:tc>
      </w:tr>
    </w:tbl>
    <w:bookmarkStart w:name="z235" w:id="65"/>
    <w:p>
      <w:pPr>
        <w:spacing w:after="0"/>
        <w:ind w:left="0"/>
        <w:jc w:val="left"/>
      </w:pPr>
      <w:r>
        <w:rPr>
          <w:rFonts w:ascii="Times New Roman"/>
          <w:b/>
          <w:i w:val="false"/>
          <w:color w:val="000000"/>
        </w:rPr>
        <w:t xml:space="preserve"> 
Солтүстік Қазақстан облысының қалалық және аудандық әкімдіктері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2761"/>
        <w:gridCol w:w="4422"/>
        <w:gridCol w:w="1526"/>
        <w:gridCol w:w="3167"/>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Ш.Уәлиханов көшесі, 44 airtau.ministers.kz airtau-akimat@sko.kz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2-13-34</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 azh-sko.kz akzhar-akimat@sko.kz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2-11-24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Халықтар көшесі, 50 ak.sko.kz akkain-akimat@sko.kz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2-12-77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 esl.sko.kz esil-akimat@sko.kz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10 zhb-sko.kz zhambil-akimat@sko.kz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ауылы, Юбилейная көшесі, 56 mzh.sko.kz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2-15-57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 kzh-sko.kz kyzylzhar-akimat@sko.kz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ауылы, С.Мұқанов көшесі, 11 maml.sko.kz maml-akimat@sko.kz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Абылай хан көшесі, 28 gm.sko.kz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2-13-07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197 tsh.cko.kz tainsha-akimat@sko.kz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 tm.sko.kz timiryazevo-akimat@sko.kz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2-00-03</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 ualihan-akimat@sko.kz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 shn.sko.kz shalakyn-akimat@sko.kz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2-12-41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 petropavl.sko.kz petropavlovsk@sko.kz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9-01-37</w:t>
            </w:r>
          </w:p>
        </w:tc>
        <w:tc>
          <w:tcPr>
            <w:tcW w:w="0" w:type="auto"/>
            <w:vMerge/>
            <w:tcBorders>
              <w:top w:val="nil"/>
              <w:left w:val="single" w:color="cfcfcf" w:sz="5"/>
              <w:bottom w:val="single" w:color="cfcfcf" w:sz="5"/>
              <w:right w:val="single" w:color="cfcfcf" w:sz="5"/>
            </w:tcBorders>
          </w:tcPr>
          <w:p/>
        </w:tc>
      </w:tr>
    </w:tbl>
    <w:bookmarkStart w:name="z236" w:id="66"/>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799"/>
        <w:gridCol w:w="4394"/>
        <w:gridCol w:w="1526"/>
        <w:gridCol w:w="320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3-00-06</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 orgotdel-arys@mail.ru</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даңғылы, 87 kentauadmin.kz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3-55-65</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 хан алаңы, 3 turakimat.kz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4-10-05</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Қарашаұлы көшесі, 49 baidibek.kz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2-18-58</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95 kazigurt.kz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2-19-71</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20 maktaaral.kz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Т.Рысқұлов көшесі, 14 Ordabasi.gov.kz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2-13-00 2-14-52</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 otraraimak.kz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2-10-42</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Ұлы Жібек жолы даңғылы, 95 sairam-adm@mail.ru</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2-03-55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sozakelu.kz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Әйтеке би көшесі, 28 Tolebi_ishki_Saiasat_1@mail.ru</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6-21-35 6-23-70</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201 tulkybas.kz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5-29-88</w:t>
            </w:r>
          </w:p>
        </w:tc>
        <w:tc>
          <w:tcPr>
            <w:tcW w:w="0" w:type="auto"/>
            <w:vMerge/>
            <w:tcBorders>
              <w:top w:val="nil"/>
              <w:left w:val="single" w:color="cfcfcf" w:sz="5"/>
              <w:bottom w:val="single" w:color="cfcfcf" w:sz="5"/>
              <w:right w:val="single" w:color="cfcfcf" w:sz="5"/>
            </w:tcBorders>
          </w:tcPr>
          <w:p/>
        </w:tc>
      </w:tr>
      <w:tr>
        <w:trPr>
          <w:trHeight w:val="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н/з shardara.kz</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2-16-77 2-12-32</w:t>
            </w:r>
          </w:p>
        </w:tc>
        <w:tc>
          <w:tcPr>
            <w:tcW w:w="0" w:type="auto"/>
            <w:vMerge/>
            <w:tcBorders>
              <w:top w:val="nil"/>
              <w:left w:val="single" w:color="cfcfcf" w:sz="5"/>
              <w:bottom w:val="single" w:color="cfcfcf" w:sz="5"/>
              <w:right w:val="single" w:color="cfcfcf" w:sz="5"/>
            </w:tcBorders>
          </w:tcPr>
          <w:p/>
        </w:tc>
      </w:tr>
    </w:tbl>
    <w:bookmarkStart w:name="z237" w:id="67"/>
    <w:p>
      <w:pPr>
        <w:spacing w:after="0"/>
        <w:ind w:left="0"/>
        <w:jc w:val="left"/>
      </w:pPr>
      <w:r>
        <w:rPr>
          <w:rFonts w:ascii="Times New Roman"/>
          <w:b/>
          <w:i w:val="false"/>
          <w:color w:val="000000"/>
        </w:rPr>
        <w:t xml:space="preserve"> 
Астана қаласының қалалық және аудандық әкімдіктері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780"/>
        <w:gridCol w:w="4445"/>
        <w:gridCol w:w="1469"/>
        <w:gridCol w:w="3224"/>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astana.kz</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5-64-02</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5-64-91 5-72-80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 almaty.astana.kz ovp_almaty@mail.ru</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 4-33-47 6-27-01</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 9-55-55 9-55-43</w:t>
            </w:r>
          </w:p>
        </w:tc>
        <w:tc>
          <w:tcPr>
            <w:tcW w:w="0" w:type="auto"/>
            <w:vMerge/>
            <w:tcBorders>
              <w:top w:val="nil"/>
              <w:left w:val="single" w:color="cfcfcf" w:sz="5"/>
              <w:bottom w:val="single" w:color="cfcfcf" w:sz="5"/>
              <w:right w:val="single" w:color="cfcfcf" w:sz="5"/>
            </w:tcBorders>
          </w:tcPr>
          <w:p/>
        </w:tc>
      </w:tr>
    </w:tbl>
    <w:bookmarkStart w:name="z238" w:id="68"/>
    <w:p>
      <w:pPr>
        <w:spacing w:after="0"/>
        <w:ind w:left="0"/>
        <w:jc w:val="left"/>
      </w:pPr>
      <w:r>
        <w:rPr>
          <w:rFonts w:ascii="Times New Roman"/>
          <w:b/>
          <w:i w:val="false"/>
          <w:color w:val="000000"/>
        </w:rPr>
        <w:t xml:space="preserve"> 
Алматы қаласының қалалық және аудандық әкімдіктері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2722"/>
        <w:gridCol w:w="4445"/>
        <w:gridCol w:w="1408"/>
        <w:gridCol w:w="3280"/>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26 alatau.almaty.kz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Сенбі сағат 15-00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 almaly.almaty.kz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 auezov.almaty.kz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 bostandyk.almaty.kz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 ауданы, Серіков көшесі, 2 а zhetysu.almaty.kz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 medeu.almaty.kz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9 turksib.almaty.kz</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28" w:id="69"/>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xml:space="preserve">
шеккен азаматтарды тіркеу және есепке </w:t>
      </w:r>
      <w:r>
        <w:br/>
      </w:r>
      <w:r>
        <w:rPr>
          <w:rFonts w:ascii="Times New Roman"/>
          <w:b w:val="false"/>
          <w:i w:val="false"/>
          <w:color w:val="000000"/>
          <w:sz w:val="28"/>
        </w:rPr>
        <w:t xml:space="preserve">
алу» мемлекеттік қызмет стандартына </w:t>
      </w:r>
      <w:r>
        <w:br/>
      </w:r>
      <w:r>
        <w:rPr>
          <w:rFonts w:ascii="Times New Roman"/>
          <w:b w:val="false"/>
          <w:i w:val="false"/>
          <w:color w:val="000000"/>
          <w:sz w:val="28"/>
        </w:rPr>
        <w:t xml:space="preserve">
6-қосымша </w:t>
      </w:r>
    </w:p>
    <w:bookmarkEnd w:id="69"/>
    <w:p>
      <w:pPr>
        <w:spacing w:after="0"/>
        <w:ind w:left="0"/>
        <w:jc w:val="left"/>
      </w:pPr>
      <w:r>
        <w:rPr>
          <w:rFonts w:ascii="Times New Roman"/>
          <w:b/>
          <w:i w:val="false"/>
          <w:color w:val="000000"/>
        </w:rPr>
        <w:t xml:space="preserve"> Облыстардың, Астана және Алматы қалалары әкімдері аппараттарының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596"/>
        <w:gridCol w:w="4099"/>
        <w:gridCol w:w="2705"/>
        <w:gridCol w:w="2407"/>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орталықтың қызметін ұйымдастыруға жауапты құрылымдық бөлімшенің (бөлімнің) атауы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26-74-26</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93-20-67</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27-16-41 27-37-22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26-89-20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мониторингілеуді дамыту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43-34-54 43-36-95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50-88-49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179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42-10-90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57-50-43</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26-19-28</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42-74-70</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14-шағын аудан, 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32-40-42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Ак.Сәтпаев көшесі, 49</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46-72-65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55-12-39</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55-64-41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1"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70"/>
    <w:bookmarkStart w:name="z732" w:id="71"/>
    <w:p>
      <w:pPr>
        <w:spacing w:after="0"/>
        <w:ind w:left="0"/>
        <w:jc w:val="left"/>
      </w:pPr>
      <w:r>
        <w:rPr>
          <w:rFonts w:ascii="Times New Roman"/>
          <w:b/>
          <w:i w:val="false"/>
          <w:color w:val="000000"/>
        </w:rPr>
        <w:t xml:space="preserve"> 
«Жұмыссыз азаматтарға анықтама беру» мемлекеттік қызмет стандарты 1. Жалпы ережелер</w:t>
      </w:r>
    </w:p>
    <w:bookmarkEnd w:id="71"/>
    <w:bookmarkStart w:name="z733" w:id="72"/>
    <w:p>
      <w:pPr>
        <w:spacing w:after="0"/>
        <w:ind w:left="0"/>
        <w:jc w:val="both"/>
      </w:pPr>
      <w:r>
        <w:rPr>
          <w:rFonts w:ascii="Times New Roman"/>
          <w:b w:val="false"/>
          <w:i w:val="false"/>
          <w:color w:val="000000"/>
          <w:sz w:val="28"/>
        </w:rPr>
        <w:t>
      1. Мемлекеттік қызметті тізбесі осы «Жұмыссыз азаматтарға анықтама беру» мемлекеттік қызмет стандартына (бұдан әрі – стандарт) </w:t>
      </w:r>
      <w:r>
        <w:rPr>
          <w:rFonts w:ascii="Times New Roman"/>
          <w:b w:val="false"/>
          <w:i w:val="false"/>
          <w:color w:val="000000"/>
          <w:sz w:val="28"/>
        </w:rPr>
        <w:t>1-қосымшада</w:t>
      </w:r>
      <w:r>
        <w:rPr>
          <w:rFonts w:ascii="Times New Roman"/>
          <w:b w:val="false"/>
          <w:i w:val="false"/>
          <w:color w:val="000000"/>
          <w:sz w:val="28"/>
        </w:rPr>
        <w:t xml:space="preserve"> көрсетілген тұтынушының тұрғылықты жері бойынша облыстардың,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сондай-ақ баламалы негізде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тұрғылықты жері бойынша халыққа қызмет көрсету орталығы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және қажетті құжаттар туралы ақпарат, сондай-ақ оларды толтыру үлгілері, тізбесі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уәкілетті органдардың стенділерінде, ресми ақпарат көздерінде, интернет-ресурстарында, сондай-ақ Қазақстан Республикасы Еңбек және халықты әлеуметтік қорғау министрлігінің http:/www.enbek.gov.kz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тұтынушыға жұмыссыз ретінде тіркеу туралы анықтама беру,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оралмандарға, Қазақстан Республикасында тұрақты тұратын шетелдіктерге,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11-тармақта анықталған қажетті құжаттарды тапсырған сәттен бастап 10 минуттан аспайды;</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10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w:t>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(сенбі, жексенбі) және мереке күндерін қоспағанда, сағат 13.00-ден сағат 14.00-ге дейін түскі үзіліспен күн сайын сағат 9.00-ден 18.00-ге дейін.</w:t>
      </w:r>
      <w:r>
        <w:br/>
      </w:r>
      <w:r>
        <w:rPr>
          <w:rFonts w:ascii="Times New Roman"/>
          <w:b w:val="false"/>
          <w:i w:val="false"/>
          <w:color w:val="000000"/>
          <w:sz w:val="28"/>
        </w:rPr>
        <w:t>
      Мемлекеттік қызмет көрсететін мамандардың деректемелері (Т.А.Ә, кабинет нөмірлері) уәкілетті органның ғимаратында көрнекі жерде орналастырылған.</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Орталықтың жұмыс кестесі: сағат 9.00-ден бастап 20.00-ге дейін үзіліссіз, және орталықтың филиалдары мен өкілдіктерінде күн сайын сағат 9.00-ден бастап 19.00-ге дейін, сағат 13.00-ден сағат 14.00-ге дейінгі түскі үзіліспен, демалыс (сенбі, жексенбі) және мереке күндерін қоспағанда.</w:t>
      </w:r>
      <w:r>
        <w:br/>
      </w:r>
      <w:r>
        <w:rPr>
          <w:rFonts w:ascii="Times New Roman"/>
          <w:b w:val="false"/>
          <w:i w:val="false"/>
          <w:color w:val="000000"/>
          <w:sz w:val="28"/>
        </w:rPr>
        <w:t>
      Қабылдау алдын 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тұтынушының тұрғылықты жері бойынша уәкілетті органның үй-жайында көрсетіледі. Күту залында отыруға арналған орындар, мемлекеттік қызмет көрсету үшін қажетті ақпарат орналасқан ақпараттық стенділер, сондай-ақ өртке қарсы қауіпсіздік құралдары бар. Мүмкіндіктері шектеулі адамдар үшін кіреберісте пандус бар;</w:t>
      </w:r>
      <w:r>
        <w:br/>
      </w:r>
      <w:r>
        <w:rPr>
          <w:rFonts w:ascii="Times New Roman"/>
          <w:b w:val="false"/>
          <w:i w:val="false"/>
          <w:color w:val="000000"/>
          <w:sz w:val="28"/>
        </w:rPr>
        <w:t>
      тұтынушының тұрғылықты жері бойынша орталықтың үй-жайында көрсетіледі. Залда анықтама бюросы, күту креслолары, толтырылған өтініш нысандарының үлгілері бар ақпарат стенділері болады, мүмкіндіктері шектеулі тұтынушыларға қызмет көрсетуге жағдайлар көзделген, сондай-ақ өртке қарсы қауіпсіздік құралдары бар.</w:t>
      </w:r>
    </w:p>
    <w:bookmarkEnd w:id="72"/>
    <w:bookmarkStart w:name="z749" w:id="73"/>
    <w:p>
      <w:pPr>
        <w:spacing w:after="0"/>
        <w:ind w:left="0"/>
        <w:jc w:val="left"/>
      </w:pPr>
      <w:r>
        <w:rPr>
          <w:rFonts w:ascii="Times New Roman"/>
          <w:b/>
          <w:i w:val="false"/>
          <w:color w:val="000000"/>
        </w:rPr>
        <w:t xml:space="preserve"> 
2. Мемлекеттік қызмет көрсетудің тәртібі</w:t>
      </w:r>
    </w:p>
    <w:bookmarkEnd w:id="73"/>
    <w:bookmarkStart w:name="z750" w:id="74"/>
    <w:p>
      <w:pPr>
        <w:spacing w:after="0"/>
        <w:ind w:left="0"/>
        <w:jc w:val="both"/>
      </w:pPr>
      <w:r>
        <w:rPr>
          <w:rFonts w:ascii="Times New Roman"/>
          <w:b w:val="false"/>
          <w:i w:val="false"/>
          <w:color w:val="000000"/>
          <w:sz w:val="28"/>
        </w:rPr>
        <w:t>
      11. Мемлекеттік қызметті алу үшін тұтынушылар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w:t>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Орталықта өтініш нысандары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12. Уәкілетті органға өтініш берген кезде барлық қажетті құжаттардың тіркеуді жүргізетін уәкілетті органның қызметкеріне тапсырылады.</w:t>
      </w:r>
      <w:r>
        <w:br/>
      </w:r>
      <w:r>
        <w:rPr>
          <w:rFonts w:ascii="Times New Roman"/>
          <w:b w:val="false"/>
          <w:i w:val="false"/>
          <w:color w:val="000000"/>
          <w:sz w:val="28"/>
        </w:rPr>
        <w:t>
      Орталықта толтырылған өтініш нысандары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орталықтың инспекторына тапсырылады.</w:t>
      </w:r>
      <w:r>
        <w:br/>
      </w:r>
      <w:r>
        <w:rPr>
          <w:rFonts w:ascii="Times New Roman"/>
          <w:b w:val="false"/>
          <w:i w:val="false"/>
          <w:color w:val="000000"/>
          <w:sz w:val="28"/>
        </w:rPr>
        <w:t>
      Мемлекеттік қызмет орталық арқылы көрсетілген кезде, құжаттардың қабылдануы «терезелердің» арналуы және атқаратын функциялары туралы ақпарат орналастырылатын, сондай-ақ орталық инспекторының тегі, аты, әкесінің аты және лауазымы көрсетілетін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13. Өтінішті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жұмыссыз ретінде тіркелгені туралы анықтама;</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сұралатын мемлекеттік қызметтің күні (уақыты) және орны;</w:t>
      </w:r>
      <w:r>
        <w:br/>
      </w:r>
      <w:r>
        <w:rPr>
          <w:rFonts w:ascii="Times New Roman"/>
          <w:b w:val="false"/>
          <w:i w:val="false"/>
          <w:color w:val="000000"/>
          <w:sz w:val="28"/>
        </w:rPr>
        <w:t>
      өтінішті қабылдаған орталық инспекторының тегі, аты, әкесінің аты көрсетілген өтінішті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14. Анықтама беру тұтынушының жергілікті жеріндегі уәкілетті органға жеке өзінің баруы арқылы жүзеге асырылады.</w:t>
      </w:r>
      <w:r>
        <w:br/>
      </w:r>
      <w:r>
        <w:rPr>
          <w:rFonts w:ascii="Times New Roman"/>
          <w:b w:val="false"/>
          <w:i w:val="false"/>
          <w:color w:val="000000"/>
          <w:sz w:val="28"/>
        </w:rPr>
        <w:t>
      Орталықта дайын құжаттарды тұтынушыға беруді орталықтың инспекторы «терезе» арқылы күн сайын, қолхаттың негізінде онда көрсетілген мерзімде жүзеге асырады.</w:t>
      </w:r>
      <w:r>
        <w:br/>
      </w:r>
      <w:r>
        <w:rPr>
          <w:rFonts w:ascii="Times New Roman"/>
          <w:b w:val="false"/>
          <w:i w:val="false"/>
          <w:color w:val="000000"/>
          <w:sz w:val="28"/>
        </w:rPr>
        <w:t>
</w:t>
      </w:r>
      <w:r>
        <w:rPr>
          <w:rFonts w:ascii="Times New Roman"/>
          <w:b w:val="false"/>
          <w:i w:val="false"/>
          <w:color w:val="000000"/>
          <w:sz w:val="28"/>
        </w:rPr>
        <w:t>
      15.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Тұтынушы құжаттарды алу үшін белгіленген мерзімде келмеген жағдайда, орталық оларды бір ай мерзімде сақтауды қамтамасыз етеді, одан кейін оларды уәкілетті органға тапсырады.</w:t>
      </w:r>
    </w:p>
    <w:bookmarkEnd w:id="74"/>
    <w:bookmarkStart w:name="z758" w:id="75"/>
    <w:p>
      <w:pPr>
        <w:spacing w:after="0"/>
        <w:ind w:left="0"/>
        <w:jc w:val="left"/>
      </w:pPr>
      <w:r>
        <w:rPr>
          <w:rFonts w:ascii="Times New Roman"/>
          <w:b/>
          <w:i w:val="false"/>
          <w:color w:val="000000"/>
        </w:rPr>
        <w:t xml:space="preserve"> 
3. Жұмыс қағидаттары</w:t>
      </w:r>
    </w:p>
    <w:bookmarkEnd w:id="75"/>
    <w:bookmarkStart w:name="z759" w:id="76"/>
    <w:p>
      <w:pPr>
        <w:spacing w:after="0"/>
        <w:ind w:left="0"/>
        <w:jc w:val="both"/>
      </w:pPr>
      <w:r>
        <w:rPr>
          <w:rFonts w:ascii="Times New Roman"/>
          <w:b w:val="false"/>
          <w:i w:val="false"/>
          <w:color w:val="000000"/>
          <w:sz w:val="28"/>
        </w:rPr>
        <w:t>
      16. Уәкілетті органның және орталықтың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76"/>
    <w:bookmarkStart w:name="z760" w:id="77"/>
    <w:p>
      <w:pPr>
        <w:spacing w:after="0"/>
        <w:ind w:left="0"/>
        <w:jc w:val="left"/>
      </w:pPr>
      <w:r>
        <w:rPr>
          <w:rFonts w:ascii="Times New Roman"/>
          <w:b/>
          <w:i w:val="false"/>
          <w:color w:val="000000"/>
        </w:rPr>
        <w:t xml:space="preserve"> 
4. Жұмыс нәтижелері</w:t>
      </w:r>
    </w:p>
    <w:bookmarkEnd w:id="77"/>
    <w:bookmarkStart w:name="z761" w:id="78"/>
    <w:p>
      <w:pPr>
        <w:spacing w:after="0"/>
        <w:ind w:left="0"/>
        <w:jc w:val="both"/>
      </w:pPr>
      <w:r>
        <w:rPr>
          <w:rFonts w:ascii="Times New Roman"/>
          <w:b w:val="false"/>
          <w:i w:val="false"/>
          <w:color w:val="000000"/>
          <w:sz w:val="28"/>
        </w:rPr>
        <w:t>
      17. Тұтынушыларға мемлекеттік қызметті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18. Уәкілетті органның және орталықтың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бұйрығымен бекітіледі.</w:t>
      </w:r>
    </w:p>
    <w:bookmarkEnd w:id="78"/>
    <w:bookmarkStart w:name="z763" w:id="79"/>
    <w:p>
      <w:pPr>
        <w:spacing w:after="0"/>
        <w:ind w:left="0"/>
        <w:jc w:val="left"/>
      </w:pPr>
      <w:r>
        <w:rPr>
          <w:rFonts w:ascii="Times New Roman"/>
          <w:b/>
          <w:i w:val="false"/>
          <w:color w:val="000000"/>
        </w:rPr>
        <w:t xml:space="preserve"> 
5. Шағымдану тәртібі</w:t>
      </w:r>
    </w:p>
    <w:bookmarkEnd w:id="79"/>
    <w:bookmarkStart w:name="z764" w:id="80"/>
    <w:p>
      <w:pPr>
        <w:spacing w:after="0"/>
        <w:ind w:left="0"/>
        <w:jc w:val="both"/>
      </w:pPr>
      <w:r>
        <w:rPr>
          <w:rFonts w:ascii="Times New Roman"/>
          <w:b w:val="false"/>
          <w:i w:val="false"/>
          <w:color w:val="000000"/>
          <w:sz w:val="28"/>
        </w:rPr>
        <w:t>
      19.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атауы, олардың заңды мекенжайлары, телефон нөмірлері, электронды почтасының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Көрсетілген мемлекеттік қызмет нәтижелерімен келіспеген жағдайларда шағым атауы, жұмыс кестесі, заңды мекенжайлары, телефоны, электронды почтасының мекенжайы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Тұтынушы жергілікті атқарушы органдар әкімдерінің аппаратына жүгінуіне болады, олардың мекенжайлары мен телефондары осы стандартқа  </w:t>
      </w:r>
      <w:r>
        <w:rPr>
          <w:rFonts w:ascii="Times New Roman"/>
          <w:b w:val="false"/>
          <w:i w:val="false"/>
          <w:color w:val="000000"/>
          <w:sz w:val="28"/>
        </w:rPr>
        <w:t>5-қосымшада</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21. Қызмет дөрекі көрсетілген жағдайларда шағым кабинет нөмірі уәкілетті органның ақпараттық стендісінде көрсетілген уәкілетті орган басшысының атына беріледі. Уәкілетті орган жұмыс кестесі осы стандарттың 9-тармағында көзделген жұмыс кестесіне сәйкес анықталады, электрондық почтасының мекенжайы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22. Көрсетілген мемлекеттік қызмет нәтижелерімен келіспеген жағдайларда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23. Жеке тұлғаның шағымында тұтынушының тегі, аты, әкесінің аты, почта мекенжайы көрсетіледі. Шағымға тұтынушы қол қоюға тиіс. Шағым берген кезде әрекетіне шағымданатын орган атауы немесе лауазымды адам, өтініш себебі мен талаптар көрсетіледі.</w:t>
      </w:r>
      <w:r>
        <w:br/>
      </w:r>
      <w:r>
        <w:rPr>
          <w:rFonts w:ascii="Times New Roman"/>
          <w:b w:val="false"/>
          <w:i w:val="false"/>
          <w:color w:val="000000"/>
          <w:sz w:val="28"/>
        </w:rPr>
        <w:t>
</w:t>
      </w:r>
      <w:r>
        <w:rPr>
          <w:rFonts w:ascii="Times New Roman"/>
          <w:b w:val="false"/>
          <w:i w:val="false"/>
          <w:color w:val="000000"/>
          <w:sz w:val="28"/>
        </w:rPr>
        <w:t>
      24. Жазбаша шағыммен жүгінген тұтынушыға жауап алатын күні және уақыты, өтінішті қарау барысы туралы ақпарат алуға болатын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Еңбек және халықты әлеуметтік қорғау министрлігінің мекенжайы: 010000, Астана қаласы, Орынбор көшесі, № 8 үй, «Министрліктер үйі» әкімшілік ғимараты, интернет-ресурс: http://www.enbek.gov.kz.</w:t>
      </w:r>
    </w:p>
    <w:bookmarkEnd w:id="80"/>
    <w:bookmarkStart w:name="z29" w:id="81"/>
    <w:p>
      <w:pPr>
        <w:spacing w:after="0"/>
        <w:ind w:left="0"/>
        <w:jc w:val="both"/>
      </w:pPr>
      <w:r>
        <w:rPr>
          <w:rFonts w:ascii="Times New Roman"/>
          <w:b w:val="false"/>
          <w:i w:val="false"/>
          <w:color w:val="000000"/>
          <w:sz w:val="28"/>
        </w:rPr>
        <w:t xml:space="preserve">
«Жұмыссыз азаматтарға анықтама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стандартына 1-қосымша </w:t>
      </w:r>
    </w:p>
    <w:bookmarkEnd w:id="81"/>
    <w:p>
      <w:pPr>
        <w:spacing w:after="0"/>
        <w:ind w:left="0"/>
        <w:jc w:val="left"/>
      </w:pPr>
      <w:r>
        <w:rPr>
          <w:rFonts w:ascii="Times New Roman"/>
          <w:b/>
          <w:i w:val="false"/>
          <w:color w:val="000000"/>
        </w:rPr>
        <w:t xml:space="preserve"> Уәкілетті органдардың мекенжайлары мен байланыс деректері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367"/>
        <w:gridCol w:w="4447"/>
        <w:gridCol w:w="1858"/>
        <w:gridCol w:w="290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қаласы, Нұрмағамбетов көшесі, 81 akkol_ozsp@mail.ru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ауылы, Тәшенов көшесі, 47 arshaly_rotz@kokshetau.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ауылы, Әл-Фараби көшесі, 50 astr_socz@kokshetau.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қаласы, Ағыбай батыр көшесі, 50 atb_rotziszn@kokshetau.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 қаласы, Некрасов көшесі, 19 bulandy_rozsp@mail.ru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ауылы, Жеңіс көшесі, 6 egindykol_ozsp@mail.ru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 қаласы, Ленин көшесі, 64 oz_sp.enbek@bk.ru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қаласы, Кенесары көшесі, 87 eremzsp@mail.ru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 esil_sobes@mail.ru sobes@kokshetau.online.kz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ауылы, Достық көшесі, 3 soc_zahita_21@kokshetau. online.kz socasp@mail.ru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 қаласы, Ленин көшесі, 32 rusz_irk@kokshetau.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ауылы, Бейбітшілік көшесі, 64 sobes_zer_08@mail.ru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ауылы, Балғамбаев көшесі, 9</w:t>
            </w:r>
            <w:r>
              <w:rPr>
                <w:rFonts w:ascii="Times New Roman"/>
                <w:b w:val="false"/>
                <w:i w:val="false"/>
                <w:color w:val="000000"/>
                <w:sz w:val="20"/>
              </w:rPr>
              <w:t> </w:t>
            </w:r>
            <w:r>
              <w:rPr>
                <w:rFonts w:ascii="Times New Roman"/>
                <w:b w:val="false"/>
                <w:i w:val="false"/>
                <w:color w:val="000000"/>
                <w:sz w:val="20"/>
              </w:rPr>
              <w:t>kszn@kokshetau.online.kz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ауылы, Ленин көшесі, 117 Sondyktau_OZSP@kokshetau.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ауылы, Гагарин көшесі, 15 otdelakmol@mail.ru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Абылайхан көшесі, 22 shortsobes@mail.ru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Щучинск қаласы, 8 наурыз көшесі, 24 soczachita@kokshetau.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4-шағын аудан soc_progr@mail.ru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Локомативная көшесі, 9 «а» Sobes_kokshe@kokshetau.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 31-92-78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82"/>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081"/>
        <w:gridCol w:w="4441"/>
        <w:gridCol w:w="1817"/>
        <w:gridCol w:w="300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көшесі, 10 aitekebi_ozisp@mail.ru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Сейфуллин көшесі, 17 alga_zanytos@mail.ru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кенті, Қонаев көшесі, 37 aset2306@mail.ru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кенті, Әбілхайыр хан көшесі, 52 irgizsobez@mail.ru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Патсайы көшесі, 11 «а» kargala_zzsp@mail.ru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кенті, Әбілхайыр хан көшесі, 47 hobda6161@mail.ru, hobda_sobes@mail.ru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ауылы, Сейфуллин көшесі, 38 kazaevanatalja@mail.ru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Шынтасов көшесі, 2 zhamald@mail.ru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кенті, Байғанин көшесі, 13 temir-sobes@mail.ru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ауылы, Көкжар көшесі, 69 s_nauyrizbaev@mail.ru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Жеңіс даңғылы, 4 hromtay_s@mail.ru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Үргенішбай көшесі, 13 shalkarsobes77@yandex.ru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bookmarkStart w:name="z12" w:id="83"/>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155"/>
        <w:gridCol w:w="4442"/>
        <w:gridCol w:w="1778"/>
        <w:gridCol w:w="300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Жансүгіров кенті, Желтоқсан көшесі, 5 korgan-53@mail.ru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Үшарал қаласы, Жеңіс көшесі, 148 alaksob@mail.ru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Бақанас ауылы, Қонаев көшесі, 66 balhash_sobez@bk.ru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Есік қаласы, Алматы көшесі, 112 sobesesik@mail.ru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 Қарабұлақ кенті, Сәтпаев көшесі, 65 eskeldy_sobes@mail.ru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Ұзынағаш ауылы, Қарасай батыр көшесі, 261 zhambyl.rotzszn@mail. online.kz,</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Өтеген батыр кенті, Титов көшесі, 3 «а» Ili-sobes@mail.ru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Қаскелең қаласы, Абылайхан көшесі, 215 krozisp@mail.ru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Үштөбе қаласы, Құсмолданов көшесі, 3 karatalsobes@mail.ru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Ұзынағаш ауылы, Қарасай батыр көшесі, 261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Сарыөзек кенті, Мәншүк Мәметова көшесі,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Балпық би кенті, Мырзабеков көшесі, 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 Жаркент қаласы, Масанчи көшесі, 23 panfil2005@mail.ru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Кеген ауылы, Момышұлы көшесі, 7 Raimbek_sobes@mail.ru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қаласы, Тәуелсіздік көшесі, 117 sarkand_sobes@mail.ru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қаласы, Гагарин көшесі, 76 talrot@yandex.ru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 ygyr_sobes@mail.ru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Сарыөзек кенті, Мәншүк Мәметова көшесі,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Қонаев көшесі, 2/3 KSobes@mail.ru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041700, Текелі қаласы, Тәуелсіздік көшесі, 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3" w:id="84"/>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101"/>
        <w:gridCol w:w="4411"/>
        <w:gridCol w:w="1932"/>
        <w:gridCol w:w="2941"/>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Шәріпов көшесі, 4 zanayt@mail.ru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Құлсары қаласы, Әбдірахманов көшесі, 1 www.zhylyoi.kz zhylyoi-zhumyskz@mail.ru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Индербор кенті, Қонаев көшесі, 16 inderzan@mail.ru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Аққыстау кенті, Ынтымақ көшесі, 23 isatai_raisobes@mail.kz</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Миялы ауылы, Мәмедов көшесі, 1 gulfaruz@mail.ru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Ганюшкин ауылы, Болашақ көшесі, 15 otdzisp@mail.ru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Мақат кенті, Орталық алаң, 2 tolkin_makat@mail.ru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ауылы, Жеңістің 50 жылдығы көшесі, 18 Mahambet_Zan@mail.ru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85"/>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710"/>
        <w:gridCol w:w="3591"/>
        <w:gridCol w:w="1729"/>
        <w:gridCol w:w="2845"/>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 Ворошилов көшесі, 157/2 ozisp_uka@mail.ru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77-03-33</w:t>
            </w:r>
          </w:p>
        </w:tc>
        <w:tc>
          <w:tcPr>
            <w:tcW w:w="2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 Қозбағаров көшесі, 40 czn@mail.kz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Гагарин көшесі, 6 loszn@yandex.ru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 қаласы, Курчатов көшесі, 3 Kurchatov_CC@mail.kz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Қарауыл ауылы, Құнанбай көшесі, 14 abai_c@mail.ru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 көшесі, 104 ayagoz.sobes@mail.ru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Қалбатау ауылы, Мұсылманқұлов көшесі, 70 Zharma_c@mail.ru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54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қаласы, Манапов көшесі, 21 А zaisan_sobes@mail.ru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42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қаласы, Бірінші май көшесі, 23 zir_sob@mail.ru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Үлкен Нарын ауылы, Абылайхан көшесі, 109 katon_c@mail.kz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Барақ батыр көшесі, 78 kur_c@mail.ru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6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Шериаздан көшесі, 61 kokpekti_ozsp@mail.ru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Ақсуат ауылы, Абылайхан көшесі, 16 tarbag_c@mail.ru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Молодежный кенті, 5 ulanka_z@mail.ru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03-45-01</w:t>
            </w:r>
          </w:p>
        </w:tc>
        <w:tc>
          <w:tcPr>
            <w:tcW w:w="0" w:type="auto"/>
            <w:vMerge/>
            <w:tcBorders>
              <w:top w:val="nil"/>
              <w:left w:val="single" w:color="cfcfcf" w:sz="5"/>
              <w:bottom w:val="single" w:color="cfcfcf" w:sz="5"/>
              <w:right w:val="single" w:color="cfcfcf" w:sz="5"/>
            </w:tcBorders>
          </w:tcPr>
          <w:p/>
        </w:tc>
      </w:tr>
      <w:tr>
        <w:trPr>
          <w:trHeight w:val="94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23-06-22</w:t>
            </w:r>
          </w:p>
        </w:tc>
        <w:tc>
          <w:tcPr>
            <w:tcW w:w="0" w:type="auto"/>
            <w:vMerge/>
            <w:tcBorders>
              <w:top w:val="nil"/>
              <w:left w:val="single" w:color="cfcfcf" w:sz="5"/>
              <w:bottom w:val="single" w:color="cfcfcf" w:sz="5"/>
              <w:right w:val="single" w:color="cfcfcf" w:sz="5"/>
            </w:tcBorders>
          </w:tcPr>
          <w:p/>
        </w:tc>
      </w:tr>
    </w:tbl>
    <w:bookmarkStart w:name="z15" w:id="86"/>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233"/>
        <w:gridCol w:w="4034"/>
        <w:gridCol w:w="1753"/>
        <w:gridCol w:w="287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72-19-71</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52-03-28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64-28-57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22-25-51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22-47-21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46-13-06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46-16-80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16" w:id="87"/>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217"/>
        <w:gridCol w:w="4105"/>
        <w:gridCol w:w="1722"/>
        <w:gridCol w:w="287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4-шағын аудан, 2 www.burinozsp.kz uzsp2002@mail.ru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8 zhanibek_sobes@mail.ru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Ихсанов көшесі, 4 sobeskazt@mail.ru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54-64-57</w:t>
            </w:r>
          </w:p>
        </w:tc>
        <w:tc>
          <w:tcPr>
            <w:tcW w:w="0" w:type="auto"/>
            <w:vMerge/>
            <w:tcBorders>
              <w:top w:val="nil"/>
              <w:left w:val="single" w:color="cfcfcf" w:sz="5"/>
              <w:bottom w:val="single" w:color="cfcfcf" w:sz="5"/>
              <w:right w:val="single" w:color="cfcfcf" w:sz="5"/>
            </w:tcBorders>
          </w:tcPr>
          <w:p/>
        </w:tc>
      </w:tr>
    </w:tbl>
    <w:bookmarkStart w:name="z17" w:id="88"/>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219"/>
        <w:gridCol w:w="4137"/>
        <w:gridCol w:w="1729"/>
        <w:gridCol w:w="2877"/>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Cағат 9-00 бастап 18-00 дейін, түскі үзіліс сағат 13-00 бастап 14-00 дейін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www.shahtinsk.kz ozsp@list.ru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 zhez_cobes@krg.gov.kz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karkaraly_otszn@mail.ru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 nura_sob@mail.kz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8 osznosak@mail.kz</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 Бөкейхан даңғылы, 7 aktrozcp@mail.ru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www.social.bukhar-zhirau.kz, bgirau_sobes@ 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18" w:id="89"/>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283"/>
        <w:gridCol w:w="4152"/>
        <w:gridCol w:w="1648"/>
        <w:gridCol w:w="2918"/>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 kostanay.kz, djansots@mail.ru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Жетіқара қаласы, Асанбаева көшесі, 51 jitsots@mail.ru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 ozisp1013@gcvp.kz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ozisp1014@gcvp.kz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gorsob@mail.ru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9" w:id="90"/>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3326"/>
        <w:gridCol w:w="4068"/>
        <w:gridCol w:w="1710"/>
        <w:gridCol w:w="2938"/>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 270259</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 aral-sobes@mail.ru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 Майлин көшесі, н/ж jkorgan@mail.ru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20" w:id="91"/>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208"/>
        <w:gridCol w:w="4069"/>
        <w:gridCol w:w="1710"/>
        <w:gridCol w:w="290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 аудан, Достар ғимараты ozen_sobes@mail.ru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Жастар орталығы, Маяулы көшесі fortsobes@mail.ru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21" w:id="92"/>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175"/>
        <w:gridCol w:w="4043"/>
        <w:gridCol w:w="1766"/>
        <w:gridCol w:w="293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32-00-96 32-85-34</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36 «б» bota_ekb@mail.ru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4-09-31 3-62-19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5-01-05 4-01-85</w:t>
            </w:r>
          </w:p>
        </w:tc>
        <w:tc>
          <w:tcPr>
            <w:tcW w:w="0" w:type="auto"/>
            <w:vMerge/>
            <w:tcBorders>
              <w:top w:val="nil"/>
              <w:left w:val="single" w:color="cfcfcf" w:sz="5"/>
              <w:bottom w:val="single" w:color="cfcfcf" w:sz="5"/>
              <w:right w:val="single" w:color="cfcfcf" w:sz="5"/>
            </w:tcBorders>
          </w:tcPr>
          <w:p/>
        </w:tc>
      </w:tr>
      <w:tr>
        <w:trPr>
          <w:trHeight w:val="9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118 Aktogai_sozprog@mail.ru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 2-12-84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56 pavlzan@yandex.ru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9-14-81 9-15-31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Железинка ауылы, Квитков көшесі, 7 Gelez_oszn@mail.ru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2-21-46 2-14-83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Бөгембай көшесі, 97 Soc-irtyshsk@yandex.ru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2-14-74 2-16-37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Тургенев көшесі kachirrouz@mail.ru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2-13-71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2-13-99 2-12-80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 9-12-50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Крупская көшесі, 76/1 Defence6@mail.ru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55-83-03 57-08-32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Тәуелсіздіктің 10 жылдығы көшесі, 27 zanyatostusp@mail.ru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 9-17-07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жұмыспен қамту және әлеуметтік бағдарламалар бөлімі</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1-май көшесі, 18 Sherb_zanet@mail.ru</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22" w:id="93"/>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116"/>
        <w:gridCol w:w="4093"/>
        <w:gridCol w:w="1801"/>
        <w:gridCol w:w="2911"/>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 ro_akgar@mail.ru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ro_esil.sko.kz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ro_kyzil@mail.online.kz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 Новоишим ауылы, Школьная көшесі, 19 ro_celin@mail.online.kz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 www.ozsp-tsh.sko.kz ro_tajnsa@mail.online.kz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 34-08-01 34-43-89</w:t>
            </w:r>
          </w:p>
        </w:tc>
        <w:tc>
          <w:tcPr>
            <w:tcW w:w="0" w:type="auto"/>
            <w:vMerge/>
            <w:tcBorders>
              <w:top w:val="nil"/>
              <w:left w:val="single" w:color="cfcfcf" w:sz="5"/>
              <w:bottom w:val="single" w:color="cfcfcf" w:sz="5"/>
              <w:right w:val="single" w:color="cfcfcf" w:sz="5"/>
            </w:tcBorders>
          </w:tcPr>
          <w:p/>
        </w:tc>
      </w:tr>
    </w:tbl>
    <w:bookmarkStart w:name="z30" w:id="94"/>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134"/>
        <w:gridCol w:w="4056"/>
        <w:gridCol w:w="1793"/>
        <w:gridCol w:w="293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 gauharbaidibek@mail.ru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 kzg_enbek@mail.ru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 Айманов көшесі, 1 nurgan_1986_18@mail.ru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Әубәкіров көшесі, 2 ord_tszn@mail.ru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 Бәймішев көшесі, 12 amantai44@mail.ru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241 tol_tszn@mail.ru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318 tul_tszn@mail.ru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31" w:id="95"/>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086"/>
        <w:gridCol w:w="4142"/>
        <w:gridCol w:w="1732"/>
        <w:gridCol w:w="295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 ауданы, Жанғожа батыр көшесі, 26 alatay_zan09@mail.ru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41-а auezzan@mail.ru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32" w:id="96"/>
    <w:p>
      <w:pPr>
        <w:spacing w:after="0"/>
        <w:ind w:left="0"/>
        <w:jc w:val="left"/>
      </w:pPr>
      <w:r>
        <w:rPr>
          <w:rFonts w:ascii="Times New Roman"/>
          <w:b/>
          <w:i w:val="false"/>
          <w:color w:val="000000"/>
        </w:rPr>
        <w:t xml:space="preserve"> 
Астана қаласының жұмыспен қамту және әлеуметтік бағдарламалар бөлімі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050"/>
        <w:gridCol w:w="4140"/>
        <w:gridCol w:w="1733"/>
        <w:gridCol w:w="301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Иманбаева көшесі, 16 a.altynbek@uzsp.astana.kz</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45" w:id="97"/>
    <w:p>
      <w:pPr>
        <w:spacing w:after="0"/>
        <w:ind w:left="0"/>
        <w:jc w:val="both"/>
      </w:pPr>
      <w:r>
        <w:rPr>
          <w:rFonts w:ascii="Times New Roman"/>
          <w:b w:val="false"/>
          <w:i w:val="false"/>
          <w:color w:val="000000"/>
          <w:sz w:val="28"/>
        </w:rPr>
        <w:t xml:space="preserve">
«Жұмыссыз азаматтарға анықтама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стандартына 2-қосымша </w:t>
      </w:r>
    </w:p>
    <w:bookmarkEnd w:id="97"/>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3320"/>
        <w:gridCol w:w="3426"/>
        <w:gridCol w:w="1796"/>
        <w:gridCol w:w="2579"/>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орналасу мекен-жайы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24-31-10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 28-40-06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64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33-57-97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60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42-09-10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 21-13-11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66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 33-47-48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қаласы, Әуезов көшесі, 157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57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н/ж</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 қабылдау бөлмесі</w:t>
            </w:r>
          </w:p>
        </w:tc>
      </w:tr>
      <w:tr>
        <w:trPr>
          <w:trHeight w:val="705"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239-65-53 239-65-47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Рехорд Зорге көшесі,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ХҚО</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33" w:id="98"/>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стандартына 3-қосымша </w:t>
      </w:r>
    </w:p>
    <w:bookmarkEnd w:id="98"/>
    <w:p>
      <w:pPr>
        <w:spacing w:after="0"/>
        <w:ind w:left="0"/>
        <w:jc w:val="left"/>
      </w:pPr>
      <w:r>
        <w:rPr>
          <w:rFonts w:ascii="Times New Roman"/>
          <w:b/>
          <w:i w:val="false"/>
          <w:color w:val="000000"/>
        </w:rPr>
        <w:t xml:space="preserve"> Облыстық, Астана және Алматы қалаларының жұмыспен қамту және әлеуметтік бағдарламалар басқармаларының мекенжайлары мен байланыс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84"/>
        <w:gridCol w:w="2509"/>
        <w:gridCol w:w="1926"/>
        <w:gridCol w:w="3191"/>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А.С. Пушкин атындағы көше, 23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76-35-59</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akmout@mail.online.kz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56-00-43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al-obltrud@mail.ru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 көшесі,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47-86-39</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oblzan2@mail.ru, vko@enbek.kz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45-71-97</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ukzsp_jambyl@mail.ru, taraz@enbek.kz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51-25-83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оblsobes@mail.kz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Ержанов көшесі, 47/3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43-20-82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karagandatrud@mail.ru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50-06-16</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oblsots@mail.ru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26-10-76</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korda2004@mail.ru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kence.dsz@pav odar.gov.kz, pavlodar@enbek.kz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46-56-48</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obl_dep@mail.online.kz, zsp@sko.kz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depuko@enbek.kz, dtuko@enbek.kz</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51-94-94 61-65-88 61-52-02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almaty@enbek.kz, Depart_zan@mail.ru</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Кенесары көшесі, 65</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21-62-22 21-09-41 21-22-61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deptrud@astanatelecom.kz, depzan@mail.ru</w:t>
            </w:r>
          </w:p>
        </w:tc>
      </w:tr>
    </w:tbl>
    <w:bookmarkStart w:name="z46" w:id="99"/>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стандартына 4-қосымша </w:t>
      </w:r>
    </w:p>
    <w:bookmarkEnd w:id="99"/>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2593"/>
        <w:gridCol w:w="2233"/>
        <w:gridCol w:w="2673"/>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w:t>
            </w:r>
            <w:r>
              <w:rPr>
                <w:rFonts w:ascii="Times New Roman"/>
                <w:b w:val="false"/>
                <w:i w:val="false"/>
                <w:color w:val="000000"/>
                <w:sz w:val="20"/>
              </w:rPr>
              <w:t>қанағаттанатын тұтынушылардың %-ы (үлесі)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00"/>
    <w:p>
      <w:pPr>
        <w:spacing w:after="0"/>
        <w:ind w:left="0"/>
        <w:jc w:val="both"/>
      </w:pPr>
      <w:r>
        <w:rPr>
          <w:rFonts w:ascii="Times New Roman"/>
          <w:b w:val="false"/>
          <w:i w:val="false"/>
          <w:color w:val="000000"/>
          <w:sz w:val="28"/>
        </w:rPr>
        <w:t xml:space="preserve">
«Жұмыссыз азаматтарға анықтама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стандартына 5-қосымша </w:t>
      </w:r>
    </w:p>
    <w:bookmarkEnd w:id="100"/>
    <w:p>
      <w:pPr>
        <w:spacing w:after="0"/>
        <w:ind w:left="0"/>
        <w:jc w:val="left"/>
      </w:pPr>
      <w:r>
        <w:rPr>
          <w:rFonts w:ascii="Times New Roman"/>
          <w:b/>
          <w:i w:val="false"/>
          <w:color w:val="000000"/>
        </w:rPr>
        <w:t xml:space="preserve"> Облыстық маңызы бар, Астана мен Алматы қалалары әкімдіктері аппараттарының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856"/>
        <w:gridCol w:w="3429"/>
        <w:gridCol w:w="2368"/>
        <w:gridCol w:w="3091"/>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Аппараттағы ХҚКО қызметін ұйымдастыруға жауапты құрылымдық бөлімшенің (бөлімнің) атауы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93-20-67</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Әбілхайыр-хан даңғылы, 40</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 жұмыс, әкімшілік және мемлекеттік қызметтер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27-16-41 27-37-22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35-45-32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w:t>
            </w:r>
          </w:p>
        </w:tc>
      </w:tr>
      <w:tr>
        <w:trPr>
          <w:trHeight w:val="13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көрсетудің сапасын мониторингілеуді дамыту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43-34-54 43-36-95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Достык-Дружба даңғылы, 179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басқармасы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Бульвары, 39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26-19-28</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32-40-42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қаласы, Қазақстан Конституциясы көшесі, 58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55-12-39</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48" w:id="1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101"/>
    <w:bookmarkStart w:name="z49" w:id="102"/>
    <w:p>
      <w:pPr>
        <w:spacing w:after="0"/>
        <w:ind w:left="0"/>
        <w:jc w:val="left"/>
      </w:pPr>
      <w:r>
        <w:rPr>
          <w:rFonts w:ascii="Times New Roman"/>
          <w:b/>
          <w:i w:val="false"/>
          <w:color w:val="000000"/>
        </w:rPr>
        <w:t xml:space="preserve"> 
«Мүгедектерге протездiк-ортопедиялық көмек ұсыну үшiн оларға құжаттарды ресiмдеу» мемлекеттік қызмет стандарты</w:t>
      </w:r>
    </w:p>
    <w:bookmarkEnd w:id="102"/>
    <w:bookmarkStart w:name="z50" w:id="103"/>
    <w:p>
      <w:pPr>
        <w:spacing w:after="0"/>
        <w:ind w:left="0"/>
        <w:jc w:val="left"/>
      </w:pPr>
      <w:r>
        <w:rPr>
          <w:rFonts w:ascii="Times New Roman"/>
          <w:b/>
          <w:i w:val="false"/>
          <w:color w:val="000000"/>
        </w:rPr>
        <w:t xml:space="preserve"> 
1. Жалпы ережелер</w:t>
      </w:r>
    </w:p>
    <w:bookmarkEnd w:id="103"/>
    <w:bookmarkStart w:name="z773" w:id="104"/>
    <w:p>
      <w:pPr>
        <w:spacing w:after="0"/>
        <w:ind w:left="0"/>
        <w:jc w:val="both"/>
      </w:pPr>
      <w:r>
        <w:rPr>
          <w:rFonts w:ascii="Times New Roman"/>
          <w:b w:val="false"/>
          <w:i w:val="false"/>
          <w:color w:val="000000"/>
          <w:sz w:val="28"/>
        </w:rPr>
        <w:t>
      1. Мемлекеттік қызметті Астана және Алматы қалаларының жұмыспен қамту және әлеуметтік бағдарламалар басқармалары, аудандардың, облыстық маңызы бар қалалардың осы «Мүгедектерге протездік-ортопедиялық ұсыну үшін оларға құжаттарды ресімдеу» мемлекеттік стандартына (бұдан әрі – стандарт) тізбесі, мекенжайы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жұмыспен қамту және әлеуметтік бағдарламалар бөлімдері (бұдан әрі – уәкілетті орган), сондай-ақ баламалы негізде халыққа қызмет көрсету орталықтары (бұдан әрі – орталық) арқылы көрсетеді, орталықтардың мекенжайлары осы стандартқа 2-қосымшада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протездік-ортопедиялық көмекпен және техникалық көмекші (орнын толтырушы) құралдармен қамтамасыз ету ережесінің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толық ақпаратты Қазақстан Республикасы Еңбек және халықты әлеуметтік қорғау министрлігінің www.enbek.kz интернет-ресурсында, уәкілетті органның, орталықтың стенділерінде, ресми ақпарат көздерінде орналастырылады, сондай-ақ нөмірлері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орталықтың ақпараттық-анықтамалық қызметтерінің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Өтініш беруші алатын көрсетілетін мемлекеттік қызметтің нәтижесі мүгедектерге протездiк-ортопедиялық көмек ұсыну үшін құжаттарды ресiмдеу туралы қағаз жеткізгіштегі хабарлама не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қатысушыларына, мүгедектеріне, сондай-ақ жеңілдіктер мен кепілдіктер бойынша Ұлы отан соғысы мүгедектеріне теңестірілген адамдарға;</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Күштерінде қызметтік міндеттерін атқаруымен байланысты мүгедек болған әскери қызметшілерге;</w:t>
      </w:r>
      <w:r>
        <w:br/>
      </w:r>
      <w:r>
        <w:rPr>
          <w:rFonts w:ascii="Times New Roman"/>
          <w:b w:val="false"/>
          <w:i w:val="false"/>
          <w:color w:val="000000"/>
          <w:sz w:val="28"/>
        </w:rPr>
        <w:t>
</w:t>
      </w:r>
      <w:r>
        <w:rPr>
          <w:rFonts w:ascii="Times New Roman"/>
          <w:b w:val="false"/>
          <w:i w:val="false"/>
          <w:color w:val="000000"/>
          <w:sz w:val="28"/>
        </w:rPr>
        <w:t>
      3)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адамдарына;</w:t>
      </w:r>
      <w:r>
        <w:br/>
      </w:r>
      <w:r>
        <w:rPr>
          <w:rFonts w:ascii="Times New Roman"/>
          <w:b w:val="false"/>
          <w:i w:val="false"/>
          <w:color w:val="000000"/>
          <w:sz w:val="28"/>
        </w:rPr>
        <w:t>
</w:t>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w:t>
      </w:r>
      <w:r>
        <w:rPr>
          <w:rFonts w:ascii="Times New Roman"/>
          <w:b w:val="false"/>
          <w:i w:val="false"/>
          <w:color w:val="000000"/>
          <w:sz w:val="28"/>
        </w:rPr>
        <w:t>
      5) бала жасынан мүгедектерге;</w:t>
      </w:r>
      <w:r>
        <w:br/>
      </w:r>
      <w:r>
        <w:rPr>
          <w:rFonts w:ascii="Times New Roman"/>
          <w:b w:val="false"/>
          <w:i w:val="false"/>
          <w:color w:val="000000"/>
          <w:sz w:val="28"/>
        </w:rPr>
        <w:t>
</w:t>
      </w:r>
      <w:r>
        <w:rPr>
          <w:rFonts w:ascii="Times New Roman"/>
          <w:b w:val="false"/>
          <w:i w:val="false"/>
          <w:color w:val="000000"/>
          <w:sz w:val="28"/>
        </w:rPr>
        <w:t>
      6) мүгедек балаларға;</w:t>
      </w:r>
      <w:r>
        <w:br/>
      </w:r>
      <w:r>
        <w:rPr>
          <w:rFonts w:ascii="Times New Roman"/>
          <w:b w:val="false"/>
          <w:i w:val="false"/>
          <w:color w:val="000000"/>
          <w:sz w:val="28"/>
        </w:rPr>
        <w:t>
</w:t>
      </w:r>
      <w:r>
        <w:rPr>
          <w:rFonts w:ascii="Times New Roman"/>
          <w:b w:val="false"/>
          <w:i w:val="false"/>
          <w:color w:val="000000"/>
          <w:sz w:val="28"/>
        </w:rPr>
        <w:t>
      7)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осы стандарттың 11-тармағында айқындалған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w:t>
      </w:r>
      <w:r>
        <w:br/>
      </w:r>
      <w:r>
        <w:rPr>
          <w:rFonts w:ascii="Times New Roman"/>
          <w:b w:val="false"/>
          <w:i w:val="false"/>
          <w:color w:val="000000"/>
          <w:sz w:val="28"/>
        </w:rPr>
        <w:t>
      демалыс (сенбі, жексенбі) және мереке күндерін қоспағанда, 13.00-ден 14.00-ге дейінгі түскі үзіліспен 9.00-ден бастап 18.00-ге дейін күн сайын.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жұмыс кестесі: үзіліссіз 9.00-ден бастап 20.00-ге дейін күн сайын, орталықтың филиалдары мен өкілдіктері үшін демалыс және мереке күндерін қоспағанда, 13.00-ден 14.00-ге дейінгі түскі үзіліспен 9.00-ден бастап 19.00-ге дейін жұмыс кестесі бекітілген.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органның үстелдері, орындықтары, толтырылған бланкі үлгілерімен ақпараттық стенділері бар үй-жайында көрсетіледі, мүмкіндіктері шектеулі тұтынушыларға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2) мүмкіндіктері шектеулі тұтынушыларға қызмет көрсету үшін жағдайлар көзделген орталықтың үй-жайында анықтама бюросы, күту креслосы, бланкілерді толтыру үлгілерімен ақпараттық стенділер орналастырылған.</w:t>
      </w:r>
      <w:r>
        <w:br/>
      </w:r>
      <w:r>
        <w:rPr>
          <w:rFonts w:ascii="Times New Roman"/>
          <w:b w:val="false"/>
          <w:i w:val="false"/>
          <w:color w:val="000000"/>
          <w:sz w:val="28"/>
        </w:rPr>
        <w:t>
      Уәкілетті органның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w:t>
      </w:r>
    </w:p>
    <w:bookmarkEnd w:id="104"/>
    <w:bookmarkStart w:name="z795" w:id="105"/>
    <w:p>
      <w:pPr>
        <w:spacing w:after="0"/>
        <w:ind w:left="0"/>
        <w:jc w:val="left"/>
      </w:pPr>
      <w:r>
        <w:rPr>
          <w:rFonts w:ascii="Times New Roman"/>
          <w:b/>
          <w:i w:val="false"/>
          <w:color w:val="000000"/>
        </w:rPr>
        <w:t xml:space="preserve"> 
2. Мемлекеттік қызметті көрсетудің тәртібі</w:t>
      </w:r>
    </w:p>
    <w:bookmarkEnd w:id="105"/>
    <w:bookmarkStart w:name="z796" w:id="106"/>
    <w:p>
      <w:pPr>
        <w:spacing w:after="0"/>
        <w:ind w:left="0"/>
        <w:jc w:val="both"/>
      </w:pPr>
      <w:r>
        <w:rPr>
          <w:rFonts w:ascii="Times New Roman"/>
          <w:b w:val="false"/>
          <w:i w:val="false"/>
          <w:color w:val="000000"/>
          <w:sz w:val="28"/>
        </w:rPr>
        <w:t>
      11. Тұтынушы мемлекеттік қызмет алу үшін:</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w:t>
      </w:r>
      <w:r>
        <w:rPr>
          <w:rFonts w:ascii="Times New Roman"/>
          <w:b w:val="false"/>
          <w:i w:val="false"/>
          <w:color w:val="000000"/>
          <w:sz w:val="28"/>
        </w:rPr>
        <w:t>
      2) өтініш берушінің жеке басын куәландыратын құжаттың көшірмесін, ал кәмелетке толмаған мүгедек балалар үшін – баланың туу туралы куәлігінің көшірмесін, ата-анасының біреуінің (қамқоршысының, қорғаншысының)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мүгедектер, оның ішінде мүгедек балалар үшін – мүгедекті оңалтудың жеке бағдарламасынан үзінді көшірмені;</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көшірмесін;</w:t>
      </w:r>
      <w:r>
        <w:br/>
      </w:r>
      <w:r>
        <w:rPr>
          <w:rFonts w:ascii="Times New Roman"/>
          <w:b w:val="false"/>
          <w:i w:val="false"/>
          <w:color w:val="000000"/>
          <w:sz w:val="28"/>
        </w:rPr>
        <w:t>
</w:t>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көшірмесін;</w:t>
      </w:r>
      <w:r>
        <w:br/>
      </w:r>
      <w:r>
        <w:rPr>
          <w:rFonts w:ascii="Times New Roman"/>
          <w:b w:val="false"/>
          <w:i w:val="false"/>
          <w:color w:val="000000"/>
          <w:sz w:val="28"/>
        </w:rPr>
        <w:t>
</w:t>
      </w:r>
      <w:r>
        <w:rPr>
          <w:rFonts w:ascii="Times New Roman"/>
          <w:b w:val="false"/>
          <w:i w:val="false"/>
          <w:color w:val="000000"/>
          <w:sz w:val="28"/>
        </w:rPr>
        <w:t>
      6)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 жазатайым оқиға туралы актінің көшірмесін және жеке кәсіпкер – жұмыс беруші қызметін тоқтатқаны немесе заңды тұлға таратылғаны туралы құжат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12. Уәкілетті органда бланкілер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Орталықта бланкілер күту залының арнайы тағанында, не орталықтың консультанттарында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толтырылған өтініш нысаны және басқа да құжаттар мекенжайы, телефоны, кабинет нөмірі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Мемлекеттік қызмет орталық арқылы көрсетілгенде құжаттар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Протездік-ортопедиялық көмек көрсету үшін мүгедектерге құжаттарды ресімдеу (ресімдеуден бас тарту) туралы хабарламаны не бас тарту туралы дәлелді жауапты жеткізу:</w:t>
      </w:r>
      <w:r>
        <w:br/>
      </w:r>
      <w:r>
        <w:rPr>
          <w:rFonts w:ascii="Times New Roman"/>
          <w:b w:val="false"/>
          <w:i w:val="false"/>
          <w:color w:val="000000"/>
          <w:sz w:val="28"/>
        </w:rPr>
        <w:t>
</w:t>
      </w:r>
      <w:r>
        <w:rPr>
          <w:rFonts w:ascii="Times New Roman"/>
          <w:b w:val="false"/>
          <w:i w:val="false"/>
          <w:color w:val="000000"/>
          <w:sz w:val="28"/>
        </w:rPr>
        <w:t>
      1) уәкілетті органға өтініш берген кезде тұрғылықты жері бойынша уәкілетті органға тұтынушының өзінің келуі арқылы, не пошталық хабарлама арқылы;</w:t>
      </w:r>
      <w:r>
        <w:br/>
      </w:r>
      <w:r>
        <w:rPr>
          <w:rFonts w:ascii="Times New Roman"/>
          <w:b w:val="false"/>
          <w:i w:val="false"/>
          <w:color w:val="000000"/>
          <w:sz w:val="28"/>
        </w:rPr>
        <w:t>
</w:t>
      </w:r>
      <w:r>
        <w:rPr>
          <w:rFonts w:ascii="Times New Roman"/>
          <w:b w:val="false"/>
          <w:i w:val="false"/>
          <w:color w:val="000000"/>
          <w:sz w:val="28"/>
        </w:rPr>
        <w:t>
      2) орталыққа өзі келіп өтініш берген кезде «терезе» арқылы күн сайын, қолхаттың негізінде онда көрсетілген мерзімде жүзеге асырылады.</w:t>
      </w:r>
      <w:r>
        <w:br/>
      </w:r>
      <w:r>
        <w:rPr>
          <w:rFonts w:ascii="Times New Roman"/>
          <w:b w:val="false"/>
          <w:i w:val="false"/>
          <w:color w:val="000000"/>
          <w:sz w:val="28"/>
        </w:rPr>
        <w:t>
      Орталықта тұтынушыға дайын құжаттарды беруді орталық инспекторы күн сайын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 тұтынушының протездік-ортопедиялық көмек көрсетуді қабылдауға медициналық қарсы көрсетілімдері болғанда;</w:t>
      </w:r>
      <w:r>
        <w:br/>
      </w:r>
      <w:r>
        <w:rPr>
          <w:rFonts w:ascii="Times New Roman"/>
          <w:b w:val="false"/>
          <w:i w:val="false"/>
          <w:color w:val="000000"/>
          <w:sz w:val="28"/>
        </w:rPr>
        <w:t>
</w:t>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w:t>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w:t>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p>
    <w:bookmarkEnd w:id="106"/>
    <w:bookmarkStart w:name="z816" w:id="107"/>
    <w:p>
      <w:pPr>
        <w:spacing w:after="0"/>
        <w:ind w:left="0"/>
        <w:jc w:val="left"/>
      </w:pPr>
      <w:r>
        <w:rPr>
          <w:rFonts w:ascii="Times New Roman"/>
          <w:b/>
          <w:i w:val="false"/>
          <w:color w:val="000000"/>
        </w:rPr>
        <w:t xml:space="preserve"> 
3. Жұмыс қағидаттары</w:t>
      </w:r>
    </w:p>
    <w:bookmarkEnd w:id="107"/>
    <w:bookmarkStart w:name="z817" w:id="108"/>
    <w:p>
      <w:pPr>
        <w:spacing w:after="0"/>
        <w:ind w:left="0"/>
        <w:jc w:val="both"/>
      </w:pPr>
      <w:r>
        <w:rPr>
          <w:rFonts w:ascii="Times New Roman"/>
          <w:b w:val="false"/>
          <w:i w:val="false"/>
          <w:color w:val="000000"/>
          <w:sz w:val="28"/>
        </w:rPr>
        <w:t>
      17. Уәкілетті органның және орталықтың лауазымды адамдарының қызметі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көзделген, Мемлекеттік қызметшілердің ар-намыс </w:t>
      </w:r>
      <w:r>
        <w:rPr>
          <w:rFonts w:ascii="Times New Roman"/>
          <w:b w:val="false"/>
          <w:i w:val="false"/>
          <w:color w:val="000000"/>
          <w:sz w:val="28"/>
        </w:rPr>
        <w:t>кодексіне</w:t>
      </w:r>
      <w:r>
        <w:rPr>
          <w:rFonts w:ascii="Times New Roman"/>
          <w:b w:val="false"/>
          <w:i w:val="false"/>
          <w:color w:val="000000"/>
          <w:sz w:val="28"/>
        </w:rPr>
        <w:t xml:space="preserve"> сәйкес адамның конституциялық құқықтарының сақталуына негізделеді және заңдылық, сыпайылық, уақтылы толық ақпараттың берілуін, оның сақталуын, қорғалуын және құпиялылығын қамтамасыз ету, қызметтік борышына адал қарамағаны үшін жауапкершілік қағидаттарында жүзеге асырылады.</w:t>
      </w:r>
    </w:p>
    <w:bookmarkEnd w:id="108"/>
    <w:bookmarkStart w:name="z818" w:id="109"/>
    <w:p>
      <w:pPr>
        <w:spacing w:after="0"/>
        <w:ind w:left="0"/>
        <w:jc w:val="left"/>
      </w:pPr>
      <w:r>
        <w:rPr>
          <w:rFonts w:ascii="Times New Roman"/>
          <w:b/>
          <w:i w:val="false"/>
          <w:color w:val="000000"/>
        </w:rPr>
        <w:t xml:space="preserve"> 
4. Жұмыс нәтижелері</w:t>
      </w:r>
    </w:p>
    <w:bookmarkEnd w:id="109"/>
    <w:bookmarkStart w:name="z819" w:id="110"/>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және орталықтың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бұйрығымен бекітіледі.</w:t>
      </w:r>
    </w:p>
    <w:bookmarkEnd w:id="110"/>
    <w:bookmarkStart w:name="z821" w:id="111"/>
    <w:p>
      <w:pPr>
        <w:spacing w:after="0"/>
        <w:ind w:left="0"/>
        <w:jc w:val="left"/>
      </w:pPr>
      <w:r>
        <w:rPr>
          <w:rFonts w:ascii="Times New Roman"/>
          <w:b/>
          <w:i w:val="false"/>
          <w:color w:val="000000"/>
        </w:rPr>
        <w:t xml:space="preserve"> 
5. Шағымдану тәртібі</w:t>
      </w:r>
    </w:p>
    <w:bookmarkEnd w:id="111"/>
    <w:bookmarkStart w:name="z822" w:id="112"/>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электрондық поштасының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қызметкерлерінің әрекетіне (әрекетсіздігіне) шағымдану тәртібі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орталықтардың ақпараттық-анықтамалық қызметтерінің телефондары арқылы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жағдайларда шағым атауы, жұмыс кестесі, заңды мекенжайлары және электрондық поштасының мекенжайы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аталған мемлекеттік қызмет көрсетуді ұйымдастыруға жауапты мемлекеттік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облыстардың, Астана, Алматы қалаларының әкімдері аппараттарының уәкілетті органының, орталықтың ақпараттық стендісінде көрсетілген облыстардың, Астана, Алматы қалаларының әкімдері аппараттарының уәкілетті органы басшысының атына беріледі. Уәкілетті органның жұмыс кестесі, заңды мекенжайы, телефоны, электронды поштасының мекенжайы, Облыс әкімі аппаратының және орталықтың телефоны мен мекенжайы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 қол қоюға тиіс. Шағым берген кезде әрекетіне шағымданатын субъектінің атауы немесе лауазымды адамның лауазымы, тегі мен аты-жөні,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мен уақыты, шағымды қарау барысы туралы білуге болатын лауазымды адамның байланыс деректері көрсетілген талон беріледі. Көрсетілген қызметтің нәтижелерімен келіспеген жағдайда қызмет көрсеткен органның шешіміне сот органдарында шағымдануға болады.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http://www.enbek.gov.kz</w:t>
      </w:r>
    </w:p>
    <w:bookmarkEnd w:id="112"/>
    <w:bookmarkStart w:name="z51" w:id="113"/>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ресімдеу» мемлекеттік қызмет стандартына</w:t>
      </w:r>
      <w:r>
        <w:br/>
      </w:r>
      <w:r>
        <w:rPr>
          <w:rFonts w:ascii="Times New Roman"/>
          <w:b w:val="false"/>
          <w:i w:val="false"/>
          <w:color w:val="000000"/>
          <w:sz w:val="28"/>
        </w:rPr>
        <w:t xml:space="preserve">
1-қосымша </w:t>
      </w:r>
    </w:p>
    <w:bookmarkEnd w:id="113"/>
    <w:bookmarkStart w:name="z54" w:id="114"/>
    <w:p>
      <w:pPr>
        <w:spacing w:after="0"/>
        <w:ind w:left="0"/>
        <w:jc w:val="left"/>
      </w:pPr>
      <w:r>
        <w:rPr>
          <w:rFonts w:ascii="Times New Roman"/>
          <w:b/>
          <w:i w:val="false"/>
          <w:color w:val="000000"/>
        </w:rPr>
        <w:t xml:space="preserve"> 
Уәкілетті органдардың тізбесі</w:t>
      </w:r>
    </w:p>
    <w:bookmarkEnd w:id="114"/>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694"/>
        <w:gridCol w:w="4204"/>
        <w:gridCol w:w="1773"/>
        <w:gridCol w:w="25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 akkol_ozsp@mail.ru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07"/>
        <w:gridCol w:w="4044"/>
        <w:gridCol w:w="1816"/>
        <w:gridCol w:w="2620"/>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11а kargala_zzsp@mail.ru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69s_nauyrizbaev@mail.ru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46"/>
        <w:gridCol w:w="4041"/>
        <w:gridCol w:w="1756"/>
        <w:gridCol w:w="26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br/>
            </w:r>
            <w:r>
              <w:rPr>
                <w:rFonts w:ascii="Times New Roman"/>
                <w:b w:val="false"/>
                <w:i w:val="false"/>
                <w:color w:val="000000"/>
                <w:sz w:val="20"/>
              </w:rPr>
              <w:t>
zhambyl. rotzszn@mail. оnline.kz</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215 krozisp@mail.ru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 sarkand_sobes@mail.ru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652"/>
        <w:gridCol w:w="4102"/>
        <w:gridCol w:w="1784"/>
        <w:gridCol w:w="2628"/>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 zhylyoizhumyskz@mail.ru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 gulfaruz@mail.ru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681"/>
        <w:gridCol w:w="4166"/>
        <w:gridCol w:w="1716"/>
        <w:gridCol w:w="256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 көшесі, 40 czn@mail.kz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Дүйсенов көшесі, 104 ayagoz.sobes@mail.ru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көшесі, 70 </w:t>
            </w:r>
            <w:r>
              <w:rPr>
                <w:rFonts w:ascii="Times New Roman"/>
                <w:b w:val="false"/>
                <w:i w:val="false"/>
                <w:color w:val="000000"/>
                <w:sz w:val="20"/>
              </w:rPr>
              <w:t>Zharma_c@mail.ru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21а zaisan_sobes@mail.ru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109 katon_c@mail.kz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 Жастар көшесі, 19</w:t>
            </w:r>
            <w:r>
              <w:br/>
            </w:r>
            <w:r>
              <w:rPr>
                <w:rFonts w:ascii="Times New Roman"/>
                <w:b w:val="false"/>
                <w:i w:val="false"/>
                <w:color w:val="000000"/>
                <w:sz w:val="20"/>
              </w:rPr>
              <w:t>
Shem_sob@mail.ru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76"/>
        <w:gridCol w:w="4161"/>
        <w:gridCol w:w="1753"/>
        <w:gridCol w:w="265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r>
              <w:br/>
            </w:r>
            <w:r>
              <w:rPr>
                <w:rFonts w:ascii="Times New Roman"/>
                <w:b w:val="false"/>
                <w:i w:val="false"/>
                <w:color w:val="000000"/>
                <w:sz w:val="20"/>
              </w:rPr>
              <w:t>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638"/>
        <w:gridCol w:w="4228"/>
        <w:gridCol w:w="1744"/>
        <w:gridCol w:w="263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4-шағын аудан, 2 uzsp2002@mail.ru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665"/>
        <w:gridCol w:w="4106"/>
        <w:gridCol w:w="1792"/>
        <w:gridCol w:w="270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 shahtinsk_ozan@krg.gov.kz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 karkaraly_otszn@mail.ru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w:t>
            </w:r>
            <w:r>
              <w:br/>
            </w:r>
            <w:r>
              <w:rPr>
                <w:rFonts w:ascii="Times New Roman"/>
                <w:b w:val="false"/>
                <w:i w:val="false"/>
                <w:color w:val="000000"/>
                <w:sz w:val="20"/>
              </w:rPr>
              <w:t>
nura_sob@mail.kz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w:t>
            </w:r>
            <w:r>
              <w:br/>
            </w:r>
            <w:r>
              <w:rPr>
                <w:rFonts w:ascii="Times New Roman"/>
                <w:b w:val="false"/>
                <w:i w:val="false"/>
                <w:color w:val="000000"/>
                <w:sz w:val="20"/>
              </w:rPr>
              <w:t>
aktrozcp@mail.ru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609"/>
        <w:gridCol w:w="4359"/>
        <w:gridCol w:w="1814"/>
        <w:gridCol w:w="2476"/>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2-19-46</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2-16-84</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2-10-65</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r>
              <w:br/>
            </w:r>
            <w:r>
              <w:rPr>
                <w:rFonts w:ascii="Times New Roman"/>
                <w:b w:val="false"/>
                <w:i w:val="false"/>
                <w:color w:val="000000"/>
                <w:sz w:val="20"/>
              </w:rPr>
              <w:t>
ozisp1013@gcvp.kz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 3-29-96 3-25-47 3-21-37</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2-18-11</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kostregion.kz ozisp1014@gcvp.kz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2-62-50</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2-28-32</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7-12-50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36 </w:t>
            </w:r>
            <w:r>
              <w:rPr>
                <w:rFonts w:ascii="Times New Roman"/>
                <w:b w:val="false"/>
                <w:i w:val="false"/>
                <w:color w:val="000000"/>
                <w:sz w:val="20"/>
              </w:rPr>
              <w:t>gorsob@mail.ru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көшесі, 21 </w:t>
            </w:r>
            <w:r>
              <w:rPr>
                <w:rFonts w:ascii="Times New Roman"/>
                <w:b w:val="false"/>
                <w:i w:val="false"/>
                <w:color w:val="000000"/>
                <w:sz w:val="20"/>
              </w:rPr>
              <w:t>rudsots@mail.ru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79"/>
        <w:gridCol w:w="4144"/>
        <w:gridCol w:w="1850"/>
        <w:gridCol w:w="257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көшесі, 43 </w:t>
            </w:r>
            <w:r>
              <w:rPr>
                <w:rFonts w:ascii="Times New Roman"/>
                <w:b w:val="false"/>
                <w:i w:val="false"/>
                <w:color w:val="000000"/>
                <w:sz w:val="20"/>
              </w:rPr>
              <w:t>gor_sobes@mail.ru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 6-24-89</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 2-45-93</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w:t>
            </w:r>
            <w:r>
              <w:rPr>
                <w:rFonts w:ascii="Times New Roman"/>
                <w:b w:val="false"/>
                <w:i w:val="false"/>
                <w:color w:val="000000"/>
                <w:sz w:val="20"/>
              </w:rPr>
              <w:t>sobes_81@mail.ru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 2-15-72</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4-43-43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Жаңақоған кенті, Б. Майлин көшесі jkorgan@mail.ru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28"/>
        <w:gridCol w:w="4171"/>
        <w:gridCol w:w="1841"/>
        <w:gridCol w:w="252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17-ғимарат аktau_gotsp@mail.kz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 fortsobes@mail.ru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753"/>
        <w:gridCol w:w="4141"/>
        <w:gridCol w:w="1841"/>
        <w:gridCol w:w="2389"/>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118 Aktogai_sozprog@mail.ru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56 pavlzan@yandex.ru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 көшесі, 7 Gelez_oszn@mail.ru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Бөгембай көшесі, 97 Soc-irtyshsk@yandex.ru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Елгин көшесі kachirrouz@mail.ru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92-12-86</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1-май көшесі, 18 Sherb_zanet@mail.ru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88"/>
        <w:gridCol w:w="4181"/>
        <w:gridCol w:w="1877"/>
        <w:gridCol w:w="2362"/>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ro_esil@mail.online.kz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 Гагарин көшесі, 6 а </w:t>
            </w:r>
            <w:r>
              <w:rPr>
                <w:rFonts w:ascii="Times New Roman"/>
                <w:b w:val="false"/>
                <w:i w:val="false"/>
                <w:color w:val="000000"/>
                <w:sz w:val="20"/>
              </w:rPr>
              <w:t>ro_kyzil@mail.online.kz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Центральный қиылыс, 2 </w:t>
            </w:r>
            <w:r>
              <w:rPr>
                <w:rFonts w:ascii="Times New Roman"/>
                <w:b w:val="false"/>
                <w:i w:val="false"/>
                <w:color w:val="000000"/>
                <w:sz w:val="20"/>
              </w:rPr>
              <w:t>ro_tajnsa@mail.online.kz ozsp-tsh.sko.kz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26"/>
        <w:gridCol w:w="4170"/>
        <w:gridCol w:w="1848"/>
        <w:gridCol w:w="246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Т.Әубәкіров көшесі, 2 ord_tszn@mail.ru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ауданы, Леңгір қаласы, Төлеби көшесі, 241 </w:t>
            </w:r>
            <w:r>
              <w:rPr>
                <w:rFonts w:ascii="Times New Roman"/>
                <w:b w:val="false"/>
                <w:i w:val="false"/>
                <w:color w:val="000000"/>
                <w:sz w:val="20"/>
              </w:rPr>
              <w:t>tol_tszn@mail.ru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М.Жұмабаев көшесі, н/ж 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642"/>
        <w:gridCol w:w="4229"/>
        <w:gridCol w:w="1910"/>
        <w:gridCol w:w="234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0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16a. altynbek@uzsp. astana.kz</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49"/>
        <w:gridCol w:w="4175"/>
        <w:gridCol w:w="1898"/>
        <w:gridCol w:w="2404"/>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Шаңырақ-2 шағын ауданы, Жанғожа батыр көшесі, 26 alatay_zan09@mail.ru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 auezzan@mail.ru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Жандосов көшесі, 2 bostan_zan@mail.ru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15"/>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стандартына 2-қосымша </w:t>
      </w:r>
    </w:p>
    <w:bookmarkEnd w:id="115"/>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330"/>
        <w:gridCol w:w="3986"/>
        <w:gridCol w:w="2339"/>
        <w:gridCol w:w="236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орналасқан мекенжайы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орталығы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34-09-27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72" w:id="116"/>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стандартына 3-қосымша </w:t>
      </w:r>
    </w:p>
    <w:bookmarkEnd w:id="116"/>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113"/>
        <w:gridCol w:w="2033"/>
        <w:gridCol w:w="207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117"/>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стандартына 4-қосымша </w:t>
      </w:r>
    </w:p>
    <w:bookmarkEnd w:id="117"/>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және Астана мен Алматы қалаларының жұмыспен қамту және әлеуметтік бағдарламалар басқармаларының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3137"/>
        <w:gridCol w:w="2929"/>
        <w:gridCol w:w="3398"/>
        <w:gridCol w:w="2576"/>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 (пәтер)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al-obltrud@mail.ru</w:t>
            </w:r>
          </w:p>
        </w:tc>
        <w:tc>
          <w:tcPr>
            <w:tcW w:w="0" w:type="auto"/>
            <w:vMerge/>
            <w:tcBorders>
              <w:top w:val="nil"/>
              <w:left w:val="single" w:color="cfcfcf" w:sz="5"/>
              <w:bottom w:val="single" w:color="cfcfcf" w:sz="5"/>
              <w:right w:val="single" w:color="cfcfcf" w:sz="5"/>
            </w:tcBorders>
          </w:tcP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 0-05-85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0" w:type="auto"/>
            <w:vMerge/>
            <w:tcBorders>
              <w:top w:val="nil"/>
              <w:left w:val="single" w:color="cfcfcf" w:sz="5"/>
              <w:bottom w:val="single" w:color="cfcfcf" w:sz="5"/>
              <w:right w:val="single" w:color="cfcfcf" w:sz="5"/>
            </w:tcBorders>
          </w:tcP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22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74" w:id="118"/>
    <w:p>
      <w:pPr>
        <w:spacing w:after="0"/>
        <w:ind w:left="0"/>
        <w:jc w:val="both"/>
      </w:pPr>
      <w:r>
        <w:rPr>
          <w:rFonts w:ascii="Times New Roman"/>
          <w:b w:val="false"/>
          <w:i w:val="false"/>
          <w:color w:val="000000"/>
          <w:sz w:val="28"/>
        </w:rPr>
        <w:t>
«Мүгедектерге протездік-ортопедиялық</w:t>
      </w:r>
      <w:r>
        <w:br/>
      </w:r>
      <w:r>
        <w:rPr>
          <w:rFonts w:ascii="Times New Roman"/>
          <w:b w:val="false"/>
          <w:i w:val="false"/>
          <w:color w:val="000000"/>
          <w:sz w:val="28"/>
        </w:rPr>
        <w:t xml:space="preserve">
көмек ұсыну үшін оларға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стандартына 5-қосымша </w:t>
      </w:r>
    </w:p>
    <w:bookmarkEnd w:id="118"/>
    <w:p>
      <w:pPr>
        <w:spacing w:after="0"/>
        <w:ind w:left="0"/>
        <w:jc w:val="left"/>
      </w:pPr>
      <w:r>
        <w:rPr>
          <w:rFonts w:ascii="Times New Roman"/>
          <w:b/>
          <w:i w:val="false"/>
          <w:color w:val="000000"/>
        </w:rPr>
        <w:t xml:space="preserve"> Облыстардың, Астана және Алматы қалаларының әкімдері аппараттарының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460"/>
        <w:gridCol w:w="4105"/>
        <w:gridCol w:w="2567"/>
        <w:gridCol w:w="2778"/>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 қызметін ұйымдастыруға жауапты құрылымдық бөлімшенің (бөлімнің)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талдау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6-74-26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3-20-67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жұмыстар, әкімшілік және мемлекеттік қызмет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7-16-41 7-37-22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5-45-32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және мемлекеттік қызметтің мониторингі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6-89-20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 мониторингін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3-34-54 3-36-95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 мониторингі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0-88-49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179</w:t>
            </w:r>
          </w:p>
        </w:tc>
      </w:tr>
      <w:tr>
        <w:trPr>
          <w:trHeight w:val="16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 және ақпараттық технологияларды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2-10-90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 мониторингі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7-50-43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6-19-28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2-74-70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14-шағын ауданы,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2-40-42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6-72-65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5-12-39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Тәукехан даңғылы,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2-24-02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5-64-41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75" w:id="1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119"/>
    <w:bookmarkStart w:name="z76" w:id="120"/>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үшін оларға құжаттар ресімдеу» мемлекеттік қызмет стандарты</w:t>
      </w:r>
    </w:p>
    <w:bookmarkEnd w:id="120"/>
    <w:bookmarkStart w:name="z77" w:id="121"/>
    <w:p>
      <w:pPr>
        <w:spacing w:after="0"/>
        <w:ind w:left="0"/>
        <w:jc w:val="left"/>
      </w:pPr>
      <w:r>
        <w:rPr>
          <w:rFonts w:ascii="Times New Roman"/>
          <w:b/>
          <w:i w:val="false"/>
          <w:color w:val="000000"/>
        </w:rPr>
        <w:t xml:space="preserve"> 
1. Жалпы ережелер</w:t>
      </w:r>
    </w:p>
    <w:bookmarkEnd w:id="121"/>
    <w:bookmarkStart w:name="z78" w:id="122"/>
    <w:p>
      <w:pPr>
        <w:spacing w:after="0"/>
        <w:ind w:left="0"/>
        <w:jc w:val="both"/>
      </w:pPr>
      <w:r>
        <w:rPr>
          <w:rFonts w:ascii="Times New Roman"/>
          <w:b w:val="false"/>
          <w:i w:val="false"/>
          <w:color w:val="000000"/>
          <w:sz w:val="28"/>
        </w:rPr>
        <w:t>
      1. Мемлекеттік қызметті Астана және Алматы қалаларының жұмыспен қамту және әлеуметтік бағдарламалар басқармалары, аудандардың, облыстық маңызы бар қалалардың осы «Мүгедектерді сурдо-тифлотехникалық және міндетті гигиеналық құралдармен қамтамасыз ету үшін оларға құжаттар ресімдеу» мемлекеттік қызмет стандартына (бұдан әрі – стандарт) тізбесі, мекенжайы </w:t>
      </w:r>
      <w:r>
        <w:rPr>
          <w:rFonts w:ascii="Times New Roman"/>
          <w:b w:val="false"/>
          <w:i w:val="false"/>
          <w:color w:val="000000"/>
          <w:sz w:val="28"/>
        </w:rPr>
        <w:t>1-қосымшада</w:t>
      </w:r>
      <w:r>
        <w:rPr>
          <w:rFonts w:ascii="Times New Roman"/>
          <w:b w:val="false"/>
          <w:i w:val="false"/>
          <w:color w:val="000000"/>
          <w:sz w:val="28"/>
        </w:rPr>
        <w:t xml:space="preserve"> көрсетілген жұмыспен қамту және әлеуметтік бағдарламалар бөлімдері (бұдан әрі – уәкілетті орган), сондай-ақ балама негізде халыққа қызмет көрсету орталықтары (бұдан әрі – орталық) арқылы көрсетеді, орталықтардың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1-тармағының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протездiк-ортопедиялық көмекпен және техникалық көмекші (орнын толтырушы) құралдармен қамтамасыз ету ережесінің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толық ақпаратты Қазақстан Республикасы Еңбек және халықты әлеуметтік қорғау министрлігінің www.enbek.kz интернет-ресурсында, уәкілетті органның, орталықтың стенділерінде, ресми ақпарат көздерінде орналастырылады, сондай-ақ нөмірлері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орталықтың ақпараттық-анықтамалық қызметтерінің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Өтініш беруші алатын көрсетілетін мемлекеттік қызметтің нәтижесі мүгедектерді сурдо-тифлотехникалық және міндетті гигиеналық құралдармен қамтамасыз ету үшін оларға құжаттар ресiмдеу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w:t>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бірінші, екінші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w:t>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xml:space="preserve">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 </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тұтынушының осы стандарттың 11-тармағында айқындалған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w:t>
      </w:r>
      <w:r>
        <w:br/>
      </w:r>
      <w:r>
        <w:rPr>
          <w:rFonts w:ascii="Times New Roman"/>
          <w:b w:val="false"/>
          <w:i w:val="false"/>
          <w:color w:val="000000"/>
          <w:sz w:val="28"/>
        </w:rPr>
        <w:t>
      демалыс (сенбі, жексенбі) және мереке күндерін қоспағанда, сағат 13.00 бастап 14.00 дейінгі түскі үзіліспен 9.00 бастап 18.00 дейін күн сайын.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жұмыс кестесі:</w:t>
      </w:r>
      <w:r>
        <w:br/>
      </w:r>
      <w:r>
        <w:rPr>
          <w:rFonts w:ascii="Times New Roman"/>
          <w:b w:val="false"/>
          <w:i w:val="false"/>
          <w:color w:val="000000"/>
          <w:sz w:val="28"/>
        </w:rPr>
        <w:t>
      үзіліссіз 9.00-ден бастап 20.00-ге дейін күн сайын, орталықтың филиалдары мен өкілдіктері үшін демалыс және мереке күндерін қоспағанда, 13.00-ден 14.00-ге дейінгі түскі үзіліспен 9.00-ден бастап 19.00-ге дейін жұмыс кестесі бекітілген.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уәкілетті органның үстелдері, орындықтары, толтырылған бланкі үлгілерімен ақпараттық стенділері бар үй-жайында көрсетіледі, мүмкіндіктері шектеулі тұтынушыларға қызмет көрсету үшін жағдайлар көзделген;</w:t>
      </w:r>
      <w:r>
        <w:br/>
      </w:r>
      <w:r>
        <w:rPr>
          <w:rFonts w:ascii="Times New Roman"/>
          <w:b w:val="false"/>
          <w:i w:val="false"/>
          <w:color w:val="000000"/>
          <w:sz w:val="28"/>
        </w:rPr>
        <w:t>
</w:t>
      </w:r>
      <w:r>
        <w:rPr>
          <w:rFonts w:ascii="Times New Roman"/>
          <w:b w:val="false"/>
          <w:i w:val="false"/>
          <w:color w:val="000000"/>
          <w:sz w:val="28"/>
        </w:rPr>
        <w:t>
      2) мүмкіндіктері шектеулі тұтынушыларға қызмет көрсету үшін жағдайлар көзделген орталықтың үй-жайында анықтама бюросы, күту креслосы, бланкілерді толтыру үлгілерімен ақпараттық стенділер орналастырылған. Уәкілетті органның және орталықтың үй-жайлары қажетті құжаттар даярлауға арналған орындықтармен (отырғыштармен) және үстелдермен жабдықталған, ақпараттық стенділермен жарақталған, күту залы бар, сондай-ақ үй-жайда мүмкіндіктері шектеулі тұтынушыларға қызмет көрсетуге жағдайлар көзделеді.</w:t>
      </w:r>
      <w:r>
        <w:br/>
      </w:r>
      <w:r>
        <w:rPr>
          <w:rFonts w:ascii="Times New Roman"/>
          <w:b w:val="false"/>
          <w:i w:val="false"/>
          <w:color w:val="000000"/>
          <w:sz w:val="28"/>
        </w:rPr>
        <w:t>
      Уәкілетті органның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w:t>
      </w:r>
    </w:p>
    <w:bookmarkEnd w:id="122"/>
    <w:bookmarkStart w:name="z96" w:id="123"/>
    <w:p>
      <w:pPr>
        <w:spacing w:after="0"/>
        <w:ind w:left="0"/>
        <w:jc w:val="left"/>
      </w:pPr>
      <w:r>
        <w:rPr>
          <w:rFonts w:ascii="Times New Roman"/>
          <w:b/>
          <w:i w:val="false"/>
          <w:color w:val="000000"/>
        </w:rPr>
        <w:t xml:space="preserve"> 
2. Мемлекеттік қызмет көрсетудің тәртібі</w:t>
      </w:r>
    </w:p>
    <w:bookmarkEnd w:id="123"/>
    <w:bookmarkStart w:name="z97" w:id="124"/>
    <w:p>
      <w:pPr>
        <w:spacing w:after="0"/>
        <w:ind w:left="0"/>
        <w:jc w:val="both"/>
      </w:pPr>
      <w:r>
        <w:rPr>
          <w:rFonts w:ascii="Times New Roman"/>
          <w:b w:val="false"/>
          <w:i w:val="false"/>
          <w:color w:val="000000"/>
          <w:sz w:val="28"/>
        </w:rPr>
        <w:t>
      11. Тұтынушы мемлекеттік қызметті алу үшін мынадай құжаттарды:</w:t>
      </w:r>
      <w:r>
        <w:br/>
      </w:r>
      <w:r>
        <w:rPr>
          <w:rFonts w:ascii="Times New Roman"/>
          <w:b w:val="false"/>
          <w:i w:val="false"/>
          <w:color w:val="000000"/>
          <w:sz w:val="28"/>
        </w:rPr>
        <w:t>
</w:t>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Ұлы Отан соғысының қатысушылары мен мүгедектері үшін – белгіленген үлгідегі куәліктің көшірмесін;</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 үшін – жеңілдікке құқығы туралы белгісі бар зейнеткер куәлігінің көшірмесі;</w:t>
      </w:r>
      <w:r>
        <w:br/>
      </w:r>
      <w:r>
        <w:rPr>
          <w:rFonts w:ascii="Times New Roman"/>
          <w:b w:val="false"/>
          <w:i w:val="false"/>
          <w:color w:val="000000"/>
          <w:sz w:val="28"/>
        </w:rPr>
        <w:t>
      бірінші, екінші, үшінші топтағы мүгедектер үшін – зейнеткер куәлігінің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w:t>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w:t>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деректемелерін көрсете отырып, белгіленген үлгідегі өтініш, әлеуметтік жеке кодының нөмірі (жеке сәйкестендіру нөмірі болғанда);</w:t>
      </w:r>
      <w:r>
        <w:br/>
      </w:r>
      <w:r>
        <w:rPr>
          <w:rFonts w:ascii="Times New Roman"/>
          <w:b w:val="false"/>
          <w:i w:val="false"/>
          <w:color w:val="000000"/>
          <w:sz w:val="28"/>
        </w:rPr>
        <w:t>
      мүгедекті оңалтудың жеке бағдарламасынан үзіндінің көшірмесін;</w:t>
      </w:r>
      <w:r>
        <w:br/>
      </w:r>
      <w:r>
        <w:rPr>
          <w:rFonts w:ascii="Times New Roman"/>
          <w:b w:val="false"/>
          <w:i w:val="false"/>
          <w:color w:val="000000"/>
          <w:sz w:val="28"/>
        </w:rPr>
        <w:t>
      жеке басын куәландыратын құжаттың көшірмесі, ал кәмелеттік жасқа толмаған мүгедек балалар үшін – туу туралы куәлік пен ата-анасының біреуінің (қорғаншысының, қамқоршысының) жеке басын куәландыратын құжаттың көшірмесін;</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үшін – жазатайым оқиға туралы актінің көшірмесін және жұмыс беруші – жеке кәсіпкер қызметін тоқтатқаны немесе заңды тұлға таратылғаны туралы құжат;</w:t>
      </w:r>
      <w:r>
        <w:br/>
      </w:r>
      <w:r>
        <w:rPr>
          <w:rFonts w:ascii="Times New Roman"/>
          <w:b w:val="false"/>
          <w:i w:val="false"/>
          <w:color w:val="000000"/>
          <w:sz w:val="28"/>
        </w:rPr>
        <w:t>
      мүгедектігі туралы анықтама ұсынады.</w:t>
      </w:r>
      <w:r>
        <w:br/>
      </w:r>
      <w:r>
        <w:rPr>
          <w:rFonts w:ascii="Times New Roman"/>
          <w:b w:val="false"/>
          <w:i w:val="false"/>
          <w:color w:val="000000"/>
          <w:sz w:val="28"/>
        </w:rPr>
        <w:t>
      Құжаттар салыстырып тексеру үшін түпнұсқада және көшірмелері ұсынылады,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12. Уәкілетті органда өтініш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Орталықта өтініш нысандары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толтырылған өтініш нысаны және басқа да құжаттар мекенжайы, телефоны, кабинет нөмірі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Мемлекеттік қызмет орталық арқылы көрсетілгенде құжаттар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Сурдо-тифлотехникалық және міндетті гигиеналық құралдармен қамтамасыз ету үшін мүгедектерге құжаттарды ресімдеу (ресімдеуден бас тарту) туралы хабарламаны не бас тарту туралы дәлелді жауапты жеткізу:</w:t>
      </w:r>
      <w:r>
        <w:br/>
      </w:r>
      <w:r>
        <w:rPr>
          <w:rFonts w:ascii="Times New Roman"/>
          <w:b w:val="false"/>
          <w:i w:val="false"/>
          <w:color w:val="000000"/>
          <w:sz w:val="28"/>
        </w:rPr>
        <w:t>
</w:t>
      </w:r>
      <w:r>
        <w:rPr>
          <w:rFonts w:ascii="Times New Roman"/>
          <w:b w:val="false"/>
          <w:i w:val="false"/>
          <w:color w:val="000000"/>
          <w:sz w:val="28"/>
        </w:rPr>
        <w:t>
      1) уәкілетті органға өтініш берген кезде тұрғылықты жері бойынша уәкілетті органға тұтынушының өзінің келуі арқылы, не пошталық хабарлама арқылы;</w:t>
      </w:r>
      <w:r>
        <w:br/>
      </w:r>
      <w:r>
        <w:rPr>
          <w:rFonts w:ascii="Times New Roman"/>
          <w:b w:val="false"/>
          <w:i w:val="false"/>
          <w:color w:val="000000"/>
          <w:sz w:val="28"/>
        </w:rPr>
        <w:t>
</w:t>
      </w:r>
      <w:r>
        <w:rPr>
          <w:rFonts w:ascii="Times New Roman"/>
          <w:b w:val="false"/>
          <w:i w:val="false"/>
          <w:color w:val="000000"/>
          <w:sz w:val="28"/>
        </w:rPr>
        <w:t>
      2) орталыққа өзі келіп өтініш берген кезде «терезе» арқылы күн сайын, қолхаттың негізінде онда көрсетілген мерзімде жүзеге асырылады.</w:t>
      </w:r>
      <w:r>
        <w:br/>
      </w:r>
      <w:r>
        <w:rPr>
          <w:rFonts w:ascii="Times New Roman"/>
          <w:b w:val="false"/>
          <w:i w:val="false"/>
          <w:color w:val="000000"/>
          <w:sz w:val="28"/>
        </w:rPr>
        <w:t>
      Орталықта тұтынушыға дайын құжаттарды беруді орталық инспекторы күн сайын қолхаттың негізінде онда көрсетілген мерзімде «терезелер» арқылы жүзеге асырады.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 тұтынушының сурдо-тифлотехникалық және міндетті гигиеналық құралдармен қамтамасыз етуді қабылдауға медициналық қарсы көрсетілімдері болғанда;</w:t>
      </w:r>
      <w:r>
        <w:br/>
      </w:r>
      <w:r>
        <w:rPr>
          <w:rFonts w:ascii="Times New Roman"/>
          <w:b w:val="false"/>
          <w:i w:val="false"/>
          <w:color w:val="000000"/>
          <w:sz w:val="28"/>
        </w:rPr>
        <w:t>
</w:t>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w:t>
      </w:r>
      <w:r>
        <w:rPr>
          <w:rFonts w:ascii="Times New Roman"/>
          <w:b w:val="false"/>
          <w:i w:val="false"/>
          <w:color w:val="000000"/>
          <w:sz w:val="28"/>
        </w:rPr>
        <w:t>
      3) жалған мәліметтер мен құжаттар ұсынылғанда;</w:t>
      </w:r>
      <w:r>
        <w:br/>
      </w:r>
      <w:r>
        <w:rPr>
          <w:rFonts w:ascii="Times New Roman"/>
          <w:b w:val="false"/>
          <w:i w:val="false"/>
          <w:color w:val="000000"/>
          <w:sz w:val="28"/>
        </w:rPr>
        <w:t>
</w:t>
      </w:r>
      <w:r>
        <w:rPr>
          <w:rFonts w:ascii="Times New Roman"/>
          <w:b w:val="false"/>
          <w:i w:val="false"/>
          <w:color w:val="000000"/>
          <w:sz w:val="28"/>
        </w:rPr>
        <w:t>
      4)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p>
    <w:bookmarkEnd w:id="124"/>
    <w:bookmarkStart w:name="z114" w:id="125"/>
    <w:p>
      <w:pPr>
        <w:spacing w:after="0"/>
        <w:ind w:left="0"/>
        <w:jc w:val="left"/>
      </w:pPr>
      <w:r>
        <w:rPr>
          <w:rFonts w:ascii="Times New Roman"/>
          <w:b/>
          <w:i w:val="false"/>
          <w:color w:val="000000"/>
        </w:rPr>
        <w:t xml:space="preserve"> 
3. Жұмыс қағидаттары</w:t>
      </w:r>
    </w:p>
    <w:bookmarkEnd w:id="125"/>
    <w:bookmarkStart w:name="z115" w:id="126"/>
    <w:p>
      <w:pPr>
        <w:spacing w:after="0"/>
        <w:ind w:left="0"/>
        <w:jc w:val="both"/>
      </w:pPr>
      <w:r>
        <w:rPr>
          <w:rFonts w:ascii="Times New Roman"/>
          <w:b w:val="false"/>
          <w:i w:val="false"/>
          <w:color w:val="000000"/>
          <w:sz w:val="28"/>
        </w:rPr>
        <w:t>
      17. Уәкілетті органның және орталықтың лауазымды адамдарының қызметі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көзделген, Мемлекеттік қызметшілердің ар-намыс </w:t>
      </w:r>
      <w:r>
        <w:rPr>
          <w:rFonts w:ascii="Times New Roman"/>
          <w:b w:val="false"/>
          <w:i w:val="false"/>
          <w:color w:val="000000"/>
          <w:sz w:val="28"/>
        </w:rPr>
        <w:t>кодексіне</w:t>
      </w:r>
      <w:r>
        <w:rPr>
          <w:rFonts w:ascii="Times New Roman"/>
          <w:b w:val="false"/>
          <w:i w:val="false"/>
          <w:color w:val="000000"/>
          <w:sz w:val="28"/>
        </w:rPr>
        <w:t xml:space="preserve"> сәйкес адамның конституциялық құқықтарының сақталуына негізделеді және заңдылық, сыпайылық, уақтылы толық ақпараттың берілуін, оның сақталуын, қорғалуын және құпиялылығын қамтамасыз ету, қызметтік борышына адал қарамағаны үшін жауапкершілік қағидаттарында жүзеге асырылады.</w:t>
      </w:r>
    </w:p>
    <w:bookmarkEnd w:id="126"/>
    <w:bookmarkStart w:name="z116" w:id="127"/>
    <w:p>
      <w:pPr>
        <w:spacing w:after="0"/>
        <w:ind w:left="0"/>
        <w:jc w:val="left"/>
      </w:pPr>
      <w:r>
        <w:rPr>
          <w:rFonts w:ascii="Times New Roman"/>
          <w:b/>
          <w:i w:val="false"/>
          <w:color w:val="000000"/>
        </w:rPr>
        <w:t xml:space="preserve"> 
4. Жұмыс нәтижелері</w:t>
      </w:r>
    </w:p>
    <w:bookmarkEnd w:id="127"/>
    <w:bookmarkStart w:name="z117" w:id="128"/>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және орталықтың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бұйрығымен бекітіледі.</w:t>
      </w:r>
    </w:p>
    <w:bookmarkEnd w:id="128"/>
    <w:bookmarkStart w:name="z119" w:id="129"/>
    <w:p>
      <w:pPr>
        <w:spacing w:after="0"/>
        <w:ind w:left="0"/>
        <w:jc w:val="left"/>
      </w:pPr>
      <w:r>
        <w:rPr>
          <w:rFonts w:ascii="Times New Roman"/>
          <w:b/>
          <w:i w:val="false"/>
          <w:color w:val="000000"/>
        </w:rPr>
        <w:t xml:space="preserve"> 
5. Шағымдану тәртібі</w:t>
      </w:r>
    </w:p>
    <w:bookmarkEnd w:id="129"/>
    <w:bookmarkStart w:name="z120" w:id="130"/>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электрондық поштасының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қызметкерлерінің әрекетіне (әрекетсіздігіне) шағымдану тәртібі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орталықтың ақпараттық-анықтамалық қызметтерінің телефоны арқылы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жағдайларда шағым атауы, жұмыс кестесі, заңды мекенжайлары және электрондық поштасының мекенжайы осы стандартқа </w:t>
      </w:r>
      <w:r>
        <w:rPr>
          <w:rFonts w:ascii="Times New Roman"/>
          <w:b w:val="false"/>
          <w:i w:val="false"/>
          <w:color w:val="000000"/>
          <w:sz w:val="28"/>
        </w:rPr>
        <w:t>4-қосымшада</w:t>
      </w:r>
      <w:r>
        <w:rPr>
          <w:rFonts w:ascii="Times New Roman"/>
          <w:b w:val="false"/>
          <w:i w:val="false"/>
          <w:color w:val="000000"/>
          <w:sz w:val="28"/>
        </w:rPr>
        <w:t xml:space="preserve"> көрсетілген аталған мемлекеттік қызмет көрсетуді ұйымдастыруға жауапты мемлекеттік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облыстардың, Астана, Алматы қалаларының әкімдері аппараттарының уәкілетті органының, орталықтың ақпараттық стендісінде көрсетілген облыстардың, Астана, Алматы қалаларының әкімдері аппараттарының уәкілетті органы басшысының атына беріледі. Уәкілетті органның жұмыс кестесі, заңды мекенжайы, телефоны, электронды поштасының мекенжайы, Облыс әкімі аппаратының және орталықтың телефоны мен мекенжайы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 қол қоюға тиіс. Шағым берген кезде әрекетіне шағымданатын субъектінің атауы немесе лауазымды адамның лауазымы, тегі мен аты-жөні,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мен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http://www.enbek.gov.kz</w:t>
      </w:r>
    </w:p>
    <w:bookmarkEnd w:id="130"/>
    <w:bookmarkStart w:name="z127" w:id="131"/>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 1-қосымша          </w:t>
      </w:r>
    </w:p>
    <w:bookmarkEnd w:id="131"/>
    <w:bookmarkStart w:name="z128" w:id="132"/>
    <w:p>
      <w:pPr>
        <w:spacing w:after="0"/>
        <w:ind w:left="0"/>
        <w:jc w:val="left"/>
      </w:pPr>
      <w:r>
        <w:rPr>
          <w:rFonts w:ascii="Times New Roman"/>
          <w:b/>
          <w:i w:val="false"/>
          <w:color w:val="000000"/>
        </w:rPr>
        <w:t xml:space="preserve"> 
Уәкілетті органдардың тізбесі</w:t>
      </w:r>
    </w:p>
    <w:bookmarkEnd w:id="132"/>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694"/>
        <w:gridCol w:w="4204"/>
        <w:gridCol w:w="1773"/>
        <w:gridCol w:w="25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 akkol_ozsp@mail.ru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07"/>
        <w:gridCol w:w="4044"/>
        <w:gridCol w:w="1816"/>
        <w:gridCol w:w="2620"/>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11а kargala_zzsp@mail.ru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69s_nauyrizbaev@mail.ru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46"/>
        <w:gridCol w:w="4041"/>
        <w:gridCol w:w="1756"/>
        <w:gridCol w:w="26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br/>
            </w:r>
            <w:r>
              <w:rPr>
                <w:rFonts w:ascii="Times New Roman"/>
                <w:b w:val="false"/>
                <w:i w:val="false"/>
                <w:color w:val="000000"/>
                <w:sz w:val="20"/>
              </w:rPr>
              <w:t>
zhambyl. rotzszn@mail. оnline.kz</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215 krozisp@mail.ru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 sarkand_sobes@mail.ru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652"/>
        <w:gridCol w:w="4102"/>
        <w:gridCol w:w="1784"/>
        <w:gridCol w:w="2628"/>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 zhylyoizhumyskz@mail.ru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 gulfaruz@mail.ru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681"/>
        <w:gridCol w:w="4166"/>
        <w:gridCol w:w="1716"/>
        <w:gridCol w:w="256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 көшесі, 40 czn@mail.kz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Дүйсенов көшесі, 104 ayagoz.sobes@mail.ru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көшесі, 70 </w:t>
            </w:r>
            <w:r>
              <w:rPr>
                <w:rFonts w:ascii="Times New Roman"/>
                <w:b w:val="false"/>
                <w:i w:val="false"/>
                <w:color w:val="000000"/>
                <w:sz w:val="20"/>
              </w:rPr>
              <w:t>Zharma_c@mail.ru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21а zaisan_sobes@mail.ru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109 katon_c@mail.kz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 Жастар көшесі, 19</w:t>
            </w:r>
            <w:r>
              <w:br/>
            </w:r>
            <w:r>
              <w:rPr>
                <w:rFonts w:ascii="Times New Roman"/>
                <w:b w:val="false"/>
                <w:i w:val="false"/>
                <w:color w:val="000000"/>
                <w:sz w:val="20"/>
              </w:rPr>
              <w:t>
Shem_sob@mail.ru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76"/>
        <w:gridCol w:w="4161"/>
        <w:gridCol w:w="1753"/>
        <w:gridCol w:w="265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r>
              <w:br/>
            </w:r>
            <w:r>
              <w:rPr>
                <w:rFonts w:ascii="Times New Roman"/>
                <w:b w:val="false"/>
                <w:i w:val="false"/>
                <w:color w:val="000000"/>
                <w:sz w:val="20"/>
              </w:rPr>
              <w:t>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638"/>
        <w:gridCol w:w="4228"/>
        <w:gridCol w:w="1744"/>
        <w:gridCol w:w="263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4-шағын аудан, 2 uzsp2002@mail.ru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665"/>
        <w:gridCol w:w="4106"/>
        <w:gridCol w:w="1792"/>
        <w:gridCol w:w="270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 shahtinsk_ozan@krg.gov.kz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 karkaraly_otszn@mail.ru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w:t>
            </w:r>
            <w:r>
              <w:br/>
            </w:r>
            <w:r>
              <w:rPr>
                <w:rFonts w:ascii="Times New Roman"/>
                <w:b w:val="false"/>
                <w:i w:val="false"/>
                <w:color w:val="000000"/>
                <w:sz w:val="20"/>
              </w:rPr>
              <w:t>
nura_sob@mail.kz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w:t>
            </w:r>
            <w:r>
              <w:br/>
            </w:r>
            <w:r>
              <w:rPr>
                <w:rFonts w:ascii="Times New Roman"/>
                <w:b w:val="false"/>
                <w:i w:val="false"/>
                <w:color w:val="000000"/>
                <w:sz w:val="20"/>
              </w:rPr>
              <w:t>
aktrozcp@mail.ru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609"/>
        <w:gridCol w:w="4359"/>
        <w:gridCol w:w="1814"/>
        <w:gridCol w:w="2476"/>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2-19-46</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2-16-84</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2-10-65</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r>
              <w:br/>
            </w:r>
            <w:r>
              <w:rPr>
                <w:rFonts w:ascii="Times New Roman"/>
                <w:b w:val="false"/>
                <w:i w:val="false"/>
                <w:color w:val="000000"/>
                <w:sz w:val="20"/>
              </w:rPr>
              <w:t>
</w:t>
            </w:r>
            <w:r>
              <w:rPr>
                <w:rFonts w:ascii="Times New Roman"/>
                <w:b w:val="false"/>
                <w:i w:val="false"/>
                <w:color w:val="000000"/>
                <w:sz w:val="20"/>
              </w:rPr>
              <w:t>ozisp1013@gcvp.kz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 3-29-96 3-25-47 3-21-37</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2-18-11</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kostregion.kz ozisp1014@gcvp.kz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2-62-50</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2-28-32</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7-12-50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36 </w:t>
            </w:r>
            <w:r>
              <w:rPr>
                <w:rFonts w:ascii="Times New Roman"/>
                <w:b w:val="false"/>
                <w:i w:val="false"/>
                <w:color w:val="000000"/>
                <w:sz w:val="20"/>
              </w:rPr>
              <w:t>gorsob@mail.ru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көшесі, 21 </w:t>
            </w:r>
            <w:r>
              <w:rPr>
                <w:rFonts w:ascii="Times New Roman"/>
                <w:b w:val="false"/>
                <w:i w:val="false"/>
                <w:color w:val="000000"/>
                <w:sz w:val="20"/>
              </w:rPr>
              <w:t>rudsots@mail.ru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79"/>
        <w:gridCol w:w="4144"/>
        <w:gridCol w:w="1850"/>
        <w:gridCol w:w="257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көшесі, 43 </w:t>
            </w:r>
            <w:r>
              <w:rPr>
                <w:rFonts w:ascii="Times New Roman"/>
                <w:b w:val="false"/>
                <w:i w:val="false"/>
                <w:color w:val="000000"/>
                <w:sz w:val="20"/>
              </w:rPr>
              <w:t>gor_sobes@mail.ru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 6-24-89</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 2-45-93</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w:t>
            </w:r>
            <w:r>
              <w:rPr>
                <w:rFonts w:ascii="Times New Roman"/>
                <w:b w:val="false"/>
                <w:i w:val="false"/>
                <w:color w:val="000000"/>
                <w:sz w:val="20"/>
              </w:rPr>
              <w:t>sobes_81@mail.ru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 2-15-72</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4-43-43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Жаңақоған кенті, Б. Майлин көшесі jkorgan@mail.ru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28"/>
        <w:gridCol w:w="4171"/>
        <w:gridCol w:w="1841"/>
        <w:gridCol w:w="252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17-ғимарат аktau_gotsp@mail.kz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 fortsobes@mail.ru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753"/>
        <w:gridCol w:w="4141"/>
        <w:gridCol w:w="1841"/>
        <w:gridCol w:w="2389"/>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118 Aktogai_sozprog@mail.ru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56 pavlzan@yandex.ru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 көшесі, 7 Gelez_oszn@mail.ru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Бөгембай көшесі, 97 Soc-irtyshsk@yandex.ru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Елгин көшесі kachirrouz@mail.ru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92-12-86</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1-май көшесі, 18 Sherb_zanet@mail.ru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88"/>
        <w:gridCol w:w="4181"/>
        <w:gridCol w:w="1877"/>
        <w:gridCol w:w="2362"/>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ro_esil@mail.online.kz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 Гагарин көшесі, 6 а </w:t>
            </w:r>
            <w:r>
              <w:rPr>
                <w:rFonts w:ascii="Times New Roman"/>
                <w:b w:val="false"/>
                <w:i w:val="false"/>
                <w:color w:val="000000"/>
                <w:sz w:val="20"/>
              </w:rPr>
              <w:t>ro_kyzil@mail.online.kz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Центральный қиылыс, 2 </w:t>
            </w:r>
            <w:r>
              <w:rPr>
                <w:rFonts w:ascii="Times New Roman"/>
                <w:b w:val="false"/>
                <w:i w:val="false"/>
                <w:color w:val="000000"/>
                <w:sz w:val="20"/>
              </w:rPr>
              <w:t>ro_tajnsa@mail.online.kz ozsp-tsh.sko.kz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26"/>
        <w:gridCol w:w="4170"/>
        <w:gridCol w:w="1848"/>
        <w:gridCol w:w="246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Т.Әубәкіров көшесі, 2 ord_tszn@mail.ru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ауданы, Леңгір қаласы, Төлеби көшесі, 241 </w:t>
            </w:r>
            <w:r>
              <w:rPr>
                <w:rFonts w:ascii="Times New Roman"/>
                <w:b w:val="false"/>
                <w:i w:val="false"/>
                <w:color w:val="000000"/>
                <w:sz w:val="20"/>
              </w:rPr>
              <w:t>tol_tszn@mail.ru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М.Жұмабаев көшесі, н/ж 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642"/>
        <w:gridCol w:w="4229"/>
        <w:gridCol w:w="1910"/>
        <w:gridCol w:w="234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0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16a. altynbek@uzsp. astana.kz</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49"/>
        <w:gridCol w:w="4175"/>
        <w:gridCol w:w="1898"/>
        <w:gridCol w:w="2404"/>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Шаңырақ-2 шағын ауданы, Жанғожа батыр көшесі, 26 alatay_zan09@mail.ru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 auezzan@mail.ru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Жандосов көшесі, 2 bostan_zan@mail.ru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жұмыспен қамту және әлеуметтік бағдарламалар бөлімі</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33"/>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 2-қосымша            </w:t>
      </w:r>
    </w:p>
    <w:bookmarkEnd w:id="133"/>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330"/>
        <w:gridCol w:w="3986"/>
        <w:gridCol w:w="2339"/>
        <w:gridCol w:w="236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орналасқан мекенжайы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орталығы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34-09-27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145" w:id="134"/>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 3-қосымша          </w:t>
      </w:r>
    </w:p>
    <w:bookmarkEnd w:id="134"/>
    <w:bookmarkStart w:name="z396" w:id="135"/>
    <w:p>
      <w:pPr>
        <w:spacing w:after="0"/>
        <w:ind w:left="0"/>
        <w:jc w:val="left"/>
      </w:pPr>
      <w:r>
        <w:rPr>
          <w:rFonts w:ascii="Times New Roman"/>
          <w:b/>
          <w:i w:val="false"/>
          <w:color w:val="000000"/>
        </w:rPr>
        <w:t xml:space="preserve"> 
Кесте. Сапа мен тиімділік көрсеткіштерінің мәні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2828"/>
        <w:gridCol w:w="2598"/>
        <w:gridCol w:w="2598"/>
      </w:tblGrid>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Қолжетімділік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82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136"/>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 4-қосымша          </w:t>
      </w:r>
    </w:p>
    <w:bookmarkEnd w:id="136"/>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3137"/>
        <w:gridCol w:w="2929"/>
        <w:gridCol w:w="3398"/>
        <w:gridCol w:w="2576"/>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 (пәтер)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al-obltrud@mail.ru</w:t>
            </w:r>
          </w:p>
        </w:tc>
        <w:tc>
          <w:tcPr>
            <w:tcW w:w="0" w:type="auto"/>
            <w:vMerge/>
            <w:tcBorders>
              <w:top w:val="nil"/>
              <w:left w:val="single" w:color="cfcfcf" w:sz="5"/>
              <w:bottom w:val="single" w:color="cfcfcf" w:sz="5"/>
              <w:right w:val="single" w:color="cfcfcf" w:sz="5"/>
            </w:tcBorders>
          </w:tcPr>
          <w:p/>
        </w:tc>
      </w:tr>
      <w:tr>
        <w:trPr>
          <w:trHeight w:val="31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 0-05-85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0" w:type="auto"/>
            <w:vMerge/>
            <w:tcBorders>
              <w:top w:val="nil"/>
              <w:left w:val="single" w:color="cfcfcf" w:sz="5"/>
              <w:bottom w:val="single" w:color="cfcfcf" w:sz="5"/>
              <w:right w:val="single" w:color="cfcfcf" w:sz="5"/>
            </w:tcBorders>
          </w:tcP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22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147" w:id="137"/>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стандарты 5-қосымша            </w:t>
      </w:r>
    </w:p>
    <w:bookmarkEnd w:id="137"/>
    <w:p>
      <w:pPr>
        <w:spacing w:after="0"/>
        <w:ind w:left="0"/>
        <w:jc w:val="left"/>
      </w:pPr>
      <w:r>
        <w:rPr>
          <w:rFonts w:ascii="Times New Roman"/>
          <w:b/>
          <w:i w:val="false"/>
          <w:color w:val="000000"/>
        </w:rPr>
        <w:t xml:space="preserve"> Облыстардың, Астана және Алматы қалаларының әкімдері аппараттарының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460"/>
        <w:gridCol w:w="4105"/>
        <w:gridCol w:w="2567"/>
        <w:gridCol w:w="2778"/>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 қызметін ұйымдастыруға жауапты құрылымдық бөлімшенің (бөлімнің) атауы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талдау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6-74-26</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3-20-67</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жұмыстар, әкімшілік және мемлекеттік қызмет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7-16-41 7-37-22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5-45-32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және мемлекеттік қызметтің мониторингі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6-89-20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 мониторингін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3-34-54 3-36-95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 мониторингі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0-88-49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179</w:t>
            </w:r>
          </w:p>
        </w:tc>
      </w:tr>
      <w:tr>
        <w:trPr>
          <w:trHeight w:val="16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 және ақпараттық технологияларды дамыту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2-10-90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 мониторингі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7-50-43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6-19-28</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2-74-70</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14-шағын ауданы,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2-40-42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6-72-65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5-12-39</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Тәукехан даңғылы,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2-24-02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сапасын сақтауды бақылау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5-64-41</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148" w:id="1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138"/>
    <w:bookmarkStart w:name="z149" w:id="139"/>
    <w:p>
      <w:pPr>
        <w:spacing w:after="0"/>
        <w:ind w:left="0"/>
        <w:jc w:val="left"/>
      </w:pPr>
      <w:r>
        <w:rPr>
          <w:rFonts w:ascii="Times New Roman"/>
          <w:b/>
          <w:i w:val="false"/>
          <w:color w:val="000000"/>
        </w:rPr>
        <w:t xml:space="preserve"> 
«18 жасқа дейінгі балалары бар отбасыларға мемлекеттік жәрдемақылар тағайындау» мемлекеттік қызмет стандарты</w:t>
      </w:r>
    </w:p>
    <w:bookmarkEnd w:id="139"/>
    <w:bookmarkStart w:name="z150" w:id="140"/>
    <w:p>
      <w:pPr>
        <w:spacing w:after="0"/>
        <w:ind w:left="0"/>
        <w:jc w:val="left"/>
      </w:pPr>
      <w:r>
        <w:rPr>
          <w:rFonts w:ascii="Times New Roman"/>
          <w:b/>
          <w:i w:val="false"/>
          <w:color w:val="000000"/>
        </w:rPr>
        <w:t xml:space="preserve"> 
1. Жалпы ережелер</w:t>
      </w:r>
    </w:p>
    <w:bookmarkEnd w:id="140"/>
    <w:bookmarkStart w:name="z151" w:id="141"/>
    <w:p>
      <w:pPr>
        <w:spacing w:after="0"/>
        <w:ind w:left="0"/>
        <w:jc w:val="both"/>
      </w:pPr>
      <w:r>
        <w:rPr>
          <w:rFonts w:ascii="Times New Roman"/>
          <w:b w:val="false"/>
          <w:i w:val="false"/>
          <w:color w:val="000000"/>
          <w:sz w:val="28"/>
        </w:rPr>
        <w:t>
      1. Мемлекеттік қызметті мекенжайларының тізбесі осы «18 жасқа дейінгі балалары бар отбасыларға мемлекеттік жәрдемақылар тағайындау» мемлекеттік қызмет стандартына (бұдан әрі – стандарт)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 Тұрғылықты жері бойынша уәкілетті орган болмаған жағдайда тұтынушы мемлекеттік қызмет алу үшін кенттің, ауылдың (селоның), ауылдық (селолық) округтің әкіміне (бұдан әрі – ауылдық округтің әкімі) жүгінеді.</w:t>
      </w:r>
      <w:r>
        <w:br/>
      </w:r>
      <w:r>
        <w:rPr>
          <w:rFonts w:ascii="Times New Roman"/>
          <w:b w:val="false"/>
          <w:i w:val="false"/>
          <w:color w:val="000000"/>
          <w:sz w:val="28"/>
        </w:rPr>
        <w:t>
      Сондай-ақ мемлекеттік қызмет баламалы негізде халыққа қызмет көрсету орталықтары (бұдан әрі – орталық) арқылы көрсетіледі. Орталық мекенжайлары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 «Балалы отбасыларға берілетін мемлекеттік жәрдемақылар туралы» 2005 жылғы 28 маусымдағы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1-тармағының,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және Қазақстан Республикасы Үкіметінің 2005 жылғы 2 қарашадағы № 1092 қаулысымен бекітілген Балалы отбасыларға берілетін мемлекеттік жәрдемақыларды тағайындау және төлеу ережесінің (бұдан әрі – Ереже) </w:t>
      </w:r>
      <w:r>
        <w:rPr>
          <w:rFonts w:ascii="Times New Roman"/>
          <w:b w:val="false"/>
          <w:i w:val="false"/>
          <w:color w:val="000000"/>
          <w:sz w:val="28"/>
        </w:rPr>
        <w:t>4-тарауының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ауылдық округ әкімінің, орталықтың стенділерінде, ресми ақпарат көздерінде орналастырылады, сондай-ақ нөмірлері осы стандартқа 2-қосымшада көрсетілген орталықтың ақпараттық-анықтамалық қызметінің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Мемлекеттік қызмет алушы алатын көрсетілетін мемлекеттік қызметтің нәтижесі 18 жасқа дейінгі балаларға жәрдемақы тағайындау не себебін көрсете отырып, тағайындаудан бас тарту туралы қағаз жеткізгіштегі хабарлама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алушының өтінішін және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тіркеген күннен бастап:</w:t>
      </w:r>
      <w:r>
        <w:br/>
      </w:r>
      <w:r>
        <w:rPr>
          <w:rFonts w:ascii="Times New Roman"/>
          <w:b w:val="false"/>
          <w:i w:val="false"/>
          <w:color w:val="000000"/>
          <w:sz w:val="28"/>
        </w:rPr>
        <w:t>
</w:t>
      </w:r>
      <w:r>
        <w:rPr>
          <w:rFonts w:ascii="Times New Roman"/>
          <w:b w:val="false"/>
          <w:i w:val="false"/>
          <w:color w:val="000000"/>
          <w:sz w:val="28"/>
        </w:rPr>
        <w:t>
      уәкілетті органда – жеті жұмыс күні ішінде;</w:t>
      </w:r>
      <w:r>
        <w:br/>
      </w:r>
      <w:r>
        <w:rPr>
          <w:rFonts w:ascii="Times New Roman"/>
          <w:b w:val="false"/>
          <w:i w:val="false"/>
          <w:color w:val="000000"/>
          <w:sz w:val="28"/>
        </w:rPr>
        <w:t>
</w:t>
      </w:r>
      <w:r>
        <w:rPr>
          <w:rFonts w:ascii="Times New Roman"/>
          <w:b w:val="false"/>
          <w:i w:val="false"/>
          <w:color w:val="000000"/>
          <w:sz w:val="28"/>
        </w:rPr>
        <w:t>
      тұрғылықты жері бойынша ауылдық округ әкіміне – жиырма екі жұмыс күнінен асырмай;</w:t>
      </w:r>
      <w:r>
        <w:br/>
      </w:r>
      <w:r>
        <w:rPr>
          <w:rFonts w:ascii="Times New Roman"/>
          <w:b w:val="false"/>
          <w:i w:val="false"/>
          <w:color w:val="000000"/>
          <w:sz w:val="28"/>
        </w:rPr>
        <w:t>
</w:t>
      </w:r>
      <w:r>
        <w:rPr>
          <w:rFonts w:ascii="Times New Roman"/>
          <w:b w:val="false"/>
          <w:i w:val="false"/>
          <w:color w:val="000000"/>
          <w:sz w:val="28"/>
        </w:rPr>
        <w:t>
      орталықта – жеті жұмыс күні ішінде (құжатты (мемлекеттік қызметтің нәтижесін)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округтің әкімі 15 минуттан аспайды, орталықта – 30 минут.</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немесе ауылдық округ әкімінің жұмыс кестесі: демалыс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күн сайын сағат 9.00-ден 20.00-ге дейін үзіліссіз, орталық филиалдары мен өкілдіктерінде –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немесе ауылдық округ әкімінің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ауылдық округ әкімінің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сәйкес келеді, үй-жай режимі – еркін.</w:t>
      </w:r>
    </w:p>
    <w:bookmarkEnd w:id="141"/>
    <w:bookmarkStart w:name="z164" w:id="142"/>
    <w:p>
      <w:pPr>
        <w:spacing w:after="0"/>
        <w:ind w:left="0"/>
        <w:jc w:val="left"/>
      </w:pPr>
      <w:r>
        <w:rPr>
          <w:rFonts w:ascii="Times New Roman"/>
          <w:b/>
          <w:i w:val="false"/>
          <w:color w:val="000000"/>
        </w:rPr>
        <w:t xml:space="preserve"> 
2. Мемлекеттік қызмет көрсетудің тәртібі</w:t>
      </w:r>
    </w:p>
    <w:bookmarkEnd w:id="142"/>
    <w:bookmarkStart w:name="z165" w:id="143"/>
    <w:p>
      <w:pPr>
        <w:spacing w:after="0"/>
        <w:ind w:left="0"/>
        <w:jc w:val="both"/>
      </w:pPr>
      <w:r>
        <w:rPr>
          <w:rFonts w:ascii="Times New Roman"/>
          <w:b w:val="false"/>
          <w:i w:val="false"/>
          <w:color w:val="000000"/>
          <w:sz w:val="28"/>
        </w:rPr>
        <w:t>
      11. Мемлекеттік қызмет алу үшін мемлекеттік қызмет алушы өтінішке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1) мемлекеттік қызмет алушының жеке басын куәландыратын құжат (Қазақстан Республикасы азаматының жеке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сондай-ақ оралмандар үшін – оралман куәлігі;</w:t>
      </w:r>
      <w:r>
        <w:br/>
      </w:r>
      <w:r>
        <w:rPr>
          <w:rFonts w:ascii="Times New Roman"/>
          <w:b w:val="false"/>
          <w:i w:val="false"/>
          <w:color w:val="000000"/>
          <w:sz w:val="28"/>
        </w:rPr>
        <w:t>
</w:t>
      </w:r>
      <w:r>
        <w:rPr>
          <w:rFonts w:ascii="Times New Roman"/>
          <w:b w:val="false"/>
          <w:i w:val="false"/>
          <w:color w:val="000000"/>
          <w:sz w:val="28"/>
        </w:rPr>
        <w:t>
      2) баланың (балалардың) туу туралы куәлігі (куәліктері) немесе туу туралы актілік жазбадан үзінді;</w:t>
      </w:r>
      <w:r>
        <w:br/>
      </w:r>
      <w:r>
        <w:rPr>
          <w:rFonts w:ascii="Times New Roman"/>
          <w:b w:val="false"/>
          <w:i w:val="false"/>
          <w:color w:val="000000"/>
          <w:sz w:val="28"/>
        </w:rPr>
        <w:t>
</w:t>
      </w:r>
      <w:r>
        <w:rPr>
          <w:rFonts w:ascii="Times New Roman"/>
          <w:b w:val="false"/>
          <w:i w:val="false"/>
          <w:color w:val="000000"/>
          <w:sz w:val="28"/>
        </w:rPr>
        <w:t>
      3) мемлекеттік қызмет алушының деректері баланың туу туралы куәлігіндегі деректермен сәйкес келмеген жағдайда, неке қию (бұзу) туралы куәлік;</w:t>
      </w:r>
      <w:r>
        <w:br/>
      </w:r>
      <w:r>
        <w:rPr>
          <w:rFonts w:ascii="Times New Roman"/>
          <w:b w:val="false"/>
          <w:i w:val="false"/>
          <w:color w:val="000000"/>
          <w:sz w:val="28"/>
        </w:rPr>
        <w:t>
</w:t>
      </w:r>
      <w:r>
        <w:rPr>
          <w:rFonts w:ascii="Times New Roman"/>
          <w:b w:val="false"/>
          <w:i w:val="false"/>
          <w:color w:val="000000"/>
          <w:sz w:val="28"/>
        </w:rPr>
        <w:t>
      4) құжаттардың түпнұсқалары негізінде толтырылған белгіленген үлгідегі отбасының құрамы туралы мәліметтер;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белгіленген</w:t>
      </w:r>
      <w:r>
        <w:rPr>
          <w:rFonts w:ascii="Times New Roman"/>
          <w:b w:val="false"/>
          <w:i w:val="false"/>
          <w:color w:val="000000"/>
          <w:sz w:val="28"/>
        </w:rPr>
        <w:t xml:space="preserve"> үлгідегі отбасы мүшелерінің табыстары туралы мәліметтер;</w:t>
      </w:r>
      <w:r>
        <w:br/>
      </w:r>
      <w:r>
        <w:rPr>
          <w:rFonts w:ascii="Times New Roman"/>
          <w:b w:val="false"/>
          <w:i w:val="false"/>
          <w:color w:val="000000"/>
          <w:sz w:val="28"/>
        </w:rPr>
        <w:t>
</w:t>
      </w:r>
      <w:r>
        <w:rPr>
          <w:rFonts w:ascii="Times New Roman"/>
          <w:b w:val="false"/>
          <w:i w:val="false"/>
          <w:color w:val="000000"/>
          <w:sz w:val="28"/>
        </w:rPr>
        <w:t>
      6) отбасының тұрғылықты тұратын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7) балаға қорғаншылық (қамқоршылық) белгілеуді немесе асырап алуды растайтын құжат;</w:t>
      </w:r>
      <w:r>
        <w:br/>
      </w:r>
      <w:r>
        <w:rPr>
          <w:rFonts w:ascii="Times New Roman"/>
          <w:b w:val="false"/>
          <w:i w:val="false"/>
          <w:color w:val="000000"/>
          <w:sz w:val="28"/>
        </w:rPr>
        <w:t>
</w:t>
      </w:r>
      <w:r>
        <w:rPr>
          <w:rFonts w:ascii="Times New Roman"/>
          <w:b w:val="false"/>
          <w:i w:val="false"/>
          <w:color w:val="000000"/>
          <w:sz w:val="28"/>
        </w:rPr>
        <w:t>
      8) жәрдемақыларды беру жөніндегі уәкілетті ұйымдағы банктік шот нөмірлері туралы мәліметтерді растайтын құжат.</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2007 жылғы 13 тамыздан кейін жүргізілген тіркеулер бойынша баланың (балалардың) тууы туралы куәлігі не туу туралы акті жазбасынан үзіндіні, Қазақстан Республикасының 2008 жылғы 1 маусымнан кейін жүргізілген тіркеулер бойынша неке қию (бұзу) туралы куәлікті, сондай-ақ осы тармақтың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құжаттарды ұсыну, олардағы ақпаратты мемлекеттік ақпараттық жүйелерден алу мүмкін болған жағдайда талап етілмейді.</w:t>
      </w:r>
      <w:r>
        <w:br/>
      </w:r>
      <w:r>
        <w:rPr>
          <w:rFonts w:ascii="Times New Roman"/>
          <w:b w:val="false"/>
          <w:i w:val="false"/>
          <w:color w:val="000000"/>
          <w:sz w:val="28"/>
        </w:rPr>
        <w:t>
</w:t>
      </w:r>
      <w:r>
        <w:rPr>
          <w:rFonts w:ascii="Times New Roman"/>
          <w:b w:val="false"/>
          <w:i w:val="false"/>
          <w:color w:val="000000"/>
          <w:sz w:val="28"/>
        </w:rPr>
        <w:t>
      Түпнұсқада ұсынылған құжаттарды уәкілетті органның маманы сканерлейді, содан кейін мемлекеттік қызмет алушыға қайтарады. Орталық маманы түпнұсқада ұсынылған құжаттарды сканерлейді, оларды ЭЦҚ-мен куәландырады, содан кейін мемлекеттік қызмет алушыға қайтарады.</w:t>
      </w:r>
      <w:r>
        <w:br/>
      </w:r>
      <w:r>
        <w:rPr>
          <w:rFonts w:ascii="Times New Roman"/>
          <w:b w:val="false"/>
          <w:i w:val="false"/>
          <w:color w:val="000000"/>
          <w:sz w:val="28"/>
        </w:rPr>
        <w:t>
</w:t>
      </w:r>
      <w:r>
        <w:rPr>
          <w:rFonts w:ascii="Times New Roman"/>
          <w:b w:val="false"/>
          <w:i w:val="false"/>
          <w:color w:val="000000"/>
          <w:sz w:val="28"/>
        </w:rPr>
        <w:t>
      2. Кент, ауыл, ауылдық округ әкіміне өтініш білдіру кезінде ұсынылатын құжаттар:</w:t>
      </w:r>
      <w:r>
        <w:br/>
      </w:r>
      <w:r>
        <w:rPr>
          <w:rFonts w:ascii="Times New Roman"/>
          <w:b w:val="false"/>
          <w:i w:val="false"/>
          <w:color w:val="000000"/>
          <w:sz w:val="28"/>
        </w:rPr>
        <w:t>
</w:t>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w:t>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w:t>
      </w:r>
      <w:r>
        <w:rPr>
          <w:rFonts w:ascii="Times New Roman"/>
          <w:b w:val="false"/>
          <w:i w:val="false"/>
          <w:color w:val="000000"/>
          <w:sz w:val="28"/>
        </w:rPr>
        <w:t>
      3) мемлекеттік қызмет алушының жеке басын куәландыратын құжаттың көшірмесі (Қазақстан Республикасы азаматының куәлігі, Қазақстан Республикасында тұрақты тұратын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4) отбасының тұрғылықты жері бойынша тіркелгенін растайтын құжат;</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белгіленген</w:t>
      </w:r>
      <w:r>
        <w:rPr>
          <w:rFonts w:ascii="Times New Roman"/>
          <w:b w:val="false"/>
          <w:i w:val="false"/>
          <w:color w:val="000000"/>
          <w:sz w:val="28"/>
        </w:rPr>
        <w:t xml:space="preserve"> үлгідегі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белгіленген</w:t>
      </w:r>
      <w:r>
        <w:rPr>
          <w:rFonts w:ascii="Times New Roman"/>
          <w:b w:val="false"/>
          <w:i w:val="false"/>
          <w:color w:val="000000"/>
          <w:sz w:val="28"/>
        </w:rPr>
        <w:t xml:space="preserve"> үлгідегі отбасы мүшелерінің табысы туралы мәліметтер;</w:t>
      </w:r>
      <w:r>
        <w:br/>
      </w:r>
      <w:r>
        <w:rPr>
          <w:rFonts w:ascii="Times New Roman"/>
          <w:b w:val="false"/>
          <w:i w:val="false"/>
          <w:color w:val="000000"/>
          <w:sz w:val="28"/>
        </w:rPr>
        <w:t>
</w:t>
      </w:r>
      <w:r>
        <w:rPr>
          <w:rFonts w:ascii="Times New Roman"/>
          <w:b w:val="false"/>
          <w:i w:val="false"/>
          <w:color w:val="000000"/>
          <w:sz w:val="28"/>
        </w:rPr>
        <w:t>
      7) балаға қорғаншылық (қамқоршылық) белгілеуді немесе бала асырап алуды растайтын құжат;</w:t>
      </w:r>
      <w:r>
        <w:br/>
      </w:r>
      <w:r>
        <w:rPr>
          <w:rFonts w:ascii="Times New Roman"/>
          <w:b w:val="false"/>
          <w:i w:val="false"/>
          <w:color w:val="000000"/>
          <w:sz w:val="28"/>
        </w:rPr>
        <w:t>
</w:t>
      </w:r>
      <w:r>
        <w:rPr>
          <w:rFonts w:ascii="Times New Roman"/>
          <w:b w:val="false"/>
          <w:i w:val="false"/>
          <w:color w:val="000000"/>
          <w:sz w:val="28"/>
        </w:rPr>
        <w:t>
      8) жәрдемақыларды беру жөніндегі уәкілетті ұйымдағы банктік шот нөмірлері туралы мәліметтерді растайтын құжат.</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Балаларға арналған жәрдемақыны алу құқығын растау үшін мемлекеттік қызмет алушы отбасы құрамы, отбасы мүшелерінің кірістері және жеке қосалқы шаруашылығынан түскен кірістері туралы мәліметтерді тоқсан сайын ұсына отырып, өтініш білдіреді.</w:t>
      </w:r>
      <w:r>
        <w:br/>
      </w:r>
      <w:r>
        <w:rPr>
          <w:rFonts w:ascii="Times New Roman"/>
          <w:b w:val="false"/>
          <w:i w:val="false"/>
          <w:color w:val="000000"/>
          <w:sz w:val="28"/>
        </w:rPr>
        <w:t>
</w:t>
      </w:r>
      <w:r>
        <w:rPr>
          <w:rFonts w:ascii="Times New Roman"/>
          <w:b w:val="false"/>
          <w:i w:val="false"/>
          <w:color w:val="000000"/>
          <w:sz w:val="28"/>
        </w:rPr>
        <w:t>
      Жәрдемақы тағайындау үшін өтінішті және қажетті құжаттарды үшінші тұлғалардың тапсыруы жәрдемақыны алуға құқығы бар адамның нотариат куәландырған сенімхаты бойынша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Уәкілетті органда және ауылдық округ әкімінде өтініштердің нысандары күту залындағы арнайы тағанда не құжат қабылдайтын қызметкерде болады.</w:t>
      </w:r>
      <w:r>
        <w:br/>
      </w:r>
      <w:r>
        <w:rPr>
          <w:rFonts w:ascii="Times New Roman"/>
          <w:b w:val="false"/>
          <w:i w:val="false"/>
          <w:color w:val="000000"/>
          <w:sz w:val="28"/>
        </w:rPr>
        <w:t xml:space="preserve">
      Орталықта бланкілер күту залындағы арнайы тағанда орналасады. </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өтініштің толтырылған нысаны мен басқа да құжаттар заңды мекенжайы, телефоны, электронды поштасының мекенжайы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жауапты адамына немесе тұрғылықты жері бойынша ауылдық округтің әкіміне тапсырылады. Жауапты адамның кабинет нөмірі туралы мәліметтер уәкілетті органның мемлекеттік қызмет көрсету жөніндегі ақпараты орналастырылған стендісінде орналастырылған.</w:t>
      </w:r>
      <w:r>
        <w:br/>
      </w:r>
      <w:r>
        <w:rPr>
          <w:rFonts w:ascii="Times New Roman"/>
          <w:b w:val="false"/>
          <w:i w:val="false"/>
          <w:color w:val="000000"/>
          <w:sz w:val="28"/>
        </w:rPr>
        <w:t>
      Мемлекеттік қызметті орталық арқылы көрсету кезінде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 тапсырылғаннан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18 жасқа дейінгі балаларға арналған жәрдемақы тағайындау (тағайындаудан бас тарту) туралы хабарлама беру:</w:t>
      </w:r>
      <w:r>
        <w:br/>
      </w:r>
      <w:r>
        <w:rPr>
          <w:rFonts w:ascii="Times New Roman"/>
          <w:b w:val="false"/>
          <w:i w:val="false"/>
          <w:color w:val="000000"/>
          <w:sz w:val="28"/>
        </w:rPr>
        <w:t>
      уәкілетті органға немесе ауылдық округтің әкіміне жеке өтініш жасағанда не пошталық хабарлама арқылы;</w:t>
      </w:r>
      <w:r>
        <w:br/>
      </w:r>
      <w:r>
        <w:rPr>
          <w:rFonts w:ascii="Times New Roman"/>
          <w:b w:val="false"/>
          <w:i w:val="false"/>
          <w:color w:val="000000"/>
          <w:sz w:val="28"/>
        </w:rPr>
        <w:t>
      орталыққа жеке өзі өтініш білдірген кезде қолхат негізінде онда көрсетілген мерзімде «кедергісіз» қызмет көрсету арқылы күн сайын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Уәкілетті орган:</w:t>
      </w:r>
      <w:r>
        <w:br/>
      </w:r>
      <w:r>
        <w:rPr>
          <w:rFonts w:ascii="Times New Roman"/>
          <w:b w:val="false"/>
          <w:i w:val="false"/>
          <w:color w:val="000000"/>
          <w:sz w:val="28"/>
        </w:rPr>
        <w:t>
</w:t>
      </w:r>
      <w:r>
        <w:rPr>
          <w:rFonts w:ascii="Times New Roman"/>
          <w:b w:val="false"/>
          <w:i w:val="false"/>
          <w:color w:val="000000"/>
          <w:sz w:val="28"/>
        </w:rPr>
        <w:t>
      1) егер әкесі немесе анасы (асырап алушылар) бірінші, екінші топтағы мүгедектердің, мүгедек балалардың, сексен жастан асқан адамдардың, үш жасқа дейінгі баланың күтімімен айналысатын жағдайларды қоспағанда, баланың еңбекке жарамды ата-анасы (асырап алушылар) жұмыс істемейтін, күндізгі оқу бөлімінде оқымайтын, әскерде қызметін өткермейтін және жұмыспен қамту органдарында жұмыссыз ретінде тіркелмеген болса;</w:t>
      </w:r>
      <w:r>
        <w:br/>
      </w:r>
      <w:r>
        <w:rPr>
          <w:rFonts w:ascii="Times New Roman"/>
          <w:b w:val="false"/>
          <w:i w:val="false"/>
          <w:color w:val="000000"/>
          <w:sz w:val="28"/>
        </w:rPr>
        <w:t>
</w:t>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түскен жағдайда жәрдемақы тағайындаудан бас тартады.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тоқтату үшін негіздер мыналар болып табылады:</w:t>
      </w:r>
      <w:r>
        <w:br/>
      </w:r>
      <w:r>
        <w:rPr>
          <w:rFonts w:ascii="Times New Roman"/>
          <w:b w:val="false"/>
          <w:i w:val="false"/>
          <w:color w:val="000000"/>
          <w:sz w:val="28"/>
        </w:rPr>
        <w:t>
</w:t>
      </w:r>
      <w:r>
        <w:rPr>
          <w:rFonts w:ascii="Times New Roman"/>
          <w:b w:val="false"/>
          <w:i w:val="false"/>
          <w:color w:val="000000"/>
          <w:sz w:val="28"/>
        </w:rPr>
        <w:t>
      1) баланың қайтыс болуы;</w:t>
      </w:r>
      <w:r>
        <w:br/>
      </w:r>
      <w:r>
        <w:rPr>
          <w:rFonts w:ascii="Times New Roman"/>
          <w:b w:val="false"/>
          <w:i w:val="false"/>
          <w:color w:val="000000"/>
          <w:sz w:val="28"/>
        </w:rPr>
        <w:t>
</w:t>
      </w:r>
      <w:r>
        <w:rPr>
          <w:rFonts w:ascii="Times New Roman"/>
          <w:b w:val="false"/>
          <w:i w:val="false"/>
          <w:color w:val="000000"/>
          <w:sz w:val="28"/>
        </w:rPr>
        <w:t>
      2) баланы толық мемлекеттік қамсыздандыруға белгілеу;</w:t>
      </w:r>
      <w:r>
        <w:br/>
      </w:r>
      <w:r>
        <w:rPr>
          <w:rFonts w:ascii="Times New Roman"/>
          <w:b w:val="false"/>
          <w:i w:val="false"/>
          <w:color w:val="000000"/>
          <w:sz w:val="28"/>
        </w:rPr>
        <w:t>
</w:t>
      </w:r>
      <w:r>
        <w:rPr>
          <w:rFonts w:ascii="Times New Roman"/>
          <w:b w:val="false"/>
          <w:i w:val="false"/>
          <w:color w:val="000000"/>
          <w:sz w:val="28"/>
        </w:rPr>
        <w:t>
      3) мемлекеттік қызмет алушының жәрдемақыны заңсыз тағайындауға әкеп соқтырған жалған мәліметтерді беруі;</w:t>
      </w:r>
      <w:r>
        <w:br/>
      </w:r>
      <w:r>
        <w:rPr>
          <w:rFonts w:ascii="Times New Roman"/>
          <w:b w:val="false"/>
          <w:i w:val="false"/>
          <w:color w:val="000000"/>
          <w:sz w:val="28"/>
        </w:rPr>
        <w:t>
</w:t>
      </w:r>
      <w:r>
        <w:rPr>
          <w:rFonts w:ascii="Times New Roman"/>
          <w:b w:val="false"/>
          <w:i w:val="false"/>
          <w:color w:val="000000"/>
          <w:sz w:val="28"/>
        </w:rPr>
        <w:t>
      4) Қазақстан Республикасының неке-отбасы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w:t>
      </w:r>
      <w:r>
        <w:rPr>
          <w:rFonts w:ascii="Times New Roman"/>
          <w:b w:val="false"/>
          <w:i w:val="false"/>
          <w:color w:val="000000"/>
          <w:sz w:val="28"/>
        </w:rPr>
        <w:t>
      Мемлекеттік қызмет орталық арқылы көрсетілген кезде уәкілетті орган жоғарыда көрсетілген себептер бойынша бас тарту себебін жазбаша дәлелдейді және құжаттар пакетін алған күннен бастап жеті жұмыс күні ішінде қайтарады және орталыққа жібереді.</w:t>
      </w:r>
      <w:r>
        <w:br/>
      </w:r>
      <w:r>
        <w:rPr>
          <w:rFonts w:ascii="Times New Roman"/>
          <w:b w:val="false"/>
          <w:i w:val="false"/>
          <w:color w:val="000000"/>
          <w:sz w:val="28"/>
        </w:rPr>
        <w:t>
</w:t>
      </w:r>
      <w:r>
        <w:rPr>
          <w:rFonts w:ascii="Times New Roman"/>
          <w:b w:val="false"/>
          <w:i w:val="false"/>
          <w:color w:val="000000"/>
          <w:sz w:val="28"/>
        </w:rPr>
        <w:t>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 пакеті толық ұсынылмаған жағдайда, уәкілетті орган құжаттар пакетін алған күннен бастап екі жұмыс күні ішінде оларды жетіспейтін құжат туралы хабарламамен орталыққа қайтарады.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үшін негіз мемлекеттік қызмет алушы құжаттарды тапсырған кезде толық емес және (немесе) дәйексіз мәліметтерді ұсынуы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көрсетуді тоқтата тұру үшін негіздер көзделмеген.</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30.04.2013 </w:t>
      </w:r>
      <w:r>
        <w:rPr>
          <w:rFonts w:ascii="Times New Roman"/>
          <w:b w:val="false"/>
          <w:i w:val="false"/>
          <w:color w:val="000000"/>
          <w:sz w:val="28"/>
        </w:rPr>
        <w:t>№ 435</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143"/>
    <w:bookmarkStart w:name="z186" w:id="144"/>
    <w:p>
      <w:pPr>
        <w:spacing w:after="0"/>
        <w:ind w:left="0"/>
        <w:jc w:val="left"/>
      </w:pPr>
      <w:r>
        <w:rPr>
          <w:rFonts w:ascii="Times New Roman"/>
          <w:b/>
          <w:i w:val="false"/>
          <w:color w:val="000000"/>
        </w:rPr>
        <w:t xml:space="preserve"> 
3. Жұмыс қағидаттары</w:t>
      </w:r>
    </w:p>
    <w:bookmarkEnd w:id="144"/>
    <w:bookmarkStart w:name="z187" w:id="145"/>
    <w:p>
      <w:pPr>
        <w:spacing w:after="0"/>
        <w:ind w:left="0"/>
        <w:jc w:val="both"/>
      </w:pPr>
      <w:r>
        <w:rPr>
          <w:rFonts w:ascii="Times New Roman"/>
          <w:b w:val="false"/>
          <w:i w:val="false"/>
          <w:color w:val="000000"/>
          <w:sz w:val="28"/>
        </w:rPr>
        <w:t>
      17. Уәкілетті органның, ауылдық округ әкімінің және орталықтың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ақпараттың берілуін, оның сақталуын, қорғалуын және құпиялылығын қамтамасыз ету қағидаттарымен жүзеге асырылады.</w:t>
      </w:r>
    </w:p>
    <w:bookmarkEnd w:id="145"/>
    <w:bookmarkStart w:name="z188" w:id="146"/>
    <w:p>
      <w:pPr>
        <w:spacing w:after="0"/>
        <w:ind w:left="0"/>
        <w:jc w:val="left"/>
      </w:pPr>
      <w:r>
        <w:rPr>
          <w:rFonts w:ascii="Times New Roman"/>
          <w:b/>
          <w:i w:val="false"/>
          <w:color w:val="000000"/>
        </w:rPr>
        <w:t xml:space="preserve"> 
4. Жұмыс нәтижелері</w:t>
      </w:r>
    </w:p>
    <w:bookmarkEnd w:id="146"/>
    <w:bookmarkStart w:name="z189" w:id="147"/>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ауылдық округ әкімінің және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147"/>
    <w:bookmarkStart w:name="z191" w:id="148"/>
    <w:p>
      <w:pPr>
        <w:spacing w:after="0"/>
        <w:ind w:left="0"/>
        <w:jc w:val="left"/>
      </w:pPr>
      <w:r>
        <w:rPr>
          <w:rFonts w:ascii="Times New Roman"/>
          <w:b/>
          <w:i w:val="false"/>
          <w:color w:val="000000"/>
        </w:rPr>
        <w:t xml:space="preserve"> 
5. Шағымдану тәртібі</w:t>
      </w:r>
    </w:p>
    <w:bookmarkEnd w:id="148"/>
    <w:bookmarkStart w:name="z192" w:id="149"/>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дайындауда жәрдем көрсететін мемлекеттік органдардың атаулары, олардың заңды мекенжайлары, электронды поштасының мекенжайлары, телефон нөмірлері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 қызметкерінің әрекетіне (әрекетсіздігіне) шағымданудың тәртібі осы стандартқа 2-қосымшада көрсетілген орталықтың ақпараттық-анықтамалық қызметтерінің телефондары бойынша түсіндіріледі.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жағдайларда шағым атауы, жұмыс кестесі, телефондары, электронды поштасының мекенжайы осы стандартқа 5-қосымшада көрсетілген аталған мемлекеттік қызмет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облыс әкімі аппаратының, орталықтың стендісінде көрсетілген уәкілетті органның, облыс әкімі аппаратының, орталық басшысының атына немесе ауылдық округ әкіміне беріледі. Уәкілетті органның жұмыс кестесі, заңды мекенжайы, телефоны, электронды поштасының мекенжайы, облыс әкімі аппаратының және орталықтың телефоны мен мекенжайы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6-қосымшаларда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өтініш беруші қол қоюға тиіс. Шағым бергенде әрекетіне шағым жасалатын субъектінің атауы немесе лауазымды адамның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жауап алу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www.enbek.gov.kz.</w:t>
      </w:r>
    </w:p>
    <w:bookmarkEnd w:id="149"/>
    <w:bookmarkStart w:name="z198" w:id="150"/>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стандартына 1-қосымша         </w:t>
      </w:r>
    </w:p>
    <w:bookmarkEnd w:id="150"/>
    <w:bookmarkStart w:name="z216" w:id="151"/>
    <w:p>
      <w:pPr>
        <w:spacing w:after="0"/>
        <w:ind w:left="0"/>
        <w:jc w:val="left"/>
      </w:pPr>
      <w:r>
        <w:rPr>
          <w:rFonts w:ascii="Times New Roman"/>
          <w:b/>
          <w:i w:val="false"/>
          <w:color w:val="000000"/>
        </w:rPr>
        <w:t xml:space="preserve"> 
Уәкілетті органдардың тізбесі</w:t>
      </w:r>
    </w:p>
    <w:bookmarkEnd w:id="151"/>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694"/>
        <w:gridCol w:w="4204"/>
        <w:gridCol w:w="1773"/>
        <w:gridCol w:w="25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 akkol_ozsp@mail.ru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07"/>
        <w:gridCol w:w="4044"/>
        <w:gridCol w:w="1816"/>
        <w:gridCol w:w="2620"/>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11а kargala_zzsp@mail.ru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69s_nauyrizbaev@mail.ru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 51-64-18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46"/>
        <w:gridCol w:w="4041"/>
        <w:gridCol w:w="1756"/>
        <w:gridCol w:w="26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br/>
            </w:r>
            <w:r>
              <w:rPr>
                <w:rFonts w:ascii="Times New Roman"/>
                <w:b w:val="false"/>
                <w:i w:val="false"/>
                <w:color w:val="000000"/>
                <w:sz w:val="20"/>
              </w:rPr>
              <w:t>
zhambyl. rotzszn@mail. оnline.kz</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215 krozisp@mail.ru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 sarkand_sobes@mail.ru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652"/>
        <w:gridCol w:w="4102"/>
        <w:gridCol w:w="1784"/>
        <w:gridCol w:w="2628"/>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 zhylyoizhumyskz@mail.ru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 gulfaruz@mail.ru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681"/>
        <w:gridCol w:w="4166"/>
        <w:gridCol w:w="1716"/>
        <w:gridCol w:w="256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 көшесі, 40 czn@mail.kz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Дүйсенов көшесі, 104 ayagoz.sobes@mail.ru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көшесі, 70 </w:t>
            </w:r>
            <w:r>
              <w:rPr>
                <w:rFonts w:ascii="Times New Roman"/>
                <w:b w:val="false"/>
                <w:i w:val="false"/>
                <w:color w:val="000000"/>
                <w:sz w:val="20"/>
              </w:rPr>
              <w:t>Zharma_c@mail.ru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21а zaisan_sobes@mail.ru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109 katon_c@mail.kz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 Жастар көшесі, 19</w:t>
            </w:r>
            <w:r>
              <w:br/>
            </w:r>
            <w:r>
              <w:rPr>
                <w:rFonts w:ascii="Times New Roman"/>
                <w:b w:val="false"/>
                <w:i w:val="false"/>
                <w:color w:val="000000"/>
                <w:sz w:val="20"/>
              </w:rPr>
              <w:t>
Shem_sob@mail.ru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76"/>
        <w:gridCol w:w="4161"/>
        <w:gridCol w:w="1753"/>
        <w:gridCol w:w="265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r>
              <w:br/>
            </w:r>
            <w:r>
              <w:rPr>
                <w:rFonts w:ascii="Times New Roman"/>
                <w:b w:val="false"/>
                <w:i w:val="false"/>
                <w:color w:val="000000"/>
                <w:sz w:val="20"/>
              </w:rPr>
              <w:t>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638"/>
        <w:gridCol w:w="4228"/>
        <w:gridCol w:w="1744"/>
        <w:gridCol w:w="263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4-шағын аудан, 2 uzsp2002@mail.ru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665"/>
        <w:gridCol w:w="4106"/>
        <w:gridCol w:w="1792"/>
        <w:gridCol w:w="270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 shahtinsk_ozan@krg.gov.kz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 karkaraly_otszn@mail.ru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w:t>
            </w:r>
            <w:r>
              <w:br/>
            </w:r>
            <w:r>
              <w:rPr>
                <w:rFonts w:ascii="Times New Roman"/>
                <w:b w:val="false"/>
                <w:i w:val="false"/>
                <w:color w:val="000000"/>
                <w:sz w:val="20"/>
              </w:rPr>
              <w:t>
</w:t>
            </w:r>
            <w:r>
              <w:rPr>
                <w:rFonts w:ascii="Times New Roman"/>
                <w:b w:val="false"/>
                <w:i w:val="false"/>
                <w:color w:val="000000"/>
                <w:sz w:val="20"/>
              </w:rPr>
              <w:t>nura_sob@mail.kz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w:t>
            </w:r>
            <w:r>
              <w:br/>
            </w:r>
            <w:r>
              <w:rPr>
                <w:rFonts w:ascii="Times New Roman"/>
                <w:b w:val="false"/>
                <w:i w:val="false"/>
                <w:color w:val="000000"/>
                <w:sz w:val="20"/>
              </w:rPr>
              <w:t>
</w:t>
            </w:r>
            <w:r>
              <w:rPr>
                <w:rFonts w:ascii="Times New Roman"/>
                <w:b w:val="false"/>
                <w:i w:val="false"/>
                <w:color w:val="000000"/>
                <w:sz w:val="20"/>
              </w:rPr>
              <w:t>aktrozcp@mail.ru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618"/>
        <w:gridCol w:w="4372"/>
        <w:gridCol w:w="1781"/>
        <w:gridCol w:w="248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2-19-76</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r>
              <w:br/>
            </w:r>
            <w:r>
              <w:rPr>
                <w:rFonts w:ascii="Times New Roman"/>
                <w:b w:val="false"/>
                <w:i w:val="false"/>
                <w:color w:val="000000"/>
                <w:sz w:val="20"/>
              </w:rPr>
              <w:t>
ozisp1013@gcvp.kz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Қазақ көшесі ozisp1014@gcvp.kz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2-23-02</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36 </w:t>
            </w:r>
            <w:r>
              <w:rPr>
                <w:rFonts w:ascii="Times New Roman"/>
                <w:b w:val="false"/>
                <w:i w:val="false"/>
                <w:color w:val="000000"/>
                <w:sz w:val="20"/>
              </w:rPr>
              <w:t>gorsob@mail.ru kostanay-zyty.kz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көшесі, 21 </w:t>
            </w:r>
            <w:r>
              <w:rPr>
                <w:rFonts w:ascii="Times New Roman"/>
                <w:b w:val="false"/>
                <w:i w:val="false"/>
                <w:color w:val="000000"/>
                <w:sz w:val="20"/>
              </w:rPr>
              <w:t>rudny@mail.ru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689"/>
        <w:gridCol w:w="4156"/>
        <w:gridCol w:w="1815"/>
        <w:gridCol w:w="2586"/>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көшесі, 43 </w:t>
            </w:r>
            <w:r>
              <w:rPr>
                <w:rFonts w:ascii="Times New Roman"/>
                <w:b w:val="false"/>
                <w:i w:val="false"/>
                <w:color w:val="000000"/>
                <w:sz w:val="20"/>
              </w:rPr>
              <w:t>gor_sobes@mail.ru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w:t>
            </w:r>
            <w:r>
              <w:rPr>
                <w:rFonts w:ascii="Times New Roman"/>
                <w:b w:val="false"/>
                <w:i w:val="false"/>
                <w:color w:val="000000"/>
                <w:sz w:val="20"/>
              </w:rPr>
              <w:t>sobes_81@mail.ru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 shielisobes@mail.ru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Жаңақоған кенті, Б. Майлин, н/ж jkorgan@mail.ru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28"/>
        <w:gridCol w:w="4171"/>
        <w:gridCol w:w="1841"/>
        <w:gridCol w:w="252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аktau_gotsp@mail.kz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 fortsobes@mail.ru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755"/>
        <w:gridCol w:w="4136"/>
        <w:gridCol w:w="1842"/>
        <w:gridCol w:w="2391"/>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92-12-86</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Sherb_zanet@mail.ru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88"/>
        <w:gridCol w:w="4181"/>
        <w:gridCol w:w="1877"/>
        <w:gridCol w:w="2362"/>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9-мамыр көшесі, 67 akk_soz@mail.ru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ozsp-esil.sko.kz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 Гагарин көшесі, 6 а </w:t>
            </w:r>
            <w:r>
              <w:rPr>
                <w:rFonts w:ascii="Times New Roman"/>
                <w:b w:val="false"/>
                <w:i w:val="false"/>
                <w:color w:val="000000"/>
                <w:sz w:val="20"/>
              </w:rPr>
              <w:t>ro_kyzil@mail.online.kz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Орталық қиылыс, 2 </w:t>
            </w:r>
            <w:r>
              <w:rPr>
                <w:rFonts w:ascii="Times New Roman"/>
                <w:b w:val="false"/>
                <w:i w:val="false"/>
                <w:color w:val="000000"/>
                <w:sz w:val="20"/>
              </w:rPr>
              <w:t>ro_tajnsa@mail.online.kz ozsp-tsh.sko.kz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26"/>
        <w:gridCol w:w="4170"/>
        <w:gridCol w:w="1848"/>
        <w:gridCol w:w="246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Т.Әубәкіров көшесі, 2 ord_tszn@mail.ru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ауданы, Леңгір қаласы, Төлеби көшесі, 241 </w:t>
            </w:r>
            <w:r>
              <w:rPr>
                <w:rFonts w:ascii="Times New Roman"/>
                <w:b w:val="false"/>
                <w:i w:val="false"/>
                <w:color w:val="000000"/>
                <w:sz w:val="20"/>
              </w:rPr>
              <w:t>tol_tszn@mail.ru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М.Жұмабаев көшесі, н/ж 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642"/>
        <w:gridCol w:w="4229"/>
        <w:gridCol w:w="1910"/>
        <w:gridCol w:w="234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0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16a. altynbek@uzsp. astana.kz</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50"/>
        <w:gridCol w:w="4172"/>
        <w:gridCol w:w="1899"/>
        <w:gridCol w:w="2405"/>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Шаңырақ-2 шағын ауданы, Жанғожа батыр көшесі, 26 alatay_zan09@mail.ru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 auezzan@mail.ru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Жандосов көшесі, 2 bostan_zan@mail.ru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52"/>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стандартына 2-қосымша          </w:t>
      </w:r>
    </w:p>
    <w:bookmarkEnd w:id="152"/>
    <w:bookmarkStart w:name="z213" w:id="153"/>
    <w:p>
      <w:pPr>
        <w:spacing w:after="0"/>
        <w:ind w:left="0"/>
        <w:jc w:val="left"/>
      </w:pPr>
      <w:r>
        <w:rPr>
          <w:rFonts w:ascii="Times New Roman"/>
          <w:b/>
          <w:i w:val="false"/>
          <w:color w:val="000000"/>
        </w:rPr>
        <w:t xml:space="preserve"> 
Халыққа қызмет көрсету орталықтарының тізбесі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330"/>
        <w:gridCol w:w="3986"/>
        <w:gridCol w:w="2339"/>
        <w:gridCol w:w="2360"/>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орналасқан мекенжайы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орталығы </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34-09-27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орталығы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214" w:id="154"/>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стандартына 3-қосымша         </w:t>
      </w:r>
    </w:p>
    <w:bookmarkEnd w:id="154"/>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113"/>
        <w:gridCol w:w="2033"/>
        <w:gridCol w:w="207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55"/>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стандартына 4-қосымша         </w:t>
      </w:r>
    </w:p>
    <w:bookmarkEnd w:id="155"/>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және Астана мен Алматы қалаларының жұмыспен қамту және әлеуметтік бағдарламалар басқармаларының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196"/>
        <w:gridCol w:w="2543"/>
        <w:gridCol w:w="4068"/>
        <w:gridCol w:w="2606"/>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8-7162-763-690 Факс: 8-7162-763-687 Еmail: akmout@mail.online.kz</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көшесі,101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8-7132-545-714 факс: 8-7132-568-469 Email: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8-7282-27-00-99, Факс: 8-7282-27-14-51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8-7122-32-22-28, Факс: 8-7122-32-48-13 Email: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8-7232-47-86-39, Факс: 8-7232-47-86-81 Email: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8-7262-45-37-67, Факс: 8-7262-50-05-85,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8-7262-51-25-83, 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8-7212-43-20-82, телетайп: 8-7212-27-12-42, Email:karagandatrud@mail.ru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8-7142-50-06-16 Email: akim@kostanay.kz, www.kostanay.kz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8-7242-27-02-06, Факс: 8-7242-26-20-32, Еmail: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8-7292-60-52-53, Факс: 8-7292-60-52-59, Email: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8-7182-32-59-63, Факс: 8-7182-32-56-76, Email: 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8-7152-46-56-48, Факс:8-7152-46-90-73 Еmail: obl-dep@mail.online.kz, zsp@sko.kz </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8-7252-30-10-40, Факс: 8-7252-30-10-39, Email: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8-7172-21-04-92, Тел/факс: 8-7172-21-28-39, Email: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8-7272-61-67-78 Факс: 8-7272-61-52-02 Email: depart_zan@mail.ru</w:t>
            </w:r>
          </w:p>
        </w:tc>
        <w:tc>
          <w:tcPr>
            <w:tcW w:w="0" w:type="auto"/>
            <w:vMerge/>
            <w:tcBorders>
              <w:top w:val="nil"/>
              <w:left w:val="single" w:color="cfcfcf" w:sz="5"/>
              <w:bottom w:val="single" w:color="cfcfcf" w:sz="5"/>
              <w:right w:val="single" w:color="cfcfcf" w:sz="5"/>
            </w:tcBorders>
          </w:tcPr>
          <w:p/>
        </w:tc>
      </w:tr>
    </w:tbl>
    <w:bookmarkStart w:name="z217" w:id="156"/>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стандартына 5-қосымша        </w:t>
      </w:r>
    </w:p>
    <w:bookmarkEnd w:id="156"/>
    <w:bookmarkStart w:name="z232" w:id="157"/>
    <w:p>
      <w:pPr>
        <w:spacing w:after="0"/>
        <w:ind w:left="0"/>
        <w:jc w:val="left"/>
      </w:pPr>
      <w:r>
        <w:rPr>
          <w:rFonts w:ascii="Times New Roman"/>
          <w:b/>
          <w:i w:val="false"/>
          <w:color w:val="000000"/>
        </w:rPr>
        <w:t xml:space="preserve"> 
Аудандардың, облыстық маңызы бар қалалар әкімдіктерінің тізбесі</w:t>
      </w:r>
    </w:p>
    <w:bookmarkEnd w:id="157"/>
    <w:bookmarkStart w:name="z233" w:id="158"/>
    <w:p>
      <w:pPr>
        <w:spacing w:after="0"/>
        <w:ind w:left="0"/>
        <w:jc w:val="left"/>
      </w:pPr>
      <w:r>
        <w:rPr>
          <w:rFonts w:ascii="Times New Roman"/>
          <w:b/>
          <w:i w:val="false"/>
          <w:color w:val="000000"/>
        </w:rPr>
        <w:t xml:space="preserve"> 
Ақмола облысының қалалық және аудандық әкімдіктері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909"/>
        <w:gridCol w:w="4173"/>
        <w:gridCol w:w="1927"/>
        <w:gridCol w:w="3088"/>
      </w:tblGrid>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 akkol_orgotdel@mail.ru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2-06-31</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 arshaly_org83@mail.ru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50 otdel.DO.ast@mail.ru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Ш. Уәлиханов көшесі, 9 Atbasar_OORA@mail.r</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Макинка қаласы, Некрасов көшесі, 19 Bulakimat@mail.ru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2-21-32</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32 lieve@kokshetau.online.kz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4-55-44</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egin_akm@mail.ru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 enbek21@rambler.ru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ММ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 orqotd_erem@mail.ru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 esilirina@mail.ru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 ауданы, Жақсы ауылы, Достық көшесі, 3 jaksakimat@mail.ru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 akm-jarkain@bk.ru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67 akim_zer@kokshetau.online. 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Х.Болғанбаев көшесі, 9 Akimat.kоrg@mail.ru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2-19-33</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117_sandakimat@mail.ru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9-17-36</w:t>
            </w:r>
          </w:p>
        </w:tc>
        <w:tc>
          <w:tcPr>
            <w:tcW w:w="0" w:type="auto"/>
            <w:vMerge/>
            <w:tcBorders>
              <w:top w:val="nil"/>
              <w:left w:val="single" w:color="cfcfcf" w:sz="5"/>
              <w:bottom w:val="single" w:color="cfcfcf" w:sz="5"/>
              <w:right w:val="single" w:color="cfcfcf" w:sz="5"/>
            </w:tcBorders>
          </w:tcP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 apparat-07@mail.ru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3-11-06</w:t>
            </w:r>
          </w:p>
        </w:tc>
        <w:tc>
          <w:tcPr>
            <w:tcW w:w="0" w:type="auto"/>
            <w:vMerge/>
            <w:tcBorders>
              <w:top w:val="nil"/>
              <w:left w:val="single" w:color="cfcfcf" w:sz="5"/>
              <w:bottom w:val="single" w:color="cfcfcf" w:sz="5"/>
              <w:right w:val="single" w:color="cfcfcf" w:sz="5"/>
            </w:tcBorders>
          </w:tcP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 хан көшесі, 20 shortakim@mail.ru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 Akimat_kоkshеtау@mail.ru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5-28-45</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step.akmol.kz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6-23-23</w:t>
            </w:r>
          </w:p>
        </w:tc>
        <w:tc>
          <w:tcPr>
            <w:tcW w:w="0" w:type="auto"/>
            <w:vMerge/>
            <w:tcBorders>
              <w:top w:val="nil"/>
              <w:left w:val="single" w:color="cfcfcf" w:sz="5"/>
              <w:bottom w:val="single" w:color="cfcfcf" w:sz="5"/>
              <w:right w:val="single" w:color="cfcfcf" w:sz="5"/>
            </w:tcBorders>
          </w:tcPr>
          <w:p/>
        </w:tc>
      </w:tr>
    </w:tbl>
    <w:bookmarkStart w:name="z231" w:id="159"/>
    <w:p>
      <w:pPr>
        <w:spacing w:after="0"/>
        <w:ind w:left="0"/>
        <w:jc w:val="left"/>
      </w:pPr>
      <w:r>
        <w:rPr>
          <w:rFonts w:ascii="Times New Roman"/>
          <w:b/>
          <w:i w:val="false"/>
          <w:color w:val="000000"/>
        </w:rPr>
        <w:t xml:space="preserve"> 
Ақтөбе облысының қалалық және аудандық әкімдіктері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867"/>
        <w:gridCol w:w="4225"/>
        <w:gridCol w:w="1953"/>
        <w:gridCol w:w="3098"/>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5-шағын аудан, 4  alga.akto.kz, alga_aparat@mail.ru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3-21-00 3-23-00</w:t>
            </w:r>
          </w:p>
        </w:tc>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62 aitekebi-akimat@mail.ru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2-12-16 2-15-28</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36 baiganin.akto.kz baiganin_aparat@mail.ru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2-22-31 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Ы. Алтынсарин көшесі, 7 irgizakimat@mail.ru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2-15-74 2-18-65 2-12-25</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 kargala.akto.kz kargala@mail.ru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2-27-92 2-31-512-26-56</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 martuk.akto.kz martuk_ra@mail.ru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2-18-77 2-15-66</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 mugalgar.akto.kz raiakimat.60@mai9l.ru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3-64-14 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 temirakim@mail.ru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2-24-95 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 uilakimat.kz</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2-19-32 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 kobda.kz kobdaakimatrambler.ru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2-15-82 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hromtau.akto.kz hromtau_akimatrambler.ru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2-11-41 2-18-42</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 shalkar.akto.kz akimat_shalkar@mail.ru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2-14-35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әкімдігі» ММ</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 akimataktobe.kz ak_aktobe@mail.ru</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1-04-41 1-16-69</w:t>
            </w:r>
          </w:p>
        </w:tc>
        <w:tc>
          <w:tcPr>
            <w:tcW w:w="0" w:type="auto"/>
            <w:vMerge/>
            <w:tcBorders>
              <w:top w:val="nil"/>
              <w:left w:val="single" w:color="cfcfcf" w:sz="5"/>
              <w:bottom w:val="single" w:color="cfcfcf" w:sz="5"/>
              <w:right w:val="single" w:color="cfcfcf" w:sz="5"/>
            </w:tcBorders>
          </w:tcPr>
          <w:p/>
        </w:tc>
      </w:tr>
    </w:tbl>
    <w:bookmarkStart w:name="z230" w:id="160"/>
    <w:p>
      <w:pPr>
        <w:spacing w:after="0"/>
        <w:ind w:left="0"/>
        <w:jc w:val="left"/>
      </w:pPr>
      <w:r>
        <w:rPr>
          <w:rFonts w:ascii="Times New Roman"/>
          <w:b/>
          <w:i w:val="false"/>
          <w:color w:val="000000"/>
        </w:rPr>
        <w:t xml:space="preserve"> 
Алматы облысының қалалық және аудандық әкімдіктері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842"/>
        <w:gridCol w:w="4183"/>
        <w:gridCol w:w="1952"/>
        <w:gridCol w:w="3062"/>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58 aksuakimat.kz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2-11-36</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Қонаев көшесі, 74 alakol-akimat.kz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 2-15-52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 bakanas.kz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 enbekshi.kz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 eskeldy-akimat.kz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 uzunagash.kz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2-14-35 2-15-25 2-16-35</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 ile-tany.kz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 karatal-akimat.kz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2-12-57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көшесі, 213 karasay.kz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61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Б.Момышұлы көшесі, 10 kerbulak.kz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40 koksu-akimat.kz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Н.Головацкий көшесі, 129 panfilov.kz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 raimbek.gov.kz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 sarkand.kz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2-14-31</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даңғылы, 65 talgar-akimat.kz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 uigur-akimat.kz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4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 kapshagay-gov.kz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 7-05-35</w:t>
            </w:r>
          </w:p>
        </w:tc>
        <w:tc>
          <w:tcPr>
            <w:tcW w:w="0" w:type="auto"/>
            <w:vMerge/>
            <w:tcBorders>
              <w:top w:val="nil"/>
              <w:left w:val="single" w:color="cfcfcf" w:sz="5"/>
              <w:bottom w:val="single" w:color="cfcfcf" w:sz="5"/>
              <w:right w:val="single" w:color="cfcfcf" w:sz="5"/>
            </w:tcBorders>
          </w:tcP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әкімдігі» ММ</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 tekeli.forever.kz</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229" w:id="161"/>
    <w:p>
      <w:pPr>
        <w:spacing w:after="0"/>
        <w:ind w:left="0"/>
        <w:jc w:val="left"/>
      </w:pPr>
      <w:r>
        <w:rPr>
          <w:rFonts w:ascii="Times New Roman"/>
          <w:b/>
          <w:i w:val="false"/>
          <w:color w:val="000000"/>
        </w:rPr>
        <w:t xml:space="preserve"> 
Атырау облысының қалалық және аудандық әкімдіктері</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3343"/>
        <w:gridCol w:w="4563"/>
        <w:gridCol w:w="1708"/>
        <w:gridCol w:w="2398"/>
      </w:tblGrid>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(қала,аудан, көше, үйдің (пәтердің) №), электронды поштаның мекенжайы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w:t>
            </w:r>
            <w:r>
              <w:rPr>
                <w:rFonts w:ascii="Times New Roman"/>
                <w:b w:val="false"/>
                <w:i w:val="false"/>
                <w:color w:val="000000"/>
                <w:sz w:val="20"/>
              </w:rPr>
              <w:t xml:space="preserve"> үзіліссіз. сенбі 13-00 дейін</w:t>
            </w:r>
          </w:p>
        </w:tc>
      </w:tr>
      <w:tr>
        <w:trPr>
          <w:trHeight w:val="4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12 akimat.inder@mail.ru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Егеменді Қазақстан көшесі, 12 isataiakimat.kz isatai_raiakimat@mail.ru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 kizilkoga_akimat@mail.ru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 org_otdel_akimat@mail.ru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1 makatorg@mail.ru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көшесі, 16 kurmanbaevar@mail.ru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228" w:id="162"/>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242"/>
        <w:gridCol w:w="4790"/>
        <w:gridCol w:w="1612"/>
        <w:gridCol w:w="2457"/>
      </w:tblGrid>
      <w:tr>
        <w:trPr>
          <w:trHeight w:val="11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 oskemen.kz ustkam@ukg.kz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 akimsemey.gov.kz chancellery@akimsemey 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 ridder.vko.gov.kz Akimat@Ridder.kz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 kurchatov.vko.gov.kz Chancellery@akim-kurchatov.kz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5 abay.vko.gov.kz akim@abay.vko.gov.kz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гүлзары, 14 ayagos.vko.gov.kz akim.ayaguz@mail.ru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3-33-13</w:t>
            </w:r>
          </w:p>
        </w:tc>
        <w:tc>
          <w:tcPr>
            <w:tcW w:w="0" w:type="auto"/>
            <w:vMerge/>
            <w:tcBorders>
              <w:top w:val="nil"/>
              <w:left w:val="single" w:color="cfcfcf" w:sz="5"/>
              <w:bottom w:val="single" w:color="cfcfcf" w:sz="5"/>
              <w:right w:val="single" w:color="cfcfcf" w:sz="5"/>
            </w:tcBorders>
          </w:tcP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Крупская көшесі, 69 boroduliha.vko.gov.kz akimatboroduliha@yandex.ru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Большая Владимировка ауылы, Сейфуллин көшесі, 144, beskaragay.vko.gov.kz kancelyariyarayakimat@rambler.ru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11 а glubokoe.gov.kz kancil@akimglubokoe.kz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Георгиевка ауылы, Ленин көшесі, 105 garma.vko.gov.kz Zharma_akimat@mail.ru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 zaysan.vko.gov.kz zsnakim@mail.kz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 көшесі, 20 akimzyrian.gov.kz akimat_zyr@mail.kz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 kurchum.vko.gov.kz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Ш.Фахрутдинов көшесі, 44 а, Kokpekty_akimat@mail.ru kokpekti.vko.gov.kz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Большенарымское ауылы, Абылай хан көшесі, 102 katon-karagay.vko.gov.kz gukatonrayakimat@mail.ru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13 tarbagatay.vko.gov.kz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 ulan.vko.gov.kz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122 urzhar.vko.gov.kz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 ММ</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Советтер көшесі, 59 shemonaiha.vko.gov.kz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227" w:id="163"/>
    <w:p>
      <w:pPr>
        <w:spacing w:after="0"/>
        <w:ind w:left="0"/>
        <w:jc w:val="left"/>
      </w:pPr>
      <w:r>
        <w:rPr>
          <w:rFonts w:ascii="Times New Roman"/>
          <w:b/>
          <w:i w:val="false"/>
          <w:color w:val="000000"/>
        </w:rPr>
        <w:t xml:space="preserve"> 
Жамбыл облысының қалалық және аудандық әкімдіктері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316"/>
        <w:gridCol w:w="4611"/>
        <w:gridCol w:w="1761"/>
        <w:gridCol w:w="2432"/>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107 baizak_akimat@mail.ru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 2-11-80</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zhambyl_aca_akim@mail.ru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12 juali_akim@mail.ru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106 akimat_k@mail.ru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Исмаилов көшесі, 169 merkekense@mail.ru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 moinkum_akimat@mail.ru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 kulan2008@mail.ru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Бейбітшілік көшесі, 1 sarysu.kz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Достық алаңы, 1 talas.kz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274 shu_apparat@mail.ru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 ММ</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3 gorakim.kz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 3-27-31 5-48-14</w:t>
            </w:r>
          </w:p>
        </w:tc>
        <w:tc>
          <w:tcPr>
            <w:tcW w:w="0" w:type="auto"/>
            <w:vMerge/>
            <w:tcBorders>
              <w:top w:val="nil"/>
              <w:left w:val="single" w:color="cfcfcf" w:sz="5"/>
              <w:bottom w:val="single" w:color="cfcfcf" w:sz="5"/>
              <w:right w:val="single" w:color="cfcfcf" w:sz="5"/>
            </w:tcBorders>
          </w:tcPr>
          <w:p/>
        </w:tc>
      </w:tr>
    </w:tbl>
    <w:bookmarkStart w:name="z226" w:id="164"/>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316"/>
        <w:gridCol w:w="4625"/>
        <w:gridCol w:w="1717"/>
        <w:gridCol w:w="2486"/>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70 ZHUBAN 90 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12-30 бастап 14-30 дейін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Т.Жароков көшесі, 31 bokeyorda.westkaz.kz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13-00 бастап 14-30 дейін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 көшесі, 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zhangala.westkaz.kz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Шарафутдинов көшесі,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Ғ.Құрманғалиев көшесі, 19karatobe.westkaz.kz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 3-11-63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 2-13-72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 2-14-59</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Л.Қылышев көшесі, 95 Chingirlau.westkz.kz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 2-28-75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18 terekta@rambler.ru</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 2-13-34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 uralsk-akimat.kz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225" w:id="165"/>
    <w:p>
      <w:pPr>
        <w:spacing w:after="0"/>
        <w:ind w:left="0"/>
        <w:jc w:val="left"/>
      </w:pPr>
      <w:r>
        <w:rPr>
          <w:rFonts w:ascii="Times New Roman"/>
          <w:b/>
          <w:i w:val="false"/>
          <w:color w:val="000000"/>
        </w:rPr>
        <w:t xml:space="preserve"> 
Қарағанды облысының қалалық және аудандық әкімдіктері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203"/>
        <w:gridCol w:w="4606"/>
        <w:gridCol w:w="1944"/>
        <w:gridCol w:w="245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balkhash.kz orgkadrwork@mail.kz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 4-85-11</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алаңы, 1 jezkazgan.kz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8-710273-65-94 3-61-35</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16 karaganda-akimat.kz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 karajai_akimat@mail.ru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 priozerck.kz prio_org@krg.gov.kz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 saran.kz sar_apparat@krg.gov.kz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 satpaev.kz satpaevakim@mail.ru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 3-45-54</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гүлзары, 12 akimat-temirtau.kz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 shahtinsk.kz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даңғылы, 3 abay-akimat-karaganda.kz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4-48-00 4-42-26</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даңғылы, 4 ergan_77@mail.ru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2-12-33 2-14-74</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39 bukhar-zhirau.kz bukharfarkhad@topmail.kz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 2-11-18</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 zhanaarka-akimat.kz zhanaarka_akimat@mail.ru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қаласы, Т.Әубәкіров көшесі, 23 karkaraly.kz karkar_orgotdel@mail. 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 3-13-68</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 nurinsk.kz nura_org@krg.gov.kz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 2-17-21</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 osak_акимат.kz оsak_izbirkom@mail.kz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 u1utau.kz u1utau-akimat@mai1.ru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 shet-audany.kz akimshet@mail.ru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224" w:id="166"/>
    <w:p>
      <w:pPr>
        <w:spacing w:after="0"/>
        <w:ind w:left="0"/>
        <w:jc w:val="left"/>
      </w:pPr>
      <w:r>
        <w:rPr>
          <w:rFonts w:ascii="Times New Roman"/>
          <w:b/>
          <w:i w:val="false"/>
          <w:color w:val="000000"/>
        </w:rPr>
        <w:t xml:space="preserve"> 
Қостанай облысының қалалық және аудандық әкімдіктері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282"/>
        <w:gridCol w:w="4666"/>
        <w:gridCol w:w="1648"/>
        <w:gridCol w:w="2582"/>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altynsarin.kz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 amangeldy.kostanay.kz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4 мамыр көшесі, 44 akimat-auliekol.kz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Калинин көшесі, 5 denisovka@kostanai.kz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Ы.Алтынсарин көшесі, 4 jangeldy.kostanay.kz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6-шағын аудан, 65 zhitikara.kostanai.kz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 kamysti.kostanay.kz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 karabalyk.kz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12-45 бастап 14-15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көшесі, 73 karasu.kostanay.kz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65 kostregion.kz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 naurzum.kostanay.kz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 mendikara.kostanay.kz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13-00 бастап 14-30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 sarukol.kostanai.kz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12-30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 taran.kz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 uzunkol.kostanay.kz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 2-15-30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Калинин көшесі, 53 fedorovka.kostanay. 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 2-10-45</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 arklyk-kostanai.kz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 7-02-01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20-00 дейін,</w:t>
            </w:r>
            <w:r>
              <w:rPr>
                <w:rFonts w:ascii="Times New Roman"/>
                <w:b w:val="false"/>
                <w:i w:val="false"/>
                <w:color w:val="000000"/>
                <w:sz w:val="20"/>
              </w:rPr>
              <w:t>үзіліссіз, сенбі 9-00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kostanay-city.kz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Бейбітшілік көшесі, 31 lsk.kz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 rydny.kz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 4-58-09</w:t>
            </w:r>
          </w:p>
        </w:tc>
        <w:tc>
          <w:tcPr>
            <w:tcW w:w="0" w:type="auto"/>
            <w:vMerge/>
            <w:tcBorders>
              <w:top w:val="nil"/>
              <w:left w:val="single" w:color="cfcfcf" w:sz="5"/>
              <w:bottom w:val="single" w:color="cfcfcf" w:sz="5"/>
              <w:right w:val="single" w:color="cfcfcf" w:sz="5"/>
            </w:tcBorders>
          </w:tcPr>
          <w:p/>
        </w:tc>
      </w:tr>
    </w:tbl>
    <w:bookmarkStart w:name="z223" w:id="167"/>
    <w:p>
      <w:pPr>
        <w:spacing w:after="0"/>
        <w:ind w:left="0"/>
        <w:jc w:val="left"/>
      </w:pPr>
      <w:r>
        <w:rPr>
          <w:rFonts w:ascii="Times New Roman"/>
          <w:b/>
          <w:i w:val="false"/>
          <w:color w:val="000000"/>
        </w:rPr>
        <w:t xml:space="preserve"> 
Қызылорда облысының қалалық және аудандық әкімдіктері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254"/>
        <w:gridCol w:w="4765"/>
        <w:gridCol w:w="1618"/>
        <w:gridCol w:w="2567"/>
      </w:tblGrid>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 aralkalasy@mail.ru aral_akimat@mail.ru aralakimat.kz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 2-13-80 2-25-41</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35, aralgorakimat@mail.ru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 2-40-89</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 kazaly_akimat@mail.ru kazaly.kz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Примов көшесі, 5 kent_aitecebi@mail.ru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 2-21-52</w:t>
            </w:r>
          </w:p>
        </w:tc>
        <w:tc>
          <w:tcPr>
            <w:tcW w:w="0" w:type="auto"/>
            <w:vMerge/>
            <w:tcBorders>
              <w:top w:val="nil"/>
              <w:left w:val="single" w:color="cfcfcf" w:sz="5"/>
              <w:bottom w:val="single" w:color="cfcfcf" w:sz="5"/>
              <w:right w:val="single" w:color="cfcfcf" w:sz="5"/>
            </w:tcBorders>
          </w:tcP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Қорқыт ата көшесі, 1 karmakchi@mail.ru e-karmakshy.kz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Абай көшесі, 95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 2-13-87</w:t>
            </w:r>
          </w:p>
        </w:tc>
        <w:tc>
          <w:tcPr>
            <w:tcW w:w="0" w:type="auto"/>
            <w:vMerge/>
            <w:tcBorders>
              <w:top w:val="nil"/>
              <w:left w:val="single" w:color="cfcfcf" w:sz="5"/>
              <w:bottom w:val="single" w:color="cfcfcf" w:sz="5"/>
              <w:right w:val="single" w:color="cfcfcf" w:sz="5"/>
            </w:tcBorders>
          </w:tcPr>
          <w:p/>
        </w:tc>
      </w:tr>
      <w:tr>
        <w:trPr>
          <w:trHeight w:val="2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 galkorda@tonmail.kz zhalagash.gov.kz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22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 syrdarya_akimat@mail.ru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53 aigul_kent@mail.ru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6 akimat_shieli@mail.ru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М.Көкенов көшесі, 37 org_acim@mail.ru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Бөкей хан көшесі, н/з gorakimat_kz@lisr.ru kyzylorda-city.kz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 3-84-66</w:t>
            </w:r>
          </w:p>
        </w:tc>
        <w:tc>
          <w:tcPr>
            <w:tcW w:w="0" w:type="auto"/>
            <w:vMerge/>
            <w:tcBorders>
              <w:top w:val="nil"/>
              <w:left w:val="single" w:color="cfcfcf" w:sz="5"/>
              <w:bottom w:val="single" w:color="cfcfcf" w:sz="5"/>
              <w:right w:val="single" w:color="cfcfcf" w:sz="5"/>
            </w:tcBorders>
          </w:tcPr>
          <w:p/>
        </w:tc>
      </w:tr>
    </w:tbl>
    <w:bookmarkStart w:name="z222" w:id="168"/>
    <w:p>
      <w:pPr>
        <w:spacing w:after="0"/>
        <w:ind w:left="0"/>
        <w:jc w:val="left"/>
      </w:pPr>
      <w:r>
        <w:rPr>
          <w:rFonts w:ascii="Times New Roman"/>
          <w:b/>
          <w:i w:val="false"/>
          <w:color w:val="000000"/>
        </w:rPr>
        <w:t xml:space="preserve"> 
Маңғыстау облысының қалалық және аудандық әкімдіктері</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290"/>
        <w:gridCol w:w="4747"/>
        <w:gridCol w:w="1549"/>
        <w:gridCol w:w="2632"/>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72 aktau-info.kz aktau_apparat@mail.ru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12-30 бастап 14-00 дейін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 akimat-uzen@mail.ru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Досан Тәжиев көшесі, 1 burin_n@mail.ru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аудан әкімдігінің ғимараты akimat-munaily.kz</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Досан Тәжіұлы көшесі, 13 amirmukan@mail.ru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алаң,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221" w:id="169"/>
    <w:p>
      <w:pPr>
        <w:spacing w:after="0"/>
        <w:ind w:left="0"/>
        <w:jc w:val="left"/>
      </w:pPr>
      <w:r>
        <w:rPr>
          <w:rFonts w:ascii="Times New Roman"/>
          <w:b/>
          <w:i w:val="false"/>
          <w:color w:val="000000"/>
        </w:rPr>
        <w:t xml:space="preserve"> 
Павлодар облысының қалалық және аудандық әкімдіктері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380"/>
        <w:gridCol w:w="4627"/>
        <w:gridCol w:w="1648"/>
        <w:gridCol w:w="2568"/>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2-31-34</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14-30 дейін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Бейбітшілік көшесі, 52 kense.aa@pavlodar.gov.kz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45 kense.ae@pavlodar.gov.kz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4-02-20</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 kense.aakr@pavlodar.gov. 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2-11-91</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Ак.Сәтпаев көшесі, 45 kense.abr@pavlodar.gov.kz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9-11-08</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Әуезов көшесі, 19 kense.azhr@pavlodar.gov. 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w:t>
            </w:r>
          </w:p>
          <w:p>
            <w:pPr>
              <w:spacing w:after="20"/>
              <w:ind w:left="20"/>
              <w:jc w:val="both"/>
            </w:pPr>
            <w:r>
              <w:rPr>
                <w:rFonts w:ascii="Times New Roman"/>
                <w:b w:val="false"/>
                <w:i w:val="false"/>
                <w:color w:val="000000"/>
                <w:sz w:val="20"/>
              </w:rPr>
              <w:t>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 kense.aer@pavlodar.gov.kz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2-13-43</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 kense.akr@pavlodar.gov.kz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 kense.alr@pavlodar.gov.kz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Иванов көшесі, 92 kense.amr@pavlodar.gov. 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 kense.apr@pavlodar.gov.kz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 Успенка ауылы, Ленин көшесі, 71 kense.aur@pavlodar.gov.kz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9-14-44</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 ММ</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 kense.ashr@pavlodar.gov. 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2-16-50</w:t>
            </w:r>
          </w:p>
        </w:tc>
        <w:tc>
          <w:tcPr>
            <w:tcW w:w="0" w:type="auto"/>
            <w:vMerge/>
            <w:tcBorders>
              <w:top w:val="nil"/>
              <w:left w:val="single" w:color="cfcfcf" w:sz="5"/>
              <w:bottom w:val="single" w:color="cfcfcf" w:sz="5"/>
              <w:right w:val="single" w:color="cfcfcf" w:sz="5"/>
            </w:tcBorders>
          </w:tcPr>
          <w:p/>
        </w:tc>
      </w:tr>
    </w:tbl>
    <w:bookmarkStart w:name="z220" w:id="170"/>
    <w:p>
      <w:pPr>
        <w:spacing w:after="0"/>
        <w:ind w:left="0"/>
        <w:jc w:val="left"/>
      </w:pPr>
      <w:r>
        <w:rPr>
          <w:rFonts w:ascii="Times New Roman"/>
          <w:b/>
          <w:i w:val="false"/>
          <w:color w:val="000000"/>
        </w:rPr>
        <w:t xml:space="preserve"> 
Солтүстік Қазақстан облысының қалалық және аудандық әкімдіктері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343"/>
        <w:gridCol w:w="4672"/>
        <w:gridCol w:w="1623"/>
        <w:gridCol w:w="2539"/>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Ш.Уәлиханов көшесі, 44 airtau.ministers.kz airtau-akimat@sko.kz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2-13-34</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 azh-sko.kz akzhar-akimat@sko.kz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2-11-24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Халықтар көшесі, 50 ak.sko.kz akkain-akimat@sko.kz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2-12-77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 esl.sko.kz esil-akimat@sko.kz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10 zhb-sko.kz zhambil-akimat@sko.kz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ауылы, Юбилейная көшесі, 56 mzh.sko.kz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2-15-57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 kzh-sko.kz kyzylzhar-akimat@sko.kz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ауылы, С.Мұқанов көшесі, 11 maml.sko.kz maml-akimat@sko.kz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Абылай хан көшесі, 28 gm.sko.kz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2-13-07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197 tsh.cko.kz tainsha-akimat@sko.kz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 tm.sko.kz timiryazevo-akimat@sko.kz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2-00-03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 ualihan-akimat@sko.kz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 shn.sko.kz shalakyn-akimat@sko.kz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2-12-41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 petropavl.sko.kz petropavlovsk@sko.kz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9-01-37</w:t>
            </w:r>
          </w:p>
        </w:tc>
        <w:tc>
          <w:tcPr>
            <w:tcW w:w="0" w:type="auto"/>
            <w:vMerge/>
            <w:tcBorders>
              <w:top w:val="nil"/>
              <w:left w:val="single" w:color="cfcfcf" w:sz="5"/>
              <w:bottom w:val="single" w:color="cfcfcf" w:sz="5"/>
              <w:right w:val="single" w:color="cfcfcf" w:sz="5"/>
            </w:tcBorders>
          </w:tcPr>
          <w:p/>
        </w:tc>
      </w:tr>
    </w:tbl>
    <w:bookmarkStart w:name="z317" w:id="171"/>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370"/>
        <w:gridCol w:w="4623"/>
        <w:gridCol w:w="1675"/>
        <w:gridCol w:w="2417"/>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3-00-06</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 orgotdel-arys@mail.ru</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даңғылы, 87 kentauadmin.kz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3-55-65</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 хан алаңы, 3 turakimat.kz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4-10-05</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Қарашаұлы көшесі, 49 baidibek.kz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2-18-58</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95 kazigurt.kz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2-19-71</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20 maktaaral.kz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Т.Рысқұлов көшесі, 14 Ordabasi.gov.kz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2-13-00 2-14-52</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 otraraimak.kz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2-10-42</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Ұлы Жібек жолы даңғылы, 95 sairam-adm@mail.ru</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2-03-55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sozakelu.kz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Әйтеке би көшесі, 28 Tolebi_ishki_Saiasat_1@mail.ru</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6-21-35 6-23-70</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201 tulkybas.kz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5-29-88</w:t>
            </w:r>
          </w:p>
        </w:tc>
        <w:tc>
          <w:tcPr>
            <w:tcW w:w="0" w:type="auto"/>
            <w:vMerge/>
            <w:tcBorders>
              <w:top w:val="nil"/>
              <w:left w:val="single" w:color="cfcfcf" w:sz="5"/>
              <w:bottom w:val="single" w:color="cfcfcf" w:sz="5"/>
              <w:right w:val="single" w:color="cfcfcf" w:sz="5"/>
            </w:tcBorders>
          </w:tcP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н/з shardara.kz</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2-16-77 2-12-32</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172"/>
    <w:p>
      <w:pPr>
        <w:spacing w:after="0"/>
        <w:ind w:left="0"/>
        <w:jc w:val="left"/>
      </w:pPr>
      <w:r>
        <w:rPr>
          <w:rFonts w:ascii="Times New Roman"/>
          <w:b/>
          <w:i w:val="false"/>
          <w:color w:val="000000"/>
        </w:rPr>
        <w:t xml:space="preserve"> 
Астана қаласының қалалық және аудандық әкімдіктері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362"/>
        <w:gridCol w:w="4617"/>
        <w:gridCol w:w="1684"/>
        <w:gridCol w:w="2416"/>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astana.kz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5-64-02</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5-64-91 5-72-80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 almaty.astana.kz ovp_almaty@mail.ru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 4-33-47 6-27-01</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 9-55-55 9-55-43</w:t>
            </w:r>
          </w:p>
        </w:tc>
        <w:tc>
          <w:tcPr>
            <w:tcW w:w="0" w:type="auto"/>
            <w:vMerge/>
            <w:tcBorders>
              <w:top w:val="nil"/>
              <w:left w:val="single" w:color="cfcfcf" w:sz="5"/>
              <w:bottom w:val="single" w:color="cfcfcf" w:sz="5"/>
              <w:right w:val="single" w:color="cfcfcf" w:sz="5"/>
            </w:tcBorders>
          </w:tcPr>
          <w:p/>
        </w:tc>
      </w:tr>
    </w:tbl>
    <w:bookmarkStart w:name="z218" w:id="173"/>
    <w:p>
      <w:pPr>
        <w:spacing w:after="0"/>
        <w:ind w:left="0"/>
        <w:jc w:val="left"/>
      </w:pPr>
      <w:r>
        <w:rPr>
          <w:rFonts w:ascii="Times New Roman"/>
          <w:b/>
          <w:i w:val="false"/>
          <w:color w:val="000000"/>
        </w:rPr>
        <w:t xml:space="preserve"> 
Алматы қаласының қалалық және аудандық әкімдіктері</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336"/>
        <w:gridCol w:w="4528"/>
        <w:gridCol w:w="1659"/>
        <w:gridCol w:w="2535"/>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26 alatau.almaty.kz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Сенбі сағат 15-00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 almaly.almaty.kz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 auezov.almaty.kz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 bostandyk.almaty.kz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 ауданы, Серіков көшесі, 2 а zhetysu.almaty.kz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 medeu.almaty.kz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9 turksib.almaty.kz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234" w:id="174"/>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отбасыларға мемлекеттік жәрдемақылар   </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стандартына 6-қосымша          </w:t>
      </w:r>
    </w:p>
    <w:bookmarkEnd w:id="174"/>
    <w:bookmarkStart w:name="z252" w:id="175"/>
    <w:p>
      <w:pPr>
        <w:spacing w:after="0"/>
        <w:ind w:left="0"/>
        <w:jc w:val="left"/>
      </w:pPr>
      <w:r>
        <w:rPr>
          <w:rFonts w:ascii="Times New Roman"/>
          <w:b/>
          <w:i w:val="false"/>
          <w:color w:val="000000"/>
        </w:rPr>
        <w:t xml:space="preserve"> 
Облыстардың, Астана және Алматы қалалары әкімдері аппараттарының тізбесі</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050"/>
        <w:gridCol w:w="4084"/>
        <w:gridCol w:w="1994"/>
        <w:gridCol w:w="2862"/>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орталықтың қызметін ұйымдастыруға жауапты құрылымдық бөлімшенің (бөлімнің) атауы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26-74-26</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93-20-67</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27-16-41 27-37-22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26-89-20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мониторингілеуді дамыту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43-34-54 43-36-95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50-88-49</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42-10-90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57-50-43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26-19-28</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42-74-70</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14-шағын аудан,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32-40-42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Ак.Сәтпаев көшесі, 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46-72-65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55-12-39</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55-64-41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253" w:id="1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176"/>
    <w:bookmarkStart w:name="z254" w:id="177"/>
    <w:p>
      <w:pPr>
        <w:spacing w:after="0"/>
        <w:ind w:left="0"/>
        <w:jc w:val="left"/>
      </w:pPr>
      <w:r>
        <w:rPr>
          <w:rFonts w:ascii="Times New Roman"/>
          <w:b/>
          <w:i w:val="false"/>
          <w:color w:val="000000"/>
        </w:rPr>
        <w:t xml:space="preserve"> 
«Мемлекеттік атаулы әлеуметтік көмек тағайындау» мемлекеттік қызмет стандарты</w:t>
      </w:r>
    </w:p>
    <w:bookmarkEnd w:id="177"/>
    <w:bookmarkStart w:name="z255" w:id="178"/>
    <w:p>
      <w:pPr>
        <w:spacing w:after="0"/>
        <w:ind w:left="0"/>
        <w:jc w:val="left"/>
      </w:pPr>
      <w:r>
        <w:rPr>
          <w:rFonts w:ascii="Times New Roman"/>
          <w:b/>
          <w:i w:val="false"/>
          <w:color w:val="000000"/>
        </w:rPr>
        <w:t xml:space="preserve"> 
1. Жалпы ережелер</w:t>
      </w:r>
    </w:p>
    <w:bookmarkEnd w:id="178"/>
    <w:bookmarkStart w:name="z256" w:id="179"/>
    <w:p>
      <w:pPr>
        <w:spacing w:after="0"/>
        <w:ind w:left="0"/>
        <w:jc w:val="both"/>
      </w:pPr>
      <w:r>
        <w:rPr>
          <w:rFonts w:ascii="Times New Roman"/>
          <w:b w:val="false"/>
          <w:i w:val="false"/>
          <w:color w:val="000000"/>
          <w:sz w:val="28"/>
        </w:rPr>
        <w:t>
      1. Мемлекеттік қызметті мекенжайы осы «Мемлекеттік атаулы әлеуметтік көмек тағайындау»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 Тұрғылықты жері бойынша уәкілетті орган болмаса, өтініш беруші мемлекеттік қызмет алу үшін кент, ауыл (село), ауылдық (селолық) округтің әкіміне (бұдан әрі – ауылдық округтің әкімі) өтініш жасайды.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2001 жылғы 17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2-бабы 1-тармағының және Қазақстан Республикасы Үкіметінің 2001 жылғы 24 желтоқсандағы № 1685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және төлеу ережесінің 2-тарауының,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бұйрығының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толық ақпарат Қазақстан Республикасы Еңбек және халықты әлеуметтік қорғау министрлігінің http://www.enbek.gov.kz интернет-ресурсында, уәкілетті органның, ауылдық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тұтынушыға мемлекеттік атаулы әлеуметтік көмекті тағайындау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жан басына шаққандағы орташа табысы </w:t>
      </w:r>
      <w:r>
        <w:rPr>
          <w:rFonts w:ascii="Times New Roman"/>
          <w:b w:val="false"/>
          <w:i w:val="false"/>
          <w:color w:val="000000"/>
          <w:sz w:val="28"/>
        </w:rPr>
        <w:t>кедейлік шегінен</w:t>
      </w:r>
      <w:r>
        <w:rPr>
          <w:rFonts w:ascii="Times New Roman"/>
          <w:b w:val="false"/>
          <w:i w:val="false"/>
          <w:color w:val="000000"/>
          <w:sz w:val="28"/>
        </w:rPr>
        <w:t xml:space="preserve">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жері бойынша селолық округтың әкіміне - жиырма екі жұмыс күнінен кешіктірмей;</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2012.01.16 </w:t>
      </w:r>
      <w:r>
        <w:rPr>
          <w:rFonts w:ascii="Times New Roman"/>
          <w:b w:val="false"/>
          <w:i w:val="false"/>
          <w:color w:val="000000"/>
          <w:sz w:val="28"/>
        </w:rPr>
        <w:t>№ 65</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ауылдық округ әкімінің жұмыс кестесі: демалыс (сенбі, жексенбі) және мереке күндерін қоспағанда, сағат 13.00-ден 14.00-ге дейін түскі үзіліспен сағат 9.00-ден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 бойынша уәкілетті органның немесе ауылдық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ауылдық округ әкімінің үй-жайы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болады, үй-жайға кіру режимі – еркін.</w:t>
      </w:r>
    </w:p>
    <w:bookmarkEnd w:id="179"/>
    <w:bookmarkStart w:name="z269" w:id="180"/>
    <w:p>
      <w:pPr>
        <w:spacing w:after="0"/>
        <w:ind w:left="0"/>
        <w:jc w:val="left"/>
      </w:pPr>
      <w:r>
        <w:rPr>
          <w:rFonts w:ascii="Times New Roman"/>
          <w:b/>
          <w:i w:val="false"/>
          <w:color w:val="000000"/>
        </w:rPr>
        <w:t xml:space="preserve"> 
2. Мемлекеттік қызмет көрсетудің тәртібі</w:t>
      </w:r>
    </w:p>
    <w:bookmarkEnd w:id="180"/>
    <w:bookmarkStart w:name="z270" w:id="181"/>
    <w:p>
      <w:pPr>
        <w:spacing w:after="0"/>
        <w:ind w:left="0"/>
        <w:jc w:val="both"/>
      </w:pPr>
      <w:r>
        <w:rPr>
          <w:rFonts w:ascii="Times New Roman"/>
          <w:b w:val="false"/>
          <w:i w:val="false"/>
          <w:color w:val="000000"/>
          <w:sz w:val="28"/>
        </w:rPr>
        <w:t>
      11. Тұтынушы мемлекеттік қызмет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 көрсетілген белгіленген үлгідегі </w:t>
      </w:r>
      <w:r>
        <w:rPr>
          <w:rFonts w:ascii="Times New Roman"/>
          <w:b w:val="false"/>
          <w:i w:val="false"/>
          <w:color w:val="000000"/>
          <w:sz w:val="28"/>
        </w:rPr>
        <w:t>өтініш</w:t>
      </w:r>
      <w:r>
        <w:rPr>
          <w:rFonts w:ascii="Times New Roman"/>
          <w:b w:val="false"/>
          <w:i w:val="false"/>
          <w:color w:val="000000"/>
          <w:sz w:val="28"/>
        </w:rPr>
        <w:t>, әлеуметтік жеке кодтың нөмірі;</w:t>
      </w:r>
      <w:r>
        <w:br/>
      </w:r>
      <w:r>
        <w:rPr>
          <w:rFonts w:ascii="Times New Roman"/>
          <w:b w:val="false"/>
          <w:i w:val="false"/>
          <w:color w:val="000000"/>
          <w:sz w:val="28"/>
        </w:rPr>
        <w:t>
</w:t>
      </w:r>
      <w:r>
        <w:rPr>
          <w:rFonts w:ascii="Times New Roman"/>
          <w:b w:val="false"/>
          <w:i w:val="false"/>
          <w:color w:val="000000"/>
          <w:sz w:val="28"/>
        </w:rPr>
        <w:t>
      2) белгіленген үлгідегі отбасы құрамы туралы </w:t>
      </w:r>
      <w:r>
        <w:rPr>
          <w:rFonts w:ascii="Times New Roman"/>
          <w:b w:val="false"/>
          <w:i w:val="false"/>
          <w:color w:val="000000"/>
          <w:sz w:val="28"/>
        </w:rPr>
        <w:t>мәліметтер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белгіленген үлгідегі отбасы мүшелері алған табыстары туралы </w:t>
      </w:r>
      <w:r>
        <w:rPr>
          <w:rFonts w:ascii="Times New Roman"/>
          <w:b w:val="false"/>
          <w:i w:val="false"/>
          <w:color w:val="000000"/>
          <w:sz w:val="28"/>
        </w:rPr>
        <w:t>мәліметтер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белгіленген үлгідегі жеке қосалқы шаруашылықтың болуы туралы </w:t>
      </w:r>
      <w:r>
        <w:rPr>
          <w:rFonts w:ascii="Times New Roman"/>
          <w:b w:val="false"/>
          <w:i w:val="false"/>
          <w:color w:val="000000"/>
          <w:sz w:val="28"/>
        </w:rPr>
        <w:t>мәліметтер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өтініш берушінің (отбасы мүшелерінің) тұрғылықты жері бойынша тіркелгенін растайтын құжаттың көшірмесі не мекенжай анықтамасы не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6) жұмыспен қамтуға жәрдемдесудің белсенді шараларына қатысқан жағдайда әлеуметтік келісімшарттың көшірмесі.</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өзгерістер енгізілді - ҚР Үкіметінің 2012.01.16 </w:t>
      </w:r>
      <w:r>
        <w:rPr>
          <w:rFonts w:ascii="Times New Roman"/>
          <w:b w:val="false"/>
          <w:i w:val="false"/>
          <w:color w:val="000000"/>
          <w:sz w:val="28"/>
        </w:rPr>
        <w:t>№ 65</w:t>
      </w:r>
      <w:r>
        <w:rPr>
          <w:rFonts w:ascii="Times New Roman"/>
          <w:b w:val="false"/>
          <w:i w:val="false"/>
          <w:color w:val="ff0000"/>
          <w:sz w:val="28"/>
        </w:rPr>
        <w:t xml:space="preserve"> (2012.01.01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Уәкілетті органда өтініш нысандары күту залындағы арнайы тағанда орналастырылады не құжаттарды қабылдайтын қызметкерде болады. Ауылдық округтің әкімінде өтініш нысандары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өтініштің толтырылған нысаны мен басқа да құжаттар заңды мекенжайы, телефоны осы стандартқа 1-қосымшада көрсетілген уәкілетті органның жауапты адамына немесе тұрғылықты жері бойынша ауылдық округ әкіміне тапсырылады. Жауапты адамдардың кабинет нөмірлері туралы мәліметтер уәкілетті органның мемлекеттік қызмет көрсету жөніндегі ақпараты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уәкілетті органда немесе ауылдық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атаулы әлеуметтік көмекті тағайындау (тағайындаудан бас тарту) туралы хабарламаны жеткізу тұрғылықты жері бойынша уәкілетті органға немесе ауылдық округ әкіміне тұтынушының өзі келгенде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Мынадай:</w:t>
      </w:r>
      <w:r>
        <w:br/>
      </w:r>
      <w:r>
        <w:rPr>
          <w:rFonts w:ascii="Times New Roman"/>
          <w:b w:val="false"/>
          <w:i w:val="false"/>
          <w:color w:val="000000"/>
          <w:sz w:val="28"/>
        </w:rPr>
        <w:t>
</w:t>
      </w:r>
      <w:r>
        <w:rPr>
          <w:rFonts w:ascii="Times New Roman"/>
          <w:b w:val="false"/>
          <w:i w:val="false"/>
          <w:color w:val="000000"/>
          <w:sz w:val="28"/>
        </w:rPr>
        <w:t>
      1) отбасының жан басына шаққандағы орташа табысы </w:t>
      </w:r>
      <w:r>
        <w:rPr>
          <w:rFonts w:ascii="Times New Roman"/>
          <w:b w:val="false"/>
          <w:i w:val="false"/>
          <w:color w:val="000000"/>
          <w:sz w:val="28"/>
        </w:rPr>
        <w:t>белгіленген</w:t>
      </w:r>
      <w:r>
        <w:rPr>
          <w:rFonts w:ascii="Times New Roman"/>
          <w:b w:val="false"/>
          <w:i w:val="false"/>
          <w:color w:val="000000"/>
          <w:sz w:val="28"/>
        </w:rPr>
        <w:t xml:space="preserve"> кедейлік шегінен асатын жағдайда;</w:t>
      </w:r>
      <w:r>
        <w:br/>
      </w:r>
      <w:r>
        <w:rPr>
          <w:rFonts w:ascii="Times New Roman"/>
          <w:b w:val="false"/>
          <w:i w:val="false"/>
          <w:color w:val="000000"/>
          <w:sz w:val="28"/>
        </w:rPr>
        <w:t>
</w:t>
      </w:r>
      <w:r>
        <w:rPr>
          <w:rFonts w:ascii="Times New Roman"/>
          <w:b w:val="false"/>
          <w:i w:val="false"/>
          <w:color w:val="000000"/>
          <w:sz w:val="28"/>
        </w:rPr>
        <w:t>
      2)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
      3)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мемлекеттік қызмет көрсетуден бас тартылады.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орналасқан, кәсіби даярлауға, қайта даярлауға, біліктілігін арттыруға жіберілген күннен бастап, ал Қазақстан Республикасының еңбекке жарамды азаматтары жұмыспен қамтуға жәрдемдесудің белсенді шараларына қатысқан күннен бастап атаулы әлеуметтік көмек қайта қалпына келтіріледі.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2012.01.16 </w:t>
      </w:r>
      <w:r>
        <w:rPr>
          <w:rFonts w:ascii="Times New Roman"/>
          <w:b w:val="false"/>
          <w:i w:val="false"/>
          <w:color w:val="000000"/>
          <w:sz w:val="28"/>
        </w:rPr>
        <w:t>№ 65</w:t>
      </w:r>
      <w:r>
        <w:rPr>
          <w:rFonts w:ascii="Times New Roman"/>
          <w:b w:val="false"/>
          <w:i w:val="false"/>
          <w:color w:val="ff0000"/>
          <w:sz w:val="28"/>
        </w:rPr>
        <w:t xml:space="preserve"> (2012.01.01 бастап қолданысқа енгізіледі) Қаулысымен.</w:t>
      </w:r>
    </w:p>
    <w:bookmarkEnd w:id="181"/>
    <w:bookmarkStart w:name="z283" w:id="182"/>
    <w:p>
      <w:pPr>
        <w:spacing w:after="0"/>
        <w:ind w:left="0"/>
        <w:jc w:val="left"/>
      </w:pPr>
      <w:r>
        <w:rPr>
          <w:rFonts w:ascii="Times New Roman"/>
          <w:b/>
          <w:i w:val="false"/>
          <w:color w:val="000000"/>
        </w:rPr>
        <w:t xml:space="preserve"> 
3. Жұмыс қағидаттары</w:t>
      </w:r>
    </w:p>
    <w:bookmarkEnd w:id="182"/>
    <w:bookmarkStart w:name="z284" w:id="183"/>
    <w:p>
      <w:pPr>
        <w:spacing w:after="0"/>
        <w:ind w:left="0"/>
        <w:jc w:val="both"/>
      </w:pPr>
      <w:r>
        <w:rPr>
          <w:rFonts w:ascii="Times New Roman"/>
          <w:b w:val="false"/>
          <w:i w:val="false"/>
          <w:color w:val="000000"/>
          <w:sz w:val="28"/>
        </w:rPr>
        <w:t>
      17. Уәкілетті органның және ауылдық округ әкімінің қызметі адамның конституциялық құқықтарының, қызметтiк борышын атқару кезінде заңдылықтың сақталу қағидаттарына негiзделедi және сыпайылық, толық ақпараттың берілуін, оның сақталуын, қорғалуын және құпиялылығын қамтамасыз ету қағидаттарымен жүзеге асырылады.</w:t>
      </w:r>
    </w:p>
    <w:bookmarkEnd w:id="183"/>
    <w:bookmarkStart w:name="z285" w:id="184"/>
    <w:p>
      <w:pPr>
        <w:spacing w:after="0"/>
        <w:ind w:left="0"/>
        <w:jc w:val="left"/>
      </w:pPr>
      <w:r>
        <w:rPr>
          <w:rFonts w:ascii="Times New Roman"/>
          <w:b/>
          <w:i w:val="false"/>
          <w:color w:val="000000"/>
        </w:rPr>
        <w:t xml:space="preserve"> 
4. Жұмыс нәтижелері</w:t>
      </w:r>
    </w:p>
    <w:bookmarkEnd w:id="184"/>
    <w:bookmarkStart w:name="z286" w:id="185"/>
    <w:p>
      <w:pPr>
        <w:spacing w:after="0"/>
        <w:ind w:left="0"/>
        <w:jc w:val="both"/>
      </w:pPr>
      <w:r>
        <w:rPr>
          <w:rFonts w:ascii="Times New Roman"/>
          <w:b w:val="false"/>
          <w:i w:val="false"/>
          <w:color w:val="000000"/>
          <w:sz w:val="28"/>
        </w:rPr>
        <w:t>
      18. Тұтынушыларға мемлекеттік қызметті көрсету нәтижесі осы стандартқа 2-қосымшаға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және ауылдық округ әкімінің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185"/>
    <w:bookmarkStart w:name="z288" w:id="186"/>
    <w:p>
      <w:pPr>
        <w:spacing w:after="0"/>
        <w:ind w:left="0"/>
        <w:jc w:val="left"/>
      </w:pPr>
      <w:r>
        <w:rPr>
          <w:rFonts w:ascii="Times New Roman"/>
          <w:b/>
          <w:i w:val="false"/>
          <w:color w:val="000000"/>
        </w:rPr>
        <w:t xml:space="preserve"> 
5. Шағымдану тәртібі</w:t>
      </w:r>
    </w:p>
    <w:bookmarkEnd w:id="186"/>
    <w:bookmarkStart w:name="z289" w:id="18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дайындауда жәрдем көрсететін мемлекеттік органдардың атаулары, олардың заңды мекенжайлары, электронды поштасының мекенжайлары, телефон нөмірлері осы стандартқа 1,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жағдайларда шағым атауы, жұмыс кестесі, телефондары, электронды поштасының мекенжайы осы стандартқа 4-қосымшада көрсетілген аталған мемлекеттік қызмет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облыс әкімі аппаратының, орталықтың стендісінде көрсетілген уәкілетті органның, облыс әкімі аппаратының, орталық басшысының атына немесе ауылдық округ әкіміне беріледі. Уәкілетті органның жұмыс кестесі, заңды мекенжайы, телефоны, электронды поштасының мекенжайы, облыс әкімі аппаратының және орталықтың телефоны мен мекенжайы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 қол қоюға тиіс. Шағым берілгенде қызметіне шағым жасалатын субъектінің атауы немесе лауазымды адамның лауазымы, тегі, аты, әкесінің аты,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өтініш берушіге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www.enbek.gov.kz.</w:t>
      </w:r>
    </w:p>
    <w:bookmarkEnd w:id="187"/>
    <w:bookmarkStart w:name="z306" w:id="188"/>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қызмет  </w:t>
      </w:r>
      <w:r>
        <w:br/>
      </w:r>
      <w:r>
        <w:rPr>
          <w:rFonts w:ascii="Times New Roman"/>
          <w:b w:val="false"/>
          <w:i w:val="false"/>
          <w:color w:val="000000"/>
          <w:sz w:val="28"/>
        </w:rPr>
        <w:t xml:space="preserve">
стандартына 1-қосымша         </w:t>
      </w:r>
    </w:p>
    <w:bookmarkEnd w:id="188"/>
    <w:bookmarkStart w:name="z307" w:id="189"/>
    <w:p>
      <w:pPr>
        <w:spacing w:after="0"/>
        <w:ind w:left="0"/>
        <w:jc w:val="left"/>
      </w:pPr>
      <w:r>
        <w:rPr>
          <w:rFonts w:ascii="Times New Roman"/>
          <w:b/>
          <w:i w:val="false"/>
          <w:color w:val="000000"/>
        </w:rPr>
        <w:t xml:space="preserve"> 
Уәкілетті органдардың тізбесі</w:t>
      </w:r>
    </w:p>
    <w:bookmarkEnd w:id="189"/>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694"/>
        <w:gridCol w:w="4204"/>
        <w:gridCol w:w="1773"/>
        <w:gridCol w:w="25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 akkol_ozsp@mail.ru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07"/>
        <w:gridCol w:w="4044"/>
        <w:gridCol w:w="1816"/>
        <w:gridCol w:w="2620"/>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11а kargala_zzsp@mail.ru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69s_nauyrizbaev@mail.ru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46"/>
        <w:gridCol w:w="4041"/>
        <w:gridCol w:w="1756"/>
        <w:gridCol w:w="26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br/>
            </w:r>
            <w:r>
              <w:rPr>
                <w:rFonts w:ascii="Times New Roman"/>
                <w:b w:val="false"/>
                <w:i w:val="false"/>
                <w:color w:val="000000"/>
                <w:sz w:val="20"/>
              </w:rPr>
              <w:t>
zhambyl. rotzszn@mail. оnline.kz</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Абылайхан көшесі, 215 krozisp@mail.ru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 sarkand_sobes@mail.ru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652"/>
        <w:gridCol w:w="4102"/>
        <w:gridCol w:w="1784"/>
        <w:gridCol w:w="2628"/>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 zhylyoizhumyskz@mail.ru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 gulfaruz@mail.ru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681"/>
        <w:gridCol w:w="4166"/>
        <w:gridCol w:w="1716"/>
        <w:gridCol w:w="256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 көшесі, 40 czn@mail.kz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Дүйсенов көшесі, 104 ayagoz.sobes@mail.ru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көшесі, 70 </w:t>
            </w:r>
            <w:r>
              <w:rPr>
                <w:rFonts w:ascii="Times New Roman"/>
                <w:b w:val="false"/>
                <w:i w:val="false"/>
                <w:color w:val="000000"/>
                <w:sz w:val="20"/>
              </w:rPr>
              <w:t>Zharma_c@mail.ru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21а zaisan_sobes@mail.ru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109 katon_c@mail.kz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 Жастар көшесі, 19</w:t>
            </w:r>
            <w:r>
              <w:br/>
            </w:r>
            <w:r>
              <w:rPr>
                <w:rFonts w:ascii="Times New Roman"/>
                <w:b w:val="false"/>
                <w:i w:val="false"/>
                <w:color w:val="000000"/>
                <w:sz w:val="20"/>
              </w:rPr>
              <w:t>
Shem_sob@mail.ru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76"/>
        <w:gridCol w:w="4161"/>
        <w:gridCol w:w="1753"/>
        <w:gridCol w:w="265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w:t>
            </w:r>
            <w:r>
              <w:br/>
            </w:r>
            <w:r>
              <w:rPr>
                <w:rFonts w:ascii="Times New Roman"/>
                <w:b w:val="false"/>
                <w:i w:val="false"/>
                <w:color w:val="000000"/>
                <w:sz w:val="20"/>
              </w:rPr>
              <w:t>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638"/>
        <w:gridCol w:w="4228"/>
        <w:gridCol w:w="1744"/>
        <w:gridCol w:w="2635"/>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4-шағын аудан, 2 uzsp2002@mail.ru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665"/>
        <w:gridCol w:w="4106"/>
        <w:gridCol w:w="1792"/>
        <w:gridCol w:w="270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 shahtinsk_ozan@krg.gov.kz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 karkaraly_otszn@mail.ru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w:t>
            </w:r>
            <w:r>
              <w:br/>
            </w:r>
            <w:r>
              <w:rPr>
                <w:rFonts w:ascii="Times New Roman"/>
                <w:b w:val="false"/>
                <w:i w:val="false"/>
                <w:color w:val="000000"/>
                <w:sz w:val="20"/>
              </w:rPr>
              <w:t>
</w:t>
            </w:r>
            <w:r>
              <w:rPr>
                <w:rFonts w:ascii="Times New Roman"/>
                <w:b w:val="false"/>
                <w:i w:val="false"/>
                <w:color w:val="000000"/>
                <w:sz w:val="20"/>
              </w:rPr>
              <w:t>nura_sob@mail.kz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w:t>
            </w:r>
            <w:r>
              <w:br/>
            </w:r>
            <w:r>
              <w:rPr>
                <w:rFonts w:ascii="Times New Roman"/>
                <w:b w:val="false"/>
                <w:i w:val="false"/>
                <w:color w:val="000000"/>
                <w:sz w:val="20"/>
              </w:rPr>
              <w:t>
</w:t>
            </w:r>
            <w:r>
              <w:rPr>
                <w:rFonts w:ascii="Times New Roman"/>
                <w:b w:val="false"/>
                <w:i w:val="false"/>
                <w:color w:val="000000"/>
                <w:sz w:val="20"/>
              </w:rPr>
              <w:t>aktrozcp@mail.ru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3618"/>
        <w:gridCol w:w="4372"/>
        <w:gridCol w:w="1781"/>
        <w:gridCol w:w="2486"/>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2-19-76</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r>
              <w:br/>
            </w:r>
            <w:r>
              <w:rPr>
                <w:rFonts w:ascii="Times New Roman"/>
                <w:b w:val="false"/>
                <w:i w:val="false"/>
                <w:color w:val="000000"/>
                <w:sz w:val="20"/>
              </w:rPr>
              <w:t>
ozisp1013@gcvp.kz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Қазақ көшесі ozisp1014@gcvp.kz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2-23-02</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36 </w:t>
            </w:r>
            <w:r>
              <w:rPr>
                <w:rFonts w:ascii="Times New Roman"/>
                <w:b w:val="false"/>
                <w:i w:val="false"/>
                <w:color w:val="000000"/>
                <w:sz w:val="20"/>
              </w:rPr>
              <w:t>gorsob@mail.ru kostanay-zyty.kz</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көшесі, 21 </w:t>
            </w:r>
            <w:r>
              <w:rPr>
                <w:rFonts w:ascii="Times New Roman"/>
                <w:b w:val="false"/>
                <w:i w:val="false"/>
                <w:color w:val="000000"/>
                <w:sz w:val="20"/>
              </w:rPr>
              <w:t>rudny@mail.ru</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689"/>
        <w:gridCol w:w="4156"/>
        <w:gridCol w:w="1815"/>
        <w:gridCol w:w="2586"/>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көшесі, 43 </w:t>
            </w:r>
            <w:r>
              <w:rPr>
                <w:rFonts w:ascii="Times New Roman"/>
                <w:b w:val="false"/>
                <w:i w:val="false"/>
                <w:color w:val="000000"/>
                <w:sz w:val="20"/>
              </w:rPr>
              <w:t>gor_sobes@mail.ru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w:t>
            </w:r>
            <w:r>
              <w:rPr>
                <w:rFonts w:ascii="Times New Roman"/>
                <w:b w:val="false"/>
                <w:i w:val="false"/>
                <w:color w:val="000000"/>
                <w:sz w:val="20"/>
              </w:rPr>
              <w:t>sobes_81@mail.ru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 shielisobes@mail.ru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Жаңақоған кенті, Б. Майлин, н/ж jkorgan@mail.ru</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28"/>
        <w:gridCol w:w="4171"/>
        <w:gridCol w:w="1841"/>
        <w:gridCol w:w="252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аktau_gotsp@mail.kz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 fortsobes@mail.ru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755"/>
        <w:gridCol w:w="4136"/>
        <w:gridCol w:w="1842"/>
        <w:gridCol w:w="2391"/>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92-12-86</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Sherb_zanet@mail.ru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85"/>
        <w:gridCol w:w="4190"/>
        <w:gridCol w:w="1874"/>
        <w:gridCol w:w="2359"/>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ozsp-azh.sko.kz, akzhar-social@sko.kz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9-мамыр көшесі, 67 akk_soz@mail.ru</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ro_sko@mail.online.kz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kzh.ozsp.sko.kz,</w:t>
            </w:r>
            <w:r>
              <w:rPr>
                <w:rFonts w:ascii="Times New Roman"/>
                <w:b w:val="false"/>
                <w:i w:val="false"/>
                <w:color w:val="000000"/>
                <w:sz w:val="20"/>
              </w:rPr>
              <w:t>ro_kyzil@mail.online.kz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maml-ozsp.narod.ru maml_ozsp@mail.ru</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Орталық қиылыс, 2 </w:t>
            </w:r>
            <w:r>
              <w:rPr>
                <w:rFonts w:ascii="Times New Roman"/>
                <w:b w:val="false"/>
                <w:i w:val="false"/>
                <w:color w:val="000000"/>
                <w:sz w:val="20"/>
              </w:rPr>
              <w:t>ro_tajnsa@mail.online.kz ozsp-tsh.sko.kz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26"/>
        <w:gridCol w:w="4170"/>
        <w:gridCol w:w="1848"/>
        <w:gridCol w:w="2462"/>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w:t>
            </w:r>
            <w:r>
              <w:rPr>
                <w:rFonts w:ascii="Times New Roman"/>
                <w:b w:val="false"/>
                <w:i w:val="false"/>
                <w:color w:val="000000"/>
                <w:sz w:val="20"/>
              </w:rPr>
              <w:t>Т.Әубәкіров көшесі, 2 ord_tszn@mail.ru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ауданы, Леңгір қаласы, Төлеби көшесі, 241 </w:t>
            </w:r>
            <w:r>
              <w:rPr>
                <w:rFonts w:ascii="Times New Roman"/>
                <w:b w:val="false"/>
                <w:i w:val="false"/>
                <w:color w:val="000000"/>
                <w:sz w:val="20"/>
              </w:rPr>
              <w:t>tol_tszn@mail.ru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М.Жұмабаев көшесі, н/ж ar_tszn@mail.ru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642"/>
        <w:gridCol w:w="4229"/>
        <w:gridCol w:w="1910"/>
        <w:gridCol w:w="234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0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16a. altynbek@uzsp. astana.kz</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50"/>
        <w:gridCol w:w="4172"/>
        <w:gridCol w:w="1899"/>
        <w:gridCol w:w="2405"/>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Шаңырақ-2 шағын ауданы, Жанғожа батыр көшесі, 26 alatay_zan09@mail.ru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 auezzan@mail.ru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Жандосов көшесі, 2 bostan_zan@mail.ru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 w:id="190"/>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қызмет  </w:t>
      </w:r>
      <w:r>
        <w:br/>
      </w:r>
      <w:r>
        <w:rPr>
          <w:rFonts w:ascii="Times New Roman"/>
          <w:b w:val="false"/>
          <w:i w:val="false"/>
          <w:color w:val="000000"/>
          <w:sz w:val="28"/>
        </w:rPr>
        <w:t xml:space="preserve">
стандартына 2-қосымша         </w:t>
      </w:r>
    </w:p>
    <w:bookmarkEnd w:id="190"/>
    <w:bookmarkStart w:name="z310" w:id="191"/>
    <w:p>
      <w:pPr>
        <w:spacing w:after="0"/>
        <w:ind w:left="0"/>
        <w:jc w:val="left"/>
      </w:pPr>
      <w:r>
        <w:rPr>
          <w:rFonts w:ascii="Times New Roman"/>
          <w:b/>
          <w:i w:val="false"/>
          <w:color w:val="000000"/>
        </w:rPr>
        <w:t xml:space="preserve"> 
Кесте. Сапа мен тиімділік көрсеткіштерінің мәні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2313"/>
        <w:gridCol w:w="2293"/>
        <w:gridCol w:w="251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192"/>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қызмет  </w:t>
      </w:r>
      <w:r>
        <w:br/>
      </w:r>
      <w:r>
        <w:rPr>
          <w:rFonts w:ascii="Times New Roman"/>
          <w:b w:val="false"/>
          <w:i w:val="false"/>
          <w:color w:val="000000"/>
          <w:sz w:val="28"/>
        </w:rPr>
        <w:t xml:space="preserve">
стандартына 3-қосымша         </w:t>
      </w:r>
    </w:p>
    <w:bookmarkEnd w:id="192"/>
    <w:bookmarkStart w:name="z318" w:id="193"/>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және Астана мен Алматы қалаларының жұмыспен қамту және әлеуметтік бағдарламалар басқармаларының тізбесі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629"/>
        <w:gridCol w:w="2242"/>
        <w:gridCol w:w="4269"/>
        <w:gridCol w:w="2275"/>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8-7162-763-690 Факс: 8-7162-763-687 Еmail: akmout@mail.online.kz</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көшесі,101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8-7132-545-714, факс: 8-7132-568-469 Email: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8-7282-27-00-99, Факс: 8-7282-27-14-51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8-7122-32-22-28, Факс: 8-7122-32-48-13 Email: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8-7232-47-86-39, Факс: 8-7232-47-86-81 Email: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8-7262-45-37-67, Факс: 8-7262-50-05-85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8-7262-51-25-83 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8-7212-43-20-82 телетайп: 8-7212-27-12-42 Email:karagandatrd@mail.ru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8-7142-50-06-16 Email:akim@kostanay.kz, www.kostanay.kz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8-7242-27-02-06 Факс: 8-7242-26-20-32 Еmail: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8-7292-60-52-53 Факс: 8-7292-60-52-59 Email:aktau@enbek.kz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8-7182-32-59-63 Факс: 8-7182-32-56-76 Email:kense.dsz@pavlodar.gov.kz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8-7152-46-56-48, Факс: 8-7152-46-90-73 Еmail: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көшесі,20</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8-7252-30-10-40 Факс: 8-7252-30-10-39 Email:dtiszn@mail.ru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8-7172-21-04-92 Тел/факс: 8-7172-21-28-39 Email: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8-7272-61-67-78 Факс: 8-7272-61-52-02 Email: depart_zan@mail.ru</w:t>
            </w:r>
          </w:p>
        </w:tc>
        <w:tc>
          <w:tcPr>
            <w:tcW w:w="0" w:type="auto"/>
            <w:vMerge/>
            <w:tcBorders>
              <w:top w:val="nil"/>
              <w:left w:val="single" w:color="cfcfcf" w:sz="5"/>
              <w:bottom w:val="single" w:color="cfcfcf" w:sz="5"/>
              <w:right w:val="single" w:color="cfcfcf" w:sz="5"/>
            </w:tcBorders>
          </w:tcPr>
          <w:p/>
        </w:tc>
      </w:tr>
    </w:tbl>
    <w:bookmarkStart w:name="z319" w:id="194"/>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 тағайындау» мемлекеттік қызмет  </w:t>
      </w:r>
      <w:r>
        <w:br/>
      </w:r>
      <w:r>
        <w:rPr>
          <w:rFonts w:ascii="Times New Roman"/>
          <w:b w:val="false"/>
          <w:i w:val="false"/>
          <w:color w:val="000000"/>
          <w:sz w:val="28"/>
        </w:rPr>
        <w:t xml:space="preserve">
стандартына 4-қосымша          </w:t>
      </w:r>
    </w:p>
    <w:bookmarkEnd w:id="194"/>
    <w:bookmarkStart w:name="z320" w:id="195"/>
    <w:p>
      <w:pPr>
        <w:spacing w:after="0"/>
        <w:ind w:left="0"/>
        <w:jc w:val="left"/>
      </w:pPr>
      <w:r>
        <w:rPr>
          <w:rFonts w:ascii="Times New Roman"/>
          <w:b/>
          <w:i w:val="false"/>
          <w:color w:val="000000"/>
        </w:rPr>
        <w:t xml:space="preserve"> 
Аудандардың, облыстық маңызы бар қалалар әкімдіктерінің тізбесі</w:t>
      </w:r>
    </w:p>
    <w:bookmarkEnd w:id="195"/>
    <w:bookmarkStart w:name="z321" w:id="196"/>
    <w:p>
      <w:pPr>
        <w:spacing w:after="0"/>
        <w:ind w:left="0"/>
        <w:jc w:val="left"/>
      </w:pPr>
      <w:r>
        <w:rPr>
          <w:rFonts w:ascii="Times New Roman"/>
          <w:b/>
          <w:i w:val="false"/>
          <w:color w:val="000000"/>
        </w:rPr>
        <w:t xml:space="preserve"> 
Ақмола облысының қалалық және аудандық әкімдіктері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2909"/>
        <w:gridCol w:w="4173"/>
        <w:gridCol w:w="1927"/>
        <w:gridCol w:w="3088"/>
      </w:tblGrid>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 akkol_orgotdel@mail.ru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2-06-31</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 arshaly_org83@mail.ru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50 otdel.DO.ast@mail.ru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Ш. Уәлиханов көшесі, 9 Atbasar_OORA@mail.r</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Макинка қаласы, Некрасов көшесі, 19 Bulakimat@mail.ru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2-21-32</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32 lieve@kokshetau.online.kz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4-55-44</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egin_akm@mail.ru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 enbek21@rambler.ru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ММ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 orqotd_erem@mail.ru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 esilirina@mail.ru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 ауданы, Жақсы ауылы, Достық көшесі, 3 jaksakimat@mail.ru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 akm-jarkain@bk.ru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67 akim_zer@kokshetau.online. 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Х.Болғанбаев көшесі, 9 Akimat.kоrg@mail.ru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2-19-33</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117_sandakimat@mail.ru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9-17-36</w:t>
            </w:r>
          </w:p>
        </w:tc>
        <w:tc>
          <w:tcPr>
            <w:tcW w:w="0" w:type="auto"/>
            <w:vMerge/>
            <w:tcBorders>
              <w:top w:val="nil"/>
              <w:left w:val="single" w:color="cfcfcf" w:sz="5"/>
              <w:bottom w:val="single" w:color="cfcfcf" w:sz="5"/>
              <w:right w:val="single" w:color="cfcfcf" w:sz="5"/>
            </w:tcBorders>
          </w:tcP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 apparat-07@mail.ru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3-11-06</w:t>
            </w:r>
          </w:p>
        </w:tc>
        <w:tc>
          <w:tcPr>
            <w:tcW w:w="0" w:type="auto"/>
            <w:vMerge/>
            <w:tcBorders>
              <w:top w:val="nil"/>
              <w:left w:val="single" w:color="cfcfcf" w:sz="5"/>
              <w:bottom w:val="single" w:color="cfcfcf" w:sz="5"/>
              <w:right w:val="single" w:color="cfcfcf" w:sz="5"/>
            </w:tcBorders>
          </w:tcP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 хан көшесі, 20 shortakim@mail.ru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 Akimat_kоkshеtау@mail.ru</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5-28-45</w:t>
            </w:r>
          </w:p>
        </w:tc>
        <w:tc>
          <w:tcPr>
            <w:tcW w:w="0" w:type="auto"/>
            <w:vMerge/>
            <w:tcBorders>
              <w:top w:val="nil"/>
              <w:left w:val="single" w:color="cfcfcf" w:sz="5"/>
              <w:bottom w:val="single" w:color="cfcfcf" w:sz="5"/>
              <w:right w:val="single" w:color="cfcfcf" w:sz="5"/>
            </w:tcBorders>
          </w:tcPr>
          <w:p/>
        </w:tc>
      </w:tr>
      <w:tr>
        <w:trPr>
          <w:trHeight w:val="7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step.akmol.kz</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6-23-23</w:t>
            </w:r>
          </w:p>
        </w:tc>
        <w:tc>
          <w:tcPr>
            <w:tcW w:w="0" w:type="auto"/>
            <w:vMerge/>
            <w:tcBorders>
              <w:top w:val="nil"/>
              <w:left w:val="single" w:color="cfcfcf" w:sz="5"/>
              <w:bottom w:val="single" w:color="cfcfcf" w:sz="5"/>
              <w:right w:val="single" w:color="cfcfcf" w:sz="5"/>
            </w:tcBorders>
          </w:tcPr>
          <w:p/>
        </w:tc>
      </w:tr>
    </w:tbl>
    <w:bookmarkStart w:name="z322" w:id="197"/>
    <w:p>
      <w:pPr>
        <w:spacing w:after="0"/>
        <w:ind w:left="0"/>
        <w:jc w:val="left"/>
      </w:pPr>
      <w:r>
        <w:rPr>
          <w:rFonts w:ascii="Times New Roman"/>
          <w:b/>
          <w:i w:val="false"/>
          <w:color w:val="000000"/>
        </w:rPr>
        <w:t xml:space="preserve"> 
Ақтөбе облысының қалалық және аудандық әкімдіктері</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267"/>
        <w:gridCol w:w="4547"/>
        <w:gridCol w:w="1861"/>
        <w:gridCol w:w="236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5-шағын аудан, 4 alga_aparat@mail.ru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3-21-00 3-23-00</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62 aitekebi-akimat@mail.ru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2-12-16 2-15-28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36 baiganin.akto.kz baiganin_aparat@mail.ru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2-22-31 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Ы. Алтынсарин көшесі, 7 irgizakimat@mail.ru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2-15-74 2-18-65 2-12-25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 kargala.akto.kz kargala@mail.ru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2-27-92 2-31-512-26-56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 Сейфуллин көшесі, 36 martuk.akto.kz martuk_ra@mail.ru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2-18-77 2-15-66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 mugalgar.akto.kz raiakimat.60@mail.ru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3-64-14 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 temirakim@mail.ru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2-24-95 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Құрманғазин көшесі, 43 uilakimat.kz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2-19-32 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Астана көшесі, 48 kobda.kz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2-15-82 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hromtau.akto.kz hromtau_akimatrambler.ru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2-11-41 2-18-42</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 shalkar.akto.kz akimat_shalkar@mail.ru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2-14-35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әкімдігі» ММ</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 akimataktobe.kz ak_aktobe@mail.ru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1-04-41 1-16-69</w:t>
            </w:r>
          </w:p>
        </w:tc>
        <w:tc>
          <w:tcPr>
            <w:tcW w:w="0" w:type="auto"/>
            <w:vMerge/>
            <w:tcBorders>
              <w:top w:val="nil"/>
              <w:left w:val="single" w:color="cfcfcf" w:sz="5"/>
              <w:bottom w:val="single" w:color="cfcfcf" w:sz="5"/>
              <w:right w:val="single" w:color="cfcfcf" w:sz="5"/>
            </w:tcBorders>
          </w:tcPr>
          <w:p/>
        </w:tc>
      </w:tr>
    </w:tbl>
    <w:bookmarkStart w:name="z323" w:id="198"/>
    <w:p>
      <w:pPr>
        <w:spacing w:after="0"/>
        <w:ind w:left="0"/>
        <w:jc w:val="left"/>
      </w:pPr>
      <w:r>
        <w:rPr>
          <w:rFonts w:ascii="Times New Roman"/>
          <w:b/>
          <w:i w:val="false"/>
          <w:color w:val="000000"/>
        </w:rPr>
        <w:t xml:space="preserve"> 
Алматы облысының қалалық және аудандық әкімдіктері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253"/>
        <w:gridCol w:w="4528"/>
        <w:gridCol w:w="1761"/>
        <w:gridCol w:w="2372"/>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58 aksuakimat.kz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2-11-36</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Қонаев көшесі, 74 alakol-akimat.kz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 2-15-52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 bakanas.kz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Жамбыл даңғылы, 21 enbekshi.kz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 eskeldy-akimat.kz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 uzunagash.kz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2-14-35 2-15-25 2-16-35</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 ile-tany.kz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 karatal-akimat.kz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2-12-57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көшесі, 213 karasay.kz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61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Б.Момышұлы көшесі, 10 kerbulak.kz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40 koksu-akimat.kz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Н.Головацкий көшесі, 129 panfilov.kz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Б.Момышұлы көшесі, 9. raimbek.gov.kz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 Сарқан қаласы, Тәуелсіздік көшесі, 111 sarkand.kz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2-14-31</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даңғылы, 65 talgar-akimat.kz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 uigur-akimat.kz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4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 kapshagay-gov.kz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 7-05-35</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әкімдігі» ММ</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 tekeli.forever.kz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324" w:id="199"/>
    <w:p>
      <w:pPr>
        <w:spacing w:after="0"/>
        <w:ind w:left="0"/>
        <w:jc w:val="left"/>
      </w:pPr>
      <w:r>
        <w:rPr>
          <w:rFonts w:ascii="Times New Roman"/>
          <w:b/>
          <w:i w:val="false"/>
          <w:color w:val="000000"/>
        </w:rPr>
        <w:t xml:space="preserve"> 
Атырау облысының қалалық және аудандық әкімдіктері</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3343"/>
        <w:gridCol w:w="4563"/>
        <w:gridCol w:w="1708"/>
        <w:gridCol w:w="2398"/>
      </w:tblGrid>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w:t>
            </w:r>
            <w:r>
              <w:rPr>
                <w:rFonts w:ascii="Times New Roman"/>
                <w:b w:val="false"/>
                <w:i w:val="false"/>
                <w:color w:val="000000"/>
                <w:sz w:val="20"/>
              </w:rPr>
              <w:t xml:space="preserve"> үзіліссіз. сенбі 13-00 дейін</w:t>
            </w:r>
          </w:p>
        </w:tc>
      </w:tr>
      <w:tr>
        <w:trPr>
          <w:trHeight w:val="4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 zhylyoi.kz</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12 akimat.inder@mail.ru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Егеменді Қазақстан көшесі, 12 isataiakimat.kz isatai_raiakimat@mail.ru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4 kizilkoga_akimat@mail.ru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 org_otdel_akimat@mail.ru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1 makatorg@mail.ru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көшесі, 16 kurmanbaevar@mail.ru</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325" w:id="200"/>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2845"/>
        <w:gridCol w:w="5128"/>
        <w:gridCol w:w="1672"/>
        <w:gridCol w:w="2456"/>
      </w:tblGrid>
      <w:tr>
        <w:trPr>
          <w:trHeight w:val="117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 oskemen.kz ustkam@ukg.kz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9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 akimsemey.gov.kz chancellery@akimsemey 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 ridder.vko.gov.kz Akimat@Ridder.kz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 kurchatov.vko.gov.kz Chancellery@akim-kurchatov.kz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5 abay.vko.gov.kz akim@abay.vko.gov.kz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Абай гүлзары, 14 ayagos.vko.gov.kz akim.ayaguz@mail.ru</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3-33-13</w:t>
            </w:r>
          </w:p>
        </w:tc>
        <w:tc>
          <w:tcPr>
            <w:tcW w:w="0" w:type="auto"/>
            <w:vMerge/>
            <w:tcBorders>
              <w:top w:val="nil"/>
              <w:left w:val="single" w:color="cfcfcf" w:sz="5"/>
              <w:bottom w:val="single" w:color="cfcfcf" w:sz="5"/>
              <w:right w:val="single" w:color="cfcfcf" w:sz="5"/>
            </w:tcBorders>
          </w:tcP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Крупская көшесі, 69 boroduliha.vko.gov.kz akimatboroduliha@yandex.ru</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34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Большая Владимировка ауылы, Сейфуллин көшесі, 144, beskaragay.vko.gov.kz kancelyariyarayakimat@rambler.ru</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11 а glubokoe.gov.kz kancil@akimglubokoe.kz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Георгиевка ауылы, Ленин көшесі, 105 garma.vko.gov.kz Zharma_akimat@mail.ru</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көшесі, 54 zaysan.vko.gov.kz zsnakim@mail.kz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 көшесі, 20 akimzyrian.gov.kz akimat_zyr@mail.kz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 kurchum.vko.gov.kz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Ш.Фахрутдинов көшесі, 44 а, Kokpekty_akimat@mail.ru kokpekti.vko.gov.kz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Большенарымское ауылы, Абылай хан көшесі, 102 katon-karagay.vko.gov.kz gukatonrayakimat@mail.ru</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2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13 tarbagatay.vko.gov.kz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 ulan.vko.gov.kz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0" w:type="auto"/>
            <w:vMerge/>
            <w:tcBorders>
              <w:top w:val="nil"/>
              <w:left w:val="single" w:color="cfcfcf" w:sz="5"/>
              <w:bottom w:val="single" w:color="cfcfcf" w:sz="5"/>
              <w:right w:val="single" w:color="cfcfcf" w:sz="5"/>
            </w:tcBorders>
          </w:tcPr>
          <w:p/>
        </w:tc>
      </w:tr>
      <w:tr>
        <w:trPr>
          <w:trHeight w:val="76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122 urzhar.vko.gov.kz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 ММ</w:t>
            </w:r>
          </w:p>
        </w:tc>
        <w:tc>
          <w:tcPr>
            <w:tcW w:w="5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Советтер көшесі, 59 shemonaiha.vko.gov.kz</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326" w:id="201"/>
    <w:p>
      <w:pPr>
        <w:spacing w:after="0"/>
        <w:ind w:left="0"/>
        <w:jc w:val="left"/>
      </w:pPr>
      <w:r>
        <w:rPr>
          <w:rFonts w:ascii="Times New Roman"/>
          <w:b/>
          <w:i w:val="false"/>
          <w:color w:val="000000"/>
        </w:rPr>
        <w:t xml:space="preserve"> 
Жамбыл облысының қалалық және аудандық әкімдіктері</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835"/>
        <w:gridCol w:w="5092"/>
        <w:gridCol w:w="1761"/>
        <w:gridCol w:w="2432"/>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107 baizak_akimat@mail.ru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 2-11-80</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zhambyl_aca_akim@mail.ru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12 juali_akim@mail.ru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106 akimat_k@mail.ru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Исмаилов көшесі, 169 merkekense@mail.ru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 moinkum_akimat@mail.ru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 kulan2008@mail.ru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Бейбітшілік көшесі, 1 sarysu.kz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Достық алаңы, 1 talas.kz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274 shu_apparat@mail.ru</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 ММ</w:t>
            </w:r>
          </w:p>
        </w:tc>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3 gorakim.kz</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 3-27-31 5-48-14</w:t>
            </w:r>
          </w:p>
        </w:tc>
        <w:tc>
          <w:tcPr>
            <w:tcW w:w="0" w:type="auto"/>
            <w:vMerge/>
            <w:tcBorders>
              <w:top w:val="nil"/>
              <w:left w:val="single" w:color="cfcfcf" w:sz="5"/>
              <w:bottom w:val="single" w:color="cfcfcf" w:sz="5"/>
              <w:right w:val="single" w:color="cfcfcf" w:sz="5"/>
            </w:tcBorders>
          </w:tcPr>
          <w:p/>
        </w:tc>
      </w:tr>
    </w:tbl>
    <w:bookmarkStart w:name="z327" w:id="202"/>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316"/>
        <w:gridCol w:w="4625"/>
        <w:gridCol w:w="1717"/>
        <w:gridCol w:w="2486"/>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70 ZHUBAN 90 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12-30 бастап 14-30 дейін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Т.Жароков көшесі, 31 bokeyorda.westkaz.kz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13-00 бастап 14-30 дейін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 көшесі, 99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zhangala.westkaz.kz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Шарафутдинов көшесі, 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Ғ.Құрманғалиев көшесі, 19karatobe.westkaz.kz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 3-11-63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 2-13-72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61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 2-14-59</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Л.Қылышев көшесі, 95 Chingirlau.westkz.kz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 2-28-75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18 terekta@rambler.ru</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 2-13-34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 uralsk-akimat.kz</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328" w:id="203"/>
    <w:p>
      <w:pPr>
        <w:spacing w:after="0"/>
        <w:ind w:left="0"/>
        <w:jc w:val="left"/>
      </w:pPr>
      <w:r>
        <w:rPr>
          <w:rFonts w:ascii="Times New Roman"/>
          <w:b/>
          <w:i w:val="false"/>
          <w:color w:val="000000"/>
        </w:rPr>
        <w:t xml:space="preserve"> 
Қарағанды облысының қалалық және аудандық әкімдіктері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203"/>
        <w:gridCol w:w="4606"/>
        <w:gridCol w:w="1944"/>
        <w:gridCol w:w="2454"/>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balkhash.kz orgkadrwork@mail.kz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 4-85-11</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алаңы, 1 jezkazgan.kz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8-710273-65-94 3-61-35</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16 karaganda-akimat.kz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 karajai_akimat@mail.ru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 priozerck.kz prio_org@krg.gov.kz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 saran.kz sar_apparat@krg.gov.kz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 satpaev.kz satpaevakim@mail.ru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 3-45-54</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гүлзары, 12 akimat-temirtau.kz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 shahtinsk.kz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даңғылы, 3 abay-akimat-karaganda.kz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4-48-00 4-42-26</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даңғылы, 4 ergan_77@mail.ru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2-12-33 2-14-74</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39 bukhar-zhirau.kz bukharfarkhad@topmail.kz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 2-11-18</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 zhanaarka-akimat.kz zhanaarka_akimat@mail.ru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қаласы, Т.Әубәкіров көшесі, 23 karkaraly.kz karkar_orgotdel@mail. 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 3-13-68</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 nurinsk.kz nura_org@krg.gov.kz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 2-17-21</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 osak_акимат.kz оsak_izbirkom@mail.kz</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 u1utau.kz u1utau-akimat@mai1.ru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 shet-audany.kz akimshet@mail.ru</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329" w:id="204"/>
    <w:p>
      <w:pPr>
        <w:spacing w:after="0"/>
        <w:ind w:left="0"/>
        <w:jc w:val="left"/>
      </w:pPr>
      <w:r>
        <w:rPr>
          <w:rFonts w:ascii="Times New Roman"/>
          <w:b/>
          <w:i w:val="false"/>
          <w:color w:val="000000"/>
        </w:rPr>
        <w:t xml:space="preserve"> 
Қостанай облысының қалалық және аудандық әкімдіктері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282"/>
        <w:gridCol w:w="4666"/>
        <w:gridCol w:w="1648"/>
        <w:gridCol w:w="2582"/>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altynsarin.kz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w:t>
            </w:r>
          </w:p>
          <w:p>
            <w:pPr>
              <w:spacing w:after="20"/>
              <w:ind w:left="20"/>
              <w:jc w:val="both"/>
            </w:pPr>
            <w:r>
              <w:rPr>
                <w:rFonts w:ascii="Times New Roman"/>
                <w:b w:val="false"/>
                <w:i w:val="false"/>
                <w:color w:val="000000"/>
                <w:sz w:val="20"/>
              </w:rPr>
              <w:t xml:space="preserve">қоспағанда, аптасына бес күн, </w:t>
            </w:r>
          </w:p>
          <w:p>
            <w:pPr>
              <w:spacing w:after="20"/>
              <w:ind w:left="20"/>
              <w:jc w:val="both"/>
            </w:pPr>
            <w:r>
              <w:rPr>
                <w:rFonts w:ascii="Times New Roman"/>
                <w:b w:val="false"/>
                <w:i w:val="false"/>
                <w:color w:val="000000"/>
                <w:sz w:val="20"/>
              </w:rPr>
              <w:t xml:space="preserve">сағат 9-00 бастап 18-00 дейін, </w:t>
            </w:r>
          </w:p>
          <w:p>
            <w:pPr>
              <w:spacing w:after="20"/>
              <w:ind w:left="20"/>
              <w:jc w:val="both"/>
            </w:pPr>
            <w:r>
              <w:rPr>
                <w:rFonts w:ascii="Times New Roman"/>
                <w:b w:val="false"/>
                <w:i w:val="false"/>
                <w:color w:val="000000"/>
                <w:sz w:val="20"/>
              </w:rPr>
              <w:t>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 amangeldy.kostanay.kz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4 мамыр көшесі, 44 akimat-auliekol.kz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Калинин көшесі, 5 denisovka@kostanai.kz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Ы.Алтынсарин көшесі, 4 jangeldy.kostanay.kz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6-шағын аудан, 65 zhitikara.kostanai.kz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 kamysti.kostanay.kz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31 karabalyk.kz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12-45 бастап 14-15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көшесі, 73 karasu.kostanay.kz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65 kostregion.kz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Шақшақ Жәнібек көшесі, 1 naurzum.kostanay.kz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5 mendikara.kostanay.kz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13-00 бастап 14-30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 sarukol.kostanai.kz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12-30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 taran.kz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 uzunkol.kostanay.kz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 2-15-30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Калинин көшесі, 53 fedorovka.kostanay. 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 2-10-45</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 arklyk-kostanai.kz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 7-02-01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20-00 дейін,</w:t>
            </w:r>
            <w:r>
              <w:rPr>
                <w:rFonts w:ascii="Times New Roman"/>
                <w:b w:val="false"/>
                <w:i w:val="false"/>
                <w:color w:val="000000"/>
                <w:sz w:val="20"/>
              </w:rPr>
              <w:t>үзіліссіз, сенбі 9-00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kostanay-city.kz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Бейбітшілік көшесі, 31 lsk.kz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 rydny.kz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 4-58-09</w:t>
            </w:r>
          </w:p>
        </w:tc>
        <w:tc>
          <w:tcPr>
            <w:tcW w:w="0" w:type="auto"/>
            <w:vMerge/>
            <w:tcBorders>
              <w:top w:val="nil"/>
              <w:left w:val="single" w:color="cfcfcf" w:sz="5"/>
              <w:bottom w:val="single" w:color="cfcfcf" w:sz="5"/>
              <w:right w:val="single" w:color="cfcfcf" w:sz="5"/>
            </w:tcBorders>
          </w:tcPr>
          <w:p/>
        </w:tc>
      </w:tr>
    </w:tbl>
    <w:bookmarkStart w:name="z330" w:id="205"/>
    <w:p>
      <w:pPr>
        <w:spacing w:after="0"/>
        <w:ind w:left="0"/>
        <w:jc w:val="left"/>
      </w:pPr>
      <w:r>
        <w:rPr>
          <w:rFonts w:ascii="Times New Roman"/>
          <w:b/>
          <w:i w:val="false"/>
          <w:color w:val="000000"/>
        </w:rPr>
        <w:t xml:space="preserve"> 
Қызылорда облысының қалалық және аудандық әкімдіктері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254"/>
        <w:gridCol w:w="4765"/>
        <w:gridCol w:w="1618"/>
        <w:gridCol w:w="2567"/>
      </w:tblGrid>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 aralkalasy@mail.ru aral_akimat@mail.ru aralakimat.kz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 2-13-80 2-25-41</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35, aralgorakimat@mail.ru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 2-40-89</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 kazaly_akimat@mail.ru kazaly.kz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Примов көшесі, 5 kent_aitecebi@mail.ru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 2-21-52</w:t>
            </w:r>
          </w:p>
        </w:tc>
        <w:tc>
          <w:tcPr>
            <w:tcW w:w="0" w:type="auto"/>
            <w:vMerge/>
            <w:tcBorders>
              <w:top w:val="nil"/>
              <w:left w:val="single" w:color="cfcfcf" w:sz="5"/>
              <w:bottom w:val="single" w:color="cfcfcf" w:sz="5"/>
              <w:right w:val="single" w:color="cfcfcf" w:sz="5"/>
            </w:tcBorders>
          </w:tcPr>
          <w:p/>
        </w:tc>
      </w:tr>
      <w:tr>
        <w:trPr>
          <w:trHeight w:val="7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Қорқыт ата көшесі, 1 karmakchi@mail.ru e-karmakshy.kz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Абай көшесі, 95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 2-13-87</w:t>
            </w:r>
          </w:p>
        </w:tc>
        <w:tc>
          <w:tcPr>
            <w:tcW w:w="0" w:type="auto"/>
            <w:vMerge/>
            <w:tcBorders>
              <w:top w:val="nil"/>
              <w:left w:val="single" w:color="cfcfcf" w:sz="5"/>
              <w:bottom w:val="single" w:color="cfcfcf" w:sz="5"/>
              <w:right w:val="single" w:color="cfcfcf" w:sz="5"/>
            </w:tcBorders>
          </w:tcPr>
          <w:p/>
        </w:tc>
      </w:tr>
      <w:tr>
        <w:trPr>
          <w:trHeight w:val="2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 galkorda@tonmail.kz zhalagash.gov.kz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22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 syrdarya_akimat@mail.ru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53 aigul_kent@mail.ru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6 akimat_shieli@mail.ru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М.Көкенов көшесі, 37 org_acim@mail.ru</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Бөкей хан көшесі, н/з gorakimat_kz@lisr.ru kyzylorda-city.kz</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 3-84-66</w:t>
            </w:r>
          </w:p>
        </w:tc>
        <w:tc>
          <w:tcPr>
            <w:tcW w:w="0" w:type="auto"/>
            <w:vMerge/>
            <w:tcBorders>
              <w:top w:val="nil"/>
              <w:left w:val="single" w:color="cfcfcf" w:sz="5"/>
              <w:bottom w:val="single" w:color="cfcfcf" w:sz="5"/>
              <w:right w:val="single" w:color="cfcfcf" w:sz="5"/>
            </w:tcBorders>
          </w:tcPr>
          <w:p/>
        </w:tc>
      </w:tr>
    </w:tbl>
    <w:bookmarkStart w:name="z331" w:id="206"/>
    <w:p>
      <w:pPr>
        <w:spacing w:after="0"/>
        <w:ind w:left="0"/>
        <w:jc w:val="left"/>
      </w:pPr>
      <w:r>
        <w:rPr>
          <w:rFonts w:ascii="Times New Roman"/>
          <w:b/>
          <w:i w:val="false"/>
          <w:color w:val="000000"/>
        </w:rPr>
        <w:t xml:space="preserve"> 
Маңғыстау облысының қалалық және аудандық әкімдіктері</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290"/>
        <w:gridCol w:w="4747"/>
        <w:gridCol w:w="1549"/>
        <w:gridCol w:w="2632"/>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72 aktau-info.kz aktau_apparat@mail.ru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12-30 бастап 14-00 дейін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 akimat-uzen@mail.ru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Досан Тәжиев көшесі, 1 burin_n@mail.ru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аудан әкімдігінің ғимараты akimat-munaily.kz</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Досан Тәжіұлы көшесі, 13 amirmukan@mail.ru</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алаң, 2</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8</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332" w:id="207"/>
    <w:p>
      <w:pPr>
        <w:spacing w:after="0"/>
        <w:ind w:left="0"/>
        <w:jc w:val="left"/>
      </w:pPr>
      <w:r>
        <w:rPr>
          <w:rFonts w:ascii="Times New Roman"/>
          <w:b/>
          <w:i w:val="false"/>
          <w:color w:val="000000"/>
        </w:rPr>
        <w:t xml:space="preserve"> 
Павлодар облысының қалалық және аудандық әкімдіктері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58"/>
        <w:gridCol w:w="4702"/>
        <w:gridCol w:w="1662"/>
        <w:gridCol w:w="259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2-31-34</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14-30 дейін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Бейбітшілік көшесі, 52 kense.aa@pavlodar.gov.kz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45 kense.ae@pavlodar.gov.kz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4-02-20</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 kense.aakr@pavlodar.gov. 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2-11-91</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Ак.Сәтпаев көшесі, 45 kense.abr@pavlodar.gov.kz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9-11-08</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Әуезов көшесі, 19 kense.azhr@pavlodar.gov. 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w:t>
            </w:r>
          </w:p>
          <w:p>
            <w:pPr>
              <w:spacing w:after="20"/>
              <w:ind w:left="20"/>
              <w:jc w:val="both"/>
            </w:pPr>
            <w:r>
              <w:rPr>
                <w:rFonts w:ascii="Times New Roman"/>
                <w:b w:val="false"/>
                <w:i w:val="false"/>
                <w:color w:val="000000"/>
                <w:sz w:val="20"/>
              </w:rPr>
              <w:t>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 kense.aer@pavlodar.gov.kz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2-13-43</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 kense.akr@pavlodar.gov.kz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 kense.alr@pavlodar.gov.kz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Иванов көшесі, 92 kense.amr@pavlodar.gov. 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 kense.apr@pavlodar.gov.kz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 Успенка ауылы, Ленин көшесі, 71 kense.aur@pavlodar.gov.kz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9-14-44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 ММ</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 kense.ashr@pavlodar.gov. 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2-16-50</w:t>
            </w:r>
          </w:p>
        </w:tc>
        <w:tc>
          <w:tcPr>
            <w:tcW w:w="0" w:type="auto"/>
            <w:vMerge/>
            <w:tcBorders>
              <w:top w:val="nil"/>
              <w:left w:val="single" w:color="cfcfcf" w:sz="5"/>
              <w:bottom w:val="single" w:color="cfcfcf" w:sz="5"/>
              <w:right w:val="single" w:color="cfcfcf" w:sz="5"/>
            </w:tcBorders>
          </w:tcPr>
          <w:p/>
        </w:tc>
      </w:tr>
    </w:tbl>
    <w:bookmarkStart w:name="z333" w:id="208"/>
    <w:p>
      <w:pPr>
        <w:spacing w:after="0"/>
        <w:ind w:left="0"/>
        <w:jc w:val="left"/>
      </w:pPr>
      <w:r>
        <w:rPr>
          <w:rFonts w:ascii="Times New Roman"/>
          <w:b/>
          <w:i w:val="false"/>
          <w:color w:val="000000"/>
        </w:rPr>
        <w:t xml:space="preserve"> 
Солтүстік Қазақстан облысының қалалық және аудандық әкімдіктері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343"/>
        <w:gridCol w:w="4672"/>
        <w:gridCol w:w="1623"/>
        <w:gridCol w:w="2539"/>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Ш.Уәлиханов көшесі, 44 airtau.ministers.kz airtau-akimat@sko.kz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2-13-34</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 azh-sko.kz akzhar-akimat@sko.kz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2-11-24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Халықтар көшесі, 50 ak.sko.kz akkain-akimat@sko.kz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2-12-77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 esl.sko.kz esil-akimat@sko.kz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10 zhb-sko.kz zhambil-akimat@sko.kz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ауылы, Юбилейная көшесі, 56 mzh.sko.kz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2-15-57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 kzh-sko.kz kyzylzhar-akimat@sko.kz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ауылы, С.Мұқанов көшесі, 11 maml.sko.kz maml-akimat@sko.kz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Абылай хан көшесі, 28 gm.sko.kz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2-13-07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197 tsh.cko.kz tainsha-akimat@sko.kz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 tm.sko.kz timiryazevo-akimat@sko.kz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2-00-03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 ualihan-akimat@sko.kz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 shn.sko.kz shalakyn-akimat@sko.kz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2-12-41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 petropavl.sko.kz petropavlovsk@sko.kz</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9-01-37</w:t>
            </w:r>
          </w:p>
        </w:tc>
        <w:tc>
          <w:tcPr>
            <w:tcW w:w="0" w:type="auto"/>
            <w:vMerge/>
            <w:tcBorders>
              <w:top w:val="nil"/>
              <w:left w:val="single" w:color="cfcfcf" w:sz="5"/>
              <w:bottom w:val="single" w:color="cfcfcf" w:sz="5"/>
              <w:right w:val="single" w:color="cfcfcf" w:sz="5"/>
            </w:tcBorders>
          </w:tcPr>
          <w:p/>
        </w:tc>
      </w:tr>
    </w:tbl>
    <w:bookmarkStart w:name="z334" w:id="209"/>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040"/>
        <w:gridCol w:w="4878"/>
        <w:gridCol w:w="1696"/>
        <w:gridCol w:w="2647"/>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3-00-06</w:t>
            </w:r>
          </w:p>
        </w:tc>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 orgotdel-arys@mail.ru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даңғылы, 87 kentauadmin.kz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3-55-65</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 хан алаңы, 3 turakimat.kz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4-10-05</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Бәйдібек Қарашаұлы көшесі, 49 baidibek.kz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2-18-58</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95 kazigurt.kz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2-19-71</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М.Әуезов көшесі, 20 maktaaral.kz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Т.Рысқұлов көшесі, 14 Ordabasi.gov.kz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2-13-00 2-14-52</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25 otraraimak.kz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2-10-42</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Ұлы Жібек жолы даңғылы, 95 sairam-adm@mail.ru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2-03-55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sozakelu.kz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Әйтеке би көшесі, 28 Tolebi_ishki_Saiasat_1@mail.ru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6-21-35 6-23-70</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201 tulkybas.kz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5-29-88</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4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н/з shardara.kz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2-16-77 2-12-32</w:t>
            </w:r>
          </w:p>
        </w:tc>
        <w:tc>
          <w:tcPr>
            <w:tcW w:w="0" w:type="auto"/>
            <w:vMerge/>
            <w:tcBorders>
              <w:top w:val="nil"/>
              <w:left w:val="single" w:color="cfcfcf" w:sz="5"/>
              <w:bottom w:val="single" w:color="cfcfcf" w:sz="5"/>
              <w:right w:val="single" w:color="cfcfcf" w:sz="5"/>
            </w:tcBorders>
          </w:tcPr>
          <w:p/>
        </w:tc>
      </w:tr>
    </w:tbl>
    <w:bookmarkStart w:name="z335" w:id="210"/>
    <w:p>
      <w:pPr>
        <w:spacing w:after="0"/>
        <w:ind w:left="0"/>
        <w:jc w:val="left"/>
      </w:pPr>
      <w:r>
        <w:rPr>
          <w:rFonts w:ascii="Times New Roman"/>
          <w:b/>
          <w:i w:val="false"/>
          <w:color w:val="000000"/>
        </w:rPr>
        <w:t xml:space="preserve"> 
Астана қаласының қалалық және аудандық әкімдіктері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009"/>
        <w:gridCol w:w="4902"/>
        <w:gridCol w:w="1706"/>
        <w:gridCol w:w="2661"/>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astana.kz</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5-64-02</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5-64-91 5-72-80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 almaty.astana.kz ovp_almaty@mail.ru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 4-33-47 6-27-01</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 9-55-55 9-55-43</w:t>
            </w:r>
          </w:p>
        </w:tc>
        <w:tc>
          <w:tcPr>
            <w:tcW w:w="0" w:type="auto"/>
            <w:vMerge/>
            <w:tcBorders>
              <w:top w:val="nil"/>
              <w:left w:val="single" w:color="cfcfcf" w:sz="5"/>
              <w:bottom w:val="single" w:color="cfcfcf" w:sz="5"/>
              <w:right w:val="single" w:color="cfcfcf" w:sz="5"/>
            </w:tcBorders>
          </w:tcPr>
          <w:p/>
        </w:tc>
      </w:tr>
    </w:tbl>
    <w:bookmarkStart w:name="z336" w:id="211"/>
    <w:p>
      <w:pPr>
        <w:spacing w:after="0"/>
        <w:ind w:left="0"/>
        <w:jc w:val="left"/>
      </w:pPr>
      <w:r>
        <w:rPr>
          <w:rFonts w:ascii="Times New Roman"/>
          <w:b/>
          <w:i w:val="false"/>
          <w:color w:val="000000"/>
        </w:rPr>
        <w:t xml:space="preserve"> 
Алматы қаласының қалалық және аудандық әкімдіктері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332"/>
        <w:gridCol w:w="4522"/>
        <w:gridCol w:w="1656"/>
        <w:gridCol w:w="2729"/>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26 alatau.almaty.kz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Сенбі сағат 15-00 дейін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 almaly.almaty.kz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 auezov.almaty.kz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 bostandyk.almaty.kz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 ауданы, Серіков көшесі, 2 а zhetysu.almaty.kz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 medeu.almaty.kz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9 turksib.almaty.kz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337" w:id="2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212"/>
    <w:bookmarkStart w:name="z338" w:id="213"/>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стандарты</w:t>
      </w:r>
    </w:p>
    <w:bookmarkEnd w:id="213"/>
    <w:bookmarkStart w:name="z339" w:id="214"/>
    <w:p>
      <w:pPr>
        <w:spacing w:after="0"/>
        <w:ind w:left="0"/>
        <w:jc w:val="left"/>
      </w:pPr>
      <w:r>
        <w:rPr>
          <w:rFonts w:ascii="Times New Roman"/>
          <w:b/>
          <w:i w:val="false"/>
          <w:color w:val="000000"/>
        </w:rPr>
        <w:t xml:space="preserve"> 
1. Жалпы ережелер</w:t>
      </w:r>
    </w:p>
    <w:bookmarkEnd w:id="214"/>
    <w:bookmarkStart w:name="z340" w:id="215"/>
    <w:p>
      <w:pPr>
        <w:spacing w:after="0"/>
        <w:ind w:left="0"/>
        <w:jc w:val="both"/>
      </w:pPr>
      <w:r>
        <w:rPr>
          <w:rFonts w:ascii="Times New Roman"/>
          <w:b w:val="false"/>
          <w:i w:val="false"/>
          <w:color w:val="000000"/>
          <w:sz w:val="28"/>
        </w:rPr>
        <w:t>
      1. Мемлекеттік қызметті тізбесі, мекенжайы және жұмыс кестесі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xml:space="preserve"> 21-бабының 1-тармағының 4) тармақшасы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ережесі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өтініш беруші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не қағаз жеткізгіште қызмет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w:t>
      </w:r>
      <w:r>
        <w:rPr>
          <w:rFonts w:ascii="Times New Roman"/>
          <w:b w:val="false"/>
          <w:i w:val="false"/>
          <w:color w:val="000000"/>
          <w:sz w:val="28"/>
        </w:rPr>
        <w:t>
      2) естімейтіндігі бойынша мүгедектерге ымдау тiлi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осы стандарттың 11-тармағында айқындалған қажетті құжаттарды тапсырған сәттен бастап –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w:t>
      </w:r>
      <w:r>
        <w:br/>
      </w:r>
      <w:r>
        <w:rPr>
          <w:rFonts w:ascii="Times New Roman"/>
          <w:b w:val="false"/>
          <w:i w:val="false"/>
          <w:color w:val="000000"/>
          <w:sz w:val="28"/>
        </w:rPr>
        <w:t>
      демалыс (сенбі, жексенбі) және мереке күндерін қоспағанда, 13.00-ден 14.00-ге дейінгі түскі үзіліспен күн сайын 9.00-ден бастап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10. Мемлекеттік қызмет тұтынушының тұрғылықты жері бойынша уәкілетті органның үй-жайында көрсетіледі. Уәкілетті органның үй-жайлары қажетті құжаттарды дайындау үшін орындықтармен (отырғыштармен) және үстелдермен жабдықталған, ақпараттық стенділермен жарақталған, күту залы болады сондай-ақ үй-жайларда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күзет және өртке қарсы сигнализациямен жарақталған.</w:t>
      </w:r>
    </w:p>
    <w:bookmarkEnd w:id="215"/>
    <w:bookmarkStart w:name="z354" w:id="216"/>
    <w:p>
      <w:pPr>
        <w:spacing w:after="0"/>
        <w:ind w:left="0"/>
        <w:jc w:val="left"/>
      </w:pPr>
      <w:r>
        <w:rPr>
          <w:rFonts w:ascii="Times New Roman"/>
          <w:b/>
          <w:i w:val="false"/>
          <w:color w:val="000000"/>
        </w:rPr>
        <w:t xml:space="preserve"> 
2. Мемлекеттік қызмет көрсетудің тәртібі</w:t>
      </w:r>
    </w:p>
    <w:bookmarkEnd w:id="216"/>
    <w:bookmarkStart w:name="z355" w:id="217"/>
    <w:p>
      <w:pPr>
        <w:spacing w:after="0"/>
        <w:ind w:left="0"/>
        <w:jc w:val="both"/>
      </w:pPr>
      <w:r>
        <w:rPr>
          <w:rFonts w:ascii="Times New Roman"/>
          <w:b w:val="false"/>
          <w:i w:val="false"/>
          <w:color w:val="000000"/>
          <w:sz w:val="28"/>
        </w:rPr>
        <w:t>      11. Тұтынушы мемлекеттік қызмет алу үшін:</w:t>
      </w:r>
      <w:r>
        <w:br/>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2) мүгедектің жеке оңалту бағдарламасынан үзінді көшірмені;</w:t>
      </w:r>
      <w:r>
        <w:br/>
      </w:r>
      <w:r>
        <w:rPr>
          <w:rFonts w:ascii="Times New Roman"/>
          <w:b w:val="false"/>
          <w:i w:val="false"/>
          <w:color w:val="000000"/>
          <w:sz w:val="28"/>
        </w:rPr>
        <w:t>
      3) тұтынушының жеке басын куәландыратын құжатты көшірмесі;</w:t>
      </w:r>
      <w:r>
        <w:br/>
      </w:r>
      <w:r>
        <w:rPr>
          <w:rFonts w:ascii="Times New Roman"/>
          <w:b w:val="false"/>
          <w:i w:val="false"/>
          <w:color w:val="000000"/>
          <w:sz w:val="28"/>
        </w:rPr>
        <w:t>
      4) мүгедектігі туралы анықтаманы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Өзінің келуге мүмкіндігі болмаған жағдайда мүгедек жеке көмекшiнiң қызметін, ымдау тiлi маманының әлеуметтік қызметін беру туралы өтінішпен баруға нотариалдық куәландыруды талап етпейтін сенімхат негізінде басқа адамдарға уәкілеттік бере алады.</w:t>
      </w:r>
      <w:r>
        <w:br/>
      </w:r>
      <w:r>
        <w:rPr>
          <w:rFonts w:ascii="Times New Roman"/>
          <w:b w:val="false"/>
          <w:i w:val="false"/>
          <w:color w:val="000000"/>
          <w:sz w:val="28"/>
        </w:rPr>
        <w:t>
      12. Уәкілетті органда өтініш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қажетті өтініштің толтырылған нысаны мен басқа да құжаттар заңды мекенжайы, телефондары осы стандартқа 1-қосымшада көрсетілген уәкілетті органның жауапты адамына тапсырылады. Жауапты адамдардың кабинет нөмірлері туралы мәліметтер уәкілетті органның мемлекеттік қызмет көрсету жөнінде ақпарат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14.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Жүрiп-тұруы қиын бiрiншi топтағы мүгедектерге жеке көмекшiнiң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w:t>
      </w:r>
      <w:r>
        <w:br/>
      </w:r>
      <w:r>
        <w:rPr>
          <w:rFonts w:ascii="Times New Roman"/>
          <w:b w:val="false"/>
          <w:i w:val="false"/>
          <w:color w:val="000000"/>
          <w:sz w:val="28"/>
        </w:rPr>
        <w:t>
</w:t>
      </w:r>
      <w:r>
        <w:rPr>
          <w:rFonts w:ascii="Times New Roman"/>
          <w:b w:val="false"/>
          <w:i w:val="false"/>
          <w:color w:val="000000"/>
          <w:sz w:val="28"/>
        </w:rPr>
        <w:t>
      1) тұтынушының бойында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болған;</w:t>
      </w:r>
      <w:r>
        <w:br/>
      </w:r>
      <w:r>
        <w:rPr>
          <w:rFonts w:ascii="Times New Roman"/>
          <w:b w:val="false"/>
          <w:i w:val="false"/>
          <w:color w:val="000000"/>
          <w:sz w:val="28"/>
        </w:rPr>
        <w:t>
</w:t>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w:t>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p>
    <w:bookmarkEnd w:id="217"/>
    <w:bookmarkStart w:name="z363" w:id="218"/>
    <w:p>
      <w:pPr>
        <w:spacing w:after="0"/>
        <w:ind w:left="0"/>
        <w:jc w:val="left"/>
      </w:pPr>
      <w:r>
        <w:rPr>
          <w:rFonts w:ascii="Times New Roman"/>
          <w:b/>
          <w:i w:val="false"/>
          <w:color w:val="000000"/>
        </w:rPr>
        <w:t xml:space="preserve"> 
3. Жұмыс қағидаттары</w:t>
      </w:r>
    </w:p>
    <w:bookmarkEnd w:id="218"/>
    <w:bookmarkStart w:name="z364" w:id="219"/>
    <w:p>
      <w:pPr>
        <w:spacing w:after="0"/>
        <w:ind w:left="0"/>
        <w:jc w:val="both"/>
      </w:pPr>
      <w:r>
        <w:rPr>
          <w:rFonts w:ascii="Times New Roman"/>
          <w:b w:val="false"/>
          <w:i w:val="false"/>
          <w:color w:val="000000"/>
          <w:sz w:val="28"/>
        </w:rPr>
        <w:t>
      17. Уәкілетті органның лауазымды адамдарының қызметі Мемлекеттік қызметшілердің ар-намыс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көзделген адамның конституциялық құқықтарының сақталуына негізделеді және заңдылық, сыпайылық, толыққанды ақпараттың берілуін, оның сақталуын, қорғалуын және құпиялылығын қамтамасыз ету, қызметтік міндетіне адал қарамағаны үшін жауапты болу қағидаттарында жүзеге асырылады.</w:t>
      </w:r>
    </w:p>
    <w:bookmarkEnd w:id="219"/>
    <w:bookmarkStart w:name="z365" w:id="220"/>
    <w:p>
      <w:pPr>
        <w:spacing w:after="0"/>
        <w:ind w:left="0"/>
        <w:jc w:val="left"/>
      </w:pPr>
      <w:r>
        <w:rPr>
          <w:rFonts w:ascii="Times New Roman"/>
          <w:b/>
          <w:i w:val="false"/>
          <w:color w:val="000000"/>
        </w:rPr>
        <w:t xml:space="preserve"> 
4. Жұмыс нәтижелері</w:t>
      </w:r>
    </w:p>
    <w:bookmarkEnd w:id="220"/>
    <w:bookmarkStart w:name="z366" w:id="221"/>
    <w:p>
      <w:pPr>
        <w:spacing w:after="0"/>
        <w:ind w:left="0"/>
        <w:jc w:val="both"/>
      </w:pPr>
      <w:r>
        <w:rPr>
          <w:rFonts w:ascii="Times New Roman"/>
          <w:b w:val="false"/>
          <w:i w:val="false"/>
          <w:color w:val="000000"/>
          <w:sz w:val="28"/>
        </w:rPr>
        <w:t>
      18. Тұтынушыларға мемлекеттік қызмет көрсету нәтижесі осы стандартқа 2-қосымшаға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қолжетімділік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221"/>
    <w:bookmarkStart w:name="z368" w:id="222"/>
    <w:p>
      <w:pPr>
        <w:spacing w:after="0"/>
        <w:ind w:left="0"/>
        <w:jc w:val="left"/>
      </w:pPr>
      <w:r>
        <w:rPr>
          <w:rFonts w:ascii="Times New Roman"/>
          <w:b/>
          <w:i w:val="false"/>
          <w:color w:val="000000"/>
        </w:rPr>
        <w:t xml:space="preserve"> 
5. Шағымдану тәртібі</w:t>
      </w:r>
    </w:p>
    <w:bookmarkEnd w:id="222"/>
    <w:bookmarkStart w:name="z369" w:id="223"/>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стандартқа 1 және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жағдайларда шағым атауы, жұмыс кестесі, заңды мекенжайы мен электронды пошта мекенжайлары, телефондары осы стандартқа 3-қосымшада көрсетілген аталған мемлекеттік қызмет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уәкілетті органның жұмыс кестесі мен электронды пошта мекенжайлары осы стандартқа 1-қосымшада көрсетілген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http://www.enbek.gov.kz.</w:t>
      </w:r>
    </w:p>
    <w:bookmarkEnd w:id="223"/>
    <w:bookmarkStart w:name="z392" w:id="224"/>
    <w:p>
      <w:pPr>
        <w:spacing w:after="0"/>
        <w:ind w:left="0"/>
        <w:jc w:val="both"/>
      </w:pPr>
      <w:r>
        <w:rPr>
          <w:rFonts w:ascii="Times New Roman"/>
          <w:b w:val="false"/>
          <w:i w:val="false"/>
          <w:color w:val="000000"/>
          <w:sz w:val="28"/>
        </w:rPr>
        <w:t xml:space="preserve">
«Жүрiп-тұруы қиын бiрiншi топтағы       </w:t>
      </w:r>
      <w:r>
        <w:br/>
      </w:r>
      <w:r>
        <w:rPr>
          <w:rFonts w:ascii="Times New Roman"/>
          <w:b w:val="false"/>
          <w:i w:val="false"/>
          <w:color w:val="000000"/>
          <w:sz w:val="28"/>
        </w:rPr>
        <w:t xml:space="preserve">
мүгедектерге жеке көмекшiнiң қызметін     </w:t>
      </w:r>
      <w:r>
        <w:br/>
      </w:r>
      <w:r>
        <w:rPr>
          <w:rFonts w:ascii="Times New Roman"/>
          <w:b w:val="false"/>
          <w:i w:val="false"/>
          <w:color w:val="000000"/>
          <w:sz w:val="28"/>
        </w:rPr>
        <w:t xml:space="preserve">
және естілмейтіндігі бойынша мүгедектерге   </w:t>
      </w:r>
      <w:r>
        <w:br/>
      </w:r>
      <w:r>
        <w:rPr>
          <w:rFonts w:ascii="Times New Roman"/>
          <w:b w:val="false"/>
          <w:i w:val="false"/>
          <w:color w:val="000000"/>
          <w:sz w:val="28"/>
        </w:rPr>
        <w:t xml:space="preserve">
ымдау тiлi маманының қызметін беру үшін    </w:t>
      </w:r>
      <w:r>
        <w:br/>
      </w:r>
      <w:r>
        <w:rPr>
          <w:rFonts w:ascii="Times New Roman"/>
          <w:b w:val="false"/>
          <w:i w:val="false"/>
          <w:color w:val="000000"/>
          <w:sz w:val="28"/>
        </w:rPr>
        <w:t xml:space="preserve">
мүгедектердің құжаттарын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24"/>
    <w:p>
      <w:pPr>
        <w:spacing w:after="0"/>
        <w:ind w:left="0"/>
        <w:jc w:val="left"/>
      </w:pPr>
      <w:r>
        <w:rPr>
          <w:rFonts w:ascii="Times New Roman"/>
          <w:b/>
          <w:i w:val="false"/>
          <w:color w:val="000000"/>
        </w:rPr>
        <w:t xml:space="preserve"> Уәкілетті органдардың тізбесі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76" w:id="225"/>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3307"/>
        <w:gridCol w:w="4418"/>
        <w:gridCol w:w="1569"/>
        <w:gridCol w:w="2736"/>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 akkol_ozsp@mail.ru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Sondyktau_OZSP@kokshetau.online.kz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 хан көшесі, 22 shortsobes@mail.ru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Online.kz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377" w:id="226"/>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479"/>
        <w:gridCol w:w="3945"/>
        <w:gridCol w:w="1676"/>
        <w:gridCol w:w="290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Пацаев көшесі, 11 а kargala_zzsp@mail.ru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 s_nauyrizbaev@mail.ru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 13 shalkarsobes77@yandex.ru</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 51-64-18</w:t>
            </w:r>
          </w:p>
        </w:tc>
        <w:tc>
          <w:tcPr>
            <w:tcW w:w="0" w:type="auto"/>
            <w:vMerge/>
            <w:tcBorders>
              <w:top w:val="nil"/>
              <w:left w:val="single" w:color="cfcfcf" w:sz="5"/>
              <w:bottom w:val="single" w:color="cfcfcf" w:sz="5"/>
              <w:right w:val="single" w:color="cfcfcf" w:sz="5"/>
            </w:tcBorders>
          </w:tcPr>
          <w:p/>
        </w:tc>
      </w:tr>
    </w:tbl>
    <w:bookmarkStart w:name="z378" w:id="227"/>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3582"/>
        <w:gridCol w:w="3887"/>
        <w:gridCol w:w="1628"/>
        <w:gridCol w:w="294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72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Ұзынағаш ауылы, Қарасай батыр көшесі, 261 </w:t>
            </w:r>
            <w:r>
              <w:rPr>
                <w:rFonts w:ascii="Times New Roman"/>
                <w:b w:val="false"/>
                <w:i w:val="false"/>
                <w:color w:val="000000"/>
                <w:sz w:val="20"/>
              </w:rPr>
              <w:t xml:space="preserve">zhambyl.rotzszn@mail. </w:t>
            </w:r>
            <w:r>
              <w:rPr>
                <w:rFonts w:ascii="Times New Roman"/>
                <w:b w:val="false"/>
                <w:i w:val="false"/>
                <w:color w:val="000000"/>
                <w:sz w:val="20"/>
              </w:rPr>
              <w:t>оnline.kz</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Титов көшесі, 3 аIli-sobes@mail.ru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көшесі, 215 krozisp@mail.ru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Мәметова көшесі,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 sarkand_sobes@mail.ru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379" w:id="228"/>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568"/>
        <w:gridCol w:w="3842"/>
        <w:gridCol w:w="1704"/>
        <w:gridCol w:w="2948"/>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w:t>
            </w:r>
            <w:r>
              <w:rPr>
                <w:rFonts w:ascii="Times New Roman"/>
                <w:b w:val="false"/>
                <w:i w:val="false"/>
                <w:color w:val="000000"/>
                <w:sz w:val="20"/>
              </w:rPr>
              <w:t>zhylyoi-zhumyskz@mail.ru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Мәмедов көшесі, 1 gulfaruz@mail.ru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380" w:id="229"/>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653"/>
        <w:gridCol w:w="3864"/>
        <w:gridCol w:w="1612"/>
        <w:gridCol w:w="2972"/>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40czn@mail.kz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1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104 ayagoz.sobes@mail.ru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Мұсылманқұлов көшесі, 70 Zharma_c@mail.ru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 а</w:t>
            </w:r>
            <w:r>
              <w:rPr>
                <w:rFonts w:ascii="Times New Roman"/>
                <w:b w:val="false"/>
                <w:i w:val="false"/>
                <w:color w:val="000000"/>
                <w:sz w:val="20"/>
              </w:rPr>
              <w:t>zaisan_sobes@mail.ru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9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109 katon_c@mail.kz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4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 Жастар көшесі, 19 Shem_sob@mail.ru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381" w:id="230"/>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659"/>
        <w:gridCol w:w="3890"/>
        <w:gridCol w:w="1615"/>
        <w:gridCol w:w="3038"/>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mariah_1@mail.ru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Белашов көшесі, 3 utzsnkorday@mail.ru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Ысмайылов көшесі, 157 mozsp@mail.kz</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3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382" w:id="231"/>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80"/>
        <w:gridCol w:w="3968"/>
        <w:gridCol w:w="1604"/>
        <w:gridCol w:w="2995"/>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4-шағын аудан, 2 burinozsp.kz uzsp2002@mail.ru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w:t>
            </w:r>
          </w:p>
          <w:p>
            <w:pPr>
              <w:spacing w:after="20"/>
              <w:ind w:left="20"/>
              <w:jc w:val="both"/>
            </w:pPr>
            <w:r>
              <w:rPr>
                <w:rFonts w:ascii="Times New Roman"/>
                <w:b w:val="false"/>
                <w:i w:val="false"/>
                <w:color w:val="000000"/>
                <w:sz w:val="20"/>
              </w:rPr>
              <w:t>zelrozisp@mail.ru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Бөкейханұлы көшесі, 1 bokeiorda@mail.kz</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bookmarkStart w:name="z383" w:id="232"/>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642"/>
        <w:gridCol w:w="3955"/>
        <w:gridCol w:w="1634"/>
        <w:gridCol w:w="3037"/>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 0-01-69</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көшесі,5 social.balkhash.kz sobes_balkhash@ 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priozersk-ocz.ru prio1@mail.kz</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social.saran.kz. sar_ozsp@krg.gov.kz</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sobes.temirtay.kz sobes_temirtay@mail.ru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shahtinsk.kz ozsp@list.ru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 Сейфуллин көшесі, 39 а zhez_cobes@krg.gov.kz</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satpaev.kz otdelzan81@mail.ru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М.Әуезов көшесі, 30 abay-akimat-karaganda.kz osznabay@mail.ru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zhanaarka-akimat.kz janaarka_sobes_8@mail.ru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karkaraly.kz karkaraly_otszn@mail.ru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 nurinsk.kz. nura_sob@mail.kz</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Ә.Бөкейхан даңғылы, 7 aktrozcp@mail.ru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r>
              <w:rPr>
                <w:rFonts w:ascii="Times New Roman"/>
                <w:b w:val="false"/>
                <w:i w:val="false"/>
                <w:color w:val="000000"/>
                <w:sz w:val="20"/>
              </w:rPr>
              <w:t>Ақсу-Аюлы ауылы, Шортанбай жырау көшесі, 71 shet-audany. kz shetsk_sobes@mail.ru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384" w:id="233"/>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690"/>
        <w:gridCol w:w="3962"/>
        <w:gridCol w:w="1589"/>
        <w:gridCol w:w="3047"/>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ауылы, 18 amansots@mail.ru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 djansots@mail.ru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Асанбаева көшесі, 51</w:t>
            </w:r>
          </w:p>
          <w:p>
            <w:pPr>
              <w:spacing w:after="20"/>
              <w:ind w:left="20"/>
              <w:jc w:val="both"/>
            </w:pPr>
            <w:r>
              <w:rPr>
                <w:rFonts w:ascii="Times New Roman"/>
                <w:b w:val="false"/>
                <w:i w:val="false"/>
                <w:color w:val="000000"/>
                <w:sz w:val="20"/>
              </w:rPr>
              <w:t>jitsots@mail.ru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Космонавтар көшесі, 16 ozisp1013@gcvp.kz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А.Исақов көшесі, 68 karusots@mail.ru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p>
          <w:p>
            <w:pPr>
              <w:spacing w:after="20"/>
              <w:ind w:left="20"/>
              <w:jc w:val="both"/>
            </w:pPr>
            <w:r>
              <w:rPr>
                <w:rFonts w:ascii="Times New Roman"/>
                <w:b w:val="false"/>
                <w:i w:val="false"/>
                <w:color w:val="000000"/>
                <w:sz w:val="20"/>
              </w:rPr>
              <w:t>2-10-59</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Қазақ көшесі ozisp1014@gcvp.kz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2-23-02</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taran.kz, zagita@mail.ru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 хан көшесі, 53 uzunkol.kostanay.kz uzunsots@mail.ru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kostanay-city.kz gorsob@mail.ru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0-08-26</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4-шағын аудан, 37 а lissoc@mail.ru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 және әлеуметтік бағдарламалар бөлімі</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rudny.kz rudsots@mail.ru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385" w:id="234"/>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469"/>
        <w:gridCol w:w="3887"/>
        <w:gridCol w:w="1587"/>
        <w:gridCol w:w="309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К.Қазантаев көшесі, 43 gor_sobes@mail.ru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 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Байқоңыр қаласы, Гагарин көшесі, 13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40 shielisobes@mail.ru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әлеуметтік бағдарламалар бөлімі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 Майлин көшесі, н/ж jkorgan@mail.ru</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386" w:id="235"/>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553"/>
        <w:gridCol w:w="3891"/>
        <w:gridCol w:w="1635"/>
        <w:gridCol w:w="3038"/>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 шағын аудан, Достар ғимараты ozen_sobes@mail.ru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М.Бегенов көшесі, 26 б bek.omir@mail.ru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әкімдіктің ғимараты enbek_shetpe.78@mail.ru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Маяұлы көшесі, Жастар орталығы fortsobes@mail.ru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bookmarkStart w:name="z387" w:id="236"/>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3567"/>
        <w:gridCol w:w="3910"/>
        <w:gridCol w:w="1631"/>
        <w:gridCol w:w="3011"/>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w:t>
            </w:r>
          </w:p>
          <w:p>
            <w:pPr>
              <w:spacing w:after="20"/>
              <w:ind w:left="20"/>
              <w:jc w:val="both"/>
            </w:pPr>
            <w:r>
              <w:rPr>
                <w:rFonts w:ascii="Times New Roman"/>
                <w:b w:val="false"/>
                <w:i w:val="false"/>
                <w:color w:val="000000"/>
                <w:sz w:val="20"/>
              </w:rPr>
              <w:t>uprzanpv@mail.ru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Ақсуқаласының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Кеңестер көшесі, 27 zanusp@mail.ru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herb_zanet@mail.ru</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388" w:id="237"/>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486"/>
        <w:gridCol w:w="3856"/>
        <w:gridCol w:w="1878"/>
        <w:gridCol w:w="2916"/>
      </w:tblGrid>
      <w:tr>
        <w:trPr>
          <w:trHeight w:val="180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ozsp-azh.sko.kz akzhar-social@sko.kz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9-мамыр көшесі, 67 akk_soz@mail.ru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Явленка ауылы, Ленин көшесі, 20 </w:t>
            </w:r>
            <w:r>
              <w:rPr>
                <w:rFonts w:ascii="Times New Roman"/>
                <w:b w:val="false"/>
                <w:i w:val="false"/>
                <w:color w:val="000000"/>
                <w:sz w:val="20"/>
              </w:rPr>
              <w:t>ro_esil@mail.online.kz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кzh.оzsp.sko.kz ro_kyzil@mail.online.kz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maml-ozsp.narod.ru maml_ozsp@mail.ru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 celin@mail.online.kz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Орталық қиылыс, 2ro_tajnsa@mail.online.kz www.ozsp-tsh.sko.kz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w:t>
            </w:r>
            <w:r>
              <w:rPr>
                <w:rFonts w:ascii="Times New Roman"/>
                <w:b w:val="false"/>
                <w:i w:val="false"/>
                <w:color w:val="000000"/>
                <w:sz w:val="20"/>
              </w:rPr>
              <w:t>Уәлиханов көшесі, 1 ozisp1316@gcvp.kz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ozsp-ua.sko.kz ro_ualih@mail.online.kz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4-08-014-43-89</w:t>
            </w:r>
          </w:p>
        </w:tc>
        <w:tc>
          <w:tcPr>
            <w:tcW w:w="0" w:type="auto"/>
            <w:vMerge/>
            <w:tcBorders>
              <w:top w:val="nil"/>
              <w:left w:val="single" w:color="cfcfcf" w:sz="5"/>
              <w:bottom w:val="single" w:color="cfcfcf" w:sz="5"/>
              <w:right w:val="single" w:color="cfcfcf" w:sz="5"/>
            </w:tcBorders>
          </w:tcPr>
          <w:p/>
        </w:tc>
      </w:tr>
    </w:tbl>
    <w:bookmarkStart w:name="z389" w:id="238"/>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608"/>
        <w:gridCol w:w="3907"/>
        <w:gridCol w:w="1577"/>
        <w:gridCol w:w="3049"/>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 gauharbaidibek@mail.ru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3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Т.Әубәкіров көшесі, 2 ord_tszn@mail.ru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66 gulzara66@mail.ru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w:t>
            </w:r>
            <w:r>
              <w:rPr>
                <w:rFonts w:ascii="Times New Roman"/>
                <w:b w:val="false"/>
                <w:i w:val="false"/>
                <w:color w:val="000000"/>
                <w:sz w:val="20"/>
              </w:rPr>
              <w:t>saryagazhozn@mail.ru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көшесі,39 coz-zan@mail.ru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Төле би көшесі, 241 tol_tszn@mail.ru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318tul_tszn@mail.ru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М.Жұмабаев көшесі, н/ж ar_tszn@mail.ru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Төле би көшесі, 55 </w:t>
            </w:r>
            <w:r>
              <w:rPr>
                <w:rFonts w:ascii="Times New Roman"/>
                <w:b w:val="false"/>
                <w:i w:val="false"/>
                <w:color w:val="000000"/>
                <w:sz w:val="20"/>
              </w:rPr>
              <w:t>adik_kent@mail.ru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Ж.Алдияров көшесі, 10 oz_sp@mail.ru</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bookmarkStart w:name="z390" w:id="239"/>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358"/>
        <w:gridCol w:w="3905"/>
        <w:gridCol w:w="1739"/>
        <w:gridCol w:w="3012"/>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6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a.altynbek@uzsp.</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391" w:id="240"/>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2794"/>
        <w:gridCol w:w="4607"/>
        <w:gridCol w:w="1615"/>
        <w:gridCol w:w="2957"/>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Жанғожа батыр көшесі, 26 alatay_zan09@mail.ru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 auezzan@mail.ru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393" w:id="241"/>
    <w:p>
      <w:pPr>
        <w:spacing w:after="0"/>
        <w:ind w:left="0"/>
        <w:jc w:val="both"/>
      </w:pPr>
      <w:r>
        <w:rPr>
          <w:rFonts w:ascii="Times New Roman"/>
          <w:b w:val="false"/>
          <w:i w:val="false"/>
          <w:color w:val="000000"/>
          <w:sz w:val="28"/>
        </w:rPr>
        <w:t xml:space="preserve">
«Жүрiп-тұруы қиын бiрiншi топтағы       </w:t>
      </w:r>
      <w:r>
        <w:br/>
      </w:r>
      <w:r>
        <w:rPr>
          <w:rFonts w:ascii="Times New Roman"/>
          <w:b w:val="false"/>
          <w:i w:val="false"/>
          <w:color w:val="000000"/>
          <w:sz w:val="28"/>
        </w:rPr>
        <w:t xml:space="preserve">
мүгедектерге жеке көмекшiнiң қызметін     </w:t>
      </w:r>
      <w:r>
        <w:br/>
      </w:r>
      <w:r>
        <w:rPr>
          <w:rFonts w:ascii="Times New Roman"/>
          <w:b w:val="false"/>
          <w:i w:val="false"/>
          <w:color w:val="000000"/>
          <w:sz w:val="28"/>
        </w:rPr>
        <w:t xml:space="preserve">
және естілмейтіндігі бойынша мүгедектерге  </w:t>
      </w:r>
      <w:r>
        <w:br/>
      </w:r>
      <w:r>
        <w:rPr>
          <w:rFonts w:ascii="Times New Roman"/>
          <w:b w:val="false"/>
          <w:i w:val="false"/>
          <w:color w:val="000000"/>
          <w:sz w:val="28"/>
        </w:rPr>
        <w:t xml:space="preserve">
ымдау тiлi маманының қызметін беру үшін    </w:t>
      </w:r>
      <w:r>
        <w:br/>
      </w:r>
      <w:r>
        <w:rPr>
          <w:rFonts w:ascii="Times New Roman"/>
          <w:b w:val="false"/>
          <w:i w:val="false"/>
          <w:color w:val="000000"/>
          <w:sz w:val="28"/>
        </w:rPr>
        <w:t xml:space="preserve">
мүгедектердің құжаттарын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41"/>
    <w:bookmarkStart w:name="z375" w:id="242"/>
    <w:p>
      <w:pPr>
        <w:spacing w:after="0"/>
        <w:ind w:left="0"/>
        <w:jc w:val="left"/>
      </w:pPr>
      <w:r>
        <w:rPr>
          <w:rFonts w:ascii="Times New Roman"/>
          <w:b/>
          <w:i w:val="false"/>
          <w:color w:val="000000"/>
        </w:rPr>
        <w:t xml:space="preserve"> 
Кесте. Сапа мен тиімділік көрсеткіштерінің мәні</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113"/>
        <w:gridCol w:w="2033"/>
        <w:gridCol w:w="2073"/>
      </w:tblGrid>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243"/>
    <w:p>
      <w:pPr>
        <w:spacing w:after="0"/>
        <w:ind w:left="0"/>
        <w:jc w:val="both"/>
      </w:pPr>
      <w:r>
        <w:rPr>
          <w:rFonts w:ascii="Times New Roman"/>
          <w:b w:val="false"/>
          <w:i w:val="false"/>
          <w:color w:val="000000"/>
          <w:sz w:val="28"/>
        </w:rPr>
        <w:t xml:space="preserve">
«Жүрiп-тұруы қиын бiрiншi топтағы        </w:t>
      </w:r>
      <w:r>
        <w:br/>
      </w:r>
      <w:r>
        <w:rPr>
          <w:rFonts w:ascii="Times New Roman"/>
          <w:b w:val="false"/>
          <w:i w:val="false"/>
          <w:color w:val="000000"/>
          <w:sz w:val="28"/>
        </w:rPr>
        <w:t xml:space="preserve">
мүгедектерге жеке көмекшiнiң қызметін     </w:t>
      </w:r>
      <w:r>
        <w:br/>
      </w:r>
      <w:r>
        <w:rPr>
          <w:rFonts w:ascii="Times New Roman"/>
          <w:b w:val="false"/>
          <w:i w:val="false"/>
          <w:color w:val="000000"/>
          <w:sz w:val="28"/>
        </w:rPr>
        <w:t xml:space="preserve">
және естілмейтіндігі бойынша мүгедектерге  </w:t>
      </w:r>
      <w:r>
        <w:br/>
      </w:r>
      <w:r>
        <w:rPr>
          <w:rFonts w:ascii="Times New Roman"/>
          <w:b w:val="false"/>
          <w:i w:val="false"/>
          <w:color w:val="000000"/>
          <w:sz w:val="28"/>
        </w:rPr>
        <w:t xml:space="preserve">
ымдау тiлi маманының қызметін беру үшін   </w:t>
      </w:r>
      <w:r>
        <w:br/>
      </w:r>
      <w:r>
        <w:rPr>
          <w:rFonts w:ascii="Times New Roman"/>
          <w:b w:val="false"/>
          <w:i w:val="false"/>
          <w:color w:val="000000"/>
          <w:sz w:val="28"/>
        </w:rPr>
        <w:t xml:space="preserve">
мүгедектердің құжаттарын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43"/>
    <w:bookmarkStart w:name="z395" w:id="244"/>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423"/>
        <w:gridCol w:w="2932"/>
        <w:gridCol w:w="3104"/>
        <w:gridCol w:w="2438"/>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 (пәтер)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 ru</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 0-05-85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15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397" w:id="2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245"/>
    <w:bookmarkStart w:name="z398" w:id="246"/>
    <w:p>
      <w:pPr>
        <w:spacing w:after="0"/>
        <w:ind w:left="0"/>
        <w:jc w:val="left"/>
      </w:pPr>
      <w:r>
        <w:rPr>
          <w:rFonts w:ascii="Times New Roman"/>
          <w:b/>
          <w:i w:val="false"/>
          <w:color w:val="000000"/>
        </w:rPr>
        <w:t xml:space="preserve"> 
«Мүгедектерге кресло-арбаларды беру үшін оларға құжаттарды ресімдеу» мемлекеттік қызмет стандарты</w:t>
      </w:r>
    </w:p>
    <w:bookmarkEnd w:id="246"/>
    <w:bookmarkStart w:name="z399" w:id="247"/>
    <w:p>
      <w:pPr>
        <w:spacing w:after="0"/>
        <w:ind w:left="0"/>
        <w:jc w:val="left"/>
      </w:pPr>
      <w:r>
        <w:rPr>
          <w:rFonts w:ascii="Times New Roman"/>
          <w:b/>
          <w:i w:val="false"/>
          <w:color w:val="000000"/>
        </w:rPr>
        <w:t xml:space="preserve"> 
1. Жалпы ережелер</w:t>
      </w:r>
    </w:p>
    <w:bookmarkEnd w:id="247"/>
    <w:bookmarkStart w:name="z400" w:id="248"/>
    <w:p>
      <w:pPr>
        <w:spacing w:after="0"/>
        <w:ind w:left="0"/>
        <w:jc w:val="both"/>
      </w:pPr>
      <w:r>
        <w:rPr>
          <w:rFonts w:ascii="Times New Roman"/>
          <w:b w:val="false"/>
          <w:i w:val="false"/>
          <w:color w:val="000000"/>
          <w:sz w:val="28"/>
        </w:rPr>
        <w:t>
      1. Мемлекеттік қызметті тізбесі, мекенжайлары осы «Мүгедектерге кресло-арбаларды беру үшін оларға құжаттары ресімдеу»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Заңының</w:t>
      </w:r>
      <w:r>
        <w:rPr>
          <w:rFonts w:ascii="Times New Roman"/>
          <w:b w:val="false"/>
          <w:i w:val="false"/>
          <w:color w:val="000000"/>
          <w:sz w:val="28"/>
        </w:rPr>
        <w:t xml:space="preserve"> 22-бабы 1-тармағы және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Мүгедектердi арнаулы жүріп-тұру құралдарымен қамтамасыз ету ережесiнің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Өтініш беруші алатын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Мүгедектердің өтініштері, Еңбек және халықты әлеуметтік қорғау министрлігі Бақылау және әлеуметтік қорғау комитетінің аумақтық бөлімшесі әзірлеген мүгедектерді оңалтудың жеке бағдарламасы негізінде облыстардың жұмыспен қамтуды үйлестіру және әлеуметтік бағдарламалар, республикалық маңызы бар қаланың, астананың жұмыспен қамту және әлеуметтік бағдарламалар басқармалары кресло-арбаға қажеттілікті, олардың тізбесі мен санын көрсете отырып айқындайды және Қазақстан Республикасының сатып алу туралы заңнамасына сәйкес оларды сатып алуды жүргізеді.</w:t>
      </w:r>
      <w:r>
        <w:br/>
      </w:r>
      <w:r>
        <w:rPr>
          <w:rFonts w:ascii="Times New Roman"/>
          <w:b w:val="false"/>
          <w:i w:val="false"/>
          <w:color w:val="000000"/>
          <w:sz w:val="28"/>
        </w:rPr>
        <w:t>
      Кресло-арбаларды беру мүгедектің тегі, аты, әкесінің аты, зейнеткерлік куәлігінің нөмірі, туған күні, тұрғылықты жері, алған кресло-арбаның атауы, алған күні, алудағы белгілер көрсетіле отырып, тізім бойынша қалалық, аудандық жұмыспен қамту және әлеуметтік бағдарламалар бөлімдерінде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мерзімдері тұтынушы осы стандарттың 11-тармағында айқындалған қажетті құжаттарды тапсырған кезден бастап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(сенбі, жексенбі) және мереке күндерін қоспағанда, сағат 13.00 бастап 14.00-ге дейін, түскі үзіліспен күн сайын сағат 9.00-ден бастап сағат 18.00-ге дейін.</w:t>
      </w:r>
      <w:r>
        <w:br/>
      </w:r>
      <w:r>
        <w:rPr>
          <w:rFonts w:ascii="Times New Roman"/>
          <w:b w:val="false"/>
          <w:i w:val="false"/>
          <w:color w:val="000000"/>
          <w:sz w:val="28"/>
        </w:rPr>
        <w:t>
      Қабылдау алдын ала жазылмай және жеделдетiп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жеріндегі уәкілетті органның үй-жайында көрсетіледі. Уәкілетті органның үй-жайы қажетті құжаттарды даярлау үшін орындықтармен (отырғыштармен) және үстелдермен жабдықталған, ақпараттық стенділермен жарақтандырылған, күту залы бар, сондай-ақ мүмкіндігі шектеулі тұтынушыларға қызмет көрсету үшін жағдай көзделген.</w:t>
      </w:r>
      <w:r>
        <w:br/>
      </w:r>
      <w:r>
        <w:rPr>
          <w:rFonts w:ascii="Times New Roman"/>
          <w:b w:val="false"/>
          <w:i w:val="false"/>
          <w:color w:val="000000"/>
          <w:sz w:val="28"/>
        </w:rPr>
        <w:t>
      Уәкілетті органның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w:t>
      </w:r>
      <w:r>
        <w:rPr>
          <w:rFonts w:ascii="Times New Roman"/>
          <w:b w:val="false"/>
          <w:i w:val="false"/>
          <w:color w:val="000000"/>
          <w:sz w:val="28"/>
        </w:rPr>
        <w:t>талаптарына</w:t>
      </w:r>
      <w:r>
        <w:rPr>
          <w:rFonts w:ascii="Times New Roman"/>
          <w:b w:val="false"/>
          <w:i w:val="false"/>
          <w:color w:val="000000"/>
          <w:sz w:val="28"/>
        </w:rPr>
        <w:t xml:space="preserve"> сәйкес келеді, күзет және өртке қарсы дабылмен жарақтандырылған.</w:t>
      </w:r>
    </w:p>
    <w:bookmarkEnd w:id="248"/>
    <w:bookmarkStart w:name="z413" w:id="249"/>
    <w:p>
      <w:pPr>
        <w:spacing w:after="0"/>
        <w:ind w:left="0"/>
        <w:jc w:val="left"/>
      </w:pPr>
      <w:r>
        <w:rPr>
          <w:rFonts w:ascii="Times New Roman"/>
          <w:b/>
          <w:i w:val="false"/>
          <w:color w:val="000000"/>
        </w:rPr>
        <w:t xml:space="preserve"> 
2. Мемлекеттік қызмет көрсетудің тәртібі</w:t>
      </w:r>
    </w:p>
    <w:bookmarkEnd w:id="249"/>
    <w:bookmarkStart w:name="z414" w:id="250"/>
    <w:p>
      <w:pPr>
        <w:spacing w:after="0"/>
        <w:ind w:left="0"/>
        <w:jc w:val="both"/>
      </w:pPr>
      <w:r>
        <w:rPr>
          <w:rFonts w:ascii="Times New Roman"/>
          <w:b w:val="false"/>
          <w:i w:val="false"/>
          <w:color w:val="000000"/>
          <w:sz w:val="28"/>
        </w:rPr>
        <w:t>
      11. Мемлекеттік қызметті алу үшін тұтынушы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деректемелерін көрсете отырып, белгіленген үлгідегі өтінішті, әлеуметтік жеке кодының нөмірін (жеке сәйкестендіру нөмірі болғанда);</w:t>
      </w:r>
      <w:r>
        <w:br/>
      </w:r>
      <w:r>
        <w:rPr>
          <w:rFonts w:ascii="Times New Roman"/>
          <w:b w:val="false"/>
          <w:i w:val="false"/>
          <w:color w:val="000000"/>
          <w:sz w:val="28"/>
        </w:rPr>
        <w:t>
</w:t>
      </w:r>
      <w:r>
        <w:rPr>
          <w:rFonts w:ascii="Times New Roman"/>
          <w:b w:val="false"/>
          <w:i w:val="false"/>
          <w:color w:val="000000"/>
          <w:sz w:val="28"/>
        </w:rPr>
        <w:t>
      2) мүгедекті оңалтудың жеке бағдарламасын;</w:t>
      </w:r>
      <w:r>
        <w:br/>
      </w:r>
      <w:r>
        <w:rPr>
          <w:rFonts w:ascii="Times New Roman"/>
          <w:b w:val="false"/>
          <w:i w:val="false"/>
          <w:color w:val="000000"/>
          <w:sz w:val="28"/>
        </w:rPr>
        <w:t>
</w:t>
      </w:r>
      <w:r>
        <w:rPr>
          <w:rFonts w:ascii="Times New Roman"/>
          <w:b w:val="false"/>
          <w:i w:val="false"/>
          <w:color w:val="000000"/>
          <w:sz w:val="28"/>
        </w:rPr>
        <w:t>
      3) жұмыс беруші – жеке кәсіпкер қызметін тоқтатқан немесе заңды тұлға таратылған жағдайда жұмыс берушінің кінәсінен еңбек жарақаты немесе кәсіптік ауру салдарынан мүгедек болғандар үшін – жазатайым оқиға туралы актінiң көшiрмесiн және жұмыс берушiнiң – жеке кәсіпкердің қызметiнiң тоқтатылуы немесе заңды тұлғаның таратылуы туралы құжатты ұсынады.</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12. Өтініш нысандары уәкілетті органдағы күту залында арнаулы тағанда орналастырылады не құжат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қажетті толтырылған өтініш нысаны мен осы стандартқа 1-қосымшада көрсетілген мекенжайлар бойынша тұрғылықты жері бойынша уәкілетті органның жауапты тұлғасына тапсырылады. Жауапты тұлғалардың кабинет нөмірлері туралы мәліметтер мемлекеттік қызметті ұсыну жөніндегі ақпарат қойылған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14.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Кресло-арба алуға құжаттарды ресімдеу (ресімдеуден бас тарту) туралы хабарламаны беру және жеткізуді тұтынушының тұрғылықты жеріндегі уәкілетті органға жеке өзінің баруы арқылы не почта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 негіздемелер бойынша:</w:t>
      </w:r>
      <w:r>
        <w:br/>
      </w:r>
      <w:r>
        <w:rPr>
          <w:rFonts w:ascii="Times New Roman"/>
          <w:b w:val="false"/>
          <w:i w:val="false"/>
          <w:color w:val="000000"/>
          <w:sz w:val="28"/>
        </w:rPr>
        <w:t>
</w:t>
      </w:r>
      <w:r>
        <w:rPr>
          <w:rFonts w:ascii="Times New Roman"/>
          <w:b w:val="false"/>
          <w:i w:val="false"/>
          <w:color w:val="000000"/>
          <w:sz w:val="28"/>
        </w:rPr>
        <w:t>
      1) тұтынушының мүгедектердің кресло-арбалармен қамтамасыз етілуіне қарсы медициналық көрсетілімдері болғанда;</w:t>
      </w:r>
      <w:r>
        <w:br/>
      </w:r>
      <w:r>
        <w:rPr>
          <w:rFonts w:ascii="Times New Roman"/>
          <w:b w:val="false"/>
          <w:i w:val="false"/>
          <w:color w:val="000000"/>
          <w:sz w:val="28"/>
        </w:rPr>
        <w:t>
</w:t>
      </w:r>
      <w:r>
        <w:rPr>
          <w:rFonts w:ascii="Times New Roman"/>
          <w:b w:val="false"/>
          <w:i w:val="false"/>
          <w:color w:val="000000"/>
          <w:sz w:val="28"/>
        </w:rPr>
        <w:t>
      2) аталған мемлекеттік қызмет көрсетуге қажетті құжаттардың біреуі болмаған, құжаттарды ресімделуінде қате анықталған кезде;</w:t>
      </w:r>
      <w:r>
        <w:br/>
      </w:r>
      <w:r>
        <w:rPr>
          <w:rFonts w:ascii="Times New Roman"/>
          <w:b w:val="false"/>
          <w:i w:val="false"/>
          <w:color w:val="000000"/>
          <w:sz w:val="28"/>
        </w:rPr>
        <w:t>
</w:t>
      </w:r>
      <w:r>
        <w:rPr>
          <w:rFonts w:ascii="Times New Roman"/>
          <w:b w:val="false"/>
          <w:i w:val="false"/>
          <w:color w:val="000000"/>
          <w:sz w:val="28"/>
        </w:rPr>
        <w:t>
      3) жалған мәліметтер мен құжаттар ұсынылғанда бас тартылады.</w:t>
      </w:r>
      <w:r>
        <w:br/>
      </w:r>
      <w:r>
        <w:rPr>
          <w:rFonts w:ascii="Times New Roman"/>
          <w:b w:val="false"/>
          <w:i w:val="false"/>
          <w:color w:val="000000"/>
          <w:sz w:val="28"/>
        </w:rPr>
        <w:t>
      Мемлекеттік қызмет көрсетуді тоқтата тұру үшін негіздемелер жоқ.</w:t>
      </w:r>
    </w:p>
    <w:bookmarkEnd w:id="250"/>
    <w:bookmarkStart w:name="z426" w:id="251"/>
    <w:p>
      <w:pPr>
        <w:spacing w:after="0"/>
        <w:ind w:left="0"/>
        <w:jc w:val="left"/>
      </w:pPr>
      <w:r>
        <w:rPr>
          <w:rFonts w:ascii="Times New Roman"/>
          <w:b/>
          <w:i w:val="false"/>
          <w:color w:val="000000"/>
        </w:rPr>
        <w:t xml:space="preserve"> 
3. Жұмыс қағидаттары</w:t>
      </w:r>
    </w:p>
    <w:bookmarkEnd w:id="251"/>
    <w:bookmarkStart w:name="z427" w:id="252"/>
    <w:p>
      <w:pPr>
        <w:spacing w:after="0"/>
        <w:ind w:left="0"/>
        <w:jc w:val="both"/>
      </w:pPr>
      <w:r>
        <w:rPr>
          <w:rFonts w:ascii="Times New Roman"/>
          <w:b w:val="false"/>
          <w:i w:val="false"/>
          <w:color w:val="000000"/>
          <w:sz w:val="28"/>
        </w:rPr>
        <w:t>
      17. Уәкілетті органның лауазымды адамдарының қызметі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көзделген, Азаматтық қызметшілердің ар-намыс </w:t>
      </w:r>
      <w:r>
        <w:rPr>
          <w:rFonts w:ascii="Times New Roman"/>
          <w:b w:val="false"/>
          <w:i w:val="false"/>
          <w:color w:val="000000"/>
          <w:sz w:val="28"/>
        </w:rPr>
        <w:t>кодексіне</w:t>
      </w:r>
      <w:r>
        <w:rPr>
          <w:rFonts w:ascii="Times New Roman"/>
          <w:b w:val="false"/>
          <w:i w:val="false"/>
          <w:color w:val="000000"/>
          <w:sz w:val="28"/>
        </w:rPr>
        <w:t xml:space="preserve"> сәйкес адамның конституциялық құқықтарының сақталуына негiзделедi және заңдылық, сыпайылық, уақтылы толық ақпараттың берілуін, оның сақталуын, қорғалуын және құпиялылығын қамтамасыз ету, қызметтік борышына адал қарамағаны үшін жауапкершілік қағидаттарында жүзеге асырылады.</w:t>
      </w:r>
    </w:p>
    <w:bookmarkEnd w:id="252"/>
    <w:bookmarkStart w:name="z428" w:id="253"/>
    <w:p>
      <w:pPr>
        <w:spacing w:after="0"/>
        <w:ind w:left="0"/>
        <w:jc w:val="left"/>
      </w:pPr>
      <w:r>
        <w:rPr>
          <w:rFonts w:ascii="Times New Roman"/>
          <w:b/>
          <w:i w:val="false"/>
          <w:color w:val="000000"/>
        </w:rPr>
        <w:t xml:space="preserve"> 
4. Жұмыс нәтижелері</w:t>
      </w:r>
    </w:p>
    <w:bookmarkEnd w:id="253"/>
    <w:bookmarkStart w:name="z429" w:id="254"/>
    <w:p>
      <w:pPr>
        <w:spacing w:after="0"/>
        <w:ind w:left="0"/>
        <w:jc w:val="both"/>
      </w:pPr>
      <w:r>
        <w:rPr>
          <w:rFonts w:ascii="Times New Roman"/>
          <w:b w:val="false"/>
          <w:i w:val="false"/>
          <w:color w:val="000000"/>
          <w:sz w:val="28"/>
        </w:rPr>
        <w:t>
      18. Өтініш берушілерге мемлекеттік қызметті көрсету нәтижелері осы стандартқа 2-қосымшаға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қолжетімділік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254"/>
    <w:bookmarkStart w:name="z431" w:id="255"/>
    <w:p>
      <w:pPr>
        <w:spacing w:after="0"/>
        <w:ind w:left="0"/>
        <w:jc w:val="left"/>
      </w:pPr>
      <w:r>
        <w:rPr>
          <w:rFonts w:ascii="Times New Roman"/>
          <w:b/>
          <w:i w:val="false"/>
          <w:color w:val="000000"/>
        </w:rPr>
        <w:t xml:space="preserve"> 
5. Шағымдану тәртібі</w:t>
      </w:r>
    </w:p>
    <w:bookmarkEnd w:id="255"/>
    <w:bookmarkStart w:name="z432" w:id="256"/>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органның атауы, олардың заңды мекенжайлар, телефон нөмірлері, электронды почталарының мекенжайлары осы стандартқа 1 және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нәтижесімен келіспеген жағдайларда шағым осы мемлекеттік қызметті көрсетудің ұйымдастырылуына жауапты атауы, жұмыс кестесі, заңды мекенжайы мен электронды почтасының мекенжайы, телефондары осы стандартқа 3-қосымшада көрсетілген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кабинет нөмірі уәкілетті органның стендісінде, уәкілетті орган жұмыс кестесі мен электронды почталық мекенжайы осы стандартқа 1-қосымшада көрсетілген уәкілетті органның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қызметтің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 қол қоюға тиіс. Шағым берген кезде органның атауы немесе қызметіне шағым келтірілетін лауазымды адам, өтініш себебі мен талаптар көрсетіледі.</w:t>
      </w:r>
      <w:r>
        <w:br/>
      </w:r>
      <w:r>
        <w:rPr>
          <w:rFonts w:ascii="Times New Roman"/>
          <w:b w:val="false"/>
          <w:i w:val="false"/>
          <w:color w:val="000000"/>
          <w:sz w:val="28"/>
        </w:rPr>
        <w:t>
</w:t>
      </w:r>
      <w:r>
        <w:rPr>
          <w:rFonts w:ascii="Times New Roman"/>
          <w:b w:val="false"/>
          <w:i w:val="false"/>
          <w:color w:val="000000"/>
          <w:sz w:val="28"/>
        </w:rPr>
        <w:t>
      25. Жазбаша шағым жасаған тұтынушыға берілген шағымға жауап алатын күні мен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http://www.enbek.gov.kz</w:t>
      </w:r>
    </w:p>
    <w:bookmarkEnd w:id="256"/>
    <w:bookmarkStart w:name="z439" w:id="257"/>
    <w:p>
      <w:pPr>
        <w:spacing w:after="0"/>
        <w:ind w:left="0"/>
        <w:jc w:val="both"/>
      </w:pPr>
      <w:r>
        <w:rPr>
          <w:rFonts w:ascii="Times New Roman"/>
          <w:b w:val="false"/>
          <w:i w:val="false"/>
          <w:color w:val="000000"/>
          <w:sz w:val="28"/>
        </w:rPr>
        <w:t xml:space="preserve">
«Мүгедектерге кресло-арбаларды беру   </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257"/>
    <w:bookmarkStart w:name="z440" w:id="258"/>
    <w:p>
      <w:pPr>
        <w:spacing w:after="0"/>
        <w:ind w:left="0"/>
        <w:jc w:val="left"/>
      </w:pPr>
      <w:r>
        <w:rPr>
          <w:rFonts w:ascii="Times New Roman"/>
          <w:b/>
          <w:i w:val="false"/>
          <w:color w:val="000000"/>
        </w:rPr>
        <w:t xml:space="preserve"> 
Уәкілетті органдардың тізбесі</w:t>
      </w:r>
    </w:p>
    <w:bookmarkEnd w:id="258"/>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367"/>
        <w:gridCol w:w="4447"/>
        <w:gridCol w:w="1858"/>
        <w:gridCol w:w="290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қаласы, Нұрмағамбетов көшесі, 81 akkol_ozsp@mail.ru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ауылы, Тәшенов көшесі, 47 arshaly_rotz@kokshetau.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ауылы, Әл-Фараби көшесі, 50 astr_socz@kokshetau.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қаласы, Ағыбай батыр көшесі, 50 atb_rotziszn@kokshetau.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 қаласы, Некрасов көшесі, 19 bulandy_rozsp@mail.ru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ауылы, Жеңіс көшесі, 6 egindykol_ozsp@mail.ru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 қаласы, Ленин көшесі, 64 oz_sp.enbek@bk.ru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қаласы, Кенесары көшесі, 87 eremzsp@mail.ru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 esil_sobes@mail.ru sobes@kokshetau.online.kz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ауылы, Достық көшесі, 3 soc_zahita_21@kokshetau. online.kz socasp@mail.ru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 қаласы, Ленин көшесі, 32 rusz_irk@kokshetau.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ауылы, Бейбітшілік көшесі, 64 sobes_zer_08@mail.ru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ауылы, Балғамбаев көшесі, 9 kszn@kokshetau.online.kz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ауылы, Ленин көшесі, 117 Sondyktau_OZSP@kokshetau.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ауылы, Гагарин көшесі, 15 otdelakmol@mail.ru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Абылайхан көшесі, 22 shortsobes@mail.ru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Щучинск қаласы, 8 наурыз көшесі, 24 soczachita@kokshetau.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4-шағын аудан soc_progr@mail.ru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Локомативная көшесі, 9 «а» Sobes_kokshe@kokshetau.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 31-92-78</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259"/>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081"/>
        <w:gridCol w:w="4441"/>
        <w:gridCol w:w="1817"/>
        <w:gridCol w:w="300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көшесі, 10 aitekebi_ozisp@mail.ru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Сейфуллин көшесі, 17 alga_zanytos@mail.ru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кенті, Қонаев көшесі, 37 aset2306@mail.ru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кенті, Әбілхайыр хан көшесі, 52 irgizsobez@mail.ru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Патсайы көшесі, 11 «а» kargala_zzsp@mail.ru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кенті, Әбілхайыр хан көшесі, 47 hobda6161@mail.ru, hobda_sobes@mail.ru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ауылы, Сейфуллин көшесі, 38 kazaevanatalja@mail.ru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Шынтасов көшесі, 2 zhamald@mail.ru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кенті, Байғанин көшесі, 13 temir-sobes@mail.ru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ауылы, Көкжар көшесі, 69 s_nauyrizbaev@mail.ru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Жеңіс даңғылы, 4 hromtay_s@mail.ru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Үргенішбай көшесі, 13 shalkarsobes77@yandex.ru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bookmarkStart w:name="z442" w:id="260"/>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155"/>
        <w:gridCol w:w="4442"/>
        <w:gridCol w:w="1778"/>
        <w:gridCol w:w="300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Жансүгіров кенті, Желтоқсан көшесі, 5 korgan-53@mail.ru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Үшарал қаласы, Жеңіс көшесі, 148 alaksob@mail.ru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Бақанас ауылы, Қонаев көшесі, 66 balhash_sobez@bk.ru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Есік қаласы, Алматы көшесі, 112 sobesesik@mail.ru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 Қарабұлақ кенті, Сәтпаев көшесі, 65 eskeldy_sobes@mail.ru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Ұзынағаш ауылы, Қарасай батыр көшесі, 261 zhambyl.rotzszn@mail. online.kz,</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Өтеген батыр кенті, Титов көшесі, 3 «а» Ili-sobes@mail.ru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Қаскелең қаласы, Абылайхан көшесі, 215 krozisp@mail.ru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Үштөбе қаласы, Құсмолданов көшесі, 3 karatalsobes@mail.ru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Сарыөзек кенті, Мәншүк Мәметова көшесі,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Балпық би кенті, Мырзабеков көшесі, 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 Жаркент қаласы, Масанчи көшесі, 23 panfil2005@mail.ru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Кеген ауылы, Момышұлы көшесі, 7 Raimbek_sobes@mail.ru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қаласы, Тәуелсіздік көшесі, 117 sarkand_sobes@mail.ru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қаласы, Гагарин көшесі, 76 talrot@yandex.ru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 ygyr_sobes@mail.ru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Қонаев көшесі, 2/3 KSobes@mail.ru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041700, Текелі қаласы, Тәуелсіздік көшесі, 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443" w:id="261"/>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101"/>
        <w:gridCol w:w="4411"/>
        <w:gridCol w:w="1932"/>
        <w:gridCol w:w="2941"/>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Шәріпов көшесі, 4 zanayt@mail.ru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Құлсары қаласы, Әбдірахманов көшесі, 1 www.zhylyoi.kz zhylyoi-zhumyskz@mail.ru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Индербор кенті, Қонаев көшесі, 16 inderzan@mail.ru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Аққыстау кенті, Ынтымақ көшесі, 23 isatai_raisobes@mail.kz</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Миялы ауылы, Мәмедов көшесі, 1 gulfaruz@mail.ru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Ганюшкин ауылы, Болашақ көшесі, 15 otdzisp@mail.ru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Мақат кенті, Орталық алаң, 2 tolkin_makat@mail.ru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ауылы, Жеңістің 50 жылдығы көшесі, 18 Mahambet_Zan@mail.ru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262"/>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544"/>
        <w:gridCol w:w="3753"/>
        <w:gridCol w:w="1730"/>
        <w:gridCol w:w="284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 Ворошилов көшесі, 157/2 ozisp_uka@mail.ru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77-03-33</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 Қозбағаров көшесі, 40 czn@mail.kz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Гагарин көшесі, 6 loszn@yandex.ru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 қаласы, Курчатов көшесі, 3 Kurchatov_CC@mail.kz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Қарауыл ауылы, Құнанбай көшесі, 14 abai_c@mail.ru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 көшесі, 104 ayagoz.sobes@mail.ru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Қалбатау ауылы, Мұсылманқұлов көшесі, 70 Zharma_c@mail.ru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54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қаласы, Манапов көшесі, 21 А zaisan_sobes@mail.ru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42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қаласы, Бірінші май көшесі, 23 zir_sob@mail.ru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Үлкен Нарын ауылы, Абылайхан көшесі, 109 katon_c@mail.kz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Барақ батыр көшесі, 78 kur_c@mail.ru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6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Шериаздан көшесі, 61 kokpekti_ozsp@mail.ru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Ақсуат ауылы, Абылайхан көшесі, 16 tarbag_c@mail.ru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Молодежный кенті, 5 ulanka_z@mail.ru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03-45-01</w:t>
            </w:r>
          </w:p>
        </w:tc>
        <w:tc>
          <w:tcPr>
            <w:tcW w:w="0" w:type="auto"/>
            <w:vMerge/>
            <w:tcBorders>
              <w:top w:val="nil"/>
              <w:left w:val="single" w:color="cfcfcf" w:sz="5"/>
              <w:bottom w:val="single" w:color="cfcfcf" w:sz="5"/>
              <w:right w:val="single" w:color="cfcfcf" w:sz="5"/>
            </w:tcBorders>
          </w:tcPr>
          <w:p/>
        </w:tc>
      </w:tr>
      <w:tr>
        <w:trPr>
          <w:trHeight w:val="94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23-06-22</w:t>
            </w:r>
          </w:p>
        </w:tc>
        <w:tc>
          <w:tcPr>
            <w:tcW w:w="0" w:type="auto"/>
            <w:vMerge/>
            <w:tcBorders>
              <w:top w:val="nil"/>
              <w:left w:val="single" w:color="cfcfcf" w:sz="5"/>
              <w:bottom w:val="single" w:color="cfcfcf" w:sz="5"/>
              <w:right w:val="single" w:color="cfcfcf" w:sz="5"/>
            </w:tcBorders>
          </w:tcPr>
          <w:p/>
        </w:tc>
      </w:tr>
    </w:tbl>
    <w:bookmarkStart w:name="z445" w:id="263"/>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573"/>
        <w:gridCol w:w="3848"/>
        <w:gridCol w:w="1615"/>
        <w:gridCol w:w="2837"/>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72-19-71</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mariah_1@mail.ru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52-03-28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64-28-57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Ысмайылов көшесі, 157 mozsp@mail.kz</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22-25-51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22-47-21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46-13-06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46-16-80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446" w:id="264"/>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553"/>
        <w:gridCol w:w="3967"/>
        <w:gridCol w:w="1563"/>
        <w:gridCol w:w="279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4-шағын аудан, 2 www.burinozsp.kz uzsp2002@mail.ru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8 zhanibek_sobes@mail.ru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Ихсанов көшесі, 4 sobeskazt@mail.ru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54-64-57</w:t>
            </w:r>
          </w:p>
        </w:tc>
        <w:tc>
          <w:tcPr>
            <w:tcW w:w="0" w:type="auto"/>
            <w:vMerge/>
            <w:tcBorders>
              <w:top w:val="nil"/>
              <w:left w:val="single" w:color="cfcfcf" w:sz="5"/>
              <w:bottom w:val="single" w:color="cfcfcf" w:sz="5"/>
              <w:right w:val="single" w:color="cfcfcf" w:sz="5"/>
            </w:tcBorders>
          </w:tcPr>
          <w:p/>
        </w:tc>
      </w:tr>
    </w:tbl>
    <w:bookmarkStart w:name="z447" w:id="265"/>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587"/>
        <w:gridCol w:w="3984"/>
        <w:gridCol w:w="1643"/>
        <w:gridCol w:w="2690"/>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Cағат 9-00 бастап 18-00 дейін, түскі үзіліс сағат 13-00 бастап 14-00 дейін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www.shahtinsk.kz ozsp@list.ru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 zhez_cobes@krg.gov.kz</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karkaraly_otszn@mail.ru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 nura_sob@mail.kz</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8 osznosak@mail.kz</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 Бөкейхан даңғылы, 7 aktrozcp@mail.ru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www.social.bukhar-zhirau.kz, bgirau_sobes@ mail.ru</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448" w:id="266"/>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3698"/>
        <w:gridCol w:w="3926"/>
        <w:gridCol w:w="1765"/>
        <w:gridCol w:w="2533"/>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 kostanay.kz, djansots@mail.ru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Жетіқара қаласы, Асанбаева көшесі, 51 jitsots@mail.ru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 ozisp1013@gcvp.kz</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ozisp1014@gcvp.kz</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ауданы,Таран ауылы, Калинин көшесі, 72 zagita@mail.ru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gorsob@mail.ru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449" w:id="267"/>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3746"/>
        <w:gridCol w:w="3868"/>
        <w:gridCol w:w="1870"/>
        <w:gridCol w:w="2558"/>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 270259</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 aral-sobes@mail.ru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3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 Майлин көшесі, н/ж jkorgan@mail.ru</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450" w:id="268"/>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3825"/>
        <w:gridCol w:w="3867"/>
        <w:gridCol w:w="1794"/>
        <w:gridCol w:w="2615"/>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aktau_gotsp@mail.kz</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 аудан, Достар ғимараты ozen_sobes@mail.ru</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66 44 5</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Жастар орталығы, Маяулы көшесі fortsobes@mail.ru</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451" w:id="269"/>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844"/>
        <w:gridCol w:w="3853"/>
        <w:gridCol w:w="1753"/>
        <w:gridCol w:w="2673"/>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Ақсуқаласының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Gelez_oszn@mail.ru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Кеңестер көшесі, 27 zanusp@mail.ru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herb_zanet@mail.ru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452" w:id="270"/>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3795"/>
        <w:gridCol w:w="3860"/>
        <w:gridCol w:w="1873"/>
        <w:gridCol w:w="2622"/>
      </w:tblGrid>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 ro_akgar@mail.ru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ro_esil.sko.kz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ro_kyzil@mail.online.kz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 Новоишим ауылы, Школьная көшесі, 19 ro_celin@mail.online.kz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 www.ozsp-tsh.sko.kz ro_tajnsa@mail.online.kz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 34-08-01 34-43-89</w:t>
            </w:r>
          </w:p>
        </w:tc>
        <w:tc>
          <w:tcPr>
            <w:tcW w:w="0" w:type="auto"/>
            <w:vMerge/>
            <w:tcBorders>
              <w:top w:val="nil"/>
              <w:left w:val="single" w:color="cfcfcf" w:sz="5"/>
              <w:bottom w:val="single" w:color="cfcfcf" w:sz="5"/>
              <w:right w:val="single" w:color="cfcfcf" w:sz="5"/>
            </w:tcBorders>
          </w:tcPr>
          <w:p/>
        </w:tc>
      </w:tr>
    </w:tbl>
    <w:bookmarkStart w:name="z453" w:id="271"/>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783"/>
        <w:gridCol w:w="3795"/>
        <w:gridCol w:w="1833"/>
        <w:gridCol w:w="2714"/>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 kzg_enbek@mail.ru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 Айманов көшесі, 1 nurgan_1986_18@mail.ru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Әубәкіров көшесі, 2 ord_tszn@mail.ru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 Бәймішев көшесі, 12 amantai44@mail.ru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241 tol_tszn@mail.ru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318 tul_tszn@mail.ru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454" w:id="272"/>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792"/>
        <w:gridCol w:w="3689"/>
        <w:gridCol w:w="1920"/>
        <w:gridCol w:w="2723"/>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Иманбаева көшесі, 16 a.altynbek@uzsp.astana.kz</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455" w:id="273"/>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086"/>
        <w:gridCol w:w="4142"/>
        <w:gridCol w:w="1732"/>
        <w:gridCol w:w="295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 ауданы, Жанғожа батыр көшесі, 26 alatay_zan09@mail.ru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41-а auezzan@mail.ru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жұмыспен қамту және әлеуметтік бағдарламалар бөлімі</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456" w:id="274"/>
    <w:p>
      <w:pPr>
        <w:spacing w:after="0"/>
        <w:ind w:left="0"/>
        <w:jc w:val="both"/>
      </w:pPr>
      <w:r>
        <w:rPr>
          <w:rFonts w:ascii="Times New Roman"/>
          <w:b w:val="false"/>
          <w:i w:val="false"/>
          <w:color w:val="000000"/>
          <w:sz w:val="28"/>
        </w:rPr>
        <w:t xml:space="preserve">
«Мүгедектерге кресло-арбаларды беру     </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274"/>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2828"/>
        <w:gridCol w:w="2598"/>
        <w:gridCol w:w="2598"/>
      </w:tblGrid>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тиімділіккөрсеткіштері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Көрсеткіштіңкелесі жылдағы нысаналы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Көрсеткіштіңесепті жылдағы ағымдағы мәні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Қолжетімділік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82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275"/>
    <w:p>
      <w:pPr>
        <w:spacing w:after="0"/>
        <w:ind w:left="0"/>
        <w:jc w:val="both"/>
      </w:pPr>
      <w:r>
        <w:rPr>
          <w:rFonts w:ascii="Times New Roman"/>
          <w:b w:val="false"/>
          <w:i w:val="false"/>
          <w:color w:val="000000"/>
          <w:sz w:val="28"/>
        </w:rPr>
        <w:t xml:space="preserve">
«Мүгедектерге кресло-арбаларды беру     </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75"/>
    <w:bookmarkStart w:name="z458" w:id="276"/>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459"/>
        <w:gridCol w:w="2635"/>
        <w:gridCol w:w="3104"/>
        <w:gridCol w:w="2703"/>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 (пәтер)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4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 ru</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 0-05-85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11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kense.dsz@pavlodar.gov.kz</w:t>
            </w:r>
          </w:p>
        </w:tc>
        <w:tc>
          <w:tcPr>
            <w:tcW w:w="0" w:type="auto"/>
            <w:vMerge/>
            <w:tcBorders>
              <w:top w:val="nil"/>
              <w:left w:val="single" w:color="cfcfcf" w:sz="5"/>
              <w:bottom w:val="single" w:color="cfcfcf" w:sz="5"/>
              <w:right w:val="single" w:color="cfcfcf" w:sz="5"/>
            </w:tcBorders>
          </w:tcPr>
          <w:p/>
        </w:tc>
      </w:tr>
      <w:tr>
        <w:trPr>
          <w:trHeight w:val="105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459" w:id="2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277"/>
    <w:bookmarkStart w:name="z460" w:id="278"/>
    <w:p>
      <w:pPr>
        <w:spacing w:after="0"/>
        <w:ind w:left="0"/>
        <w:jc w:val="left"/>
      </w:pPr>
      <w:r>
        <w:rPr>
          <w:rFonts w:ascii="Times New Roman"/>
          <w:b/>
          <w:i w:val="false"/>
          <w:color w:val="000000"/>
        </w:rPr>
        <w:t xml:space="preserve"> 
«Мүгедектерді санаторий-курорттық емдеумен қамтамасыз ету үшін оларға құжаттарды ресімдеу» мемлекеттік қызмет стандарты</w:t>
      </w:r>
    </w:p>
    <w:bookmarkEnd w:id="278"/>
    <w:bookmarkStart w:name="z461" w:id="279"/>
    <w:p>
      <w:pPr>
        <w:spacing w:after="0"/>
        <w:ind w:left="0"/>
        <w:jc w:val="left"/>
      </w:pPr>
      <w:r>
        <w:rPr>
          <w:rFonts w:ascii="Times New Roman"/>
          <w:b/>
          <w:i w:val="false"/>
          <w:color w:val="000000"/>
        </w:rPr>
        <w:t xml:space="preserve"> 
1. Жалпы ережелер</w:t>
      </w:r>
    </w:p>
    <w:bookmarkEnd w:id="279"/>
    <w:bookmarkStart w:name="z462" w:id="280"/>
    <w:p>
      <w:pPr>
        <w:spacing w:after="0"/>
        <w:ind w:left="0"/>
        <w:jc w:val="both"/>
      </w:pPr>
      <w:r>
        <w:rPr>
          <w:rFonts w:ascii="Times New Roman"/>
          <w:b w:val="false"/>
          <w:i w:val="false"/>
          <w:color w:val="000000"/>
          <w:sz w:val="28"/>
        </w:rPr>
        <w:t>
      1. Мемлекеттік қызметті тізбесі, мекенжайлары осы «Мүгедектерді санатор-курорттық емдеумен қамтамасыз ету үшін оларға құжаттарды ресімдеу»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Заңының</w:t>
      </w:r>
      <w:r>
        <w:rPr>
          <w:rFonts w:ascii="Times New Roman"/>
          <w:b w:val="false"/>
          <w:i w:val="false"/>
          <w:color w:val="000000"/>
          <w:sz w:val="28"/>
        </w:rPr>
        <w:t xml:space="preserve"> 20-бабы 3 тармағы, Қазақстан Республикасы Үкіметінің 2005 жылғы 20 шілдедегі №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және мүгедек балаларға санаторий-курорттық емделудi ұсыну ережесiнің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санаторийлік-курорттық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мерзімдері тұтынушы осы стандарттың 11-тармағында айқындалған қажетті құжаттарды тапсырған сәттен бастап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w:t>
      </w:r>
      <w:r>
        <w:br/>
      </w:r>
      <w:r>
        <w:rPr>
          <w:rFonts w:ascii="Times New Roman"/>
          <w:b w:val="false"/>
          <w:i w:val="false"/>
          <w:color w:val="000000"/>
          <w:sz w:val="28"/>
        </w:rPr>
        <w:t>
      демалыс (сенбі, жексенбі) және мереке күндерін қоспағанда, 13.00-ден 14.00-ге дейінгі түскі үзіліспен күн сайын 9.00-ден бастап 18.00-ге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 бойынша уәкілетті органның үй жайында көрсетіледі. Уәкілетті органның үйжайлары қажетті құжаттарды дайындау үшін орындықтармен (отырғыштармен) және үстелдермен жабдықталған, ақпараттық стенділермен жарақталған, күту залы болады сондай-ақ үйжайларда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күзет және өртке қарсы сигнализациямен жарақталған.</w:t>
      </w:r>
    </w:p>
    <w:bookmarkEnd w:id="280"/>
    <w:bookmarkStart w:name="z475" w:id="281"/>
    <w:p>
      <w:pPr>
        <w:spacing w:after="0"/>
        <w:ind w:left="0"/>
        <w:jc w:val="left"/>
      </w:pPr>
      <w:r>
        <w:rPr>
          <w:rFonts w:ascii="Times New Roman"/>
          <w:b/>
          <w:i w:val="false"/>
          <w:color w:val="000000"/>
        </w:rPr>
        <w:t xml:space="preserve"> 
2. Мемлекеттік қызмет көрсетудің тәртібі</w:t>
      </w:r>
    </w:p>
    <w:bookmarkEnd w:id="281"/>
    <w:bookmarkStart w:name="z476" w:id="282"/>
    <w:p>
      <w:pPr>
        <w:spacing w:after="0"/>
        <w:ind w:left="0"/>
        <w:jc w:val="both"/>
      </w:pPr>
      <w:r>
        <w:rPr>
          <w:rFonts w:ascii="Times New Roman"/>
          <w:b w:val="false"/>
          <w:i w:val="false"/>
          <w:color w:val="000000"/>
          <w:sz w:val="28"/>
        </w:rPr>
        <w:t>
      11. Тұтынушы мемлекеттік қызмет алу үшін мынадай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деректемелерін, әлеуметтік жеке кодының нөмірін (болса, жеке сәйкестендіру нөмірін) көрсете отырып белгіленген үлгідегі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w:t>
      </w:r>
      <w:r>
        <w:rPr>
          <w:rFonts w:ascii="Times New Roman"/>
          <w:b w:val="false"/>
          <w:i w:val="false"/>
          <w:color w:val="000000"/>
          <w:sz w:val="28"/>
        </w:rPr>
        <w:t>
      5)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w:t>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Уәкілетті органда өтініш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қажетті өтініштің толтырылған нысаны мен басқа да құжаттар заңды мекенжайы, телефондары осы стандартқа 1-қосымшада көрсетілген уәкілетті органның жауапты адамына тапсырылады. Жауапты адамдардың кабинет нөмірлері туралы мәліметтер уәкілетті органның мемлекеттік қызмет көрсету жөнінде ақпарат орналастырылған стендісінде ілінген.</w:t>
      </w:r>
      <w:r>
        <w:br/>
      </w:r>
      <w:r>
        <w:rPr>
          <w:rFonts w:ascii="Times New Roman"/>
          <w:b w:val="false"/>
          <w:i w:val="false"/>
          <w:color w:val="000000"/>
          <w:sz w:val="28"/>
        </w:rPr>
        <w:t>
</w:t>
      </w:r>
      <w:r>
        <w:rPr>
          <w:rFonts w:ascii="Times New Roman"/>
          <w:b w:val="false"/>
          <w:i w:val="false"/>
          <w:color w:val="000000"/>
          <w:sz w:val="28"/>
        </w:rPr>
        <w:t>
      14.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Санаторийлік-курорттық емдеумен қамтамасыз ету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w:t>
      </w:r>
      <w:r>
        <w:br/>
      </w:r>
      <w:r>
        <w:rPr>
          <w:rFonts w:ascii="Times New Roman"/>
          <w:b w:val="false"/>
          <w:i w:val="false"/>
          <w:color w:val="000000"/>
          <w:sz w:val="28"/>
        </w:rPr>
        <w:t>
</w:t>
      </w:r>
      <w:r>
        <w:rPr>
          <w:rFonts w:ascii="Times New Roman"/>
          <w:b w:val="false"/>
          <w:i w:val="false"/>
          <w:color w:val="000000"/>
          <w:sz w:val="28"/>
        </w:rPr>
        <w:t>
      1) тұтынушыны санаторийлік-курорттық емдеумен қамтамасыз етуге қарсы медициналық көрсетілімдер болған;</w:t>
      </w:r>
      <w:r>
        <w:br/>
      </w:r>
      <w:r>
        <w:rPr>
          <w:rFonts w:ascii="Times New Roman"/>
          <w:b w:val="false"/>
          <w:i w:val="false"/>
          <w:color w:val="000000"/>
          <w:sz w:val="28"/>
        </w:rPr>
        <w:t>
</w:t>
      </w:r>
      <w:r>
        <w:rPr>
          <w:rFonts w:ascii="Times New Roman"/>
          <w:b w:val="false"/>
          <w:i w:val="false"/>
          <w:color w:val="000000"/>
          <w:sz w:val="28"/>
        </w:rPr>
        <w:t>
      2) аталған мемлекеттік қызметті көрсету үшін талап етілетін құжаттардың біреуі болмаған, құжаттарды ресімдеуде қателіктер табылған;</w:t>
      </w:r>
      <w:r>
        <w:br/>
      </w:r>
      <w:r>
        <w:rPr>
          <w:rFonts w:ascii="Times New Roman"/>
          <w:b w:val="false"/>
          <w:i w:val="false"/>
          <w:color w:val="000000"/>
          <w:sz w:val="28"/>
        </w:rPr>
        <w:t>
</w:t>
      </w:r>
      <w:r>
        <w:rPr>
          <w:rFonts w:ascii="Times New Roman"/>
          <w:b w:val="false"/>
          <w:i w:val="false"/>
          <w:color w:val="000000"/>
          <w:sz w:val="28"/>
        </w:rPr>
        <w:t>
      3) ұсынылған мәліметтер мен құжаттар дұрыс болмаған негіздемелер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p>
    <w:bookmarkEnd w:id="282"/>
    <w:bookmarkStart w:name="z492" w:id="283"/>
    <w:p>
      <w:pPr>
        <w:spacing w:after="0"/>
        <w:ind w:left="0"/>
        <w:jc w:val="left"/>
      </w:pPr>
      <w:r>
        <w:rPr>
          <w:rFonts w:ascii="Times New Roman"/>
          <w:b/>
          <w:i w:val="false"/>
          <w:color w:val="000000"/>
        </w:rPr>
        <w:t xml:space="preserve"> 
3. Жұмыс қағидаттары</w:t>
      </w:r>
    </w:p>
    <w:bookmarkEnd w:id="283"/>
    <w:bookmarkStart w:name="z493" w:id="284"/>
    <w:p>
      <w:pPr>
        <w:spacing w:after="0"/>
        <w:ind w:left="0"/>
        <w:jc w:val="both"/>
      </w:pPr>
      <w:r>
        <w:rPr>
          <w:rFonts w:ascii="Times New Roman"/>
          <w:b w:val="false"/>
          <w:i w:val="false"/>
          <w:color w:val="000000"/>
          <w:sz w:val="28"/>
        </w:rPr>
        <w:t>
      17. Уәкілетті органның лауазымды адамдарының қызметі Мемлекеттік қызметшілердің ар-намыс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көзделген адамның конституциялық құқықтарының сақталуына негізделеді және заңдылық, сыпайылық, толыққанды ақпараттың берілуін, оның сақталуын, қорғалуын және құпиялылығын қамтамасыз ету, қызметтік міндетіне адал қарамағаны үшін жауапты болу қағидаттарында жүзеге асырылады.</w:t>
      </w:r>
    </w:p>
    <w:bookmarkEnd w:id="284"/>
    <w:bookmarkStart w:name="z494" w:id="285"/>
    <w:p>
      <w:pPr>
        <w:spacing w:after="0"/>
        <w:ind w:left="0"/>
        <w:jc w:val="left"/>
      </w:pPr>
      <w:r>
        <w:rPr>
          <w:rFonts w:ascii="Times New Roman"/>
          <w:b/>
          <w:i w:val="false"/>
          <w:color w:val="000000"/>
        </w:rPr>
        <w:t xml:space="preserve"> 
4. Жұмыс нәтижелері</w:t>
      </w:r>
    </w:p>
    <w:bookmarkEnd w:id="285"/>
    <w:bookmarkStart w:name="z495" w:id="286"/>
    <w:p>
      <w:pPr>
        <w:spacing w:after="0"/>
        <w:ind w:left="0"/>
        <w:jc w:val="both"/>
      </w:pPr>
      <w:r>
        <w:rPr>
          <w:rFonts w:ascii="Times New Roman"/>
          <w:b w:val="false"/>
          <w:i w:val="false"/>
          <w:color w:val="000000"/>
          <w:sz w:val="28"/>
        </w:rPr>
        <w:t>
      18. Тұтынушыларға мемлекеттік қызмет көрсету нәтижесі осы стандартқа 2-қосымшаға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қолжетімділік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286"/>
    <w:bookmarkStart w:name="z497" w:id="287"/>
    <w:p>
      <w:pPr>
        <w:spacing w:after="0"/>
        <w:ind w:left="0"/>
        <w:jc w:val="left"/>
      </w:pPr>
      <w:r>
        <w:rPr>
          <w:rFonts w:ascii="Times New Roman"/>
          <w:b/>
          <w:i w:val="false"/>
          <w:color w:val="000000"/>
        </w:rPr>
        <w:t xml:space="preserve"> 
5. Шағымдану тәртібі</w:t>
      </w:r>
    </w:p>
    <w:bookmarkEnd w:id="287"/>
    <w:bookmarkStart w:name="z498" w:id="288"/>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түсіндіретін және шағымды дайындауға жәрдемдесетін мемлекеттік органның атауы, олардың заңды мекенжайлары, телефон нөмірлері, электронды поштасының мекенжайлары осы стандартқа 1 және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нәтижелерімен келіспеген жағдайларда шағым атауы, жұмыс кестесі, заңды мекенжайы мен электронды пошта мекенжайлары осы стандартқа 3-қосымшада көрсетілген аталған мемлекеттік қызмет көрсетуді ұйымдастыруға жауапты мемлекеттік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жұмыс кестесі мен электронды пошта мекенжайлары осы стандартқа 1-қосымшада көрсетілген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тұтынушы белгіленген </w:t>
      </w:r>
      <w:r>
        <w:rPr>
          <w:rFonts w:ascii="Times New Roman"/>
          <w:b w:val="false"/>
          <w:i w:val="false"/>
          <w:color w:val="000000"/>
          <w:sz w:val="28"/>
        </w:rPr>
        <w:t>заңнамалық</w:t>
      </w:r>
      <w:r>
        <w:rPr>
          <w:rFonts w:ascii="Times New Roman"/>
          <w:b w:val="false"/>
          <w:i w:val="false"/>
          <w:color w:val="000000"/>
          <w:sz w:val="28"/>
        </w:rPr>
        <w:t xml:space="preserve">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қойылуға тиіс. Шағым берілгенде қызметіне шағым жасалатын органның атауы немесе лауазымды адам,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http://www.enbek.gov.kz.</w:t>
      </w:r>
    </w:p>
    <w:bookmarkEnd w:id="288"/>
    <w:bookmarkStart w:name="z505" w:id="289"/>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89"/>
    <w:bookmarkStart w:name="z506" w:id="290"/>
    <w:p>
      <w:pPr>
        <w:spacing w:after="0"/>
        <w:ind w:left="0"/>
        <w:jc w:val="left"/>
      </w:pPr>
      <w:r>
        <w:rPr>
          <w:rFonts w:ascii="Times New Roman"/>
          <w:b/>
          <w:i w:val="false"/>
          <w:color w:val="000000"/>
        </w:rPr>
        <w:t xml:space="preserve"> 
Уәкілетті органдардың тізбесі</w:t>
      </w:r>
    </w:p>
    <w:bookmarkEnd w:id="290"/>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07" w:id="291"/>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367"/>
        <w:gridCol w:w="4447"/>
        <w:gridCol w:w="1858"/>
        <w:gridCol w:w="290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020100, Ақкөл қаласы, Нұрмағамбетов көшесі, 81 akkol_ozsp@mail.ru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020200, Аршалы ауылы, Тәшенов көшесі, 47 arshaly_rotz@kokshetau.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020300, Астрахан ауылы, Әл-Фараби көшесі, 50 astr_socz@kokshetau.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020400, Атбасар қаласы, Ағыбай батыр көшесі, 50 atb_rotziszn@kokshetau.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020500, Макинск қаласы, Некрасов көшесі, 19 bulandy_rozsp@mail.ru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020600, Егіндікөл ауылы, Жеңіс көшесі, 6 egindykol_ozsp@mail.ru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020700, Степняк қаласы, Ленин көшесі, 64 oz_sp.enbek@bk.ru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020800, Ерейментау қаласы, Кенесары көшесі, 87 eremzsp@mail.ru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020900, Есіл қаласы, Қонаев көшесі, 5 esil_sobes@mail.ru sobes@kokshetau.online.kz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021000, Жақсы ауылы, Достық көшесі, 3 soc_zahita_21@kokshetau. online.kz socasp@mail.ru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75"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021100, Державин қаласы, Ленин көшесі, 32 rusz_irk@kokshetau.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021200, Зеренді ауылы, Бейбітшілік көшесі, 64 sobes_zer_08@mail.ru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021300, Қорғалжын ауылы, Балғамбаев көшесі, 9 kszn@kokshetau.online.kz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021400, Балкашино ауылы, Ленин көшесі, 117 Sondyktau_OZSP@kokshetau.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010021, Ақмол ауылы, Гагарин көшесі, 15 otdelakmol@mail.ru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021600, Шортанды кенті, Абылайхан көшесі, 22 shortsobes@mail.ru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021700, Щучинск қаласы, 8 наурыз көшесі, 24 soczachita@kokshetau.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021500, Степногор қаласы, 4-шағын аудан soc_progr@mail.ru</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Көкшетау қаласы, Локомативная көшесі, 9 «а» Sobes_kokshe@kokshetau. online.kz</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 31-92-78</w:t>
            </w:r>
          </w:p>
        </w:tc>
        <w:tc>
          <w:tcPr>
            <w:tcW w:w="0" w:type="auto"/>
            <w:vMerge/>
            <w:tcBorders>
              <w:top w:val="nil"/>
              <w:left w:val="single" w:color="cfcfcf" w:sz="5"/>
              <w:bottom w:val="single" w:color="cfcfcf" w:sz="5"/>
              <w:right w:val="single" w:color="cfcfcf" w:sz="5"/>
            </w:tcBorders>
          </w:tcPr>
          <w:p/>
        </w:tc>
      </w:tr>
    </w:tbl>
    <w:bookmarkStart w:name="z508" w:id="292"/>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081"/>
        <w:gridCol w:w="4441"/>
        <w:gridCol w:w="1817"/>
        <w:gridCol w:w="3003"/>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 Комсомол ауылы, Балдырған көшесі, 10 aitekebi_ozisp@mail.ru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 Алға қаласы, Сейфуллин көшесі, 17 alga_zanytos@mail.ru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030300, Байғанин кенті, Қонаев көшесі, 37 aset2306@mail.ru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030400, Ырғыз кенті, Әбілхайыр хан көшесі, 52 irgizsobez@mail.ru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030500, Бадамша ауылы, Патсайы көшесі, 11 «а» kargala_zzsp@mail.ru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031000, Қобда кенті, Әбілхайыр хан көшесі, 47 hobda6161@mail.ru, hobda_sobes@mail.ru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030600, Мәртөк ауылы, Сейфуллин көшесі, 38 kazaevanatalja@mail.ru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030700, Қандыағаш қаласы, Шынтасов көшесі, 2 zhamald@mail.ru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030800, Шұбарқұдық кенті, Байғанин көшесі, 13 temir-sobes@mail.ru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030900, Ойыл ауылы, Көкжар көшесі, 69 s_nauyrizbaev@mail.ru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031100, Хромтау қаласы, Жеңіс даңғылы, 4 hromtay_s@mail.ru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031200, Шалқар қаласы, Үргенішбай көшесі, 13 shalkarsobes77@yandex.ru</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bookmarkStart w:name="z509" w:id="293"/>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3155"/>
        <w:gridCol w:w="4442"/>
        <w:gridCol w:w="1778"/>
        <w:gridCol w:w="300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040100, Жансүгіров кенті, Желтоқсан көшесі, 5 korgan-53@mail.ru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 Үшарал қаласы, Жеңіс көшесі, 148 alaksob@mail.ru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040300, Бақанас ауылы, Қонаев көшесі, 66 balhash_sobez@bk.ru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 Есік қаласы, Алматы көшесі, 112 sobesesik@mail.ru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 Қарабұлақ кенті, Сәтпаев көшесі, 65 eskeldy_sobes@mail.ru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040600, Ұзынағаш ауылы, Қарасай батыр көшесі, 261 zhambyl.rotzszn@mail. online.kz,</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040700, Өтеген батыр кенті, Титов көшесі, 3 «а» Ili-sobes@mail.ru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040900, Қаскелең қаласы, Абылайхан көшесі, 215 krozisp@mail.ru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041000, Үштөбе қаласы, Құсмолданов көшесі, 3 karatalsobes@mail.ru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041100, Сарыөзек кенті, Мәншүк Мәметова көшесі,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041200, Балпық би кенті, Мырзабеков көшесі, 38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 Жаркент қаласы, Масанчи көшесі, 23 panfil2005@mail.ru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041400, Кеген ауылы, Момышұлы көшесі, 7 Raimbek_sobes@mail.ru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041500, Сарқант қаласы, Тәуелсіздік көшесі, 117 sarkand_sobes@mail.ru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041600, Талғар қаласы, Гагарин көшесі, 76 talrot@yandex.ru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 ygyr_sobes@mail.ru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 Қапшағай қаласы, Қонаев көшесі, 2/3 KSobes@mail.ru</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Талдықорған қаласы, Тәуелсіздік көшесі, 35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041700, Текелі қаласы, Тәуелсіздік көшесі, 24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510" w:id="294"/>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101"/>
        <w:gridCol w:w="4411"/>
        <w:gridCol w:w="1932"/>
        <w:gridCol w:w="2941"/>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Атырау қаласы, Шәріпов көшесі, 4 zanayt@mail.ru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 Құлсары қаласы, Әбдірахманов көшесі, 1 www.zhylyoi.kz zhylyoi-zhumyskz@mail.ru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060200, Индербор кенті, Қонаев көшесі, 16 inderzan@mail.ru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060300, Аққыстау кенті, Ынтымақ көшесі, 23 isatai_raisobes@mail.kz</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060500, Миялы ауылы, Мәмедов көшесі, 1 gulfaruz@mail.ru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060400, Ганюшкин ауылы, Болашақ көшесі, 15 otdzisp@mail.ru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060600, Мақат кенті, Орталық алаң, 2 tolkin_makat@mail.ru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060700, Махамбет ауылы, Жеңістің 50 жылдығы көшесі, 18 Mahambet_Zan@mail.ru</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511" w:id="295"/>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244"/>
        <w:gridCol w:w="4065"/>
        <w:gridCol w:w="1726"/>
        <w:gridCol w:w="2841"/>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Өскемен қаласы, Ворошилов көшесі, 157/2 ozisp_uka@mail.ru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77-03-33</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071400, Семей қаласы, Қозбағаров көшесі, 40 czn@mail.kz</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 Риддер қаласы, Гагарин көшесі, 6 loszn@yandex.ru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Курчатов қаласы, Курчатов көшесі, 3 Kurchatov_CC@mail.kz</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070100, Қарауыл ауылы, Құнанбай көшесі, 14 abai_c@mail.ru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Аягөз қаласы, Дүйсенов көшесі, 104 ayagoz.sobes@mail.ru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070600, Қалбатау ауылы, Мұсылманқұлов көшесі, 70 Zharma_c@mail.ru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5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 Зайсан қаласы, Манапов көшесі, 21 А zaisan_sobes@mail.ru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070800, Зырян қаласы, Бірінші май көшесі, 23 zir_sob@mail.ru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070900, Үлкен Нарын ауылы, Абылайхан көшесі, 109 katon_c@mail.kz</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070200, Барақ батыр көшесі, 78 kur_c@mail.ru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071000, Шериаздан көшесі, 61 kokpekti_ozsp@mail.ru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071500, Ақсуат ауылы, Абылайхан көшесі, 16 tarbag_c@mail.ru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071600, Молодежный кенті, 5 ulanka_z@mail.ru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03-45-01</w:t>
            </w:r>
          </w:p>
        </w:tc>
        <w:tc>
          <w:tcPr>
            <w:tcW w:w="0" w:type="auto"/>
            <w:vMerge/>
            <w:tcBorders>
              <w:top w:val="nil"/>
              <w:left w:val="single" w:color="cfcfcf" w:sz="5"/>
              <w:bottom w:val="single" w:color="cfcfcf" w:sz="5"/>
              <w:right w:val="single" w:color="cfcfcf" w:sz="5"/>
            </w:tcBorders>
          </w:tcPr>
          <w:p/>
        </w:tc>
      </w:tr>
      <w:tr>
        <w:trPr>
          <w:trHeight w:val="9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23-06-22</w:t>
            </w:r>
          </w:p>
        </w:tc>
        <w:tc>
          <w:tcPr>
            <w:tcW w:w="0" w:type="auto"/>
            <w:vMerge/>
            <w:tcBorders>
              <w:top w:val="nil"/>
              <w:left w:val="single" w:color="cfcfcf" w:sz="5"/>
              <w:bottom w:val="single" w:color="cfcfcf" w:sz="5"/>
              <w:right w:val="single" w:color="cfcfcf" w:sz="5"/>
            </w:tcBorders>
          </w:tcPr>
          <w:p/>
        </w:tc>
      </w:tr>
    </w:tbl>
    <w:bookmarkStart w:name="z512" w:id="296"/>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233"/>
        <w:gridCol w:w="4034"/>
        <w:gridCol w:w="1753"/>
        <w:gridCol w:w="287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72-19-71</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52-03-28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64-28-57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Ысмайылов көшесі, 157 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22-25-51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22-47-21</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46-13-06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46-16-80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513" w:id="297"/>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217"/>
        <w:gridCol w:w="4105"/>
        <w:gridCol w:w="1722"/>
        <w:gridCol w:w="287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4-шағын аудан, 2 www.burinozsp.kz uzsp2002@mail.ru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8 zhanibek_sobes@mail.ru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Казталовка ауылы, Ихсанов көшесі, 4 sobeskazt@mail.ru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54-64-57</w:t>
            </w:r>
          </w:p>
        </w:tc>
        <w:tc>
          <w:tcPr>
            <w:tcW w:w="0" w:type="auto"/>
            <w:vMerge/>
            <w:tcBorders>
              <w:top w:val="nil"/>
              <w:left w:val="single" w:color="cfcfcf" w:sz="5"/>
              <w:bottom w:val="single" w:color="cfcfcf" w:sz="5"/>
              <w:right w:val="single" w:color="cfcfcf" w:sz="5"/>
            </w:tcBorders>
          </w:tcPr>
          <w:p/>
        </w:tc>
      </w:tr>
    </w:tbl>
    <w:bookmarkStart w:name="z514" w:id="298"/>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243"/>
        <w:gridCol w:w="4058"/>
        <w:gridCol w:w="1750"/>
        <w:gridCol w:w="2907"/>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Cағат 9-00 бастап 18-00 дейін, түскі үзіліс сағат 13-00 бастап 14-00 дейін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www.shahtinsk.kz ozsp@list.ru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 zhez_cobes@krg.gov.kz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 osznabay@mail.ru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karkaraly_otszn@mail.ru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 nura_sob@mail.kz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8 osznosak@mail.kz</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 Бөкейхан даңғылы, 7 aktrozcp@mail.ru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 ulutau_sobes@mail.ru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515" w:id="299"/>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3283"/>
        <w:gridCol w:w="4152"/>
        <w:gridCol w:w="1648"/>
        <w:gridCol w:w="2918"/>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 amansots@mail.ru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 kostanay.kz, djansots@mail.ru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Жетіқара қаласы, Асанбаева көшесі, 51 jitsots@mail.ru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 ozisp1013@gcvp.kz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 karusots@mail.ru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ozisp1014@gcvp.kz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ауданы,Таран ауылы, Калинин көшесі, 72 zagita@mail.ru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gorsob@mail.ru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516" w:id="300"/>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3326"/>
        <w:gridCol w:w="4068"/>
        <w:gridCol w:w="1710"/>
        <w:gridCol w:w="2938"/>
      </w:tblGrid>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 270259</w:t>
            </w:r>
          </w:p>
        </w:tc>
        <w:tc>
          <w:tcPr>
            <w:tcW w:w="2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 aral-sobes@mail.ru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 Майлин көшесі, н/ж jkorgan@mail.ru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517" w:id="301"/>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208"/>
        <w:gridCol w:w="4069"/>
        <w:gridCol w:w="1710"/>
        <w:gridCol w:w="290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 аудан, Достар ғимараты ozen_sobes@mail.ru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4 karakia_enbek@mail.kz</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66 44 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Жастар орталығы, Маяулы көшесі fortsobes@mail.ru</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518" w:id="302"/>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381"/>
        <w:gridCol w:w="4076"/>
        <w:gridCol w:w="1613"/>
        <w:gridCol w:w="3173"/>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Ақсуқаласының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Gelez_oszn@mail.ru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Кеңестер көшесі, 27 zanusp@mail.ru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Sherb_zanet@mail.ru</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519" w:id="303"/>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116"/>
        <w:gridCol w:w="4093"/>
        <w:gridCol w:w="1801"/>
        <w:gridCol w:w="2911"/>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 ro_ajyrta@mail.online.kz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 akzhar-social@sko.kz ro_akgar@mail.ru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20 ro_esil.sko.kz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ro_kyzil@mail.online.kz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ауданы, Новоишим ауылы, Школьная көшесі, 19 ro_celin@mail.online.kz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 www.ozsp-tsh.sko.kz ro_tajnsa@mail.online.kz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 34-08-01 34-43-89</w:t>
            </w:r>
          </w:p>
        </w:tc>
        <w:tc>
          <w:tcPr>
            <w:tcW w:w="0" w:type="auto"/>
            <w:vMerge/>
            <w:tcBorders>
              <w:top w:val="nil"/>
              <w:left w:val="single" w:color="cfcfcf" w:sz="5"/>
              <w:bottom w:val="single" w:color="cfcfcf" w:sz="5"/>
              <w:right w:val="single" w:color="cfcfcf" w:sz="5"/>
            </w:tcBorders>
          </w:tcPr>
          <w:p/>
        </w:tc>
      </w:tr>
    </w:tbl>
    <w:bookmarkStart w:name="z520" w:id="304"/>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600"/>
        <w:gridCol w:w="3581"/>
        <w:gridCol w:w="1796"/>
        <w:gridCol w:w="2939"/>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 gauharbaidibek@mail.ru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 kzg_enbek@mail.ru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 Айманов көшесі, 1 nurgan_1986_18@mail.ru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Әубәкіров көшесі, 2 ord_tszn@mail.ru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 Бәймішев көшесі, 12 amantai44@mail.ru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241 tol_tszn@mail.ru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318 tul_tszn@mail.ru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Ғ.Мүсірепов көшесі, 21 tur_szn@mail.ru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521" w:id="305"/>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645"/>
        <w:gridCol w:w="3528"/>
        <w:gridCol w:w="1739"/>
        <w:gridCol w:w="302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Иманбаева көшесі, 16 a.altynbek@uzsp.astana.kz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522" w:id="306"/>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636"/>
        <w:gridCol w:w="3606"/>
        <w:gridCol w:w="1714"/>
        <w:gridCol w:w="2957"/>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электрондық пошта мекенжайы)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 ауданы, Жанғожа батыр көшесі, 26 alatay_zan09@mail.ru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41-а auezzan@mail.ru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жұмыспен қамту және әлеуметтік бағдарламалар бөлімі</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523" w:id="307"/>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қызмет   </w:t>
      </w:r>
      <w:r>
        <w:br/>
      </w:r>
      <w:r>
        <w:rPr>
          <w:rFonts w:ascii="Times New Roman"/>
          <w:b w:val="false"/>
          <w:i w:val="false"/>
          <w:color w:val="000000"/>
          <w:sz w:val="28"/>
        </w:rPr>
        <w:t xml:space="preserve">
стандартына 2-қосымша            </w:t>
      </w:r>
    </w:p>
    <w:bookmarkEnd w:id="307"/>
    <w:bookmarkStart w:name="z524" w:id="308"/>
    <w:p>
      <w:pPr>
        <w:spacing w:after="0"/>
        <w:ind w:left="0"/>
        <w:jc w:val="left"/>
      </w:pPr>
      <w:r>
        <w:rPr>
          <w:rFonts w:ascii="Times New Roman"/>
          <w:b/>
          <w:i w:val="false"/>
          <w:color w:val="000000"/>
        </w:rPr>
        <w:t xml:space="preserve"> 
Кесте. Сапа мен тиімділік көрсеткіштерінің мәні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2828"/>
        <w:gridCol w:w="2598"/>
        <w:gridCol w:w="2598"/>
      </w:tblGrid>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тиімділіккөрсеткіштері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Көрсеткіштіңкелесі жылдағы нысаналы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Көрсеткіштіңесепті жылдағы ағымдағы мәні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82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5" w:id="309"/>
    <w:p>
      <w:pPr>
        <w:spacing w:after="0"/>
        <w:ind w:left="0"/>
        <w:jc w:val="both"/>
      </w:pPr>
      <w:r>
        <w:rPr>
          <w:rFonts w:ascii="Times New Roman"/>
          <w:b w:val="false"/>
          <w:i w:val="false"/>
          <w:color w:val="000000"/>
          <w:sz w:val="28"/>
        </w:rPr>
        <w:t xml:space="preserve">
«Мүгедектерді санаторий-курорттық        </w:t>
      </w:r>
      <w:r>
        <w:br/>
      </w:r>
      <w:r>
        <w:rPr>
          <w:rFonts w:ascii="Times New Roman"/>
          <w:b w:val="false"/>
          <w:i w:val="false"/>
          <w:color w:val="000000"/>
          <w:sz w:val="28"/>
        </w:rPr>
        <w:t xml:space="preserve">
емдеумен қамтамасыз ету үшін оларға       </w:t>
      </w:r>
      <w:r>
        <w:br/>
      </w:r>
      <w:r>
        <w:rPr>
          <w:rFonts w:ascii="Times New Roman"/>
          <w:b w:val="false"/>
          <w:i w:val="false"/>
          <w:color w:val="000000"/>
          <w:sz w:val="28"/>
        </w:rPr>
        <w:t xml:space="preserve">
құжаттарды ресімдеу» мемлекеттік қызмет    </w:t>
      </w:r>
      <w:r>
        <w:br/>
      </w:r>
      <w:r>
        <w:rPr>
          <w:rFonts w:ascii="Times New Roman"/>
          <w:b w:val="false"/>
          <w:i w:val="false"/>
          <w:color w:val="000000"/>
          <w:sz w:val="28"/>
        </w:rPr>
        <w:t xml:space="preserve">
стандартына 3-қосымша               </w:t>
      </w:r>
    </w:p>
    <w:bookmarkEnd w:id="309"/>
    <w:bookmarkStart w:name="z526" w:id="310"/>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3657"/>
        <w:gridCol w:w="2342"/>
        <w:gridCol w:w="3104"/>
        <w:gridCol w:w="2805"/>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 (қала, аудан, көше, үй (пәтер)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 ru</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 0-05-85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9-00 ден 18-00-ге дейін, түскі үзіліс 13-00-ден 14-00-ге дейін</w:t>
            </w:r>
          </w:p>
        </w:tc>
      </w:tr>
      <w:tr>
        <w:trPr>
          <w:trHeight w:val="22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527" w:id="3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311"/>
    <w:bookmarkStart w:name="z528" w:id="312"/>
    <w:p>
      <w:pPr>
        <w:spacing w:after="0"/>
        <w:ind w:left="0"/>
        <w:jc w:val="left"/>
      </w:pPr>
      <w:r>
        <w:rPr>
          <w:rFonts w:ascii="Times New Roman"/>
          <w:b/>
          <w:i w:val="false"/>
          <w:color w:val="000000"/>
        </w:rPr>
        <w:t xml:space="preserve"> 
«Тұрғын үй көмегін тағайындау» мемлекеттік қызмет стандарты</w:t>
      </w:r>
    </w:p>
    <w:bookmarkEnd w:id="312"/>
    <w:p>
      <w:pPr>
        <w:spacing w:after="0"/>
        <w:ind w:left="0"/>
        <w:jc w:val="both"/>
      </w:pPr>
      <w:r>
        <w:rPr>
          <w:rFonts w:ascii="Times New Roman"/>
          <w:b w:val="false"/>
          <w:i w:val="false"/>
          <w:color w:val="ff0000"/>
          <w:sz w:val="28"/>
        </w:rPr>
        <w:t xml:space="preserve">      Ескерту. Стандарттың күші жойылды - ҚР Үкіметінің 05.03.2014 </w:t>
      </w:r>
      <w:r>
        <w:rPr>
          <w:rFonts w:ascii="Times New Roman"/>
          <w:b w:val="false"/>
          <w:i w:val="false"/>
          <w:color w:val="ff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Start w:name="z829" w:id="313"/>
    <w:p>
      <w:pPr>
        <w:spacing w:after="0"/>
        <w:ind w:left="0"/>
        <w:jc w:val="left"/>
      </w:pPr>
      <w:r>
        <w:rPr>
          <w:rFonts w:ascii="Times New Roman"/>
          <w:b/>
          <w:i w:val="false"/>
          <w:color w:val="000000"/>
        </w:rPr>
        <w:t xml:space="preserve">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стандарты</w:t>
      </w:r>
    </w:p>
    <w:bookmarkEnd w:id="313"/>
    <w:bookmarkStart w:name="z830" w:id="314"/>
    <w:p>
      <w:pPr>
        <w:spacing w:after="0"/>
        <w:ind w:left="0"/>
        <w:jc w:val="left"/>
      </w:pPr>
      <w:r>
        <w:rPr>
          <w:rFonts w:ascii="Times New Roman"/>
          <w:b/>
          <w:i w:val="false"/>
          <w:color w:val="000000"/>
        </w:rPr>
        <w:t xml:space="preserve"> 
1. Жалпы ережелер</w:t>
      </w:r>
    </w:p>
    <w:bookmarkEnd w:id="314"/>
    <w:bookmarkStart w:name="z831" w:id="315"/>
    <w:p>
      <w:pPr>
        <w:spacing w:after="0"/>
        <w:ind w:left="0"/>
        <w:jc w:val="both"/>
      </w:pPr>
      <w:r>
        <w:rPr>
          <w:rFonts w:ascii="Times New Roman"/>
          <w:b w:val="false"/>
          <w:i w:val="false"/>
          <w:color w:val="000000"/>
          <w:sz w:val="28"/>
        </w:rPr>
        <w:t>
      1. Мемлекеттік қызметті тізбесі, мекенжайлары 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сондай-ақ балама негізде халыққа қызмет көрсету орталықтары (бұдан әрі – орталық) көрсетеді. Орталықтардың мекенжайлары осы стандартқа 2-қосымшада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Заңының</w:t>
      </w:r>
      <w:r>
        <w:rPr>
          <w:rFonts w:ascii="Times New Roman"/>
          <w:b w:val="false"/>
          <w:i w:val="false"/>
          <w:color w:val="000000"/>
          <w:sz w:val="28"/>
        </w:rPr>
        <w:t xml:space="preserve"> 24-бабының 1-тармағы, «Арнаулы әлеуметтік қызметтер туралы» Қазақстан Республикасының 2008 жылғы 29 желтоқсандағы </w:t>
      </w:r>
      <w:r>
        <w:rPr>
          <w:rFonts w:ascii="Times New Roman"/>
          <w:b w:val="false"/>
          <w:i w:val="false"/>
          <w:color w:val="000000"/>
          <w:sz w:val="28"/>
        </w:rPr>
        <w:t>Заңының</w:t>
      </w:r>
      <w:r>
        <w:rPr>
          <w:rFonts w:ascii="Times New Roman"/>
          <w:b w:val="false"/>
          <w:i w:val="false"/>
          <w:color w:val="000000"/>
          <w:sz w:val="28"/>
        </w:rPr>
        <w:t xml:space="preserve"> 11-бабы 1-тармағының 3) тармақшасы, 13-бабы 1-тармағының 1) тармақшасы, «Арнаулы әлеуметтiк қызметтердің кепiлдік берілген көлемінің тiзбесін бекiту туралы» Қазақстан Республикасы Үкіметінің 2009 жылғы 14 наурыздағы № 330 </w:t>
      </w:r>
      <w:r>
        <w:rPr>
          <w:rFonts w:ascii="Times New Roman"/>
          <w:b w:val="false"/>
          <w:i w:val="false"/>
          <w:color w:val="000000"/>
          <w:sz w:val="28"/>
        </w:rPr>
        <w:t>қаулысының</w:t>
      </w:r>
      <w:r>
        <w:rPr>
          <w:rFonts w:ascii="Times New Roman"/>
          <w:b w:val="false"/>
          <w:i w:val="false"/>
          <w:color w:val="000000"/>
          <w:sz w:val="28"/>
        </w:rPr>
        <w:t xml:space="preserve"> 1-тармағы, «Халықты әлеуметтiк қорғау саласында арнаулы әлеуметтiк қызмет көрсету стандарттарын бекiту туралы» Қазақстан Республикасы Еңбек және халықты әлеуметтік қорғау министрінің 2010 жылғы 6 желтоқсандағы № 394-ө бұйрығы (Нормативтік құқықтық актілер тізілімінде № 6714 тіркелген)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 сондай-ақ нөмірлері осы стандартқа 2-қосымшада көрсетілген орталықтың ақпараттық-анықтамалық қызметінің телефоны арқылы алуға болады.</w:t>
      </w:r>
      <w:r>
        <w:br/>
      </w:r>
      <w:r>
        <w:rPr>
          <w:rFonts w:ascii="Times New Roman"/>
          <w:b w:val="false"/>
          <w:i w:val="false"/>
          <w:color w:val="000000"/>
          <w:sz w:val="28"/>
        </w:rPr>
        <w:t>
</w:t>
      </w:r>
      <w:r>
        <w:rPr>
          <w:rFonts w:ascii="Times New Roman"/>
          <w:b w:val="false"/>
          <w:i w:val="false"/>
          <w:color w:val="000000"/>
          <w:sz w:val="28"/>
        </w:rPr>
        <w:t xml:space="preserve">
      5. Өтініш беруші алатын көрсетілетін мемлекеттік қызметтің нәтижесі мемлекеттік бюджет қаражаты есебінен қызметтер көрсететін мемлекеттік және мемлекеттік емес медициналық-әлеуметтік мекемелерде (ұйымдарда)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 </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жасы он сегізден асқан психоневрологиялық ауруы бар мүгедектерге;</w:t>
      </w:r>
      <w:r>
        <w:br/>
      </w:r>
      <w:r>
        <w:rPr>
          <w:rFonts w:ascii="Times New Roman"/>
          <w:b w:val="false"/>
          <w:i w:val="false"/>
          <w:color w:val="000000"/>
          <w:sz w:val="28"/>
        </w:rPr>
        <w:t>
</w:t>
      </w:r>
      <w:r>
        <w:rPr>
          <w:rFonts w:ascii="Times New Roman"/>
          <w:b w:val="false"/>
          <w:i w:val="false"/>
          <w:color w:val="000000"/>
          <w:sz w:val="28"/>
        </w:rPr>
        <w:t>
      2) психоневрологиялық патологиясы бар немесе тірек-қимыл аппаратының функциясы бұзылған мүгедек балаларға;</w:t>
      </w:r>
      <w:r>
        <w:br/>
      </w:r>
      <w:r>
        <w:rPr>
          <w:rFonts w:ascii="Times New Roman"/>
          <w:b w:val="false"/>
          <w:i w:val="false"/>
          <w:color w:val="000000"/>
          <w:sz w:val="28"/>
        </w:rPr>
        <w:t>
</w:t>
      </w:r>
      <w:r>
        <w:rPr>
          <w:rFonts w:ascii="Times New Roman"/>
          <w:b w:val="false"/>
          <w:i w:val="false"/>
          <w:color w:val="000000"/>
          <w:sz w:val="28"/>
        </w:rPr>
        <w:t>
      3) жалғыз тұратын бірінші, екінші топтағы мүгедектер мен қарттарға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тұтынушы осы стандарттың 11-тармағында айқындалған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органға – он жеті жұмыс күні ішінде;</w:t>
      </w:r>
      <w:r>
        <w:br/>
      </w:r>
      <w:r>
        <w:rPr>
          <w:rFonts w:ascii="Times New Roman"/>
          <w:b w:val="false"/>
          <w:i w:val="false"/>
          <w:color w:val="000000"/>
          <w:sz w:val="28"/>
        </w:rPr>
        <w:t>
</w:t>
      </w:r>
      <w:r>
        <w:rPr>
          <w:rFonts w:ascii="Times New Roman"/>
          <w:b w:val="false"/>
          <w:i w:val="false"/>
          <w:color w:val="000000"/>
          <w:sz w:val="28"/>
        </w:rPr>
        <w:t>
      орталыққа – он жеті жұмыс күні ішінде (мемлекеттік қызмет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3) тұтынушы жүгінген күні сол жерде көрсетілетін мемлекеттік қызметті алушыға қызмет көрсетудің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органның:</w:t>
      </w:r>
      <w:r>
        <w:br/>
      </w:r>
      <w:r>
        <w:rPr>
          <w:rFonts w:ascii="Times New Roman"/>
          <w:b w:val="false"/>
          <w:i w:val="false"/>
          <w:color w:val="000000"/>
          <w:sz w:val="28"/>
        </w:rPr>
        <w:t>
</w:t>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2) орталықтың:</w:t>
      </w:r>
      <w:r>
        <w:br/>
      </w:r>
      <w:r>
        <w:rPr>
          <w:rFonts w:ascii="Times New Roman"/>
          <w:b w:val="false"/>
          <w:i w:val="false"/>
          <w:color w:val="000000"/>
          <w:sz w:val="28"/>
        </w:rPr>
        <w:t>
</w:t>
      </w:r>
      <w:r>
        <w:rPr>
          <w:rFonts w:ascii="Times New Roman"/>
          <w:b w:val="false"/>
          <w:i w:val="false"/>
          <w:color w:val="000000"/>
          <w:sz w:val="28"/>
        </w:rPr>
        <w:t>
      күн сайын үзіліссіз сағат 9.00-ден 20.00-ге дейін, орталықтың филиалдары мен өкілдіктерінде: мереке және демалыс күндерін қоспағанда, сағат 13.00-ден 14.00-ге дейін түскі үзіліспен сағат 9.00-ден 19.00-ге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тұтынушының тұрғылықты жері бойынша уәкілетті органның үй-жайларында көрсетіледі, онда орындықтар, үстелдер, толтырылған бланк үлгілері ілінген ақпараттық стенділер бар, мүмкіндігі шектеулі өтініш берушілерге қызмет көрсету үшін жағдай көзделген;</w:t>
      </w:r>
      <w:r>
        <w:br/>
      </w:r>
      <w:r>
        <w:rPr>
          <w:rFonts w:ascii="Times New Roman"/>
          <w:b w:val="false"/>
          <w:i w:val="false"/>
          <w:color w:val="000000"/>
          <w:sz w:val="28"/>
        </w:rPr>
        <w:t>
</w:t>
      </w:r>
      <w:r>
        <w:rPr>
          <w:rFonts w:ascii="Times New Roman"/>
          <w:b w:val="false"/>
          <w:i w:val="false"/>
          <w:color w:val="000000"/>
          <w:sz w:val="28"/>
        </w:rPr>
        <w:t>
      2) залында анықтама бюросы, кресло, толтырылған бланк үлгілері ілінген ақпарат стенділері бар орталықтың үй-жайында көрсетіледі, мүмкіндіктері шектеулі өтініш берушілерге қызмет көрсетуге жағдай көзделген.</w:t>
      </w:r>
      <w:r>
        <w:br/>
      </w:r>
      <w:r>
        <w:rPr>
          <w:rFonts w:ascii="Times New Roman"/>
          <w:b w:val="false"/>
          <w:i w:val="false"/>
          <w:color w:val="000000"/>
          <w:sz w:val="28"/>
        </w:rPr>
        <w:t>
</w:t>
      </w:r>
      <w:r>
        <w:rPr>
          <w:rFonts w:ascii="Times New Roman"/>
          <w:b w:val="false"/>
          <w:i w:val="false"/>
          <w:color w:val="000000"/>
          <w:sz w:val="28"/>
        </w:rPr>
        <w:t>
      Уәкілетті органның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қауіпсіздігіне қойылатын </w:t>
      </w:r>
      <w:r>
        <w:rPr>
          <w:rFonts w:ascii="Times New Roman"/>
          <w:b w:val="false"/>
          <w:i w:val="false"/>
          <w:color w:val="000000"/>
          <w:sz w:val="28"/>
        </w:rPr>
        <w:t>талаптарға</w:t>
      </w:r>
      <w:r>
        <w:rPr>
          <w:rFonts w:ascii="Times New Roman"/>
          <w:b w:val="false"/>
          <w:i w:val="false"/>
          <w:color w:val="000000"/>
          <w:sz w:val="28"/>
        </w:rPr>
        <w:t xml:space="preserve"> сай келеді, күзету және өртке қарсы сигнал берумен жарақтандырылған, үй-жайға кіру режимі – еркін.</w:t>
      </w:r>
    </w:p>
    <w:bookmarkEnd w:id="315"/>
    <w:bookmarkStart w:name="z858" w:id="316"/>
    <w:p>
      <w:pPr>
        <w:spacing w:after="0"/>
        <w:ind w:left="0"/>
        <w:jc w:val="left"/>
      </w:pPr>
      <w:r>
        <w:rPr>
          <w:rFonts w:ascii="Times New Roman"/>
          <w:b/>
          <w:i w:val="false"/>
          <w:color w:val="000000"/>
        </w:rPr>
        <w:t xml:space="preserve"> 
2. Мемлекеттік қызмет көрсетудің тәртібі</w:t>
      </w:r>
    </w:p>
    <w:bookmarkEnd w:id="316"/>
    <w:bookmarkStart w:name="z859" w:id="317"/>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тұтынушының жазбаша өтініші, ал кәмелеттік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ұйымның қолдаухаты;</w:t>
      </w:r>
      <w:r>
        <w:br/>
      </w:r>
      <w:r>
        <w:rPr>
          <w:rFonts w:ascii="Times New Roman"/>
          <w:b w:val="false"/>
          <w:i w:val="false"/>
          <w:color w:val="000000"/>
          <w:sz w:val="28"/>
        </w:rPr>
        <w:t>
</w:t>
      </w:r>
      <w:r>
        <w:rPr>
          <w:rFonts w:ascii="Times New Roman"/>
          <w:b w:val="false"/>
          <w:i w:val="false"/>
          <w:color w:val="000000"/>
          <w:sz w:val="28"/>
        </w:rPr>
        <w:t>
      2) баланың туу туралы куәлігі немесе тұтынушының жеке сәйкестендіру нөмірі бар (ЖСН) жеке куәлігі;</w:t>
      </w:r>
      <w:r>
        <w:br/>
      </w:r>
      <w:r>
        <w:rPr>
          <w:rFonts w:ascii="Times New Roman"/>
          <w:b w:val="false"/>
          <w:i w:val="false"/>
          <w:color w:val="000000"/>
          <w:sz w:val="28"/>
        </w:rPr>
        <w:t>
</w:t>
      </w:r>
      <w:r>
        <w:rPr>
          <w:rFonts w:ascii="Times New Roman"/>
          <w:b w:val="false"/>
          <w:i w:val="false"/>
          <w:color w:val="000000"/>
          <w:sz w:val="28"/>
        </w:rPr>
        <w:t>
      3) ЖСН болмаған жағдайда салық төлеушінің тіркеу нөмірін беру және тұтынушының әлеуметтік жеке коды туралы куәлігі қосымша ұсынылады;</w:t>
      </w:r>
      <w:r>
        <w:br/>
      </w:r>
      <w:r>
        <w:rPr>
          <w:rFonts w:ascii="Times New Roman"/>
          <w:b w:val="false"/>
          <w:i w:val="false"/>
          <w:color w:val="000000"/>
          <w:sz w:val="28"/>
        </w:rPr>
        <w:t>
</w:t>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w:t>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w:t>
      </w:r>
      <w:r>
        <w:rPr>
          <w:rFonts w:ascii="Times New Roman"/>
          <w:b w:val="false"/>
          <w:i w:val="false"/>
          <w:color w:val="000000"/>
          <w:sz w:val="28"/>
        </w:rPr>
        <w:t>
      6) мүгедекті оңалтудың жеке бағдарламасынан үзіндінің көшірмесі (қарттар үшін талап етілмейді);</w:t>
      </w:r>
      <w:r>
        <w:br/>
      </w:r>
      <w:r>
        <w:rPr>
          <w:rFonts w:ascii="Times New Roman"/>
          <w:b w:val="false"/>
          <w:i w:val="false"/>
          <w:color w:val="000000"/>
          <w:sz w:val="28"/>
        </w:rPr>
        <w:t>
</w:t>
      </w:r>
      <w:r>
        <w:rPr>
          <w:rFonts w:ascii="Times New Roman"/>
          <w:b w:val="false"/>
          <w:i w:val="false"/>
          <w:color w:val="000000"/>
          <w:sz w:val="28"/>
        </w:rPr>
        <w:t>
      7) жасы он сегізден асқан адамдарға – еңбекке қабілетсіздігін тану туралы сот шешімі (болған жағдайда);</w:t>
      </w:r>
      <w:r>
        <w:br/>
      </w:r>
      <w:r>
        <w:rPr>
          <w:rFonts w:ascii="Times New Roman"/>
          <w:b w:val="false"/>
          <w:i w:val="false"/>
          <w:color w:val="000000"/>
          <w:sz w:val="28"/>
        </w:rPr>
        <w:t>
</w:t>
      </w:r>
      <w:r>
        <w:rPr>
          <w:rFonts w:ascii="Times New Roman"/>
          <w:b w:val="false"/>
          <w:i w:val="false"/>
          <w:color w:val="000000"/>
          <w:sz w:val="28"/>
        </w:rPr>
        <w:t>
      8) зейнеткер жастағы адамдар үшін – зейнеткер куәлігі;</w:t>
      </w:r>
      <w:r>
        <w:br/>
      </w:r>
      <w:r>
        <w:rPr>
          <w:rFonts w:ascii="Times New Roman"/>
          <w:b w:val="false"/>
          <w:i w:val="false"/>
          <w:color w:val="000000"/>
          <w:sz w:val="28"/>
        </w:rPr>
        <w:t>
</w:t>
      </w:r>
      <w:r>
        <w:rPr>
          <w:rFonts w:ascii="Times New Roman"/>
          <w:b w:val="false"/>
          <w:i w:val="false"/>
          <w:color w:val="000000"/>
          <w:sz w:val="28"/>
        </w:rPr>
        <w:t>
      9)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000000"/>
          <w:sz w:val="28"/>
        </w:rPr>
        <w:t>
      12. Уәкілетті органда өтініш пен медициналық картаның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Орталықта өтініш пен медициналық картаның нысандары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толтырылған өтініштің, медициналық картаның нысандары мен басқа да құжаттар электрондық поштасының мекенжайы, заңды мекенжайы, телефоны осы стандартқа 1-қосымшада көрсетілген уәкілетті органның жауапты адамына тапсырылады. Жауапты адамның кабинет нөмірі туралы мәліметтер уәкілетті органның мемлекеттік қызмет көрсету жөніндегі ақпараты орналастырылған стенділерінде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орталық арқылы көрсетілгенде құжаттар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Мемлекеттік бюджет қаражаты есебінен қызмет көрсететін мемлекеттік және мемлекеттік емес медициналық-әлеуметтік мекемелерде әлеуметтік қызмет көрсетуге құжаттарды ресімдеу туралы хабарламаны не қызмет көрсетуден бас тарту туралы жазбаша дәлелді жауапты жеткізу:</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 – тұтынушы тұрғылықты жері бойынша уәкілетті органға өзі келген кезде не пошта байланысы арқылы;</w:t>
      </w:r>
      <w:r>
        <w:br/>
      </w:r>
      <w:r>
        <w:rPr>
          <w:rFonts w:ascii="Times New Roman"/>
          <w:b w:val="false"/>
          <w:i w:val="false"/>
          <w:color w:val="000000"/>
          <w:sz w:val="28"/>
        </w:rPr>
        <w:t>
</w:t>
      </w:r>
      <w:r>
        <w:rPr>
          <w:rFonts w:ascii="Times New Roman"/>
          <w:b w:val="false"/>
          <w:i w:val="false"/>
          <w:color w:val="000000"/>
          <w:sz w:val="28"/>
        </w:rPr>
        <w:t>
      2) орталыққа жүгінген кезде – тұтынушы тұрғылықты жері бойынша орталыққа өзі келген кезде қолхат негізінде онда көрсетілген мерзімде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және мемлекеттік емемс мекемелерге (ұйымдарға) мемлекеттік қызметті көрсетуден мынадай негіздер бойынша бас тартылады:</w:t>
      </w:r>
      <w:r>
        <w:br/>
      </w:r>
      <w:r>
        <w:rPr>
          <w:rFonts w:ascii="Times New Roman"/>
          <w:b w:val="false"/>
          <w:i w:val="false"/>
          <w:color w:val="000000"/>
          <w:sz w:val="28"/>
        </w:rPr>
        <w:t>
</w:t>
      </w:r>
      <w:r>
        <w:rPr>
          <w:rFonts w:ascii="Times New Roman"/>
          <w:b w:val="false"/>
          <w:i w:val="false"/>
          <w:color w:val="000000"/>
          <w:sz w:val="28"/>
        </w:rPr>
        <w:t>
      1)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w:t>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w:t>
      </w:r>
      <w:r>
        <w:rPr>
          <w:rFonts w:ascii="Times New Roman"/>
          <w:b w:val="false"/>
          <w:i w:val="false"/>
          <w:color w:val="000000"/>
          <w:sz w:val="28"/>
        </w:rPr>
        <w:t>
      3) көрінеу жалған құжаттама беру.</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Мемлекеттік қызмет орталық арқылы жүзеге асырылған кезде уәкілетті орган жоғарыда көрсетілген себептер бойынша бас тарту себебін жазбаша жауаппен дәлелдейді және құжаттар пакетін алғаннан кейін он алтыншы жұмыс күні құжаттарды қайтарады және кейін тұтынушыға беру үшін бас тарту себебін көрсете отырып, орталыққа хабарлама жібереді.</w:t>
      </w:r>
    </w:p>
    <w:bookmarkEnd w:id="317"/>
    <w:bookmarkStart w:name="z891" w:id="318"/>
    <w:p>
      <w:pPr>
        <w:spacing w:after="0"/>
        <w:ind w:left="0"/>
        <w:jc w:val="left"/>
      </w:pPr>
      <w:r>
        <w:rPr>
          <w:rFonts w:ascii="Times New Roman"/>
          <w:b/>
          <w:i w:val="false"/>
          <w:color w:val="000000"/>
        </w:rPr>
        <w:t xml:space="preserve"> 
3. Жұмыс қағидаттары</w:t>
      </w:r>
    </w:p>
    <w:bookmarkEnd w:id="318"/>
    <w:bookmarkStart w:name="z892" w:id="319"/>
    <w:p>
      <w:pPr>
        <w:spacing w:after="0"/>
        <w:ind w:left="0"/>
        <w:jc w:val="both"/>
      </w:pPr>
      <w:r>
        <w:rPr>
          <w:rFonts w:ascii="Times New Roman"/>
          <w:b w:val="false"/>
          <w:i w:val="false"/>
          <w:color w:val="000000"/>
          <w:sz w:val="28"/>
        </w:rPr>
        <w:t>
      17. Уәкілетті орган мен орталық қызметі адамның конституциялық құқықтарының, қызметтiк борышын атқару кезінде заңдылықтың сақталуына негiзделедi және сыпайылық, толық ақпараттың берілуін, оның сақталуын, қорғалуын және құпиялылығын қамтамасыз ету қағидаттарында жүзеге асырылады.</w:t>
      </w:r>
    </w:p>
    <w:bookmarkEnd w:id="319"/>
    <w:bookmarkStart w:name="z893" w:id="320"/>
    <w:p>
      <w:pPr>
        <w:spacing w:after="0"/>
        <w:ind w:left="0"/>
        <w:jc w:val="left"/>
      </w:pPr>
      <w:r>
        <w:rPr>
          <w:rFonts w:ascii="Times New Roman"/>
          <w:b/>
          <w:i w:val="false"/>
          <w:color w:val="000000"/>
        </w:rPr>
        <w:t xml:space="preserve"> 
4. Жұмыс нәтижелері</w:t>
      </w:r>
    </w:p>
    <w:bookmarkEnd w:id="320"/>
    <w:bookmarkStart w:name="z894" w:id="321"/>
    <w:p>
      <w:pPr>
        <w:spacing w:after="0"/>
        <w:ind w:left="0"/>
        <w:jc w:val="both"/>
      </w:pPr>
      <w:r>
        <w:rPr>
          <w:rFonts w:ascii="Times New Roman"/>
          <w:b w:val="false"/>
          <w:i w:val="false"/>
          <w:color w:val="000000"/>
          <w:sz w:val="28"/>
        </w:rPr>
        <w:t>
      18. Тұтынушыларға мемлекеттік қызметті көрсету нәтижелері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орталықтың жұмысы бағаланатын мемлекеттік қызметтердің сапасы мен тиімділік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321"/>
    <w:bookmarkStart w:name="z896" w:id="322"/>
    <w:p>
      <w:pPr>
        <w:spacing w:after="0"/>
        <w:ind w:left="0"/>
        <w:jc w:val="left"/>
      </w:pPr>
      <w:r>
        <w:rPr>
          <w:rFonts w:ascii="Times New Roman"/>
          <w:b/>
          <w:i w:val="false"/>
          <w:color w:val="000000"/>
        </w:rPr>
        <w:t xml:space="preserve"> 
5. Шағымдану тәртібі</w:t>
      </w:r>
    </w:p>
    <w:bookmarkEnd w:id="322"/>
    <w:bookmarkStart w:name="z897" w:id="323"/>
    <w:p>
      <w:pPr>
        <w:spacing w:after="0"/>
        <w:ind w:left="0"/>
        <w:jc w:val="both"/>
      </w:pPr>
      <w:r>
        <w:rPr>
          <w:rFonts w:ascii="Times New Roman"/>
          <w:b w:val="false"/>
          <w:i w:val="false"/>
          <w:color w:val="000000"/>
          <w:sz w:val="28"/>
        </w:rPr>
        <w:t>
      20. Уәкілетті лауазымды адамдардың әрекеттеріне (әрекетсіздігіне) шағымданудың тәртібін түсіндіретін және шағымды дайындауға жәрдем көрсететін мемлекеттік органның атауы, оның заңды мекенжайы, электрондық поштасының мекенжайы, телефон нөмірі осы стандартқа 1, 4-қосымшаларда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әрекеттеріне (әрекетсіздігіне) шағымдану тәртібі осы стандартқа 2-қосымшада көрсетілген орталықтың ақпараттық-анықтамалық қызметінің телефондары арқылы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нәтижесімен келіспеген жағдайларда шағым осы мемлекеттік қызметті көрсетудің ұйымдастырылуына жауапты мемлекеттік орган басшысының атына беріледі, олардың атауы, жұмыс кестесі және электрондық мекенжайы осы стандартқа 4-қосымшада көрсетілген.</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облыс, Астана мен Алматы қалалары әкімі аппаратының, орталықтың ақпараттық стендісінде көрсетілген уәкілетті органның, облыс, Астана мен Алматы қалалары әкімі аппаратының және орталық басшысының атына беріледі. Уәкілетті органның жұмыс кестесі, заңды мекенжайы, телефоны, электронды поштасының мекенжайы, облыс, Астана мен Алматы қалаларының әкімі аппаратының, орталықтың телефоны мен орналасқан мекенжайы осы стандартқа 1, 2, 5-қосымшаларда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қойылған болуға тиіс. Шағым берілгенде қызметіне шағым жасалатын субъектінің атауы немесе лауазымды адамның лауазымы, тегі мен аты-жөні,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өтініш берушіге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 үй, «Министрліктер үйі» әкімшілік ғимараты, интернет-ресурсы: http:/www.enbek.gov.kz.</w:t>
      </w:r>
    </w:p>
    <w:bookmarkEnd w:id="323"/>
    <w:bookmarkStart w:name="z612" w:id="324"/>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xml:space="preserve">
мекемелерде (ұйымдарда) әлеуметтік қызмет  </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24"/>
    <w:p>
      <w:pPr>
        <w:spacing w:after="0"/>
        <w:ind w:left="0"/>
        <w:jc w:val="left"/>
      </w:pPr>
      <w:r>
        <w:rPr>
          <w:rFonts w:ascii="Times New Roman"/>
          <w:b/>
          <w:i w:val="false"/>
          <w:color w:val="000000"/>
        </w:rPr>
        <w:t xml:space="preserve"> Уәкілетті органдардың тізбесі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695"/>
        <w:gridCol w:w="4203"/>
        <w:gridCol w:w="1773"/>
        <w:gridCol w:w="2564"/>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ауданы,Ақкөл қаласы, Нұрмағамбетовкөшесі, 81 akkol_ozsp@mail.ru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ауданы,Жақсы ауылы, Достық көшесі, 3 soc_zahita_21@kokshetau.online.kz socasp@mail.ru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ауданы,Зеренді ауылы, Бейбітшілік көшесі, 64 sobes_zer_08@mail.ru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ауданы,Ақмол ауылы,Гагарин көшесі, 15 otdelakmol@mail.ru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қаласы,4-шағын аудан soc_progr@mail.ru</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906" w:id="325"/>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3289"/>
        <w:gridCol w:w="4960"/>
        <w:gridCol w:w="1650"/>
        <w:gridCol w:w="2316"/>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 аkargala_zzsp@mail.ru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47hobda6161@mail.ruhobda_sobes@mail.ru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дейін,түскі үзіліс сағат 13-00 бастап 14-00 дейін</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69s_nauyrizbaev@mail.ru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 51-64-18</w:t>
            </w:r>
          </w:p>
        </w:tc>
        <w:tc>
          <w:tcPr>
            <w:tcW w:w="0" w:type="auto"/>
            <w:vMerge/>
            <w:tcBorders>
              <w:top w:val="nil"/>
              <w:left w:val="single" w:color="cfcfcf" w:sz="5"/>
              <w:bottom w:val="single" w:color="cfcfcf" w:sz="5"/>
              <w:right w:val="single" w:color="cfcfcf" w:sz="5"/>
            </w:tcBorders>
          </w:tcPr>
          <w:p/>
        </w:tc>
      </w:tr>
    </w:tbl>
    <w:bookmarkStart w:name="z907" w:id="326"/>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46"/>
        <w:gridCol w:w="4041"/>
        <w:gridCol w:w="1756"/>
        <w:gridCol w:w="266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ауылы,Қонаев көшесі, 66balhash_sobez@bk.ru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br/>
            </w:r>
            <w:r>
              <w:rPr>
                <w:rFonts w:ascii="Times New Roman"/>
                <w:b w:val="false"/>
                <w:i w:val="false"/>
                <w:color w:val="000000"/>
                <w:sz w:val="20"/>
              </w:rPr>
              <w:t>
zhambyl. rotzszn@mail. оnline.kz</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аIli-sobes@mail.ru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ауданы,Қаскелең қаласы,Абылайхан көшесі, 215krozisp@mail.ru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ауданы,Үштөбе қаласы, Құсмолданов көшесі, 3karatalsobes@mail.ru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23,panfil2005@mail.ru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ауданы,Кеген ауылы, Момышұлы көшесі, 7Raimbek_sobes@mail.ru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ауданы,Сарқант қаласы,Тәуелсіздік көшесі, 117sarkand_sobes@mail.ru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76talrot@yandex.ru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ауылы,Нысанбаев көшесі, 104ygyr_sobes@mail.ru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bookmarkStart w:name="z908" w:id="327"/>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3653"/>
        <w:gridCol w:w="4100"/>
        <w:gridCol w:w="1784"/>
        <w:gridCol w:w="2629"/>
      </w:tblGrid>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4,zanayt@mail.ru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1zhylyoizhumyskz@mail.ru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кенті,Қонаев көшесі, 16 inderzan@mail.ru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ауданы,Аққыстау кенті, Ынтымақ көшесі, 23isatai_raisobes@mail.kz</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ауылы,Мәмедов көшесі, 1gulfaruz@mail.ru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15otdzisp@mail.ru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кенті, Орталық алаң, 2 tolkin_makat@mail.ru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18Mahambet_Zan@mail.ru</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909" w:id="328"/>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 </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681"/>
        <w:gridCol w:w="4166"/>
        <w:gridCol w:w="1716"/>
        <w:gridCol w:w="2560"/>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қаласы,Ворошилов көшесі, 157/2ozisp_uka@mail.ru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қаласы,Қозыбағаров көшесі, 40 czn@mail.kz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қаласы,Гагарин көшесі, 6loszn@yandex.ru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3Kurchatov_CC@mail.kz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14abai_c@mail.ru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ауданы,Дүйсенов көшесі, 104ayagoz.sobes@mail.ru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аbeskar_c@mail.ru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25bor_c@mail.ru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13glubokoe-ozsp@mail.ru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көшесі, 70 </w:t>
            </w:r>
            <w:r>
              <w:rPr>
                <w:rFonts w:ascii="Times New Roman"/>
                <w:b w:val="false"/>
                <w:i w:val="false"/>
                <w:color w:val="000000"/>
                <w:sz w:val="20"/>
              </w:rPr>
              <w:t>Zharma_c@mail.ru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21а zaisan_sobes@mail.ru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ауданы,Үлкен Нарын ауылы,Абылай хан көшесі, 109katon_c@mail.kz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78kur_c@mail.ru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61kokpekti_ozsp@mail.ru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16tarbag_c@mail.ru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5ulanka_z@mail.ru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120urdjar@mail.ru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ауылы,Жастар көшесі, 19</w:t>
            </w:r>
            <w:r>
              <w:br/>
            </w:r>
            <w:r>
              <w:rPr>
                <w:rFonts w:ascii="Times New Roman"/>
                <w:b w:val="false"/>
                <w:i w:val="false"/>
                <w:color w:val="000000"/>
                <w:sz w:val="20"/>
              </w:rPr>
              <w:t>
Shem_sob@mail.ru</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910" w:id="329"/>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76"/>
        <w:gridCol w:w="4161"/>
        <w:gridCol w:w="1753"/>
        <w:gridCol w:w="2654"/>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112ozsp_baizak@mail.ru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ауданы,Аса ауылы, Абай көшесі, 123</w:t>
            </w:r>
            <w:r>
              <w:br/>
            </w:r>
            <w:r>
              <w:rPr>
                <w:rFonts w:ascii="Times New Roman"/>
                <w:b w:val="false"/>
                <w:i w:val="false"/>
                <w:color w:val="000000"/>
                <w:sz w:val="20"/>
              </w:rPr>
              <w:t>
mariah_1@mail.ru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1juali_sobes@mail.ru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3utzsnkorday@mail.ru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61kulan_sobes@mail.ru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157mozsp@mail.kz</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10moinkumsobes@mail.ru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қаласы,Қонаев көшесі, 26otzsp_karatau@mail.ru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ауданы,Жаңатас қаласы,4-шағын аудан, 17 otdelzan@mail.ru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189shuozsp@mail.ru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14sobes-taraz@mail.ru</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911" w:id="330"/>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466"/>
        <w:gridCol w:w="4700"/>
        <w:gridCol w:w="1652"/>
        <w:gridCol w:w="2450"/>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көшесі,35ar_sobez@mail.ru;Svetlana_p@mail.kz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ауданы,Ақсай қаласы,4-шағын аудан, 2 uzsp2002@mail.ru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ауданы,Жымпиты ауылы Қазақстан көшесі, 11/1 syrym_rozisp@mail.ru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ауданы,Жәнібек ауылы, Ғ.Қараш көшесі, 8 zhanibek_sobes@mail.ru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бастап18-00 дейін,түскі үзіліс сағат 13-00 бастап14-00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ауылы,Құрманғазы көшесі, 14 karatuba_sobez@mail.ru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ауданы,Шыңғырлау ауылы, Қылышев көшесі, 91 chingirlau@mail.ru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bookmarkStart w:name="z912" w:id="331"/>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665"/>
        <w:gridCol w:w="4106"/>
        <w:gridCol w:w="1792"/>
        <w:gridCol w:w="2701"/>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16krggorsobes@mail.ru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қаласы,Уәлиханов көшесі, 5 sobes_balkhash@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5prio1@mail.kz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қаласы,Жеңіс көшесі, 45 sar_ozsp@krg.gov.kz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17shahtinsk_ozan@krg.gov.kz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ауданы,М. Әуезов көшесі, 30 osznabay@mail.ru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кенті,Тәуелсіздік даңғылы, 5janaarka_sobes_8@mail.ru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14karkaraly_otszn@mail.ru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Абай көшесі, 56</w:t>
            </w:r>
            <w:r>
              <w:br/>
            </w:r>
            <w:r>
              <w:rPr>
                <w:rFonts w:ascii="Times New Roman"/>
                <w:b w:val="false"/>
                <w:i w:val="false"/>
                <w:color w:val="000000"/>
                <w:sz w:val="20"/>
              </w:rPr>
              <w:t>
</w:t>
            </w:r>
            <w:r>
              <w:rPr>
                <w:rFonts w:ascii="Times New Roman"/>
                <w:b w:val="false"/>
                <w:i w:val="false"/>
                <w:color w:val="000000"/>
                <w:sz w:val="20"/>
              </w:rPr>
              <w:t>nura_sob@mail.kz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48osznosak@mail.kz</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w:t>
            </w:r>
            <w:r>
              <w:br/>
            </w:r>
            <w:r>
              <w:rPr>
                <w:rFonts w:ascii="Times New Roman"/>
                <w:b w:val="false"/>
                <w:i w:val="false"/>
                <w:color w:val="000000"/>
                <w:sz w:val="20"/>
              </w:rPr>
              <w:t>
</w:t>
            </w:r>
            <w:r>
              <w:rPr>
                <w:rFonts w:ascii="Times New Roman"/>
                <w:b w:val="false"/>
                <w:i w:val="false"/>
                <w:color w:val="000000"/>
                <w:sz w:val="20"/>
              </w:rPr>
              <w:t>aktrozcp@mail.ru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ауданы,Ұлытау ауылы, Абай көшесі, 23ulutau_sobes@mail.ru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ауданы,Ботақара кенті, Бұхар жырау көшесі, 75 bgirau_sobes@ mail.ru</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913" w:id="332"/>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3609"/>
        <w:gridCol w:w="4359"/>
        <w:gridCol w:w="1814"/>
        <w:gridCol w:w="2476"/>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ауылы,Ленин көшесі, 4altsots@mail.ru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Б. Майлин көшесі, 18amansots@mail.ru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2-19-46</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2-16-84</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6densots@mail.ru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51jitsots@mail.ru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kamysti.kostanay.kzkamsots@mail.ru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2-10-65</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 көшесі, 16</w:t>
            </w:r>
            <w:r>
              <w:br/>
            </w:r>
            <w:r>
              <w:rPr>
                <w:rFonts w:ascii="Times New Roman"/>
                <w:b w:val="false"/>
                <w:i w:val="false"/>
                <w:color w:val="000000"/>
                <w:sz w:val="20"/>
              </w:rPr>
              <w:t>
</w:t>
            </w:r>
            <w:r>
              <w:rPr>
                <w:rFonts w:ascii="Times New Roman"/>
                <w:b w:val="false"/>
                <w:i w:val="false"/>
                <w:color w:val="000000"/>
                <w:sz w:val="20"/>
              </w:rPr>
              <w:t>ozisp1013@gcvp.kz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 3-29-96 3-25-47 3-21-37</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дейін,түскі үзіліс сағат 13-00 бастап 14-00 дейін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А. Исаков көшесі, 68karusots@mail.ru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2-18-11</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kostregion.kzozisp1014@gcvp.kz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2-62-50</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7mendsots@mail.ru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2-28-32</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14Ozisp1016@gcvp.kz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35sarykol.kostanay.kz</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72zagita@mail.ru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ауылы,Абылайхан көшесі, 53uzunsots@mail.ru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7-12-50</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дейін,түскі үзіліс сағат 13-00 бастап 14-00 дейін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көшесі, 36 </w:t>
            </w:r>
            <w:r>
              <w:rPr>
                <w:rFonts w:ascii="Times New Roman"/>
                <w:b w:val="false"/>
                <w:i w:val="false"/>
                <w:color w:val="000000"/>
                <w:sz w:val="20"/>
              </w:rPr>
              <w:t xml:space="preserve">gorsob@mail.ru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көшесі, 21 </w:t>
            </w:r>
            <w:r>
              <w:rPr>
                <w:rFonts w:ascii="Times New Roman"/>
                <w:b w:val="false"/>
                <w:i w:val="false"/>
                <w:color w:val="000000"/>
                <w:sz w:val="20"/>
              </w:rPr>
              <w:t>rudsots@mail.ru</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914" w:id="333"/>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679"/>
        <w:gridCol w:w="4144"/>
        <w:gridCol w:w="1850"/>
        <w:gridCol w:w="257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көшесі, 43 </w:t>
            </w:r>
            <w:r>
              <w:rPr>
                <w:rFonts w:ascii="Times New Roman"/>
                <w:b w:val="false"/>
                <w:i w:val="false"/>
                <w:color w:val="000000"/>
                <w:sz w:val="20"/>
              </w:rPr>
              <w:t>gor_sobes@mail.ru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 6-24-89</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ауданы,Бақтыбай батыр көшесі, 58 aral-sobes@mail.ru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 2-45-93</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ауданы,Жалағаш кенті, Желтоқсан көшесі, 1raisobes@mail.ru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w:t>
            </w:r>
            <w:r>
              <w:rPr>
                <w:rFonts w:ascii="Times New Roman"/>
                <w:b w:val="false"/>
                <w:i w:val="false"/>
                <w:color w:val="000000"/>
                <w:sz w:val="20"/>
              </w:rPr>
              <w:t>sobes_81@mail.ru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 2-15-72</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ауданы,Шиелі кенті, Т. Рысқұлов көшесі, 40 shielisobes@mail.ru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4-43-43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Жаңақоған кенті,Б. Майлин, н/ж jkorgan@mail.ru</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915" w:id="334"/>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 </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28"/>
        <w:gridCol w:w="4171"/>
        <w:gridCol w:w="1841"/>
        <w:gridCol w:w="2524"/>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17-ғимаратaktau_gotsp@mail.kz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w:t>
            </w:r>
            <w:r>
              <w:rPr>
                <w:rFonts w:ascii="Times New Roman"/>
                <w:b w:val="false"/>
                <w:i w:val="false"/>
                <w:color w:val="000000"/>
                <w:sz w:val="20"/>
              </w:rPr>
              <w:t>3а шағын аудан, Достар ғимаратыozen_sobes@mail.ru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ауылы,М. Бегенов көшесі, 26 б ғимаратыbek.omir@mail.ru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ауылы,Досан батыр көшесі, 4karakia_enbek@mail.kz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ғимаратыenbek_shetpe.78@mail.ru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ауылыmunail_aktau@mail.ru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орталығыfortsobes@mail.ru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bookmarkStart w:name="z916" w:id="335"/>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3755"/>
        <w:gridCol w:w="4136"/>
        <w:gridCol w:w="1842"/>
        <w:gridCol w:w="2391"/>
      </w:tblGrid>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32-00-95</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аzan_ekibastuz@mail.ru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10zanak@yandex.ru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ауылы,Бөгембай көшесі, 97 Soc-irtyshsk@yandex.ru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 көшесі, 7 AKKU@yandex.ru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92-12-86</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май көшесі, 18 Sherb_zanet@mail.ru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62-13-54</w:t>
            </w:r>
          </w:p>
        </w:tc>
        <w:tc>
          <w:tcPr>
            <w:tcW w:w="0" w:type="auto"/>
            <w:vMerge/>
            <w:tcBorders>
              <w:top w:val="nil"/>
              <w:left w:val="single" w:color="cfcfcf" w:sz="5"/>
              <w:bottom w:val="single" w:color="cfcfcf" w:sz="5"/>
              <w:right w:val="single" w:color="cfcfcf" w:sz="5"/>
            </w:tcBorders>
          </w:tcPr>
          <w:p/>
        </w:tc>
      </w:tr>
    </w:tbl>
    <w:bookmarkStart w:name="z917" w:id="336"/>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 </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689"/>
        <w:gridCol w:w="4178"/>
        <w:gridCol w:w="1878"/>
        <w:gridCol w:w="2362"/>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 Уәлиханов көшесі, 42ro_ajyrta@mail.online.kz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Целинный көшесі, 13akzhar-social@sko.kz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9-май көшесі, 67 akk_soz@mail.ru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Явленка ауылы, Ленин көшесі, 20 </w:t>
            </w:r>
            <w:r>
              <w:rPr>
                <w:rFonts w:ascii="Times New Roman"/>
                <w:b w:val="false"/>
                <w:i w:val="false"/>
                <w:color w:val="000000"/>
                <w:sz w:val="20"/>
              </w:rPr>
              <w:t>ro_sil@mail.online.kz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6guozsp_zhambyl@mail.ru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15ro_gumab@mail.online.kz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 Гагарин көшесі, 6 а </w:t>
            </w:r>
            <w:r>
              <w:rPr>
                <w:rFonts w:ascii="Times New Roman"/>
                <w:b w:val="false"/>
                <w:i w:val="false"/>
                <w:color w:val="000000"/>
                <w:sz w:val="20"/>
              </w:rPr>
              <w:t>ro_kyzil@mail.online.kz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17maml_ozsp@mail.ru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 celin@mail.online.kz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w:t>
            </w:r>
            <w:r>
              <w:rPr>
                <w:rFonts w:ascii="Times New Roman"/>
                <w:b w:val="false"/>
                <w:i w:val="false"/>
                <w:color w:val="000000"/>
                <w:sz w:val="20"/>
              </w:rPr>
              <w:t>ozsp-tsh.sko.kz ro_tajnsa@mail.online.kz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1ozisp1316@gcvp.kz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дейін,түскі үзіліс сағат 13-00 бастап 14-00 дейін</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35gu_pavl@mail.online.kz</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8-71523 -47-18 4-08-01 4-43-89</w:t>
            </w:r>
          </w:p>
        </w:tc>
        <w:tc>
          <w:tcPr>
            <w:tcW w:w="0" w:type="auto"/>
            <w:vMerge/>
            <w:tcBorders>
              <w:top w:val="nil"/>
              <w:left w:val="single" w:color="cfcfcf" w:sz="5"/>
              <w:bottom w:val="single" w:color="cfcfcf" w:sz="5"/>
              <w:right w:val="single" w:color="cfcfcf" w:sz="5"/>
            </w:tcBorders>
          </w:tcPr>
          <w:p/>
        </w:tc>
      </w:tr>
    </w:tbl>
    <w:bookmarkStart w:name="z918" w:id="337"/>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25"/>
        <w:gridCol w:w="4169"/>
        <w:gridCol w:w="1847"/>
        <w:gridCol w:w="2465"/>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1 nurgan_1986_18@mail.ru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w:t>
            </w:r>
            <w:r>
              <w:rPr>
                <w:rFonts w:ascii="Times New Roman"/>
                <w:b w:val="false"/>
                <w:i w:val="false"/>
                <w:color w:val="000000"/>
                <w:sz w:val="20"/>
              </w:rPr>
              <w:t>Т.Әубәкіров көшесі, 2 ord_tszn@mail.ru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О.Бәймішев көшесі, 12 amantai44@mail.ru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 saryagazhozn@mail.ru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ауданы, Леңгір қаласы, Төлеби көшесі, 241 </w:t>
            </w:r>
            <w:r>
              <w:rPr>
                <w:rFonts w:ascii="Times New Roman"/>
                <w:b w:val="false"/>
                <w:i w:val="false"/>
                <w:color w:val="000000"/>
                <w:sz w:val="20"/>
              </w:rPr>
              <w:t>tol_tszn@mail.ru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қаласы,Қазыбек би көшесі, н/жshar_tszn@mail.ru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М.Жұмабаев көшесі, н/ж ar_tszn@mail.ru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bookmarkStart w:name="z919" w:id="338"/>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642"/>
        <w:gridCol w:w="4229"/>
        <w:gridCol w:w="1910"/>
        <w:gridCol w:w="234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0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16a.altynbek@uzsp. astana.kz</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920" w:id="339"/>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736"/>
        <w:gridCol w:w="4157"/>
        <w:gridCol w:w="1943"/>
        <w:gridCol w:w="2391"/>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 және әлеуметтік бағдарламалар басқармасы</w:t>
            </w:r>
          </w:p>
        </w:tc>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қаласы,Қонаев көшесі, 122 depart_zan@mail.ru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 1-04-92, 1-28-39</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bl>
    <w:bookmarkStart w:name="z921" w:id="340"/>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xml:space="preserve">
мекемелерде (ұйымдарда) әлеуметтік қызмет   </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40"/>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3995"/>
        <w:gridCol w:w="3954"/>
        <w:gridCol w:w="1931"/>
        <w:gridCol w:w="2095"/>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орналасқан мекенжайы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орталығы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42-09-10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34-09-27</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Күйші Дина көшесі, 31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орталығы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922" w:id="341"/>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xml:space="preserve">
мекемелерде (ұйымдарда) әлеуметтік қызмет  </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41"/>
    <w:p>
      <w:pPr>
        <w:spacing w:after="0"/>
        <w:ind w:left="0"/>
        <w:jc w:val="left"/>
      </w:pPr>
      <w:r>
        <w:rPr>
          <w:rFonts w:ascii="Times New Roman"/>
          <w:b/>
          <w:i w:val="false"/>
          <w:color w:val="000000"/>
        </w:rPr>
        <w:t xml:space="preserve"> Кесте. Сапа мен тиімділік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9"/>
        <w:gridCol w:w="2674"/>
        <w:gridCol w:w="2214"/>
        <w:gridCol w:w="2843"/>
      </w:tblGrid>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w:t>
            </w:r>
            <w:r>
              <w:rPr>
                <w:rFonts w:ascii="Times New Roman"/>
                <w:b w:val="false"/>
                <w:i w:val="false"/>
                <w:color w:val="000000"/>
                <w:sz w:val="20"/>
              </w:rPr>
              <w:t xml:space="preserve"> көрсеткіштері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rPr>
                <w:rFonts w:ascii="Times New Roman"/>
                <w:b w:val="false"/>
                <w:i w:val="false"/>
                <w:color w:val="000000"/>
                <w:sz w:val="20"/>
              </w:rPr>
              <w:t>нормативтік мәні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rPr>
                <w:rFonts w:ascii="Times New Roman"/>
                <w:b w:val="false"/>
                <w:i w:val="false"/>
                <w:color w:val="000000"/>
                <w:sz w:val="20"/>
              </w:rPr>
              <w:t>келесі жылдағынысаналы мәні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rPr>
                <w:rFonts w:ascii="Times New Roman"/>
                <w:b w:val="false"/>
                <w:i w:val="false"/>
                <w:color w:val="000000"/>
                <w:sz w:val="20"/>
              </w:rPr>
              <w:t>есепті жылдағыағымдағы мәні</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Қолжетімділік </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825"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w:t>
            </w:r>
            <w:r>
              <w:rPr>
                <w:rFonts w:ascii="Times New Roman"/>
                <w:b w:val="false"/>
                <w:i w:val="false"/>
                <w:color w:val="000000"/>
                <w:sz w:val="20"/>
              </w:rPr>
              <w:t>қанағаттанатын тұтынушылардың %-ы (үлесі)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3" w:id="342"/>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xml:space="preserve">
мекемелерде (ұйымдарда) әлеуметтік қызмет  </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342"/>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208"/>
        <w:gridCol w:w="2737"/>
        <w:gridCol w:w="3490"/>
        <w:gridCol w:w="2598"/>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қоспағанда,аптасына бес күн 9-00 ден 18-00-ге дейін, түскі үзіліс 13-00-ден 14-00-ге дейін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8-72822 </w:t>
            </w:r>
            <w:r>
              <w:rPr>
                <w:rFonts w:ascii="Times New Roman"/>
                <w:b w:val="false"/>
                <w:i w:val="false"/>
                <w:color w:val="000000"/>
                <w:sz w:val="20"/>
              </w:rPr>
              <w:t>7-00-99 7-14-51al-obltrud@mail. ru</w:t>
            </w:r>
          </w:p>
        </w:tc>
        <w:tc>
          <w:tcPr>
            <w:tcW w:w="0" w:type="auto"/>
            <w:vMerge/>
            <w:tcBorders>
              <w:top w:val="nil"/>
              <w:left w:val="single" w:color="cfcfcf" w:sz="5"/>
              <w:bottom w:val="single" w:color="cfcfcf" w:sz="5"/>
              <w:right w:val="single" w:color="cfcfcf" w:sz="5"/>
            </w:tcBorders>
          </w:tcPr>
          <w:p/>
        </w:tc>
      </w:tr>
      <w:tr>
        <w:trPr>
          <w:trHeight w:val="31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8-71223 </w:t>
            </w:r>
            <w:r>
              <w:rPr>
                <w:rFonts w:ascii="Times New Roman"/>
                <w:b w:val="false"/>
                <w:i w:val="false"/>
                <w:color w:val="000000"/>
                <w:sz w:val="20"/>
              </w:rPr>
              <w:t>2-22-28 2-48-13atyrau@enbek.kz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8-72324 </w:t>
            </w:r>
            <w:r>
              <w:rPr>
                <w:rFonts w:ascii="Times New Roman"/>
                <w:b w:val="false"/>
                <w:i w:val="false"/>
                <w:color w:val="000000"/>
                <w:sz w:val="20"/>
              </w:rPr>
              <w:t>7-86-39 7-86-81 oblzhan@mail.ru</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9-00 ден 18-00-ге дейін, түскі үзіліс 13-00-ден 14-00-ге дейін</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8-72624 </w:t>
            </w:r>
            <w:r>
              <w:rPr>
                <w:rFonts w:ascii="Times New Roman"/>
                <w:b w:val="false"/>
                <w:i w:val="false"/>
                <w:color w:val="000000"/>
                <w:sz w:val="20"/>
              </w:rPr>
              <w:t>5-37-67taraz@enbek.kz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8-71125 </w:t>
            </w:r>
            <w:r>
              <w:rPr>
                <w:rFonts w:ascii="Times New Roman"/>
                <w:b w:val="false"/>
                <w:i w:val="false"/>
                <w:color w:val="000000"/>
                <w:sz w:val="20"/>
              </w:rPr>
              <w:t>1-25-83 0-05-85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8-72124 </w:t>
            </w:r>
            <w:r>
              <w:rPr>
                <w:rFonts w:ascii="Times New Roman"/>
                <w:b w:val="false"/>
                <w:i w:val="false"/>
                <w:color w:val="000000"/>
                <w:sz w:val="20"/>
              </w:rPr>
              <w:t>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 </w:t>
            </w:r>
            <w:r>
              <w:rPr>
                <w:rFonts w:ascii="Times New Roman"/>
                <w:b w:val="false"/>
                <w:i w:val="false"/>
                <w:color w:val="000000"/>
                <w:sz w:val="20"/>
              </w:rPr>
              <w:t>0-06-16 akim@kostanay.kz,kostanay.kz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8-72422 </w:t>
            </w:r>
            <w:r>
              <w:rPr>
                <w:rFonts w:ascii="Times New Roman"/>
                <w:b w:val="false"/>
                <w:i w:val="false"/>
                <w:color w:val="000000"/>
                <w:sz w:val="20"/>
              </w:rPr>
              <w:t>7-02-06 6-20-32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r>
              <w:rPr>
                <w:rFonts w:ascii="Times New Roman"/>
                <w:b w:val="false"/>
                <w:i w:val="false"/>
                <w:color w:val="000000"/>
                <w:sz w:val="20"/>
              </w:rPr>
              <w:t>24-шағын аудан, 7</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8-72926 </w:t>
            </w:r>
            <w:r>
              <w:rPr>
                <w:rFonts w:ascii="Times New Roman"/>
                <w:b w:val="false"/>
                <w:i w:val="false"/>
                <w:color w:val="000000"/>
                <w:sz w:val="20"/>
              </w:rPr>
              <w:t>0-52-53 0-52-59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8-71823 </w:t>
            </w:r>
            <w:r>
              <w:rPr>
                <w:rFonts w:ascii="Times New Roman"/>
                <w:b w:val="false"/>
                <w:i w:val="false"/>
                <w:color w:val="000000"/>
                <w:sz w:val="20"/>
              </w:rPr>
              <w:t>2-59-63 2-56-76 kense.dsz@pavlodar.gov.kz</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9-00 ден 18-00-ге дейін, түскі үзіліс 13-00-ден 14-00-ге дейін</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8-71524 </w:t>
            </w:r>
            <w:r>
              <w:rPr>
                <w:rFonts w:ascii="Times New Roman"/>
                <w:b w:val="false"/>
                <w:i w:val="false"/>
                <w:color w:val="000000"/>
                <w:sz w:val="20"/>
              </w:rPr>
              <w:t>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8-72523 </w:t>
            </w:r>
            <w:r>
              <w:rPr>
                <w:rFonts w:ascii="Times New Roman"/>
                <w:b w:val="false"/>
                <w:i w:val="false"/>
                <w:color w:val="000000"/>
                <w:sz w:val="20"/>
              </w:rPr>
              <w:t>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8-71722 </w:t>
            </w:r>
            <w:r>
              <w:rPr>
                <w:rFonts w:ascii="Times New Roman"/>
                <w:b w:val="false"/>
                <w:i w:val="false"/>
                <w:color w:val="000000"/>
                <w:sz w:val="20"/>
              </w:rPr>
              <w:t>1-04-92 1-28-39astana@enbek.kz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8-72726 </w:t>
            </w:r>
            <w:r>
              <w:rPr>
                <w:rFonts w:ascii="Times New Roman"/>
                <w:b w:val="false"/>
                <w:i w:val="false"/>
                <w:color w:val="000000"/>
                <w:sz w:val="20"/>
              </w:rPr>
              <w:t>1-67-78 1-52-02depart_zan@mail.ru</w:t>
            </w:r>
          </w:p>
        </w:tc>
        <w:tc>
          <w:tcPr>
            <w:tcW w:w="0" w:type="auto"/>
            <w:vMerge/>
            <w:tcBorders>
              <w:top w:val="nil"/>
              <w:left w:val="single" w:color="cfcfcf" w:sz="5"/>
              <w:bottom w:val="single" w:color="cfcfcf" w:sz="5"/>
              <w:right w:val="single" w:color="cfcfcf" w:sz="5"/>
            </w:tcBorders>
          </w:tcPr>
          <w:p/>
        </w:tc>
      </w:tr>
    </w:tbl>
    <w:bookmarkStart w:name="z924" w:id="343"/>
    <w:p>
      <w:pPr>
        <w:spacing w:after="0"/>
        <w:ind w:left="0"/>
        <w:jc w:val="both"/>
      </w:pPr>
      <w:r>
        <w:rPr>
          <w:rFonts w:ascii="Times New Roman"/>
          <w:b w:val="false"/>
          <w:i w:val="false"/>
          <w:color w:val="000000"/>
          <w:sz w:val="28"/>
        </w:rPr>
        <w:t xml:space="preserve">
«Мемлекеттік бюджет қаражаты есебінен      </w:t>
      </w:r>
      <w:r>
        <w:br/>
      </w:r>
      <w:r>
        <w:rPr>
          <w:rFonts w:ascii="Times New Roman"/>
          <w:b w:val="false"/>
          <w:i w:val="false"/>
          <w:color w:val="000000"/>
          <w:sz w:val="28"/>
        </w:rPr>
        <w:t xml:space="preserve">
қызмет көрсететін мемлекеттік және        </w:t>
      </w:r>
      <w:r>
        <w:br/>
      </w:r>
      <w:r>
        <w:rPr>
          <w:rFonts w:ascii="Times New Roman"/>
          <w:b w:val="false"/>
          <w:i w:val="false"/>
          <w:color w:val="000000"/>
          <w:sz w:val="28"/>
        </w:rPr>
        <w:t xml:space="preserve">
мемлекеттік емес медициналық-әлеуметтік    </w:t>
      </w:r>
      <w:r>
        <w:br/>
      </w:r>
      <w:r>
        <w:rPr>
          <w:rFonts w:ascii="Times New Roman"/>
          <w:b w:val="false"/>
          <w:i w:val="false"/>
          <w:color w:val="000000"/>
          <w:sz w:val="28"/>
        </w:rPr>
        <w:t xml:space="preserve">
мекемелерде (ұйымдарда) әлеуметтік қызмет   </w:t>
      </w:r>
      <w:r>
        <w:br/>
      </w:r>
      <w:r>
        <w:rPr>
          <w:rFonts w:ascii="Times New Roman"/>
          <w:b w:val="false"/>
          <w:i w:val="false"/>
          <w:color w:val="000000"/>
          <w:sz w:val="28"/>
        </w:rPr>
        <w:t xml:space="preserve">
көрсетуге арналған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343"/>
    <w:p>
      <w:pPr>
        <w:spacing w:after="0"/>
        <w:ind w:left="0"/>
        <w:jc w:val="left"/>
      </w:pPr>
      <w:r>
        <w:rPr>
          <w:rFonts w:ascii="Times New Roman"/>
          <w:b/>
          <w:i w:val="false"/>
          <w:color w:val="000000"/>
        </w:rPr>
        <w:t xml:space="preserve"> Облыстардың, Астана және Алматы қалаларының әкімдері аппараттарының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946"/>
        <w:gridCol w:w="4085"/>
        <w:gridCol w:w="1828"/>
        <w:gridCol w:w="303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 қызметін ұйымдастыруға жауапты құрылымдық бөлімшенің (бөлімнің) атауы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6-74-26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қаласы,Абай көшесі, 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3-20-67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rPr>
                <w:rFonts w:ascii="Times New Roman"/>
                <w:b w:val="false"/>
                <w:i w:val="false"/>
                <w:color w:val="000000"/>
                <w:sz w:val="20"/>
              </w:rPr>
              <w:t>7-16-41 7-37-22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қаласы,Тәуелсіздік көшесі, 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w:t>
            </w:r>
            <w:r>
              <w:rPr>
                <w:rFonts w:ascii="Times New Roman"/>
                <w:b w:val="false"/>
                <w:i w:val="false"/>
                <w:color w:val="000000"/>
                <w:sz w:val="20"/>
              </w:rPr>
              <w:t>5-45-32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w:t>
            </w:r>
            <w:r>
              <w:rPr>
                <w:rFonts w:ascii="Times New Roman"/>
                <w:b w:val="false"/>
                <w:i w:val="false"/>
                <w:color w:val="000000"/>
                <w:sz w:val="20"/>
              </w:rPr>
              <w:t>6-89-20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w:t>
            </w:r>
            <w:r>
              <w:rPr>
                <w:rFonts w:ascii="Times New Roman"/>
                <w:b w:val="false"/>
                <w:i w:val="false"/>
                <w:color w:val="000000"/>
                <w:sz w:val="20"/>
              </w:rPr>
              <w:t>М. Горький көшесі,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көрсетудің сапасын мониторингілеуді дамыту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3-34-54 3-36-95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rPr>
                <w:rFonts w:ascii="Times New Roman"/>
                <w:b w:val="false"/>
                <w:i w:val="false"/>
                <w:color w:val="000000"/>
                <w:sz w:val="20"/>
              </w:rPr>
              <w:t>0-88-49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w:t>
            </w:r>
            <w:r>
              <w:rPr>
                <w:rFonts w:ascii="Times New Roman"/>
                <w:b w:val="false"/>
                <w:i w:val="false"/>
                <w:color w:val="000000"/>
                <w:sz w:val="20"/>
              </w:rPr>
              <w:t>Достық-Дружба даңғылы, 179</w:t>
            </w:r>
          </w:p>
        </w:tc>
      </w:tr>
      <w:tr>
        <w:trPr>
          <w:trHeight w:val="10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басқармасы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rPr>
                <w:rFonts w:ascii="Times New Roman"/>
                <w:b w:val="false"/>
                <w:i w:val="false"/>
                <w:color w:val="000000"/>
                <w:sz w:val="20"/>
              </w:rPr>
              <w:t>2-10-90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rPr>
                <w:rFonts w:ascii="Times New Roman"/>
                <w:b w:val="false"/>
                <w:i w:val="false"/>
                <w:color w:val="000000"/>
                <w:sz w:val="20"/>
              </w:rPr>
              <w:t>7-50-43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13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rPr>
                <w:rFonts w:ascii="Times New Roman"/>
                <w:b w:val="false"/>
                <w:i w:val="false"/>
                <w:color w:val="000000"/>
                <w:sz w:val="20"/>
              </w:rPr>
              <w:t>6-19-28</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қаласы,Ы. Жақаев көшесі, 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w:t>
            </w:r>
            <w:r>
              <w:rPr>
                <w:rFonts w:ascii="Times New Roman"/>
                <w:b w:val="false"/>
                <w:i w:val="false"/>
                <w:color w:val="000000"/>
                <w:sz w:val="20"/>
              </w:rPr>
              <w:t xml:space="preserve"> 2-74-70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қаласы,14-шағын ауданы,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2-40-42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6-72-65</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5-12-39</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2-24-02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5-64-41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925" w:id="3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344"/>
    <w:bookmarkStart w:name="z926" w:id="345"/>
    <w:p>
      <w:pPr>
        <w:spacing w:after="0"/>
        <w:ind w:left="0"/>
        <w:jc w:val="left"/>
      </w:pPr>
      <w:r>
        <w:rPr>
          <w:rFonts w:ascii="Times New Roman"/>
          <w:b/>
          <w:i w:val="false"/>
          <w:color w:val="000000"/>
        </w:rPr>
        <w:t xml:space="preserve">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стандарты</w:t>
      </w:r>
    </w:p>
    <w:bookmarkEnd w:id="345"/>
    <w:bookmarkStart w:name="z927" w:id="346"/>
    <w:p>
      <w:pPr>
        <w:spacing w:after="0"/>
        <w:ind w:left="0"/>
        <w:jc w:val="left"/>
      </w:pPr>
      <w:r>
        <w:rPr>
          <w:rFonts w:ascii="Times New Roman"/>
          <w:b/>
          <w:i w:val="false"/>
          <w:color w:val="000000"/>
        </w:rPr>
        <w:t xml:space="preserve"> 
1. Жалпы ережелер</w:t>
      </w:r>
    </w:p>
    <w:bookmarkEnd w:id="346"/>
    <w:bookmarkStart w:name="z928" w:id="347"/>
    <w:p>
      <w:pPr>
        <w:spacing w:after="0"/>
        <w:ind w:left="0"/>
        <w:jc w:val="both"/>
      </w:pPr>
      <w:r>
        <w:rPr>
          <w:rFonts w:ascii="Times New Roman"/>
          <w:b w:val="false"/>
          <w:i w:val="false"/>
          <w:color w:val="000000"/>
          <w:sz w:val="28"/>
        </w:rPr>
        <w:t>
      1. Мемлекеттік қызметті тізбесі, мекенжайлары осы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сондай-ақ балама негізде халыққа қызмет көрсету орталықтары (бұдан әрі – орталық) көрсетеді. Орталықтардың мекенжайлары осы стандартқа 2-қосымшада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3. Мемлекеттік қызмет «Қазақстан Республикасында мүгедектерді әлеуметтік қорғау туралы» Қазақстан Республикасы 2005 жылғы 13 сәуірдегі </w:t>
      </w:r>
      <w:r>
        <w:rPr>
          <w:rFonts w:ascii="Times New Roman"/>
          <w:b w:val="false"/>
          <w:i w:val="false"/>
          <w:color w:val="000000"/>
          <w:sz w:val="28"/>
        </w:rPr>
        <w:t>Заңының</w:t>
      </w:r>
      <w:r>
        <w:rPr>
          <w:rFonts w:ascii="Times New Roman"/>
          <w:b w:val="false"/>
          <w:i w:val="false"/>
          <w:color w:val="000000"/>
          <w:sz w:val="28"/>
        </w:rPr>
        <w:t xml:space="preserve"> 23-бабының 1-тармағы, «Арнаулы әлеуметтік қызметтер туралы» Қазақстан Республикасы 2008 жылғы 29 желтоқсандағы </w:t>
      </w:r>
      <w:r>
        <w:rPr>
          <w:rFonts w:ascii="Times New Roman"/>
          <w:b w:val="false"/>
          <w:i w:val="false"/>
          <w:color w:val="000000"/>
          <w:sz w:val="28"/>
        </w:rPr>
        <w:t>Заңының</w:t>
      </w:r>
      <w:r>
        <w:rPr>
          <w:rFonts w:ascii="Times New Roman"/>
          <w:b w:val="false"/>
          <w:i w:val="false"/>
          <w:color w:val="000000"/>
          <w:sz w:val="28"/>
        </w:rPr>
        <w:t xml:space="preserve"> 11-бабы 1-тармағының 3) тармақшасы, 13-бабы 1-тармағының 1) тармақшасы, «Арнаулы әлеуметтiк қызметтердің кепiлдік берілген көлемінің тiзбесін бекiту туралы» Қазақстан Республикасы Үкіметінің 2009 жылғы 14 наурыздағы № 330 </w:t>
      </w:r>
      <w:r>
        <w:rPr>
          <w:rFonts w:ascii="Times New Roman"/>
          <w:b w:val="false"/>
          <w:i w:val="false"/>
          <w:color w:val="000000"/>
          <w:sz w:val="28"/>
        </w:rPr>
        <w:t>қаулысының</w:t>
      </w:r>
      <w:r>
        <w:rPr>
          <w:rFonts w:ascii="Times New Roman"/>
          <w:b w:val="false"/>
          <w:i w:val="false"/>
          <w:color w:val="000000"/>
          <w:sz w:val="28"/>
        </w:rPr>
        <w:t xml:space="preserve"> 1-тармағы, «Халықты әлеуметтiк қорғау саласында арнаулы әлеуметтiк қызмет көрсету стандарттарын бекiту туралы» Қазақстан Республикасы Еңбек және халықты әлеуметтік қорғау министрінің 2010 жылғы 6 желтоқсандағы № 394-ө бұйрығы (Нормативтік құқықтық актілер тізілімінде № 6714 тіркелген)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 стенділерінде, ресми ақпарат көздерінде орналастырылады, сондай-ақ нөмірлері осы стандартқа 2-қосымшада көрсетілген орталықтың ақпараттық-анықтамалық қызметінің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Тұтынушы алатын көрсетілетін мемлекеттік қызметтің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оңалтудың жеке бағдарламасына немесе медициналық ұйымның қорытындысына сәйкес бөгде адамның күтіміне және әлеуметтік қызмет көрсетуге мұқтаж Қазақстан Республикасының азаматтарына, оралмандарға,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w:t>
      </w:r>
      <w:r>
        <w:rPr>
          <w:rFonts w:ascii="Times New Roman"/>
          <w:b w:val="false"/>
          <w:i w:val="false"/>
          <w:color w:val="000000"/>
          <w:sz w:val="28"/>
        </w:rPr>
        <w:t>
      1) жалғызiлiктi, жалғыз тұратын бірінші, екінші топтағы мүгедектер мен қарттарға;</w:t>
      </w:r>
      <w:r>
        <w:br/>
      </w:r>
      <w:r>
        <w:rPr>
          <w:rFonts w:ascii="Times New Roman"/>
          <w:b w:val="false"/>
          <w:i w:val="false"/>
          <w:color w:val="000000"/>
          <w:sz w:val="28"/>
        </w:rPr>
        <w:t>
</w:t>
      </w:r>
      <w:r>
        <w:rPr>
          <w:rFonts w:ascii="Times New Roman"/>
          <w:b w:val="false"/>
          <w:i w:val="false"/>
          <w:color w:val="000000"/>
          <w:sz w:val="28"/>
        </w:rPr>
        <w:t>
      2) отбасында тұратын тірек-қимыл аппараты бұзылған мүгедек балаларға;</w:t>
      </w:r>
      <w:r>
        <w:br/>
      </w:r>
      <w:r>
        <w:rPr>
          <w:rFonts w:ascii="Times New Roman"/>
          <w:b w:val="false"/>
          <w:i w:val="false"/>
          <w:color w:val="000000"/>
          <w:sz w:val="28"/>
        </w:rPr>
        <w:t>
</w:t>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w:t>
      </w:r>
      <w:r>
        <w:rPr>
          <w:rFonts w:ascii="Times New Roman"/>
          <w:b w:val="false"/>
          <w:i w:val="false"/>
          <w:color w:val="000000"/>
          <w:sz w:val="28"/>
        </w:rPr>
        <w:t>
      4) отбасында тұратын психоневрологиялық аурулары бар 18 жастан асқан адамдарға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осы стандарттың 11-тармағында айқындалған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органға – он төрт жұмыс күні ішінде;</w:t>
      </w:r>
      <w:r>
        <w:br/>
      </w:r>
      <w:r>
        <w:rPr>
          <w:rFonts w:ascii="Times New Roman"/>
          <w:b w:val="false"/>
          <w:i w:val="false"/>
          <w:color w:val="000000"/>
          <w:sz w:val="28"/>
        </w:rPr>
        <w:t>
</w:t>
      </w:r>
      <w:r>
        <w:rPr>
          <w:rFonts w:ascii="Times New Roman"/>
          <w:b w:val="false"/>
          <w:i w:val="false"/>
          <w:color w:val="000000"/>
          <w:sz w:val="28"/>
        </w:rPr>
        <w:t>
      орталыққа – он төрт жұмыс күні ішінде (мемлекеттік қызметтің құжатын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алуға дейін күтудің ең көп рұқсат етілген уақыты (талон алғанға дейін) 30 минуттан аспайды;</w:t>
      </w:r>
      <w:r>
        <w:br/>
      </w:r>
      <w:r>
        <w:rPr>
          <w:rFonts w:ascii="Times New Roman"/>
          <w:b w:val="false"/>
          <w:i w:val="false"/>
          <w:color w:val="000000"/>
          <w:sz w:val="28"/>
        </w:rPr>
        <w:t>
</w:t>
      </w:r>
      <w:r>
        <w:rPr>
          <w:rFonts w:ascii="Times New Roman"/>
          <w:b w:val="false"/>
          <w:i w:val="false"/>
          <w:color w:val="000000"/>
          <w:sz w:val="28"/>
        </w:rPr>
        <w:t>
      3) тұтынушы жүгінген күні сол жерде көрсетілетін мемлекеттік қызметті тұтынушыға қызмет көрсетудің ең көп рұқсат етілген уақыты уәкілетті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уәкілетті органның:</w:t>
      </w:r>
      <w:r>
        <w:br/>
      </w:r>
      <w:r>
        <w:rPr>
          <w:rFonts w:ascii="Times New Roman"/>
          <w:b w:val="false"/>
          <w:i w:val="false"/>
          <w:color w:val="000000"/>
          <w:sz w:val="28"/>
        </w:rPr>
        <w:t>
</w:t>
      </w:r>
      <w:r>
        <w:rPr>
          <w:rFonts w:ascii="Times New Roman"/>
          <w:b w:val="false"/>
          <w:i w:val="false"/>
          <w:color w:val="000000"/>
          <w:sz w:val="28"/>
        </w:rPr>
        <w:t>
      демалыс (сенбі, жексенбі) және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 орталықтың:</w:t>
      </w:r>
      <w:r>
        <w:br/>
      </w:r>
      <w:r>
        <w:rPr>
          <w:rFonts w:ascii="Times New Roman"/>
          <w:b w:val="false"/>
          <w:i w:val="false"/>
          <w:color w:val="000000"/>
          <w:sz w:val="28"/>
        </w:rPr>
        <w:t>
</w:t>
      </w:r>
      <w:r>
        <w:rPr>
          <w:rFonts w:ascii="Times New Roman"/>
          <w:b w:val="false"/>
          <w:i w:val="false"/>
          <w:color w:val="000000"/>
          <w:sz w:val="28"/>
        </w:rPr>
        <w:t>
      күн сайын үзіліссіз сағат 9.00-ден 20.00-ге дейін, орталықтың филиалдары мен өкілдіктерінде:</w:t>
      </w:r>
      <w:r>
        <w:br/>
      </w:r>
      <w:r>
        <w:rPr>
          <w:rFonts w:ascii="Times New Roman"/>
          <w:b w:val="false"/>
          <w:i w:val="false"/>
          <w:color w:val="000000"/>
          <w:sz w:val="28"/>
        </w:rPr>
        <w:t>
</w:t>
      </w:r>
      <w:r>
        <w:rPr>
          <w:rFonts w:ascii="Times New Roman"/>
          <w:b w:val="false"/>
          <w:i w:val="false"/>
          <w:color w:val="000000"/>
          <w:sz w:val="28"/>
        </w:rPr>
        <w:t>
      мереке және демалыс күндерін қоспағанда, сағат 13.00-ден 14.00-ге дейін түскі үзіліспен сағат 9.00-ден 19.00-ге дейін.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тұтынушының тұрғылықты жері бойынша уәкілетті органның үй-жайларында көрсетіледі, онда орындықтар, үстелдер, толтырылған бланк үлгілері ілінген ақпараттық стенділер бар, мүмкіндігі шектеулі өтініш берушілерге қызмет көрсету үшін жағдай көзделген;</w:t>
      </w:r>
      <w:r>
        <w:br/>
      </w:r>
      <w:r>
        <w:rPr>
          <w:rFonts w:ascii="Times New Roman"/>
          <w:b w:val="false"/>
          <w:i w:val="false"/>
          <w:color w:val="000000"/>
          <w:sz w:val="28"/>
        </w:rPr>
        <w:t>
</w:t>
      </w:r>
      <w:r>
        <w:rPr>
          <w:rFonts w:ascii="Times New Roman"/>
          <w:b w:val="false"/>
          <w:i w:val="false"/>
          <w:color w:val="000000"/>
          <w:sz w:val="28"/>
        </w:rPr>
        <w:t>
      2) залында анықтама бюросы, кресло, толтырылған бланк үлгілері ілінген ақпарат стенділері бар орталықтың үй-жайында көрсетіледі, мүмкіндіктері шектеулі өтініш берушілерге қызмет көрсетуге жағдай көзделген.</w:t>
      </w:r>
      <w:r>
        <w:br/>
      </w:r>
      <w:r>
        <w:rPr>
          <w:rFonts w:ascii="Times New Roman"/>
          <w:b w:val="false"/>
          <w:i w:val="false"/>
          <w:color w:val="000000"/>
          <w:sz w:val="28"/>
        </w:rPr>
        <w:t>
</w:t>
      </w:r>
      <w:r>
        <w:rPr>
          <w:rFonts w:ascii="Times New Roman"/>
          <w:b w:val="false"/>
          <w:i w:val="false"/>
          <w:color w:val="000000"/>
          <w:sz w:val="28"/>
        </w:rPr>
        <w:t>
      Уәкілетті органның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қауіпсіздігіне, өртке қарсы қойылатын </w:t>
      </w:r>
      <w:r>
        <w:rPr>
          <w:rFonts w:ascii="Times New Roman"/>
          <w:b w:val="false"/>
          <w:i w:val="false"/>
          <w:color w:val="000000"/>
          <w:sz w:val="28"/>
        </w:rPr>
        <w:t>талаптарға</w:t>
      </w:r>
      <w:r>
        <w:rPr>
          <w:rFonts w:ascii="Times New Roman"/>
          <w:b w:val="false"/>
          <w:i w:val="false"/>
          <w:color w:val="000000"/>
          <w:sz w:val="28"/>
        </w:rPr>
        <w:t xml:space="preserve"> сай келеді, күзету және сигнал берумен жарақттандырылған, үй-жайға кіру режимі – еркін.</w:t>
      </w:r>
    </w:p>
    <w:bookmarkEnd w:id="347"/>
    <w:bookmarkStart w:name="z954" w:id="348"/>
    <w:p>
      <w:pPr>
        <w:spacing w:after="0"/>
        <w:ind w:left="0"/>
        <w:jc w:val="left"/>
      </w:pPr>
      <w:r>
        <w:rPr>
          <w:rFonts w:ascii="Times New Roman"/>
          <w:b/>
          <w:i w:val="false"/>
          <w:color w:val="000000"/>
        </w:rPr>
        <w:t xml:space="preserve"> 
2. Мемлекеттік қызмет көрсетудің тәртібі</w:t>
      </w:r>
    </w:p>
    <w:bookmarkEnd w:id="348"/>
    <w:bookmarkStart w:name="z955" w:id="349"/>
    <w:p>
      <w:pPr>
        <w:spacing w:after="0"/>
        <w:ind w:left="0"/>
        <w:jc w:val="both"/>
      </w:pPr>
      <w:r>
        <w:rPr>
          <w:rFonts w:ascii="Times New Roman"/>
          <w:b w:val="false"/>
          <w:i w:val="false"/>
          <w:color w:val="000000"/>
          <w:sz w:val="28"/>
        </w:rPr>
        <w:t>
      11. Мемлекеттік қызметті алу үшін тұтынушы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тұтынушының жазбаша өтініші, ал кәмелет жасқа толмаған және әрекетке қабілетсіз адамдарға – заңды өкілінің (баланың ата-анасының біреуінің, қамқоршысының, қорғаншының) жазбаша өтініші немесе белгіленген нысандағы медициналық қолдаухаты;</w:t>
      </w:r>
      <w:r>
        <w:br/>
      </w:r>
      <w:r>
        <w:rPr>
          <w:rFonts w:ascii="Times New Roman"/>
          <w:b w:val="false"/>
          <w:i w:val="false"/>
          <w:color w:val="000000"/>
          <w:sz w:val="28"/>
        </w:rPr>
        <w:t>
</w:t>
      </w:r>
      <w:r>
        <w:rPr>
          <w:rFonts w:ascii="Times New Roman"/>
          <w:b w:val="false"/>
          <w:i w:val="false"/>
          <w:color w:val="000000"/>
          <w:sz w:val="28"/>
        </w:rPr>
        <w:t>
      2) баланың туу туралы куәлігінің көшірмесі немесе жеке куәлігі;</w:t>
      </w:r>
      <w:r>
        <w:br/>
      </w:r>
      <w:r>
        <w:rPr>
          <w:rFonts w:ascii="Times New Roman"/>
          <w:b w:val="false"/>
          <w:i w:val="false"/>
          <w:color w:val="000000"/>
          <w:sz w:val="28"/>
        </w:rPr>
        <w:t>
</w:t>
      </w: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4) мүгедектігі туралы анықтаманың көшірмесі (қарттар үшін талап етілмейді);</w:t>
      </w:r>
      <w:r>
        <w:br/>
      </w:r>
      <w:r>
        <w:rPr>
          <w:rFonts w:ascii="Times New Roman"/>
          <w:b w:val="false"/>
          <w:i w:val="false"/>
          <w:color w:val="000000"/>
          <w:sz w:val="28"/>
        </w:rPr>
        <w:t>
</w:t>
      </w:r>
      <w:r>
        <w:rPr>
          <w:rFonts w:ascii="Times New Roman"/>
          <w:b w:val="false"/>
          <w:i w:val="false"/>
          <w:color w:val="000000"/>
          <w:sz w:val="28"/>
        </w:rPr>
        <w:t>
      5) белгіленген нысан бойынша медициналық карта;</w:t>
      </w:r>
      <w:r>
        <w:br/>
      </w:r>
      <w:r>
        <w:rPr>
          <w:rFonts w:ascii="Times New Roman"/>
          <w:b w:val="false"/>
          <w:i w:val="false"/>
          <w:color w:val="000000"/>
          <w:sz w:val="28"/>
        </w:rPr>
        <w:t>
</w:t>
      </w:r>
      <w:r>
        <w:rPr>
          <w:rFonts w:ascii="Times New Roman"/>
          <w:b w:val="false"/>
          <w:i w:val="false"/>
          <w:color w:val="000000"/>
          <w:sz w:val="28"/>
        </w:rPr>
        <w:t>
      6) мүгедектерді оңалтудың жеке бағдарламасынан үзінді көшірмесін (қарттар үшін талап етілмейді);</w:t>
      </w:r>
      <w:r>
        <w:br/>
      </w:r>
      <w:r>
        <w:rPr>
          <w:rFonts w:ascii="Times New Roman"/>
          <w:b w:val="false"/>
          <w:i w:val="false"/>
          <w:color w:val="000000"/>
          <w:sz w:val="28"/>
        </w:rPr>
        <w:t>
</w:t>
      </w:r>
      <w:r>
        <w:rPr>
          <w:rFonts w:ascii="Times New Roman"/>
          <w:b w:val="false"/>
          <w:i w:val="false"/>
          <w:color w:val="000000"/>
          <w:sz w:val="28"/>
        </w:rPr>
        <w:t>
      7) зейнеткер жастағы адамдар үшін – зейнеткер куәлігі;</w:t>
      </w:r>
      <w:r>
        <w:br/>
      </w:r>
      <w:r>
        <w:rPr>
          <w:rFonts w:ascii="Times New Roman"/>
          <w:b w:val="false"/>
          <w:i w:val="false"/>
          <w:color w:val="000000"/>
          <w:sz w:val="28"/>
        </w:rPr>
        <w:t>
</w:t>
      </w:r>
      <w:r>
        <w:rPr>
          <w:rFonts w:ascii="Times New Roman"/>
          <w:b w:val="false"/>
          <w:i w:val="false"/>
          <w:color w:val="000000"/>
          <w:sz w:val="28"/>
        </w:rPr>
        <w:t>
      8) Ұлы Отан соғысының қатысушылары мен мүгедектерi және соларға теңестiрiлген адамдар үшін Ұлы Отан соғысының мүгедегі, қатысушысы және соларға теңестiрiлген адамдардың мәртебесін растайтын куәлік.</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қайтарылуға жатады.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Уәкілетті органда өтініш пен медициналық картаның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Орталықта өтініш пен медициналық картаның нысандары күту залындағы арнайы тағанда орналастырылады.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толтырылған өтініштің, медициналық картаның нысандары мен басқа да құжаттар электрондық поштасының мекенжайы, заңды мекенжайы, телефоны осы стандартқа 1-қосымшада көрсетілген уәкілетті органның жауапты адамына тапсырылады. Жауапты адамның кабинетінің нөмірі туралы мәліметтер уәкілетті органның мемлекеттік қызмет көрсету жөніндегі ақпараты орналастырылған стенділерінде орналасқан.</w:t>
      </w:r>
      <w:r>
        <w:br/>
      </w:r>
      <w:r>
        <w:rPr>
          <w:rFonts w:ascii="Times New Roman"/>
          <w:b w:val="false"/>
          <w:i w:val="false"/>
          <w:color w:val="000000"/>
          <w:sz w:val="28"/>
        </w:rPr>
        <w:t>
</w:t>
      </w:r>
      <w:r>
        <w:rPr>
          <w:rFonts w:ascii="Times New Roman"/>
          <w:b w:val="false"/>
          <w:i w:val="false"/>
          <w:color w:val="000000"/>
          <w:sz w:val="28"/>
        </w:rPr>
        <w:t>
      Мемлекеттік қызмет орталық арқылы көрсетілгенде құжаттар «терезелердің» мақсаттары мен орындайтын функциялары туралы ақпарат орналастырылған «терезелер» арқылы қабылданады, сондай-ақ орталық инспекторының тегі, аты, әкесінің аты және лауазымы көрсетіледі.</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1) уәкілетті органда –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2) орталықта:</w:t>
      </w:r>
      <w:r>
        <w:br/>
      </w:r>
      <w:r>
        <w:rPr>
          <w:rFonts w:ascii="Times New Roman"/>
          <w:b w:val="false"/>
          <w:i w:val="false"/>
          <w:color w:val="000000"/>
          <w:sz w:val="28"/>
        </w:rPr>
        <w:t>
</w:t>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15. Үйде әлеуметтік қызмет көрсетуге құжаттарды ресімдеу туралы хабарламаны не бас тарту туралы жазбаша дәлелді жауапты жеткізу:</w:t>
      </w:r>
      <w:r>
        <w:br/>
      </w:r>
      <w:r>
        <w:rPr>
          <w:rFonts w:ascii="Times New Roman"/>
          <w:b w:val="false"/>
          <w:i w:val="false"/>
          <w:color w:val="000000"/>
          <w:sz w:val="28"/>
        </w:rPr>
        <w:t>
</w:t>
      </w:r>
      <w:r>
        <w:rPr>
          <w:rFonts w:ascii="Times New Roman"/>
          <w:b w:val="false"/>
          <w:i w:val="false"/>
          <w:color w:val="000000"/>
          <w:sz w:val="28"/>
        </w:rPr>
        <w:t>
      1) уәкілетті органға жүгінген кезде – тұтынушы тұрғылықты жері бойынша уәкілетті органға өзі келген кезде не пошта байланысы арқылы;</w:t>
      </w:r>
      <w:r>
        <w:br/>
      </w:r>
      <w:r>
        <w:rPr>
          <w:rFonts w:ascii="Times New Roman"/>
          <w:b w:val="false"/>
          <w:i w:val="false"/>
          <w:color w:val="000000"/>
          <w:sz w:val="28"/>
        </w:rPr>
        <w:t>
</w:t>
      </w:r>
      <w:r>
        <w:rPr>
          <w:rFonts w:ascii="Times New Roman"/>
          <w:b w:val="false"/>
          <w:i w:val="false"/>
          <w:color w:val="000000"/>
          <w:sz w:val="28"/>
        </w:rPr>
        <w:t>
      2) орталыққа жүгінген кезде – тұтынушы тұрғылықты жері бойынша Орталыққа өзі келген кезде қолхат негізінде онда көрсетілген мерзімде күн сайын «терезелер»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көрсетуден мынадай негіздер бойынша бас тартылады:</w:t>
      </w:r>
      <w:r>
        <w:br/>
      </w:r>
      <w:r>
        <w:rPr>
          <w:rFonts w:ascii="Times New Roman"/>
          <w:b w:val="false"/>
          <w:i w:val="false"/>
          <w:color w:val="000000"/>
          <w:sz w:val="28"/>
        </w:rPr>
        <w:t>
</w:t>
      </w:r>
      <w:r>
        <w:rPr>
          <w:rFonts w:ascii="Times New Roman"/>
          <w:b w:val="false"/>
          <w:i w:val="false"/>
          <w:color w:val="000000"/>
          <w:sz w:val="28"/>
        </w:rPr>
        <w:t>
      1) үйде әлеуметтік қызмет көрсету үшін қабылдауға тұтынушыда медициналық қарсы көрсетілімдердің болуы;</w:t>
      </w:r>
      <w:r>
        <w:br/>
      </w:r>
      <w:r>
        <w:rPr>
          <w:rFonts w:ascii="Times New Roman"/>
          <w:b w:val="false"/>
          <w:i w:val="false"/>
          <w:color w:val="000000"/>
          <w:sz w:val="28"/>
        </w:rPr>
        <w:t>
</w:t>
      </w:r>
      <w:r>
        <w:rPr>
          <w:rFonts w:ascii="Times New Roman"/>
          <w:b w:val="false"/>
          <w:i w:val="false"/>
          <w:color w:val="000000"/>
          <w:sz w:val="28"/>
        </w:rPr>
        <w:t>
      2) осы мемлекеттік қызметті көрсету үшін талап етілетін құжаттардың бірінің болмауы;</w:t>
      </w:r>
      <w:r>
        <w:br/>
      </w:r>
      <w:r>
        <w:rPr>
          <w:rFonts w:ascii="Times New Roman"/>
          <w:b w:val="false"/>
          <w:i w:val="false"/>
          <w:color w:val="000000"/>
          <w:sz w:val="28"/>
        </w:rPr>
        <w:t>
</w:t>
      </w:r>
      <w:r>
        <w:rPr>
          <w:rFonts w:ascii="Times New Roman"/>
          <w:b w:val="false"/>
          <w:i w:val="false"/>
          <w:color w:val="000000"/>
          <w:sz w:val="28"/>
        </w:rPr>
        <w:t>
      3) көрінеу жалған құжаттама беру.</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Мемлекеттік қызмет орталық арқылы жүзеге асырылған кезде уәкілетті орган жоғарыда көрсетілген себептер бойынша бас тарту себебін жазбаша жауаппен дәлелдейді және құжаттар пакетін алғаннан кейін он үшінші жұмыс күні құжаттарды қайтарады және кейін өтініш берушіге беру үшін бас тарту себебін көрсете отырып, орталыққа хабарлама жібереді.</w:t>
      </w:r>
    </w:p>
    <w:bookmarkEnd w:id="349"/>
    <w:bookmarkStart w:name="z986" w:id="350"/>
    <w:p>
      <w:pPr>
        <w:spacing w:after="0"/>
        <w:ind w:left="0"/>
        <w:jc w:val="left"/>
      </w:pPr>
      <w:r>
        <w:rPr>
          <w:rFonts w:ascii="Times New Roman"/>
          <w:b/>
          <w:i w:val="false"/>
          <w:color w:val="000000"/>
        </w:rPr>
        <w:t xml:space="preserve"> 
3. Жұмыс қағидаттары</w:t>
      </w:r>
    </w:p>
    <w:bookmarkEnd w:id="350"/>
    <w:bookmarkStart w:name="z987" w:id="351"/>
    <w:p>
      <w:pPr>
        <w:spacing w:after="0"/>
        <w:ind w:left="0"/>
        <w:jc w:val="both"/>
      </w:pPr>
      <w:r>
        <w:rPr>
          <w:rFonts w:ascii="Times New Roman"/>
          <w:b w:val="false"/>
          <w:i w:val="false"/>
          <w:color w:val="000000"/>
          <w:sz w:val="28"/>
        </w:rPr>
        <w:t>
      17. Уәкілетті орган мен орталық қызметі адамның конституциялық құқықтарының, қызметтiк борышын атқару кезінде заңдылықтың сақталуына негiзделедi және сыпайылық, толық ақпараттың берілуін, оның сақталуын, қорғалуын және құпиялылығын қамтамасыз ету қағидаттарында жүзеге асырылады.</w:t>
      </w:r>
    </w:p>
    <w:bookmarkEnd w:id="351"/>
    <w:bookmarkStart w:name="z988" w:id="352"/>
    <w:p>
      <w:pPr>
        <w:spacing w:after="0"/>
        <w:ind w:left="0"/>
        <w:jc w:val="left"/>
      </w:pPr>
      <w:r>
        <w:rPr>
          <w:rFonts w:ascii="Times New Roman"/>
          <w:b/>
          <w:i w:val="false"/>
          <w:color w:val="000000"/>
        </w:rPr>
        <w:t xml:space="preserve"> 
4. Жұмыс нәтижелері</w:t>
      </w:r>
    </w:p>
    <w:bookmarkEnd w:id="352"/>
    <w:bookmarkStart w:name="z989" w:id="353"/>
    <w:p>
      <w:pPr>
        <w:spacing w:after="0"/>
        <w:ind w:left="0"/>
        <w:jc w:val="both"/>
      </w:pPr>
      <w:r>
        <w:rPr>
          <w:rFonts w:ascii="Times New Roman"/>
          <w:b w:val="false"/>
          <w:i w:val="false"/>
          <w:color w:val="000000"/>
          <w:sz w:val="28"/>
        </w:rPr>
        <w:t xml:space="preserve">
      18. Тұтынушыларға мемлекеттік қызметті көрсету нәтижелері осы стандартқа 3-қосымшаға сәйкес сапа және тиімділік көрсеткіштерімен өлшенеді. </w:t>
      </w:r>
      <w:r>
        <w:br/>
      </w:r>
      <w:r>
        <w:rPr>
          <w:rFonts w:ascii="Times New Roman"/>
          <w:b w:val="false"/>
          <w:i w:val="false"/>
          <w:color w:val="000000"/>
          <w:sz w:val="28"/>
        </w:rPr>
        <w:t>
</w:t>
      </w:r>
      <w:r>
        <w:rPr>
          <w:rFonts w:ascii="Times New Roman"/>
          <w:b w:val="false"/>
          <w:i w:val="false"/>
          <w:color w:val="000000"/>
          <w:sz w:val="28"/>
        </w:rPr>
        <w:t>
      19. Уәкілетті органның, орталықтың жұмысы бағаланатын мемлекеттік қызметтердің сапасы мен тиімділік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353"/>
    <w:bookmarkStart w:name="z991" w:id="354"/>
    <w:p>
      <w:pPr>
        <w:spacing w:after="0"/>
        <w:ind w:left="0"/>
        <w:jc w:val="left"/>
      </w:pPr>
      <w:r>
        <w:rPr>
          <w:rFonts w:ascii="Times New Roman"/>
          <w:b/>
          <w:i w:val="false"/>
          <w:color w:val="000000"/>
        </w:rPr>
        <w:t xml:space="preserve"> 
5. Шағымдану тәртібі</w:t>
      </w:r>
    </w:p>
    <w:bookmarkEnd w:id="354"/>
    <w:bookmarkStart w:name="z992" w:id="355"/>
    <w:p>
      <w:pPr>
        <w:spacing w:after="0"/>
        <w:ind w:left="0"/>
        <w:jc w:val="both"/>
      </w:pPr>
      <w:r>
        <w:rPr>
          <w:rFonts w:ascii="Times New Roman"/>
          <w:b w:val="false"/>
          <w:i w:val="false"/>
          <w:color w:val="000000"/>
          <w:sz w:val="28"/>
        </w:rPr>
        <w:t>
      20. Уәкілетті лауазымды адамдардың әрекеттеріне (әрекетсіздігіне) шағымданудың тәртібін түсіндіретін және шағымды дайындауға жәрдем көрсететін мемлекеттік органның атауы, оның заңды мекенжайы, электрондық поштасының мекенжайы, телефон нөмірі осы стандартқа 1, 4-қосымшаларда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әрекеттеріне (әрекетсіздігіне) шағымдану тәртібі осы стандартқа 2-қосымшада көрсетілген орталықтың ақпараттық-анықтамалық қызметінің телефондары арқылы түсіндіріледі.</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нәтижесімен келіспеген жағдайларда шағым осы мемлекеттік қызметті көрсетудің ұйымдастырылуына жауапты мемлекеттік орган басшысының атына беріледі, олардың атауы, жұмыс кестесі және электрондық мекенжайы осы стандартқа 4-қосымшада көрсетілген.</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облыс, Астана мен Алматы қалалары әкімі аппаратының, орталықтың ақпараттық стендісінде көрсетілген уәкілетті органның, облыс, Астана мен Алматы қалалары әкімі аппаратының және орталық басшысының атына беріледі. Уәкілетті органның жұмыс кестесі, заңды мекенжайы, телефоны, электронды поштасының мекенжайы, облыс, Астана мен Алматы қалаларының әкімі аппаратының, орталықтың телефоны мен орналасқан мекенжайы осы стандартқа 1, 2, 5-қосымшаларда көрсетілген.</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қойылған болуға тиіс. Шағым берілгенде қызметіне шағым жасалатын субъектінің атауы немесе лауазымды адамның лауазымы, тегі мен аты-жөні,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өтініш берушіге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 үй, «Министрліктер үйі» әкімшілік ғимараты, интернет-ресурсы: http:/www.enbek.gov.kz.</w:t>
      </w:r>
    </w:p>
    <w:bookmarkEnd w:id="355"/>
    <w:bookmarkStart w:name="z905" w:id="356"/>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балаларға </w:t>
      </w:r>
      <w:r>
        <w:br/>
      </w:r>
      <w:r>
        <w:rPr>
          <w:rFonts w:ascii="Times New Roman"/>
          <w:b w:val="false"/>
          <w:i w:val="false"/>
          <w:color w:val="000000"/>
          <w:sz w:val="28"/>
        </w:rPr>
        <w:t xml:space="preserve">
үйде әлеуметтiк қызмет көрсетуге құжаттарды </w:t>
      </w:r>
      <w:r>
        <w:br/>
      </w:r>
      <w:r>
        <w:rPr>
          <w:rFonts w:ascii="Times New Roman"/>
          <w:b w:val="false"/>
          <w:i w:val="false"/>
          <w:color w:val="000000"/>
          <w:sz w:val="28"/>
        </w:rPr>
        <w:t xml:space="preserve">
ресiмдеу» мемлекеттік қызмет стандартына  </w:t>
      </w:r>
      <w:r>
        <w:br/>
      </w:r>
      <w:r>
        <w:rPr>
          <w:rFonts w:ascii="Times New Roman"/>
          <w:b w:val="false"/>
          <w:i w:val="false"/>
          <w:color w:val="000000"/>
          <w:sz w:val="28"/>
        </w:rPr>
        <w:t xml:space="preserve">
1-қосымша                   </w:t>
      </w:r>
    </w:p>
    <w:bookmarkEnd w:id="356"/>
    <w:bookmarkStart w:name="z1001" w:id="357"/>
    <w:p>
      <w:pPr>
        <w:spacing w:after="0"/>
        <w:ind w:left="0"/>
        <w:jc w:val="left"/>
      </w:pPr>
      <w:r>
        <w:rPr>
          <w:rFonts w:ascii="Times New Roman"/>
          <w:b/>
          <w:i w:val="false"/>
          <w:color w:val="000000"/>
        </w:rPr>
        <w:t xml:space="preserve"> 
Уәкілетті органдардың тізбесі</w:t>
      </w:r>
    </w:p>
    <w:bookmarkEnd w:id="357"/>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002" w:id="358"/>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663"/>
        <w:gridCol w:w="4299"/>
        <w:gridCol w:w="1533"/>
        <w:gridCol w:w="2674"/>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w:t>
            </w:r>
            <w:r>
              <w:rPr>
                <w:rFonts w:ascii="Times New Roman"/>
                <w:b w:val="false"/>
                <w:i w:val="false"/>
                <w:color w:val="000000"/>
                <w:sz w:val="20"/>
              </w:rPr>
              <w:t>жұмыспен қамту және әлеуметтік 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Ақкөл қаласы,Нұрмағамбетов көшесі, 81 </w:t>
            </w:r>
            <w:r>
              <w:rPr>
                <w:rFonts w:ascii="Times New Roman"/>
                <w:b w:val="false"/>
                <w:i w:val="false"/>
                <w:color w:val="000000"/>
                <w:sz w:val="20"/>
              </w:rPr>
              <w:t>akkol_ozsp@mail.ru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дейін,түскі үзіліс сағат 13-00 бастап 14-00 дейін</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Аршалы ауылы, </w:t>
            </w:r>
            <w:r>
              <w:rPr>
                <w:rFonts w:ascii="Times New Roman"/>
                <w:b w:val="false"/>
                <w:i w:val="false"/>
                <w:color w:val="000000"/>
                <w:sz w:val="20"/>
              </w:rPr>
              <w:t>Тәшенов көшесі, 47</w:t>
            </w:r>
            <w:r>
              <w:rPr>
                <w:rFonts w:ascii="Times New Roman"/>
                <w:b w:val="false"/>
                <w:i w:val="false"/>
                <w:color w:val="000000"/>
                <w:sz w:val="20"/>
              </w:rPr>
              <w:t>arshaly_rotz@kokshetau. online.kz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ауылы,Әл-Фараби көшесі, 50 astr_socz@kokshetau. online.kz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w:t>
            </w:r>
            <w:r>
              <w:rPr>
                <w:rFonts w:ascii="Times New Roman"/>
                <w:b w:val="false"/>
                <w:i w:val="false"/>
                <w:color w:val="000000"/>
                <w:sz w:val="20"/>
              </w:rPr>
              <w:t>бағдарламалар</w:t>
            </w:r>
            <w:r>
              <w:rPr>
                <w:rFonts w:ascii="Times New Roman"/>
                <w:b w:val="false"/>
                <w:i w:val="false"/>
                <w:color w:val="000000"/>
                <w:sz w:val="20"/>
              </w:rPr>
              <w:t>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 online.kz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w:t>
            </w:r>
            <w:r>
              <w:rPr>
                <w:rFonts w:ascii="Times New Roman"/>
                <w:b w:val="false"/>
                <w:i w:val="false"/>
                <w:color w:val="000000"/>
                <w:sz w:val="20"/>
              </w:rPr>
              <w:t>қоспағанда,</w:t>
            </w:r>
            <w:r>
              <w:rPr>
                <w:rFonts w:ascii="Times New Roman"/>
                <w:b w:val="false"/>
                <w:i w:val="false"/>
                <w:color w:val="000000"/>
                <w:sz w:val="20"/>
              </w:rPr>
              <w:t xml:space="preserve">аптасына бес күн </w:t>
            </w:r>
            <w:r>
              <w:rPr>
                <w:rFonts w:ascii="Times New Roman"/>
                <w:b w:val="false"/>
                <w:i w:val="false"/>
                <w:color w:val="000000"/>
                <w:sz w:val="20"/>
              </w:rPr>
              <w:t xml:space="preserve">сағат 9-00 бастап </w:t>
            </w:r>
            <w:r>
              <w:rPr>
                <w:rFonts w:ascii="Times New Roman"/>
                <w:b w:val="false"/>
                <w:i w:val="false"/>
                <w:color w:val="000000"/>
                <w:sz w:val="20"/>
              </w:rPr>
              <w:t xml:space="preserve">18-00 дейін,түскі </w:t>
            </w:r>
            <w:r>
              <w:rPr>
                <w:rFonts w:ascii="Times New Roman"/>
                <w:b w:val="false"/>
                <w:i w:val="false"/>
                <w:color w:val="000000"/>
                <w:sz w:val="20"/>
              </w:rPr>
              <w:t xml:space="preserve">үзіліс сағат 13-00 бастап </w:t>
            </w:r>
            <w:r>
              <w:rPr>
                <w:rFonts w:ascii="Times New Roman"/>
                <w:b w:val="false"/>
                <w:i w:val="false"/>
                <w:color w:val="000000"/>
                <w:sz w:val="20"/>
              </w:rPr>
              <w:t>14-00 дейін</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жұмыспен қамту және әлеуметтік бағдарламалар </w:t>
            </w:r>
            <w:r>
              <w:rPr>
                <w:rFonts w:ascii="Times New Roman"/>
                <w:b w:val="false"/>
                <w:i w:val="false"/>
                <w:color w:val="000000"/>
                <w:sz w:val="20"/>
              </w:rPr>
              <w:t>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64oz_sp.enbek@bk.ru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5 esil_sobes@mail.ru sobes@kokshetau.online. кz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w:t>
            </w:r>
            <w:r>
              <w:br/>
            </w:r>
            <w:r>
              <w:rPr>
                <w:rFonts w:ascii="Times New Roman"/>
                <w:b w:val="false"/>
                <w:i w:val="false"/>
                <w:color w:val="000000"/>
                <w:sz w:val="20"/>
              </w:rPr>
              <w:t>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 soc_zahita_21@kokshetau.online.kz socasp@mail.ru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 5-13-00</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оnlinekz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 8-17-02</w:t>
            </w:r>
          </w:p>
        </w:tc>
        <w:tc>
          <w:tcPr>
            <w:tcW w:w="0" w:type="auto"/>
            <w:vMerge/>
            <w:tcBorders>
              <w:top w:val="nil"/>
              <w:left w:val="single" w:color="cfcfcf" w:sz="5"/>
              <w:bottom w:val="single" w:color="cfcfcf" w:sz="5"/>
              <w:right w:val="single" w:color="cfcfcf" w:sz="5"/>
            </w:tcBorders>
          </w:tcPr>
          <w:p/>
        </w:tc>
      </w:tr>
      <w:tr>
        <w:trPr>
          <w:trHeight w:val="13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көшесі,64 sobes_zer_08@mail.ru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w:t>
            </w:r>
            <w:r>
              <w:rPr>
                <w:rFonts w:ascii="Times New Roman"/>
                <w:b w:val="false"/>
                <w:i w:val="false"/>
                <w:color w:val="000000"/>
                <w:sz w:val="20"/>
              </w:rPr>
              <w:t xml:space="preserve">ауданының </w:t>
            </w:r>
            <w:r>
              <w:rPr>
                <w:rFonts w:ascii="Times New Roman"/>
                <w:b w:val="false"/>
                <w:i w:val="false"/>
                <w:color w:val="000000"/>
                <w:sz w:val="20"/>
              </w:rPr>
              <w:t xml:space="preserve">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w:t>
            </w:r>
            <w:r>
              <w:rPr>
                <w:rFonts w:ascii="Times New Roman"/>
                <w:b w:val="false"/>
                <w:i w:val="false"/>
                <w:color w:val="000000"/>
                <w:sz w:val="20"/>
              </w:rPr>
              <w:t>қоспағанда,</w:t>
            </w:r>
            <w:r>
              <w:rPr>
                <w:rFonts w:ascii="Times New Roman"/>
                <w:b w:val="false"/>
                <w:i w:val="false"/>
                <w:color w:val="000000"/>
                <w:sz w:val="20"/>
              </w:rPr>
              <w:t xml:space="preserve">аптасына бес күн сағат 9-00 бастап 18-00 дейін,түскі </w:t>
            </w:r>
            <w:r>
              <w:rPr>
                <w:rFonts w:ascii="Times New Roman"/>
                <w:b w:val="false"/>
                <w:i w:val="false"/>
                <w:color w:val="000000"/>
                <w:sz w:val="20"/>
              </w:rPr>
              <w:t xml:space="preserve">үзіліс сағат 13-00 бастап </w:t>
            </w:r>
            <w:r>
              <w:rPr>
                <w:rFonts w:ascii="Times New Roman"/>
                <w:b w:val="false"/>
                <w:i w:val="false"/>
                <w:color w:val="000000"/>
                <w:sz w:val="20"/>
              </w:rPr>
              <w:t>14-00 дейін</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w:t>
            </w:r>
            <w:r>
              <w:rPr>
                <w:rFonts w:ascii="Times New Roman"/>
                <w:b w:val="false"/>
                <w:i w:val="false"/>
                <w:color w:val="000000"/>
                <w:sz w:val="20"/>
              </w:rPr>
              <w:t xml:space="preserve">ауданының </w:t>
            </w:r>
            <w:r>
              <w:rPr>
                <w:rFonts w:ascii="Times New Roman"/>
                <w:b w:val="false"/>
                <w:i w:val="false"/>
                <w:color w:val="000000"/>
                <w:sz w:val="20"/>
              </w:rPr>
              <w:t xml:space="preserve">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жұмыспен қамту және әлеуметтік </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22 shortsobes@mail.ru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w:t>
            </w:r>
            <w:r>
              <w:rPr>
                <w:rFonts w:ascii="Times New Roman"/>
                <w:b w:val="false"/>
                <w:i w:val="false"/>
                <w:color w:val="000000"/>
                <w:sz w:val="20"/>
              </w:rPr>
              <w:t>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оnline.kz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қаласының жұмыспен қамту </w:t>
            </w:r>
            <w:r>
              <w:rPr>
                <w:rFonts w:ascii="Times New Roman"/>
                <w:b w:val="false"/>
                <w:i w:val="false"/>
                <w:color w:val="000000"/>
                <w:sz w:val="20"/>
              </w:rPr>
              <w:t>және әлеуметтік 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қаласының жұмыспен қамту </w:t>
            </w:r>
            <w:r>
              <w:rPr>
                <w:rFonts w:ascii="Times New Roman"/>
                <w:b w:val="false"/>
                <w:i w:val="false"/>
                <w:color w:val="000000"/>
                <w:sz w:val="20"/>
              </w:rPr>
              <w:t>және әлеуметтік бағдарламалар бөлімі</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1003" w:id="359"/>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686"/>
        <w:gridCol w:w="4278"/>
        <w:gridCol w:w="1498"/>
        <w:gridCol w:w="2744"/>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w:t>
            </w:r>
            <w:r>
              <w:rPr>
                <w:rFonts w:ascii="Times New Roman"/>
                <w:b w:val="false"/>
                <w:i w:val="false"/>
                <w:color w:val="000000"/>
                <w:sz w:val="20"/>
              </w:rPr>
              <w:t xml:space="preserve">ауданының жұмыспен қамту </w:t>
            </w:r>
            <w:r>
              <w:rPr>
                <w:rFonts w:ascii="Times New Roman"/>
                <w:b w:val="false"/>
                <w:i w:val="false"/>
                <w:color w:val="000000"/>
                <w:sz w:val="20"/>
              </w:rPr>
              <w:t>және әлеуметтік</w:t>
            </w:r>
            <w:r>
              <w:rPr>
                <w:rFonts w:ascii="Times New Roman"/>
                <w:b w:val="false"/>
                <w:i w:val="false"/>
                <w:color w:val="000000"/>
                <w:sz w:val="20"/>
              </w:rPr>
              <w:t>бағдарламаларбөлімі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br/>
            </w:r>
            <w:r>
              <w:rPr>
                <w:rFonts w:ascii="Times New Roman"/>
                <w:b w:val="false"/>
                <w:i w:val="false"/>
                <w:color w:val="000000"/>
                <w:sz w:val="20"/>
              </w:rPr>
              <w:t>
</w:t>
            </w:r>
            <w:r>
              <w:rPr>
                <w:rFonts w:ascii="Times New Roman"/>
                <w:b w:val="false"/>
                <w:i w:val="false"/>
                <w:color w:val="000000"/>
                <w:sz w:val="20"/>
              </w:rPr>
              <w:t xml:space="preserve">үзіліс сағат 13-00 бастап </w:t>
            </w:r>
            <w:r>
              <w:rPr>
                <w:rFonts w:ascii="Times New Roman"/>
                <w:b w:val="false"/>
                <w:i w:val="false"/>
                <w:color w:val="000000"/>
                <w:sz w:val="20"/>
              </w:rPr>
              <w:t>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ауданының </w:t>
            </w:r>
            <w:r>
              <w:rPr>
                <w:rFonts w:ascii="Times New Roman"/>
                <w:b w:val="false"/>
                <w:i w:val="false"/>
                <w:color w:val="000000"/>
                <w:sz w:val="20"/>
              </w:rPr>
              <w:t>жұмыспен қамту</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 alga_zanytos@mail.ru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w:t>
            </w:r>
            <w:r>
              <w:br/>
            </w:r>
            <w:r>
              <w:rPr>
                <w:rFonts w:ascii="Times New Roman"/>
                <w:b w:val="false"/>
                <w:i w:val="false"/>
                <w:color w:val="000000"/>
                <w:sz w:val="20"/>
              </w:rPr>
              <w:t>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 а kargala_zzsp@mail.ru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w:t>
            </w:r>
            <w:r>
              <w:br/>
            </w:r>
            <w:r>
              <w:rPr>
                <w:rFonts w:ascii="Times New Roman"/>
                <w:b w:val="false"/>
                <w:i w:val="false"/>
                <w:color w:val="000000"/>
                <w:sz w:val="20"/>
              </w:rPr>
              <w:t>
</w:t>
            </w:r>
            <w:r>
              <w:rPr>
                <w:rFonts w:ascii="Times New Roman"/>
                <w:b w:val="false"/>
                <w:i w:val="false"/>
                <w:color w:val="000000"/>
                <w:sz w:val="20"/>
              </w:rPr>
              <w:t xml:space="preserve">жұмыспен қамту </w:t>
            </w:r>
            <w:r>
              <w:rPr>
                <w:rFonts w:ascii="Times New Roman"/>
                <w:b w:val="false"/>
                <w:i w:val="false"/>
                <w:color w:val="000000"/>
                <w:sz w:val="20"/>
              </w:rPr>
              <w:t>және әлеуметтік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бөімі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 hobda6161@mail.ru hobda_sobes@mail.ru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әне әлеуметтік</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Мұғалжар ауданының жұмыспен қамту 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br/>
            </w:r>
            <w:r>
              <w:rPr>
                <w:rFonts w:ascii="Times New Roman"/>
                <w:b w:val="false"/>
                <w:i w:val="false"/>
                <w:color w:val="000000"/>
                <w:sz w:val="20"/>
              </w:rPr>
              <w:t>
</w:t>
            </w:r>
            <w:r>
              <w:rPr>
                <w:rFonts w:ascii="Times New Roman"/>
                <w:b w:val="false"/>
                <w:i w:val="false"/>
                <w:color w:val="000000"/>
                <w:sz w:val="20"/>
              </w:rPr>
              <w:t>үзіліс</w:t>
            </w:r>
            <w:r>
              <w:br/>
            </w:r>
            <w:r>
              <w:rPr>
                <w:rFonts w:ascii="Times New Roman"/>
                <w:b w:val="false"/>
                <w:i w:val="false"/>
                <w:color w:val="000000"/>
                <w:sz w:val="20"/>
              </w:rPr>
              <w:t>
</w:t>
            </w:r>
            <w:r>
              <w:rPr>
                <w:rFonts w:ascii="Times New Roman"/>
                <w:b w:val="false"/>
                <w:i w:val="false"/>
                <w:color w:val="000000"/>
                <w:sz w:val="20"/>
              </w:rPr>
              <w:t xml:space="preserve">сағат 13-00 бастап </w:t>
            </w:r>
            <w:r>
              <w:rPr>
                <w:rFonts w:ascii="Times New Roman"/>
                <w:b w:val="false"/>
                <w:i w:val="false"/>
                <w:color w:val="000000"/>
                <w:sz w:val="20"/>
              </w:rPr>
              <w:t>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 s_nauyrizbaev@mail.ru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ауданының жұмыспен қамту 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ауданының жұмыспен қамту және әлеуметтік </w:t>
            </w:r>
            <w:r>
              <w:rPr>
                <w:rFonts w:ascii="Times New Roman"/>
                <w:b w:val="false"/>
                <w:i w:val="false"/>
                <w:color w:val="000000"/>
                <w:sz w:val="20"/>
              </w:rPr>
              <w:t>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0" w:type="auto"/>
            <w:vMerge/>
            <w:tcBorders>
              <w:top w:val="nil"/>
              <w:left w:val="single" w:color="cfcfcf" w:sz="5"/>
              <w:bottom w:val="single" w:color="cfcfcf" w:sz="5"/>
              <w:right w:val="single" w:color="cfcfcf" w:sz="5"/>
            </w:tcBorders>
          </w:tcPr>
          <w:p/>
        </w:tc>
      </w:tr>
    </w:tbl>
    <w:bookmarkStart w:name="z1004" w:id="360"/>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3655"/>
        <w:gridCol w:w="4303"/>
        <w:gridCol w:w="1453"/>
        <w:gridCol w:w="2754"/>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rPr>
                <w:rFonts w:ascii="Times New Roman"/>
                <w:b w:val="false"/>
                <w:i w:val="false"/>
                <w:color w:val="000000"/>
                <w:sz w:val="20"/>
              </w:rPr>
              <w:t>үзіліс сағат 13-00 бастап</w:t>
            </w:r>
            <w:r>
              <w:rPr>
                <w:rFonts w:ascii="Times New Roman"/>
                <w:b w:val="false"/>
                <w:i w:val="false"/>
                <w:color w:val="000000"/>
                <w:sz w:val="20"/>
              </w:rPr>
              <w:t>14-00 дейін</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ауданының жұмыспен қамту және әлеуметтік </w:t>
            </w:r>
            <w:r>
              <w:rPr>
                <w:rFonts w:ascii="Times New Roman"/>
                <w:b w:val="false"/>
                <w:i w:val="false"/>
                <w:color w:val="000000"/>
                <w:sz w:val="20"/>
              </w:rPr>
              <w:t>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қаласы,Жеңіс көшесі, 148 alaksob@mail.ru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rPr>
                <w:rFonts w:ascii="Times New Roman"/>
                <w:b w:val="false"/>
                <w:i w:val="false"/>
                <w:color w:val="000000"/>
                <w:sz w:val="20"/>
              </w:rPr>
              <w:t xml:space="preserve"> қоспағанда,</w:t>
            </w:r>
            <w:r>
              <w:rPr>
                <w:rFonts w:ascii="Times New Roman"/>
                <w:b w:val="false"/>
                <w:i w:val="false"/>
                <w:color w:val="000000"/>
                <w:sz w:val="20"/>
              </w:rPr>
              <w:t xml:space="preserve">аптасына бес күн сағат 9-00 бастап 18-00 дейін, түскі </w:t>
            </w:r>
            <w:r>
              <w:rPr>
                <w:rFonts w:ascii="Times New Roman"/>
                <w:b w:val="false"/>
                <w:i w:val="false"/>
                <w:color w:val="000000"/>
                <w:sz w:val="20"/>
              </w:rPr>
              <w:t xml:space="preserve">үзіліс сағат 13-00 бастап </w:t>
            </w:r>
            <w:r>
              <w:rPr>
                <w:rFonts w:ascii="Times New Roman"/>
                <w:b w:val="false"/>
                <w:i w:val="false"/>
                <w:color w:val="000000"/>
                <w:sz w:val="20"/>
              </w:rPr>
              <w:t>14-00 дейін</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w:t>
            </w:r>
            <w:r>
              <w:rPr>
                <w:rFonts w:ascii="Times New Roman"/>
                <w:b w:val="false"/>
                <w:i w:val="false"/>
                <w:color w:val="000000"/>
                <w:sz w:val="20"/>
              </w:rPr>
              <w:t>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 zhambyl. rotzszn@mail. оnline.kz</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ауданының жұмыспен қамту 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ауданы,Қаскелең қаласы, Абылайхан көшесі, 215 krozisp@mail.ru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ауданының жұмыспен қамту және әлеуметтік 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 karatalsobes@mail.ru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ауданының жұмыспен қамту 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w:t>
            </w:r>
            <w:r>
              <w:br/>
            </w:r>
            <w:r>
              <w:rPr>
                <w:rFonts w:ascii="Times New Roman"/>
                <w:b w:val="false"/>
                <w:i w:val="false"/>
                <w:color w:val="000000"/>
                <w:sz w:val="20"/>
              </w:rPr>
              <w:t>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rPr>
                <w:rFonts w:ascii="Times New Roman"/>
                <w:b w:val="false"/>
                <w:i w:val="false"/>
                <w:color w:val="000000"/>
                <w:sz w:val="20"/>
              </w:rPr>
              <w:t xml:space="preserve">үзіліс </w:t>
            </w:r>
            <w:r>
              <w:rPr>
                <w:rFonts w:ascii="Times New Roman"/>
                <w:b w:val="false"/>
                <w:i w:val="false"/>
                <w:color w:val="000000"/>
                <w:sz w:val="20"/>
              </w:rPr>
              <w:t xml:space="preserve">сағат 13-00 бастап </w:t>
            </w:r>
            <w:r>
              <w:rPr>
                <w:rFonts w:ascii="Times New Roman"/>
                <w:b w:val="false"/>
                <w:i w:val="false"/>
                <w:color w:val="000000"/>
                <w:sz w:val="20"/>
              </w:rPr>
              <w:t>14-00 дейін</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w:t>
            </w:r>
            <w:r>
              <w:rPr>
                <w:rFonts w:ascii="Times New Roman"/>
                <w:b w:val="false"/>
                <w:i w:val="false"/>
                <w:color w:val="000000"/>
                <w:sz w:val="20"/>
              </w:rPr>
              <w:t>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қаласы,Тәуелсіздік көшесі, 117 sarkand_sobes@mail.</w:t>
            </w:r>
            <w:r>
              <w:rPr>
                <w:rFonts w:ascii="Times New Roman"/>
                <w:b w:val="false"/>
                <w:i w:val="false"/>
                <w:color w:val="000000"/>
                <w:sz w:val="20"/>
              </w:rPr>
              <w:t>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ауданының жұмыспен қамту 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ауылы,Нысанбаев көшесі, 104 ygyr_sobes@mail.ru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w:t>
            </w:r>
            <w:r>
              <w:rPr>
                <w:rFonts w:ascii="Times New Roman"/>
                <w:b w:val="false"/>
                <w:i w:val="false"/>
                <w:color w:val="000000"/>
                <w:sz w:val="20"/>
              </w:rPr>
              <w:t xml:space="preserve">қаласының </w:t>
            </w:r>
            <w:r>
              <w:rPr>
                <w:rFonts w:ascii="Times New Roman"/>
                <w:b w:val="false"/>
                <w:i w:val="false"/>
                <w:color w:val="000000"/>
                <w:sz w:val="20"/>
              </w:rPr>
              <w:t xml:space="preserve">жұмыспен қамту 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1-04-91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қаласының жұмыспен қамту және әлеуметтік </w:t>
            </w:r>
            <w:r>
              <w:rPr>
                <w:rFonts w:ascii="Times New Roman"/>
                <w:b w:val="false"/>
                <w:i w:val="false"/>
                <w:color w:val="000000"/>
                <w:sz w:val="20"/>
              </w:rPr>
              <w:t xml:space="preserve">бағдарламалар </w:t>
            </w:r>
            <w:r>
              <w:rPr>
                <w:rFonts w:ascii="Times New Roman"/>
                <w:b w:val="false"/>
                <w:i w:val="false"/>
                <w:color w:val="000000"/>
                <w:sz w:val="20"/>
              </w:rPr>
              <w:t>бөлімі</w:t>
            </w:r>
          </w:p>
        </w:tc>
        <w:tc>
          <w:tcPr>
            <w:tcW w:w="4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w:t>
            </w:r>
            <w:r>
              <w:rPr>
                <w:rFonts w:ascii="Times New Roman"/>
                <w:b w:val="false"/>
                <w:i w:val="false"/>
                <w:color w:val="000000"/>
                <w:sz w:val="20"/>
              </w:rPr>
              <w:t>Тәуелсіздік көшесі, 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005" w:id="361"/>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646"/>
        <w:gridCol w:w="4277"/>
        <w:gridCol w:w="1540"/>
        <w:gridCol w:w="2682"/>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қаласының жұмыспен қамту </w:t>
            </w:r>
            <w:r>
              <w:rPr>
                <w:rFonts w:ascii="Times New Roman"/>
                <w:b w:val="false"/>
                <w:i w:val="false"/>
                <w:color w:val="000000"/>
                <w:sz w:val="20"/>
              </w:rPr>
              <w:t>және әлеуметтік бағдарламаларбөлімі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br/>
            </w:r>
            <w:r>
              <w:rPr>
                <w:rFonts w:ascii="Times New Roman"/>
                <w:b w:val="false"/>
                <w:i w:val="false"/>
                <w:color w:val="000000"/>
                <w:sz w:val="20"/>
              </w:rPr>
              <w:t>
</w:t>
            </w:r>
            <w:r>
              <w:rPr>
                <w:rFonts w:ascii="Times New Roman"/>
                <w:b w:val="false"/>
                <w:i w:val="false"/>
                <w:color w:val="000000"/>
                <w:sz w:val="20"/>
              </w:rPr>
              <w:t>үзіліс</w:t>
            </w:r>
            <w:r>
              <w:br/>
            </w:r>
            <w:r>
              <w:rPr>
                <w:rFonts w:ascii="Times New Roman"/>
                <w:b w:val="false"/>
                <w:i w:val="false"/>
                <w:color w:val="000000"/>
                <w:sz w:val="20"/>
              </w:rPr>
              <w:t>
</w:t>
            </w:r>
            <w:r>
              <w:rPr>
                <w:rFonts w:ascii="Times New Roman"/>
                <w:b w:val="false"/>
                <w:i w:val="false"/>
                <w:color w:val="000000"/>
                <w:sz w:val="20"/>
              </w:rPr>
              <w:t xml:space="preserve">сағат 13-00 бастап </w:t>
            </w:r>
            <w:r>
              <w:rPr>
                <w:rFonts w:ascii="Times New Roman"/>
                <w:b w:val="false"/>
                <w:i w:val="false"/>
                <w:color w:val="000000"/>
                <w:sz w:val="20"/>
              </w:rPr>
              <w:t>14-00 дейін</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 көшесі, 1 zhylyoizhumyskz@mail.ru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бағдарламалар </w:t>
            </w:r>
            <w:r>
              <w:rPr>
                <w:rFonts w:ascii="Times New Roman"/>
                <w:b w:val="false"/>
                <w:i w:val="false"/>
                <w:color w:val="000000"/>
                <w:sz w:val="20"/>
              </w:rPr>
              <w:t>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ауданының жұмыспен қамту және әлеуметтік </w:t>
            </w:r>
            <w:r>
              <w:rPr>
                <w:rFonts w:ascii="Times New Roman"/>
                <w:b w:val="false"/>
                <w:i w:val="false"/>
                <w:color w:val="000000"/>
                <w:sz w:val="20"/>
              </w:rPr>
              <w:t>бағдарламалар 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ауданы,Аққыстау кенті, Ынтымақ көшесі, 23 isatai_raisobes@mail.kz</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w:t>
            </w:r>
            <w:r>
              <w:rPr>
                <w:rFonts w:ascii="Times New Roman"/>
                <w:b w:val="false"/>
                <w:i w:val="false"/>
                <w:color w:val="000000"/>
                <w:sz w:val="20"/>
              </w:rPr>
              <w:t>жұмыспен қамту және әлеуметтік бағдарламалар 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ауданы,Миялы ауылы, </w:t>
            </w:r>
            <w:r>
              <w:rPr>
                <w:rFonts w:ascii="Times New Roman"/>
                <w:b w:val="false"/>
                <w:i w:val="false"/>
                <w:color w:val="000000"/>
                <w:sz w:val="20"/>
              </w:rPr>
              <w:t>Мәмедов көшесі, 1 gulfaruz@mail.ru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ауданының </w:t>
            </w:r>
            <w:r>
              <w:rPr>
                <w:rFonts w:ascii="Times New Roman"/>
                <w:b w:val="false"/>
                <w:i w:val="false"/>
                <w:color w:val="000000"/>
                <w:sz w:val="20"/>
              </w:rPr>
              <w:t>жұмыспен қамту және әлеуметтік бағдарламалар 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94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r>
              <w:rPr>
                <w:rFonts w:ascii="Times New Roman"/>
                <w:b w:val="false"/>
                <w:i w:val="false"/>
                <w:color w:val="000000"/>
                <w:sz w:val="20"/>
              </w:rPr>
              <w:t>Мақат кенті, Орталық алаң, 2 tolkin_makat@mail.ru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br/>
            </w:r>
            <w:r>
              <w:rPr>
                <w:rFonts w:ascii="Times New Roman"/>
                <w:b w:val="false"/>
                <w:i w:val="false"/>
                <w:color w:val="000000"/>
                <w:sz w:val="20"/>
              </w:rPr>
              <w:t>
</w:t>
            </w:r>
            <w:r>
              <w:rPr>
                <w:rFonts w:ascii="Times New Roman"/>
                <w:b w:val="false"/>
                <w:i w:val="false"/>
                <w:color w:val="000000"/>
                <w:sz w:val="20"/>
              </w:rPr>
              <w:t>үзіліс</w:t>
            </w:r>
            <w:r>
              <w:br/>
            </w:r>
            <w:r>
              <w:rPr>
                <w:rFonts w:ascii="Times New Roman"/>
                <w:b w:val="false"/>
                <w:i w:val="false"/>
                <w:color w:val="000000"/>
                <w:sz w:val="20"/>
              </w:rPr>
              <w:t>
</w:t>
            </w:r>
            <w:r>
              <w:rPr>
                <w:rFonts w:ascii="Times New Roman"/>
                <w:b w:val="false"/>
                <w:i w:val="false"/>
                <w:color w:val="000000"/>
                <w:sz w:val="20"/>
              </w:rPr>
              <w:t xml:space="preserve">сағат 13-00 бастап </w:t>
            </w:r>
            <w:r>
              <w:rPr>
                <w:rFonts w:ascii="Times New Roman"/>
                <w:b w:val="false"/>
                <w:i w:val="false"/>
                <w:color w:val="000000"/>
                <w:sz w:val="20"/>
              </w:rPr>
              <w:t>14-00 дейін</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ауданының жұмыспен қамту және әлеуметтік бағдарламалар </w:t>
            </w:r>
            <w:r>
              <w:rPr>
                <w:rFonts w:ascii="Times New Roman"/>
                <w:b w:val="false"/>
                <w:i w:val="false"/>
                <w:color w:val="000000"/>
                <w:sz w:val="20"/>
              </w:rPr>
              <w:t>бөлімі</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Махамбет ауылы, </w:t>
            </w:r>
            <w:r>
              <w:rPr>
                <w:rFonts w:ascii="Times New Roman"/>
                <w:b w:val="false"/>
                <w:i w:val="false"/>
                <w:color w:val="000000"/>
                <w:sz w:val="20"/>
              </w:rPr>
              <w:t>Жеңістің 50 жылдығы көшесі, 18</w:t>
            </w:r>
            <w:r>
              <w:rPr>
                <w:rFonts w:ascii="Times New Roman"/>
                <w:b w:val="false"/>
                <w:i w:val="false"/>
                <w:color w:val="000000"/>
                <w:sz w:val="20"/>
              </w:rPr>
              <w:t xml:space="preserve"> ahambet_Zan@mail.ru</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006" w:id="362"/>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3806"/>
        <w:gridCol w:w="3848"/>
        <w:gridCol w:w="1695"/>
        <w:gridCol w:w="2814"/>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қаласының жұмыспен қамту 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қаласы,Ворошилов көшесі, 157/2 ozisp_uka@mail.ru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77-03-33</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rPr>
                <w:rFonts w:ascii="Times New Roman"/>
                <w:b w:val="false"/>
                <w:i w:val="false"/>
                <w:color w:val="000000"/>
                <w:sz w:val="20"/>
              </w:rPr>
              <w:t>үзіліс сағат 13-00 бастап</w:t>
            </w:r>
            <w:r>
              <w:rPr>
                <w:rFonts w:ascii="Times New Roman"/>
                <w:b w:val="false"/>
                <w:i w:val="false"/>
                <w:color w:val="000000"/>
                <w:sz w:val="20"/>
              </w:rPr>
              <w:t>14-00 дейін</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қаласы,Қозыбағаров көшесі, 40 czn@mail.kz</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қаласы,Гагарин көшесі, 6 loszn@yandex.ru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64-54-47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қаласының жұмыспен қамту 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 12-38-30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ауданының </w:t>
            </w:r>
            <w:r>
              <w:rPr>
                <w:rFonts w:ascii="Times New Roman"/>
                <w:b w:val="false"/>
                <w:i w:val="false"/>
                <w:color w:val="000000"/>
                <w:sz w:val="20"/>
              </w:rPr>
              <w:t xml:space="preserve">жұмыспен қамту </w:t>
            </w:r>
            <w:r>
              <w:rPr>
                <w:rFonts w:ascii="Times New Roman"/>
                <w:b w:val="false"/>
                <w:i w:val="false"/>
                <w:color w:val="000000"/>
                <w:sz w:val="20"/>
              </w:rPr>
              <w:t xml:space="preserve">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 29-15-05</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 түскі</w:t>
            </w:r>
            <w:r>
              <w:rPr>
                <w:rFonts w:ascii="Times New Roman"/>
                <w:b w:val="false"/>
                <w:i w:val="false"/>
                <w:color w:val="000000"/>
                <w:sz w:val="20"/>
              </w:rPr>
              <w:t xml:space="preserve">үзіліс сағат 13-00 бастап </w:t>
            </w:r>
            <w:r>
              <w:rPr>
                <w:rFonts w:ascii="Times New Roman"/>
                <w:b w:val="false"/>
                <w:i w:val="false"/>
                <w:color w:val="000000"/>
                <w:sz w:val="20"/>
              </w:rPr>
              <w:t>14-00 дейін</w:t>
            </w: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w:t>
            </w:r>
            <w:r>
              <w:rPr>
                <w:rFonts w:ascii="Times New Roman"/>
                <w:b w:val="false"/>
                <w:i w:val="false"/>
                <w:color w:val="000000"/>
                <w:sz w:val="20"/>
              </w:rPr>
              <w:t>жұмыспен қамту</w:t>
            </w:r>
            <w:r>
              <w:rPr>
                <w:rFonts w:ascii="Times New Roman"/>
                <w:b w:val="false"/>
                <w:i w:val="false"/>
                <w:color w:val="000000"/>
                <w:sz w:val="20"/>
              </w:rPr>
              <w:t xml:space="preserve">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ауданы,Дүйсенов көшесі, 104 ayagoz.sobes@mail.ru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73-27-56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w:t>
            </w:r>
            <w:r>
              <w:rPr>
                <w:rFonts w:ascii="Times New Roman"/>
                <w:b w:val="false"/>
                <w:i w:val="false"/>
                <w:color w:val="000000"/>
                <w:sz w:val="20"/>
              </w:rPr>
              <w:t>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69-11-82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w:t>
            </w:r>
            <w:r>
              <w:br/>
            </w:r>
            <w:r>
              <w:rPr>
                <w:rFonts w:ascii="Times New Roman"/>
                <w:b w:val="false"/>
                <w:i w:val="false"/>
                <w:color w:val="000000"/>
                <w:sz w:val="20"/>
              </w:rPr>
              <w:t>
</w:t>
            </w:r>
            <w:r>
              <w:rPr>
                <w:rFonts w:ascii="Times New Roman"/>
                <w:b w:val="false"/>
                <w:i w:val="false"/>
                <w:color w:val="000000"/>
                <w:sz w:val="20"/>
              </w:rPr>
              <w:t>жұмыспен қамту</w:t>
            </w:r>
            <w:r>
              <w:br/>
            </w:r>
            <w:r>
              <w:rPr>
                <w:rFonts w:ascii="Times New Roman"/>
                <w:b w:val="false"/>
                <w:i w:val="false"/>
                <w:color w:val="000000"/>
                <w:sz w:val="20"/>
              </w:rPr>
              <w:t>
</w:t>
            </w:r>
            <w:r>
              <w:rPr>
                <w:rFonts w:ascii="Times New Roman"/>
                <w:b w:val="false"/>
                <w:i w:val="false"/>
                <w:color w:val="000000"/>
                <w:sz w:val="20"/>
              </w:rPr>
              <w:t>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 12-22-74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 </w:t>
            </w:r>
            <w:r>
              <w:rPr>
                <w:rFonts w:ascii="Times New Roman"/>
                <w:b w:val="false"/>
                <w:i w:val="false"/>
                <w:color w:val="000000"/>
                <w:sz w:val="20"/>
              </w:rPr>
              <w:t xml:space="preserve">ауданының жұмыспен қамту </w:t>
            </w:r>
            <w:r>
              <w:rPr>
                <w:rFonts w:ascii="Times New Roman"/>
                <w:b w:val="false"/>
                <w:i w:val="false"/>
                <w:color w:val="000000"/>
                <w:sz w:val="20"/>
              </w:rPr>
              <w:t xml:space="preserve">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12-11-15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w:t>
            </w:r>
            <w:r>
              <w:rPr>
                <w:rFonts w:ascii="Times New Roman"/>
                <w:b w:val="false"/>
                <w:i w:val="false"/>
                <w:color w:val="000000"/>
                <w:sz w:val="20"/>
              </w:rPr>
              <w:t>жұмыспен қамту</w:t>
            </w:r>
            <w:r>
              <w:rPr>
                <w:rFonts w:ascii="Times New Roman"/>
                <w:b w:val="false"/>
                <w:i w:val="false"/>
                <w:color w:val="000000"/>
                <w:sz w:val="20"/>
              </w:rPr>
              <w:t xml:space="preserve">және әлеуметтік бағдарламалар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w:t>
            </w:r>
            <w:r>
              <w:rPr>
                <w:rFonts w:ascii="Times New Roman"/>
                <w:b w:val="false"/>
                <w:i w:val="false"/>
                <w:color w:val="000000"/>
                <w:sz w:val="20"/>
              </w:rPr>
              <w:t xml:space="preserve">Мұсылманқұлов </w:t>
            </w:r>
            <w:r>
              <w:rPr>
                <w:rFonts w:ascii="Times New Roman"/>
                <w:b w:val="false"/>
                <w:i w:val="false"/>
                <w:color w:val="000000"/>
                <w:sz w:val="20"/>
              </w:rPr>
              <w:t>көшесі, 70 Zharma_c@mail.ru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76-56-70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w:t>
            </w:r>
            <w:r>
              <w:br/>
            </w:r>
            <w:r>
              <w:rPr>
                <w:rFonts w:ascii="Times New Roman"/>
                <w:b w:val="false"/>
                <w:i w:val="false"/>
                <w:color w:val="000000"/>
                <w:sz w:val="20"/>
              </w:rPr>
              <w:t>
</w:t>
            </w:r>
            <w:r>
              <w:rPr>
                <w:rFonts w:ascii="Times New Roman"/>
                <w:b w:val="false"/>
                <w:i w:val="false"/>
                <w:color w:val="000000"/>
                <w:sz w:val="20"/>
              </w:rPr>
              <w:t>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қаласы,Манапов көшесі, 21а zaisan_sobes@mail.ru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02-18-66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w:t>
            </w:r>
            <w:r>
              <w:rPr>
                <w:rFonts w:ascii="Times New Roman"/>
                <w:b w:val="false"/>
                <w:i w:val="false"/>
                <w:color w:val="000000"/>
                <w:sz w:val="20"/>
              </w:rPr>
              <w:t>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Бірінші май көшесі, 23 zir_sob@mail.ru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56-22-57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ауданының </w:t>
            </w:r>
            <w:r>
              <w:rPr>
                <w:rFonts w:ascii="Times New Roman"/>
                <w:b w:val="false"/>
                <w:i w:val="false"/>
                <w:color w:val="000000"/>
                <w:sz w:val="20"/>
              </w:rPr>
              <w:t>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ауданы,Үлкен Нарын ауылы,Абылай хан көшесі, 109 katon_c@mail.kz</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12-14-53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 kur_c@mail.ru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92-13-30</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w:t>
            </w:r>
            <w:r>
              <w:br/>
            </w:r>
            <w:r>
              <w:rPr>
                <w:rFonts w:ascii="Times New Roman"/>
                <w:b w:val="false"/>
                <w:i w:val="false"/>
                <w:color w:val="000000"/>
                <w:sz w:val="20"/>
              </w:rPr>
              <w:t>
</w:t>
            </w:r>
            <w:r>
              <w:rPr>
                <w:rFonts w:ascii="Times New Roman"/>
                <w:b w:val="false"/>
                <w:i w:val="false"/>
                <w:color w:val="000000"/>
                <w:sz w:val="20"/>
              </w:rPr>
              <w:t>қоспағанда,</w:t>
            </w:r>
            <w:r>
              <w:rPr>
                <w:rFonts w:ascii="Times New Roman"/>
                <w:b w:val="false"/>
                <w:i w:val="false"/>
                <w:color w:val="000000"/>
                <w:sz w:val="20"/>
              </w:rPr>
              <w:t>аптасына бес күн сағат 9-00 бастап 18-00 дейін,түскі</w:t>
            </w:r>
            <w:r>
              <w:br/>
            </w:r>
            <w:r>
              <w:rPr>
                <w:rFonts w:ascii="Times New Roman"/>
                <w:b w:val="false"/>
                <w:i w:val="false"/>
                <w:color w:val="000000"/>
                <w:sz w:val="20"/>
              </w:rPr>
              <w:t>
</w:t>
            </w:r>
            <w:r>
              <w:rPr>
                <w:rFonts w:ascii="Times New Roman"/>
                <w:b w:val="false"/>
                <w:i w:val="false"/>
                <w:color w:val="000000"/>
                <w:sz w:val="20"/>
              </w:rPr>
              <w:t>үзіліс</w:t>
            </w:r>
            <w:r>
              <w:br/>
            </w:r>
            <w:r>
              <w:rPr>
                <w:rFonts w:ascii="Times New Roman"/>
                <w:b w:val="false"/>
                <w:i w:val="false"/>
                <w:color w:val="000000"/>
                <w:sz w:val="20"/>
              </w:rPr>
              <w:t>
</w:t>
            </w:r>
            <w:r>
              <w:rPr>
                <w:rFonts w:ascii="Times New Roman"/>
                <w:b w:val="false"/>
                <w:i w:val="false"/>
                <w:color w:val="000000"/>
                <w:sz w:val="20"/>
              </w:rPr>
              <w:t xml:space="preserve">сағат 13-00 бастап </w:t>
            </w:r>
            <w:r>
              <w:rPr>
                <w:rFonts w:ascii="Times New Roman"/>
                <w:b w:val="false"/>
                <w:i w:val="false"/>
                <w:color w:val="000000"/>
                <w:sz w:val="20"/>
              </w:rPr>
              <w:t>14-00 дейін</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w:t>
            </w:r>
            <w:r>
              <w:br/>
            </w:r>
            <w:r>
              <w:rPr>
                <w:rFonts w:ascii="Times New Roman"/>
                <w:b w:val="false"/>
                <w:i w:val="false"/>
                <w:color w:val="000000"/>
                <w:sz w:val="20"/>
              </w:rPr>
              <w:t>
</w:t>
            </w:r>
            <w:r>
              <w:rPr>
                <w:rFonts w:ascii="Times New Roman"/>
                <w:b w:val="false"/>
                <w:i w:val="false"/>
                <w:color w:val="000000"/>
                <w:sz w:val="20"/>
              </w:rPr>
              <w:t>жұмыспен қамту</w:t>
            </w:r>
            <w:r>
              <w:br/>
            </w:r>
            <w:r>
              <w:rPr>
                <w:rFonts w:ascii="Times New Roman"/>
                <w:b w:val="false"/>
                <w:i w:val="false"/>
                <w:color w:val="000000"/>
                <w:sz w:val="20"/>
              </w:rPr>
              <w:t>
</w:t>
            </w:r>
            <w:r>
              <w:rPr>
                <w:rFonts w:ascii="Times New Roman"/>
                <w:b w:val="false"/>
                <w:i w:val="false"/>
                <w:color w:val="000000"/>
                <w:sz w:val="20"/>
              </w:rPr>
              <w:t>және әлеуметтік бағдарламалар</w:t>
            </w:r>
            <w:r>
              <w:br/>
            </w:r>
            <w:r>
              <w:rPr>
                <w:rFonts w:ascii="Times New Roman"/>
                <w:b w:val="false"/>
                <w:i w:val="false"/>
                <w:color w:val="000000"/>
                <w:sz w:val="20"/>
              </w:rPr>
              <w:t>
</w:t>
            </w:r>
            <w:r>
              <w:rPr>
                <w:rFonts w:ascii="Times New Roman"/>
                <w:b w:val="false"/>
                <w:i w:val="false"/>
                <w:color w:val="000000"/>
                <w:sz w:val="20"/>
              </w:rPr>
              <w:t>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w:t>
            </w:r>
            <w:r>
              <w:br/>
            </w:r>
            <w:r>
              <w:rPr>
                <w:rFonts w:ascii="Times New Roman"/>
                <w:b w:val="false"/>
                <w:i w:val="false"/>
                <w:color w:val="000000"/>
                <w:sz w:val="20"/>
              </w:rPr>
              <w:t>
</w:t>
            </w:r>
            <w:r>
              <w:rPr>
                <w:rFonts w:ascii="Times New Roman"/>
                <w:b w:val="false"/>
                <w:i w:val="false"/>
                <w:color w:val="000000"/>
                <w:sz w:val="20"/>
              </w:rPr>
              <w:t>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 даңғылы, 120 urdjar@mail.ru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1007" w:id="363"/>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810"/>
        <w:gridCol w:w="3834"/>
        <w:gridCol w:w="1737"/>
        <w:gridCol w:w="2843"/>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112 ozsp_baizak@mail.ru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mariah_1@mail.ru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Мерке ауылы, Ысмайылов көшесі, 157 mozsp@mail.kz</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қаласы,Қонаев көшесі, 26 otzsp_karatau@mail.ru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1008" w:id="364"/>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788"/>
        <w:gridCol w:w="3874"/>
        <w:gridCol w:w="1725"/>
        <w:gridCol w:w="2859"/>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69-12-06</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Бөрілі ауданы, </w:t>
            </w:r>
            <w:r>
              <w:rPr>
                <w:rFonts w:ascii="Times New Roman"/>
                <w:b w:val="false"/>
                <w:i w:val="false"/>
                <w:color w:val="000000"/>
                <w:sz w:val="20"/>
              </w:rPr>
              <w:t>Ақсай қаласы,4-шағын аудан, 2 uzsp2002@mail.ru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 syrym_rozisp@mail.ru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43-13-47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12-19-31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Ғ.Қараш көшесі, 8 zhanibek_sobes@mail.ru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52-19-87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02-20-70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w:t>
            </w:r>
            <w:r>
              <w:rPr>
                <w:rFonts w:ascii="Times New Roman"/>
                <w:b w:val="false"/>
                <w:i w:val="false"/>
                <w:color w:val="000000"/>
                <w:sz w:val="20"/>
              </w:rPr>
              <w:t>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92-17-18</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53-12-25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22-32-56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73-33-52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bookmarkStart w:name="z1009" w:id="365"/>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795"/>
        <w:gridCol w:w="3808"/>
        <w:gridCol w:w="1715"/>
        <w:gridCol w:w="2886"/>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64-14-11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22-62-84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sobes_temirtay@mail.ru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shahtinsk_ozan@krg.gov.kz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39а zhez_cobes@krg.gov.kz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 otdelzan81@mail.ru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М. Әуезов көшесі, 30 osznabay@mail.ru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Тәуелсіздік даңғылы, 5 janaarka_sobes_8@mail.ru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Т.Әубәкіров көшесі, 14 karkaraly_otszn@mail.ru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2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Киевка кенті, </w:t>
            </w:r>
            <w:r>
              <w:rPr>
                <w:rFonts w:ascii="Times New Roman"/>
                <w:b w:val="false"/>
                <w:i w:val="false"/>
                <w:color w:val="000000"/>
                <w:sz w:val="20"/>
              </w:rPr>
              <w:t>Абай көшесі, 56 nura_sob@mail.kz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 aktrozcp@mail.ru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ауылы, </w:t>
            </w:r>
            <w:r>
              <w:rPr>
                <w:rFonts w:ascii="Times New Roman"/>
                <w:b w:val="false"/>
                <w:i w:val="false"/>
                <w:color w:val="000000"/>
                <w:sz w:val="20"/>
              </w:rPr>
              <w:t>Абай көшесі, 23 ulutau_sobes@mail.ru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ауданы, Ботақара кенті, Бұхар жырау </w:t>
            </w:r>
            <w:r>
              <w:rPr>
                <w:rFonts w:ascii="Times New Roman"/>
                <w:b w:val="false"/>
                <w:i w:val="false"/>
                <w:color w:val="000000"/>
                <w:sz w:val="20"/>
              </w:rPr>
              <w:t>көшесі, 75 bgirau_sobes@ mail.ru</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1010" w:id="366"/>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617"/>
        <w:gridCol w:w="4282"/>
        <w:gridCol w:w="1605"/>
        <w:gridCol w:w="2740"/>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ауылы,Ленин көшесі, 4 altsots@mail.ru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бағдарламаларының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Б. Майлин көшесі, 18 amansots@mail.ru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2-19-46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2-16-84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2-10-65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Космонавттар</w:t>
            </w:r>
            <w:r>
              <w:br/>
            </w:r>
            <w:r>
              <w:rPr>
                <w:rFonts w:ascii="Times New Roman"/>
                <w:b w:val="false"/>
                <w:i w:val="false"/>
                <w:color w:val="000000"/>
                <w:sz w:val="20"/>
              </w:rPr>
              <w:t>
</w:t>
            </w:r>
            <w:r>
              <w:rPr>
                <w:rFonts w:ascii="Times New Roman"/>
                <w:b w:val="false"/>
                <w:i w:val="false"/>
                <w:color w:val="000000"/>
                <w:sz w:val="20"/>
              </w:rPr>
              <w:t>көшесі, 16ozisp1013@gcvp.kz</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 3-29-96 3-25-47 3-21-37</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Қарасу ауылы, </w:t>
            </w:r>
            <w:r>
              <w:rPr>
                <w:rFonts w:ascii="Times New Roman"/>
                <w:b w:val="false"/>
                <w:i w:val="false"/>
                <w:color w:val="000000"/>
                <w:sz w:val="20"/>
              </w:rPr>
              <w:t>А. Исаков көшесі, 68 karusots@mail.ru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2-18-11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kostregion.kz ozisp1014@gcvp.kz</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2-62-50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2-28-32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әкімшілігінің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72 zagita@mail.ru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7-12-50</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w:t>
            </w:r>
            <w:r>
              <w:rPr>
                <w:rFonts w:ascii="Times New Roman"/>
                <w:b w:val="false"/>
                <w:i w:val="false"/>
                <w:color w:val="000000"/>
                <w:sz w:val="20"/>
              </w:rPr>
              <w:t xml:space="preserve">көшесі, 36 gorsob@mail.ru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w:t>
            </w:r>
            <w:r>
              <w:rPr>
                <w:rFonts w:ascii="Times New Roman"/>
                <w:b w:val="false"/>
                <w:i w:val="false"/>
                <w:color w:val="000000"/>
                <w:sz w:val="20"/>
              </w:rPr>
              <w:t>көшесі, 21 rudsots@mail.ru</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011" w:id="367"/>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 </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2987"/>
        <w:gridCol w:w="3538"/>
        <w:gridCol w:w="3533"/>
        <w:gridCol w:w="2224"/>
      </w:tblGrid>
      <w:tr>
        <w:trPr>
          <w:trHeight w:val="19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К.Қазантаев </w:t>
            </w:r>
            <w:r>
              <w:rPr>
                <w:rFonts w:ascii="Times New Roman"/>
                <w:b w:val="false"/>
                <w:i w:val="false"/>
                <w:color w:val="000000"/>
                <w:sz w:val="20"/>
              </w:rPr>
              <w:t>көшесі, 43 gor_sobes@mail.ru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 6-24-89</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ауданының жұмыспен қамту </w:t>
            </w:r>
          </w:p>
          <w:p>
            <w:pPr>
              <w:spacing w:after="20"/>
              <w:ind w:left="20"/>
              <w:jc w:val="both"/>
            </w:pPr>
            <w:r>
              <w:rPr>
                <w:rFonts w:ascii="Times New Roman"/>
                <w:b w:val="false"/>
                <w:i w:val="false"/>
                <w:color w:val="000000"/>
                <w:sz w:val="20"/>
              </w:rPr>
              <w:t>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 2-45-93</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Тереңөзек кенті, Әлиакпаров </w:t>
            </w:r>
            <w:r>
              <w:rPr>
                <w:rFonts w:ascii="Times New Roman"/>
                <w:b w:val="false"/>
                <w:i w:val="false"/>
                <w:color w:val="000000"/>
                <w:sz w:val="20"/>
              </w:rPr>
              <w:t>көшесі, 18 sobes_81@mail.ru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8-724362-15-832-20-122-15-72</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4-43-43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Жаңақоған кенті, </w:t>
            </w:r>
            <w:r>
              <w:rPr>
                <w:rFonts w:ascii="Times New Roman"/>
                <w:b w:val="false"/>
                <w:i w:val="false"/>
                <w:color w:val="000000"/>
                <w:sz w:val="20"/>
              </w:rPr>
              <w:t>Б.Майлин, н/ж jkorgan@mail.ru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1012" w:id="368"/>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3740"/>
        <w:gridCol w:w="3888"/>
        <w:gridCol w:w="2098"/>
        <w:gridCol w:w="2519"/>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17-ғимарат aktau_gotsp@mail.kz</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 44-19-86</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Бейнеу ауылы, </w:t>
            </w:r>
            <w:r>
              <w:rPr>
                <w:rFonts w:ascii="Times New Roman"/>
                <w:b w:val="false"/>
                <w:i w:val="false"/>
                <w:color w:val="000000"/>
                <w:sz w:val="20"/>
              </w:rPr>
              <w:t>М. Бегенов көшесі, 26 б ғимараты bek.omir@mail.ru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 22-12-75</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r>
              <w:rPr>
                <w:rFonts w:ascii="Times New Roman"/>
                <w:b w:val="false"/>
                <w:i w:val="false"/>
                <w:color w:val="000000"/>
                <w:sz w:val="20"/>
              </w:rPr>
              <w:t>Құрық ауылы, Досан батыр көшесі, 4 karakia_enbek@mail.kz</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 72-15-61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 12-12-43</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 ұлы көшесі, Жастар орталығы fortsobes@mail.ru</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 82-28-48</w:t>
            </w:r>
          </w:p>
        </w:tc>
        <w:tc>
          <w:tcPr>
            <w:tcW w:w="0" w:type="auto"/>
            <w:vMerge/>
            <w:tcBorders>
              <w:top w:val="nil"/>
              <w:left w:val="single" w:color="cfcfcf" w:sz="5"/>
              <w:bottom w:val="single" w:color="cfcfcf" w:sz="5"/>
              <w:right w:val="single" w:color="cfcfcf" w:sz="5"/>
            </w:tcBorders>
          </w:tcPr>
          <w:p/>
        </w:tc>
      </w:tr>
    </w:tbl>
    <w:bookmarkStart w:name="z1013" w:id="369"/>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765"/>
        <w:gridCol w:w="3899"/>
        <w:gridCol w:w="2037"/>
        <w:gridCol w:w="2523"/>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87 а zan_ekibastuz@mail.</w:t>
            </w:r>
            <w:r>
              <w:rPr>
                <w:rFonts w:ascii="Times New Roman"/>
                <w:b w:val="false"/>
                <w:i w:val="false"/>
                <w:color w:val="000000"/>
                <w:sz w:val="20"/>
              </w:rPr>
              <w:t>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ауылы, </w:t>
            </w:r>
            <w:r>
              <w:rPr>
                <w:rFonts w:ascii="Times New Roman"/>
                <w:b w:val="false"/>
                <w:i w:val="false"/>
                <w:color w:val="000000"/>
                <w:sz w:val="20"/>
              </w:rPr>
              <w:t>Абай көшесі, 118 Aktogai_sozprog@mail.ru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ауылы, </w:t>
            </w:r>
            <w:r>
              <w:rPr>
                <w:rFonts w:ascii="Times New Roman"/>
                <w:b w:val="false"/>
                <w:i w:val="false"/>
                <w:color w:val="000000"/>
                <w:sz w:val="20"/>
              </w:rPr>
              <w:t>Елгин көшесі kachirrouz@mail.ru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ауданы, </w:t>
            </w:r>
            <w:r>
              <w:rPr>
                <w:rFonts w:ascii="Times New Roman"/>
                <w:b w:val="false"/>
                <w:i w:val="false"/>
                <w:color w:val="000000"/>
                <w:sz w:val="20"/>
              </w:rPr>
              <w:t>Аққу ауылы, Бейбітшілік көшесі, 7 AKKU@yandex.ru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ауылы, </w:t>
            </w:r>
            <w:r>
              <w:rPr>
                <w:rFonts w:ascii="Times New Roman"/>
                <w:b w:val="false"/>
                <w:i w:val="false"/>
                <w:color w:val="000000"/>
                <w:sz w:val="20"/>
              </w:rPr>
              <w:t>1-май көшесі, 18 Sherb_zanet@mail.ru</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014" w:id="370"/>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750"/>
        <w:gridCol w:w="4200"/>
        <w:gridCol w:w="1777"/>
        <w:gridCol w:w="2521"/>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Саумалкөл ауылы, Ш.Уәлиханов көшесі, 42 ro_ajyrta@mail.online.kz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r>
              <w:rPr>
                <w:rFonts w:ascii="Times New Roman"/>
                <w:b w:val="false"/>
                <w:i w:val="false"/>
                <w:color w:val="000000"/>
                <w:sz w:val="20"/>
              </w:rPr>
              <w:t>Талшық ауылы, Целинный көшесі, 13 akzhar-social@sko.kz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ауылы, </w:t>
            </w:r>
            <w:r>
              <w:rPr>
                <w:rFonts w:ascii="Times New Roman"/>
                <w:b w:val="false"/>
                <w:i w:val="false"/>
                <w:color w:val="000000"/>
                <w:sz w:val="20"/>
              </w:rPr>
              <w:t>9-май көшесі, 67 akk_soz@mail.ru</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Явленка ауылы, </w:t>
            </w:r>
            <w:r>
              <w:rPr>
                <w:rFonts w:ascii="Times New Roman"/>
                <w:b w:val="false"/>
                <w:i w:val="false"/>
                <w:color w:val="000000"/>
                <w:sz w:val="20"/>
              </w:rPr>
              <w:t>Ленин көшесі, 20 ro_esil@mail.online.kz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ro_kyzil@mail.online.kz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Центральный </w:t>
            </w:r>
            <w:r>
              <w:rPr>
                <w:rFonts w:ascii="Times New Roman"/>
                <w:b w:val="false"/>
                <w:i w:val="false"/>
                <w:color w:val="000000"/>
                <w:sz w:val="20"/>
              </w:rPr>
              <w:t>қиылысы, 2 ozsp-tsh.sko.kz ro_tajnsa@mail.online.kz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2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bookmarkStart w:name="z1015" w:id="371"/>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 </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3765"/>
        <w:gridCol w:w="3877"/>
        <w:gridCol w:w="2065"/>
        <w:gridCol w:w="2619"/>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w:t>
            </w:r>
            <w:r>
              <w:rPr>
                <w:rFonts w:ascii="Times New Roman"/>
                <w:b w:val="false"/>
                <w:i w:val="false"/>
                <w:color w:val="000000"/>
                <w:sz w:val="20"/>
              </w:rPr>
              <w:t>Т. Тасболатұлы көшесі, 1 gauharbaidibek@mail.ru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w:t>
            </w:r>
            <w:r>
              <w:rPr>
                <w:rFonts w:ascii="Times New Roman"/>
                <w:b w:val="false"/>
                <w:i w:val="false"/>
                <w:color w:val="000000"/>
                <w:sz w:val="20"/>
              </w:rPr>
              <w:t>Ш.Айманов көшесі, 1 nurgan_1986_18@mail.ru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w:t>
            </w:r>
            <w:r>
              <w:br/>
            </w:r>
            <w:r>
              <w:rPr>
                <w:rFonts w:ascii="Times New Roman"/>
                <w:b w:val="false"/>
                <w:i w:val="false"/>
                <w:color w:val="000000"/>
                <w:sz w:val="20"/>
              </w:rPr>
              <w:t>
</w:t>
            </w:r>
            <w:r>
              <w:rPr>
                <w:rFonts w:ascii="Times New Roman"/>
                <w:b w:val="false"/>
                <w:i w:val="false"/>
                <w:color w:val="000000"/>
                <w:sz w:val="20"/>
              </w:rPr>
              <w:t>Т. Әубәкіров көшесі, 2 ord_tszn@mail.ru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ауданы,Шәуілдір ауылы, О.Бәймішев көшесі, 12 amantai44@mail.ru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Абылайхан көшесі, 66 gulzara66@mail.ru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w:t>
            </w:r>
            <w:r>
              <w:rPr>
                <w:rFonts w:ascii="Times New Roman"/>
                <w:b w:val="false"/>
                <w:i w:val="false"/>
                <w:color w:val="000000"/>
                <w:sz w:val="20"/>
              </w:rPr>
              <w:t>С. Ысмайылов көшесі, н/ж saryagazhozn@mail.ru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w:t>
            </w:r>
            <w:r>
              <w:br/>
            </w:r>
            <w:r>
              <w:rPr>
                <w:rFonts w:ascii="Times New Roman"/>
                <w:b w:val="false"/>
                <w:i w:val="false"/>
                <w:color w:val="000000"/>
                <w:sz w:val="20"/>
              </w:rPr>
              <w:t>
</w:t>
            </w:r>
            <w:r>
              <w:rPr>
                <w:rFonts w:ascii="Times New Roman"/>
                <w:b w:val="false"/>
                <w:i w:val="false"/>
                <w:color w:val="000000"/>
                <w:sz w:val="20"/>
              </w:rPr>
              <w:t>Төлеби көшесі, 241 tol_tszn@mail.ru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н/ж shar_tszn@mail.ru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78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Ғ.Мүсірепов көшесі, 21 tur_szn@mail.ru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bookmarkStart w:name="z1016" w:id="372"/>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006"/>
        <w:gridCol w:w="3853"/>
        <w:gridCol w:w="2164"/>
        <w:gridCol w:w="265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2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Иманбаев </w:t>
            </w:r>
            <w:r>
              <w:rPr>
                <w:rFonts w:ascii="Times New Roman"/>
                <w:b w:val="false"/>
                <w:i w:val="false"/>
                <w:color w:val="000000"/>
                <w:sz w:val="20"/>
              </w:rPr>
              <w:t>көшесі, 16 a. altynbek@uzsp. astana.kz</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1017" w:id="373"/>
    <w:p>
      <w:pPr>
        <w:spacing w:after="0"/>
        <w:ind w:left="0"/>
        <w:jc w:val="left"/>
      </w:pPr>
      <w:r>
        <w:rPr>
          <w:rFonts w:ascii="Times New Roman"/>
          <w:b/>
          <w:i w:val="false"/>
          <w:color w:val="000000"/>
        </w:rPr>
        <w:t xml:space="preserve"> 
Алматы қаласының жұмыспен қамту және әлеуметтік бағдарламалар басқармасы</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013"/>
        <w:gridCol w:w="3769"/>
        <w:gridCol w:w="2254"/>
        <w:gridCol w:w="290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 және әлеуметтік бағдарламалар басқармасы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Қонаев көшесі, 122 depart_zan@mail.ru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8-72722 1-04-92, 1-28-39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bl>
    <w:bookmarkStart w:name="z1000" w:id="374"/>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балаларға </w:t>
      </w:r>
      <w:r>
        <w:br/>
      </w:r>
      <w:r>
        <w:rPr>
          <w:rFonts w:ascii="Times New Roman"/>
          <w:b w:val="false"/>
          <w:i w:val="false"/>
          <w:color w:val="000000"/>
          <w:sz w:val="28"/>
        </w:rPr>
        <w:t xml:space="preserve">
үйде әлеуметтiк қызмет көрсетуге құжаттарды </w:t>
      </w:r>
      <w:r>
        <w:br/>
      </w:r>
      <w:r>
        <w:rPr>
          <w:rFonts w:ascii="Times New Roman"/>
          <w:b w:val="false"/>
          <w:i w:val="false"/>
          <w:color w:val="000000"/>
          <w:sz w:val="28"/>
        </w:rPr>
        <w:t xml:space="preserve">
ресiмдеу» мемлекеттік қызмет стандартына  </w:t>
      </w:r>
      <w:r>
        <w:br/>
      </w:r>
      <w:r>
        <w:rPr>
          <w:rFonts w:ascii="Times New Roman"/>
          <w:b w:val="false"/>
          <w:i w:val="false"/>
          <w:color w:val="000000"/>
          <w:sz w:val="28"/>
        </w:rPr>
        <w:t xml:space="preserve">
2-қосымша                   </w:t>
      </w:r>
    </w:p>
    <w:bookmarkEnd w:id="374"/>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221"/>
        <w:gridCol w:w="4454"/>
        <w:gridCol w:w="2231"/>
        <w:gridCol w:w="2088"/>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орналасқан мекенжайы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қаласы,Әуезов көшесі, 189 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орталығы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22-48-03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42-09-10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орталығы </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34-09-27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Күйші Дина көшесі, 31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орталығы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1018" w:id="375"/>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балаларға </w:t>
      </w:r>
      <w:r>
        <w:br/>
      </w:r>
      <w:r>
        <w:rPr>
          <w:rFonts w:ascii="Times New Roman"/>
          <w:b w:val="false"/>
          <w:i w:val="false"/>
          <w:color w:val="000000"/>
          <w:sz w:val="28"/>
        </w:rPr>
        <w:t xml:space="preserve">
үйде әлеуметтiк қызмет көрсетуге құжаттарды </w:t>
      </w:r>
      <w:r>
        <w:br/>
      </w:r>
      <w:r>
        <w:rPr>
          <w:rFonts w:ascii="Times New Roman"/>
          <w:b w:val="false"/>
          <w:i w:val="false"/>
          <w:color w:val="000000"/>
          <w:sz w:val="28"/>
        </w:rPr>
        <w:t xml:space="preserve">
ресiмдеу» мемлекеттік қызмет стандартына  </w:t>
      </w:r>
      <w:r>
        <w:br/>
      </w:r>
      <w:r>
        <w:rPr>
          <w:rFonts w:ascii="Times New Roman"/>
          <w:b w:val="false"/>
          <w:i w:val="false"/>
          <w:color w:val="000000"/>
          <w:sz w:val="28"/>
        </w:rPr>
        <w:t xml:space="preserve">
3-қосымша                </w:t>
      </w:r>
    </w:p>
    <w:bookmarkEnd w:id="375"/>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9"/>
        <w:gridCol w:w="2424"/>
        <w:gridCol w:w="2404"/>
        <w:gridCol w:w="2593"/>
      </w:tblGrid>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w:t>
            </w:r>
            <w:r>
              <w:rPr>
                <w:rFonts w:ascii="Times New Roman"/>
                <w:b w:val="false"/>
                <w:i w:val="false"/>
                <w:color w:val="000000"/>
                <w:sz w:val="20"/>
              </w:rPr>
              <w:t>келесі жылдағы</w:t>
            </w:r>
            <w:r>
              <w:br/>
            </w:r>
            <w:r>
              <w:rPr>
                <w:rFonts w:ascii="Times New Roman"/>
                <w:b w:val="false"/>
                <w:i w:val="false"/>
                <w:color w:val="000000"/>
                <w:sz w:val="20"/>
              </w:rPr>
              <w:t>
</w:t>
            </w:r>
            <w:r>
              <w:rPr>
                <w:rFonts w:ascii="Times New Roman"/>
                <w:b w:val="false"/>
                <w:i w:val="false"/>
                <w:color w:val="000000"/>
                <w:sz w:val="20"/>
              </w:rPr>
              <w:t>нысаналы мәні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w:t>
            </w:r>
            <w:r>
              <w:br/>
            </w:r>
            <w:r>
              <w:rPr>
                <w:rFonts w:ascii="Times New Roman"/>
                <w:b w:val="false"/>
                <w:i w:val="false"/>
                <w:color w:val="000000"/>
                <w:sz w:val="20"/>
              </w:rPr>
              <w:t>
</w:t>
            </w:r>
            <w:r>
              <w:rPr>
                <w:rFonts w:ascii="Times New Roman"/>
                <w:b w:val="false"/>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ағымдағы мәні</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9" w:id="376"/>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балаларға </w:t>
      </w:r>
      <w:r>
        <w:br/>
      </w:r>
      <w:r>
        <w:rPr>
          <w:rFonts w:ascii="Times New Roman"/>
          <w:b w:val="false"/>
          <w:i w:val="false"/>
          <w:color w:val="000000"/>
          <w:sz w:val="28"/>
        </w:rPr>
        <w:t xml:space="preserve">
үйде әлеуметтiк қызмет көрсетуге құжаттарды </w:t>
      </w:r>
      <w:r>
        <w:br/>
      </w:r>
      <w:r>
        <w:rPr>
          <w:rFonts w:ascii="Times New Roman"/>
          <w:b w:val="false"/>
          <w:i w:val="false"/>
          <w:color w:val="000000"/>
          <w:sz w:val="28"/>
        </w:rPr>
        <w:t xml:space="preserve">
ресiмдеу» мемлекеттік қызмет стандартына  </w:t>
      </w:r>
      <w:r>
        <w:br/>
      </w:r>
      <w:r>
        <w:rPr>
          <w:rFonts w:ascii="Times New Roman"/>
          <w:b w:val="false"/>
          <w:i w:val="false"/>
          <w:color w:val="000000"/>
          <w:sz w:val="28"/>
        </w:rPr>
        <w:t xml:space="preserve">
4-қосымша                 </w:t>
      </w:r>
    </w:p>
    <w:bookmarkEnd w:id="376"/>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4132"/>
        <w:gridCol w:w="2344"/>
        <w:gridCol w:w="2797"/>
        <w:gridCol w:w="2752"/>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9-00 ден 18-00-ге дейін, түскі үзіліс 13-00-ден 14-00-ге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 ru</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9-00 ден 18-00-ге дейін, түскі үзіліс 13-00-ден 14-00-ге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w:t>
            </w:r>
            <w:r>
              <w:br/>
            </w:r>
            <w:r>
              <w:rPr>
                <w:rFonts w:ascii="Times New Roman"/>
                <w:b w:val="false"/>
                <w:i w:val="false"/>
                <w:color w:val="000000"/>
                <w:sz w:val="20"/>
              </w:rPr>
              <w:t>
</w:t>
            </w:r>
            <w:r>
              <w:rPr>
                <w:rFonts w:ascii="Times New Roman"/>
                <w:b w:val="false"/>
                <w:i w:val="false"/>
                <w:color w:val="000000"/>
                <w:sz w:val="20"/>
              </w:rPr>
              <w:t>0-05-85</w:t>
            </w:r>
            <w:r>
              <w:br/>
            </w:r>
            <w:r>
              <w:rPr>
                <w:rFonts w:ascii="Times New Roman"/>
                <w:b w:val="false"/>
                <w:i w:val="false"/>
                <w:color w:val="000000"/>
                <w:sz w:val="20"/>
              </w:rPr>
              <w:t>
</w:t>
            </w:r>
            <w:r>
              <w:rPr>
                <w:rFonts w:ascii="Times New Roman"/>
                <w:b w:val="false"/>
                <w:i w:val="false"/>
                <w:color w:val="000000"/>
                <w:sz w:val="20"/>
              </w:rPr>
              <w:t>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аудан, 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 gov.kz</w:t>
            </w:r>
          </w:p>
        </w:tc>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қоспағанда,аптасына бес күн 9-00 ден 18-00-ге дейін, түскі үзіліс 13-00-ден 14-00-ге дейін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1020" w:id="377"/>
    <w:p>
      <w:pPr>
        <w:spacing w:after="0"/>
        <w:ind w:left="0"/>
        <w:jc w:val="both"/>
      </w:pPr>
      <w:r>
        <w:rPr>
          <w:rFonts w:ascii="Times New Roman"/>
          <w:b w:val="false"/>
          <w:i w:val="false"/>
          <w:color w:val="000000"/>
          <w:sz w:val="28"/>
        </w:rPr>
        <w:t xml:space="preserve">
«Жалғызiлiктi, жалғыз тұратын қарттарға, </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xml:space="preserve">
мұқтаж мүгедектерге және мүгедек балаларға </w:t>
      </w:r>
      <w:r>
        <w:br/>
      </w:r>
      <w:r>
        <w:rPr>
          <w:rFonts w:ascii="Times New Roman"/>
          <w:b w:val="false"/>
          <w:i w:val="false"/>
          <w:color w:val="000000"/>
          <w:sz w:val="28"/>
        </w:rPr>
        <w:t xml:space="preserve">
үйде әлеуметтiк қызмет көрсетуге құжаттарды </w:t>
      </w:r>
      <w:r>
        <w:br/>
      </w:r>
      <w:r>
        <w:rPr>
          <w:rFonts w:ascii="Times New Roman"/>
          <w:b w:val="false"/>
          <w:i w:val="false"/>
          <w:color w:val="000000"/>
          <w:sz w:val="28"/>
        </w:rPr>
        <w:t xml:space="preserve">
ресiмдеу» мемлекеттік қызмет стандартына  </w:t>
      </w:r>
      <w:r>
        <w:br/>
      </w:r>
      <w:r>
        <w:rPr>
          <w:rFonts w:ascii="Times New Roman"/>
          <w:b w:val="false"/>
          <w:i w:val="false"/>
          <w:color w:val="000000"/>
          <w:sz w:val="28"/>
        </w:rPr>
        <w:t xml:space="preserve">
5-қосымша                   </w:t>
      </w:r>
    </w:p>
    <w:bookmarkEnd w:id="377"/>
    <w:p>
      <w:pPr>
        <w:spacing w:after="0"/>
        <w:ind w:left="0"/>
        <w:jc w:val="left"/>
      </w:pPr>
      <w:r>
        <w:rPr>
          <w:rFonts w:ascii="Times New Roman"/>
          <w:b/>
          <w:i w:val="false"/>
          <w:color w:val="000000"/>
        </w:rPr>
        <w:t xml:space="preserve"> Облыстардың, Астана және Алматы қалаларының әкімдері аппараттарының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051"/>
        <w:gridCol w:w="3747"/>
        <w:gridCol w:w="1847"/>
        <w:gridCol w:w="33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 қызметін ұйымдастыруға жауапты құрылымдық бөлімшенің (бөлімнің) атауы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6-74-26</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 3-20-67</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7-16-41 7-37-22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5-45-32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6-89-20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r>
              <w:br/>
            </w:r>
            <w:r>
              <w:rPr>
                <w:rFonts w:ascii="Times New Roman"/>
                <w:b w:val="false"/>
                <w:i w:val="false"/>
                <w:color w:val="000000"/>
                <w:sz w:val="20"/>
              </w:rPr>
              <w:t>
М. Горький көшесі,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көрсетудің сапасын мониторингілеуді дамыту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3-34-54 3-36-95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0-88-49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179</w:t>
            </w:r>
          </w:p>
        </w:tc>
      </w:tr>
      <w:tr>
        <w:trPr>
          <w:trHeight w:val="16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басқармасы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2-10-90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7-50-43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6-19-28</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2-74-70</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14-шағын ауданы,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2-40-42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6-72-65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5-12-39</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2-24-02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5-64-41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1022" w:id="3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cәуірдегі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378"/>
    <w:bookmarkStart w:name="z1023" w:id="379"/>
    <w:p>
      <w:pPr>
        <w:spacing w:after="0"/>
        <w:ind w:left="0"/>
        <w:jc w:val="left"/>
      </w:pPr>
      <w:r>
        <w:rPr>
          <w:rFonts w:ascii="Times New Roman"/>
          <w:b/>
          <w:i w:val="false"/>
          <w:color w:val="000000"/>
        </w:rPr>
        <w:t xml:space="preserve"> 
«Жергiлiктi өкiлдi органдардың шешiмдерi бойынша мұқтаж азаматтардың жекелеген санаттарына әлеуметтiк көмек тағайындау және төлеу» мемлекеттік қызмет стандарты </w:t>
      </w:r>
    </w:p>
    <w:bookmarkEnd w:id="379"/>
    <w:bookmarkStart w:name="z1024" w:id="380"/>
    <w:p>
      <w:pPr>
        <w:spacing w:after="0"/>
        <w:ind w:left="0"/>
        <w:jc w:val="left"/>
      </w:pPr>
      <w:r>
        <w:rPr>
          <w:rFonts w:ascii="Times New Roman"/>
          <w:b/>
          <w:i w:val="false"/>
          <w:color w:val="000000"/>
        </w:rPr>
        <w:t xml:space="preserve"> 
1. Жалпы ережелер</w:t>
      </w:r>
    </w:p>
    <w:bookmarkEnd w:id="380"/>
    <w:bookmarkStart w:name="z1025" w:id="381"/>
    <w:p>
      <w:pPr>
        <w:spacing w:after="0"/>
        <w:ind w:left="0"/>
        <w:jc w:val="both"/>
      </w:pPr>
      <w:r>
        <w:rPr>
          <w:rFonts w:ascii="Times New Roman"/>
          <w:b w:val="false"/>
          <w:i w:val="false"/>
          <w:color w:val="000000"/>
          <w:sz w:val="28"/>
        </w:rPr>
        <w:t>
      1. Мемлекеттік қызметті Астана және Алматы қалаларының жұмыспен қамту және әлеуметтік бағдарламалар басқармалары, аудандардың, облыстық маңызы бар қалалардың осы «Жергiлiктi өкiлдi органдардың шешiмдерi бойынша мұқтаж азаматтардың жекелеген санаттарына әлеуметтiк көмек тағайындау және төлеу» мемлекеттік қызмет стандартына (бұдан әрі – стандарт) 1-қосымшада мекенжайы көрсетілген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2012.08.17 </w:t>
      </w:r>
      <w:r>
        <w:rPr>
          <w:rFonts w:ascii="Times New Roman"/>
          <w:b w:val="false"/>
          <w:i w:val="false"/>
          <w:color w:val="00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6-бабының 1-тармағы 1) тармақшасының және жергілікті өкілді органдардың (мәслихаттардың) шешімдері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үшін жеке тұлғалардың санаттары жергілікті өкілді органдардың (мәслихаттардың) шешімі бойынша айқындалады.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уәкілетті органда мемлекеттік қызмет көрсету мерзімдері тұтынушы осы стандарттың 11-тармағында анықталған қажетті құжаттарды тапсырған сәттен бастап – он бес күнтізбелік күн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w:t>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(сенбі, жексенбі) және мереке күндерін қоспағанда, сағат 13.00-ден 14.00-ге дейін түскі үзіліспен күн сайын сағат 9.00-ден 18.00-ге дейін.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үй-жайында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үй-жайы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келеді, үй-жай режимі – еркін.</w:t>
      </w:r>
    </w:p>
    <w:bookmarkEnd w:id="381"/>
    <w:bookmarkStart w:name="z1039" w:id="382"/>
    <w:p>
      <w:pPr>
        <w:spacing w:after="0"/>
        <w:ind w:left="0"/>
        <w:jc w:val="left"/>
      </w:pPr>
      <w:r>
        <w:rPr>
          <w:rFonts w:ascii="Times New Roman"/>
          <w:b/>
          <w:i w:val="false"/>
          <w:color w:val="000000"/>
        </w:rPr>
        <w:t xml:space="preserve"> 
2. Мемлекеттік қызметті көрсетудің тәртібі</w:t>
      </w:r>
    </w:p>
    <w:bookmarkEnd w:id="382"/>
    <w:bookmarkStart w:name="z1040" w:id="383"/>
    <w:p>
      <w:pPr>
        <w:spacing w:after="0"/>
        <w:ind w:left="0"/>
        <w:jc w:val="both"/>
      </w:pPr>
      <w:r>
        <w:rPr>
          <w:rFonts w:ascii="Times New Roman"/>
          <w:b w:val="false"/>
          <w:i w:val="false"/>
          <w:color w:val="000000"/>
          <w:sz w:val="28"/>
        </w:rPr>
        <w:t>
      11.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w:t>
      </w:r>
      <w:r>
        <w:rPr>
          <w:rFonts w:ascii="Times New Roman"/>
          <w:b w:val="false"/>
          <w:i w:val="false"/>
          <w:color w:val="000000"/>
          <w:sz w:val="28"/>
        </w:rPr>
        <w:t>
      12. Мемлекеттік қызмет тұтынушыға қажетті құжаттарды ұсына отырып еркін нысанда жазылған жазбаша өтініші бойынша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толтырылған өтініш пен басқа да құжаттар заңды мекенжайы, телефоны, электронды поштасының мекенжайы осы стандартқа 1-қосымшада көрсетілген уәкілетті органның жауапты адамына тапсырылады. Жауапты адамның кабинет нөмірі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Әлеуметтік көмек тағайындау (тағайындаудан бас тарту) туралы хабарлама беру уәкілетті органға жеке өтініш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p>
    <w:bookmarkEnd w:id="383"/>
    <w:bookmarkStart w:name="z1046" w:id="384"/>
    <w:p>
      <w:pPr>
        <w:spacing w:after="0"/>
        <w:ind w:left="0"/>
        <w:jc w:val="left"/>
      </w:pPr>
      <w:r>
        <w:rPr>
          <w:rFonts w:ascii="Times New Roman"/>
          <w:b/>
          <w:i w:val="false"/>
          <w:color w:val="000000"/>
        </w:rPr>
        <w:t xml:space="preserve"> 
3. Жұмыс қағидаттары</w:t>
      </w:r>
    </w:p>
    <w:bookmarkEnd w:id="384"/>
    <w:bookmarkStart w:name="z1047" w:id="385"/>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қызметтік міндетін орындау барысында заңдылықтың сақталу қағидаттарына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End w:id="385"/>
    <w:bookmarkStart w:name="z1048" w:id="386"/>
    <w:p>
      <w:pPr>
        <w:spacing w:after="0"/>
        <w:ind w:left="0"/>
        <w:jc w:val="left"/>
      </w:pPr>
      <w:r>
        <w:rPr>
          <w:rFonts w:ascii="Times New Roman"/>
          <w:b/>
          <w:i w:val="false"/>
          <w:color w:val="000000"/>
        </w:rPr>
        <w:t xml:space="preserve"> 
4. Жұмыс нәтижелері</w:t>
      </w:r>
    </w:p>
    <w:bookmarkEnd w:id="386"/>
    <w:bookmarkStart w:name="z1049" w:id="387"/>
    <w:p>
      <w:pPr>
        <w:spacing w:after="0"/>
        <w:ind w:left="0"/>
        <w:jc w:val="both"/>
      </w:pPr>
      <w:r>
        <w:rPr>
          <w:rFonts w:ascii="Times New Roman"/>
          <w:b w:val="false"/>
          <w:i w:val="false"/>
          <w:color w:val="000000"/>
          <w:sz w:val="28"/>
        </w:rPr>
        <w:t>
      18. Тұтынушыға мемлекеттік қызмет көрсету нәтижелері осы стандартқа 2-қосымшаға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387"/>
    <w:bookmarkStart w:name="z1051" w:id="388"/>
    <w:p>
      <w:pPr>
        <w:spacing w:after="0"/>
        <w:ind w:left="0"/>
        <w:jc w:val="left"/>
      </w:pPr>
      <w:r>
        <w:rPr>
          <w:rFonts w:ascii="Times New Roman"/>
          <w:b/>
          <w:i w:val="false"/>
          <w:color w:val="000000"/>
        </w:rPr>
        <w:t xml:space="preserve"> 
5. Шағымдану тәртібі</w:t>
      </w:r>
    </w:p>
    <w:bookmarkEnd w:id="388"/>
    <w:bookmarkStart w:name="z1052" w:id="389"/>
    <w:p>
      <w:pPr>
        <w:spacing w:after="0"/>
        <w:ind w:left="0"/>
        <w:jc w:val="both"/>
      </w:pPr>
      <w:r>
        <w:rPr>
          <w:rFonts w:ascii="Times New Roman"/>
          <w:b w:val="false"/>
          <w:i w:val="false"/>
          <w:color w:val="000000"/>
          <w:sz w:val="28"/>
        </w:rPr>
        <w:t>
      20. Уәкілеттік берілген лауазымды адамдардың әрекеттеріне (әрекетсіздігіне) шағымдану тәртібі және шағымды дайындауда жәрдем көрсететін мемлекеттік органдардың атаулары, олардың заңды мекенжайлары, телефон нөмірлері осы стандартқа 1,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жағдайларда шағым атауы, жұмыс кестесі, телефондары, электронды поштасының мекенжайы осы стандартқа 4-қосымшада көрсетілген аталған мемлекеттік қызмет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жағдайда шағым кабинет нөмірі уәкілетті органның ақпараттық стендісінде көрсетілген уәкілетті орган басшысының, сондай-ақ жұмыс кестесі, заңды мекенжайы, телефоны, электронды поштаның мекенжайы осы стандартқа 1-қосымшада көрсетілген лауазымды адамның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өтініш беруші қол қоюға тиіс. Шағым бергенде әрекетіне шағым жасалатын субъектінің атауы немесе лауазымды адамның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жауап алу күні,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Министрліктер үйі, 6-кіреберіс, интернет-ресурс: www.enbek.gov.kz.</w:t>
      </w:r>
    </w:p>
    <w:bookmarkEnd w:id="389"/>
    <w:bookmarkStart w:name="z1149" w:id="390"/>
    <w:p>
      <w:pPr>
        <w:spacing w:after="0"/>
        <w:ind w:left="0"/>
        <w:jc w:val="both"/>
      </w:pPr>
      <w:r>
        <w:rPr>
          <w:rFonts w:ascii="Times New Roman"/>
          <w:b w:val="false"/>
          <w:i w:val="false"/>
          <w:color w:val="000000"/>
          <w:sz w:val="28"/>
        </w:rPr>
        <w:t xml:space="preserve">
«Жергiлiктi өкiлдi органдардың шешiмдерi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әлеуметтiк көмек тағайындау   </w:t>
      </w:r>
      <w:r>
        <w:br/>
      </w:r>
      <w:r>
        <w:rPr>
          <w:rFonts w:ascii="Times New Roman"/>
          <w:b w:val="false"/>
          <w:i w:val="false"/>
          <w:color w:val="000000"/>
          <w:sz w:val="28"/>
        </w:rPr>
        <w:t xml:space="preserve">
және төлеу» мемлекеттік қызмет стандартына </w:t>
      </w:r>
      <w:r>
        <w:br/>
      </w:r>
      <w:r>
        <w:rPr>
          <w:rFonts w:ascii="Times New Roman"/>
          <w:b w:val="false"/>
          <w:i w:val="false"/>
          <w:color w:val="000000"/>
          <w:sz w:val="28"/>
        </w:rPr>
        <w:t xml:space="preserve">
1-қосымша                    </w:t>
      </w:r>
    </w:p>
    <w:bookmarkEnd w:id="390"/>
    <w:p>
      <w:pPr>
        <w:spacing w:after="0"/>
        <w:ind w:left="0"/>
        <w:jc w:val="left"/>
      </w:pPr>
      <w:r>
        <w:rPr>
          <w:rFonts w:ascii="Times New Roman"/>
          <w:b/>
          <w:i w:val="false"/>
          <w:color w:val="000000"/>
        </w:rPr>
        <w:t xml:space="preserve"> Уәкілетті органдардың тізбесі</w:t>
      </w:r>
    </w:p>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021" w:id="391"/>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660"/>
        <w:gridCol w:w="4467"/>
        <w:gridCol w:w="1535"/>
        <w:gridCol w:w="2502"/>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81akkol_ozsp@mail.ru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 көшесі, 50 atb_rotziszn@kokshetau.online.kz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Есіл қаласы,Қонаев көшесі, 5 esil_sobes@mail.ru sobes@kokshetau.online.kz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rPr>
                <w:rFonts w:ascii="Times New Roman"/>
                <w:b w:val="false"/>
                <w:i w:val="false"/>
                <w:color w:val="000000"/>
                <w:sz w:val="20"/>
              </w:rPr>
              <w:t>Жақсы ауылы, Достық көшесі, 3 soc_zahita_21@kokshetau.online.kz socasp@mail.ru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 көшесі, 64 sobes_zer_08@mail.ru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Sondyktau_OZSP@kokshetau.online.kz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15 otdelakmol@mail.ru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 хан көшесі, 22 shortsobes@mail.ru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8 наурыз көшесі, 24 soczachita@ kokshetau. Online.kz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 9 а Sobes_kokshe@kokshetau.оnline.kz</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 31-92-78</w:t>
            </w:r>
          </w:p>
        </w:tc>
        <w:tc>
          <w:tcPr>
            <w:tcW w:w="0" w:type="auto"/>
            <w:vMerge/>
            <w:tcBorders>
              <w:top w:val="nil"/>
              <w:left w:val="single" w:color="cfcfcf" w:sz="5"/>
              <w:bottom w:val="single" w:color="cfcfcf" w:sz="5"/>
              <w:right w:val="single" w:color="cfcfcf" w:sz="5"/>
            </w:tcBorders>
          </w:tcPr>
          <w:p/>
        </w:tc>
      </w:tr>
    </w:tbl>
    <w:bookmarkStart w:name="z1150" w:id="392"/>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3749"/>
        <w:gridCol w:w="4057"/>
        <w:gridCol w:w="1700"/>
        <w:gridCol w:w="2600"/>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ауданының жұмыспен қамту </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Балдырған көшесі, 10 </w:t>
            </w:r>
            <w:r>
              <w:rPr>
                <w:rFonts w:ascii="Times New Roman"/>
                <w:b w:val="false"/>
                <w:i w:val="false"/>
                <w:color w:val="000000"/>
                <w:sz w:val="20"/>
              </w:rPr>
              <w:t>aitekebi_ozisp@mail.ru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Сейфуллин көшесі, 17</w:t>
            </w:r>
            <w:r>
              <w:rPr>
                <w:rFonts w:ascii="Times New Roman"/>
                <w:b w:val="false"/>
                <w:i w:val="false"/>
                <w:color w:val="000000"/>
                <w:sz w:val="20"/>
              </w:rPr>
              <w:t>alga_zanytos@mail.ru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кенті, Әбілхайыр хан көшесі, 52 irgizsobez@mail.ru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Пацаев көшесі, 11 а kargala_zzsp@mail.ru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кенті, Әбілхайыр хан көшесі, 47</w:t>
            </w:r>
            <w:r>
              <w:rPr>
                <w:rFonts w:ascii="Times New Roman"/>
                <w:b w:val="false"/>
                <w:i w:val="false"/>
                <w:color w:val="000000"/>
                <w:sz w:val="20"/>
              </w:rPr>
              <w:t>hobda6161@mail.ru</w:t>
            </w:r>
            <w:r>
              <w:rPr>
                <w:rFonts w:ascii="Times New Roman"/>
                <w:b w:val="false"/>
                <w:i w:val="false"/>
                <w:color w:val="000000"/>
                <w:sz w:val="20"/>
              </w:rPr>
              <w:t>hobda_sobes@mail.ru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69 s_nauyrizbaev@mail.ru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 13 shalkarsobes77@yandex.ru</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0" w:type="auto"/>
            <w:vMerge/>
            <w:tcBorders>
              <w:top w:val="nil"/>
              <w:left w:val="single" w:color="cfcfcf" w:sz="5"/>
              <w:bottom w:val="single" w:color="cfcfcf" w:sz="5"/>
              <w:right w:val="single" w:color="cfcfcf" w:sz="5"/>
            </w:tcBorders>
          </w:tcPr>
          <w:p/>
        </w:tc>
      </w:tr>
    </w:tbl>
    <w:bookmarkStart w:name="z1151" w:id="393"/>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3707"/>
        <w:gridCol w:w="4126"/>
        <w:gridCol w:w="1627"/>
        <w:gridCol w:w="2623"/>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22-11-43</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 zhambyl.rotzszn@mail. оnline.kz</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кенті,Титов көшесі, 3 а Ili-sobes@mail.ru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Қаскелең қаласы, Абылай хан </w:t>
            </w:r>
            <w:r>
              <w:rPr>
                <w:rFonts w:ascii="Times New Roman"/>
                <w:b w:val="false"/>
                <w:i w:val="false"/>
                <w:color w:val="000000"/>
                <w:sz w:val="20"/>
              </w:rPr>
              <w:t>көшесі, 215krozisp@mail.ru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Үштөбе қаласы, Құсмолданов </w:t>
            </w:r>
            <w:r>
              <w:rPr>
                <w:rFonts w:ascii="Times New Roman"/>
                <w:b w:val="false"/>
                <w:i w:val="false"/>
                <w:color w:val="000000"/>
                <w:sz w:val="20"/>
              </w:rPr>
              <w:t>көшесі, 3 karatalsobes@mail.ru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Мәметова көшесі, 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w:t>
            </w:r>
            <w:r>
              <w:rPr>
                <w:rFonts w:ascii="Times New Roman"/>
                <w:b w:val="false"/>
                <w:i w:val="false"/>
                <w:color w:val="000000"/>
                <w:sz w:val="20"/>
              </w:rPr>
              <w:t>Raimbek_sobes@mail.</w:t>
            </w:r>
            <w:r>
              <w:rPr>
                <w:rFonts w:ascii="Times New Roman"/>
                <w:b w:val="false"/>
                <w:i w:val="false"/>
                <w:color w:val="000000"/>
                <w:sz w:val="20"/>
              </w:rPr>
              <w:t>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ауданы, Сарқант қаласы, Тәуелсіздік </w:t>
            </w:r>
            <w:r>
              <w:rPr>
                <w:rFonts w:ascii="Times New Roman"/>
                <w:b w:val="false"/>
                <w:i w:val="false"/>
                <w:color w:val="000000"/>
                <w:sz w:val="20"/>
              </w:rPr>
              <w:t>көшесі, 117sarkand_sobes@mail.ru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 ygyr_sobes@mail.ru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10491</w:t>
            </w:r>
          </w:p>
        </w:tc>
        <w:tc>
          <w:tcPr>
            <w:tcW w:w="0" w:type="auto"/>
            <w:vMerge/>
            <w:tcBorders>
              <w:top w:val="nil"/>
              <w:left w:val="single" w:color="cfcfcf" w:sz="5"/>
              <w:bottom w:val="single" w:color="cfcfcf" w:sz="5"/>
              <w:right w:val="single" w:color="cfcfcf" w:sz="5"/>
            </w:tcBorders>
          </w:tcP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152" w:id="394"/>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3689"/>
        <w:gridCol w:w="4036"/>
        <w:gridCol w:w="1738"/>
        <w:gridCol w:w="2643"/>
      </w:tblGrid>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Құлсары қаласы, Әбдірахманов </w:t>
            </w:r>
            <w:r>
              <w:rPr>
                <w:rFonts w:ascii="Times New Roman"/>
                <w:b w:val="false"/>
                <w:i w:val="false"/>
                <w:color w:val="000000"/>
                <w:sz w:val="20"/>
              </w:rPr>
              <w:t>көшесі, 1 zhylyoi-zhumyskz@mail.ru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ауылы, </w:t>
            </w:r>
            <w:r>
              <w:rPr>
                <w:rFonts w:ascii="Times New Roman"/>
                <w:b w:val="false"/>
                <w:i w:val="false"/>
                <w:color w:val="000000"/>
                <w:sz w:val="20"/>
              </w:rPr>
              <w:t>Мәмедов көшесі, 1 gulfaruz@mail.ru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r>
              <w:rPr>
                <w:rFonts w:ascii="Times New Roman"/>
                <w:b w:val="false"/>
                <w:i w:val="false"/>
                <w:color w:val="000000"/>
                <w:sz w:val="20"/>
              </w:rPr>
              <w:t>Мақат кенті, Орталық алаң, 2tolkin_makat@mail.ru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153" w:id="395"/>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803"/>
        <w:gridCol w:w="3951"/>
        <w:gridCol w:w="1714"/>
        <w:gridCol w:w="2695"/>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157/2 ozisp_uka@mail.ru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 czn@mail.kz</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 abai_c@mail.ru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r>
              <w:rPr>
                <w:rFonts w:ascii="Times New Roman"/>
                <w:b w:val="false"/>
                <w:i w:val="false"/>
                <w:color w:val="000000"/>
                <w:sz w:val="20"/>
              </w:rPr>
              <w:t>Аягөз қаласы, Дүйсенов көшесі, 104 ayagoz.sobes@mail.ru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w:t>
            </w:r>
            <w:r>
              <w:rPr>
                <w:rFonts w:ascii="Times New Roman"/>
                <w:b w:val="false"/>
                <w:i w:val="false"/>
                <w:color w:val="000000"/>
                <w:sz w:val="20"/>
              </w:rPr>
              <w:t>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2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Мұсылманқұлов көшесі, 70 Zharma_c@mail.ru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Манапов көшесі, 21 а zaisan_sobes@mail.ru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ауданы, </w:t>
            </w:r>
            <w:r>
              <w:rPr>
                <w:rFonts w:ascii="Times New Roman"/>
                <w:b w:val="false"/>
                <w:i w:val="false"/>
                <w:color w:val="000000"/>
                <w:sz w:val="20"/>
              </w:rPr>
              <w:t>Зырян қаласы, Бірінші май көшесі, 23 zir_sob@mail.ru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ауданы,Үлкен Нарын ауылы,Абылай хан көшесі, 109 katon_c@mail.kz</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Барақ батыр </w:t>
            </w:r>
            <w:r>
              <w:rPr>
                <w:rFonts w:ascii="Times New Roman"/>
                <w:b w:val="false"/>
                <w:i w:val="false"/>
                <w:color w:val="000000"/>
                <w:sz w:val="20"/>
              </w:rPr>
              <w:t>көшесі, 78 kur_c@mail.ru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w:t>
            </w:r>
            <w:r>
              <w:rPr>
                <w:rFonts w:ascii="Times New Roman"/>
                <w:b w:val="false"/>
                <w:i w:val="false"/>
                <w:color w:val="000000"/>
                <w:sz w:val="20"/>
              </w:rPr>
              <w:t>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16 tarbag_c@mail.ru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 хан</w:t>
            </w:r>
            <w:r>
              <w:rPr>
                <w:rFonts w:ascii="Times New Roman"/>
                <w:b w:val="false"/>
                <w:i w:val="false"/>
                <w:color w:val="000000"/>
                <w:sz w:val="20"/>
              </w:rPr>
              <w:t>даңғылы, 120 urdjar@mail.ru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1154" w:id="396"/>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3803"/>
        <w:gridCol w:w="3992"/>
        <w:gridCol w:w="1633"/>
        <w:gridCol w:w="2755"/>
      </w:tblGrid>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батыр </w:t>
            </w:r>
            <w:r>
              <w:rPr>
                <w:rFonts w:ascii="Times New Roman"/>
                <w:b w:val="false"/>
                <w:i w:val="false"/>
                <w:color w:val="000000"/>
                <w:sz w:val="20"/>
              </w:rPr>
              <w:t>көшесі, 112 ozsp_baizak@mail.ru</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r>
              <w:rPr>
                <w:rFonts w:ascii="Times New Roman"/>
                <w:b w:val="false"/>
                <w:i w:val="false"/>
                <w:color w:val="000000"/>
                <w:sz w:val="20"/>
              </w:rPr>
              <w:t>Аса ауылы, Абай көшесі, 123 mariah_1@mail.ru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r>
              <w:rPr>
                <w:rFonts w:ascii="Times New Roman"/>
                <w:b w:val="false"/>
                <w:i w:val="false"/>
                <w:color w:val="000000"/>
                <w:sz w:val="20"/>
              </w:rPr>
              <w:t>Б. Момышұлы ауылы, Жамбыл көшесі, 1 juali_sobes@mail.ru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Белашов көшесі, 3 utzsnkorday@mail.ru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 Құлан ауылы, Жібек жолы көшесі, 61 kulan_sobes@mail.ru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r>
              <w:rPr>
                <w:rFonts w:ascii="Times New Roman"/>
                <w:b w:val="false"/>
                <w:i w:val="false"/>
                <w:color w:val="000000"/>
                <w:sz w:val="20"/>
              </w:rPr>
              <w:t>Меркі ауылы, Ысмайылов көшесі, 157 mozsp@mail.kz</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w:t>
            </w:r>
            <w:r>
              <w:rPr>
                <w:rFonts w:ascii="Times New Roman"/>
                <w:b w:val="false"/>
                <w:i w:val="false"/>
                <w:color w:val="000000"/>
                <w:sz w:val="20"/>
              </w:rPr>
              <w:t>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3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w:t>
            </w:r>
            <w:r>
              <w:rPr>
                <w:rFonts w:ascii="Times New Roman"/>
                <w:b w:val="false"/>
                <w:i w:val="false"/>
                <w:color w:val="000000"/>
                <w:sz w:val="20"/>
              </w:rPr>
              <w:t>sobes-taraz@mail.ru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1155" w:id="397"/>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3571"/>
        <w:gridCol w:w="4633"/>
        <w:gridCol w:w="1504"/>
        <w:gridCol w:w="2501"/>
      </w:tblGrid>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35ar_sobez@mail.ru;Svetlana_p@mail.kz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w:t>
            </w:r>
            <w:r>
              <w:rPr>
                <w:rFonts w:ascii="Times New Roman"/>
                <w:b w:val="false"/>
                <w:i w:val="false"/>
                <w:color w:val="000000"/>
                <w:sz w:val="20"/>
              </w:rPr>
              <w:t>Ақсай қаласы, 4-шағын аудан, 2 burinozsp.kz uzsp2002@mail.ru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ауылы,Қазақстан көшесі, 11/1 syrym_rozisp@mail.ru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w:t>
            </w:r>
            <w:r>
              <w:rPr>
                <w:rFonts w:ascii="Times New Roman"/>
                <w:b w:val="false"/>
                <w:i w:val="false"/>
                <w:color w:val="000000"/>
                <w:sz w:val="20"/>
              </w:rPr>
              <w:t>Ғ. Қараш көшесі, 8 zhanibek_sobes@mail.ru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 sobeskazt@mail.ru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w:t>
            </w:r>
            <w:r>
              <w:rPr>
                <w:rFonts w:ascii="Times New Roman"/>
                <w:b w:val="false"/>
                <w:i w:val="false"/>
                <w:color w:val="000000"/>
                <w:sz w:val="20"/>
              </w:rPr>
              <w:t>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ауылы, Құрманғазы </w:t>
            </w:r>
            <w:r>
              <w:rPr>
                <w:rFonts w:ascii="Times New Roman"/>
                <w:b w:val="false"/>
                <w:i w:val="false"/>
                <w:color w:val="000000"/>
                <w:sz w:val="20"/>
              </w:rPr>
              <w:t>көшесі, 14 karatuba_sobez@mail.ru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Сайқын ауылы, Бөкейханұлы </w:t>
            </w:r>
            <w:r>
              <w:rPr>
                <w:rFonts w:ascii="Times New Roman"/>
                <w:b w:val="false"/>
                <w:i w:val="false"/>
                <w:color w:val="000000"/>
                <w:sz w:val="20"/>
              </w:rPr>
              <w:t>көшесі, 1 bokeiorda@mail.kz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bookmarkStart w:name="z1156" w:id="398"/>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362"/>
        <w:gridCol w:w="4515"/>
        <w:gridCol w:w="1706"/>
        <w:gridCol w:w="2586"/>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 0-01-69</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social.balkhash.kz sobes_balkhash@ 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priozersk-ocz.ru prio1@mail.kz</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r>
              <w:rPr>
                <w:rFonts w:ascii="Times New Roman"/>
                <w:b w:val="false"/>
                <w:i w:val="false"/>
                <w:color w:val="000000"/>
                <w:sz w:val="20"/>
              </w:rPr>
              <w:t>Жеңіс көшесі, 45 social.saran.kz. sar_ozsp@krg.gov.kz</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Чайковский </w:t>
            </w:r>
            <w:r>
              <w:rPr>
                <w:rFonts w:ascii="Times New Roman"/>
                <w:b w:val="false"/>
                <w:i w:val="false"/>
                <w:color w:val="000000"/>
                <w:sz w:val="20"/>
              </w:rPr>
              <w:t>көшесі, 22 sobes.temirtay.kz sobes_temirtay@mail.ru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1-65-14</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shahtinsk.kz ozsp@list.ru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r>
              <w:rPr>
                <w:rFonts w:ascii="Times New Roman"/>
                <w:b w:val="false"/>
                <w:i w:val="false"/>
                <w:color w:val="000000"/>
                <w:sz w:val="20"/>
              </w:rPr>
              <w:t>С.Сейфуллин көшесі,39 а zhez_cobes@krg.gov.kz</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r>
              <w:rPr>
                <w:rFonts w:ascii="Times New Roman"/>
                <w:b w:val="false"/>
                <w:i w:val="false"/>
                <w:color w:val="000000"/>
                <w:sz w:val="20"/>
              </w:rPr>
              <w:t>Қ.Сәтпаев даңғылы, 111 satpaev.kz otdelzan81@mail.ru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М. Әуезов көшесі, 30 abay-akimat-karaganda.kz osznabay@mail.ru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Атасу кенті, Тәуелсіздік </w:t>
            </w:r>
            <w:r>
              <w:rPr>
                <w:rFonts w:ascii="Times New Roman"/>
                <w:b w:val="false"/>
                <w:i w:val="false"/>
                <w:color w:val="000000"/>
                <w:sz w:val="20"/>
              </w:rPr>
              <w:t>даңғылы, 5 zhanaarka-akimat.kz janaarka_sobes_8@mail.ru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w:t>
            </w:r>
            <w:r>
              <w:rPr>
                <w:rFonts w:ascii="Times New Roman"/>
                <w:b w:val="false"/>
                <w:i w:val="false"/>
                <w:color w:val="000000"/>
                <w:sz w:val="20"/>
              </w:rPr>
              <w:t>Т.Әубәкіров көшесі, 14 karkaraly.kz karkaraly_otszn@mail.ru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Киевка кенті, Абай </w:t>
            </w:r>
            <w:r>
              <w:rPr>
                <w:rFonts w:ascii="Times New Roman"/>
                <w:b w:val="false"/>
                <w:i w:val="false"/>
                <w:color w:val="000000"/>
                <w:sz w:val="20"/>
              </w:rPr>
              <w:t>көшесі, 56 nurinsk.kz. nura_sob@mail.kz</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Ә. Бөкейхан даңғылы, 7 aktrozcp@mail.ru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shet-audany. kz shetsk_sobes@mail.ru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Ұлытау ауылы, </w:t>
            </w:r>
            <w:r>
              <w:rPr>
                <w:rFonts w:ascii="Times New Roman"/>
                <w:b w:val="false"/>
                <w:i w:val="false"/>
                <w:color w:val="000000"/>
                <w:sz w:val="20"/>
              </w:rPr>
              <w:t>Абай көшесі, 23 ulutau_sobes@mail.ru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ауданы, Ботақара кенті, Бұхар жырау </w:t>
            </w:r>
            <w:r>
              <w:rPr>
                <w:rFonts w:ascii="Times New Roman"/>
                <w:b w:val="false"/>
                <w:i w:val="false"/>
                <w:color w:val="000000"/>
                <w:sz w:val="20"/>
              </w:rPr>
              <w:t>көшесі, 75 social.bukhar-zhirau.kzbgirau_sobes@ mail.ru</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1157" w:id="399"/>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3473"/>
        <w:gridCol w:w="4390"/>
        <w:gridCol w:w="1725"/>
        <w:gridCol w:w="2598"/>
      </w:tblGrid>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w:t>
            </w:r>
            <w:r>
              <w:rPr>
                <w:rFonts w:ascii="Times New Roman"/>
                <w:b w:val="false"/>
                <w:i w:val="false"/>
                <w:color w:val="000000"/>
                <w:sz w:val="20"/>
              </w:rPr>
              <w:t>Б.Майлин ауылы, 18 amansots@mail.ru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 djansots@mail.ru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Асанбаева көшесі, 51 jitsots@mail.ru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кенті, Ленин көшесі, 22 kamysti.kostanay.kz kamsots@mail.ru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Қарабалық кенті, Космонавтар </w:t>
            </w:r>
            <w:r>
              <w:rPr>
                <w:rFonts w:ascii="Times New Roman"/>
                <w:b w:val="false"/>
                <w:i w:val="false"/>
                <w:color w:val="000000"/>
                <w:sz w:val="20"/>
              </w:rPr>
              <w:t>көшесі, 16 ozisp1013@gcvp.kz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Қарасу ауылы, </w:t>
            </w:r>
            <w:r>
              <w:rPr>
                <w:rFonts w:ascii="Times New Roman"/>
                <w:b w:val="false"/>
                <w:i w:val="false"/>
                <w:color w:val="000000"/>
                <w:sz w:val="20"/>
              </w:rPr>
              <w:t>А. Исақов көшесі, 68 karusots@mail.ru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Затобол кенті, </w:t>
            </w:r>
            <w:r>
              <w:rPr>
                <w:rFonts w:ascii="Times New Roman"/>
                <w:b w:val="false"/>
                <w:i w:val="false"/>
                <w:color w:val="000000"/>
                <w:sz w:val="20"/>
              </w:rPr>
              <w:t>Қазақ көшесі kostregion.kz ozisp1014@gcvp.kz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2-23-02</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w:t>
            </w:r>
            <w:r>
              <w:rPr>
                <w:rFonts w:ascii="Times New Roman"/>
                <w:b w:val="false"/>
                <w:i w:val="false"/>
                <w:color w:val="000000"/>
                <w:sz w:val="20"/>
              </w:rPr>
              <w:t>Таран ауылы, Калинин көшесі, 72 taran.kz, zagita@mail.ru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Ұзынкөл ауылы, Абылай хан </w:t>
            </w:r>
            <w:r>
              <w:rPr>
                <w:rFonts w:ascii="Times New Roman"/>
                <w:b w:val="false"/>
                <w:i w:val="false"/>
                <w:color w:val="000000"/>
                <w:sz w:val="20"/>
              </w:rPr>
              <w:t>көшесі, 53 uzunkol.kostanay.kz uzunsots@mail.ru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w:t>
            </w:r>
            <w:r>
              <w:rPr>
                <w:rFonts w:ascii="Times New Roman"/>
                <w:b w:val="false"/>
                <w:i w:val="false"/>
                <w:color w:val="000000"/>
                <w:sz w:val="20"/>
              </w:rPr>
              <w:t>көшесі, 36 kostanay-city.kz gorsob@mail.ru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0-08-26</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4-шағын аудан, 37 а lissoc@mail.ru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 және әлеуметтік бағдарламалар бөлімі</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w:t>
            </w:r>
            <w:r>
              <w:rPr>
                <w:rFonts w:ascii="Times New Roman"/>
                <w:b w:val="false"/>
                <w:i w:val="false"/>
                <w:color w:val="000000"/>
                <w:sz w:val="20"/>
              </w:rPr>
              <w:t>көшесі, 21 rudsots@mail.ru</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158" w:id="400"/>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3459"/>
        <w:gridCol w:w="4363"/>
        <w:gridCol w:w="1736"/>
        <w:gridCol w:w="2606"/>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К.Қазантаев көшесі, 43 gor_sobes@mail.ru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w:t>
            </w:r>
          </w:p>
        </w:tc>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 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Байқоңыр қаласы, Гагарин көшесі, 13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40 shielisobes@mail.ru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әлеуметтік бағдарламалар бөлімі</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Б.Майлин көшесі, н/ж jkorgan@mail.ru</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1159" w:id="401"/>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3465"/>
        <w:gridCol w:w="4391"/>
        <w:gridCol w:w="1633"/>
        <w:gridCol w:w="2633"/>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aktau_gotsp@mail.kz</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Бейнеу ауылы, </w:t>
            </w:r>
            <w:r>
              <w:rPr>
                <w:rFonts w:ascii="Times New Roman"/>
                <w:b w:val="false"/>
                <w:i w:val="false"/>
                <w:color w:val="000000"/>
                <w:sz w:val="20"/>
              </w:rPr>
              <w:t>М. Бегенов көшесі, 26 б bek.omir@mail.ru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w:t>
            </w:r>
            <w:r>
              <w:rPr>
                <w:rFonts w:ascii="Times New Roman"/>
                <w:b w:val="false"/>
                <w:i w:val="false"/>
                <w:color w:val="000000"/>
                <w:sz w:val="20"/>
              </w:rPr>
              <w:t>Досан батыр көшесі, 4 karakia_enbek@mail.kz</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әкімдіктің ғимараты enbek_shetpe.78@mail.ru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Маяұлы көшесі, Жастар орталығы fortsobes@mail.ru</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bookmarkStart w:name="z1160" w:id="402"/>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3444"/>
        <w:gridCol w:w="4412"/>
        <w:gridCol w:w="1573"/>
        <w:gridCol w:w="2673"/>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Жүсіп көшесі, 87 а </w:t>
            </w:r>
            <w:r>
              <w:rPr>
                <w:rFonts w:ascii="Times New Roman"/>
                <w:b w:val="false"/>
                <w:i w:val="false"/>
                <w:color w:val="000000"/>
                <w:sz w:val="20"/>
              </w:rPr>
              <w:t>zan_ekibastuz@mail.</w:t>
            </w:r>
            <w:r>
              <w:rPr>
                <w:rFonts w:ascii="Times New Roman"/>
                <w:b w:val="false"/>
                <w:i w:val="false"/>
                <w:color w:val="000000"/>
                <w:sz w:val="20"/>
              </w:rPr>
              <w:t>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Ақсуқаласының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ауданы, Аққу ауылы, Бейбітшілік көшесі, 7 </w:t>
            </w:r>
            <w:r>
              <w:rPr>
                <w:rFonts w:ascii="Times New Roman"/>
                <w:b w:val="false"/>
                <w:i w:val="false"/>
                <w:color w:val="000000"/>
                <w:sz w:val="20"/>
              </w:rPr>
              <w:t>AKKU@yandex.ru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herb_zanet@mail.ru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161" w:id="403"/>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3450"/>
        <w:gridCol w:w="4458"/>
        <w:gridCol w:w="1589"/>
        <w:gridCol w:w="2652"/>
      </w:tblGrid>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Саумалкөл ауылы, </w:t>
            </w:r>
            <w:r>
              <w:rPr>
                <w:rFonts w:ascii="Times New Roman"/>
                <w:b w:val="false"/>
                <w:i w:val="false"/>
                <w:color w:val="000000"/>
                <w:sz w:val="20"/>
              </w:rPr>
              <w:t>Ш. Уәлиханов көшесі, 42 ro_ajyrta@mail.online.kz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r>
              <w:rPr>
                <w:rFonts w:ascii="Times New Roman"/>
                <w:b w:val="false"/>
                <w:i w:val="false"/>
                <w:color w:val="000000"/>
                <w:sz w:val="20"/>
              </w:rPr>
              <w:t>Талшық ауылы, Целинный көшесі, 13 ozsp-azh.sko.kz akzhar-social@sko.kz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9-мамыр көшесі, 67 akk_soz@mail.ru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Явленка ауылы,Ленин көшесі, 20 ozsp-esil.sko.kz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117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ozsp-mzh.sko.kz. ro_gumab@mail.online.kz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12-22-04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кzh.оzsp.sko.kz ro_kyzil@mail.online.kz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maml-ozsp.narod.ru maml_ozsp@mail.ru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75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Орталық қиылыс, 2 ro_tajnsa@mail.online.kz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ozsp-ua.sko.kz ro_ualih@mail.online.kz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ozsp-shn.sko.kz soczashita1@inbox.ru</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w:t>
            </w: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petropavl.sko.kz gu_pavl@mail.online.kz</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bookmarkStart w:name="z1162" w:id="404"/>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479"/>
        <w:gridCol w:w="4425"/>
        <w:gridCol w:w="1555"/>
        <w:gridCol w:w="2666"/>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 Айманов көшесі, 1 nurgan_1986_18@mail.ru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Әубәкіров көшесі, 2 ord_tszn@mail.ru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 Бәймішев көшесі, 12 amantai44@mail.ru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66 gulzara66@mail.ru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8-72531 2-10-90 2-22-99 </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 Ысмайылов көшесі, н/ж</w:t>
            </w:r>
            <w:r>
              <w:rPr>
                <w:rFonts w:ascii="Times New Roman"/>
                <w:b w:val="false"/>
                <w:i w:val="false"/>
                <w:color w:val="000000"/>
                <w:sz w:val="20"/>
              </w:rPr>
              <w:t>saryagazhozn@mail.ru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w:t>
            </w:r>
            <w:r>
              <w:rPr>
                <w:rFonts w:ascii="Times New Roman"/>
                <w:b w:val="false"/>
                <w:i w:val="false"/>
                <w:color w:val="000000"/>
                <w:sz w:val="20"/>
              </w:rPr>
              <w:t>coz-zan@mail.ru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Төле би көшесі, 241</w:t>
            </w:r>
            <w:r>
              <w:rPr>
                <w:rFonts w:ascii="Times New Roman"/>
                <w:b w:val="false"/>
                <w:i w:val="false"/>
                <w:color w:val="000000"/>
                <w:sz w:val="20"/>
              </w:rPr>
              <w:t>tol_tszn@mail.ru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w:t>
            </w:r>
            <w:r>
              <w:rPr>
                <w:rFonts w:ascii="Times New Roman"/>
                <w:b w:val="false"/>
                <w:i w:val="false"/>
                <w:color w:val="000000"/>
                <w:sz w:val="20"/>
              </w:rPr>
              <w:t>tul_tszn@mail.ru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Шардара қаласы, Қазыбек би көшесі, н/ж </w:t>
            </w:r>
            <w:r>
              <w:rPr>
                <w:rFonts w:ascii="Times New Roman"/>
                <w:b w:val="false"/>
                <w:i w:val="false"/>
                <w:color w:val="000000"/>
                <w:sz w:val="20"/>
              </w:rPr>
              <w:t>shar_tszn@mail.ru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w:t>
            </w:r>
            <w:r>
              <w:rPr>
                <w:rFonts w:ascii="Times New Roman"/>
                <w:b w:val="false"/>
                <w:i w:val="false"/>
                <w:color w:val="000000"/>
                <w:sz w:val="20"/>
              </w:rPr>
              <w:t>ar_tszn@mail.ru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 би көшесі, 55 adik_kent@mail.ru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Ғ.Мүсірепов көшесі, 21 tur_szn@mail.ru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Ж.Алдияров көшесі, 10 oz_sp@mail.ru</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bookmarkStart w:name="z1163" w:id="405"/>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519"/>
        <w:gridCol w:w="4422"/>
        <w:gridCol w:w="1520"/>
        <w:gridCol w:w="2684"/>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65"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Иманбаевакөшесі, 16 </w:t>
            </w:r>
            <w:r>
              <w:rPr>
                <w:rFonts w:ascii="Times New Roman"/>
                <w:b w:val="false"/>
                <w:i w:val="false"/>
                <w:color w:val="000000"/>
                <w:sz w:val="20"/>
              </w:rPr>
              <w:t>a.altynbek@uzsp. astana.kz</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1164" w:id="406"/>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553"/>
        <w:gridCol w:w="4438"/>
        <w:gridCol w:w="1435"/>
        <w:gridCol w:w="271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Жанғожа батыр көшесі, 26</w:t>
            </w:r>
            <w:r>
              <w:rPr>
                <w:rFonts w:ascii="Times New Roman"/>
                <w:b w:val="false"/>
                <w:i w:val="false"/>
                <w:color w:val="000000"/>
                <w:sz w:val="20"/>
              </w:rPr>
              <w:t>alatay_zan09@mail.ru</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Алмалы ауданы, Шевченко көшесі, 89 </w:t>
            </w:r>
            <w:r>
              <w:rPr>
                <w:rFonts w:ascii="Times New Roman"/>
                <w:b w:val="false"/>
                <w:i w:val="false"/>
                <w:color w:val="000000"/>
                <w:sz w:val="20"/>
              </w:rPr>
              <w:t xml:space="preserve">alm_soc@mail.ru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w:t>
            </w:r>
            <w:r>
              <w:rPr>
                <w:rFonts w:ascii="Times New Roman"/>
                <w:b w:val="false"/>
                <w:i w:val="false"/>
                <w:color w:val="000000"/>
                <w:sz w:val="20"/>
              </w:rPr>
              <w:t>auezzan@mail.ru</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Жандосов көшесі, 2 </w:t>
            </w:r>
            <w:r>
              <w:rPr>
                <w:rFonts w:ascii="Times New Roman"/>
                <w:b w:val="false"/>
                <w:i w:val="false"/>
                <w:color w:val="000000"/>
                <w:sz w:val="20"/>
              </w:rPr>
              <w:t xml:space="preserve">bostan_zan@mail.ru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w:t>
            </w:r>
            <w:r>
              <w:br/>
            </w:r>
            <w:r>
              <w:rPr>
                <w:rFonts w:ascii="Times New Roman"/>
                <w:b w:val="false"/>
                <w:i w:val="false"/>
                <w:color w:val="000000"/>
                <w:sz w:val="20"/>
              </w:rPr>
              <w:t xml:space="preserve">
көшесі, 142 </w:t>
            </w:r>
            <w:r>
              <w:rPr>
                <w:rFonts w:ascii="Times New Roman"/>
                <w:b w:val="false"/>
                <w:i w:val="false"/>
                <w:color w:val="000000"/>
                <w:sz w:val="20"/>
              </w:rPr>
              <w:t>jetzan@mail.ru</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w:t>
            </w:r>
            <w:r>
              <w:rPr>
                <w:rFonts w:ascii="Times New Roman"/>
                <w:b w:val="false"/>
                <w:i w:val="false"/>
                <w:color w:val="000000"/>
                <w:sz w:val="20"/>
              </w:rPr>
              <w:t>medeu_zan@mail.ru</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Түрксіб ауданы, Рихард Зоргекөшесі, 18 </w:t>
            </w:r>
            <w:r>
              <w:rPr>
                <w:rFonts w:ascii="Times New Roman"/>
                <w:b w:val="false"/>
                <w:i w:val="false"/>
                <w:color w:val="000000"/>
                <w:sz w:val="20"/>
              </w:rPr>
              <w:t>turk_zan@mail.ru</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1165" w:id="407"/>
    <w:p>
      <w:pPr>
        <w:spacing w:after="0"/>
        <w:ind w:left="0"/>
        <w:jc w:val="both"/>
      </w:pPr>
      <w:r>
        <w:rPr>
          <w:rFonts w:ascii="Times New Roman"/>
          <w:b w:val="false"/>
          <w:i w:val="false"/>
          <w:color w:val="000000"/>
          <w:sz w:val="28"/>
        </w:rPr>
        <w:t xml:space="preserve">
«Жергiлiктi өкiлдi органдардың шешiмдерi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әлеуметтiк көмек тағайындау   </w:t>
      </w:r>
      <w:r>
        <w:br/>
      </w:r>
      <w:r>
        <w:rPr>
          <w:rFonts w:ascii="Times New Roman"/>
          <w:b w:val="false"/>
          <w:i w:val="false"/>
          <w:color w:val="000000"/>
          <w:sz w:val="28"/>
        </w:rPr>
        <w:t xml:space="preserve">
және төлеу» мемлекеттік қызмет стандартына </w:t>
      </w:r>
      <w:r>
        <w:br/>
      </w:r>
      <w:r>
        <w:rPr>
          <w:rFonts w:ascii="Times New Roman"/>
          <w:b w:val="false"/>
          <w:i w:val="false"/>
          <w:color w:val="000000"/>
          <w:sz w:val="28"/>
        </w:rPr>
        <w:t xml:space="preserve">
2-қосымша                   </w:t>
      </w:r>
    </w:p>
    <w:bookmarkEnd w:id="407"/>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2174"/>
        <w:gridCol w:w="2929"/>
        <w:gridCol w:w="2847"/>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Көрсеткіштіңнормативтік мәні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Қолжетімділік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6" w:id="408"/>
    <w:p>
      <w:pPr>
        <w:spacing w:after="0"/>
        <w:ind w:left="0"/>
        <w:jc w:val="both"/>
      </w:pPr>
      <w:r>
        <w:rPr>
          <w:rFonts w:ascii="Times New Roman"/>
          <w:b w:val="false"/>
          <w:i w:val="false"/>
          <w:color w:val="000000"/>
          <w:sz w:val="28"/>
        </w:rPr>
        <w:t xml:space="preserve">
«Мұқтаж азаматтардың жекелеген санаттарына     </w:t>
      </w:r>
      <w:r>
        <w:br/>
      </w:r>
      <w:r>
        <w:rPr>
          <w:rFonts w:ascii="Times New Roman"/>
          <w:b w:val="false"/>
          <w:i w:val="false"/>
          <w:color w:val="000000"/>
          <w:sz w:val="28"/>
        </w:rPr>
        <w:t xml:space="preserve">
жергілікті өкілетті органдардың шешімдері    </w:t>
      </w:r>
      <w:r>
        <w:br/>
      </w:r>
      <w:r>
        <w:rPr>
          <w:rFonts w:ascii="Times New Roman"/>
          <w:b w:val="false"/>
          <w:i w:val="false"/>
          <w:color w:val="000000"/>
          <w:sz w:val="28"/>
        </w:rPr>
        <w:t xml:space="preserve">
бойынша әлеуметтік көмек тағайындау және төлеу»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08"/>
    <w:bookmarkStart w:name="z1167" w:id="409"/>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және Астана мен Алматы қалаларының жұмыспен қамту және әлеуметтік бағдарламалар басқармаларының тізбесі </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3129"/>
        <w:gridCol w:w="2279"/>
        <w:gridCol w:w="4951"/>
        <w:gridCol w:w="2081"/>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8-7162-763-690 Факс: 8-7162-763-687 Еmail: akmout@mail.online.kz</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аптасына бес күн 9-00 ден 18-00-ге дейін, түскі үзіліс 13-00-ден 14-00-ге дейін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көшесі,101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8-7132-545-714, факс: 8-7132-568-469 Email: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8-7282-27-00-99, Факс: 8-7282-27-14-51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Азаттық даңғылы, 31 а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8-7122- 32-22-28,</w:t>
            </w:r>
            <w:r>
              <w:rPr>
                <w:rFonts w:ascii="Times New Roman"/>
                <w:b w:val="false"/>
                <w:i w:val="false"/>
                <w:color w:val="000000"/>
                <w:sz w:val="20"/>
              </w:rPr>
              <w:t>Факс: 8-7122-32-48-13 Email: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8-7232- 47-86-39,</w:t>
            </w:r>
            <w:r>
              <w:rPr>
                <w:rFonts w:ascii="Times New Roman"/>
                <w:b w:val="false"/>
                <w:i w:val="false"/>
                <w:color w:val="000000"/>
                <w:sz w:val="20"/>
              </w:rPr>
              <w:t>Факс: 8-7232-47-86-81 Email: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8-7262- 45-37-67,</w:t>
            </w:r>
            <w:r>
              <w:rPr>
                <w:rFonts w:ascii="Times New Roman"/>
                <w:b w:val="false"/>
                <w:i w:val="false"/>
                <w:color w:val="000000"/>
                <w:sz w:val="20"/>
              </w:rPr>
              <w:t>Факс: 8-7262-50-05-85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8-7262- 51-25-83</w:t>
            </w:r>
            <w:r>
              <w:rPr>
                <w:rFonts w:ascii="Times New Roman"/>
                <w:b w:val="false"/>
                <w:i w:val="false"/>
                <w:color w:val="000000"/>
                <w:sz w:val="20"/>
              </w:rPr>
              <w:t>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8-7212- 43-20-82</w:t>
            </w:r>
            <w:r>
              <w:rPr>
                <w:rFonts w:ascii="Times New Roman"/>
                <w:b w:val="false"/>
                <w:i w:val="false"/>
                <w:color w:val="000000"/>
                <w:sz w:val="20"/>
              </w:rPr>
              <w:t>телетайп: 8-7212-27-12-42 Email:karagandatrud@mail.ru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8-7142-50-06-16 </w:t>
            </w:r>
            <w:r>
              <w:rPr>
                <w:rFonts w:ascii="Times New Roman"/>
                <w:b w:val="false"/>
                <w:i w:val="false"/>
                <w:color w:val="000000"/>
                <w:sz w:val="20"/>
              </w:rPr>
              <w:t>Email:akim@kostanay.kz,www.kostanay.kz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8-7242-27-02-06</w:t>
            </w:r>
            <w:r>
              <w:rPr>
                <w:rFonts w:ascii="Times New Roman"/>
                <w:b w:val="false"/>
                <w:i w:val="false"/>
                <w:color w:val="000000"/>
                <w:sz w:val="20"/>
              </w:rPr>
              <w:t>Факс: 8-7242-26-20-32 Еmail:korda2004@mail.ru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8-7292-60-52-53 </w:t>
            </w:r>
            <w:r>
              <w:rPr>
                <w:rFonts w:ascii="Times New Roman"/>
                <w:b w:val="false"/>
                <w:i w:val="false"/>
                <w:color w:val="000000"/>
                <w:sz w:val="20"/>
              </w:rPr>
              <w:t>Факс: 8-7292-60-52-59 Email:aktau@enbek.kz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8-7182- 32-59-63</w:t>
            </w:r>
            <w:r>
              <w:rPr>
                <w:rFonts w:ascii="Times New Roman"/>
                <w:b w:val="false"/>
                <w:i w:val="false"/>
                <w:color w:val="000000"/>
                <w:sz w:val="20"/>
              </w:rPr>
              <w:t>Факс: 8-7182-32-56-76 Email:kense.dsz@pavlodar.gov.kz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8-7152-46-56-48,</w:t>
            </w:r>
            <w:r>
              <w:rPr>
                <w:rFonts w:ascii="Times New Roman"/>
                <w:b w:val="false"/>
                <w:i w:val="false"/>
                <w:color w:val="000000"/>
                <w:sz w:val="20"/>
              </w:rPr>
              <w:t xml:space="preserve">Факс:8-7152-46-90-73 Еmail: obl-dep@mail.online.kz, zsp@sko.kz </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8-7252-30-10-40</w:t>
            </w:r>
            <w:r>
              <w:rPr>
                <w:rFonts w:ascii="Times New Roman"/>
                <w:b w:val="false"/>
                <w:i w:val="false"/>
                <w:color w:val="000000"/>
                <w:sz w:val="20"/>
              </w:rPr>
              <w:t>Факс: 8-7252-30-10-39 Email:dtiszn@mail.ru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8-7172-21-04-92 Тел/факс:8-7172-21-28-39 </w:t>
            </w:r>
            <w:r>
              <w:rPr>
                <w:rFonts w:ascii="Times New Roman"/>
                <w:b w:val="false"/>
                <w:i w:val="false"/>
                <w:color w:val="000000"/>
                <w:sz w:val="20"/>
              </w:rPr>
              <w:t>Email: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8-7272-61-67-78</w:t>
            </w:r>
            <w:r>
              <w:rPr>
                <w:rFonts w:ascii="Times New Roman"/>
                <w:b w:val="false"/>
                <w:i w:val="false"/>
                <w:color w:val="000000"/>
                <w:sz w:val="20"/>
              </w:rPr>
              <w:t>Факс: 8-7272-61-52-02 Email: depart_zan@mail.ru</w:t>
            </w:r>
          </w:p>
        </w:tc>
        <w:tc>
          <w:tcPr>
            <w:tcW w:w="0" w:type="auto"/>
            <w:vMerge/>
            <w:tcBorders>
              <w:top w:val="nil"/>
              <w:left w:val="single" w:color="cfcfcf" w:sz="5"/>
              <w:bottom w:val="single" w:color="cfcfcf" w:sz="5"/>
              <w:right w:val="single" w:color="cfcfcf" w:sz="5"/>
            </w:tcBorders>
          </w:tcPr>
          <w:p/>
        </w:tc>
      </w:tr>
    </w:tbl>
    <w:bookmarkStart w:name="z1168" w:id="410"/>
    <w:p>
      <w:pPr>
        <w:spacing w:after="0"/>
        <w:ind w:left="0"/>
        <w:jc w:val="both"/>
      </w:pPr>
      <w:r>
        <w:rPr>
          <w:rFonts w:ascii="Times New Roman"/>
          <w:b w:val="false"/>
          <w:i w:val="false"/>
          <w:color w:val="000000"/>
          <w:sz w:val="28"/>
        </w:rPr>
        <w:t xml:space="preserve">
«Жергiлiктi өкiлдi органдардың         </w:t>
      </w:r>
      <w:r>
        <w:br/>
      </w:r>
      <w:r>
        <w:rPr>
          <w:rFonts w:ascii="Times New Roman"/>
          <w:b w:val="false"/>
          <w:i w:val="false"/>
          <w:color w:val="000000"/>
          <w:sz w:val="28"/>
        </w:rPr>
        <w:t xml:space="preserve">
шешiмдерi бойынша мұқтаж азаматтардың    </w:t>
      </w:r>
      <w:r>
        <w:br/>
      </w:r>
      <w:r>
        <w:rPr>
          <w:rFonts w:ascii="Times New Roman"/>
          <w:b w:val="false"/>
          <w:i w:val="false"/>
          <w:color w:val="000000"/>
          <w:sz w:val="28"/>
        </w:rPr>
        <w:t xml:space="preserve">
жекелеген санаттарына әлеуметтiк көмек   </w:t>
      </w:r>
      <w:r>
        <w:br/>
      </w:r>
      <w:r>
        <w:rPr>
          <w:rFonts w:ascii="Times New Roman"/>
          <w:b w:val="false"/>
          <w:i w:val="false"/>
          <w:color w:val="000000"/>
          <w:sz w:val="28"/>
        </w:rPr>
        <w:t xml:space="preserve">
тағайындау және төлеу»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410"/>
    <w:p>
      <w:pPr>
        <w:spacing w:after="0"/>
        <w:ind w:left="0"/>
        <w:jc w:val="left"/>
      </w:pPr>
      <w:r>
        <w:rPr>
          <w:rFonts w:ascii="Times New Roman"/>
          <w:b/>
          <w:i w:val="false"/>
          <w:color w:val="000000"/>
        </w:rPr>
        <w:t xml:space="preserve"> Аудандардың, облыстық маңызы бар қалалар әкімдіктерінің тізбесі Ақмола облысының қалалық және аудандық әкімдіктері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3177"/>
        <w:gridCol w:w="4596"/>
        <w:gridCol w:w="1895"/>
        <w:gridCol w:w="2403"/>
      </w:tblGrid>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 akkol_orgotdel@mail.</w:t>
            </w:r>
            <w:r>
              <w:rPr>
                <w:rFonts w:ascii="Times New Roman"/>
                <w:b w:val="false"/>
                <w:i w:val="false"/>
                <w:color w:val="000000"/>
                <w:sz w:val="20"/>
              </w:rPr>
              <w:t>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2-06-31</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 arshaly_org83@mail.ru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Астраханка ауылы, </w:t>
            </w:r>
            <w:r>
              <w:rPr>
                <w:rFonts w:ascii="Times New Roman"/>
                <w:b w:val="false"/>
                <w:i w:val="false"/>
                <w:color w:val="000000"/>
                <w:sz w:val="20"/>
              </w:rPr>
              <w:t>Әл-Фараби көшесі, 50</w:t>
            </w:r>
            <w:r>
              <w:rPr>
                <w:rFonts w:ascii="Times New Roman"/>
                <w:b w:val="false"/>
                <w:i w:val="false"/>
                <w:color w:val="000000"/>
                <w:sz w:val="20"/>
              </w:rPr>
              <w:t>otdel.DO.ast@mail.ru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w:t>
            </w:r>
            <w:r>
              <w:rPr>
                <w:rFonts w:ascii="Times New Roman"/>
                <w:b w:val="false"/>
                <w:i w:val="false"/>
                <w:color w:val="000000"/>
                <w:sz w:val="20"/>
              </w:rPr>
              <w:t>Ш. Уәлиханов көшесі, 9 Atbasar_OORA@mail.ru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Макинка қаласы, Некрасов көшесі, 19 Bulakimat@mail.ru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2-21-32</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w:t>
            </w:r>
            <w:r>
              <w:rPr>
                <w:rFonts w:ascii="Times New Roman"/>
                <w:b w:val="false"/>
                <w:i w:val="false"/>
                <w:color w:val="000000"/>
                <w:sz w:val="20"/>
              </w:rPr>
              <w:t>Щучье қаласы, Абылай хан көшесі, 32 lieve@kokshetau.online.kz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4-55-44</w:t>
            </w:r>
          </w:p>
        </w:tc>
        <w:tc>
          <w:tcPr>
            <w:tcW w:w="0" w:type="auto"/>
            <w:vMerge/>
            <w:tcBorders>
              <w:top w:val="nil"/>
              <w:left w:val="single" w:color="cfcfcf" w:sz="5"/>
              <w:bottom w:val="single" w:color="cfcfcf" w:sz="5"/>
              <w:right w:val="single" w:color="cfcfcf" w:sz="5"/>
            </w:tcBorders>
          </w:tcP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ауылы, Жеңіс көшесі, 6 egin_akm@mail.ru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 enbek21@rambler.ru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Ерейментау қаласы, </w:t>
            </w:r>
            <w:r>
              <w:rPr>
                <w:rFonts w:ascii="Times New Roman"/>
                <w:b w:val="false"/>
                <w:i w:val="false"/>
                <w:color w:val="000000"/>
                <w:sz w:val="20"/>
              </w:rPr>
              <w:t xml:space="preserve">Құнанбаев көшесі, 121 </w:t>
            </w:r>
            <w:r>
              <w:rPr>
                <w:rFonts w:ascii="Times New Roman"/>
                <w:b w:val="false"/>
                <w:i w:val="false"/>
                <w:color w:val="000000"/>
                <w:sz w:val="20"/>
              </w:rPr>
              <w:t>orqotd_erem@mail.ru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Есіл қаласы, Қонаев көшесі, 6 esilirina@mail.ru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Жаксы ауданы, </w:t>
            </w:r>
            <w:r>
              <w:rPr>
                <w:rFonts w:ascii="Times New Roman"/>
                <w:b w:val="false"/>
                <w:i w:val="false"/>
                <w:color w:val="000000"/>
                <w:sz w:val="20"/>
              </w:rPr>
              <w:t>Жақсы ауылы,Достық көшесі, 3</w:t>
            </w:r>
            <w:r>
              <w:rPr>
                <w:rFonts w:ascii="Times New Roman"/>
                <w:b w:val="false"/>
                <w:i w:val="false"/>
                <w:color w:val="000000"/>
                <w:sz w:val="20"/>
              </w:rPr>
              <w:t>jaksakimat@mail.ru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 akm-jarkain@bk.ru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ауылы, Бейбітшілік </w:t>
            </w:r>
            <w:r>
              <w:rPr>
                <w:rFonts w:ascii="Times New Roman"/>
                <w:b w:val="false"/>
                <w:i w:val="false"/>
                <w:color w:val="000000"/>
                <w:sz w:val="20"/>
              </w:rPr>
              <w:t>көшесі, 67 akim_zer@kokshetau.online. 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 Қорғалжын ауылы, </w:t>
            </w:r>
            <w:r>
              <w:rPr>
                <w:rFonts w:ascii="Times New Roman"/>
                <w:b w:val="false"/>
                <w:i w:val="false"/>
                <w:color w:val="000000"/>
                <w:sz w:val="20"/>
              </w:rPr>
              <w:t xml:space="preserve">Х. Болғанбаев көшесі, 9 </w:t>
            </w:r>
            <w:r>
              <w:rPr>
                <w:rFonts w:ascii="Times New Roman"/>
                <w:b w:val="false"/>
                <w:i w:val="false"/>
                <w:color w:val="000000"/>
                <w:sz w:val="20"/>
              </w:rPr>
              <w:t>kimat.kоrg@mail.ru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2-19-33</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 Балкашино ауылы, </w:t>
            </w:r>
            <w:r>
              <w:rPr>
                <w:rFonts w:ascii="Times New Roman"/>
                <w:b w:val="false"/>
                <w:i w:val="false"/>
                <w:color w:val="000000"/>
                <w:sz w:val="20"/>
              </w:rPr>
              <w:t>Абылай хан көшесі, 117</w:t>
            </w:r>
            <w:r>
              <w:rPr>
                <w:rFonts w:ascii="Times New Roman"/>
                <w:b w:val="false"/>
                <w:i w:val="false"/>
                <w:color w:val="000000"/>
                <w:sz w:val="20"/>
              </w:rPr>
              <w:t>sandakimat@mail.ru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9-17-36</w:t>
            </w:r>
          </w:p>
        </w:tc>
        <w:tc>
          <w:tcPr>
            <w:tcW w:w="0" w:type="auto"/>
            <w:vMerge/>
            <w:tcBorders>
              <w:top w:val="nil"/>
              <w:left w:val="single" w:color="cfcfcf" w:sz="5"/>
              <w:bottom w:val="single" w:color="cfcfcf" w:sz="5"/>
              <w:right w:val="single" w:color="cfcfcf" w:sz="5"/>
            </w:tcBorders>
          </w:tcP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w:t>
            </w:r>
            <w:r>
              <w:rPr>
                <w:rFonts w:ascii="Times New Roman"/>
                <w:b w:val="false"/>
                <w:i w:val="false"/>
                <w:color w:val="000000"/>
                <w:sz w:val="20"/>
              </w:rPr>
              <w:t>Гагарин көшесі, 14</w:t>
            </w:r>
            <w:r>
              <w:rPr>
                <w:rFonts w:ascii="Times New Roman"/>
                <w:b w:val="false"/>
                <w:i w:val="false"/>
                <w:color w:val="000000"/>
                <w:sz w:val="20"/>
              </w:rPr>
              <w:t xml:space="preserve">apparat-07@mail.ru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3-11-06</w:t>
            </w:r>
          </w:p>
        </w:tc>
        <w:tc>
          <w:tcPr>
            <w:tcW w:w="0" w:type="auto"/>
            <w:vMerge/>
            <w:tcBorders>
              <w:top w:val="nil"/>
              <w:left w:val="single" w:color="cfcfcf" w:sz="5"/>
              <w:bottom w:val="single" w:color="cfcfcf" w:sz="5"/>
              <w:right w:val="single" w:color="cfcfcf" w:sz="5"/>
            </w:tcBorders>
          </w:tcPr>
          <w:p/>
        </w:tc>
      </w:tr>
      <w:tr>
        <w:trPr>
          <w:trHeight w:val="4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w:t>
            </w:r>
            <w:r>
              <w:rPr>
                <w:rFonts w:ascii="Times New Roman"/>
                <w:b w:val="false"/>
                <w:i w:val="false"/>
                <w:color w:val="000000"/>
                <w:sz w:val="20"/>
              </w:rPr>
              <w:t xml:space="preserve">Шортанды кенті, Абылай хан көшесі, 20 shortakim@mail.ru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w:t>
            </w:r>
            <w:r>
              <w:rPr>
                <w:rFonts w:ascii="Times New Roman"/>
                <w:b w:val="false"/>
                <w:i w:val="false"/>
                <w:color w:val="000000"/>
                <w:sz w:val="20"/>
              </w:rPr>
              <w:t>Әуезов көшесі, 141 Akimat_kоkshеtау@mail.ru</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5-28-45</w:t>
            </w:r>
          </w:p>
        </w:tc>
        <w:tc>
          <w:tcPr>
            <w:tcW w:w="0" w:type="auto"/>
            <w:vMerge/>
            <w:tcBorders>
              <w:top w:val="nil"/>
              <w:left w:val="single" w:color="cfcfcf" w:sz="5"/>
              <w:bottom w:val="single" w:color="cfcfcf" w:sz="5"/>
              <w:right w:val="single" w:color="cfcfcf" w:sz="5"/>
            </w:tcBorders>
          </w:tcP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w:t>
            </w:r>
            <w:r>
              <w:rPr>
                <w:rFonts w:ascii="Times New Roman"/>
                <w:b w:val="false"/>
                <w:i w:val="false"/>
                <w:color w:val="000000"/>
                <w:sz w:val="20"/>
              </w:rPr>
              <w:t>4-шағын аудан, 1 step.akmol.kz</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8-716456-23-23</w:t>
            </w:r>
          </w:p>
        </w:tc>
        <w:tc>
          <w:tcPr>
            <w:tcW w:w="0" w:type="auto"/>
            <w:vMerge/>
            <w:tcBorders>
              <w:top w:val="nil"/>
              <w:left w:val="single" w:color="cfcfcf" w:sz="5"/>
              <w:bottom w:val="single" w:color="cfcfcf" w:sz="5"/>
              <w:right w:val="single" w:color="cfcfcf" w:sz="5"/>
            </w:tcBorders>
          </w:tcPr>
          <w:p/>
        </w:tc>
      </w:tr>
    </w:tbl>
    <w:bookmarkStart w:name="z1169" w:id="411"/>
    <w:p>
      <w:pPr>
        <w:spacing w:after="0"/>
        <w:ind w:left="0"/>
        <w:jc w:val="left"/>
      </w:pPr>
      <w:r>
        <w:rPr>
          <w:rFonts w:ascii="Times New Roman"/>
          <w:b/>
          <w:i w:val="false"/>
          <w:color w:val="000000"/>
        </w:rPr>
        <w:t xml:space="preserve"> 
Ақтөбе облысының қалалық және аудандық әкімдіктері</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843"/>
        <w:gridCol w:w="4390"/>
        <w:gridCol w:w="2688"/>
        <w:gridCol w:w="2206"/>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r>
              <w:rPr>
                <w:rFonts w:ascii="Times New Roman"/>
                <w:b w:val="false"/>
                <w:i w:val="false"/>
                <w:color w:val="000000"/>
                <w:sz w:val="20"/>
              </w:rPr>
              <w:t>Алға қаласы, 5-шағын аудан, 4 alga.akto.kz alga_aparat@mail.ru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3-21-00 3-23-00</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ауданының әкімдігі» ММ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w:t>
            </w:r>
            <w:r>
              <w:rPr>
                <w:rFonts w:ascii="Times New Roman"/>
                <w:b w:val="false"/>
                <w:i w:val="false"/>
                <w:color w:val="000000"/>
                <w:sz w:val="20"/>
              </w:rPr>
              <w:t>Комсомол ауылы, Жүргенов көшесі, 62 aitekebi-akimat@mail.ru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2-12-16 2-15-28</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36 baiganin.akto.kz baiganin_aparat@mail.ru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2-22-31 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ауданының әкімдігі» ММ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r>
              <w:rPr>
                <w:rFonts w:ascii="Times New Roman"/>
                <w:b w:val="false"/>
                <w:i w:val="false"/>
                <w:color w:val="000000"/>
                <w:sz w:val="20"/>
              </w:rPr>
              <w:t>Ырғыз ауылы, Ы. Алтынсарин көшесі, 7 irgizakimat@mail.ru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2-15-74 2-18-65 2-12-25</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Қарғалы ауданы, Бадамша ауылы, </w:t>
            </w:r>
            <w:r>
              <w:rPr>
                <w:rFonts w:ascii="Times New Roman"/>
                <w:b w:val="false"/>
                <w:i w:val="false"/>
                <w:color w:val="000000"/>
                <w:sz w:val="20"/>
              </w:rPr>
              <w:t>Әйтеке би көшесі, 32 kargala.akto.kz kargala@mail.ru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2-27-92 2-31-51 2-26-56</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Мәртөк ауданы, </w:t>
            </w:r>
            <w:r>
              <w:rPr>
                <w:rFonts w:ascii="Times New Roman"/>
                <w:b w:val="false"/>
                <w:i w:val="false"/>
                <w:color w:val="000000"/>
                <w:sz w:val="20"/>
              </w:rPr>
              <w:t>Мәртөк кенті, Сейфуллин көшесі, 36 martuk.akto.kz martuk_ra@mail.ru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2-18-77 2-15-66</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 mugalgar.akto.kz raiakimat.60@mai9l.ru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3-64-14 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 temirakim@mail.ru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2-24-95 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ауданының әкімдігі» ММ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r>
              <w:rPr>
                <w:rFonts w:ascii="Times New Roman"/>
                <w:b w:val="false"/>
                <w:i w:val="false"/>
                <w:color w:val="000000"/>
                <w:sz w:val="20"/>
              </w:rPr>
              <w:t>Ойыл ауылы, Құрманғазин көшесі, 43 uilakimat.kz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2-19-32 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r>
              <w:rPr>
                <w:rFonts w:ascii="Times New Roman"/>
                <w:b w:val="false"/>
                <w:i w:val="false"/>
                <w:color w:val="000000"/>
                <w:sz w:val="20"/>
              </w:rPr>
              <w:t>Қобда кенті, Астана көшесі, 48 kobda.kz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2-15-82 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w:t>
            </w:r>
            <w:r>
              <w:rPr>
                <w:rFonts w:ascii="Times New Roman"/>
                <w:b w:val="false"/>
                <w:i w:val="false"/>
                <w:color w:val="000000"/>
                <w:sz w:val="20"/>
              </w:rPr>
              <w:t>Жеңіс даңғылы, 4 hromtau.akto.kz hromtau_akimatrambler.ru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2-11-41 2-18-42</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w:t>
            </w:r>
            <w:r>
              <w:rPr>
                <w:rFonts w:ascii="Times New Roman"/>
                <w:b w:val="false"/>
                <w:i w:val="false"/>
                <w:color w:val="000000"/>
                <w:sz w:val="20"/>
              </w:rPr>
              <w:t xml:space="preserve">Шалқар қаласы, Есет Көтібарұлы көшесі, 33 shalkar.akto.kz </w:t>
            </w:r>
            <w:r>
              <w:rPr>
                <w:rFonts w:ascii="Times New Roman"/>
                <w:b w:val="false"/>
                <w:i w:val="false"/>
                <w:color w:val="000000"/>
                <w:sz w:val="20"/>
              </w:rPr>
              <w:t>akimat_shalkar@mail.ru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8-713352-14-352-14-36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әкімдігі» ММ </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w:t>
            </w:r>
            <w:r>
              <w:rPr>
                <w:rFonts w:ascii="Times New Roman"/>
                <w:b w:val="false"/>
                <w:i w:val="false"/>
                <w:color w:val="000000"/>
                <w:sz w:val="20"/>
              </w:rPr>
              <w:t>Ахтанов көшесі, 50 akimataktobe.kz ak_aktobe@mail.ru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1-04-41 1-16-69</w:t>
            </w:r>
          </w:p>
        </w:tc>
        <w:tc>
          <w:tcPr>
            <w:tcW w:w="0" w:type="auto"/>
            <w:vMerge/>
            <w:tcBorders>
              <w:top w:val="nil"/>
              <w:left w:val="single" w:color="cfcfcf" w:sz="5"/>
              <w:bottom w:val="single" w:color="cfcfcf" w:sz="5"/>
              <w:right w:val="single" w:color="cfcfcf" w:sz="5"/>
            </w:tcBorders>
          </w:tcPr>
          <w:p/>
        </w:tc>
      </w:tr>
    </w:tbl>
    <w:bookmarkStart w:name="z1170" w:id="412"/>
    <w:p>
      <w:pPr>
        <w:spacing w:after="0"/>
        <w:ind w:left="0"/>
        <w:jc w:val="left"/>
      </w:pPr>
      <w:r>
        <w:rPr>
          <w:rFonts w:ascii="Times New Roman"/>
          <w:b/>
          <w:i w:val="false"/>
          <w:color w:val="000000"/>
        </w:rPr>
        <w:t xml:space="preserve"> 
Алматы облысының қалалық және аудандық әкімдіктері</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262"/>
        <w:gridCol w:w="4521"/>
        <w:gridCol w:w="1900"/>
        <w:gridCol w:w="2354"/>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әкімдігі» 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58 aksuakimat.kz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22-11-36</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әкімдігі» 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ауданы, </w:t>
            </w:r>
            <w:r>
              <w:rPr>
                <w:rFonts w:ascii="Times New Roman"/>
                <w:b w:val="false"/>
                <w:i w:val="false"/>
                <w:color w:val="000000"/>
                <w:sz w:val="20"/>
              </w:rPr>
              <w:t xml:space="preserve">Үшарал қаласы, Қонаев көшесі, 74 </w:t>
            </w:r>
            <w:r>
              <w:rPr>
                <w:rFonts w:ascii="Times New Roman"/>
                <w:b w:val="false"/>
                <w:i w:val="false"/>
                <w:color w:val="000000"/>
                <w:sz w:val="20"/>
              </w:rPr>
              <w:t>alakol-akimat.kz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 2-15-52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әкімдігі» 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 ауданы, </w:t>
            </w:r>
            <w:r>
              <w:rPr>
                <w:rFonts w:ascii="Times New Roman"/>
                <w:b w:val="false"/>
                <w:i w:val="false"/>
                <w:color w:val="000000"/>
                <w:sz w:val="20"/>
              </w:rPr>
              <w:t xml:space="preserve">Бақанас ауылы, Қонаев көшесі, 68 </w:t>
            </w:r>
            <w:r>
              <w:rPr>
                <w:rFonts w:ascii="Times New Roman"/>
                <w:b w:val="false"/>
                <w:i w:val="false"/>
                <w:color w:val="000000"/>
                <w:sz w:val="20"/>
              </w:rPr>
              <w:t>bakanas.kz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әкімдігі» 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w:t>
            </w:r>
            <w:r>
              <w:br/>
            </w:r>
            <w:r>
              <w:rPr>
                <w:rFonts w:ascii="Times New Roman"/>
                <w:b w:val="false"/>
                <w:i w:val="false"/>
                <w:color w:val="000000"/>
                <w:sz w:val="20"/>
              </w:rPr>
              <w:t xml:space="preserve">
Жамбыл даңғылы, 21 </w:t>
            </w:r>
            <w:r>
              <w:rPr>
                <w:rFonts w:ascii="Times New Roman"/>
                <w:b w:val="false"/>
                <w:i w:val="false"/>
                <w:color w:val="000000"/>
                <w:sz w:val="20"/>
              </w:rPr>
              <w:t>enbekshi.kz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 eskeldy-akimat.kz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Ұзынағаш ауылы, </w:t>
            </w:r>
            <w:r>
              <w:rPr>
                <w:rFonts w:ascii="Times New Roman"/>
                <w:b w:val="false"/>
                <w:i w:val="false"/>
                <w:color w:val="000000"/>
                <w:sz w:val="20"/>
              </w:rPr>
              <w:t xml:space="preserve">Абай көшесі, 56 </w:t>
            </w:r>
            <w:r>
              <w:rPr>
                <w:rFonts w:ascii="Times New Roman"/>
                <w:b w:val="false"/>
                <w:i w:val="false"/>
                <w:color w:val="000000"/>
                <w:sz w:val="20"/>
              </w:rPr>
              <w:t>uzunagash.kz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2-14-35 2-15-25 2-16-35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ауданы, </w:t>
            </w:r>
            <w:r>
              <w:rPr>
                <w:rFonts w:ascii="Times New Roman"/>
                <w:b w:val="false"/>
                <w:i w:val="false"/>
                <w:color w:val="000000"/>
                <w:sz w:val="20"/>
              </w:rPr>
              <w:t>Өтеген батыр кенті, З. Батталханов көшесі,8 ile-tany.kz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w:t>
            </w:r>
            <w:r>
              <w:rPr>
                <w:rFonts w:ascii="Times New Roman"/>
                <w:b w:val="false"/>
                <w:i w:val="false"/>
                <w:color w:val="000000"/>
                <w:sz w:val="20"/>
              </w:rPr>
              <w:t xml:space="preserve">Үштөбе қаласы, Қонаев даңғылы, 9 </w:t>
            </w:r>
            <w:r>
              <w:rPr>
                <w:rFonts w:ascii="Times New Roman"/>
                <w:b w:val="false"/>
                <w:i w:val="false"/>
                <w:color w:val="000000"/>
                <w:sz w:val="20"/>
              </w:rPr>
              <w:t>karatal-akimat.kz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2-12-57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әкімдігі» 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Қаскелең қаласы, Абылай хан көшесі, 213 </w:t>
            </w:r>
            <w:r>
              <w:rPr>
                <w:rFonts w:ascii="Times New Roman"/>
                <w:b w:val="false"/>
                <w:i w:val="false"/>
                <w:color w:val="000000"/>
                <w:sz w:val="20"/>
              </w:rPr>
              <w:t>karasay.kz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w:t>
            </w:r>
            <w:r>
              <w:br/>
            </w:r>
            <w:r>
              <w:rPr>
                <w:rFonts w:ascii="Times New Roman"/>
                <w:b w:val="false"/>
                <w:i w:val="false"/>
                <w:color w:val="000000"/>
                <w:sz w:val="20"/>
              </w:rPr>
              <w:t>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Кербұлақ ауданы, Сарыөзек кенті, </w:t>
            </w:r>
            <w:r>
              <w:rPr>
                <w:rFonts w:ascii="Times New Roman"/>
                <w:b w:val="false"/>
                <w:i w:val="false"/>
                <w:color w:val="000000"/>
                <w:sz w:val="20"/>
              </w:rPr>
              <w:t>Б. Момышұлы көшесі, 10 kerbulak.kz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ауданы, </w:t>
            </w:r>
            <w:r>
              <w:rPr>
                <w:rFonts w:ascii="Times New Roman"/>
                <w:b w:val="false"/>
                <w:i w:val="false"/>
                <w:color w:val="000000"/>
                <w:sz w:val="20"/>
              </w:rPr>
              <w:t xml:space="preserve">Балпық би кенті, Мырзабеков көшесі, 40 </w:t>
            </w:r>
            <w:r>
              <w:rPr>
                <w:rFonts w:ascii="Times New Roman"/>
                <w:b w:val="false"/>
                <w:i w:val="false"/>
                <w:color w:val="000000"/>
                <w:sz w:val="20"/>
              </w:rPr>
              <w:t>koksu-akimat.kz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Панфилов ауданы, Жаркент қаласы, </w:t>
            </w:r>
            <w:r>
              <w:rPr>
                <w:rFonts w:ascii="Times New Roman"/>
                <w:b w:val="false"/>
                <w:i w:val="false"/>
                <w:color w:val="000000"/>
                <w:sz w:val="20"/>
              </w:rPr>
              <w:t xml:space="preserve">Н. Головацкий көшесі, 129 </w:t>
            </w:r>
            <w:r>
              <w:rPr>
                <w:rFonts w:ascii="Times New Roman"/>
                <w:b w:val="false"/>
                <w:i w:val="false"/>
                <w:color w:val="000000"/>
                <w:sz w:val="20"/>
              </w:rPr>
              <w:t>panfilov.kz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0" w:type="auto"/>
            <w:vMerge/>
            <w:tcBorders>
              <w:top w:val="nil"/>
              <w:left w:val="single" w:color="cfcfcf" w:sz="5"/>
              <w:bottom w:val="single" w:color="cfcfcf" w:sz="5"/>
              <w:right w:val="single" w:color="cfcfcf" w:sz="5"/>
            </w:tcBorders>
          </w:tcPr>
          <w:p/>
        </w:tc>
      </w:tr>
      <w:tr>
        <w:trPr>
          <w:trHeight w:val="6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Райымбек ауданы, Кеген ауылы, </w:t>
            </w:r>
            <w:r>
              <w:rPr>
                <w:rFonts w:ascii="Times New Roman"/>
                <w:b w:val="false"/>
                <w:i w:val="false"/>
                <w:color w:val="000000"/>
                <w:sz w:val="20"/>
              </w:rPr>
              <w:t xml:space="preserve">Б. Момышұлы көшесі, 9. </w:t>
            </w:r>
            <w:r>
              <w:rPr>
                <w:rFonts w:ascii="Times New Roman"/>
                <w:b w:val="false"/>
                <w:i w:val="false"/>
                <w:color w:val="000000"/>
                <w:sz w:val="20"/>
              </w:rPr>
              <w:t>raimbek.gov.kz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 ауданы, </w:t>
            </w:r>
            <w:r>
              <w:rPr>
                <w:rFonts w:ascii="Times New Roman"/>
                <w:b w:val="false"/>
                <w:i w:val="false"/>
                <w:color w:val="000000"/>
                <w:sz w:val="20"/>
              </w:rPr>
              <w:t>Сарқан қаласы, Тәуелсіздік көшесі, 111 sarkand.kz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8-728392-14-31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Талғар ауданы, </w:t>
            </w:r>
            <w:r>
              <w:rPr>
                <w:rFonts w:ascii="Times New Roman"/>
                <w:b w:val="false"/>
                <w:i w:val="false"/>
                <w:color w:val="000000"/>
                <w:sz w:val="20"/>
              </w:rPr>
              <w:t xml:space="preserve">Талғар қаласы, Қонаев даңғылы, 65 </w:t>
            </w:r>
            <w:r>
              <w:rPr>
                <w:rFonts w:ascii="Times New Roman"/>
                <w:b w:val="false"/>
                <w:i w:val="false"/>
                <w:color w:val="000000"/>
                <w:sz w:val="20"/>
              </w:rPr>
              <w:t>talgar-akimat.kz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 </w:t>
            </w:r>
            <w:r>
              <w:rPr>
                <w:rFonts w:ascii="Times New Roman"/>
                <w:b w:val="false"/>
                <w:i w:val="false"/>
                <w:color w:val="000000"/>
                <w:sz w:val="20"/>
              </w:rPr>
              <w:t xml:space="preserve">Шонжы ауылы, Раджибаев көшесі, 73 </w:t>
            </w:r>
            <w:r>
              <w:rPr>
                <w:rFonts w:ascii="Times New Roman"/>
                <w:b w:val="false"/>
                <w:i w:val="false"/>
                <w:color w:val="000000"/>
                <w:sz w:val="20"/>
              </w:rPr>
              <w:t>uigur-akimat.kz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w:t>
            </w:r>
            <w:r>
              <w:rPr>
                <w:rFonts w:ascii="Times New Roman"/>
                <w:b w:val="false"/>
                <w:i w:val="false"/>
                <w:color w:val="000000"/>
                <w:sz w:val="20"/>
              </w:rPr>
              <w:t xml:space="preserve">Жамбыл көшесі, 13 </w:t>
            </w:r>
            <w:r>
              <w:rPr>
                <w:rFonts w:ascii="Times New Roman"/>
                <w:b w:val="false"/>
                <w:i w:val="false"/>
                <w:color w:val="000000"/>
                <w:sz w:val="20"/>
              </w:rPr>
              <w:t>kapshagay-gov.kz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әкімдігі»ММ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 7-05-35 7-07-29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әкімдігі» ММ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Текелі қаласы, </w:t>
            </w:r>
            <w:r>
              <w:rPr>
                <w:rFonts w:ascii="Times New Roman"/>
                <w:b w:val="false"/>
                <w:i w:val="false"/>
                <w:color w:val="000000"/>
                <w:sz w:val="20"/>
              </w:rPr>
              <w:t xml:space="preserve">Абылай хан көшесі, 34 </w:t>
            </w:r>
            <w:r>
              <w:rPr>
                <w:rFonts w:ascii="Times New Roman"/>
                <w:b w:val="false"/>
                <w:i w:val="false"/>
                <w:color w:val="000000"/>
                <w:sz w:val="20"/>
              </w:rPr>
              <w:t>ekeli.forever.kz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1171" w:id="413"/>
    <w:p>
      <w:pPr>
        <w:spacing w:after="0"/>
        <w:ind w:left="0"/>
        <w:jc w:val="left"/>
      </w:pPr>
      <w:r>
        <w:rPr>
          <w:rFonts w:ascii="Times New Roman"/>
          <w:b/>
          <w:i w:val="false"/>
          <w:color w:val="000000"/>
        </w:rPr>
        <w:t xml:space="preserve"> 
Атырау облысының қалалық және аудандық әкімдіктері</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357"/>
        <w:gridCol w:w="4553"/>
        <w:gridCol w:w="1615"/>
        <w:gridCol w:w="2477"/>
      </w:tblGrid>
      <w:tr>
        <w:trPr>
          <w:trHeight w:val="5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w:t>
            </w:r>
            <w:r>
              <w:rPr>
                <w:rFonts w:ascii="Times New Roman"/>
                <w:b w:val="false"/>
                <w:i w:val="false"/>
                <w:color w:val="000000"/>
                <w:sz w:val="20"/>
              </w:rPr>
              <w:t>Әйтеке би көшесі, 77 а akimat_atyrau@mail.online.kz</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аптасына бес күн, сағат 9-00 бастап 19-00 дейін </w:t>
            </w:r>
            <w:r>
              <w:rPr>
                <w:rFonts w:ascii="Times New Roman"/>
                <w:b w:val="false"/>
                <w:i w:val="false"/>
                <w:color w:val="000000"/>
                <w:sz w:val="20"/>
              </w:rPr>
              <w:t>үзіліссіз. сенбі 13-00 дейін</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Құлсары қаласы, Махамбет даңғылы, 26 admin@zhylyoi.kz, </w:t>
            </w:r>
            <w:r>
              <w:rPr>
                <w:rFonts w:ascii="Times New Roman"/>
                <w:b w:val="false"/>
                <w:i w:val="false"/>
                <w:color w:val="000000"/>
                <w:sz w:val="20"/>
              </w:rPr>
              <w:t>zhylyoi.kz</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 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w:t>
            </w:r>
            <w:r>
              <w:rPr>
                <w:rFonts w:ascii="Times New Roman"/>
                <w:b w:val="false"/>
                <w:i w:val="false"/>
                <w:color w:val="000000"/>
                <w:sz w:val="20"/>
              </w:rPr>
              <w:t>Индербор кенті, Қонаев көшесі, 12 akimat.inder@mail.ru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 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Егеменді Қазақстан көшесі, 12 isataiakimat.kz isatai_raiakimat@mail.ru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 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ауылы, </w:t>
            </w:r>
            <w:r>
              <w:rPr>
                <w:rFonts w:ascii="Times New Roman"/>
                <w:b w:val="false"/>
                <w:i w:val="false"/>
                <w:color w:val="000000"/>
                <w:sz w:val="20"/>
              </w:rPr>
              <w:t>Абай көшесі, 4 kizilkoga_akimat@mail.ru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 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Көшекбаев көшесі, 25 org_otdel_akimat@mail.ru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 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r>
              <w:rPr>
                <w:rFonts w:ascii="Times New Roman"/>
                <w:b w:val="false"/>
                <w:i w:val="false"/>
                <w:color w:val="000000"/>
                <w:sz w:val="20"/>
              </w:rPr>
              <w:t>Мақат кенті, Орталық алаң, 1 makatorg@mail.ru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 ММ</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 </w:t>
            </w:r>
            <w:r>
              <w:rPr>
                <w:rFonts w:ascii="Times New Roman"/>
                <w:b w:val="false"/>
                <w:i w:val="false"/>
                <w:color w:val="000000"/>
                <w:sz w:val="20"/>
              </w:rPr>
              <w:t>Махамбет кенті, Абай көшесі, 16 kurmanbaevar@mail.ru</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1172" w:id="414"/>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2499"/>
        <w:gridCol w:w="6359"/>
        <w:gridCol w:w="1440"/>
        <w:gridCol w:w="1891"/>
      </w:tblGrid>
      <w:tr>
        <w:trPr>
          <w:trHeight w:val="11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 oskemen.kz ustkam@ukg.kz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9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 akimsemey.gov.kz chancellery@akimsemey. 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 ridder.vko.gov.kz Akimat@Ridder.kz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 kurchatov.vko.gov.kz Chancellery@akim-kurchatov.kz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Қарауыл ауылы,Құнанбай көшесі, 5 abay.vko.gov.kz akim@abay.vko.gov.kz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 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r>
              <w:rPr>
                <w:rFonts w:ascii="Times New Roman"/>
                <w:b w:val="false"/>
                <w:i w:val="false"/>
                <w:color w:val="000000"/>
                <w:sz w:val="20"/>
              </w:rPr>
              <w:t>Аягөз қаласы, Абай гүлзары, 14 ayagos.vko.gov.kz akim.ayaguz@mail.ru</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3-33-13</w:t>
            </w:r>
          </w:p>
        </w:tc>
        <w:tc>
          <w:tcPr>
            <w:tcW w:w="0" w:type="auto"/>
            <w:vMerge/>
            <w:tcBorders>
              <w:top w:val="nil"/>
              <w:left w:val="single" w:color="cfcfcf" w:sz="5"/>
              <w:bottom w:val="single" w:color="cfcfcf" w:sz="5"/>
              <w:right w:val="single" w:color="cfcfcf" w:sz="5"/>
            </w:tcBorders>
          </w:tcP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Крупская көшесі, 69 boroduliha.vko.gov.kz akimatboroduliha@yandex.ru</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Большая Владимировка ауылы, Сейфуллин көшесі, 144 beskaragay.vko.gov.kzkancelyariyarayakimat@rambler.ru</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9-14-00</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11 а glubokoe.gov.kz kancil@akimglubokoe.</w:t>
            </w:r>
            <w:r>
              <w:rPr>
                <w:rFonts w:ascii="Times New Roman"/>
                <w:b w:val="false"/>
                <w:i w:val="false"/>
                <w:color w:val="000000"/>
                <w:sz w:val="20"/>
              </w:rPr>
              <w:t>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Георгиевка ауылы, Ленин көшесі, 105 garma.vko.gov.kz Zharma_akimat@mail.ru</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w:t>
            </w:r>
            <w:r>
              <w:rPr>
                <w:rFonts w:ascii="Times New Roman"/>
                <w:b w:val="false"/>
                <w:i w:val="false"/>
                <w:color w:val="000000"/>
                <w:sz w:val="20"/>
              </w:rPr>
              <w:t>Зайсан қаласы, Жангелдин көшесі,54 zaysan.vko.gov.kz zsnakim@mail.kz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Советтер көшесі, 20 akimzyrian.gov.kz akimat_zyr@mail.kz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 kurchum.vko.gov.kz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Көкпекті ауылы, </w:t>
            </w:r>
            <w:r>
              <w:rPr>
                <w:rFonts w:ascii="Times New Roman"/>
                <w:b w:val="false"/>
                <w:i w:val="false"/>
                <w:color w:val="000000"/>
                <w:sz w:val="20"/>
              </w:rPr>
              <w:t>Ш. Фахрутдинов көшесі, 44 а kokpekti.vko.gov.kz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Большенарымское ауылы, </w:t>
            </w:r>
            <w:r>
              <w:rPr>
                <w:rFonts w:ascii="Times New Roman"/>
                <w:b w:val="false"/>
                <w:i w:val="false"/>
                <w:color w:val="000000"/>
                <w:sz w:val="20"/>
              </w:rPr>
              <w:t>Абылай хан көшесі, 102 katon-karagay.vko.gov.kz gukatonrayakimat@mail.ru</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w:t>
            </w:r>
            <w:r>
              <w:rPr>
                <w:rFonts w:ascii="Times New Roman"/>
                <w:b w:val="false"/>
                <w:i w:val="false"/>
                <w:color w:val="000000"/>
                <w:sz w:val="20"/>
              </w:rPr>
              <w:t>Ақсуат ауылы, Абылай хан көшесі, 13 tarbagatay.vko.gov.kz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 ulan.vko.gov.kz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0" w:type="auto"/>
            <w:vMerge/>
            <w:tcBorders>
              <w:top w:val="nil"/>
              <w:left w:val="single" w:color="cfcfcf" w:sz="5"/>
              <w:bottom w:val="single" w:color="cfcfcf" w:sz="5"/>
              <w:right w:val="single" w:color="cfcfcf" w:sz="5"/>
            </w:tcBorders>
          </w:tcPr>
          <w:p/>
        </w:tc>
      </w:tr>
      <w:tr>
        <w:trPr>
          <w:trHeight w:val="7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w:t>
            </w:r>
            <w:r>
              <w:rPr>
                <w:rFonts w:ascii="Times New Roman"/>
                <w:b w:val="false"/>
                <w:i w:val="false"/>
                <w:color w:val="000000"/>
                <w:sz w:val="20"/>
              </w:rPr>
              <w:t>Үржар ауылы, Абылай хан көшесі, 122 urzhar.vko.gov.kz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әкімдігі»ММ</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Советтер көшесі, 59 shemonaiha.vko.gov.kz</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1173" w:id="415"/>
    <w:p>
      <w:pPr>
        <w:spacing w:after="0"/>
        <w:ind w:left="0"/>
        <w:jc w:val="left"/>
      </w:pPr>
      <w:r>
        <w:rPr>
          <w:rFonts w:ascii="Times New Roman"/>
          <w:b/>
          <w:i w:val="false"/>
          <w:color w:val="000000"/>
        </w:rPr>
        <w:t xml:space="preserve"> 
Жамбыл облысының қалалық және аудандық әкімдіктері</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295"/>
        <w:gridCol w:w="4638"/>
        <w:gridCol w:w="1673"/>
        <w:gridCol w:w="2421"/>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 электронды поштаның мекенжайы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w:t>
            </w:r>
            <w:r>
              <w:rPr>
                <w:rFonts w:ascii="Times New Roman"/>
                <w:b w:val="false"/>
                <w:i w:val="false"/>
                <w:color w:val="000000"/>
                <w:sz w:val="20"/>
              </w:rPr>
              <w:t>Сарыкемер ауылы, Байзақ батыр көшесі, 107 baizak_akimat@mail.ru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 2-11-80</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r>
              <w:rPr>
                <w:rFonts w:ascii="Times New Roman"/>
                <w:b w:val="false"/>
                <w:i w:val="false"/>
                <w:color w:val="000000"/>
                <w:sz w:val="20"/>
              </w:rPr>
              <w:t>Аса ауылы, Абай көшесі, 123 zhambyl_aca_akim@mail.ru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r>
              <w:rPr>
                <w:rFonts w:ascii="Times New Roman"/>
                <w:b w:val="false"/>
                <w:i w:val="false"/>
                <w:color w:val="000000"/>
                <w:sz w:val="20"/>
              </w:rPr>
              <w:t>Б. Момышұлы ауылы, Жамбыл көшесі, 12 juali_akim@mail.ru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 </w:t>
            </w:r>
            <w:r>
              <w:rPr>
                <w:rFonts w:ascii="Times New Roman"/>
                <w:b w:val="false"/>
                <w:i w:val="false"/>
                <w:color w:val="000000"/>
                <w:sz w:val="20"/>
              </w:rPr>
              <w:t>Қордай ауылы, Төле би көшесі, 106 akimat_k@mail.ru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r>
              <w:rPr>
                <w:rFonts w:ascii="Times New Roman"/>
                <w:b w:val="false"/>
                <w:i w:val="false"/>
                <w:color w:val="000000"/>
                <w:sz w:val="20"/>
              </w:rPr>
              <w:t>Меркі ауылы, Исмаилов көшесі, 169 merkekense@mail.ru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 moinkum_akimat@mail.ru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Рысқұлов ауданы, </w:t>
            </w:r>
            <w:r>
              <w:rPr>
                <w:rFonts w:ascii="Times New Roman"/>
                <w:b w:val="false"/>
                <w:i w:val="false"/>
                <w:color w:val="000000"/>
                <w:sz w:val="20"/>
              </w:rPr>
              <w:t>Құлан ауылы, Жібек жолы көшесі, 75 kulan2008@mail.ru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 </w:t>
            </w:r>
            <w:r>
              <w:rPr>
                <w:rFonts w:ascii="Times New Roman"/>
                <w:b w:val="false"/>
                <w:i w:val="false"/>
                <w:color w:val="000000"/>
                <w:sz w:val="20"/>
              </w:rPr>
              <w:t>Жаңатас қаласы, Бейбітшілік көшесі, 1 sarysu.kz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w:t>
            </w:r>
            <w:r>
              <w:rPr>
                <w:rFonts w:ascii="Times New Roman"/>
                <w:b w:val="false"/>
                <w:i w:val="false"/>
                <w:color w:val="000000"/>
                <w:sz w:val="20"/>
              </w:rPr>
              <w:t>Қаратау қаласы, Достық алаңы, 1 talas.kz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r>
              <w:rPr>
                <w:rFonts w:ascii="Times New Roman"/>
                <w:b w:val="false"/>
                <w:i w:val="false"/>
                <w:color w:val="000000"/>
                <w:sz w:val="20"/>
              </w:rPr>
              <w:t>Шу қаласы, Төле би көшесі, 274 shu_apparat@mail.ru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 ММ</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w:t>
            </w:r>
            <w:r>
              <w:rPr>
                <w:rFonts w:ascii="Times New Roman"/>
                <w:b w:val="false"/>
                <w:i w:val="false"/>
                <w:color w:val="000000"/>
                <w:sz w:val="20"/>
              </w:rPr>
              <w:t>Сүлейманов көшесі, 3 gorakim.kz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 3-27-31 5-48-14</w:t>
            </w:r>
          </w:p>
        </w:tc>
        <w:tc>
          <w:tcPr>
            <w:tcW w:w="0" w:type="auto"/>
            <w:vMerge/>
            <w:tcBorders>
              <w:top w:val="nil"/>
              <w:left w:val="single" w:color="cfcfcf" w:sz="5"/>
              <w:bottom w:val="single" w:color="cfcfcf" w:sz="5"/>
              <w:right w:val="single" w:color="cfcfcf" w:sz="5"/>
            </w:tcBorders>
          </w:tcPr>
          <w:p/>
        </w:tc>
      </w:tr>
    </w:tbl>
    <w:bookmarkStart w:name="z1174" w:id="416"/>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350"/>
        <w:gridCol w:w="4623"/>
        <w:gridCol w:w="1684"/>
        <w:gridCol w:w="241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w:t>
            </w:r>
            <w:r>
              <w:rPr>
                <w:rFonts w:ascii="Times New Roman"/>
                <w:b w:val="false"/>
                <w:i w:val="false"/>
                <w:color w:val="000000"/>
                <w:sz w:val="20"/>
              </w:rPr>
              <w:t>Чапаев ауылы, Қонаев көшесі, 70 ZHUBAN 90 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12-30 бастап 14-30 дейін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Сайқын ауылы, </w:t>
            </w:r>
            <w:r>
              <w:rPr>
                <w:rFonts w:ascii="Times New Roman"/>
                <w:b w:val="false"/>
                <w:i w:val="false"/>
                <w:color w:val="000000"/>
                <w:sz w:val="20"/>
              </w:rPr>
              <w:t>Т. Жароков көшесі, 31 bokeyorda.westkaz.kz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w:t>
            </w:r>
            <w:r>
              <w:rPr>
                <w:rFonts w:ascii="Times New Roman"/>
                <w:b w:val="false"/>
                <w:i w:val="false"/>
                <w:color w:val="000000"/>
                <w:sz w:val="20"/>
              </w:rPr>
              <w:t>Ақсай қаласы, Советтер көшесі, 99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zhangala.westkaz.kz akimjangala@mail.ru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ауданы, </w:t>
            </w:r>
            <w:r>
              <w:rPr>
                <w:rFonts w:ascii="Times New Roman"/>
                <w:b w:val="false"/>
                <w:i w:val="false"/>
                <w:color w:val="000000"/>
                <w:sz w:val="20"/>
              </w:rPr>
              <w:t>Казталов ауылы, Шарафутдинов көшесі,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ауылы, </w:t>
            </w:r>
            <w:r>
              <w:rPr>
                <w:rFonts w:ascii="Times New Roman"/>
                <w:b w:val="false"/>
                <w:i w:val="false"/>
                <w:color w:val="000000"/>
                <w:sz w:val="20"/>
              </w:rPr>
              <w:t>Ғ. Құрманғалиев көшесі, 19 karatobe.westkaz.kz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w:t>
            </w:r>
            <w:r>
              <w:rPr>
                <w:rFonts w:ascii="Times New Roman"/>
                <w:b w:val="false"/>
                <w:i w:val="false"/>
                <w:color w:val="000000"/>
                <w:sz w:val="20"/>
              </w:rPr>
              <w:t>Жымпиты ауылы, Қазақстан көшесі, 8</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 3-11-63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ауылы, </w:t>
            </w:r>
            <w:r>
              <w:rPr>
                <w:rFonts w:ascii="Times New Roman"/>
                <w:b w:val="false"/>
                <w:i w:val="false"/>
                <w:color w:val="000000"/>
                <w:sz w:val="20"/>
              </w:rPr>
              <w:t>Абай көшесі, 23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 2-13-72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w:t>
            </w:r>
            <w:r>
              <w:rPr>
                <w:rFonts w:ascii="Times New Roman"/>
                <w:b w:val="false"/>
                <w:i w:val="false"/>
                <w:color w:val="000000"/>
                <w:sz w:val="20"/>
              </w:rPr>
              <w:t>Жәнібек ауылы, Ғ. Қараш көшесі, 61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 2-14-59</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w:t>
            </w:r>
            <w:r>
              <w:rPr>
                <w:rFonts w:ascii="Times New Roman"/>
                <w:b w:val="false"/>
                <w:i w:val="false"/>
                <w:color w:val="000000"/>
                <w:sz w:val="20"/>
              </w:rPr>
              <w:t>Л.Қылышев көшесі, 95 Chingirlau.westkz.kz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 2-28-75</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18 terekta@rambler.ru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 2-13-34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 uralsk-akimat.kz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1175" w:id="417"/>
    <w:p>
      <w:pPr>
        <w:spacing w:after="0"/>
        <w:ind w:left="0"/>
        <w:jc w:val="left"/>
      </w:pPr>
      <w:r>
        <w:rPr>
          <w:rFonts w:ascii="Times New Roman"/>
          <w:b/>
          <w:i w:val="false"/>
          <w:color w:val="000000"/>
        </w:rPr>
        <w:t xml:space="preserve"> 
Қарағанды облысының қалалық және аудандық әкімдіктері</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351"/>
        <w:gridCol w:w="4672"/>
        <w:gridCol w:w="1655"/>
        <w:gridCol w:w="2425"/>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r>
              <w:rPr>
                <w:rFonts w:ascii="Times New Roman"/>
                <w:b w:val="false"/>
                <w:i w:val="false"/>
                <w:color w:val="000000"/>
                <w:sz w:val="20"/>
              </w:rPr>
              <w:t>Балқаш қаласы, Уәлиханов көшесі, 5 balkhash.kz orgkadrwork@mail.kz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 4-85-11</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r>
              <w:br/>
            </w:r>
            <w:r>
              <w:rPr>
                <w:rFonts w:ascii="Times New Roman"/>
                <w:b w:val="false"/>
                <w:i w:val="false"/>
                <w:color w:val="000000"/>
                <w:sz w:val="20"/>
              </w:rPr>
              <w:t>
Жезқазған қаласы, Алаша алаңы, 1 jezkazgan.kz rukzhezap@rambler.ru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3-65-94 3-61-35</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r>
              <w:rPr>
                <w:rFonts w:ascii="Times New Roman"/>
                <w:b w:val="false"/>
                <w:i w:val="false"/>
                <w:color w:val="000000"/>
                <w:sz w:val="20"/>
              </w:rPr>
              <w:t>Қарағанды қаласы, Бұхар жырау даңғылы, 16 karaganda-akimat.kz аkimat07@mail.ru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w:t>
            </w:r>
            <w:r>
              <w:rPr>
                <w:rFonts w:ascii="Times New Roman"/>
                <w:b w:val="false"/>
                <w:i w:val="false"/>
                <w:color w:val="000000"/>
                <w:sz w:val="20"/>
              </w:rPr>
              <w:t>Абай көшесі, 9 karajal_akimat@mail.ru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Приозерск қаласы, </w:t>
            </w:r>
            <w:r>
              <w:rPr>
                <w:rFonts w:ascii="Times New Roman"/>
                <w:b w:val="false"/>
                <w:i w:val="false"/>
                <w:color w:val="000000"/>
                <w:sz w:val="20"/>
              </w:rPr>
              <w:t>Пушкин көшесі, 7 priozerck.kz prio_org@krg.gov.kz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r>
              <w:rPr>
                <w:rFonts w:ascii="Times New Roman"/>
                <w:b w:val="false"/>
                <w:i w:val="false"/>
                <w:color w:val="000000"/>
                <w:sz w:val="20"/>
              </w:rPr>
              <w:t>Жамбыл көшесі, 67 saran.kz sar_apparat@krg.gov.kz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r>
              <w:rPr>
                <w:rFonts w:ascii="Times New Roman"/>
                <w:b w:val="false"/>
                <w:i w:val="false"/>
                <w:color w:val="000000"/>
                <w:sz w:val="20"/>
              </w:rPr>
              <w:t>Сәтпаев даңғылы, 108 satpaev.kz satpaevakim@mail.ru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 3-45-54</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w:t>
            </w:r>
            <w:r>
              <w:rPr>
                <w:rFonts w:ascii="Times New Roman"/>
                <w:b w:val="false"/>
                <w:i w:val="false"/>
                <w:color w:val="000000"/>
                <w:sz w:val="20"/>
              </w:rPr>
              <w:t>Тәуелсіздікгүлзары, 12 akimat-temirtau.kz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w:t>
            </w:r>
            <w:r>
              <w:rPr>
                <w:rFonts w:ascii="Times New Roman"/>
                <w:b w:val="false"/>
                <w:i w:val="false"/>
                <w:color w:val="000000"/>
                <w:sz w:val="20"/>
              </w:rPr>
              <w:t>Абай даңғылы, 50 а shahtinsk.kz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Абай қаласы, Жеңіс даңғылы, 3 abay-akimat-karaganda.kz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4-48-00 4-42-26</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r>
              <w:rPr>
                <w:rFonts w:ascii="Times New Roman"/>
                <w:b w:val="false"/>
                <w:i w:val="false"/>
                <w:color w:val="000000"/>
                <w:sz w:val="20"/>
              </w:rPr>
              <w:t>Ақтоғай ауылы, Бөкейхан даңғылы, 4 ergan_77@mail.ru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2-12-33 2-14-74</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 жырау ауданы, </w:t>
            </w:r>
            <w:r>
              <w:rPr>
                <w:rFonts w:ascii="Times New Roman"/>
                <w:b w:val="false"/>
                <w:i w:val="false"/>
                <w:color w:val="000000"/>
                <w:sz w:val="20"/>
              </w:rPr>
              <w:t>Ботақара ауылы, Абылай хан көшесі, 39 bukhar-zhirau.kz bukharfarkhad@topmail.kz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 2-11-18</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r>
              <w:rPr>
                <w:rFonts w:ascii="Times New Roman"/>
                <w:b w:val="false"/>
                <w:i w:val="false"/>
                <w:color w:val="000000"/>
                <w:sz w:val="20"/>
              </w:rPr>
              <w:t>Тәуелсіздік көшесі, 5 zhanaarka-akimat.kz zhanaarka_akimat@mail.ru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 </w:t>
            </w:r>
            <w:r>
              <w:rPr>
                <w:rFonts w:ascii="Times New Roman"/>
                <w:b w:val="false"/>
                <w:i w:val="false"/>
                <w:color w:val="000000"/>
                <w:sz w:val="20"/>
              </w:rPr>
              <w:t>Қарқаралы қаласы, Т.Әубәкіров көшесі, 23 karkaraly.kz karkar_orgotdel@mail.ru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 3-13-68</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r>
              <w:rPr>
                <w:rFonts w:ascii="Times New Roman"/>
                <w:b w:val="false"/>
                <w:i w:val="false"/>
                <w:color w:val="000000"/>
                <w:sz w:val="20"/>
              </w:rPr>
              <w:t>Киевка ауылы,Мыңбаев көшесі, 44 nurinsk.kz nura_org@krg.gov.kz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 2-17-21</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Осакаровка ауылы, </w:t>
            </w:r>
            <w:r>
              <w:rPr>
                <w:rFonts w:ascii="Times New Roman"/>
                <w:b w:val="false"/>
                <w:i w:val="false"/>
                <w:color w:val="000000"/>
                <w:sz w:val="20"/>
              </w:rPr>
              <w:t>Новая көшесі, 33 osak_акимат.kz оsak_izbirkom@mail.kz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r>
              <w:rPr>
                <w:rFonts w:ascii="Times New Roman"/>
                <w:b w:val="false"/>
                <w:i w:val="false"/>
                <w:color w:val="000000"/>
                <w:sz w:val="20"/>
              </w:rPr>
              <w:t>Ұлытау ауылы, Абай көшесі, 27 u1utau.kz u1utau-akimat@mai1.ru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 </w:t>
            </w:r>
            <w:r>
              <w:rPr>
                <w:rFonts w:ascii="Times New Roman"/>
                <w:b w:val="false"/>
                <w:i w:val="false"/>
                <w:color w:val="000000"/>
                <w:sz w:val="20"/>
              </w:rPr>
              <w:t>Ақсу-Аюлы ауылы, Шортанбай жырау көшесі, 24 shet-audany.kz akimshet@mail.ru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1176" w:id="418"/>
    <w:p>
      <w:pPr>
        <w:spacing w:after="0"/>
        <w:ind w:left="0"/>
        <w:jc w:val="left"/>
      </w:pPr>
      <w:r>
        <w:rPr>
          <w:rFonts w:ascii="Times New Roman"/>
          <w:b/>
          <w:i w:val="false"/>
          <w:color w:val="000000"/>
        </w:rPr>
        <w:t xml:space="preserve"> 
Қостанай облысының қалалық және аудандық әкімдіктері</w:t>
      </w:r>
    </w:p>
    <w:bookmarkEnd w:id="4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364"/>
        <w:gridCol w:w="4605"/>
        <w:gridCol w:w="1669"/>
        <w:gridCol w:w="2429"/>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Обаған ауылы, </w:t>
            </w:r>
            <w:r>
              <w:rPr>
                <w:rFonts w:ascii="Times New Roman"/>
                <w:b w:val="false"/>
                <w:i w:val="false"/>
                <w:color w:val="000000"/>
                <w:sz w:val="20"/>
              </w:rPr>
              <w:t>Ленин көшесі, 4 altynsarin.kz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 amangeldy.kostanay.kz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ауылы,4 мамыр көшесі, 44 akimat-auliekol.kz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Калинин көшесі, 5 denisovka@kostanai.kz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Жангелдин ауданы, Торғай ауылы,Ы. Алтынсарин </w:t>
            </w:r>
            <w:r>
              <w:rPr>
                <w:rFonts w:ascii="Times New Roman"/>
                <w:b w:val="false"/>
                <w:i w:val="false"/>
                <w:color w:val="000000"/>
                <w:sz w:val="20"/>
              </w:rPr>
              <w:t>көшесі, 4 jangeldy.kostanay.kz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қаласы, </w:t>
            </w:r>
            <w:r>
              <w:rPr>
                <w:rFonts w:ascii="Times New Roman"/>
                <w:b w:val="false"/>
                <w:i w:val="false"/>
                <w:color w:val="000000"/>
                <w:sz w:val="20"/>
              </w:rPr>
              <w:t>6-шағын аудан, 65 zhitikara.kostanai.kz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w:t>
            </w:r>
            <w:r>
              <w:rPr>
                <w:rFonts w:ascii="Times New Roman"/>
                <w:b w:val="false"/>
                <w:i w:val="false"/>
                <w:color w:val="000000"/>
                <w:sz w:val="20"/>
              </w:rPr>
              <w:t>Қамысты ауылы, Ержанов көшесі, 61 kamysti.kostanay.kz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w:t>
            </w:r>
            <w:r>
              <w:rPr>
                <w:rFonts w:ascii="Times New Roman"/>
                <w:b w:val="false"/>
                <w:i w:val="false"/>
                <w:color w:val="000000"/>
                <w:sz w:val="20"/>
              </w:rPr>
              <w:t>Қарабалық кенті, Космонавтар көшесі, 31 karabalyk.kz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12-45 бастап 14-15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w:t>
            </w:r>
            <w:r>
              <w:rPr>
                <w:rFonts w:ascii="Times New Roman"/>
                <w:b w:val="false"/>
                <w:i w:val="false"/>
                <w:color w:val="000000"/>
                <w:sz w:val="20"/>
              </w:rPr>
              <w:t>Қарасу ауылы, Ысқақов көшесі, 73 karasu.kostanay.kz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w:t>
            </w:r>
            <w:r>
              <w:rPr>
                <w:rFonts w:ascii="Times New Roman"/>
                <w:b w:val="false"/>
                <w:i w:val="false"/>
                <w:color w:val="000000"/>
                <w:sz w:val="20"/>
              </w:rPr>
              <w:t>Затобол кенті, Калинин көшесі, 65 kostregion.kz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Наурызым ауданы, </w:t>
            </w:r>
            <w:r>
              <w:rPr>
                <w:rFonts w:ascii="Times New Roman"/>
                <w:b w:val="false"/>
                <w:i w:val="false"/>
                <w:color w:val="000000"/>
                <w:sz w:val="20"/>
              </w:rPr>
              <w:t>Қарамеңді ауылы, Шақшақ Жәнібек көшесі, 1 naurzum.kostanay.kz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Меңдіқара ауданы, </w:t>
            </w:r>
            <w:r>
              <w:rPr>
                <w:rFonts w:ascii="Times New Roman"/>
                <w:b w:val="false"/>
                <w:i w:val="false"/>
                <w:color w:val="000000"/>
                <w:sz w:val="20"/>
              </w:rPr>
              <w:t>Боровское ауылы, Королев көшесі, 5 mendikara.kostanay.kz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13-00 бастап 14-30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Сарыкөл ауданы, </w:t>
            </w:r>
            <w:r>
              <w:rPr>
                <w:rFonts w:ascii="Times New Roman"/>
                <w:b w:val="false"/>
                <w:i w:val="false"/>
                <w:color w:val="000000"/>
                <w:sz w:val="20"/>
              </w:rPr>
              <w:t>Сарыкөл кенті, Ленин көшесі, 72 sarukol.kostanai.kz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12-30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w:t>
            </w:r>
            <w:r>
              <w:rPr>
                <w:rFonts w:ascii="Times New Roman"/>
                <w:b w:val="false"/>
                <w:i w:val="false"/>
                <w:color w:val="000000"/>
                <w:sz w:val="20"/>
              </w:rPr>
              <w:t>Таран ауылы, Калинин көшесі, 60 taran.kz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w:t>
            </w:r>
            <w:r>
              <w:rPr>
                <w:rFonts w:ascii="Times New Roman"/>
                <w:b w:val="false"/>
                <w:i w:val="false"/>
                <w:color w:val="000000"/>
                <w:sz w:val="20"/>
              </w:rPr>
              <w:t>Ұзынкөл ауылы, Мүсірепов көшесі, 14 uzunkol.kostanay.kz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 2-15-30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Калинин көшесі, 53 fedorovka.kostanay. 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 2-10-45</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w:t>
            </w:r>
            <w:r>
              <w:rPr>
                <w:rFonts w:ascii="Times New Roman"/>
                <w:b w:val="false"/>
                <w:i w:val="false"/>
                <w:color w:val="000000"/>
                <w:sz w:val="20"/>
              </w:rPr>
              <w:t>Абай даңғылы, 29 arklyk-kostanai.kz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 7-02-01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аптасына бес күн, сағат 9-00 бастап 20-00 дейін, </w:t>
            </w:r>
            <w:r>
              <w:rPr>
                <w:rFonts w:ascii="Times New Roman"/>
                <w:b w:val="false"/>
                <w:i w:val="false"/>
                <w:color w:val="000000"/>
                <w:sz w:val="20"/>
              </w:rPr>
              <w:t>үзіліссіз, сенбі 9-00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w:t>
            </w:r>
            <w:r>
              <w:rPr>
                <w:rFonts w:ascii="Times New Roman"/>
                <w:b w:val="false"/>
                <w:i w:val="false"/>
                <w:color w:val="000000"/>
                <w:sz w:val="20"/>
              </w:rPr>
              <w:t>Пушкин көшесі, 98 kostanay-city.kz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 </w:t>
            </w:r>
            <w:r>
              <w:rPr>
                <w:rFonts w:ascii="Times New Roman"/>
                <w:b w:val="false"/>
                <w:i w:val="false"/>
                <w:color w:val="000000"/>
                <w:sz w:val="20"/>
              </w:rPr>
              <w:t>Бейбітшілік көшесі, 31 lsk.kz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 rydny.kz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 4-58-09</w:t>
            </w:r>
          </w:p>
        </w:tc>
        <w:tc>
          <w:tcPr>
            <w:tcW w:w="0" w:type="auto"/>
            <w:vMerge/>
            <w:tcBorders>
              <w:top w:val="nil"/>
              <w:left w:val="single" w:color="cfcfcf" w:sz="5"/>
              <w:bottom w:val="single" w:color="cfcfcf" w:sz="5"/>
              <w:right w:val="single" w:color="cfcfcf" w:sz="5"/>
            </w:tcBorders>
          </w:tcPr>
          <w:p/>
        </w:tc>
      </w:tr>
    </w:tbl>
    <w:bookmarkStart w:name="z1177" w:id="419"/>
    <w:p>
      <w:pPr>
        <w:spacing w:after="0"/>
        <w:ind w:left="0"/>
        <w:jc w:val="left"/>
      </w:pPr>
      <w:r>
        <w:rPr>
          <w:rFonts w:ascii="Times New Roman"/>
          <w:b/>
          <w:i w:val="false"/>
          <w:color w:val="000000"/>
        </w:rPr>
        <w:t xml:space="preserve"> 
Қызылорда облысының қалалық және аудандық әкімдіктері</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343"/>
        <w:gridCol w:w="4647"/>
        <w:gridCol w:w="1677"/>
        <w:gridCol w:w="2403"/>
      </w:tblGrid>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w:t>
            </w:r>
            <w:r>
              <w:rPr>
                <w:rFonts w:ascii="Times New Roman"/>
                <w:b w:val="false"/>
                <w:i w:val="false"/>
                <w:color w:val="000000"/>
                <w:sz w:val="20"/>
              </w:rPr>
              <w:t>Арал қаласы, Школьная көшесі, 33 aralkalasy@mail.ru aral_akimat@mail.ru aralakimat.kz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 2-13-80 2-25-41</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11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w:t>
            </w:r>
            <w:r>
              <w:rPr>
                <w:rFonts w:ascii="Times New Roman"/>
                <w:b w:val="false"/>
                <w:i w:val="false"/>
                <w:color w:val="000000"/>
                <w:sz w:val="20"/>
              </w:rPr>
              <w:t>Арал қаласы, Школьная көшесі, 35 aralgorakimat@mail.ru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 2-40-89</w:t>
            </w:r>
          </w:p>
        </w:tc>
        <w:tc>
          <w:tcPr>
            <w:tcW w:w="0" w:type="auto"/>
            <w:vMerge/>
            <w:tcBorders>
              <w:top w:val="nil"/>
              <w:left w:val="single" w:color="cfcfcf" w:sz="5"/>
              <w:bottom w:val="single" w:color="cfcfcf" w:sz="5"/>
              <w:right w:val="single" w:color="cfcfcf" w:sz="5"/>
            </w:tcBorders>
          </w:tcP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ның әкімдігі»ММ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w:t>
            </w:r>
            <w:r>
              <w:rPr>
                <w:rFonts w:ascii="Times New Roman"/>
                <w:b w:val="false"/>
                <w:i w:val="false"/>
                <w:color w:val="000000"/>
                <w:sz w:val="20"/>
              </w:rPr>
              <w:t>Әйтеке би кенті, Әйтеке би көшесі, 60 kazaly_akimat@mail.ru kazaly.kz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ауданы, </w:t>
            </w:r>
            <w:r>
              <w:rPr>
                <w:rFonts w:ascii="Times New Roman"/>
                <w:b w:val="false"/>
                <w:i w:val="false"/>
                <w:color w:val="000000"/>
                <w:sz w:val="20"/>
              </w:rPr>
              <w:t>Әйтеке би кенті, Примов көшесі, 5 kent_aitecebi@mail.ru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 2-21-52</w:t>
            </w:r>
          </w:p>
        </w:tc>
        <w:tc>
          <w:tcPr>
            <w:tcW w:w="0" w:type="auto"/>
            <w:vMerge/>
            <w:tcBorders>
              <w:top w:val="nil"/>
              <w:left w:val="single" w:color="cfcfcf" w:sz="5"/>
              <w:bottom w:val="single" w:color="cfcfcf" w:sz="5"/>
              <w:right w:val="single" w:color="cfcfcf" w:sz="5"/>
            </w:tcBorders>
          </w:tcPr>
          <w:p/>
        </w:tc>
      </w:tr>
      <w:tr>
        <w:trPr>
          <w:trHeight w:val="13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w:t>
            </w:r>
            <w:r>
              <w:rPr>
                <w:rFonts w:ascii="Times New Roman"/>
                <w:b w:val="false"/>
                <w:i w:val="false"/>
                <w:color w:val="000000"/>
                <w:sz w:val="20"/>
              </w:rPr>
              <w:t>Жусалы кенті, Қорқыт ата көшесі, 1 karmakchi@mail.ru e-karmakshy.kz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10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Жусалы кенті, </w:t>
            </w:r>
            <w:r>
              <w:rPr>
                <w:rFonts w:ascii="Times New Roman"/>
                <w:b w:val="false"/>
                <w:i w:val="false"/>
                <w:color w:val="000000"/>
                <w:sz w:val="20"/>
              </w:rPr>
              <w:t>Абай көшесі, 95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 2-13-87 2-18-49</w:t>
            </w:r>
          </w:p>
        </w:tc>
        <w:tc>
          <w:tcPr>
            <w:tcW w:w="0" w:type="auto"/>
            <w:vMerge/>
            <w:tcBorders>
              <w:top w:val="nil"/>
              <w:left w:val="single" w:color="cfcfcf" w:sz="5"/>
              <w:bottom w:val="single" w:color="cfcfcf" w:sz="5"/>
              <w:right w:val="single" w:color="cfcfcf" w:sz="5"/>
            </w:tcBorders>
          </w:tcP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w:t>
            </w:r>
            <w:r>
              <w:rPr>
                <w:rFonts w:ascii="Times New Roman"/>
                <w:b w:val="false"/>
                <w:i w:val="false"/>
                <w:color w:val="000000"/>
                <w:sz w:val="20"/>
              </w:rPr>
              <w:t>Жалағаш кенті, Әйтеке би көшесі, 12 galkorda@tonmail.kz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w:t>
            </w:r>
            <w:r>
              <w:rPr>
                <w:rFonts w:ascii="Times New Roman"/>
                <w:b w:val="false"/>
                <w:i w:val="false"/>
                <w:color w:val="000000"/>
                <w:sz w:val="20"/>
              </w:rPr>
              <w:t>Жалағаш кенті, Әйтеке би көшесі, 22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w:t>
            </w:r>
            <w:r>
              <w:rPr>
                <w:rFonts w:ascii="Times New Roman"/>
                <w:b w:val="false"/>
                <w:i w:val="false"/>
                <w:color w:val="000000"/>
                <w:sz w:val="20"/>
              </w:rPr>
              <w:t>Тереңөзек кенті, Абай көшесі, 17 syrdarya_akimat@mail.ru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w:t>
            </w:r>
            <w:r>
              <w:rPr>
                <w:rFonts w:ascii="Times New Roman"/>
                <w:b w:val="false"/>
                <w:i w:val="false"/>
                <w:color w:val="000000"/>
                <w:sz w:val="20"/>
              </w:rPr>
              <w:t>Тереңөзек кенті, Амангелді көшесі, 53 aigul_kent@mail.ru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w:t>
            </w:r>
            <w:r>
              <w:rPr>
                <w:rFonts w:ascii="Times New Roman"/>
                <w:b w:val="false"/>
                <w:i w:val="false"/>
                <w:color w:val="000000"/>
                <w:sz w:val="20"/>
              </w:rPr>
              <w:t>Шиелі кенті, Рысқұлов көшесі, 6 akimat_shieli@mail.ru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w:t>
            </w:r>
          </w:p>
          <w:p>
            <w:pPr>
              <w:spacing w:after="20"/>
              <w:ind w:left="20"/>
              <w:jc w:val="both"/>
            </w:pPr>
            <w:r>
              <w:rPr>
                <w:rFonts w:ascii="Times New Roman"/>
                <w:b w:val="false"/>
                <w:i w:val="false"/>
                <w:color w:val="000000"/>
                <w:sz w:val="20"/>
              </w:rPr>
              <w:t>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w:t>
            </w:r>
            <w:r>
              <w:rPr>
                <w:rFonts w:ascii="Times New Roman"/>
                <w:b w:val="false"/>
                <w:i w:val="false"/>
                <w:color w:val="000000"/>
                <w:sz w:val="20"/>
              </w:rPr>
              <w:t>М.Көкенов көшесі, 37 org_acim@mail.ru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w:t>
            </w:r>
            <w:r>
              <w:rPr>
                <w:rFonts w:ascii="Times New Roman"/>
                <w:b w:val="false"/>
                <w:i w:val="false"/>
                <w:color w:val="000000"/>
                <w:sz w:val="20"/>
              </w:rPr>
              <w:t>Бөкей хан көшесі, н/з gorakimat_kz@lisr.ru kyzylorda-city.kz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 3-84-66</w:t>
            </w:r>
          </w:p>
        </w:tc>
        <w:tc>
          <w:tcPr>
            <w:tcW w:w="0" w:type="auto"/>
            <w:vMerge/>
            <w:tcBorders>
              <w:top w:val="nil"/>
              <w:left w:val="single" w:color="cfcfcf" w:sz="5"/>
              <w:bottom w:val="single" w:color="cfcfcf" w:sz="5"/>
              <w:right w:val="single" w:color="cfcfcf" w:sz="5"/>
            </w:tcBorders>
          </w:tcPr>
          <w:p/>
        </w:tc>
      </w:tr>
    </w:tbl>
    <w:bookmarkStart w:name="z1178" w:id="420"/>
    <w:p>
      <w:pPr>
        <w:spacing w:after="0"/>
        <w:ind w:left="0"/>
        <w:jc w:val="left"/>
      </w:pPr>
      <w:r>
        <w:rPr>
          <w:rFonts w:ascii="Times New Roman"/>
          <w:b/>
          <w:i w:val="false"/>
          <w:color w:val="000000"/>
        </w:rPr>
        <w:t xml:space="preserve"> 
Маңғыстау облысының қалалық және аудандық әкімдіктері</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325"/>
        <w:gridCol w:w="4629"/>
        <w:gridCol w:w="1639"/>
        <w:gridCol w:w="243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w:t>
            </w:r>
            <w:r>
              <w:rPr>
                <w:rFonts w:ascii="Times New Roman"/>
                <w:b w:val="false"/>
                <w:i w:val="false"/>
                <w:color w:val="000000"/>
                <w:sz w:val="20"/>
              </w:rPr>
              <w:t>4-шағын аудан, 72 aktau-info.kz aktau_apparat@mail.ru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12-30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Сәтпаев көшесі, 1 akimat-uzen@mail.ru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w:t>
            </w:r>
            <w:r>
              <w:rPr>
                <w:rFonts w:ascii="Times New Roman"/>
                <w:b w:val="false"/>
                <w:i w:val="false"/>
                <w:color w:val="000000"/>
                <w:sz w:val="20"/>
              </w:rPr>
              <w:t>Бейнеу ауылы, Досан Тәжиев көшесі, 1 burin_n@mail.ru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 </w:t>
            </w:r>
            <w:r>
              <w:rPr>
                <w:rFonts w:ascii="Times New Roman"/>
                <w:b w:val="false"/>
                <w:i w:val="false"/>
                <w:color w:val="000000"/>
                <w:sz w:val="20"/>
              </w:rPr>
              <w:t>Маңғыстау ауылы, аудан әкімдігінің ғимараты akimat-munaily.kz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Досан Тәжіұлы </w:t>
            </w:r>
            <w:r>
              <w:rPr>
                <w:rFonts w:ascii="Times New Roman"/>
                <w:b w:val="false"/>
                <w:i w:val="false"/>
                <w:color w:val="000000"/>
                <w:sz w:val="20"/>
              </w:rPr>
              <w:t>көшесі, 13 amirmukan@mail.ru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ауданы, </w:t>
            </w:r>
            <w:r>
              <w:rPr>
                <w:rFonts w:ascii="Times New Roman"/>
                <w:b w:val="false"/>
                <w:i w:val="false"/>
                <w:color w:val="000000"/>
                <w:sz w:val="20"/>
              </w:rPr>
              <w:t>Шетпе ауылы, Орталық алаң,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r>
              <w:rPr>
                <w:rFonts w:ascii="Times New Roman"/>
                <w:b w:val="false"/>
                <w:i w:val="false"/>
                <w:color w:val="000000"/>
                <w:sz w:val="20"/>
              </w:rPr>
              <w:t>Құрық ауылы, Досан Батыр көшесі,8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1179" w:id="421"/>
    <w:p>
      <w:pPr>
        <w:spacing w:after="0"/>
        <w:ind w:left="0"/>
        <w:jc w:val="left"/>
      </w:pPr>
      <w:r>
        <w:rPr>
          <w:rFonts w:ascii="Times New Roman"/>
          <w:b/>
          <w:i w:val="false"/>
          <w:color w:val="000000"/>
        </w:rPr>
        <w:t xml:space="preserve"> 
Павлодар облысының қалалық және аудандық әкімдіктері</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371"/>
        <w:gridCol w:w="4615"/>
        <w:gridCol w:w="1642"/>
        <w:gridCol w:w="2437"/>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электронды поштаның мекенжайы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 </w:t>
            </w:r>
            <w:r>
              <w:rPr>
                <w:rFonts w:ascii="Times New Roman"/>
                <w:b w:val="false"/>
                <w:i w:val="false"/>
                <w:color w:val="000000"/>
                <w:sz w:val="20"/>
              </w:rPr>
              <w:t>Қайырбаев көшесі, 32 kense.ap@pavlodar.gov.kz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32-31-34</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14-30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Бейбітшілік </w:t>
            </w:r>
            <w:r>
              <w:rPr>
                <w:rFonts w:ascii="Times New Roman"/>
                <w:b w:val="false"/>
                <w:i w:val="false"/>
                <w:color w:val="000000"/>
                <w:sz w:val="20"/>
              </w:rPr>
              <w:t>көшесі, 52 kense.aa@pavlodar.gov.kz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w:t>
            </w:r>
            <w:r>
              <w:rPr>
                <w:rFonts w:ascii="Times New Roman"/>
                <w:b w:val="false"/>
                <w:i w:val="false"/>
                <w:color w:val="000000"/>
                <w:sz w:val="20"/>
              </w:rPr>
              <w:t>Мәшһүр Жүсіп көшесі, 45 kense.ae@pavlodar.gov.kz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34-02-20</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w:t>
            </w:r>
            <w:r>
              <w:rPr>
                <w:rFonts w:ascii="Times New Roman"/>
                <w:b w:val="false"/>
                <w:i w:val="false"/>
                <w:color w:val="000000"/>
                <w:sz w:val="20"/>
              </w:rPr>
              <w:t>Ақтоғай ауылы, Абай көшесі, 75 kense.aakr@pavlodar.gov.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12-11-91</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 </w:t>
            </w:r>
            <w:r>
              <w:rPr>
                <w:rFonts w:ascii="Times New Roman"/>
                <w:b w:val="false"/>
                <w:i w:val="false"/>
                <w:color w:val="000000"/>
                <w:sz w:val="20"/>
              </w:rPr>
              <w:t>Баянауыл ауылы, Ак. Сәтпаев көшесі, 45 kense.abr@pavlodar.gov.kz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09-11-08</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Железинка ауданы, </w:t>
            </w:r>
            <w:r>
              <w:rPr>
                <w:rFonts w:ascii="Times New Roman"/>
                <w:b w:val="false"/>
                <w:i w:val="false"/>
                <w:color w:val="000000"/>
                <w:sz w:val="20"/>
              </w:rPr>
              <w:t>Железинка ауылы, Әуезов көшесі, 19 kense.azhr@pavlodar.gov.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12-21-23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Ертіс ауданы, </w:t>
            </w:r>
            <w:r>
              <w:rPr>
                <w:rFonts w:ascii="Times New Roman"/>
                <w:b w:val="false"/>
                <w:i w:val="false"/>
                <w:color w:val="000000"/>
                <w:sz w:val="20"/>
              </w:rPr>
              <w:t>Ертіс ауылы, Қажымұқан көшесі, 118 kense.aer@pavlodar.gov.kz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22-13-43</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Қашыр ауданы, </w:t>
            </w:r>
            <w:r>
              <w:rPr>
                <w:rFonts w:ascii="Times New Roman"/>
                <w:b w:val="false"/>
                <w:i w:val="false"/>
                <w:color w:val="000000"/>
                <w:sz w:val="20"/>
              </w:rPr>
              <w:t>Тереңкөл ауылы, Елгин көшесі, 172 kense.akr@pavlodar.gov.kz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32-13-65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ауданы, </w:t>
            </w:r>
            <w:r>
              <w:rPr>
                <w:rFonts w:ascii="Times New Roman"/>
                <w:b w:val="false"/>
                <w:i w:val="false"/>
                <w:color w:val="000000"/>
                <w:sz w:val="20"/>
              </w:rPr>
              <w:t>Аққу ауылы, Иванов көшесі, 92 kense.alr@pavlodar.gov.kz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92-13-76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ауданы, </w:t>
            </w:r>
            <w:r>
              <w:rPr>
                <w:rFonts w:ascii="Times New Roman"/>
                <w:b w:val="false"/>
                <w:i w:val="false"/>
                <w:color w:val="000000"/>
                <w:sz w:val="20"/>
              </w:rPr>
              <w:t>Көктөбе ауылы, Иванов көшесі, 92 kense.amr@pavlodar.gov.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89-13-56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ауданы, </w:t>
            </w:r>
            <w:r>
              <w:rPr>
                <w:rFonts w:ascii="Times New Roman"/>
                <w:b w:val="false"/>
                <w:i w:val="false"/>
                <w:color w:val="000000"/>
                <w:sz w:val="20"/>
              </w:rPr>
              <w:t>Павлодар қаласы, Қайырбаев көшесі, 32 kense.apr@pavlodar.gov.kz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Успенка ауданы, </w:t>
            </w:r>
            <w:r>
              <w:rPr>
                <w:rFonts w:ascii="Times New Roman"/>
                <w:b w:val="false"/>
                <w:i w:val="false"/>
                <w:color w:val="000000"/>
                <w:sz w:val="20"/>
              </w:rPr>
              <w:t>Успенка ауылы, Ленин көшесі, 71 kense.aur@pavlodar.gov.kz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49-14-44</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 </w:t>
            </w:r>
            <w:r>
              <w:rPr>
                <w:rFonts w:ascii="Times New Roman"/>
                <w:b w:val="false"/>
                <w:i w:val="false"/>
                <w:color w:val="000000"/>
                <w:sz w:val="20"/>
              </w:rPr>
              <w:t>Шарбақты ауылы, Советтер көшесі, 51 kense.ashr@pavlodar.gov.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62-16-50</w:t>
            </w:r>
          </w:p>
        </w:tc>
        <w:tc>
          <w:tcPr>
            <w:tcW w:w="0" w:type="auto"/>
            <w:vMerge/>
            <w:tcBorders>
              <w:top w:val="nil"/>
              <w:left w:val="single" w:color="cfcfcf" w:sz="5"/>
              <w:bottom w:val="single" w:color="cfcfcf" w:sz="5"/>
              <w:right w:val="single" w:color="cfcfcf" w:sz="5"/>
            </w:tcBorders>
          </w:tcPr>
          <w:p/>
        </w:tc>
      </w:tr>
    </w:tbl>
    <w:bookmarkStart w:name="z1180" w:id="422"/>
    <w:p>
      <w:pPr>
        <w:spacing w:after="0"/>
        <w:ind w:left="0"/>
        <w:jc w:val="left"/>
      </w:pPr>
      <w:r>
        <w:rPr>
          <w:rFonts w:ascii="Times New Roman"/>
          <w:b/>
          <w:i w:val="false"/>
          <w:color w:val="000000"/>
        </w:rPr>
        <w:t xml:space="preserve"> 
Солтүстік Қазақстан облысының қалалық және аудандық әкімдіктері</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147"/>
        <w:gridCol w:w="4802"/>
        <w:gridCol w:w="1658"/>
        <w:gridCol w:w="2411"/>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w:t>
            </w:r>
            <w:r>
              <w:rPr>
                <w:rFonts w:ascii="Times New Roman"/>
                <w:b w:val="false"/>
                <w:i w:val="false"/>
                <w:color w:val="000000"/>
                <w:sz w:val="20"/>
              </w:rPr>
              <w:t>Саумалкөл ауылы, Ш. Уәлиханов көшесі, 44 airtau.ministers.kz airtau-akimat@sko.kz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32-13-34</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r>
              <w:rPr>
                <w:rFonts w:ascii="Times New Roman"/>
                <w:b w:val="false"/>
                <w:i w:val="false"/>
                <w:color w:val="000000"/>
                <w:sz w:val="20"/>
              </w:rPr>
              <w:t>Талшық ауылы, Целинная көшесі, 15 azh-sko.kz akzhar-akimat@sko.kz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62-11-24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ауылы, </w:t>
            </w:r>
            <w:r>
              <w:rPr>
                <w:rFonts w:ascii="Times New Roman"/>
                <w:b w:val="false"/>
                <w:i w:val="false"/>
                <w:color w:val="000000"/>
                <w:sz w:val="20"/>
              </w:rPr>
              <w:t>Халықтар көшесі, 50 ak.sko.kz akkain-akimat@sko.kz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22-12-77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Явленка ауылы, Ленин көшесі, 10 esl.sko.kz esil-akimat@sko.kz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32-15-01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r>
              <w:rPr>
                <w:rFonts w:ascii="Times New Roman"/>
                <w:b w:val="false"/>
                <w:i w:val="false"/>
                <w:color w:val="000000"/>
                <w:sz w:val="20"/>
              </w:rPr>
              <w:t>Пресновка ауылы, Достық көшесі, 10 zhb-sko.kz zhambil-akimat@sko.kz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42-28-88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Мағжан Жұмабаев ауданы, </w:t>
            </w:r>
            <w:r>
              <w:rPr>
                <w:rFonts w:ascii="Times New Roman"/>
                <w:b w:val="false"/>
                <w:i w:val="false"/>
                <w:color w:val="000000"/>
                <w:sz w:val="20"/>
              </w:rPr>
              <w:t>Булаев ауылы, Юбилейная көшесі, 56 mzh.sko.kz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12-15-57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 </w:t>
            </w:r>
            <w:r>
              <w:rPr>
                <w:rFonts w:ascii="Times New Roman"/>
                <w:b w:val="false"/>
                <w:i w:val="false"/>
                <w:color w:val="000000"/>
                <w:sz w:val="20"/>
              </w:rPr>
              <w:t>Гагарин көшесі, 11 kzh-sko.kz kyzylzhar-akimat@sko.kz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82-17-46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ауылы, </w:t>
            </w:r>
            <w:r>
              <w:rPr>
                <w:rFonts w:ascii="Times New Roman"/>
                <w:b w:val="false"/>
                <w:i w:val="false"/>
                <w:color w:val="000000"/>
                <w:sz w:val="20"/>
              </w:rPr>
              <w:t>С. Мұқанов көшесі, 11 maml.sko.kz maml-akimat@sko.kz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12-17-88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Ғабит Мүсірепов атындағы аудан, Новоишим ауылы, </w:t>
            </w:r>
            <w:r>
              <w:rPr>
                <w:rFonts w:ascii="Times New Roman"/>
                <w:b w:val="false"/>
                <w:i w:val="false"/>
                <w:color w:val="000000"/>
                <w:sz w:val="20"/>
              </w:rPr>
              <w:t>Абылай хан көшесі, 28 gm.sko.kz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52-13-07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w:t>
            </w:r>
            <w:r>
              <w:rPr>
                <w:rFonts w:ascii="Times New Roman"/>
                <w:b w:val="false"/>
                <w:i w:val="false"/>
                <w:color w:val="000000"/>
                <w:sz w:val="20"/>
              </w:rPr>
              <w:t>Тайынша қаласы, Қазақстан Конституциясы көшесі, 197 tsh.cko.kz tainsha-akimat@sko.kz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62-16-65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 Тимирязев ауылы, </w:t>
            </w:r>
            <w:r>
              <w:rPr>
                <w:rFonts w:ascii="Times New Roman"/>
                <w:b w:val="false"/>
                <w:i w:val="false"/>
                <w:color w:val="000000"/>
                <w:sz w:val="20"/>
              </w:rPr>
              <w:t>Уәлиханов көшесі, 1 tm.sko.kz timiryazevo-akimat@sko.kz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72-00-03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w:t>
            </w:r>
            <w:r>
              <w:rPr>
                <w:rFonts w:ascii="Times New Roman"/>
                <w:b w:val="false"/>
                <w:i w:val="false"/>
                <w:color w:val="000000"/>
                <w:sz w:val="20"/>
              </w:rPr>
              <w:t>Кішкенекөл ауылы, Уәлиханов көшесі, 85 ual-sko.kz ualihan-akimat@sko.kz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22-16-95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Сергеевка қаласы, </w:t>
            </w:r>
            <w:r>
              <w:rPr>
                <w:rFonts w:ascii="Times New Roman"/>
                <w:b w:val="false"/>
                <w:i w:val="false"/>
                <w:color w:val="000000"/>
                <w:sz w:val="20"/>
              </w:rPr>
              <w:t>Победа көшесі, 35 shn.sko.kz shalakyn-akimat@sko.kz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42-12-41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Қазақстан Конституциясы </w:t>
            </w:r>
            <w:r>
              <w:rPr>
                <w:rFonts w:ascii="Times New Roman"/>
                <w:b w:val="false"/>
                <w:i w:val="false"/>
                <w:color w:val="000000"/>
                <w:sz w:val="20"/>
              </w:rPr>
              <w:t>көшесі, 23 petropavl.sko.kz petropavlovsk@sko.kz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49-01-37</w:t>
            </w:r>
          </w:p>
        </w:tc>
        <w:tc>
          <w:tcPr>
            <w:tcW w:w="0" w:type="auto"/>
            <w:vMerge/>
            <w:tcBorders>
              <w:top w:val="nil"/>
              <w:left w:val="single" w:color="cfcfcf" w:sz="5"/>
              <w:bottom w:val="single" w:color="cfcfcf" w:sz="5"/>
              <w:right w:val="single" w:color="cfcfcf" w:sz="5"/>
            </w:tcBorders>
          </w:tcPr>
          <w:p/>
        </w:tc>
      </w:tr>
    </w:tbl>
    <w:bookmarkStart w:name="z1181" w:id="423"/>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185"/>
        <w:gridCol w:w="4714"/>
        <w:gridCol w:w="1696"/>
        <w:gridCol w:w="2466"/>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53-00-06</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Әл-Фараби көшесі, 3 orgotdel-arys@mail.ru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 02-15-05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rPr>
                <w:rFonts w:ascii="Times New Roman"/>
                <w:b w:val="false"/>
                <w:i w:val="false"/>
                <w:color w:val="000000"/>
                <w:sz w:val="20"/>
              </w:rPr>
              <w:t>Яссауи даңғылы, 87 kentauadmin.kz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63-55-65</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rPr>
                <w:rFonts w:ascii="Times New Roman"/>
                <w:b w:val="false"/>
                <w:i w:val="false"/>
                <w:color w:val="000000"/>
                <w:sz w:val="20"/>
              </w:rPr>
              <w:t>Есім хан алаңы, 3 turakimat.kz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34-10-05</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w:t>
            </w:r>
            <w:r>
              <w:rPr>
                <w:rFonts w:ascii="Times New Roman"/>
                <w:b w:val="false"/>
                <w:i w:val="false"/>
                <w:color w:val="000000"/>
                <w:sz w:val="20"/>
              </w:rPr>
              <w:t>Шаян ауылы, Бәйдібек Қарашаұлы көшесі, 49 baidibek.kz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 82-18-58</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ауданы, </w:t>
            </w:r>
            <w:r>
              <w:rPr>
                <w:rFonts w:ascii="Times New Roman"/>
                <w:b w:val="false"/>
                <w:i w:val="false"/>
                <w:color w:val="000000"/>
                <w:sz w:val="20"/>
              </w:rPr>
              <w:t>Қазығұрт ауылы, Қонаев көшесі, 95 kazigurt.kz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92-19-71</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w:t>
            </w:r>
            <w:r>
              <w:rPr>
                <w:rFonts w:ascii="Times New Roman"/>
                <w:b w:val="false"/>
                <w:i w:val="false"/>
                <w:color w:val="000000"/>
                <w:sz w:val="20"/>
              </w:rPr>
              <w:t>Жетісай қаласы, М. Әуезов көшесі, 20 maktaaral.kz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46-34-46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w:t>
            </w:r>
            <w:r>
              <w:rPr>
                <w:rFonts w:ascii="Times New Roman"/>
                <w:b w:val="false"/>
                <w:i w:val="false"/>
                <w:color w:val="000000"/>
                <w:sz w:val="20"/>
              </w:rPr>
              <w:t>Темірлан ауылы, Т. Рысқұлов көшесі,14 Ordabasi.gov.kz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02-13-00 2-14-52</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w:t>
            </w:r>
            <w:r>
              <w:rPr>
                <w:rFonts w:ascii="Times New Roman"/>
                <w:b w:val="false"/>
                <w:i w:val="false"/>
                <w:color w:val="000000"/>
                <w:sz w:val="20"/>
              </w:rPr>
              <w:t>Шәуілдір ауылы, Жібек жолы көшесі, 25 otraraimak.kz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 42-10-42</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 </w:t>
            </w:r>
            <w:r>
              <w:rPr>
                <w:rFonts w:ascii="Times New Roman"/>
                <w:b w:val="false"/>
                <w:i w:val="false"/>
                <w:color w:val="000000"/>
                <w:sz w:val="20"/>
              </w:rPr>
              <w:t>Ақсукент ауылы, Ұлы Жібек жолы даңғылы, 95 sairam-adm@mail.ru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12-03-55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 Шолаққорған ауылы, </w:t>
            </w:r>
            <w:r>
              <w:rPr>
                <w:rFonts w:ascii="Times New Roman"/>
                <w:b w:val="false"/>
                <w:i w:val="false"/>
                <w:color w:val="000000"/>
                <w:sz w:val="20"/>
              </w:rPr>
              <w:t>Жібек жолы көшесі, н/з sozakelu.kz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ауданы, </w:t>
            </w:r>
            <w:r>
              <w:rPr>
                <w:rFonts w:ascii="Times New Roman"/>
                <w:b w:val="false"/>
                <w:i w:val="false"/>
                <w:color w:val="000000"/>
                <w:sz w:val="20"/>
              </w:rPr>
              <w:t>Леңгір қаласы, Әйтеке би көшесі, 28 Tolebi_ishki_Saiasat_1@mailru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 76-21-35 6-23-70</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 </w:t>
            </w:r>
            <w:r>
              <w:rPr>
                <w:rFonts w:ascii="Times New Roman"/>
                <w:b w:val="false"/>
                <w:i w:val="false"/>
                <w:color w:val="000000"/>
                <w:sz w:val="20"/>
              </w:rPr>
              <w:t>Т.Рысқұлов ауылы, Т. Рысқұлов көшесі, 201 tulkybas.kz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85-29-88</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аппараты»ММ</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w:t>
            </w:r>
            <w:r>
              <w:rPr>
                <w:rFonts w:ascii="Times New Roman"/>
                <w:b w:val="false"/>
                <w:i w:val="false"/>
                <w:color w:val="000000"/>
                <w:sz w:val="20"/>
              </w:rPr>
              <w:t>Шардара қаласы, Төлеби көшесі, н/з shardara.kz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52-16-77 2-12-32</w:t>
            </w:r>
          </w:p>
        </w:tc>
        <w:tc>
          <w:tcPr>
            <w:tcW w:w="0" w:type="auto"/>
            <w:vMerge/>
            <w:tcBorders>
              <w:top w:val="nil"/>
              <w:left w:val="single" w:color="cfcfcf" w:sz="5"/>
              <w:bottom w:val="single" w:color="cfcfcf" w:sz="5"/>
              <w:right w:val="single" w:color="cfcfcf" w:sz="5"/>
            </w:tcBorders>
          </w:tcPr>
          <w:p/>
        </w:tc>
      </w:tr>
    </w:tbl>
    <w:bookmarkStart w:name="z1182" w:id="424"/>
    <w:p>
      <w:pPr>
        <w:spacing w:after="0"/>
        <w:ind w:left="0"/>
        <w:jc w:val="left"/>
      </w:pPr>
      <w:r>
        <w:rPr>
          <w:rFonts w:ascii="Times New Roman"/>
          <w:b/>
          <w:i w:val="false"/>
          <w:color w:val="000000"/>
        </w:rPr>
        <w:t xml:space="preserve"> 
Астана қаласының қалалық және аудандық әкімдіктері</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2855"/>
        <w:gridCol w:w="4329"/>
        <w:gridCol w:w="2688"/>
        <w:gridCol w:w="2200"/>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Бейбітшілік </w:t>
            </w:r>
            <w:r>
              <w:rPr>
                <w:rFonts w:ascii="Times New Roman"/>
                <w:b w:val="false"/>
                <w:i w:val="false"/>
                <w:color w:val="000000"/>
                <w:sz w:val="20"/>
              </w:rPr>
              <w:t>көшесі, 11 astana.kz</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55-64-02</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w:t>
            </w:r>
            <w:r>
              <w:rPr>
                <w:rFonts w:ascii="Times New Roman"/>
                <w:b w:val="false"/>
                <w:i w:val="false"/>
                <w:color w:val="000000"/>
                <w:sz w:val="20"/>
              </w:rPr>
              <w:t>көшесі, 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55-64-91 55-72-80</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 almaty.astana.kz ovp_almaty@mail.ru</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8-717234-33-476-27-01</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r>
              <w:rPr>
                <w:rFonts w:ascii="Times New Roman"/>
                <w:b w:val="false"/>
                <w:i w:val="false"/>
                <w:color w:val="000000"/>
                <w:sz w:val="20"/>
              </w:rPr>
              <w:t>Сауран көшесі,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79-55-55 79-55-43</w:t>
            </w:r>
          </w:p>
        </w:tc>
        <w:tc>
          <w:tcPr>
            <w:tcW w:w="0" w:type="auto"/>
            <w:vMerge/>
            <w:tcBorders>
              <w:top w:val="nil"/>
              <w:left w:val="single" w:color="cfcfcf" w:sz="5"/>
              <w:bottom w:val="single" w:color="cfcfcf" w:sz="5"/>
              <w:right w:val="single" w:color="cfcfcf" w:sz="5"/>
            </w:tcBorders>
          </w:tcPr>
          <w:p/>
        </w:tc>
      </w:tr>
    </w:tbl>
    <w:bookmarkStart w:name="z1183" w:id="425"/>
    <w:p>
      <w:pPr>
        <w:spacing w:after="0"/>
        <w:ind w:left="0"/>
        <w:jc w:val="left"/>
      </w:pPr>
      <w:r>
        <w:rPr>
          <w:rFonts w:ascii="Times New Roman"/>
          <w:b/>
          <w:i w:val="false"/>
          <w:color w:val="000000"/>
        </w:rPr>
        <w:t xml:space="preserve"> 
Алматы қаласының қалалық және аудандық әкімдіктері</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322"/>
        <w:gridCol w:w="4604"/>
        <w:gridCol w:w="1638"/>
        <w:gridCol w:w="2461"/>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rPr>
                <w:rFonts w:ascii="Times New Roman"/>
                <w:b w:val="false"/>
                <w:i w:val="false"/>
                <w:color w:val="000000"/>
                <w:sz w:val="20"/>
              </w:rPr>
              <w:t>Шаңырақ-2 шағын ауданы, Жанқожа батыр көшесі, 26 alatau.almaty.kz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99-84-23</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Сенбі сағат 15-00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rPr>
                <w:rFonts w:ascii="Times New Roman"/>
                <w:b w:val="false"/>
                <w:i w:val="false"/>
                <w:color w:val="000000"/>
                <w:sz w:val="20"/>
              </w:rPr>
              <w:t>Абылай хан даңғылы, 74 almaly.almaty.kz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72-59-88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rPr>
                <w:rFonts w:ascii="Times New Roman"/>
                <w:b w:val="false"/>
                <w:i w:val="false"/>
                <w:color w:val="000000"/>
                <w:sz w:val="20"/>
              </w:rPr>
              <w:t>Алтынсарин даңғылы, 23 auezov.almaty.kz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98-28-01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 bostandyk.almaty.kz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Құлагер шағын ауданы, </w:t>
            </w:r>
            <w:r>
              <w:rPr>
                <w:rFonts w:ascii="Times New Roman"/>
                <w:b w:val="false"/>
                <w:i w:val="false"/>
                <w:color w:val="000000"/>
                <w:sz w:val="20"/>
              </w:rPr>
              <w:t>Серіков көшесі, 2 а zhetysu.almaty.kz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84-27-60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rPr>
                <w:rFonts w:ascii="Times New Roman"/>
                <w:b w:val="false"/>
                <w:i w:val="false"/>
                <w:color w:val="000000"/>
                <w:sz w:val="20"/>
              </w:rPr>
              <w:t>Пушкин көшесі, 72 medeu.almaty.kz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91-60-72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r>
              <w:rPr>
                <w:rFonts w:ascii="Times New Roman"/>
                <w:b w:val="false"/>
                <w:i w:val="false"/>
                <w:color w:val="000000"/>
                <w:sz w:val="20"/>
              </w:rPr>
              <w:t>Шолохов көшесі, 9 turksib.almaty.kz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1184" w:id="4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сәуірдегі  </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426"/>
    <w:bookmarkStart w:name="z1185" w:id="427"/>
    <w:p>
      <w:pPr>
        <w:spacing w:after="0"/>
        <w:ind w:left="0"/>
        <w:jc w:val="left"/>
      </w:pPr>
      <w:r>
        <w:rPr>
          <w:rFonts w:ascii="Times New Roman"/>
          <w:b/>
          <w:i w:val="false"/>
          <w:color w:val="000000"/>
        </w:rPr>
        <w:t xml:space="preserve"> 
«Үйде оқитын және тәрбиеленетiн мүгедек балаларды материалдық қамтамасыз ету үшiн құжаттарды ресiмдеу» мемлекеттік қызмет стандарты</w:t>
      </w:r>
    </w:p>
    <w:bookmarkEnd w:id="427"/>
    <w:bookmarkStart w:name="z1186" w:id="428"/>
    <w:p>
      <w:pPr>
        <w:spacing w:after="0"/>
        <w:ind w:left="0"/>
        <w:jc w:val="left"/>
      </w:pPr>
      <w:r>
        <w:rPr>
          <w:rFonts w:ascii="Times New Roman"/>
          <w:b/>
          <w:i w:val="false"/>
          <w:color w:val="000000"/>
        </w:rPr>
        <w:t xml:space="preserve"> 
1. Жалпы ережелер</w:t>
      </w:r>
    </w:p>
    <w:bookmarkEnd w:id="428"/>
    <w:bookmarkStart w:name="z1187" w:id="429"/>
    <w:p>
      <w:pPr>
        <w:spacing w:after="0"/>
        <w:ind w:left="0"/>
        <w:jc w:val="both"/>
      </w:pPr>
      <w:r>
        <w:rPr>
          <w:rFonts w:ascii="Times New Roman"/>
          <w:b w:val="false"/>
          <w:i w:val="false"/>
          <w:color w:val="000000"/>
          <w:sz w:val="28"/>
        </w:rPr>
        <w:t>
      1. Мемлекеттік қызметті тізбесі, мекенжайы осы «Үйде оқитын және тәрбиеленетiн мүгедек балаларды материалдық қамтамасыз ету үшiн құжаттарды ресiмдеу» мемлекеттік қызмет стандартына (бұдан әрі – стандарт)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«Кемтар балаларды әлеуметтiк және медициналық-педагогикалық түзеу арқылы қолдау туралы» 2002 жылғы 11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16-бабы 4) тармақшасының, республикалық маңызы бар қалалардың, астананың, аудандардың, (облыстық маңызы бар қалалардың) жергілікті өкілетті органдарының шешімдері бойынша мұқтаж азаматтардың жекелеген санаттарына әлеуметтік көмек көрсету тәртібі туралы жергілікті атқарушы органдардың қаулыларының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органдардың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үйде оқып және тәрбиеленіп жатқан мүгедек балаларды материалдық қамсыздандыру үшін құжаттарын ресімдеу туралы хабарлама, не қағаз жеткізгіште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 үйде оқып және тәрбиеленіп жатқан мүгедек балалардың ата-аналарына және өзге де заңды өкілдеріне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тұтынушы осы стандарттың 11-тармағында белгіленген қажетті құжаттарды тапсырған сәттен бастап - он жұмыс күні ішінде;</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(сенбі, жексенбі) және мереке күндерін қоспағанда, 13.00-ден 14.00-ге дейінгі түскі үзіліспен күн сайын 9.00-ден бастап 18.00-ге дейін.</w:t>
      </w:r>
      <w:r>
        <w:br/>
      </w:r>
      <w:r>
        <w:rPr>
          <w:rFonts w:ascii="Times New Roman"/>
          <w:b w:val="false"/>
          <w:i w:val="false"/>
          <w:color w:val="000000"/>
          <w:sz w:val="28"/>
        </w:rPr>
        <w:t>
      Қабылдау алдын ала жазылусыз және қызметті жедел ресімдеусіз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тұтынушының тұрғылықты жері бойынша уәкілетті органның орынжайында көрсетіледі. Уәкілетті органның орынжайлары қажетті құжаттарды дайындау үшін үстелдермен (отырғыштармен), орындықтармен жабдықталған, ақпараттық стенділермен жарақтандырылған, сондай-ақ орынжайларда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орынжайлары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күзет және өртке қарсы сигнализациямен жарақтандырылған.</w:t>
      </w:r>
    </w:p>
    <w:bookmarkEnd w:id="429"/>
    <w:bookmarkStart w:name="z1200" w:id="430"/>
    <w:p>
      <w:pPr>
        <w:spacing w:after="0"/>
        <w:ind w:left="0"/>
        <w:jc w:val="left"/>
      </w:pPr>
      <w:r>
        <w:rPr>
          <w:rFonts w:ascii="Times New Roman"/>
          <w:b/>
          <w:i w:val="false"/>
          <w:color w:val="000000"/>
        </w:rPr>
        <w:t xml:space="preserve"> 
2. Мемлекеттік қызмет көрсетудің тәртібі</w:t>
      </w:r>
    </w:p>
    <w:bookmarkEnd w:id="430"/>
    <w:bookmarkStart w:name="z1201" w:id="431"/>
    <w:p>
      <w:pPr>
        <w:spacing w:after="0"/>
        <w:ind w:left="0"/>
        <w:jc w:val="both"/>
      </w:pPr>
      <w:r>
        <w:rPr>
          <w:rFonts w:ascii="Times New Roman"/>
          <w:b w:val="false"/>
          <w:i w:val="false"/>
          <w:color w:val="000000"/>
          <w:sz w:val="28"/>
        </w:rPr>
        <w:t>
      11. Тұтынушы мемлекеттік қызмет алу үшін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құжаттың реквизиттерін,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w:t>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w:t>
      </w:r>
      <w:r>
        <w:rPr>
          <w:rFonts w:ascii="Times New Roman"/>
          <w:b w:val="false"/>
          <w:i w:val="false"/>
          <w:color w:val="000000"/>
          <w:sz w:val="28"/>
        </w:rPr>
        <w:t>
      3) мүгедек балалар үшін – баланың туу туралы куәлігінің көшірмесін;</w:t>
      </w:r>
      <w:r>
        <w:br/>
      </w:r>
      <w:r>
        <w:rPr>
          <w:rFonts w:ascii="Times New Roman"/>
          <w:b w:val="false"/>
          <w:i w:val="false"/>
          <w:color w:val="000000"/>
          <w:sz w:val="28"/>
        </w:rPr>
        <w:t>
</w:t>
      </w: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5) психологиялық-медициналық-педагогикалық консультацияның қорытындысы;</w:t>
      </w:r>
      <w:r>
        <w:br/>
      </w:r>
      <w:r>
        <w:rPr>
          <w:rFonts w:ascii="Times New Roman"/>
          <w:b w:val="false"/>
          <w:i w:val="false"/>
          <w:color w:val="000000"/>
          <w:sz w:val="28"/>
        </w:rPr>
        <w:t>
</w:t>
      </w:r>
      <w:r>
        <w:rPr>
          <w:rFonts w:ascii="Times New Roman"/>
          <w:b w:val="false"/>
          <w:i w:val="false"/>
          <w:color w:val="000000"/>
          <w:sz w:val="28"/>
        </w:rPr>
        <w:t>
      6) мүгедектігі туралы анықтаманың көшірмесін;</w:t>
      </w:r>
      <w:r>
        <w:br/>
      </w:r>
      <w:r>
        <w:rPr>
          <w:rFonts w:ascii="Times New Roman"/>
          <w:b w:val="false"/>
          <w:i w:val="false"/>
          <w:color w:val="000000"/>
          <w:sz w:val="28"/>
        </w:rPr>
        <w:t>
</w:t>
      </w:r>
      <w:r>
        <w:rPr>
          <w:rFonts w:ascii="Times New Roman"/>
          <w:b w:val="false"/>
          <w:i w:val="false"/>
          <w:color w:val="000000"/>
          <w:sz w:val="28"/>
        </w:rPr>
        <w:t>
      7) банктегі шоттың көшірмесін;</w:t>
      </w:r>
      <w:r>
        <w:br/>
      </w:r>
      <w:r>
        <w:rPr>
          <w:rFonts w:ascii="Times New Roman"/>
          <w:b w:val="false"/>
          <w:i w:val="false"/>
          <w:color w:val="000000"/>
          <w:sz w:val="28"/>
        </w:rPr>
        <w:t>
</w:t>
      </w:r>
      <w:r>
        <w:rPr>
          <w:rFonts w:ascii="Times New Roman"/>
          <w:b w:val="false"/>
          <w:i w:val="false"/>
          <w:color w:val="000000"/>
          <w:sz w:val="28"/>
        </w:rPr>
        <w:t>
      8) салық төлеушіні тіркеу нөмірі мен әлеуметтік жеке кодын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Уәкілетті органда өтініш нысандары күту залындағы арнайы тағанда орналастырылады, не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көрсетуге қажетті өтініштің толтырылған нысаны мен басқа да құжаттар осы стандартқа 1-қосымшада көрсетілген мекенжайлар бойынша тұрғылықты жері бойынша уәкілетті органның жауапты тұлғасына тапсырылады. Жауапты тұлғалардың кабинет нөмірлері туралы мәліметтер мемлекеттік қызмет көрсету жөнінде ақпарат орналастырылған уәкілетті органның стендісінде жайғастырылған.</w:t>
      </w:r>
      <w:r>
        <w:br/>
      </w:r>
      <w:r>
        <w:rPr>
          <w:rFonts w:ascii="Times New Roman"/>
          <w:b w:val="false"/>
          <w:i w:val="false"/>
          <w:color w:val="000000"/>
          <w:sz w:val="28"/>
        </w:rPr>
        <w:t>
</w:t>
      </w:r>
      <w:r>
        <w:rPr>
          <w:rFonts w:ascii="Times New Roman"/>
          <w:b w:val="false"/>
          <w:i w:val="false"/>
          <w:color w:val="000000"/>
          <w:sz w:val="28"/>
        </w:rPr>
        <w:t>
      14.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15. Үйде оқитын және тәрбиеленетін мүгедек балаларды материалдық қамтамасыз ету үшін құжаттарды ресімдеу (ресімдеуден бас тарту) туралы хабарламаны беру және жеткізу тұрғылықты жері бойынша уәкілетті органға тұтынушының өзінің келуі арқылы, сондай-ақ почталық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мынадай:</w:t>
      </w:r>
      <w:r>
        <w:br/>
      </w:r>
      <w:r>
        <w:rPr>
          <w:rFonts w:ascii="Times New Roman"/>
          <w:b w:val="false"/>
          <w:i w:val="false"/>
          <w:color w:val="000000"/>
          <w:sz w:val="28"/>
        </w:rPr>
        <w:t>
</w:t>
      </w:r>
      <w:r>
        <w:rPr>
          <w:rFonts w:ascii="Times New Roman"/>
          <w:b w:val="false"/>
          <w:i w:val="false"/>
          <w:color w:val="000000"/>
          <w:sz w:val="28"/>
        </w:rPr>
        <w:t>
      1) аталған мемлекеттік қызмет көрсетуге қажет құжаттардың біреуі болмағанда, құжаттарды ресімдеуде қателіктер табылған кезде;</w:t>
      </w:r>
      <w:r>
        <w:br/>
      </w:r>
      <w:r>
        <w:rPr>
          <w:rFonts w:ascii="Times New Roman"/>
          <w:b w:val="false"/>
          <w:i w:val="false"/>
          <w:color w:val="000000"/>
          <w:sz w:val="28"/>
        </w:rPr>
        <w:t>
</w:t>
      </w:r>
      <w:r>
        <w:rPr>
          <w:rFonts w:ascii="Times New Roman"/>
          <w:b w:val="false"/>
          <w:i w:val="false"/>
          <w:color w:val="000000"/>
          <w:sz w:val="28"/>
        </w:rPr>
        <w:t>
      2) ұсынылған мәліметтер мен құжаттардың жалғандығы негіздемелері бойынша бас тартылады.</w:t>
      </w:r>
      <w:r>
        <w:br/>
      </w:r>
      <w:r>
        <w:rPr>
          <w:rFonts w:ascii="Times New Roman"/>
          <w:b w:val="false"/>
          <w:i w:val="false"/>
          <w:color w:val="000000"/>
          <w:sz w:val="28"/>
        </w:rPr>
        <w:t>
      Мемлекеттік қызмет көрсетуді тоқтата тұру үшін негіздемелер жоқ.</w:t>
      </w:r>
    </w:p>
    <w:bookmarkEnd w:id="431"/>
    <w:bookmarkStart w:name="z1217" w:id="432"/>
    <w:p>
      <w:pPr>
        <w:spacing w:after="0"/>
        <w:ind w:left="0"/>
        <w:jc w:val="left"/>
      </w:pPr>
      <w:r>
        <w:rPr>
          <w:rFonts w:ascii="Times New Roman"/>
          <w:b/>
          <w:i w:val="false"/>
          <w:color w:val="000000"/>
        </w:rPr>
        <w:t xml:space="preserve"> 
3. Жұмыс қағидаттары</w:t>
      </w:r>
    </w:p>
    <w:bookmarkEnd w:id="432"/>
    <w:bookmarkStart w:name="z1218" w:id="433"/>
    <w:p>
      <w:pPr>
        <w:spacing w:after="0"/>
        <w:ind w:left="0"/>
        <w:jc w:val="both"/>
      </w:pPr>
      <w:r>
        <w:rPr>
          <w:rFonts w:ascii="Times New Roman"/>
          <w:b w:val="false"/>
          <w:i w:val="false"/>
          <w:color w:val="000000"/>
          <w:sz w:val="28"/>
        </w:rPr>
        <w:t>
      17. Уәкілетті органның лауазымды адамдарының қызметі Мемлекеттік қызметшілердің ар-намыс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көзделген адамның конституциялық құқықтарының сақталуына негізделеді және заңдылық, сыпайылық, толыққанды ақпараттың берілуін, оның сақталуын, қорғалуын және құпиялылығын қамтамасыз ету, қызмет міндетіне адал қарамауға жауапты болу қағидаттарында жүзеге асырылады.</w:t>
      </w:r>
    </w:p>
    <w:bookmarkEnd w:id="433"/>
    <w:bookmarkStart w:name="z1219" w:id="434"/>
    <w:p>
      <w:pPr>
        <w:spacing w:after="0"/>
        <w:ind w:left="0"/>
        <w:jc w:val="left"/>
      </w:pPr>
      <w:r>
        <w:rPr>
          <w:rFonts w:ascii="Times New Roman"/>
          <w:b/>
          <w:i w:val="false"/>
          <w:color w:val="000000"/>
        </w:rPr>
        <w:t xml:space="preserve"> 
4. Жұмыс нәтижелері</w:t>
      </w:r>
    </w:p>
    <w:bookmarkEnd w:id="434"/>
    <w:bookmarkStart w:name="z1220" w:id="435"/>
    <w:p>
      <w:pPr>
        <w:spacing w:after="0"/>
        <w:ind w:left="0"/>
        <w:jc w:val="both"/>
      </w:pPr>
      <w:r>
        <w:rPr>
          <w:rFonts w:ascii="Times New Roman"/>
          <w:b w:val="false"/>
          <w:i w:val="false"/>
          <w:color w:val="000000"/>
          <w:sz w:val="28"/>
        </w:rPr>
        <w:t>
      18. Тұтынушыларға мемлекеттік қызметті көрсету нәтижесі осы стандартқа 2-қосымшаға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солар бойынша бағаланатын, мемлекеттік қызметтердің сапа және қолжетімділік көрсеткіштерінің нысаналы мәндері Қазақстан Республикасы Еңбек және халықты әлеуметтік қорғау министрінің тиісті бұйрығымен жыл сайын бекітіледі.</w:t>
      </w:r>
    </w:p>
    <w:bookmarkEnd w:id="435"/>
    <w:bookmarkStart w:name="z1222" w:id="436"/>
    <w:p>
      <w:pPr>
        <w:spacing w:after="0"/>
        <w:ind w:left="0"/>
        <w:jc w:val="left"/>
      </w:pPr>
      <w:r>
        <w:rPr>
          <w:rFonts w:ascii="Times New Roman"/>
          <w:b/>
          <w:i w:val="false"/>
          <w:color w:val="000000"/>
        </w:rPr>
        <w:t xml:space="preserve"> 
5. Шағымдану тәртібі</w:t>
      </w:r>
    </w:p>
    <w:bookmarkEnd w:id="436"/>
    <w:bookmarkStart w:name="z1223" w:id="43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жәрдем көрсететін мемлекеттік органның атауы, оның заңды мекенжайы, электрондық поштасының мекенжайы, телефон нөмірі осы стандартқа 1, 3-қосымшаларда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қызметтің нәтижесімен келіспеген жағдайларда шағым осы мемлекеттік қызметті көрсетудің ұйымдастырылуына жауапты мемлекеттік орган басшысының атына беріледі, олардың атауы, жұмыс кестесі және электрондық мекенжайы осы стандартқа 3-қосымшада көрсетілген.</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стендісінде көрсетілген, жұмыс кестесі мен электронды поштасының мекенжайы, телефондары осы стандарттың 1-қосымшасында көрсетілген уәкілетті органның басшысының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қызмет нәтижелерімен келіспеген жағдайларда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тұтынушының қолы қойылған болуға тиіс. Шағым берілгенде қызметіне шағым жасалатын органның атауы немесе лауазымды адамның лауазымы, өтініш беру және талап ету себептері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берілген шағымға жауап алуға болатын күні және уақыты,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сол жақ жағалау, Орынбор көшесі, № 8-үй, «Министрліктер үйі» әкімшілік ғимараты, интернет-ресурс: http://www.enbek.gov.kz</w:t>
      </w:r>
    </w:p>
    <w:bookmarkEnd w:id="437"/>
    <w:bookmarkStart w:name="z1230" w:id="438"/>
    <w:p>
      <w:pPr>
        <w:spacing w:after="0"/>
        <w:ind w:left="0"/>
        <w:jc w:val="both"/>
      </w:pPr>
      <w:r>
        <w:rPr>
          <w:rFonts w:ascii="Times New Roman"/>
          <w:b w:val="false"/>
          <w:i w:val="false"/>
          <w:color w:val="000000"/>
          <w:sz w:val="28"/>
        </w:rPr>
        <w:t xml:space="preserve">
«Үйде оқитын және тәрбиеленетін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38"/>
    <w:bookmarkStart w:name="z1231" w:id="439"/>
    <w:p>
      <w:pPr>
        <w:spacing w:after="0"/>
        <w:ind w:left="0"/>
        <w:jc w:val="left"/>
      </w:pPr>
      <w:r>
        <w:rPr>
          <w:rFonts w:ascii="Times New Roman"/>
          <w:b/>
          <w:i w:val="false"/>
          <w:color w:val="000000"/>
        </w:rPr>
        <w:t xml:space="preserve"> 
Уәкілетті органдардың тізбесі</w:t>
      </w:r>
    </w:p>
    <w:bookmarkEnd w:id="439"/>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23"/>
        <w:gridCol w:w="4635"/>
        <w:gridCol w:w="1659"/>
        <w:gridCol w:w="1990"/>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rPr>
                <w:rFonts w:ascii="Times New Roman"/>
                <w:b w:val="false"/>
                <w:i w:val="false"/>
                <w:color w:val="000000"/>
                <w:sz w:val="20"/>
              </w:rPr>
              <w:t>Ақкөл қаласы, Нұрмағамбетов көшесі, 81 akkol_ozsp@mail.ru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 82-10-48</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ауданы, </w:t>
            </w:r>
            <w:r>
              <w:rPr>
                <w:rFonts w:ascii="Times New Roman"/>
                <w:b w:val="false"/>
                <w:i w:val="false"/>
                <w:color w:val="000000"/>
                <w:sz w:val="20"/>
              </w:rPr>
              <w:t>Аршалы ауылы, Тәшенов көшесі, 47 arshaly_rotz@kokshetau. 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 42-13-76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 Астрахан ауылы, </w:t>
            </w:r>
            <w:r>
              <w:rPr>
                <w:rFonts w:ascii="Times New Roman"/>
                <w:b w:val="false"/>
                <w:i w:val="false"/>
                <w:color w:val="000000"/>
                <w:sz w:val="20"/>
              </w:rPr>
              <w:t>Әл-Фараби көшесі, 50 astr_socz@kokshetau. 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 12-25-34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 Атбасар қаласы, Ағыбай батыр </w:t>
            </w:r>
            <w:r>
              <w:rPr>
                <w:rFonts w:ascii="Times New Roman"/>
                <w:b w:val="false"/>
                <w:i w:val="false"/>
                <w:color w:val="000000"/>
                <w:sz w:val="20"/>
              </w:rPr>
              <w:t>көшесі, 50 atb_rotziszn@kokshetau. 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3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w:t>
            </w:r>
            <w:r>
              <w:rPr>
                <w:rFonts w:ascii="Times New Roman"/>
                <w:b w:val="false"/>
                <w:i w:val="false"/>
                <w:color w:val="000000"/>
                <w:sz w:val="20"/>
              </w:rPr>
              <w:t>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 Степняк қаласы, </w:t>
            </w:r>
            <w:r>
              <w:rPr>
                <w:rFonts w:ascii="Times New Roman"/>
                <w:b w:val="false"/>
                <w:i w:val="false"/>
                <w:color w:val="000000"/>
                <w:sz w:val="20"/>
              </w:rPr>
              <w:t>Ленин көшесі, 64 oz_sp.enbek@bk.ru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Есіл қаласы, Қонаев көшесі, 5 esil_sobes@mail.ru sobes@kokshetau.online. кz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rPr>
                <w:rFonts w:ascii="Times New Roman"/>
                <w:b w:val="false"/>
                <w:i w:val="false"/>
                <w:color w:val="000000"/>
                <w:sz w:val="20"/>
              </w:rPr>
              <w:t>Жақсы ауылы, Достық көшесі, 3 soc_zahita_21@kokshetau.online.kz socasp@mail.ru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13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 Державин қаласы, </w:t>
            </w:r>
            <w:r>
              <w:rPr>
                <w:rFonts w:ascii="Times New Roman"/>
                <w:b w:val="false"/>
                <w:i w:val="false"/>
                <w:color w:val="000000"/>
                <w:sz w:val="20"/>
              </w:rPr>
              <w:t>Ленин көшесі, 32 rusz_irk@kokshetau. оnline.kz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 Зеренді ауылы, Бейбітшілік </w:t>
            </w:r>
            <w:r>
              <w:rPr>
                <w:rFonts w:ascii="Times New Roman"/>
                <w:b w:val="false"/>
                <w:i w:val="false"/>
                <w:color w:val="000000"/>
                <w:sz w:val="20"/>
              </w:rPr>
              <w:t>көшесі, 64 sobes_zer_08@mail.ru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 @kokshetau.online.kz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w:t>
            </w:r>
            <w:r>
              <w:rPr>
                <w:rFonts w:ascii="Times New Roman"/>
                <w:b w:val="false"/>
                <w:i w:val="false"/>
                <w:color w:val="000000"/>
                <w:sz w:val="20"/>
              </w:rPr>
              <w:t>Гагарин көшесі, 15 otdelakmol@mail.ru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w:t>
            </w:r>
            <w:r>
              <w:rPr>
                <w:rFonts w:ascii="Times New Roman"/>
                <w:b w:val="false"/>
                <w:i w:val="false"/>
                <w:color w:val="000000"/>
                <w:sz w:val="20"/>
              </w:rPr>
              <w:t>Абылайхан көшесі, 22 shortsobes@mail.ru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 </w:t>
            </w:r>
            <w:r>
              <w:rPr>
                <w:rFonts w:ascii="Times New Roman"/>
                <w:b w:val="false"/>
                <w:i w:val="false"/>
                <w:color w:val="000000"/>
                <w:sz w:val="20"/>
              </w:rPr>
              <w:t>Щучинск қаласы, 8 наурыз көшесі, 24 soczachita@ kokshetau. оnline.kz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w:t>
            </w:r>
            <w:r>
              <w:rPr>
                <w:rFonts w:ascii="Times New Roman"/>
                <w:b w:val="false"/>
                <w:i w:val="false"/>
                <w:color w:val="000000"/>
                <w:sz w:val="20"/>
              </w:rPr>
              <w:t>4-шағын аудан soc_progr@mail.ru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Локомативная </w:t>
            </w:r>
            <w:r>
              <w:rPr>
                <w:rFonts w:ascii="Times New Roman"/>
                <w:b w:val="false"/>
                <w:i w:val="false"/>
                <w:color w:val="000000"/>
                <w:sz w:val="20"/>
              </w:rPr>
              <w:t>көшесі, 9 а Sobes_kokshe@kokshetau.оnline.kz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1232" w:id="440"/>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689"/>
        <w:gridCol w:w="4608"/>
        <w:gridCol w:w="1678"/>
        <w:gridCol w:w="1982"/>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 aitekebi_ozisp@mail.ru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r>
              <w:rPr>
                <w:rFonts w:ascii="Times New Roman"/>
                <w:b w:val="false"/>
                <w:i w:val="false"/>
                <w:color w:val="000000"/>
                <w:sz w:val="20"/>
              </w:rPr>
              <w:t>Алға қаласы, Сейфуллин көшесі, 17 alga_zanytos@mail.ru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ауданы, Байғанин кенті, </w:t>
            </w:r>
            <w:r>
              <w:rPr>
                <w:rFonts w:ascii="Times New Roman"/>
                <w:b w:val="false"/>
                <w:i w:val="false"/>
                <w:color w:val="000000"/>
                <w:sz w:val="20"/>
              </w:rPr>
              <w:t>Қонаев көшесі, 37 aset2306@mail.ru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r>
              <w:rPr>
                <w:rFonts w:ascii="Times New Roman"/>
                <w:b w:val="false"/>
                <w:i w:val="false"/>
                <w:color w:val="000000"/>
                <w:sz w:val="20"/>
              </w:rPr>
              <w:t>Ырғыз кенті, Әбілхайыр хан көшесі, 52 irgizsobez@mail.ru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Патсайы көшесі, 11 а kargala_zzsp@mail.ru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r>
              <w:rPr>
                <w:rFonts w:ascii="Times New Roman"/>
                <w:b w:val="false"/>
                <w:i w:val="false"/>
                <w:color w:val="000000"/>
                <w:sz w:val="20"/>
              </w:rPr>
              <w:t>Қобда кенті, Әбілхайыр хан көшесі, 47 hobda6161@mail.ru hobda_sobes@mail.ru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r>
              <w:rPr>
                <w:rFonts w:ascii="Times New Roman"/>
                <w:b w:val="false"/>
                <w:i w:val="false"/>
                <w:color w:val="000000"/>
                <w:sz w:val="20"/>
              </w:rPr>
              <w:t>Ойыл ауылы,Көкжар көшесі, 69 s_nauyrizbaev@mail.ru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Жеңіс даңғылы, 4 hromtay_s@mail.ru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Үргенішбаев көшесі,13 shalkarsobes77@yandex.ru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w:t>
            </w:r>
            <w:r>
              <w:br/>
            </w:r>
            <w:r>
              <w:rPr>
                <w:rFonts w:ascii="Times New Roman"/>
                <w:b w:val="false"/>
                <w:i w:val="false"/>
                <w:color w:val="000000"/>
                <w:sz w:val="20"/>
              </w:rPr>
              <w:t>
</w:t>
            </w:r>
            <w:r>
              <w:rPr>
                <w:rFonts w:ascii="Times New Roman"/>
                <w:b w:val="false"/>
                <w:i w:val="false"/>
                <w:color w:val="000000"/>
                <w:sz w:val="20"/>
              </w:rPr>
              <w:t>51-64-18</w:t>
            </w:r>
          </w:p>
        </w:tc>
        <w:tc>
          <w:tcPr>
            <w:tcW w:w="0" w:type="auto"/>
            <w:vMerge/>
            <w:tcBorders>
              <w:top w:val="nil"/>
              <w:left w:val="single" w:color="cfcfcf" w:sz="5"/>
              <w:bottom w:val="single" w:color="cfcfcf" w:sz="5"/>
              <w:right w:val="single" w:color="cfcfcf" w:sz="5"/>
            </w:tcBorders>
          </w:tcPr>
          <w:p/>
        </w:tc>
      </w:tr>
    </w:tbl>
    <w:bookmarkStart w:name="z1233" w:id="441"/>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 </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730"/>
        <w:gridCol w:w="4632"/>
        <w:gridCol w:w="1628"/>
        <w:gridCol w:w="2085"/>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қазақ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 Есік қаласы, </w:t>
            </w:r>
            <w:r>
              <w:rPr>
                <w:rFonts w:ascii="Times New Roman"/>
                <w:b w:val="false"/>
                <w:i w:val="false"/>
                <w:color w:val="000000"/>
                <w:sz w:val="20"/>
              </w:rPr>
              <w:t>Алматы көшесі, 112 sobesesik@mail.ru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w:t>
            </w:r>
            <w:r>
              <w:rPr>
                <w:rFonts w:ascii="Times New Roman"/>
                <w:b w:val="false"/>
                <w:i w:val="false"/>
                <w:color w:val="000000"/>
                <w:sz w:val="20"/>
              </w:rPr>
              <w:t>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Ұзынағаш ауылы, Қарасай батыр көшесі, 261 </w:t>
            </w:r>
            <w:r>
              <w:rPr>
                <w:rFonts w:ascii="Times New Roman"/>
                <w:b w:val="false"/>
                <w:i w:val="false"/>
                <w:color w:val="000000"/>
                <w:sz w:val="20"/>
              </w:rPr>
              <w:t>zhambyl. rotzszn@mail. оnline.kz</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Іле ауданы, </w:t>
            </w:r>
            <w:r>
              <w:rPr>
                <w:rFonts w:ascii="Times New Roman"/>
                <w:b w:val="false"/>
                <w:i w:val="false"/>
                <w:color w:val="000000"/>
                <w:sz w:val="20"/>
              </w:rPr>
              <w:t>Өтеген батыр кенті, Титов көшесі, 3 а Ili-sobes@mail.ru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Қарасай ауданы, </w:t>
            </w:r>
            <w:r>
              <w:rPr>
                <w:rFonts w:ascii="Times New Roman"/>
                <w:b w:val="false"/>
                <w:i w:val="false"/>
                <w:color w:val="000000"/>
                <w:sz w:val="20"/>
              </w:rPr>
              <w:t>Қаскелең қаласы, Абылайхан көшесі, 215 krozisp@mail.ru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Қаратал ауданы, Үштөбе қаласы, Құсмолданов </w:t>
            </w:r>
            <w:r>
              <w:rPr>
                <w:rFonts w:ascii="Times New Roman"/>
                <w:b w:val="false"/>
                <w:i w:val="false"/>
                <w:color w:val="000000"/>
                <w:sz w:val="20"/>
              </w:rPr>
              <w:t>көшесі, 3 karatalsobes@mail.ru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 көшесі,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Көксу ауданы, </w:t>
            </w:r>
            <w:r>
              <w:rPr>
                <w:rFonts w:ascii="Times New Roman"/>
                <w:b w:val="false"/>
                <w:i w:val="false"/>
                <w:color w:val="000000"/>
                <w:sz w:val="20"/>
              </w:rPr>
              <w:t>Балпық би кенті, Мырзабеков көшесі, 38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 panfil2005@mail.ru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 Raimbek_sobes@mail.</w:t>
            </w:r>
            <w:r>
              <w:rPr>
                <w:rFonts w:ascii="Times New Roman"/>
                <w:b w:val="false"/>
                <w:i w:val="false"/>
                <w:color w:val="000000"/>
                <w:sz w:val="20"/>
              </w:rPr>
              <w:t>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Сарқант ауданы, </w:t>
            </w:r>
            <w:r>
              <w:rPr>
                <w:rFonts w:ascii="Times New Roman"/>
                <w:b w:val="false"/>
                <w:i w:val="false"/>
                <w:color w:val="000000"/>
                <w:sz w:val="20"/>
              </w:rPr>
              <w:t>Сарқант қаласы, Тәуелсіздік көшесі, 117 sarkand_sobes@mail.ru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 talrot@yandex.ru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 ауданы, </w:t>
            </w:r>
            <w:r>
              <w:rPr>
                <w:rFonts w:ascii="Times New Roman"/>
                <w:b w:val="false"/>
                <w:i w:val="false"/>
                <w:color w:val="000000"/>
                <w:sz w:val="20"/>
              </w:rPr>
              <w:t>Шонжы ауылы, Нысанбаев көшесі,104 ygyr_sobes@mail.ru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1-04-91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234" w:id="442"/>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684"/>
        <w:gridCol w:w="4624"/>
        <w:gridCol w:w="1673"/>
        <w:gridCol w:w="2438"/>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Әбдірахманов</w:t>
            </w:r>
            <w:r>
              <w:rPr>
                <w:rFonts w:ascii="Times New Roman"/>
                <w:b w:val="false"/>
                <w:i w:val="false"/>
                <w:color w:val="000000"/>
                <w:sz w:val="20"/>
              </w:rPr>
              <w:t>көшесі, 1 zhylyoizhumyskz@mail.ru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Индербор кенті, Қонаев көшесі, 16 inderzan@mail.ru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 </w:t>
            </w:r>
            <w:r>
              <w:rPr>
                <w:rFonts w:ascii="Times New Roman"/>
                <w:b w:val="false"/>
                <w:i w:val="false"/>
                <w:color w:val="000000"/>
                <w:sz w:val="20"/>
              </w:rPr>
              <w:t>Аққыстау кенті, Ынтымақ көшесі, 23 isatai_raisobes@mail.kz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ауылы, </w:t>
            </w:r>
            <w:r>
              <w:rPr>
                <w:rFonts w:ascii="Times New Roman"/>
                <w:b w:val="false"/>
                <w:i w:val="false"/>
                <w:color w:val="000000"/>
                <w:sz w:val="20"/>
              </w:rPr>
              <w:t>Мәмедов көшесі, 1 gulfaruz@mail.ru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r>
              <w:rPr>
                <w:rFonts w:ascii="Times New Roman"/>
                <w:b w:val="false"/>
                <w:i w:val="false"/>
                <w:color w:val="000000"/>
                <w:sz w:val="20"/>
              </w:rPr>
              <w:t>Мақат кенті, Орталық алаң, 2 tolkin_makat@mail.ru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235" w:id="443"/>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724"/>
        <w:gridCol w:w="4646"/>
        <w:gridCol w:w="1565"/>
        <w:gridCol w:w="2481"/>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w:t>
            </w:r>
            <w:r>
              <w:rPr>
                <w:rFonts w:ascii="Times New Roman"/>
                <w:b w:val="false"/>
                <w:i w:val="false"/>
                <w:color w:val="000000"/>
                <w:sz w:val="20"/>
              </w:rPr>
              <w:t>көшесі, 157/2 ozisp_uka@mail.ru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 асына бес күн сағат 9-00 бастап 18-00 дейін, түскі үзіліс сағат 13-00 бастап 14-00 дейін</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Қозыбағаров</w:t>
            </w:r>
            <w:r>
              <w:rPr>
                <w:rFonts w:ascii="Times New Roman"/>
                <w:b w:val="false"/>
                <w:i w:val="false"/>
                <w:color w:val="000000"/>
                <w:sz w:val="20"/>
              </w:rPr>
              <w:t>көшесі, 40 czn@mail.kz</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Қарауыл ауылы, Құнанбай көшесі, 14 abai_c@mail.ru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r>
              <w:rPr>
                <w:rFonts w:ascii="Times New Roman"/>
                <w:b w:val="false"/>
                <w:i w:val="false"/>
                <w:color w:val="000000"/>
                <w:sz w:val="20"/>
              </w:rPr>
              <w:t>Дүйсенов көшесі, 104 ayagoz.sobes@mail.ru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w:t>
            </w:r>
          </w:p>
          <w:p>
            <w:pPr>
              <w:spacing w:after="20"/>
              <w:ind w:left="20"/>
              <w:jc w:val="both"/>
            </w:pPr>
            <w:r>
              <w:rPr>
                <w:rFonts w:ascii="Times New Roman"/>
                <w:b w:val="false"/>
                <w:i w:val="false"/>
                <w:color w:val="000000"/>
                <w:sz w:val="20"/>
              </w:rPr>
              <w:t>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w:t>
            </w:r>
            <w:r>
              <w:rPr>
                <w:rFonts w:ascii="Times New Roman"/>
                <w:b w:val="false"/>
                <w:i w:val="false"/>
                <w:color w:val="000000"/>
                <w:sz w:val="20"/>
              </w:rPr>
              <w:t>көшесі, 70 Zharma_c@mail.ru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w:t>
            </w:r>
            <w:r>
              <w:rPr>
                <w:rFonts w:ascii="Times New Roman"/>
                <w:b w:val="false"/>
                <w:i w:val="false"/>
                <w:color w:val="000000"/>
                <w:sz w:val="20"/>
              </w:rPr>
              <w:t>Зайсан қаласы, Манапов көшесі, 21а zaisan_sobes@mail.ru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ауданы, </w:t>
            </w:r>
            <w:r>
              <w:rPr>
                <w:rFonts w:ascii="Times New Roman"/>
                <w:b w:val="false"/>
                <w:i w:val="false"/>
                <w:color w:val="000000"/>
                <w:sz w:val="20"/>
              </w:rPr>
              <w:t>Зырян қаласы, Бірінші май көшесі, 23 zir_sob@mail.ru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w:t>
            </w:r>
            <w:r>
              <w:rPr>
                <w:rFonts w:ascii="Times New Roman"/>
                <w:b w:val="false"/>
                <w:i w:val="false"/>
                <w:color w:val="000000"/>
                <w:sz w:val="20"/>
              </w:rPr>
              <w:t>Үлкен Нарын ауылы, Абылай хан көшесі, 109 katon_c@mail.kz</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w:t>
            </w:r>
            <w:r>
              <w:rPr>
                <w:rFonts w:ascii="Times New Roman"/>
                <w:b w:val="false"/>
                <w:i w:val="false"/>
                <w:color w:val="000000"/>
                <w:sz w:val="20"/>
              </w:rPr>
              <w:t>Барақ батыркөшесі, 78 kur_c@mail.ru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 kokpekti_ozsp@mail.ru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w:t>
            </w:r>
            <w:r>
              <w:rPr>
                <w:rFonts w:ascii="Times New Roman"/>
                <w:b w:val="false"/>
                <w:i w:val="false"/>
                <w:color w:val="000000"/>
                <w:sz w:val="20"/>
              </w:rPr>
              <w:t>Абылай хан көшесі, 16 tarbag_c@mail.ru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w:t>
            </w:r>
            <w:r>
              <w:rPr>
                <w:rFonts w:ascii="Times New Roman"/>
                <w:b w:val="false"/>
                <w:i w:val="false"/>
                <w:color w:val="000000"/>
                <w:sz w:val="20"/>
              </w:rPr>
              <w:t>Абылай хан даңғылы, 120 urdjar@mail.ru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1236" w:id="444"/>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720"/>
        <w:gridCol w:w="4580"/>
        <w:gridCol w:w="1683"/>
        <w:gridCol w:w="2434"/>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w:t>
            </w:r>
            <w:r>
              <w:rPr>
                <w:rFonts w:ascii="Times New Roman"/>
                <w:b w:val="false"/>
                <w:i w:val="false"/>
                <w:color w:val="000000"/>
                <w:sz w:val="20"/>
              </w:rPr>
              <w:t>көшесі, 112 ozsp_baizak@mail.ru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r>
              <w:rPr>
                <w:rFonts w:ascii="Times New Roman"/>
                <w:b w:val="false"/>
                <w:i w:val="false"/>
                <w:color w:val="000000"/>
                <w:sz w:val="20"/>
              </w:rPr>
              <w:t>Аса ауылы,Абай көшесі, 123 mariah_1@mail.ru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Б.Момышұлы ауылы, Жамбыл көшесі, 1 juali_sobes@mail.ru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Белашев көшесі, 3 utzsnkorday@mail.ru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Рысқұлов ауданы, Құлан ауылы, </w:t>
            </w:r>
            <w:r>
              <w:rPr>
                <w:rFonts w:ascii="Times New Roman"/>
                <w:b w:val="false"/>
                <w:i w:val="false"/>
                <w:color w:val="000000"/>
                <w:sz w:val="20"/>
              </w:rPr>
              <w:t>Жібек жолы көшесі, 61 kulan_sobes@mail.ru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 ауданы, </w:t>
            </w:r>
            <w:r>
              <w:rPr>
                <w:rFonts w:ascii="Times New Roman"/>
                <w:b w:val="false"/>
                <w:i w:val="false"/>
                <w:color w:val="000000"/>
                <w:sz w:val="20"/>
              </w:rPr>
              <w:t>Мерке ауылы, Ысмайылов көшесі, 157 mozsp@mail.kz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Қонаев көшесі, 26 otzsp_karatau@mail.</w:t>
            </w:r>
            <w:r>
              <w:rPr>
                <w:rFonts w:ascii="Times New Roman"/>
                <w:b w:val="false"/>
                <w:i w:val="false"/>
                <w:color w:val="000000"/>
                <w:sz w:val="20"/>
              </w:rPr>
              <w:t>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 </w:t>
            </w:r>
            <w:r>
              <w:rPr>
                <w:rFonts w:ascii="Times New Roman"/>
                <w:b w:val="false"/>
                <w:i w:val="false"/>
                <w:color w:val="000000"/>
                <w:sz w:val="20"/>
              </w:rPr>
              <w:t>Төле би ауылы,Балуан Шолақ көшесі, 189 shuozsp@mail.ru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Достоевский </w:t>
            </w:r>
            <w:r>
              <w:rPr>
                <w:rFonts w:ascii="Times New Roman"/>
                <w:b w:val="false"/>
                <w:i w:val="false"/>
                <w:color w:val="000000"/>
                <w:sz w:val="20"/>
              </w:rPr>
              <w:t>көшесі, 14 sobes-taraz@mail.ru</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1237" w:id="445"/>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693"/>
        <w:gridCol w:w="4678"/>
        <w:gridCol w:w="1600"/>
        <w:gridCol w:w="204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Ақжайық ауданы, Чапаев ауылы, Қонаев көшесі, 35 </w:t>
            </w:r>
            <w:r>
              <w:rPr>
                <w:rFonts w:ascii="Times New Roman"/>
                <w:b w:val="false"/>
                <w:i w:val="false"/>
                <w:color w:val="000000"/>
                <w:sz w:val="20"/>
              </w:rPr>
              <w:t>ar_sobez@mail.ru; Svetlana_p@mail.kz</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қаласы, 4-шағын аудан, 2</w:t>
            </w:r>
            <w:r>
              <w:rPr>
                <w:rFonts w:ascii="Times New Roman"/>
                <w:b w:val="false"/>
                <w:i w:val="false"/>
                <w:color w:val="000000"/>
                <w:sz w:val="20"/>
              </w:rPr>
              <w:t>uzsp2002@mail.ru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11/1</w:t>
            </w:r>
            <w:r>
              <w:rPr>
                <w:rFonts w:ascii="Times New Roman"/>
                <w:b w:val="false"/>
                <w:i w:val="false"/>
                <w:color w:val="000000"/>
                <w:sz w:val="20"/>
              </w:rPr>
              <w:t>syrym_rozisp@mail.ru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w:t>
            </w:r>
            <w:r>
              <w:rPr>
                <w:rFonts w:ascii="Times New Roman"/>
                <w:b w:val="false"/>
                <w:i w:val="false"/>
                <w:color w:val="000000"/>
                <w:sz w:val="20"/>
              </w:rPr>
              <w:t>jangala58@mail.ru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Ғ.Қараш көшесі, 8 </w:t>
            </w:r>
            <w:r>
              <w:rPr>
                <w:rFonts w:ascii="Times New Roman"/>
                <w:b w:val="false"/>
                <w:i w:val="false"/>
                <w:color w:val="000000"/>
                <w:sz w:val="20"/>
              </w:rPr>
              <w:t>zhanibek_sobes@mail.ru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Ихсанов көшесі, 4</w:t>
            </w:r>
            <w:r>
              <w:rPr>
                <w:rFonts w:ascii="Times New Roman"/>
                <w:b w:val="false"/>
                <w:i w:val="false"/>
                <w:color w:val="000000"/>
                <w:sz w:val="20"/>
              </w:rPr>
              <w:t>sobeskazt@mail.ru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Жақсығұлов көшесі, 5 taskala_sobes@mail.kz</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Құрманғазы көшесі, 14 karatuba_sobez@mail.ru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Бөкейханұлы көшесі, 1 bokeiorda@mail.kz</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Қылышев көшесі, 91 chingirlau@mail.ru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bookmarkStart w:name="z1238" w:id="446"/>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681"/>
        <w:gridCol w:w="4646"/>
        <w:gridCol w:w="1629"/>
        <w:gridCol w:w="210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w:t>
            </w:r>
            <w:r>
              <w:rPr>
                <w:rFonts w:ascii="Times New Roman"/>
                <w:b w:val="false"/>
                <w:i w:val="false"/>
                <w:color w:val="000000"/>
                <w:sz w:val="20"/>
              </w:rPr>
              <w:t>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 0-01-69</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5sobes_balkhash@ 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w:t>
            </w:r>
            <w:r>
              <w:rPr>
                <w:rFonts w:ascii="Times New Roman"/>
                <w:b w:val="false"/>
                <w:i w:val="false"/>
                <w:color w:val="000000"/>
                <w:sz w:val="20"/>
              </w:rPr>
              <w:t>Жеңіс көшесі, 45 sar_ozsp@krg.gov.kz</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Чайковский </w:t>
            </w:r>
            <w:r>
              <w:rPr>
                <w:rFonts w:ascii="Times New Roman"/>
                <w:b w:val="false"/>
                <w:i w:val="false"/>
                <w:color w:val="000000"/>
                <w:sz w:val="20"/>
              </w:rPr>
              <w:t>көшесі, 22 sobes_temirtay@mail.ru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Шахтинск қаласы, Калинин көшесі, 17 shahtinsk_ozan@krg.gov.kz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С.Сейфуллин </w:t>
            </w:r>
            <w:r>
              <w:rPr>
                <w:rFonts w:ascii="Times New Roman"/>
                <w:b w:val="false"/>
                <w:i w:val="false"/>
                <w:color w:val="000000"/>
                <w:sz w:val="20"/>
              </w:rPr>
              <w:t>көшесі, 39а zhez_cobes@krg.gov.kz</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Қ.Сәтпаев </w:t>
            </w:r>
            <w:r>
              <w:rPr>
                <w:rFonts w:ascii="Times New Roman"/>
                <w:b w:val="false"/>
                <w:i w:val="false"/>
                <w:color w:val="000000"/>
                <w:sz w:val="20"/>
              </w:rPr>
              <w:t>даңғылы, 111 otdelzan81@mail.ru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М. Әуезов көшесі, 30 osznabay@mail.ru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кенті,Тәуелсіздік даңғылы, 5 janaarka_sobes_8@mail.ru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Т.Әубәкіров </w:t>
            </w:r>
            <w:r>
              <w:rPr>
                <w:rFonts w:ascii="Times New Roman"/>
                <w:b w:val="false"/>
                <w:i w:val="false"/>
                <w:color w:val="000000"/>
                <w:sz w:val="20"/>
              </w:rPr>
              <w:t>көшесі, 14 karkaraly_otszn@mail.ru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w:t>
            </w:r>
            <w:r>
              <w:rPr>
                <w:rFonts w:ascii="Times New Roman"/>
                <w:b w:val="false"/>
                <w:i w:val="false"/>
                <w:color w:val="000000"/>
                <w:sz w:val="20"/>
              </w:rPr>
              <w:t>Киевка кенті, Абай көшесі, 56 nura_sob@mail.kz</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А.Бөкейхан даңғылы, 7 aktrozcp@mail.ru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23</w:t>
            </w:r>
            <w:r>
              <w:rPr>
                <w:rFonts w:ascii="Times New Roman"/>
                <w:b w:val="false"/>
                <w:i w:val="false"/>
                <w:color w:val="000000"/>
                <w:sz w:val="20"/>
              </w:rPr>
              <w:t>ulutau_sobes@mail.ru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1239" w:id="447"/>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658"/>
        <w:gridCol w:w="4667"/>
        <w:gridCol w:w="1685"/>
        <w:gridCol w:w="2071"/>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әкімшілігінің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Обаған ауылы, </w:t>
            </w:r>
            <w:r>
              <w:rPr>
                <w:rFonts w:ascii="Times New Roman"/>
                <w:b w:val="false"/>
                <w:i w:val="false"/>
                <w:color w:val="000000"/>
                <w:sz w:val="20"/>
              </w:rPr>
              <w:t>Ленин көшесі, 4 altsots@mail.ru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w:t>
            </w:r>
            <w:r>
              <w:rPr>
                <w:rFonts w:ascii="Times New Roman"/>
                <w:b w:val="false"/>
                <w:i w:val="false"/>
                <w:color w:val="000000"/>
                <w:sz w:val="20"/>
              </w:rPr>
              <w:t>Б. Майлин көшесі, 18 amansots@mail.ru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2-19-46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2-16-84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 көшесі, 51 jitsots@mail.ru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Қамысты кенті, </w:t>
            </w:r>
            <w:r>
              <w:rPr>
                <w:rFonts w:ascii="Times New Roman"/>
                <w:b w:val="false"/>
                <w:i w:val="false"/>
                <w:color w:val="000000"/>
                <w:sz w:val="20"/>
              </w:rPr>
              <w:t>Ленин көшесі, 22 kamysti.kostanay.kz kamsots@mail.ru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2-10-65</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Қарабалық кенті, Космонавттар </w:t>
            </w:r>
            <w:r>
              <w:rPr>
                <w:rFonts w:ascii="Times New Roman"/>
                <w:b w:val="false"/>
                <w:i w:val="false"/>
                <w:color w:val="000000"/>
                <w:sz w:val="20"/>
              </w:rPr>
              <w:t>көшесі, 16 ozisp1013@gcvp.kz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 3-29-96 3-25-47 3-21-37</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Қарасу ауылы, </w:t>
            </w:r>
            <w:r>
              <w:rPr>
                <w:rFonts w:ascii="Times New Roman"/>
                <w:b w:val="false"/>
                <w:i w:val="false"/>
                <w:color w:val="000000"/>
                <w:sz w:val="20"/>
              </w:rPr>
              <w:t>А. Исаков көшесі, 68 karusots@mail.ru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2-18-11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Казахская көшесі kostregion.kz ozisp1014@gcvp.kz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2-62-50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2-28-32</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әкімдігінің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w:t>
            </w:r>
            <w:r>
              <w:rPr>
                <w:rFonts w:ascii="Times New Roman"/>
                <w:b w:val="false"/>
                <w:i w:val="false"/>
                <w:color w:val="000000"/>
                <w:sz w:val="20"/>
              </w:rPr>
              <w:t>Таран ауылы,Калинин көшесі, 72 zagita@mail.ru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Абылайхан көшесі, 53 uzunsots@mail.ru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 </w:t>
            </w:r>
            <w:r>
              <w:rPr>
                <w:rFonts w:ascii="Times New Roman"/>
                <w:b w:val="false"/>
                <w:i w:val="false"/>
                <w:color w:val="000000"/>
                <w:sz w:val="20"/>
              </w:rPr>
              <w:t>Абай даңғылы, 62 asp_ark@mail.ru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7-12-50</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w:t>
            </w:r>
            <w:r>
              <w:rPr>
                <w:rFonts w:ascii="Times New Roman"/>
                <w:b w:val="false"/>
                <w:i w:val="false"/>
                <w:color w:val="000000"/>
                <w:sz w:val="20"/>
              </w:rPr>
              <w:t xml:space="preserve">көшесі, 36 gorsob@mail.ru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0-17-49 0-29-99</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әкімдігінің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 lissoc@mail.ru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аудандық жұмыспен қамту және әлеуметтік бағдарламалар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w:t>
            </w:r>
            <w:r>
              <w:rPr>
                <w:rFonts w:ascii="Times New Roman"/>
                <w:b w:val="false"/>
                <w:i w:val="false"/>
                <w:color w:val="000000"/>
                <w:sz w:val="20"/>
              </w:rPr>
              <w:t>көшесі, 21 rudsots@mail.ru</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240" w:id="448"/>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651"/>
        <w:gridCol w:w="4718"/>
        <w:gridCol w:w="1642"/>
        <w:gridCol w:w="2067"/>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К.Қазантаев көшесі, 43 gor_sobes@mail.ru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 6-24-89</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 2-45-93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ауданындық жұмыспен қамту және әлеуметтік бағдарламалар бөлімінің Байқоңыр қаласы бойынша филиалы</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w:t>
            </w:r>
            <w:r>
              <w:rPr>
                <w:rFonts w:ascii="Times New Roman"/>
                <w:b w:val="false"/>
                <w:i w:val="false"/>
                <w:color w:val="000000"/>
                <w:sz w:val="20"/>
              </w:rPr>
              <w:t>raisobes@mail.ru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 2-15-72</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 shielisobes@mail.ru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4-43-43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Б.Майлин көшесі jkorgan@mail.ru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1241" w:id="449"/>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691"/>
        <w:gridCol w:w="4784"/>
        <w:gridCol w:w="1492"/>
        <w:gridCol w:w="208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17-ғимарат aktau_gotsp@mail.kz</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Бейнеу ауылы, </w:t>
            </w:r>
            <w:r>
              <w:rPr>
                <w:rFonts w:ascii="Times New Roman"/>
                <w:b w:val="false"/>
                <w:i w:val="false"/>
                <w:color w:val="000000"/>
                <w:sz w:val="20"/>
              </w:rPr>
              <w:t>М. Бегенов көшесі, 26 б ғимараты bek.omir@mail.ru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r>
              <w:rPr>
                <w:rFonts w:ascii="Times New Roman"/>
                <w:b w:val="false"/>
                <w:i w:val="false"/>
                <w:color w:val="000000"/>
                <w:sz w:val="20"/>
              </w:rPr>
              <w:t>Құрық ауылы, Досан батыр көшесі, 4 karakia_enbek@mail.kz</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 ғимараты enbek_shetpe.78@mail.ru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Түпқарағай ауданының жұмыспен қамту және әлеуметтік бағдарламалар бөлімі</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Түпқарағай ауданы, Форт-Шевченко қаласы, </w:t>
            </w:r>
            <w:r>
              <w:rPr>
                <w:rFonts w:ascii="Times New Roman"/>
                <w:b w:val="false"/>
                <w:i w:val="false"/>
                <w:color w:val="000000"/>
                <w:sz w:val="20"/>
              </w:rPr>
              <w:t>Мая ұлы көшесі, Жастар орталығы fortsobes@mail.ru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bookmarkStart w:name="z1242" w:id="450"/>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458"/>
        <w:gridCol w:w="4383"/>
        <w:gridCol w:w="1809"/>
        <w:gridCol w:w="2586"/>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Жүсіп көшесі, 87 а </w:t>
            </w:r>
            <w:r>
              <w:rPr>
                <w:rFonts w:ascii="Times New Roman"/>
                <w:b w:val="false"/>
                <w:i w:val="false"/>
                <w:color w:val="000000"/>
                <w:sz w:val="20"/>
              </w:rPr>
              <w:t>zan_ekibastuz@mail.</w:t>
            </w:r>
            <w:r>
              <w:rPr>
                <w:rFonts w:ascii="Times New Roman"/>
                <w:b w:val="false"/>
                <w:i w:val="false"/>
                <w:color w:val="000000"/>
                <w:sz w:val="20"/>
              </w:rPr>
              <w:t>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118 Aktogai_sozprog@mail.ru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Сәтпаев көшесі, 56 pavlzan@yandex.ru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Квитков көшесі, 7 Gelez_oszn@mail.ru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Бөгенбай көшесі, 97 Soc-irtyshsk@yandex.ru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Қашыр ауылы, Елгин көшесі kachirrouz@mail.ru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Лебяжі ауданы, Аққу ауылы, Бейбітшілік көшесі, 7 </w:t>
            </w:r>
            <w:r>
              <w:rPr>
                <w:rFonts w:ascii="Times New Roman"/>
                <w:b w:val="false"/>
                <w:i w:val="false"/>
                <w:color w:val="000000"/>
                <w:sz w:val="20"/>
              </w:rPr>
              <w:t>AKKU@yandex.ru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Успен ауылы, Кеңестер көшесі, 27 zanusp@mail.ru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ауданының жұмыспен қамту және әлеуметтік бағдарламалар бөлімі</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Шербақты ауданы, Шарбақты ауылы, 1-май көшесі, 18 Sherb_zanet@mail.ru</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243" w:id="451"/>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413"/>
        <w:gridCol w:w="4395"/>
        <w:gridCol w:w="1833"/>
        <w:gridCol w:w="2378"/>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Саумалкөл ауылы, </w:t>
            </w:r>
            <w:r>
              <w:rPr>
                <w:rFonts w:ascii="Times New Roman"/>
                <w:b w:val="false"/>
                <w:i w:val="false"/>
                <w:color w:val="000000"/>
                <w:sz w:val="20"/>
              </w:rPr>
              <w:t>Ш. Уәлиханов көшесі, 42 ro_ajyrta@mail.online.kz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r>
              <w:rPr>
                <w:rFonts w:ascii="Times New Roman"/>
                <w:b w:val="false"/>
                <w:i w:val="false"/>
                <w:color w:val="000000"/>
                <w:sz w:val="20"/>
              </w:rPr>
              <w:t>Талшық ауылы, Целинный көшесі, 13 akzhar-social@sko.kz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ауылы, </w:t>
            </w:r>
            <w:r>
              <w:rPr>
                <w:rFonts w:ascii="Times New Roman"/>
                <w:b w:val="false"/>
                <w:i w:val="false"/>
                <w:color w:val="000000"/>
                <w:sz w:val="20"/>
              </w:rPr>
              <w:t>9-май көшесі, 67 akk_soz@mail.ru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Явленка ауылы, Ленин көшесі, 20 ro_esil@mail.online.kz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w:t>
            </w:r>
            <w:r>
              <w:rPr>
                <w:rFonts w:ascii="Times New Roman"/>
                <w:b w:val="false"/>
                <w:i w:val="false"/>
                <w:color w:val="000000"/>
                <w:sz w:val="20"/>
              </w:rPr>
              <w:t>Булаев қаласы, Кереев көшесі, 15 ro_gumab@mail.online.kz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6 а ro_kyzil@mail.online.kz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Центральный </w:t>
            </w:r>
            <w:r>
              <w:rPr>
                <w:rFonts w:ascii="Times New Roman"/>
                <w:b w:val="false"/>
                <w:i w:val="false"/>
                <w:color w:val="000000"/>
                <w:sz w:val="20"/>
              </w:rPr>
              <w:t>қиылысы, 2 ozsp-tsh.sko.kz ro_tajnsa@mail.online.kz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bookmarkStart w:name="z1244" w:id="452"/>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3494"/>
        <w:gridCol w:w="4416"/>
        <w:gridCol w:w="1769"/>
        <w:gridCol w:w="2458"/>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Т.Тасболатұлы көшесі, 1 gauharbaidibek@mail.ru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 Айманов көшесі, 1 nurgan_1986_18@mail.ru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Т. Әубәкіров көшесі, 2 </w:t>
            </w:r>
            <w:r>
              <w:rPr>
                <w:rFonts w:ascii="Times New Roman"/>
                <w:b w:val="false"/>
                <w:i w:val="false"/>
                <w:color w:val="000000"/>
                <w:sz w:val="20"/>
              </w:rPr>
              <w:t>ord_tszn@mail.ru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О.Бәймішев көшесі, 12 </w:t>
            </w:r>
            <w:r>
              <w:rPr>
                <w:rFonts w:ascii="Times New Roman"/>
                <w:b w:val="false"/>
                <w:i w:val="false"/>
                <w:color w:val="000000"/>
                <w:sz w:val="20"/>
              </w:rPr>
              <w:t>amantai44@mail.ru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 Ақсукент ауылы, Абылайхан көшесі, 66 </w:t>
            </w:r>
            <w:r>
              <w:rPr>
                <w:rFonts w:ascii="Times New Roman"/>
                <w:b w:val="false"/>
                <w:i w:val="false"/>
                <w:color w:val="000000"/>
                <w:sz w:val="20"/>
              </w:rPr>
              <w:t>gulzara66@mail.ru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 Сарыағаш қаласы, С. Ысмайылов көшесі, н/ж </w:t>
            </w:r>
            <w:r>
              <w:rPr>
                <w:rFonts w:ascii="Times New Roman"/>
                <w:b w:val="false"/>
                <w:i w:val="false"/>
                <w:color w:val="000000"/>
                <w:sz w:val="20"/>
              </w:rPr>
              <w:t>saryagazhozn@mail.ru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ауданы, Леңгір қаласы, Төле би көшесі, 241 </w:t>
            </w:r>
            <w:r>
              <w:rPr>
                <w:rFonts w:ascii="Times New Roman"/>
                <w:b w:val="false"/>
                <w:i w:val="false"/>
                <w:color w:val="000000"/>
                <w:sz w:val="20"/>
              </w:rPr>
              <w:t>tol_tszn@mail.ru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318 tul_tszn@mail.ru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Шардара қаласы, Қазыбек би көшесі, н/ж </w:t>
            </w:r>
            <w:r>
              <w:rPr>
                <w:rFonts w:ascii="Times New Roman"/>
                <w:b w:val="false"/>
                <w:i w:val="false"/>
                <w:color w:val="000000"/>
                <w:sz w:val="20"/>
              </w:rPr>
              <w:t>shar_tszn@mail.ru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Жұмабаевкөшесі, н/ж ar_tszn@mail.ru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 би көшесі, 55 adik_kent@mail.ru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Ғ.Мүсірепов көшесі, 21 tur_szn@mail.ru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Ж.Алдияров көшесі, 10 oz_sp@mail.ru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bookmarkStart w:name="z1245" w:id="453"/>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010"/>
        <w:gridCol w:w="4100"/>
        <w:gridCol w:w="2227"/>
        <w:gridCol w:w="2759"/>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3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r>
              <w:rPr>
                <w:rFonts w:ascii="Times New Roman"/>
                <w:b w:val="false"/>
                <w:i w:val="false"/>
                <w:color w:val="000000"/>
                <w:sz w:val="20"/>
              </w:rPr>
              <w:t>a.altynbek@uzsp. astana.kz</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1246" w:id="454"/>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007"/>
        <w:gridCol w:w="4431"/>
        <w:gridCol w:w="2003"/>
        <w:gridCol w:w="2696"/>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поштаның мекенжайы)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Алатау ауданы, Шаңырақ-2 шағын ауданы, Жанғожа батыр көшесі, 26 alatay_zan09@mail.ru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Алматы ауданы, Шевченко көшесі, 89 alm_soc@mail.ru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 аудан, 41 а auezzan@mail.ru</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Бостандық ауданы, Жандосов көшесі, 2 bostan_zan@mail.ru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Түркісіб ауданының жұмыспен қамту және әлеуметтік бағдарламалар бөлімі</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 Рихард Зорге көшесі, 18 turk_zan@mail.ru</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1247" w:id="455"/>
    <w:p>
      <w:pPr>
        <w:spacing w:after="0"/>
        <w:ind w:left="0"/>
        <w:jc w:val="both"/>
      </w:pPr>
      <w:r>
        <w:rPr>
          <w:rFonts w:ascii="Times New Roman"/>
          <w:b w:val="false"/>
          <w:i w:val="false"/>
          <w:color w:val="000000"/>
          <w:sz w:val="28"/>
        </w:rPr>
        <w:t xml:space="preserve">
«Үйде оқитын және тәрбиеленетін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55"/>
    <w:p>
      <w:pPr>
        <w:spacing w:after="0"/>
        <w:ind w:left="0"/>
        <w:jc w:val="left"/>
      </w:pPr>
      <w:r>
        <w:rPr>
          <w:rFonts w:ascii="Times New Roman"/>
          <w:b/>
          <w:i w:val="false"/>
          <w:color w:val="000000"/>
        </w:rPr>
        <w:t xml:space="preserve"> Кесте. Сапа мен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6"/>
        <w:gridCol w:w="2828"/>
        <w:gridCol w:w="2598"/>
        <w:gridCol w:w="2598"/>
      </w:tblGrid>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825" w:hRule="atLeast"/>
        </w:trPr>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8" w:id="456"/>
    <w:p>
      <w:pPr>
        <w:spacing w:after="0"/>
        <w:ind w:left="0"/>
        <w:jc w:val="both"/>
      </w:pPr>
      <w:r>
        <w:rPr>
          <w:rFonts w:ascii="Times New Roman"/>
          <w:b w:val="false"/>
          <w:i w:val="false"/>
          <w:color w:val="000000"/>
          <w:sz w:val="28"/>
        </w:rPr>
        <w:t xml:space="preserve">
«Үйде оқитын және тәрбиеленетін        </w:t>
      </w:r>
      <w:r>
        <w:br/>
      </w:r>
      <w:r>
        <w:rPr>
          <w:rFonts w:ascii="Times New Roman"/>
          <w:b w:val="false"/>
          <w:i w:val="false"/>
          <w:color w:val="000000"/>
          <w:sz w:val="28"/>
        </w:rPr>
        <w:t xml:space="preserve">
мүгедек балаларды материалдық         </w:t>
      </w:r>
      <w:r>
        <w:br/>
      </w:r>
      <w:r>
        <w:rPr>
          <w:rFonts w:ascii="Times New Roman"/>
          <w:b w:val="false"/>
          <w:i w:val="false"/>
          <w:color w:val="000000"/>
          <w:sz w:val="28"/>
        </w:rPr>
        <w:t xml:space="preserve">
қамтамасыз ету үшін құжаттарды ресімдеу»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56"/>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Астана мен Алматы қалаларының жұмыспен қамту және әлеуметтік бағдарламалар басқармаларының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4203"/>
        <w:gridCol w:w="2453"/>
        <w:gridCol w:w="2881"/>
        <w:gridCol w:w="2480"/>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 6-36-90 6-36-87 akmout@mail.online.kz</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9-00 ден 18-00-ге дейін, түскі үзіліс 13-00-ден 14-00-ге дейін</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4-57-14 6-84-69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7-00-99 7-14-51 al-obltrud@mail. ru</w:t>
            </w:r>
          </w:p>
        </w:tc>
        <w:tc>
          <w:tcPr>
            <w:tcW w:w="0" w:type="auto"/>
            <w:vMerge/>
            <w:tcBorders>
              <w:top w:val="nil"/>
              <w:left w:val="single" w:color="cfcfcf" w:sz="5"/>
              <w:bottom w:val="single" w:color="cfcfcf" w:sz="5"/>
              <w:right w:val="single" w:color="cfcfcf" w:sz="5"/>
            </w:tcBorders>
          </w:tcP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 2-22-28 2-48-13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 7-86-39 7-86-81 oblzhan@mail.ru</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9-00 ден 18-00-ге дейін, түскі үзіліс 13-00-ден 14-00-ге дейін</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5-37-67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1-25-83</w:t>
            </w:r>
            <w:r>
              <w:rPr>
                <w:rFonts w:ascii="Times New Roman"/>
                <w:b w:val="false"/>
                <w:i w:val="false"/>
                <w:color w:val="000000"/>
                <w:sz w:val="20"/>
              </w:rPr>
              <w:t>0-05-85zko@enbek.kz,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3-20-82 8-72122 7-12-42 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0-06-16 akim@kostanay.kz, 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7-02-06 6-20-32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аудан, 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8-72926 0-52-53 0-52-59 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2-59-63 2-56-76 kense.dsz@pavlodar. gov.kz</w:t>
            </w:r>
          </w:p>
        </w:tc>
        <w:tc>
          <w:tcPr>
            <w:tcW w:w="2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қоспағанда,аптасына бес күн 9-00 ден 18-00-ге дейін, түскі үзіліс 13-00-ден 14-00-ге дейін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6-56-48 6-90-73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 0-10-40 0-10-39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 көшесі, 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1-04-92 1-28-39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1-67-78 1-52-02 depart_zan@mail.ru</w:t>
            </w:r>
          </w:p>
        </w:tc>
        <w:tc>
          <w:tcPr>
            <w:tcW w:w="0" w:type="auto"/>
            <w:vMerge/>
            <w:tcBorders>
              <w:top w:val="nil"/>
              <w:left w:val="single" w:color="cfcfcf" w:sz="5"/>
              <w:bottom w:val="single" w:color="cfcfcf" w:sz="5"/>
              <w:right w:val="single" w:color="cfcfcf" w:sz="5"/>
            </w:tcBorders>
          </w:tcPr>
          <w:p/>
        </w:tc>
      </w:tr>
    </w:tbl>
    <w:bookmarkStart w:name="z1062" w:id="4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7 cәуірдегі      </w:t>
      </w:r>
      <w:r>
        <w:br/>
      </w:r>
      <w:r>
        <w:rPr>
          <w:rFonts w:ascii="Times New Roman"/>
          <w:b w:val="false"/>
          <w:i w:val="false"/>
          <w:color w:val="000000"/>
          <w:sz w:val="28"/>
        </w:rPr>
        <w:t xml:space="preserve">
№ 384 қаулысымен        </w:t>
      </w:r>
      <w:r>
        <w:br/>
      </w:r>
      <w:r>
        <w:rPr>
          <w:rFonts w:ascii="Times New Roman"/>
          <w:b w:val="false"/>
          <w:i w:val="false"/>
          <w:color w:val="000000"/>
          <w:sz w:val="28"/>
        </w:rPr>
        <w:t xml:space="preserve">
бекітілген          </w:t>
      </w:r>
    </w:p>
    <w:bookmarkEnd w:id="457"/>
    <w:bookmarkStart w:name="z1063" w:id="458"/>
    <w:p>
      <w:pPr>
        <w:spacing w:after="0"/>
        <w:ind w:left="0"/>
        <w:jc w:val="left"/>
      </w:pPr>
      <w:r>
        <w:rPr>
          <w:rFonts w:ascii="Times New Roman"/>
          <w:b/>
          <w:i w:val="false"/>
          <w:color w:val="000000"/>
        </w:rPr>
        <w:t xml:space="preserve"> 
«Ауылдық жерде тұратын әлеуметтік сала мамандарына отын сатып алу бойынша әлеуметтік көмек тағайындау» мемлекеттік қызмет стандарты</w:t>
      </w:r>
    </w:p>
    <w:bookmarkEnd w:id="458"/>
    <w:bookmarkStart w:name="z1064" w:id="459"/>
    <w:p>
      <w:pPr>
        <w:spacing w:after="0"/>
        <w:ind w:left="0"/>
        <w:jc w:val="left"/>
      </w:pPr>
      <w:r>
        <w:rPr>
          <w:rFonts w:ascii="Times New Roman"/>
          <w:b/>
          <w:i w:val="false"/>
          <w:color w:val="000000"/>
        </w:rPr>
        <w:t xml:space="preserve"> 
1. Жалпы ережелер</w:t>
      </w:r>
    </w:p>
    <w:bookmarkEnd w:id="459"/>
    <w:bookmarkStart w:name="z1065" w:id="460"/>
    <w:p>
      <w:pPr>
        <w:spacing w:after="0"/>
        <w:ind w:left="0"/>
        <w:jc w:val="both"/>
      </w:pPr>
      <w:r>
        <w:rPr>
          <w:rFonts w:ascii="Times New Roman"/>
          <w:b w:val="false"/>
          <w:i w:val="false"/>
          <w:color w:val="000000"/>
          <w:sz w:val="28"/>
        </w:rPr>
        <w:t>
      1. «Ауылдық жерде тұратын әлеуметтік сала мамандарына отын сатып алу бойынша әлеуметтік көмек тағайындау» мемлекеттік қызметі (бұдан әрі – мемлекеттік қызмет) тұтынушының тұрғылықты жері бойынша мекенжайлары «Ауылдық жерде тұратын әлеуметтік сала мамандарына отын сатып алу бойынша әлеуметтік көмек тағайындау» мемлекеттік қызмет стандартына (бұдан әрі – стандарт) 1-қосымшада көрсетілген аудандардың, облыстық маңызы бар қалалардың жұмыспен қамту және әлеуметтік бағдарламалар бөлімдері (бұдан әрі – уәкілетті орган) арқылы көрсетіледі. Тұрғылықты жері бойынша уәкілетті орган болмаған кезде тұтынушы мемлекеттік қызмет алу үшін кент, ауыл (село), ауылдық селолық) округтің әкіміне (бұдан әрі – селолық округтің әкімі) жүгінеді.</w:t>
      </w:r>
      <w:r>
        <w:br/>
      </w:r>
      <w:r>
        <w:rPr>
          <w:rFonts w:ascii="Times New Roman"/>
          <w:b w:val="false"/>
          <w:i w:val="false"/>
          <w:color w:val="000000"/>
          <w:sz w:val="28"/>
        </w:rPr>
        <w:t>
</w:t>
      </w:r>
      <w:r>
        <w:rPr>
          <w:rFonts w:ascii="Times New Roman"/>
          <w:b w:val="false"/>
          <w:i w:val="false"/>
          <w:color w:val="000000"/>
          <w:sz w:val="28"/>
        </w:rPr>
        <w:t>
      Сондай-ақ мемлекеттік қызмет баламалы негізде халыққа қызмет көрсету орталықтары (бұдан әрі – орталық) арқылы көрсетіледі. Орталықтардың мекенжайлары осы стандартқа 2-қосымшада көрсетілген.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18-бабының 5-тармағы және жергілікті өкілді органдардың (маслихаттардың) шешімдері негізінде ұсынылады.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селолық округ әкімінің, орталықтың стенділерінде, ресми ақпарат көздерінде орналастырылады, сондай-ақ нөмірлері осы стандартқа 2-қосымшада көрсетілген орталықтың ақпараттық-анықтамалық қызметінің телефоны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тұтынушы осы стандарттың 11-тармағында анықталған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w:t>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w:t>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w:t>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немесе селолық округ әкімінің жұмыс кестесі: демалыс (сенбі, жексенбі) және мереке күндерін қоспағанда, сағат 13.00-ден 14.00-ге дейін түскі үзіліспен күн сайын сағат 9.00-ден 18.00-ге дейін.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Орталықтың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немесе селолық округ әкімінің үй-жайында;</w:t>
      </w:r>
      <w:r>
        <w:br/>
      </w:r>
      <w:r>
        <w:rPr>
          <w:rFonts w:ascii="Times New Roman"/>
          <w:b w:val="false"/>
          <w:i w:val="false"/>
          <w:color w:val="000000"/>
          <w:sz w:val="28"/>
        </w:rPr>
        <w:t>
</w:t>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селолық округ әкімінің және орталықтың үй-жайлары санитарлық-эпидемиологиялық </w:t>
      </w:r>
      <w:r>
        <w:rPr>
          <w:rFonts w:ascii="Times New Roman"/>
          <w:b w:val="false"/>
          <w:i w:val="false"/>
          <w:color w:val="000000"/>
          <w:sz w:val="28"/>
        </w:rPr>
        <w:t>нормаларға</w:t>
      </w:r>
      <w:r>
        <w:rPr>
          <w:rFonts w:ascii="Times New Roman"/>
          <w:b w:val="false"/>
          <w:i w:val="false"/>
          <w:color w:val="000000"/>
          <w:sz w:val="28"/>
        </w:rPr>
        <w:t>, ғимараттардың қауіпсіздік, оның ішінде өртке қарсы қауіпсіздік </w:t>
      </w:r>
      <w:r>
        <w:rPr>
          <w:rFonts w:ascii="Times New Roman"/>
          <w:b w:val="false"/>
          <w:i w:val="false"/>
          <w:color w:val="000000"/>
          <w:sz w:val="28"/>
        </w:rPr>
        <w:t>талаптарына</w:t>
      </w:r>
      <w:r>
        <w:rPr>
          <w:rFonts w:ascii="Times New Roman"/>
          <w:b w:val="false"/>
          <w:i w:val="false"/>
          <w:color w:val="000000"/>
          <w:sz w:val="28"/>
        </w:rPr>
        <w:t xml:space="preserve"> сай келеді, үй-жай режимі – еркін.</w:t>
      </w:r>
    </w:p>
    <w:bookmarkEnd w:id="460"/>
    <w:bookmarkStart w:name="z1086" w:id="461"/>
    <w:p>
      <w:pPr>
        <w:spacing w:after="0"/>
        <w:ind w:left="0"/>
        <w:jc w:val="left"/>
      </w:pPr>
      <w:r>
        <w:rPr>
          <w:rFonts w:ascii="Times New Roman"/>
          <w:b/>
          <w:i w:val="false"/>
          <w:color w:val="000000"/>
        </w:rPr>
        <w:t xml:space="preserve"> 
2. Мемлекеттік қызмет көрсетудің тәртібі</w:t>
      </w:r>
    </w:p>
    <w:bookmarkEnd w:id="461"/>
    <w:bookmarkStart w:name="z1087" w:id="462"/>
    <w:p>
      <w:pPr>
        <w:spacing w:after="0"/>
        <w:ind w:left="0"/>
        <w:jc w:val="both"/>
      </w:pPr>
      <w:r>
        <w:rPr>
          <w:rFonts w:ascii="Times New Roman"/>
          <w:b w:val="false"/>
          <w:i w:val="false"/>
          <w:color w:val="000000"/>
          <w:sz w:val="28"/>
        </w:rPr>
        <w:t>
      11. Тұтынушы мемлекеттік қызмет алу үшін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3) салық төлеушіні тіркеу туралы куәліктің көшірмесі;</w:t>
      </w:r>
      <w:r>
        <w:br/>
      </w:r>
      <w:r>
        <w:rPr>
          <w:rFonts w:ascii="Times New Roman"/>
          <w:b w:val="false"/>
          <w:i w:val="false"/>
          <w:color w:val="000000"/>
          <w:sz w:val="28"/>
        </w:rPr>
        <w:t>
</w:t>
      </w: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w:t>
      </w:r>
      <w:r>
        <w:rPr>
          <w:rFonts w:ascii="Times New Roman"/>
          <w:b w:val="false"/>
          <w:i w:val="false"/>
          <w:color w:val="000000"/>
          <w:sz w:val="28"/>
        </w:rPr>
        <w:t>
      5) жұмыс орнынан анықтама;</w:t>
      </w:r>
      <w:r>
        <w:br/>
      </w:r>
      <w:r>
        <w:rPr>
          <w:rFonts w:ascii="Times New Roman"/>
          <w:b w:val="false"/>
          <w:i w:val="false"/>
          <w:color w:val="000000"/>
          <w:sz w:val="28"/>
        </w:rPr>
        <w:t>
</w:t>
      </w:r>
      <w:r>
        <w:rPr>
          <w:rFonts w:ascii="Times New Roman"/>
          <w:b w:val="false"/>
          <w:i w:val="false"/>
          <w:color w:val="000000"/>
          <w:sz w:val="28"/>
        </w:rPr>
        <w:t>
      6) екінші деңгейдегі банкте немесе банк операцияларын жүзеге асыруға тиісті лицензиясы бар ұйымдарда жеке шот бар екендігін растайтын құжат.</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өзгеріс енгізілді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 Мемлекеттік қызмет тұтынушыға қажетті құжаттарды ұсына отырып еркін нысанда жазылған жазбаша өтініші бойынша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толтырылған өтініш пен басқа да құжаттар заңды мекенжайы, телефоны, электронды поштасының мекенжайы осы стандартқа 1-қосымшасында көрсетілген уәкілетті органның жауапты адамына немесе тұрғылықты жері бойынша селолық округтің әкіміне тапсырылады. Жауапты адамның кабинет нөмірі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14. Барлық қажетті құжаттарды тапсырғаннан кейін тұтынушыға:</w:t>
      </w:r>
      <w:r>
        <w:br/>
      </w:r>
      <w:r>
        <w:rPr>
          <w:rFonts w:ascii="Times New Roman"/>
          <w:b w:val="false"/>
          <w:i w:val="false"/>
          <w:color w:val="000000"/>
          <w:sz w:val="28"/>
        </w:rPr>
        <w:t>
</w:t>
      </w:r>
      <w:r>
        <w:rPr>
          <w:rFonts w:ascii="Times New Roman"/>
          <w:b w:val="false"/>
          <w:i w:val="false"/>
          <w:color w:val="000000"/>
          <w:sz w:val="28"/>
        </w:rPr>
        <w:t>
      уәкілетті органда немесе селолық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w:t>
      </w:r>
      <w:r>
        <w:rPr>
          <w:rFonts w:ascii="Times New Roman"/>
          <w:b w:val="false"/>
          <w:i w:val="false"/>
          <w:color w:val="000000"/>
          <w:sz w:val="28"/>
        </w:rPr>
        <w:t>
      орталықта:</w:t>
      </w:r>
      <w:r>
        <w:br/>
      </w:r>
      <w:r>
        <w:rPr>
          <w:rFonts w:ascii="Times New Roman"/>
          <w:b w:val="false"/>
          <w:i w:val="false"/>
          <w:color w:val="000000"/>
          <w:sz w:val="28"/>
        </w:rPr>
        <w:t>
</w:t>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w:t>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w:t>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15. Әлеуметтік көмекті тағайындау (тағайындаудан бас тарту) туралы хабарлама беру:</w:t>
      </w:r>
      <w:r>
        <w:br/>
      </w:r>
      <w:r>
        <w:rPr>
          <w:rFonts w:ascii="Times New Roman"/>
          <w:b w:val="false"/>
          <w:i w:val="false"/>
          <w:color w:val="000000"/>
          <w:sz w:val="28"/>
        </w:rPr>
        <w:t>
</w:t>
      </w:r>
      <w:r>
        <w:rPr>
          <w:rFonts w:ascii="Times New Roman"/>
          <w:b w:val="false"/>
          <w:i w:val="false"/>
          <w:color w:val="000000"/>
          <w:sz w:val="28"/>
        </w:rPr>
        <w:t>
      уәкілетті органға немесе селолық округтің әкіміне жеке өтініш не пошталық хабарлама арқылы;</w:t>
      </w:r>
      <w:r>
        <w:br/>
      </w:r>
      <w:r>
        <w:rPr>
          <w:rFonts w:ascii="Times New Roman"/>
          <w:b w:val="false"/>
          <w:i w:val="false"/>
          <w:color w:val="000000"/>
          <w:sz w:val="28"/>
        </w:rPr>
        <w:t>
</w:t>
      </w:r>
      <w:r>
        <w:rPr>
          <w:rFonts w:ascii="Times New Roman"/>
          <w:b w:val="false"/>
          <w:i w:val="false"/>
          <w:color w:val="000000"/>
          <w:sz w:val="28"/>
        </w:rPr>
        <w:t>
      орталыққа өзі барған кезде қолхат негізінде онда көрсетілген мерзімде «терезелер» арқылы күн сайын жүзеге асырылады.</w:t>
      </w:r>
      <w:r>
        <w:br/>
      </w:r>
      <w:r>
        <w:rPr>
          <w:rFonts w:ascii="Times New Roman"/>
          <w:b w:val="false"/>
          <w:i w:val="false"/>
          <w:color w:val="000000"/>
          <w:sz w:val="28"/>
        </w:rPr>
        <w:t>
</w:t>
      </w:r>
      <w:r>
        <w:rPr>
          <w:rFonts w:ascii="Times New Roman"/>
          <w:b w:val="false"/>
          <w:i w:val="false"/>
          <w:color w:val="000000"/>
          <w:sz w:val="28"/>
        </w:rPr>
        <w:t>
      16. Тұтынушының құжаттарды тапсыру кезінде толық емес және (немесе) жалған мәліметтер ұсынуы мемлекеттік қызмет көрсетуден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тоқтату және (немесе) тоқтата тұру үшін:</w:t>
      </w:r>
      <w:r>
        <w:br/>
      </w:r>
      <w:r>
        <w:rPr>
          <w:rFonts w:ascii="Times New Roman"/>
          <w:b w:val="false"/>
          <w:i w:val="false"/>
          <w:color w:val="000000"/>
          <w:sz w:val="28"/>
        </w:rPr>
        <w:t>
</w:t>
      </w:r>
      <w:r>
        <w:rPr>
          <w:rFonts w:ascii="Times New Roman"/>
          <w:b w:val="false"/>
          <w:i w:val="false"/>
          <w:color w:val="000000"/>
          <w:sz w:val="28"/>
        </w:rPr>
        <w:t>
      1) тұтынушының қайтыс болуы;</w:t>
      </w:r>
      <w:r>
        <w:br/>
      </w:r>
      <w:r>
        <w:rPr>
          <w:rFonts w:ascii="Times New Roman"/>
          <w:b w:val="false"/>
          <w:i w:val="false"/>
          <w:color w:val="000000"/>
          <w:sz w:val="28"/>
        </w:rPr>
        <w:t>
</w:t>
      </w:r>
      <w:r>
        <w:rPr>
          <w:rFonts w:ascii="Times New Roman"/>
          <w:b w:val="false"/>
          <w:i w:val="false"/>
          <w:color w:val="000000"/>
          <w:sz w:val="28"/>
        </w:rPr>
        <w:t>
      2) тұтынушының ауылдық елді мекеннен көшіп кетуі;</w:t>
      </w:r>
      <w:r>
        <w:br/>
      </w:r>
      <w:r>
        <w:rPr>
          <w:rFonts w:ascii="Times New Roman"/>
          <w:b w:val="false"/>
          <w:i w:val="false"/>
          <w:color w:val="000000"/>
          <w:sz w:val="28"/>
        </w:rPr>
        <w:t>
</w:t>
      </w:r>
      <w:r>
        <w:rPr>
          <w:rFonts w:ascii="Times New Roman"/>
          <w:b w:val="false"/>
          <w:i w:val="false"/>
          <w:color w:val="000000"/>
          <w:sz w:val="28"/>
        </w:rPr>
        <w:t>
      3) тұтынушының мемлекеттік денсаулық сақтау, әлеуметтік қамсыздандыру, білім беру, мәдениет және спорт ұйымдарынан жұмыстан шығуы негіздеме болып табылады.</w:t>
      </w:r>
      <w:r>
        <w:br/>
      </w:r>
      <w:r>
        <w:rPr>
          <w:rFonts w:ascii="Times New Roman"/>
          <w:b w:val="false"/>
          <w:i w:val="false"/>
          <w:color w:val="000000"/>
          <w:sz w:val="28"/>
        </w:rPr>
        <w:t>
</w:t>
      </w:r>
      <w:r>
        <w:rPr>
          <w:rFonts w:ascii="Times New Roman"/>
          <w:b w:val="false"/>
          <w:i w:val="false"/>
          <w:color w:val="000000"/>
          <w:sz w:val="28"/>
        </w:rPr>
        <w:t>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тұтынушыға бас тарту, тоқтату (тоқтата тұру) себептерін көрсете отырып хабарлама береді.</w:t>
      </w:r>
      <w:r>
        <w:br/>
      </w:r>
      <w:r>
        <w:rPr>
          <w:rFonts w:ascii="Times New Roman"/>
          <w:b w:val="false"/>
          <w:i w:val="false"/>
          <w:color w:val="000000"/>
          <w:sz w:val="28"/>
        </w:rPr>
        <w:t>
</w:t>
      </w:r>
      <w:r>
        <w:rPr>
          <w:rFonts w:ascii="Times New Roman"/>
          <w:b w:val="false"/>
          <w:i w:val="false"/>
          <w:color w:val="000000"/>
          <w:sz w:val="28"/>
        </w:rPr>
        <w:t>
      Мемлекеттік қызметті орталық арқылы көрсеткен кезде уәкілетті орган мемлекеттік қызметтен бас тарту, тоқтату (тоқтата тұру) үшін негіздеме анықталған жағдайда құжаттар пакетін алғаннан кейін он жұмыс күні ішінде бас тарту, тоқтату (тоқтата тұру) себептерін көрсете отырып, кейіннен тұтынушыға жіберу үшін орталыққа хабарлама жібереді.</w:t>
      </w:r>
    </w:p>
    <w:bookmarkEnd w:id="462"/>
    <w:bookmarkStart w:name="z1113" w:id="463"/>
    <w:p>
      <w:pPr>
        <w:spacing w:after="0"/>
        <w:ind w:left="0"/>
        <w:jc w:val="left"/>
      </w:pPr>
      <w:r>
        <w:rPr>
          <w:rFonts w:ascii="Times New Roman"/>
          <w:b/>
          <w:i w:val="false"/>
          <w:color w:val="000000"/>
        </w:rPr>
        <w:t xml:space="preserve"> 
3. Жұмыс қағидаттары</w:t>
      </w:r>
    </w:p>
    <w:bookmarkEnd w:id="463"/>
    <w:bookmarkStart w:name="z1114" w:id="464"/>
    <w:p>
      <w:pPr>
        <w:spacing w:after="0"/>
        <w:ind w:left="0"/>
        <w:jc w:val="both"/>
      </w:pPr>
      <w:r>
        <w:rPr>
          <w:rFonts w:ascii="Times New Roman"/>
          <w:b w:val="false"/>
          <w:i w:val="false"/>
          <w:color w:val="000000"/>
          <w:sz w:val="28"/>
        </w:rPr>
        <w:t>
      17. Уәкілетті органның, селолық округ әкімінің және орталықтың қызметі адамның конституциялық құқықтарының, қызметтік міндетін орындау барысында заңдылықтың сақталу қағидаттарына негізделеді және ол сыпайылық, толыққанды ақпараттың берілуін, оның сақталуын, қорғалуын және құпиялылығын қамтамасыз ету қағидаттарымен жүзеге асырылады.</w:t>
      </w:r>
    </w:p>
    <w:bookmarkEnd w:id="464"/>
    <w:bookmarkStart w:name="z1115" w:id="465"/>
    <w:p>
      <w:pPr>
        <w:spacing w:after="0"/>
        <w:ind w:left="0"/>
        <w:jc w:val="left"/>
      </w:pPr>
      <w:r>
        <w:rPr>
          <w:rFonts w:ascii="Times New Roman"/>
          <w:b/>
          <w:i w:val="false"/>
          <w:color w:val="000000"/>
        </w:rPr>
        <w:t xml:space="preserve"> 
4. Жұмыс нәтижесі</w:t>
      </w:r>
    </w:p>
    <w:bookmarkEnd w:id="465"/>
    <w:bookmarkStart w:name="z1116" w:id="466"/>
    <w:p>
      <w:pPr>
        <w:spacing w:after="0"/>
        <w:ind w:left="0"/>
        <w:jc w:val="both"/>
      </w:pPr>
      <w:r>
        <w:rPr>
          <w:rFonts w:ascii="Times New Roman"/>
          <w:b w:val="false"/>
          <w:i w:val="false"/>
          <w:color w:val="000000"/>
          <w:sz w:val="28"/>
        </w:rPr>
        <w:t>
      18. Тұтынушыға мемлекеттік қызмет көрсету нәтижесі осы стандартқа 3-қосымшаға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селолық округ әкімінің және орталықтың жұмысы бағаланатын мемлекеттік қызметтің сапасы мен тиімділігі көрсеткіштерінің нысаналы мәндері Қазақстан Республикасы Еңбек және халықты әлеуметтік қорғау министрінің бұйрығымен жыл сайын бекітіледі.</w:t>
      </w:r>
    </w:p>
    <w:bookmarkEnd w:id="466"/>
    <w:bookmarkStart w:name="z1118" w:id="467"/>
    <w:p>
      <w:pPr>
        <w:spacing w:after="0"/>
        <w:ind w:left="0"/>
        <w:jc w:val="left"/>
      </w:pPr>
      <w:r>
        <w:rPr>
          <w:rFonts w:ascii="Times New Roman"/>
          <w:b/>
          <w:i w:val="false"/>
          <w:color w:val="000000"/>
        </w:rPr>
        <w:t xml:space="preserve"> 
5. Шағымдану тәртібі</w:t>
      </w:r>
    </w:p>
    <w:bookmarkEnd w:id="467"/>
    <w:bookmarkStart w:name="z1119" w:id="468"/>
    <w:p>
      <w:pPr>
        <w:spacing w:after="0"/>
        <w:ind w:left="0"/>
        <w:jc w:val="both"/>
      </w:pPr>
      <w:r>
        <w:rPr>
          <w:rFonts w:ascii="Times New Roman"/>
          <w:b w:val="false"/>
          <w:i w:val="false"/>
          <w:color w:val="000000"/>
          <w:sz w:val="28"/>
        </w:rPr>
        <w:t>
      20. Уәкілеттік берілген лауазымды адамдардың әрекеттеріне (әрекетсіздігіне) шағымдану тәртібі және шағымды дайындауда жәрдем көрсетілетін мемлекеттік органдардың атаулары, олардың заңды мекенжайлары, телефон нөмірлері осы стандартқа 1, 4, 5-қосымшаларда көрсетілген.</w:t>
      </w:r>
      <w:r>
        <w:br/>
      </w:r>
      <w:r>
        <w:rPr>
          <w:rFonts w:ascii="Times New Roman"/>
          <w:b w:val="false"/>
          <w:i w:val="false"/>
          <w:color w:val="000000"/>
          <w:sz w:val="28"/>
        </w:rPr>
        <w:t>
</w:t>
      </w:r>
      <w:r>
        <w:rPr>
          <w:rFonts w:ascii="Times New Roman"/>
          <w:b w:val="false"/>
          <w:i w:val="false"/>
          <w:color w:val="000000"/>
          <w:sz w:val="28"/>
        </w:rPr>
        <w:t>
      Орталық қызметкерінің әрекетіне (әрекетсіздігіне) шағымдану тәртібі осы стандартқа 2-қосымшада көрсетілген орталықтардың ақпараттық-анықтамалық қызметтерінің телефондары бойынша түсіндіріледі.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жағдайларда шағым атауы, жұмыс кестесі, телефондары, электронды поштасының мекенжайы осы стандартқа 5-қосымшада көрсетілген аталған мемлекеттік қызмет көрсетуді ұйымдастыруға жауапты жоғары тұрған уәкілетті органның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облыс әкімі аппаратының, орталықтың ақпараттық стендісінде көрсетілген уәкілетті органның, облыс әкімі аппаратының, орталықтың басшысының атына немесе селолық округтің әкіміне беріледі. Уәкілетті органның жұмыс кестесі, заңды мекенжайы, телефоны, электронды поштасының мекенжайы, облыс әкімі аппаратының және орталықтың телефоны мен мекенжайы осы стандартқа 1, 2, 6-қосымшаларда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тұтынушы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өтініш беруші қол қоюға тиіс. Шағым бергенде әрекетіне шағым жасалатын субъектінің атауы немесе лауазымды адамның лауазымы, тегі және аты-жөні, өтініш және талап беру себебі көрсетіледі.</w:t>
      </w:r>
      <w:r>
        <w:br/>
      </w:r>
      <w:r>
        <w:rPr>
          <w:rFonts w:ascii="Times New Roman"/>
          <w:b w:val="false"/>
          <w:i w:val="false"/>
          <w:color w:val="000000"/>
          <w:sz w:val="28"/>
        </w:rPr>
        <w:t>
</w:t>
      </w:r>
      <w:r>
        <w:rPr>
          <w:rFonts w:ascii="Times New Roman"/>
          <w:b w:val="false"/>
          <w:i w:val="false"/>
          <w:color w:val="000000"/>
          <w:sz w:val="28"/>
        </w:rPr>
        <w:t>
      25. Жазбаша шағым берген тұтынушыға жауап алу күні, шағымды қарау барысы туралы білуге болатын лауазымды адамның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Министрліктер үйі, 6-кіреберіс, интернет-ресурс: www.enbek.gov.kz.</w:t>
      </w:r>
    </w:p>
    <w:bookmarkEnd w:id="468"/>
    <w:bookmarkStart w:name="z1127" w:id="469"/>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469"/>
    <w:bookmarkStart w:name="z1128" w:id="470"/>
    <w:p>
      <w:pPr>
        <w:spacing w:after="0"/>
        <w:ind w:left="0"/>
        <w:jc w:val="left"/>
      </w:pPr>
      <w:r>
        <w:rPr>
          <w:rFonts w:ascii="Times New Roman"/>
          <w:b/>
          <w:i w:val="false"/>
          <w:color w:val="000000"/>
        </w:rPr>
        <w:t xml:space="preserve"> 
Уәкілетті органдардың тізбесі</w:t>
      </w:r>
    </w:p>
    <w:bookmarkEnd w:id="470"/>
    <w:p>
      <w:pPr>
        <w:spacing w:after="0"/>
        <w:ind w:left="0"/>
        <w:jc w:val="both"/>
      </w:pPr>
      <w:r>
        <w:rPr>
          <w:rFonts w:ascii="Times New Roman"/>
          <w:b w:val="false"/>
          <w:i w:val="false"/>
          <w:color w:val="ff0000"/>
          <w:sz w:val="28"/>
        </w:rPr>
        <w:t xml:space="preserve">      Ескерту. 1-қосымшаға өзгеріс енгізілді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Ақмола облысының аудандық, қалалық жұмыспен қамту және әлеуметтік бағдарламалар бөлімдері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094"/>
        <w:gridCol w:w="4422"/>
        <w:gridCol w:w="1875"/>
        <w:gridCol w:w="2696"/>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 </w:t>
            </w:r>
            <w:r>
              <w:rPr>
                <w:rFonts w:ascii="Times New Roman"/>
                <w:b w:val="false"/>
                <w:i w:val="false"/>
                <w:color w:val="000000"/>
                <w:sz w:val="20"/>
              </w:rPr>
              <w:t>Ақкөл қаласы, Нұрмағамбетов көшесі, 81 akkol_ozsp@mail.ru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ауылы, Тәшенов көшесі, 47 arshaly_rotz@kokshetau. 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 astr_socz@kokshetau. 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Ағыбай батыр</w:t>
            </w:r>
            <w:r>
              <w:rPr>
                <w:rFonts w:ascii="Times New Roman"/>
                <w:b w:val="false"/>
                <w:i w:val="false"/>
                <w:color w:val="000000"/>
                <w:sz w:val="20"/>
              </w:rPr>
              <w:t xml:space="preserve"> көшесі, 50 atb_rotziszn@kokshetau.online.kz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 bulandy_rozsp@mail.</w:t>
            </w:r>
            <w:r>
              <w:rPr>
                <w:rFonts w:ascii="Times New Roman"/>
                <w:b w:val="false"/>
                <w:i w:val="false"/>
                <w:color w:val="000000"/>
                <w:sz w:val="20"/>
              </w:rPr>
              <w:t>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6 egindykol_ozsp@mail.ru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Ленин көшесі, 64 oz_sp.enbek@bk.ru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Кенесары көшесі, 87 eremzsp@mail.ru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Есіл қаласы, Қонаев көшесі, 5 esil_sobes@mail.ru sobes@kokshetau.online. 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 </w:t>
            </w:r>
            <w:r>
              <w:rPr>
                <w:rFonts w:ascii="Times New Roman"/>
                <w:b w:val="false"/>
                <w:i w:val="false"/>
                <w:color w:val="000000"/>
                <w:sz w:val="20"/>
              </w:rPr>
              <w:t>Жақсы ауылы,Достық көшесі, 3 soc_zahita_21@kokshetau.online.kz socasp@mail.ru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 қаласы, Ленин көшесі, 32 rusz_irk@kokshetau. 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w:t>
            </w:r>
            <w:r>
              <w:rPr>
                <w:rFonts w:ascii="Times New Roman"/>
                <w:b w:val="false"/>
                <w:i w:val="false"/>
                <w:color w:val="000000"/>
                <w:sz w:val="20"/>
              </w:rPr>
              <w:t>Бейбітшілік көшесі, 64 sobes_zer_08@mail.ru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Балғамбаев көшесі, 9 kszn@kokshetau.online.kz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Ленин көшесі, 117 Sondyktau_OZSP@kokshetau.online.kz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w:t>
            </w:r>
            <w:r>
              <w:rPr>
                <w:rFonts w:ascii="Times New Roman"/>
                <w:b w:val="false"/>
                <w:i w:val="false"/>
                <w:color w:val="000000"/>
                <w:sz w:val="20"/>
              </w:rPr>
              <w:t>Ақмол ауылы, Гагарин көшесі, 15 otdelakmol@mail.ru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 хан </w:t>
            </w:r>
            <w:r>
              <w:rPr>
                <w:rFonts w:ascii="Times New Roman"/>
                <w:b w:val="false"/>
                <w:i w:val="false"/>
                <w:color w:val="000000"/>
                <w:sz w:val="20"/>
              </w:rPr>
              <w:t>көшесі, 22 shortsobes@mail.ru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қаласы,8 наурыз көшесі, 24 soczachita@ kokshetau. 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Локомативная көшесі,9 а Sobes_kokshe@kokshetau.оnline.kz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1129" w:id="471"/>
    <w:p>
      <w:pPr>
        <w:spacing w:after="0"/>
        <w:ind w:left="0"/>
        <w:jc w:val="left"/>
      </w:pPr>
      <w:r>
        <w:rPr>
          <w:rFonts w:ascii="Times New Roman"/>
          <w:b/>
          <w:i w:val="false"/>
          <w:color w:val="000000"/>
        </w:rPr>
        <w:t xml:space="preserve"> 
Ақтөбе облысының аудандық, қалалық жұмыспен қамту және әлеуметтік бағдарламалар бөлімдері </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3220"/>
        <w:gridCol w:w="4009"/>
        <w:gridCol w:w="1948"/>
        <w:gridCol w:w="2877"/>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 Комсомол ауылы, Балдырған </w:t>
            </w:r>
            <w:r>
              <w:rPr>
                <w:rFonts w:ascii="Times New Roman"/>
                <w:b w:val="false"/>
                <w:i w:val="false"/>
                <w:color w:val="000000"/>
                <w:sz w:val="20"/>
              </w:rPr>
              <w:t>көшесі, 10 aitekebi_ozisp@mail.ru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 </w:t>
            </w:r>
            <w:r>
              <w:rPr>
                <w:rFonts w:ascii="Times New Roman"/>
                <w:b w:val="false"/>
                <w:i w:val="false"/>
                <w:color w:val="000000"/>
                <w:sz w:val="20"/>
              </w:rPr>
              <w:t>Алға қаласы, Сейфуллин көшесі, 17 alga_zanytos@mail.ru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37 aset2306@mail.ru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 </w:t>
            </w:r>
            <w:r>
              <w:rPr>
                <w:rFonts w:ascii="Times New Roman"/>
                <w:b w:val="false"/>
                <w:i w:val="false"/>
                <w:color w:val="000000"/>
                <w:sz w:val="20"/>
              </w:rPr>
              <w:t>Ырғыз кенті, Әбілхайыр хан көшесі, 52 irgizsobez@mail.ru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Пацаев көшесі, 11 а kargala_zzsp@mail.ru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 </w:t>
            </w:r>
            <w:r>
              <w:rPr>
                <w:rFonts w:ascii="Times New Roman"/>
                <w:b w:val="false"/>
                <w:i w:val="false"/>
                <w:color w:val="000000"/>
                <w:sz w:val="20"/>
              </w:rPr>
              <w:t>Қобда кенті, Әбілхайыр хан көшесі, 47 hobda6161@mail.ru hobda_sobes@mail.ru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Сейфуллин көшесі, 38 kazaevanatalja@mail.ru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Шынтасов көшесі, 2 zhamald@mail.ru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13 temir-sobes@mail.ru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 </w:t>
            </w:r>
            <w:r>
              <w:rPr>
                <w:rFonts w:ascii="Times New Roman"/>
                <w:b w:val="false"/>
                <w:i w:val="false"/>
                <w:color w:val="000000"/>
                <w:sz w:val="20"/>
              </w:rPr>
              <w:t>Ойыл ауылы, Көкжар көшесі, 69 s_nauyrizbaev@mail. 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 Хромтау қаласы, </w:t>
            </w:r>
            <w:r>
              <w:rPr>
                <w:rFonts w:ascii="Times New Roman"/>
                <w:b w:val="false"/>
                <w:i w:val="false"/>
                <w:color w:val="000000"/>
                <w:sz w:val="20"/>
              </w:rPr>
              <w:t>Жеңіс даңғылы, 4 hromtay_s@mail.ru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Шалқар ауданы, Шалқар қаласы, Үргенішбаев </w:t>
            </w:r>
            <w:r>
              <w:rPr>
                <w:rFonts w:ascii="Times New Roman"/>
                <w:b w:val="false"/>
                <w:i w:val="false"/>
                <w:color w:val="000000"/>
                <w:sz w:val="20"/>
              </w:rPr>
              <w:t>көшесі, 13 shalkarsobes77@yandex.ru</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жұмыспен қамту және әлеуметтік бағдарламалар бөлімі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Ақтөбе қ., Ағайынды Жұбановтар көшесі, 289 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51-22-49, 51-64-18</w:t>
            </w:r>
          </w:p>
        </w:tc>
        <w:tc>
          <w:tcPr>
            <w:tcW w:w="0" w:type="auto"/>
            <w:vMerge/>
            <w:tcBorders>
              <w:top w:val="nil"/>
              <w:left w:val="single" w:color="cfcfcf" w:sz="5"/>
              <w:bottom w:val="single" w:color="cfcfcf" w:sz="5"/>
              <w:right w:val="single" w:color="cfcfcf" w:sz="5"/>
            </w:tcBorders>
          </w:tcPr>
          <w:p/>
        </w:tc>
      </w:tr>
    </w:tbl>
    <w:bookmarkStart w:name="z1130" w:id="472"/>
    <w:p>
      <w:pPr>
        <w:spacing w:after="0"/>
        <w:ind w:left="0"/>
        <w:jc w:val="left"/>
      </w:pPr>
      <w:r>
        <w:rPr>
          <w:rFonts w:ascii="Times New Roman"/>
          <w:b/>
          <w:i w:val="false"/>
          <w:color w:val="000000"/>
        </w:rPr>
        <w:t xml:space="preserve"> 
Алматы облысының аудандық, қалалық жұмыспен қамту және әлеуметтік бағдарламалар бөлімдері</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3266"/>
        <w:gridCol w:w="4041"/>
        <w:gridCol w:w="1907"/>
        <w:gridCol w:w="2901"/>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 korgan-53@mail.ru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Жеңіс көшесі, 148 alaksob@mail.ru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66 balhash_sobez@bk.ru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 Алматы көшесі, 112 sobesesik@mail.ru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Сәтпаев көшесі, 65 eskeldy_sobes@mail. 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r>
              <w:rPr>
                <w:rFonts w:ascii="Times New Roman"/>
                <w:b w:val="false"/>
                <w:i w:val="false"/>
                <w:color w:val="000000"/>
                <w:sz w:val="20"/>
              </w:rPr>
              <w:t>zhambyl.rotzszn@mail</w:t>
            </w:r>
            <w:r>
              <w:rPr>
                <w:rFonts w:ascii="Times New Roman"/>
                <w:b w:val="false"/>
                <w:i w:val="false"/>
                <w:color w:val="000000"/>
                <w:sz w:val="20"/>
              </w:rPr>
              <w:t>. оnline.kz</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Титов көшесі, 3 а</w:t>
            </w:r>
            <w:r>
              <w:rPr>
                <w:rFonts w:ascii="Times New Roman"/>
                <w:b w:val="false"/>
                <w:i w:val="false"/>
                <w:color w:val="000000"/>
                <w:sz w:val="20"/>
              </w:rPr>
              <w:t>Ili-sobes@mail.ru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 22-47-51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көшесі, 215</w:t>
            </w:r>
            <w:r>
              <w:rPr>
                <w:rFonts w:ascii="Times New Roman"/>
                <w:b w:val="false"/>
                <w:i w:val="false"/>
                <w:color w:val="000000"/>
                <w:sz w:val="20"/>
              </w:rPr>
              <w:t>krozisp@mail.ru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Құсмолданов көшесі, 3</w:t>
            </w:r>
            <w:r>
              <w:rPr>
                <w:rFonts w:ascii="Times New Roman"/>
                <w:b w:val="false"/>
                <w:i w:val="false"/>
                <w:color w:val="000000"/>
                <w:sz w:val="20"/>
              </w:rPr>
              <w:t>karatalsobes@mail.ru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Қарасай батыр көшесі, 261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Мәметова көшесі, 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38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Масанчи көшесі, 23</w:t>
            </w:r>
            <w:r>
              <w:rPr>
                <w:rFonts w:ascii="Times New Roman"/>
                <w:b w:val="false"/>
                <w:i w:val="false"/>
                <w:color w:val="000000"/>
                <w:sz w:val="20"/>
              </w:rPr>
              <w:t>panfil2005@mail.ru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Момышұлы көшесі, 7</w:t>
            </w:r>
            <w:r>
              <w:rPr>
                <w:rFonts w:ascii="Times New Roman"/>
                <w:b w:val="false"/>
                <w:i w:val="false"/>
                <w:color w:val="000000"/>
                <w:sz w:val="20"/>
              </w:rPr>
              <w:t xml:space="preserve">Raimbek_sobes@mail. </w:t>
            </w:r>
            <w:r>
              <w:rPr>
                <w:rFonts w:ascii="Times New Roman"/>
                <w:b w:val="false"/>
                <w:i w:val="false"/>
                <w:color w:val="000000"/>
                <w:sz w:val="20"/>
              </w:rPr>
              <w:t>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117</w:t>
            </w:r>
            <w:r>
              <w:rPr>
                <w:rFonts w:ascii="Times New Roman"/>
                <w:b w:val="false"/>
                <w:i w:val="false"/>
                <w:color w:val="000000"/>
                <w:sz w:val="20"/>
              </w:rPr>
              <w:t xml:space="preserve">sarkand_sobes@mail. </w:t>
            </w:r>
            <w:r>
              <w:rPr>
                <w:rFonts w:ascii="Times New Roman"/>
                <w:b w:val="false"/>
                <w:i w:val="false"/>
                <w:color w:val="000000"/>
                <w:sz w:val="20"/>
              </w:rPr>
              <w:t>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Гагарин көшесі, 76</w:t>
            </w:r>
            <w:r>
              <w:rPr>
                <w:rFonts w:ascii="Times New Roman"/>
                <w:b w:val="false"/>
                <w:i w:val="false"/>
                <w:color w:val="000000"/>
                <w:sz w:val="20"/>
              </w:rPr>
              <w:t>talrot@yandex.ru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Нысанбаев көшесі, 104</w:t>
            </w:r>
            <w:r>
              <w:rPr>
                <w:rFonts w:ascii="Times New Roman"/>
                <w:b w:val="false"/>
                <w:i w:val="false"/>
                <w:color w:val="000000"/>
                <w:sz w:val="20"/>
              </w:rPr>
              <w:t>ygyr_sobes@mail.ru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54-23-95</w:t>
            </w:r>
          </w:p>
        </w:tc>
        <w:tc>
          <w:tcPr>
            <w:tcW w:w="0" w:type="auto"/>
            <w:vMerge/>
            <w:tcBorders>
              <w:top w:val="nil"/>
              <w:left w:val="single" w:color="cfcfcf" w:sz="5"/>
              <w:bottom w:val="single" w:color="cfcfcf" w:sz="5"/>
              <w:right w:val="single" w:color="cfcfcf" w:sz="5"/>
            </w:tcBorders>
          </w:tcPr>
          <w:p/>
        </w:tc>
      </w:tr>
    </w:tbl>
    <w:bookmarkStart w:name="z1131" w:id="473"/>
    <w:p>
      <w:pPr>
        <w:spacing w:after="0"/>
        <w:ind w:left="0"/>
        <w:jc w:val="left"/>
      </w:pPr>
      <w:r>
        <w:rPr>
          <w:rFonts w:ascii="Times New Roman"/>
          <w:b/>
          <w:i w:val="false"/>
          <w:color w:val="000000"/>
        </w:rPr>
        <w:t xml:space="preserve"> 
Атырау облысының аудандық, қалалық жұмыспен қамту және әлеуметтік бағдарламалар бөлімдері</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265"/>
        <w:gridCol w:w="3995"/>
        <w:gridCol w:w="1936"/>
        <w:gridCol w:w="292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2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Жылыой ауданы, Құлсары қаласы, Әбдірахманов </w:t>
            </w:r>
            <w:r>
              <w:rPr>
                <w:rFonts w:ascii="Times New Roman"/>
                <w:b w:val="false"/>
                <w:i w:val="false"/>
                <w:color w:val="000000"/>
                <w:sz w:val="20"/>
              </w:rPr>
              <w:t>көшесі, 1 zhylyoi-zhumyskz@mail.ru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 Индербор кенті, </w:t>
            </w:r>
            <w:r>
              <w:rPr>
                <w:rFonts w:ascii="Times New Roman"/>
                <w:b w:val="false"/>
                <w:i w:val="false"/>
                <w:color w:val="000000"/>
                <w:sz w:val="20"/>
              </w:rPr>
              <w:t>Қонаев көшесі, 16 inderzan@mail.ru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кенті, Ынтымақ көшесі, 23 isatai_raisobes@mail.kz</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 Миялы ауылы, </w:t>
            </w:r>
            <w:r>
              <w:rPr>
                <w:rFonts w:ascii="Times New Roman"/>
                <w:b w:val="false"/>
                <w:i w:val="false"/>
                <w:color w:val="000000"/>
                <w:sz w:val="20"/>
              </w:rPr>
              <w:t>Мәмедов көшесі, 1 gulfaruz@mail.ru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 ауылы, Болашақ көшесі, 15 otdzisp@mail.ru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 </w:t>
            </w:r>
            <w:r>
              <w:rPr>
                <w:rFonts w:ascii="Times New Roman"/>
                <w:b w:val="false"/>
                <w:i w:val="false"/>
                <w:color w:val="000000"/>
                <w:sz w:val="20"/>
              </w:rPr>
              <w:t>Мақат кенті, Орталық алаң, 2 tolkin_makat@mail.ru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Жеңістің 50 жылдығы көшесі, 18 Mahambet_Zan@mail.ru</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1132" w:id="474"/>
    <w:p>
      <w:pPr>
        <w:spacing w:after="0"/>
        <w:ind w:left="0"/>
        <w:jc w:val="left"/>
      </w:pPr>
      <w:r>
        <w:rPr>
          <w:rFonts w:ascii="Times New Roman"/>
          <w:b/>
          <w:i w:val="false"/>
          <w:color w:val="000000"/>
        </w:rPr>
        <w:t xml:space="preserve"> 
Шығыс Қазақстан облысының аудандық, қалалық жұмыспен қамту және әлеуметтік бағдарламалар бөлімдері</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296"/>
        <w:gridCol w:w="3991"/>
        <w:gridCol w:w="1853"/>
        <w:gridCol w:w="299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Ворошилов </w:t>
            </w:r>
            <w:r>
              <w:rPr>
                <w:rFonts w:ascii="Times New Roman"/>
                <w:b w:val="false"/>
                <w:i w:val="false"/>
                <w:color w:val="000000"/>
                <w:sz w:val="20"/>
              </w:rPr>
              <w:t>көшесі, 157/2 ozisp_uka@mail.ru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 7-03-33</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 czn@mail.kz</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жұмыспен қамту және әлеуметтік бағдарламалар бөлімі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Қарауыл ауылы, Құнанбай көшесі, 14 abai_c@mail.ru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r>
              <w:rPr>
                <w:rFonts w:ascii="Times New Roman"/>
                <w:b w:val="false"/>
                <w:i w:val="false"/>
                <w:color w:val="000000"/>
                <w:sz w:val="20"/>
              </w:rPr>
              <w:t>Аягөз қаласы, Дүйсенов көшесі, 104 ayagoz.sobes@mail.ru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 ауданы, Попович көшесі, 13 glubokoe-ozsp@mail. </w:t>
            </w:r>
            <w:r>
              <w:rPr>
                <w:rFonts w:ascii="Times New Roman"/>
                <w:b w:val="false"/>
                <w:i w:val="false"/>
                <w:color w:val="000000"/>
                <w:sz w:val="20"/>
              </w:rPr>
              <w:t>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2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ауданы, Қалбатау ауылы, Мұсылманқұлов </w:t>
            </w:r>
            <w:r>
              <w:rPr>
                <w:rFonts w:ascii="Times New Roman"/>
                <w:b w:val="false"/>
                <w:i w:val="false"/>
                <w:color w:val="000000"/>
                <w:sz w:val="20"/>
              </w:rPr>
              <w:t>көшесі, 70 Zharma_c@mail.ru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ауданы, Зайсан қаласы, </w:t>
            </w:r>
            <w:r>
              <w:rPr>
                <w:rFonts w:ascii="Times New Roman"/>
                <w:b w:val="false"/>
                <w:i w:val="false"/>
                <w:color w:val="000000"/>
                <w:sz w:val="20"/>
              </w:rPr>
              <w:t>Манапов көшесі, 21 а zaisan_sobes@mail.ru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 ауданы, </w:t>
            </w:r>
            <w:r>
              <w:rPr>
                <w:rFonts w:ascii="Times New Roman"/>
                <w:b w:val="false"/>
                <w:i w:val="false"/>
                <w:color w:val="000000"/>
                <w:sz w:val="20"/>
              </w:rPr>
              <w:t>Зырян қаласы, Бірінші май көшесі, 23 zir_sob@mail.ru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w:t>
            </w:r>
            <w:r>
              <w:rPr>
                <w:rFonts w:ascii="Times New Roman"/>
                <w:b w:val="false"/>
                <w:i w:val="false"/>
                <w:color w:val="000000"/>
                <w:sz w:val="20"/>
              </w:rPr>
              <w:t>Үлкен Нарын ауылы, Абылай хан көшесі, 109 katon_c@mail.kz</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w:t>
            </w:r>
            <w:r>
              <w:rPr>
                <w:rFonts w:ascii="Times New Roman"/>
                <w:b w:val="false"/>
                <w:i w:val="false"/>
                <w:color w:val="000000"/>
                <w:sz w:val="20"/>
              </w:rPr>
              <w:t>Барақ батыр көшесі, 78 kur_c@mail.ru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Шериаздан көшесі, 61 kokpekti_ozsp@mail. </w:t>
            </w:r>
            <w:r>
              <w:rPr>
                <w:rFonts w:ascii="Times New Roman"/>
                <w:b w:val="false"/>
                <w:i w:val="false"/>
                <w:color w:val="000000"/>
                <w:sz w:val="20"/>
              </w:rPr>
              <w:t>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Ақсуат ауылы, Абылай хан </w:t>
            </w:r>
            <w:r>
              <w:rPr>
                <w:rFonts w:ascii="Times New Roman"/>
                <w:b w:val="false"/>
                <w:i w:val="false"/>
                <w:color w:val="000000"/>
                <w:sz w:val="20"/>
              </w:rPr>
              <w:t>көшесі, 16 tarbag_c@mail.ru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5 ulanka_z@mail.ru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Үржар ауданы, </w:t>
            </w:r>
            <w:r>
              <w:rPr>
                <w:rFonts w:ascii="Times New Roman"/>
                <w:b w:val="false"/>
                <w:i w:val="false"/>
                <w:color w:val="000000"/>
                <w:sz w:val="20"/>
              </w:rPr>
              <w:t>Абылай хан даңғылы, 120 urdjar@mail.ru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1133" w:id="475"/>
    <w:p>
      <w:pPr>
        <w:spacing w:after="0"/>
        <w:ind w:left="0"/>
        <w:jc w:val="left"/>
      </w:pPr>
      <w:r>
        <w:rPr>
          <w:rFonts w:ascii="Times New Roman"/>
          <w:b/>
          <w:i w:val="false"/>
          <w:color w:val="000000"/>
        </w:rPr>
        <w:t xml:space="preserve"> 
Жамбыл облысының аудандық, қалалық жұмыспен қамту және әлеуметтік бағдарламалар бөлімдері</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291"/>
        <w:gridCol w:w="4047"/>
        <w:gridCol w:w="1769"/>
        <w:gridCol w:w="3027"/>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Байзақ ауданы, Сарыкемер ауылы, Байзақ батыр </w:t>
            </w:r>
            <w:r>
              <w:rPr>
                <w:rFonts w:ascii="Times New Roman"/>
                <w:b w:val="false"/>
                <w:i w:val="false"/>
                <w:color w:val="000000"/>
                <w:sz w:val="20"/>
              </w:rPr>
              <w:t>көшесі, 112 ozsp_baizak@mail.ru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w:t>
            </w:r>
            <w:r>
              <w:rPr>
                <w:rFonts w:ascii="Times New Roman"/>
                <w:b w:val="false"/>
                <w:i w:val="false"/>
                <w:color w:val="000000"/>
                <w:sz w:val="20"/>
              </w:rPr>
              <w:t>Аса ауылы, Абай көшесі, 123 mariah_1@mail.ru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 </w:t>
            </w:r>
            <w:r>
              <w:rPr>
                <w:rFonts w:ascii="Times New Roman"/>
                <w:b w:val="false"/>
                <w:i w:val="false"/>
                <w:color w:val="000000"/>
                <w:sz w:val="20"/>
              </w:rPr>
              <w:t>Б. Момышұлы ауылы, Жамбыл көшесі, 1 juali_sobes@mail.ru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Белашов көшесі, 3 utzsnkorday@mail.ru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Рысқұлов ауданы, </w:t>
            </w:r>
            <w:r>
              <w:rPr>
                <w:rFonts w:ascii="Times New Roman"/>
                <w:b w:val="false"/>
                <w:i w:val="false"/>
                <w:color w:val="000000"/>
                <w:sz w:val="20"/>
              </w:rPr>
              <w:t>Құлан ауылы, Жібек жолы көшесі, 61 kulan_sobes@mail.ru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 </w:t>
            </w:r>
            <w:r>
              <w:rPr>
                <w:rFonts w:ascii="Times New Roman"/>
                <w:b w:val="false"/>
                <w:i w:val="false"/>
                <w:color w:val="000000"/>
                <w:sz w:val="20"/>
              </w:rPr>
              <w:t>Меркі ауылы, Ысмайылов</w:t>
            </w:r>
            <w:r>
              <w:br/>
            </w:r>
            <w:r>
              <w:rPr>
                <w:rFonts w:ascii="Times New Roman"/>
                <w:b w:val="false"/>
                <w:i w:val="false"/>
                <w:color w:val="000000"/>
                <w:sz w:val="20"/>
              </w:rPr>
              <w:t>
көшесі, 157 mozsp@mail.kz</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Көшенов көшесі, 10 moinkumsobes@mail.ru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 Қаратау қаласы, Қонаев көшесі, 26 otzsp_karatau@mail. </w:t>
            </w:r>
            <w:r>
              <w:rPr>
                <w:rFonts w:ascii="Times New Roman"/>
                <w:b w:val="false"/>
                <w:i w:val="false"/>
                <w:color w:val="000000"/>
                <w:sz w:val="20"/>
              </w:rPr>
              <w:t>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4-шағын аудан, 17 otdelzan@mail.ru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Төле би ауылы, Балуан Шолақ көшесі, 189 shuozsp@mail.ru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Достоевский </w:t>
            </w:r>
            <w:r>
              <w:rPr>
                <w:rFonts w:ascii="Times New Roman"/>
                <w:b w:val="false"/>
                <w:i w:val="false"/>
                <w:color w:val="000000"/>
                <w:sz w:val="20"/>
              </w:rPr>
              <w:t>көшесі, 14, sobes-taraz@mail.ru</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1134" w:id="476"/>
    <w:p>
      <w:pPr>
        <w:spacing w:after="0"/>
        <w:ind w:left="0"/>
        <w:jc w:val="left"/>
      </w:pPr>
      <w:r>
        <w:rPr>
          <w:rFonts w:ascii="Times New Roman"/>
          <w:b/>
          <w:i w:val="false"/>
          <w:color w:val="000000"/>
        </w:rPr>
        <w:t xml:space="preserve"> 
Батыс Қазақстан облысының аудандық, қалалық жұмыспен қамту және әлеуметтік бағдарламалар бөлімдері</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3258"/>
        <w:gridCol w:w="4064"/>
        <w:gridCol w:w="1802"/>
        <w:gridCol w:w="2953"/>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 Svetlana_p@mail.kz</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 </w:t>
            </w:r>
            <w:r>
              <w:rPr>
                <w:rFonts w:ascii="Times New Roman"/>
                <w:b w:val="false"/>
                <w:i w:val="false"/>
                <w:color w:val="000000"/>
                <w:sz w:val="20"/>
              </w:rPr>
              <w:t>Ақсай қаласы, 4-шағын аудан, 2 burinozsp.kz uzsp2002@mail.ru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 Жымпиты ауылы, </w:t>
            </w:r>
            <w:r>
              <w:rPr>
                <w:rFonts w:ascii="Times New Roman"/>
                <w:b w:val="false"/>
                <w:i w:val="false"/>
                <w:color w:val="000000"/>
                <w:sz w:val="20"/>
              </w:rPr>
              <w:t>Қазақстан көшесі, 11/1 syrym_rozisp@mail.ru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jangala58@mail.ru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 Жәнібек ауылы, </w:t>
            </w:r>
            <w:r>
              <w:rPr>
                <w:rFonts w:ascii="Times New Roman"/>
                <w:b w:val="false"/>
                <w:i w:val="false"/>
                <w:color w:val="000000"/>
                <w:sz w:val="20"/>
              </w:rPr>
              <w:t>Ғ. Қараш көшесі, 8 zhanibek_sobes@mail.ru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82 zelrozisp@mail.ru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ауданы, </w:t>
            </w:r>
            <w:r>
              <w:rPr>
                <w:rFonts w:ascii="Times New Roman"/>
                <w:b w:val="false"/>
                <w:i w:val="false"/>
                <w:color w:val="000000"/>
                <w:sz w:val="20"/>
              </w:rPr>
              <w:t>Қазталовка ауылы, Ихсанов көшесі, 4 sobeskazt@mail.ru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Тасқала ауданы, Тасқала ауылы, Жақсығұлов көшесі, 5 taskala_sobes@mail. </w:t>
            </w:r>
            <w:r>
              <w:rPr>
                <w:rFonts w:ascii="Times New Roman"/>
                <w:b w:val="false"/>
                <w:i w:val="false"/>
                <w:color w:val="000000"/>
                <w:sz w:val="20"/>
              </w:rPr>
              <w:t>kz</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 Қаратөбе ауылы, Құрманғазы </w:t>
            </w:r>
            <w:r>
              <w:rPr>
                <w:rFonts w:ascii="Times New Roman"/>
                <w:b w:val="false"/>
                <w:i w:val="false"/>
                <w:color w:val="000000"/>
                <w:sz w:val="20"/>
              </w:rPr>
              <w:t>көшесі, 14 karatuba_sobez@mail.ru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Юбилейный көшесі, 16 asp_terekta@mail.ru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 Сайқын ауылы, Бөкейханұлы </w:t>
            </w:r>
            <w:r>
              <w:rPr>
                <w:rFonts w:ascii="Times New Roman"/>
                <w:b w:val="false"/>
                <w:i w:val="false"/>
                <w:color w:val="000000"/>
                <w:sz w:val="20"/>
              </w:rPr>
              <w:t>көшесі, 1 bokeiorda@mail.kz</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ауданы, </w:t>
            </w:r>
            <w:r>
              <w:rPr>
                <w:rFonts w:ascii="Times New Roman"/>
                <w:b w:val="false"/>
                <w:i w:val="false"/>
                <w:color w:val="000000"/>
                <w:sz w:val="20"/>
              </w:rPr>
              <w:t>Шыңғырлау ауылы, Қылышев көшесі, 91 chingirlau@mail.ru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4-64-57</w:t>
            </w:r>
          </w:p>
        </w:tc>
        <w:tc>
          <w:tcPr>
            <w:tcW w:w="0" w:type="auto"/>
            <w:vMerge/>
            <w:tcBorders>
              <w:top w:val="nil"/>
              <w:left w:val="single" w:color="cfcfcf" w:sz="5"/>
              <w:bottom w:val="single" w:color="cfcfcf" w:sz="5"/>
              <w:right w:val="single" w:color="cfcfcf" w:sz="5"/>
            </w:tcBorders>
          </w:tcPr>
          <w:p/>
        </w:tc>
      </w:tr>
    </w:tbl>
    <w:bookmarkStart w:name="z1135" w:id="477"/>
    <w:p>
      <w:pPr>
        <w:spacing w:after="0"/>
        <w:ind w:left="0"/>
        <w:jc w:val="left"/>
      </w:pPr>
      <w:r>
        <w:rPr>
          <w:rFonts w:ascii="Times New Roman"/>
          <w:b/>
          <w:i w:val="false"/>
          <w:color w:val="000000"/>
        </w:rPr>
        <w:t xml:space="preserve"> 
Қарағанды облысының аудандық, қалалық жұмыспен қамту және әлеуметтік бағдарламалар бөлімдері </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285"/>
        <w:gridCol w:w="4023"/>
        <w:gridCol w:w="1790"/>
        <w:gridCol w:w="2978"/>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 0-01-69</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sobes_balkhash@ 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sobes-karajal@ 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prio1@mail.kz</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sar_ozsp@krg.gov.kz</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Чайковский </w:t>
            </w:r>
            <w:r>
              <w:rPr>
                <w:rFonts w:ascii="Times New Roman"/>
                <w:b w:val="false"/>
                <w:i w:val="false"/>
                <w:color w:val="000000"/>
                <w:sz w:val="20"/>
              </w:rPr>
              <w:t>көшесі, 22 sobes_temirtay@mail.ru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Shahtinsk_ozan@krg.gov.kz</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w:t>
            </w:r>
            <w:r>
              <w:rPr>
                <w:rFonts w:ascii="Times New Roman"/>
                <w:b w:val="false"/>
                <w:i w:val="false"/>
                <w:color w:val="000000"/>
                <w:sz w:val="20"/>
              </w:rPr>
              <w:t>С. Сейфуллин көшесі,39 а zhez_cobes@krg.gov. kz</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 </w:t>
            </w:r>
            <w:r>
              <w:rPr>
                <w:rFonts w:ascii="Times New Roman"/>
                <w:b w:val="false"/>
                <w:i w:val="false"/>
                <w:color w:val="000000"/>
                <w:sz w:val="20"/>
              </w:rPr>
              <w:t>Қ. Сәтпаев даңғылы, 111 otdelzan81@mail.ru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 </w:t>
            </w:r>
            <w:r>
              <w:rPr>
                <w:rFonts w:ascii="Times New Roman"/>
                <w:b w:val="false"/>
                <w:i w:val="false"/>
                <w:color w:val="000000"/>
                <w:sz w:val="20"/>
              </w:rPr>
              <w:t>М. Әуезов көшесі, 30 osznabay@mail.ru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w:t>
            </w:r>
            <w:r>
              <w:rPr>
                <w:rFonts w:ascii="Times New Roman"/>
                <w:b w:val="false"/>
                <w:i w:val="false"/>
                <w:color w:val="000000"/>
                <w:sz w:val="20"/>
              </w:rPr>
              <w:t>Атасу кенті, Тәуелсіздік даңғылы, 5 janaarka_sobes_8@mail.ru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қаласы, </w:t>
            </w:r>
            <w:r>
              <w:rPr>
                <w:rFonts w:ascii="Times New Roman"/>
                <w:b w:val="false"/>
                <w:i w:val="false"/>
                <w:color w:val="000000"/>
                <w:sz w:val="20"/>
              </w:rPr>
              <w:t>Т. Әубәкіров көшесі, 14 karkaraly_otszn@mail.ru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Киевка кенті, Абай </w:t>
            </w:r>
            <w:r>
              <w:rPr>
                <w:rFonts w:ascii="Times New Roman"/>
                <w:b w:val="false"/>
                <w:i w:val="false"/>
                <w:color w:val="000000"/>
                <w:sz w:val="20"/>
              </w:rPr>
              <w:t>көшесі, 56 nura_sob@mail.kz</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Осакаровка кенті, Мостовая көшесі, 48 osznosak@mail.kz</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 Ақтоғай ауылы, </w:t>
            </w:r>
            <w:r>
              <w:rPr>
                <w:rFonts w:ascii="Times New Roman"/>
                <w:b w:val="false"/>
                <w:i w:val="false"/>
                <w:color w:val="000000"/>
                <w:sz w:val="20"/>
              </w:rPr>
              <w:t>Ә. Бөкейхан даңғылы, 7 aktrozcp@mail.ru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71 shetsk_sobes@mail.ru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 </w:t>
            </w:r>
            <w:r>
              <w:rPr>
                <w:rFonts w:ascii="Times New Roman"/>
                <w:b w:val="false"/>
                <w:i w:val="false"/>
                <w:color w:val="000000"/>
                <w:sz w:val="20"/>
              </w:rPr>
              <w:t>Ұлытау ауылы, Абай көшесі, 23 ulutau_sobes@mail.ru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Бұхар жырау көшесі, 75 bgirau_sobes@ mail.ru</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1136" w:id="478"/>
    <w:p>
      <w:pPr>
        <w:spacing w:after="0"/>
        <w:ind w:left="0"/>
        <w:jc w:val="left"/>
      </w:pPr>
      <w:r>
        <w:rPr>
          <w:rFonts w:ascii="Times New Roman"/>
          <w:b/>
          <w:i w:val="false"/>
          <w:color w:val="000000"/>
        </w:rPr>
        <w:t xml:space="preserve"> 
Қостанай облысының аудандық, қалалық жұмыспен қамту және әлеуметтік бағдарламалар бөлімдері</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957"/>
        <w:gridCol w:w="4416"/>
        <w:gridCol w:w="1635"/>
        <w:gridCol w:w="241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Алтынсарин ауданы, </w:t>
            </w:r>
            <w:r>
              <w:rPr>
                <w:rFonts w:ascii="Times New Roman"/>
                <w:b w:val="false"/>
                <w:i w:val="false"/>
                <w:color w:val="000000"/>
                <w:sz w:val="20"/>
              </w:rPr>
              <w:t>Обаған ауылы, Ленин көшесі, 4 altsots@mail.ru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ауданы, Амангелді ауылы, </w:t>
            </w:r>
            <w:r>
              <w:rPr>
                <w:rFonts w:ascii="Times New Roman"/>
                <w:b w:val="false"/>
                <w:i w:val="false"/>
                <w:color w:val="000000"/>
                <w:sz w:val="20"/>
              </w:rPr>
              <w:t xml:space="preserve">Б. Майлин ауылы, 18 amansots@mail.ru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Октябрь көшесі, 26 aulsots@mail.ru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кенті, Амангелді көшесі, 38 jangeldy.kostanay.kzdjansots@mail.ru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Калинин көшесі, 6 densots@mail.ru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Асанбаева көшесі, 51 jitsots@mail.ru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ауданы, Қамысты кенті, </w:t>
            </w:r>
            <w:r>
              <w:rPr>
                <w:rFonts w:ascii="Times New Roman"/>
                <w:b w:val="false"/>
                <w:i w:val="false"/>
                <w:color w:val="000000"/>
                <w:sz w:val="20"/>
              </w:rPr>
              <w:t>Ленин көшесі, 22 kamysti.kostanay.kzkamsots@mail.ru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Қарабалық кенті, Космонавтар </w:t>
            </w:r>
            <w:r>
              <w:rPr>
                <w:rFonts w:ascii="Times New Roman"/>
                <w:b w:val="false"/>
                <w:i w:val="false"/>
                <w:color w:val="000000"/>
                <w:sz w:val="20"/>
              </w:rPr>
              <w:t>көшесі, 16 ozisp1013@gcvp.kz</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Қарасу ауданы, Қарасу ауылы, </w:t>
            </w:r>
            <w:r>
              <w:rPr>
                <w:rFonts w:ascii="Times New Roman"/>
                <w:b w:val="false"/>
                <w:i w:val="false"/>
                <w:color w:val="000000"/>
                <w:sz w:val="20"/>
              </w:rPr>
              <w:t>А. Исақов көшесі, 68 karusots@mail.ru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ауданы, Затобол кенті, </w:t>
            </w:r>
            <w:r>
              <w:rPr>
                <w:rFonts w:ascii="Times New Roman"/>
                <w:b w:val="false"/>
                <w:i w:val="false"/>
                <w:color w:val="000000"/>
                <w:sz w:val="20"/>
              </w:rPr>
              <w:t>Қазақ көшесі ozisp1014@gcvp.kz</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әкімдігінің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Боровской ауылы, Летунов көшесі, 7 mendsots@mail.ru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2-23-02</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Қарамеңді ауылы, Абай көшесі, 14 Ozisp1016@gcvp.kz</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Партизан көшесі, 35 sarykol.kostanay.kz</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ауданы, </w:t>
            </w:r>
            <w:r>
              <w:rPr>
                <w:rFonts w:ascii="Times New Roman"/>
                <w:b w:val="false"/>
                <w:i w:val="false"/>
                <w:color w:val="000000"/>
                <w:sz w:val="20"/>
              </w:rPr>
              <w:t>Таран ауылы, Калинин көшесі, 72 zagita@mail.ru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Ұзынкөл ауданы, Ұзынкөл ауылы, Абылай хан </w:t>
            </w:r>
            <w:r>
              <w:rPr>
                <w:rFonts w:ascii="Times New Roman"/>
                <w:b w:val="false"/>
                <w:i w:val="false"/>
                <w:color w:val="000000"/>
                <w:sz w:val="20"/>
              </w:rPr>
              <w:t>көшесі, 53 uzunsots@mail.ru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Красноармейский көшесі, 53 fedsots@mail.ru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қаласы,бай </w:t>
            </w:r>
            <w:r>
              <w:rPr>
                <w:rFonts w:ascii="Times New Roman"/>
                <w:b w:val="false"/>
                <w:i w:val="false"/>
                <w:color w:val="000000"/>
                <w:sz w:val="20"/>
              </w:rPr>
              <w:t>даңғылы, 62 asp_ark@mail.ru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Қасымқанов </w:t>
            </w:r>
            <w:r>
              <w:rPr>
                <w:rFonts w:ascii="Times New Roman"/>
                <w:b w:val="false"/>
                <w:i w:val="false"/>
                <w:color w:val="000000"/>
                <w:sz w:val="20"/>
              </w:rPr>
              <w:t xml:space="preserve">көшесі, 36 kostanay-city.kz gorsob@mail.ru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0-08-26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4-шағын аудан, 37 а lissoc@mail.ru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 және әлеуметтік бағдарламалар бөлімі</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Пионерская </w:t>
            </w:r>
            <w:r>
              <w:rPr>
                <w:rFonts w:ascii="Times New Roman"/>
                <w:b w:val="false"/>
                <w:i w:val="false"/>
                <w:color w:val="000000"/>
                <w:sz w:val="20"/>
              </w:rPr>
              <w:t>көшесі, 21 rudny.kz rudsots@mail.ru</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137" w:id="479"/>
    <w:p>
      <w:pPr>
        <w:spacing w:after="0"/>
        <w:ind w:left="0"/>
        <w:jc w:val="left"/>
      </w:pPr>
      <w:r>
        <w:rPr>
          <w:rFonts w:ascii="Times New Roman"/>
          <w:b/>
          <w:i w:val="false"/>
          <w:color w:val="000000"/>
        </w:rPr>
        <w:t xml:space="preserve"> 
Қызылорда облысының аудандық, қалалық жұмыспен қамту және әлеуметтік бағдарламалар бөлімдері</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3971"/>
        <w:gridCol w:w="4264"/>
        <w:gridCol w:w="1733"/>
        <w:gridCol w:w="245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7-42-79 7-02-59</w:t>
            </w:r>
          </w:p>
        </w:tc>
        <w:tc>
          <w:tcPr>
            <w:tcW w:w="2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Жанғожа батыр көшесі, 11 kazali_sobes@mail.ru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 karmakchi_sobes1@mail. 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Байқоңыр қаласы, Гагарин көшесі, 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1 raisobes@mail.ru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1 3-13-93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Әлиакпаров көшесі, 18 sobes_81@mail.ru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40 shielisobes@mail.ru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әлеуметтік бағдарламалар бөлімі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Б. Майлин көшесі, н/ж jkorgan@mail.ru</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1138" w:id="480"/>
    <w:p>
      <w:pPr>
        <w:spacing w:after="0"/>
        <w:ind w:left="0"/>
        <w:jc w:val="left"/>
      </w:pPr>
      <w:r>
        <w:rPr>
          <w:rFonts w:ascii="Times New Roman"/>
          <w:b/>
          <w:i w:val="false"/>
          <w:color w:val="000000"/>
        </w:rPr>
        <w:t xml:space="preserve"> 
Маңғыстау облысының аудандық, қалалық жұмыспен қамту және әлеуметтік бағдарламалар бөлімдері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3747"/>
        <w:gridCol w:w="4523"/>
        <w:gridCol w:w="1686"/>
        <w:gridCol w:w="2040"/>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 aktau_gotsp@mail.kz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3-26-70</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w:t>
            </w:r>
            <w:r>
              <w:rPr>
                <w:rFonts w:ascii="Times New Roman"/>
                <w:b w:val="false"/>
                <w:i w:val="false"/>
                <w:color w:val="000000"/>
                <w:sz w:val="20"/>
              </w:rPr>
              <w:t>3а шағын аудан, Достар ғимараты ozen_sobes@mail.ru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 Бейнеу ауылы, </w:t>
            </w:r>
            <w:r>
              <w:rPr>
                <w:rFonts w:ascii="Times New Roman"/>
                <w:b w:val="false"/>
                <w:i w:val="false"/>
                <w:color w:val="000000"/>
                <w:sz w:val="20"/>
              </w:rPr>
              <w:t>М. Бегенов көшесі, 26 б bek.omir@mail.ru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ауданы, </w:t>
            </w:r>
            <w:r>
              <w:rPr>
                <w:rFonts w:ascii="Times New Roman"/>
                <w:b w:val="false"/>
                <w:i w:val="false"/>
                <w:color w:val="000000"/>
                <w:sz w:val="20"/>
              </w:rPr>
              <w:t>Құрық ауылы, Досан батыр көшесі, 4 karakia_enbek@mail. 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аудандық әкімдіктің ғимараты enbek_shetpe.78@mail.ru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munail_aktau@mail.ru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Маяұлы көшесі, Жастар орталығы fortsobes@mail.ru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2-28-48</w:t>
            </w:r>
          </w:p>
        </w:tc>
        <w:tc>
          <w:tcPr>
            <w:tcW w:w="0" w:type="auto"/>
            <w:vMerge/>
            <w:tcBorders>
              <w:top w:val="nil"/>
              <w:left w:val="single" w:color="cfcfcf" w:sz="5"/>
              <w:bottom w:val="single" w:color="cfcfcf" w:sz="5"/>
              <w:right w:val="single" w:color="cfcfcf" w:sz="5"/>
            </w:tcBorders>
          </w:tcPr>
          <w:p/>
        </w:tc>
      </w:tr>
    </w:tbl>
    <w:bookmarkStart w:name="z1139" w:id="481"/>
    <w:p>
      <w:pPr>
        <w:spacing w:after="0"/>
        <w:ind w:left="0"/>
        <w:jc w:val="left"/>
      </w:pPr>
      <w:r>
        <w:rPr>
          <w:rFonts w:ascii="Times New Roman"/>
          <w:b/>
          <w:i w:val="false"/>
          <w:color w:val="000000"/>
        </w:rPr>
        <w:t xml:space="preserve"> 
Павлодар облысының аудандық, қалалық жұмыспен қамту және әлеуметтік бағдарламалар бөлімдері </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794"/>
        <w:gridCol w:w="4509"/>
        <w:gridCol w:w="1729"/>
        <w:gridCol w:w="2026"/>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2-00-95</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 Мәшһүр Жүсіп көшесі, 87 а </w:t>
            </w:r>
            <w:r>
              <w:rPr>
                <w:rFonts w:ascii="Times New Roman"/>
                <w:b w:val="false"/>
                <w:i w:val="false"/>
                <w:color w:val="000000"/>
                <w:sz w:val="20"/>
              </w:rPr>
              <w:t>an_ekibastuz@mail.ru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 7-07-56</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Ақсуқаласының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4-47-91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2-18-28</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9-14-85</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2-21-61</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2-11-19</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ауылы, Елгин көшесі kachirrouz@mail.ru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Бейбітшілік</w:t>
            </w:r>
            <w:r>
              <w:br/>
            </w:r>
            <w:r>
              <w:rPr>
                <w:rFonts w:ascii="Times New Roman"/>
                <w:b w:val="false"/>
                <w:i w:val="false"/>
                <w:color w:val="000000"/>
                <w:sz w:val="20"/>
              </w:rPr>
              <w:t xml:space="preserve">
көшесі, 7 </w:t>
            </w:r>
            <w:r>
              <w:rPr>
                <w:rFonts w:ascii="Times New Roman"/>
                <w:b w:val="false"/>
                <w:i w:val="false"/>
                <w:color w:val="000000"/>
                <w:sz w:val="20"/>
              </w:rPr>
              <w:t>AKKU@yandex.ru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2-12-86</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Уәлиханов көшесі, 34 Center5556@rambler. 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22 Defence6@mail.ru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2-49-15</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 ауданы, Успен ауылы, Кеңестер көшесі, 27 zanusp@mail.ru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ауылының жұмыспен қамту және әлеуметтік бағдарламалар бөлімі</w:t>
            </w:r>
          </w:p>
        </w:tc>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 мамыр көшесі, 18 herb_zanet@mail.ru</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140" w:id="482"/>
    <w:p>
      <w:pPr>
        <w:spacing w:after="0"/>
        <w:ind w:left="0"/>
        <w:jc w:val="left"/>
      </w:pPr>
      <w:r>
        <w:rPr>
          <w:rFonts w:ascii="Times New Roman"/>
          <w:b/>
          <w:i w:val="false"/>
          <w:color w:val="000000"/>
        </w:rPr>
        <w:t xml:space="preserve"> 
Солтүстік Қазақстан облысының аудандық, қалалық жұмыспен қамту және әлеуметтік бағдарламалар бөлімдері</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628"/>
        <w:gridCol w:w="4254"/>
        <w:gridCol w:w="1818"/>
        <w:gridCol w:w="2342"/>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Саумалкөл ауылы, </w:t>
            </w:r>
            <w:r>
              <w:rPr>
                <w:rFonts w:ascii="Times New Roman"/>
                <w:b w:val="false"/>
                <w:i w:val="false"/>
                <w:color w:val="000000"/>
                <w:sz w:val="20"/>
              </w:rPr>
              <w:t>Ш. Уәлиханов көшесі, 42 ro_ajyrta@mail.online.kz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w:t>
            </w:r>
            <w:r>
              <w:rPr>
                <w:rFonts w:ascii="Times New Roman"/>
                <w:b w:val="false"/>
                <w:i w:val="false"/>
                <w:color w:val="000000"/>
                <w:sz w:val="20"/>
              </w:rPr>
              <w:t>Талшық ауылы, Целинный көшесі, 13 akzhar-social@sko.kz ro_akgar@mail.online.kz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w:t>
            </w:r>
            <w:r>
              <w:rPr>
                <w:rFonts w:ascii="Times New Roman"/>
                <w:b w:val="false"/>
                <w:i w:val="false"/>
                <w:color w:val="000000"/>
                <w:sz w:val="20"/>
              </w:rPr>
              <w:t>Смирнов ауылы, 9-мамыр көшесі, 67 akk_soz@mail.ru</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w:t>
            </w:r>
            <w:r>
              <w:rPr>
                <w:rFonts w:ascii="Times New Roman"/>
                <w:b w:val="false"/>
                <w:i w:val="false"/>
                <w:color w:val="000000"/>
                <w:sz w:val="20"/>
              </w:rPr>
              <w:t>Явленка ауылы, Ленин көшесі, 20 ro_esil@mail.online.kz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6 guozsp_zhambyl@mail.ru</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қаласы, Кереев көшесі, 15 ro_gumab@mail.online.kz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w:t>
            </w:r>
            <w:r>
              <w:rPr>
                <w:rFonts w:ascii="Times New Roman"/>
                <w:b w:val="false"/>
                <w:i w:val="false"/>
                <w:color w:val="000000"/>
                <w:sz w:val="20"/>
              </w:rPr>
              <w:t>Бескөл ауылы, Гагарин көшесі, 6 а ro_kyzil@mail.online.kz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қаласы, Гуденко көшесі, 17 maml_ozsp@mail.ru</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Школьная көшесі, 19 ro_celin@mail.online.kz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w:t>
            </w:r>
            <w:r>
              <w:rPr>
                <w:rFonts w:ascii="Times New Roman"/>
                <w:b w:val="false"/>
                <w:i w:val="false"/>
                <w:color w:val="000000"/>
                <w:sz w:val="20"/>
              </w:rPr>
              <w:t>Орталық қиылыс, 2 ro_tajnsa@mail.online.kz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2-13-47 2-39-16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Ыбыраев көшесі, 50 soczashita1@inbox.ru</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 4-47-18 4-08-01 4-43-89</w:t>
            </w:r>
          </w:p>
        </w:tc>
        <w:tc>
          <w:tcPr>
            <w:tcW w:w="0" w:type="auto"/>
            <w:vMerge/>
            <w:tcBorders>
              <w:top w:val="nil"/>
              <w:left w:val="single" w:color="cfcfcf" w:sz="5"/>
              <w:bottom w:val="single" w:color="cfcfcf" w:sz="5"/>
              <w:right w:val="single" w:color="cfcfcf" w:sz="5"/>
            </w:tcBorders>
          </w:tcPr>
          <w:p/>
        </w:tc>
      </w:tr>
    </w:tbl>
    <w:bookmarkStart w:name="z1141" w:id="483"/>
    <w:p>
      <w:pPr>
        <w:spacing w:after="0"/>
        <w:ind w:left="0"/>
        <w:jc w:val="left"/>
      </w:pPr>
      <w:r>
        <w:rPr>
          <w:rFonts w:ascii="Times New Roman"/>
          <w:b/>
          <w:i w:val="false"/>
          <w:color w:val="000000"/>
        </w:rPr>
        <w:t xml:space="preserve"> 
Оңтүстік Қазақстан облысының аудандық, қалалық жұмыспен қамту және әлеуметтік бағдарламалар бөлімдері</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946"/>
        <w:gridCol w:w="4381"/>
        <w:gridCol w:w="1671"/>
        <w:gridCol w:w="242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w:t>
            </w:r>
            <w:r>
              <w:rPr>
                <w:rFonts w:ascii="Times New Roman"/>
                <w:b w:val="false"/>
                <w:i w:val="false"/>
                <w:color w:val="000000"/>
                <w:sz w:val="20"/>
              </w:rPr>
              <w:t>Т. Тасболатұлы көшесі, 1 gauharbaidibek@mail.ru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Қонаев көшесі, 88 kzg_enbek@mail.ru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w:t>
            </w:r>
            <w:r>
              <w:rPr>
                <w:rFonts w:ascii="Times New Roman"/>
                <w:b w:val="false"/>
                <w:i w:val="false"/>
                <w:color w:val="000000"/>
                <w:sz w:val="20"/>
              </w:rPr>
              <w:t>Ш. Айманов көшесі, 1 nurgan_1986_18@mail.ru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w:t>
            </w:r>
            <w:r>
              <w:rPr>
                <w:rFonts w:ascii="Times New Roman"/>
                <w:b w:val="false"/>
                <w:i w:val="false"/>
                <w:color w:val="000000"/>
                <w:sz w:val="20"/>
              </w:rPr>
              <w:t>Т. Әубәкіров көшесі, 2 ord_tszn@mail.ru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rPr>
                <w:rFonts w:ascii="Times New Roman"/>
                <w:b w:val="false"/>
                <w:i w:val="false"/>
                <w:color w:val="000000"/>
                <w:sz w:val="20"/>
              </w:rPr>
              <w:t>О. Бәймішев көшесі, 12 amantai44@mail.ru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Сайрам ауданы, Ақсукент ауылы, Абылай хан </w:t>
            </w:r>
            <w:r>
              <w:rPr>
                <w:rFonts w:ascii="Times New Roman"/>
                <w:b w:val="false"/>
                <w:i w:val="false"/>
                <w:color w:val="000000"/>
                <w:sz w:val="20"/>
              </w:rPr>
              <w:t>көшесі, 66 gulzara66@mail.ru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 Сарыағаш қаласы, </w:t>
            </w:r>
            <w:r>
              <w:rPr>
                <w:rFonts w:ascii="Times New Roman"/>
                <w:b w:val="false"/>
                <w:i w:val="false"/>
                <w:color w:val="000000"/>
                <w:sz w:val="20"/>
              </w:rPr>
              <w:t>С. Ысмайылов көшесі, н/ж saryagazhozn@mail.ru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39 coz-zan@mail.ru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ауданы, Леңгір қаласы, </w:t>
            </w:r>
            <w:r>
              <w:rPr>
                <w:rFonts w:ascii="Times New Roman"/>
                <w:b w:val="false"/>
                <w:i w:val="false"/>
                <w:color w:val="000000"/>
                <w:sz w:val="20"/>
              </w:rPr>
              <w:t>Төле би көшесі, 241 tol_tszn@mail.ru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 </w:t>
            </w:r>
            <w:r>
              <w:rPr>
                <w:rFonts w:ascii="Times New Roman"/>
                <w:b w:val="false"/>
                <w:i w:val="false"/>
                <w:color w:val="000000"/>
                <w:sz w:val="20"/>
              </w:rPr>
              <w:t>Т.Рысқұлов ауылы, Т.Рысқұлов көшесі, 318 tul_tszn@mail.ru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Шардара ауданы, </w:t>
            </w:r>
            <w:r>
              <w:rPr>
                <w:rFonts w:ascii="Times New Roman"/>
                <w:b w:val="false"/>
                <w:i w:val="false"/>
                <w:color w:val="000000"/>
                <w:sz w:val="20"/>
              </w:rPr>
              <w:t>Шардара қаласы, Қазыбек би көшесі, н/ж shar_tszn@mail.ru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w:t>
            </w:r>
            <w:r>
              <w:rPr>
                <w:rFonts w:ascii="Times New Roman"/>
                <w:b w:val="false"/>
                <w:i w:val="false"/>
                <w:color w:val="000000"/>
                <w:sz w:val="20"/>
              </w:rPr>
              <w:t>М. Жұмабаев көшесі, н/ж ar_tszn@mail.ru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 би көшесі, 55 adik_kent@mail.ru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 3-65-78</w:t>
            </w:r>
          </w:p>
        </w:tc>
        <w:tc>
          <w:tcPr>
            <w:tcW w:w="0" w:type="auto"/>
            <w:vMerge/>
            <w:tcBorders>
              <w:top w:val="nil"/>
              <w:left w:val="single" w:color="cfcfcf" w:sz="5"/>
              <w:bottom w:val="single" w:color="cfcfcf" w:sz="5"/>
              <w:right w:val="single" w:color="cfcfcf" w:sz="5"/>
            </w:tcBorders>
          </w:tcPr>
          <w:p/>
        </w:tc>
      </w:tr>
    </w:tbl>
    <w:bookmarkStart w:name="z1142" w:id="484"/>
    <w:p>
      <w:pPr>
        <w:spacing w:after="0"/>
        <w:ind w:left="0"/>
        <w:jc w:val="left"/>
      </w:pPr>
      <w:r>
        <w:rPr>
          <w:rFonts w:ascii="Times New Roman"/>
          <w:b/>
          <w:i w:val="false"/>
          <w:color w:val="000000"/>
        </w:rPr>
        <w:t xml:space="preserve"> 
Астана қаласының жұмыспен қамту және әлеуметтік бағдарламалар басқармасы</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4020"/>
        <w:gridCol w:w="3358"/>
        <w:gridCol w:w="2001"/>
        <w:gridCol w:w="2580"/>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 a.altynbek@uzsp. astana.kz</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bl>
    <w:bookmarkStart w:name="z1143" w:id="485"/>
    <w:p>
      <w:pPr>
        <w:spacing w:after="0"/>
        <w:ind w:left="0"/>
        <w:jc w:val="left"/>
      </w:pPr>
      <w:r>
        <w:rPr>
          <w:rFonts w:ascii="Times New Roman"/>
          <w:b/>
          <w:i w:val="false"/>
          <w:color w:val="000000"/>
        </w:rPr>
        <w:t xml:space="preserve"> 
Алматы қаласының жұмыспен қамту және әлеуметтік бағдарламалар бөлімі</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3356"/>
        <w:gridCol w:w="4659"/>
        <w:gridCol w:w="1750"/>
        <w:gridCol w:w="2249"/>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орналасқан заңды мекенжай (қала, аудан, көше, үйдің (пәтердің) №), электронды поштаның мекенжайы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Алатау ауданы, </w:t>
            </w:r>
            <w:r>
              <w:rPr>
                <w:rFonts w:ascii="Times New Roman"/>
                <w:b w:val="false"/>
                <w:i w:val="false"/>
                <w:color w:val="000000"/>
                <w:sz w:val="20"/>
              </w:rPr>
              <w:t xml:space="preserve">Шаңырақ-2 шағын ауданы, Жанғожа батыр көшесі, 26 alatay_zan09@mail.ru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99-87-79</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Алмалы ауданы, Шевченко көшесі, 89 alm_soc@mail.ru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3-шағын аудан, 41 а auezzan@mail.ru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Бостандық ауданы, Жандосов көшесі, 2 bostan_zan@mail.ru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Жетісу ауданы, Мақатаев </w:t>
            </w:r>
            <w:r>
              <w:rPr>
                <w:rFonts w:ascii="Times New Roman"/>
                <w:b w:val="false"/>
                <w:i w:val="false"/>
                <w:color w:val="000000"/>
                <w:sz w:val="20"/>
              </w:rPr>
              <w:t>көшесі, 142 jetzan@mail.ru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Медеу ауданы, </w:t>
            </w:r>
            <w:r>
              <w:rPr>
                <w:rFonts w:ascii="Times New Roman"/>
                <w:b w:val="false"/>
                <w:i w:val="false"/>
                <w:color w:val="000000"/>
                <w:sz w:val="20"/>
              </w:rPr>
              <w:t>Төле би көшесі, 12 medeu_zan@mail.ru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бөлімі</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Рихард Зорге көшесі, 18 turk_zan@mail.ru</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1144" w:id="486"/>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86"/>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4161"/>
        <w:gridCol w:w="3146"/>
        <w:gridCol w:w="2065"/>
        <w:gridCol w:w="2660"/>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p>
            <w:pPr>
              <w:spacing w:after="20"/>
              <w:ind w:left="20"/>
              <w:jc w:val="both"/>
            </w:pPr>
            <w:r>
              <w:rPr>
                <w:rFonts w:ascii="Times New Roman"/>
                <w:b w:val="false"/>
                <w:i w:val="false"/>
                <w:color w:val="000000"/>
                <w:sz w:val="20"/>
              </w:rPr>
              <w:t>(қала, аудан, көше, үйдің (пәтердің)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Басшылардың телефон нөмірі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25-77-16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көшесі, 109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56-24-53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көшесі,67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24-31-10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көшесі, 2-23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28-31-14 28-40-06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1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p>
          <w:p>
            <w:pPr>
              <w:spacing w:after="20"/>
              <w:ind w:left="20"/>
              <w:jc w:val="both"/>
            </w:pPr>
            <w:r>
              <w:rPr>
                <w:rFonts w:ascii="Times New Roman"/>
                <w:b w:val="false"/>
                <w:i w:val="false"/>
                <w:color w:val="000000"/>
                <w:sz w:val="20"/>
              </w:rPr>
              <w:t>22-48-03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 2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408-орам, 21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33-55-77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халыққа қызмет көрсету орталығы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Қойгелді көшесі, 158 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51-44-79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28-13-12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41-63-03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41-63-10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53-26-00 21-13-11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н/з</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23-07-51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42-23-19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33-47-54 33-47-48</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42-69-50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н/з</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21-48-96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78-09-10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78-09-09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Жанқожа батыр көшесі, 24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77-19-80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77-19-80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Әуезов аудандының халыққа қызмет көрсету орталығы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Бөкеев көшесі, 128</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17-82-29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56-08-69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шағын ауданы, 9 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93-41-14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48-17-77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78-46-72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90-18-07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39-65-53 39-65-47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39-65-52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Түркісіб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34-09-27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34-09-35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1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61-84-03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ауданының № 2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Күйші Дина көшесі, 31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40-65-62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1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32-42-79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ауданының № 2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Сүйінбай ақын көшесі, 85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37-74-34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 қабылдау бөлмесі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ауданының халыққа қызмет көрсету орталығы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50-13-69</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 қабылдау бөлмесі</w:t>
            </w:r>
          </w:p>
        </w:tc>
      </w:tr>
    </w:tbl>
    <w:bookmarkStart w:name="z1145" w:id="487"/>
    <w:p>
      <w:pPr>
        <w:spacing w:after="0"/>
        <w:ind w:left="0"/>
        <w:jc w:val="both"/>
      </w:pPr>
      <w:r>
        <w:rPr>
          <w:rFonts w:ascii="Times New Roman"/>
          <w:b w:val="false"/>
          <w:i w:val="false"/>
          <w:color w:val="000000"/>
          <w:sz w:val="28"/>
        </w:rPr>
        <w:t xml:space="preserve">
«Ауылдық жерде тұратын әлеуметтік сала   </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87"/>
    <w:bookmarkStart w:name="z1146" w:id="488"/>
    <w:p>
      <w:pPr>
        <w:spacing w:after="0"/>
        <w:ind w:left="0"/>
        <w:jc w:val="left"/>
      </w:pPr>
      <w:r>
        <w:rPr>
          <w:rFonts w:ascii="Times New Roman"/>
          <w:b/>
          <w:i w:val="false"/>
          <w:color w:val="000000"/>
        </w:rPr>
        <w:t xml:space="preserve"> 
Кесте. Сапа мен тиімділік көрсеткіштерінің мәні</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2157"/>
        <w:gridCol w:w="2304"/>
        <w:gridCol w:w="3062"/>
      </w:tblGrid>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Қолжетімділік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қанағаттанатын тұтынушылардың %-ы (үлесі)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7" w:id="489"/>
    <w:p>
      <w:pPr>
        <w:spacing w:after="0"/>
        <w:ind w:left="0"/>
        <w:jc w:val="both"/>
      </w:pPr>
      <w:r>
        <w:rPr>
          <w:rFonts w:ascii="Times New Roman"/>
          <w:b w:val="false"/>
          <w:i w:val="false"/>
          <w:color w:val="000000"/>
          <w:sz w:val="28"/>
        </w:rPr>
        <w:t xml:space="preserve">
«Ауылдық жерде тұратын әлеуметтік сала    </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89"/>
    <w:bookmarkStart w:name="z1148" w:id="490"/>
    <w:p>
      <w:pPr>
        <w:spacing w:after="0"/>
        <w:ind w:left="0"/>
        <w:jc w:val="left"/>
      </w:pPr>
      <w:r>
        <w:rPr>
          <w:rFonts w:ascii="Times New Roman"/>
          <w:b/>
          <w:i w:val="false"/>
          <w:color w:val="000000"/>
        </w:rPr>
        <w:t xml:space="preserve"> 
Облыстардың жұмыспен қамтуды үйлестіру және әлеуметтік бағдарламалар басқармаларының және Астана мен Алматы қалаларының жұмыспен қамту және әлеуметтік бағдарламалар басқармаларының тізбесі</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287"/>
        <w:gridCol w:w="1844"/>
        <w:gridCol w:w="4847"/>
        <w:gridCol w:w="2483"/>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нөмірлері, электронды мекенжайлары</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8-7162-763-690 Факс: 8-7162-763-687 Еmail: akmout@mail.online.kz</w:t>
            </w:r>
          </w:p>
        </w:tc>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және мереке күндерін қоспағанда, аптасына бес күн 9-00 ден 18-00-ге дейін, түскі үзіліс 13-00-ден 14-00-ге дейін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көшесі,101</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8-7132-545-714, </w:t>
            </w:r>
            <w:r>
              <w:rPr>
                <w:rFonts w:ascii="Times New Roman"/>
                <w:b w:val="false"/>
                <w:i w:val="false"/>
                <w:color w:val="000000"/>
                <w:sz w:val="20"/>
              </w:rPr>
              <w:t>факс: 8-7132-568-469 Email: aktobe@enbek.kz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8-7282-27-00-99, </w:t>
            </w:r>
            <w:r>
              <w:rPr>
                <w:rFonts w:ascii="Times New Roman"/>
                <w:b w:val="false"/>
                <w:i w:val="false"/>
                <w:color w:val="000000"/>
                <w:sz w:val="20"/>
              </w:rPr>
              <w:t>Факс: 8-7282-27-14-51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Азаттық даңғылы,31а </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8-7122-32-22-28, Факс: 8-7122-32-48-13 Email: atyrau@enbek.kz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8-7232-47-86-39, Факс: 8-7232-47-86-81</w:t>
            </w:r>
            <w:r>
              <w:br/>
            </w:r>
            <w:r>
              <w:rPr>
                <w:rFonts w:ascii="Times New Roman"/>
                <w:b w:val="false"/>
                <w:i w:val="false"/>
                <w:color w:val="000000"/>
                <w:sz w:val="20"/>
              </w:rPr>
              <w:t>
</w:t>
            </w:r>
            <w:r>
              <w:rPr>
                <w:rFonts w:ascii="Times New Roman"/>
                <w:b w:val="false"/>
                <w:i w:val="false"/>
                <w:color w:val="000000"/>
                <w:sz w:val="20"/>
              </w:rPr>
              <w:t>Email: oblzhan@mail.ru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8-7262-45-37-67, Факс: 8-7262-50-05-85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8-7262-51-25-83</w:t>
            </w:r>
            <w:r>
              <w:rPr>
                <w:rFonts w:ascii="Times New Roman"/>
                <w:b w:val="false"/>
                <w:i w:val="false"/>
                <w:color w:val="000000"/>
                <w:sz w:val="20"/>
              </w:rPr>
              <w:t>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8-7212-43-20-82 телетайп: 8-7212-27-12-42 Email:karagandatrud@mail.ru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8-7142-50-06-16 Email:akim@kostanay.kz,www.kostanay.kz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8-7242-27-02-06 Факс: 8-7242-26-20-32 Еmail: korda2004@mail.ru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r>
              <w:rPr>
                <w:rFonts w:ascii="Times New Roman"/>
                <w:b w:val="false"/>
                <w:i w:val="false"/>
                <w:color w:val="000000"/>
                <w:sz w:val="20"/>
              </w:rPr>
              <w:t>8-7292-60-52-53 Факс: 8-7292-60-52-59 Email:aktau@enbek. 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8-7182-32-59-63 Факс: 8-7182-32-56-76 Email:kense.dsz@pavlodar.gov.kz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8-7152-46-56-48, </w:t>
            </w:r>
            <w:r>
              <w:rPr>
                <w:rFonts w:ascii="Times New Roman"/>
                <w:b w:val="false"/>
                <w:i w:val="false"/>
                <w:color w:val="000000"/>
                <w:sz w:val="20"/>
              </w:rPr>
              <w:t xml:space="preserve">Факс: 8-7152-46-90-73 Еmail:obl-dep@mail.online.kz,zsp@sko. kz </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8-7252-30-10-40 </w:t>
            </w:r>
            <w:r>
              <w:rPr>
                <w:rFonts w:ascii="Times New Roman"/>
                <w:b w:val="false"/>
                <w:i w:val="false"/>
                <w:color w:val="000000"/>
                <w:sz w:val="20"/>
              </w:rPr>
              <w:t>Факс: 8-7252-30-10-39 Email:dtiszn@mail. ru</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8-7172-21-04-92</w:t>
            </w:r>
            <w:r>
              <w:rPr>
                <w:rFonts w:ascii="Times New Roman"/>
                <w:b w:val="false"/>
                <w:i w:val="false"/>
                <w:color w:val="000000"/>
                <w:sz w:val="20"/>
              </w:rPr>
              <w:t>Тел/факс: 8-7172- 21-28-39 Email:astana@enbek.kz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4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8-7272-61-67-78 </w:t>
            </w:r>
            <w:r>
              <w:rPr>
                <w:rFonts w:ascii="Times New Roman"/>
                <w:b w:val="false"/>
                <w:i w:val="false"/>
                <w:color w:val="000000"/>
                <w:sz w:val="20"/>
              </w:rPr>
              <w:t>Факс: 8-7272- 61-52-02 Email:depart_zan@mail.ru</w:t>
            </w:r>
          </w:p>
        </w:tc>
        <w:tc>
          <w:tcPr>
            <w:tcW w:w="0" w:type="auto"/>
            <w:vMerge/>
            <w:tcBorders>
              <w:top w:val="nil"/>
              <w:left w:val="single" w:color="cfcfcf" w:sz="5"/>
              <w:bottom w:val="single" w:color="cfcfcf" w:sz="5"/>
              <w:right w:val="single" w:color="cfcfcf" w:sz="5"/>
            </w:tcBorders>
          </w:tcPr>
          <w:p/>
        </w:tc>
      </w:tr>
    </w:tbl>
    <w:bookmarkStart w:name="z1249" w:id="491"/>
    <w:p>
      <w:pPr>
        <w:spacing w:after="0"/>
        <w:ind w:left="0"/>
        <w:jc w:val="both"/>
      </w:pPr>
      <w:r>
        <w:rPr>
          <w:rFonts w:ascii="Times New Roman"/>
          <w:b w:val="false"/>
          <w:i w:val="false"/>
          <w:color w:val="000000"/>
          <w:sz w:val="28"/>
        </w:rPr>
        <w:t xml:space="preserve">
«Ауылдық жерде тұратын әлеуметтік сала       </w:t>
      </w:r>
      <w:r>
        <w:br/>
      </w:r>
      <w:r>
        <w:rPr>
          <w:rFonts w:ascii="Times New Roman"/>
          <w:b w:val="false"/>
          <w:i w:val="false"/>
          <w:color w:val="000000"/>
          <w:sz w:val="28"/>
        </w:rPr>
        <w:t xml:space="preserve">
мамандарына отын сатып алу бойынша әлеуметтік   </w:t>
      </w:r>
      <w:r>
        <w:br/>
      </w:r>
      <w:r>
        <w:rPr>
          <w:rFonts w:ascii="Times New Roman"/>
          <w:b w:val="false"/>
          <w:i w:val="false"/>
          <w:color w:val="000000"/>
          <w:sz w:val="28"/>
        </w:rPr>
        <w:t xml:space="preserve">
көмек тағайындау» мемлекеттік қызмет        </w:t>
      </w:r>
      <w:r>
        <w:br/>
      </w:r>
      <w:r>
        <w:rPr>
          <w:rFonts w:ascii="Times New Roman"/>
          <w:b w:val="false"/>
          <w:i w:val="false"/>
          <w:color w:val="000000"/>
          <w:sz w:val="28"/>
        </w:rPr>
        <w:t xml:space="preserve">
стандартына 5-қосымша               </w:t>
      </w:r>
    </w:p>
    <w:bookmarkEnd w:id="491"/>
    <w:bookmarkStart w:name="z1250" w:id="492"/>
    <w:p>
      <w:pPr>
        <w:spacing w:after="0"/>
        <w:ind w:left="0"/>
        <w:jc w:val="left"/>
      </w:pPr>
      <w:r>
        <w:rPr>
          <w:rFonts w:ascii="Times New Roman"/>
          <w:b/>
          <w:i w:val="false"/>
          <w:color w:val="000000"/>
        </w:rPr>
        <w:t xml:space="preserve"> 
Аудандардың, облыстық маңызы бар қалалар әкімдіктерінің тізбесі Ақмола облысының қалалық және аудандық әкімдіктері</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309"/>
        <w:gridCol w:w="4530"/>
        <w:gridCol w:w="1875"/>
        <w:gridCol w:w="2363"/>
      </w:tblGrid>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94akkol_orgotdel@mail. 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8-716382-06-31</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 arshaly_org83@mail.ru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50otdel.DO.ast@mail.ru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қаласы,Ш. Уәлиханов көшесі, 9Atbasar_OORA@mail.ru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 әкімінің аппараты» ММ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Макинка қаласы, Некрасов көшесі, 19Bulakimat@mail.ru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8-716462-21-32</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 lieve@kokshetau.online.kz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8-716364-55-44</w:t>
            </w:r>
          </w:p>
        </w:tc>
        <w:tc>
          <w:tcPr>
            <w:tcW w:w="0" w:type="auto"/>
            <w:vMerge/>
            <w:tcBorders>
              <w:top w:val="nil"/>
              <w:left w:val="single" w:color="cfcfcf" w:sz="5"/>
              <w:bottom w:val="single" w:color="cfcfcf" w:sz="5"/>
              <w:right w:val="single" w:color="cfcfcf" w:sz="5"/>
            </w:tcBorders>
          </w:tcP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 Егіндікөл ауылы, Жеңіс көшесі, 6 egin_akm@mail.ru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23enbek21@rambler.ru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 әкімінің аппараты» ММ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121orqotd_erem@mail.ru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 esilirina@mail.ru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 ауданы, Жақсы ауылы, Достық көшесі, 3 jaksakimat@mail.ru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34akm-jarkain@bk.ru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Бейбітшілік</w:t>
            </w:r>
            <w:r>
              <w:br/>
            </w:r>
            <w:r>
              <w:rPr>
                <w:rFonts w:ascii="Times New Roman"/>
                <w:b w:val="false"/>
                <w:i w:val="false"/>
                <w:color w:val="000000"/>
                <w:sz w:val="20"/>
              </w:rPr>
              <w:t>
</w:t>
            </w:r>
            <w:r>
              <w:rPr>
                <w:rFonts w:ascii="Times New Roman"/>
                <w:b w:val="false"/>
                <w:i w:val="false"/>
                <w:color w:val="000000"/>
                <w:sz w:val="20"/>
              </w:rPr>
              <w:t>көшесі, 67 akim_zer@kokshetau.online. 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8-716322-12-70</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Х. Болғанбаев</w:t>
            </w:r>
            <w:r>
              <w:br/>
            </w:r>
            <w:r>
              <w:rPr>
                <w:rFonts w:ascii="Times New Roman"/>
                <w:b w:val="false"/>
                <w:i w:val="false"/>
                <w:color w:val="000000"/>
                <w:sz w:val="20"/>
              </w:rPr>
              <w:t>
</w:t>
            </w:r>
            <w:r>
              <w:rPr>
                <w:rFonts w:ascii="Times New Roman"/>
                <w:b w:val="false"/>
                <w:i w:val="false"/>
                <w:color w:val="000000"/>
                <w:sz w:val="20"/>
              </w:rPr>
              <w:t>көшесі, 9Akimat.kоrg@mail.ru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8-716372-19-33</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117sandakimat@mail.ru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8-716409-17-36</w:t>
            </w:r>
          </w:p>
        </w:tc>
        <w:tc>
          <w:tcPr>
            <w:tcW w:w="0" w:type="auto"/>
            <w:vMerge/>
            <w:tcBorders>
              <w:top w:val="nil"/>
              <w:left w:val="single" w:color="cfcfcf" w:sz="5"/>
              <w:bottom w:val="single" w:color="cfcfcf" w:sz="5"/>
              <w:right w:val="single" w:color="cfcfcf" w:sz="5"/>
            </w:tcBorders>
          </w:tcP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 Ақмол ауылы, Гагарин көшесі, 14 apparat-07@mail.ru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8-716513-11-06</w:t>
            </w:r>
          </w:p>
        </w:tc>
        <w:tc>
          <w:tcPr>
            <w:tcW w:w="0" w:type="auto"/>
            <w:vMerge/>
            <w:tcBorders>
              <w:top w:val="nil"/>
              <w:left w:val="single" w:color="cfcfcf" w:sz="5"/>
              <w:bottom w:val="single" w:color="cfcfcf" w:sz="5"/>
              <w:right w:val="single" w:color="cfcfcf" w:sz="5"/>
            </w:tcBorders>
          </w:tcPr>
          <w:p/>
        </w:tc>
      </w:tr>
      <w:tr>
        <w:trPr>
          <w:trHeight w:val="4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 Шортанды кенті, Абылай хан көшесі, 20 shortakim@mail.ru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141Akimat_kоkshеtау@mail.ru</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8-716225-28-45</w:t>
            </w:r>
          </w:p>
        </w:tc>
        <w:tc>
          <w:tcPr>
            <w:tcW w:w="0" w:type="auto"/>
            <w:vMerge/>
            <w:tcBorders>
              <w:top w:val="nil"/>
              <w:left w:val="single" w:color="cfcfcf" w:sz="5"/>
              <w:bottom w:val="single" w:color="cfcfcf" w:sz="5"/>
              <w:right w:val="single" w:color="cfcfcf" w:sz="5"/>
            </w:tcBorders>
          </w:tcPr>
          <w:p/>
        </w:tc>
      </w:tr>
      <w:tr>
        <w:trPr>
          <w:trHeight w:val="7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step.akmol.kz</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8-716456-23-23</w:t>
            </w:r>
          </w:p>
        </w:tc>
        <w:tc>
          <w:tcPr>
            <w:tcW w:w="0" w:type="auto"/>
            <w:vMerge/>
            <w:tcBorders>
              <w:top w:val="nil"/>
              <w:left w:val="single" w:color="cfcfcf" w:sz="5"/>
              <w:bottom w:val="single" w:color="cfcfcf" w:sz="5"/>
              <w:right w:val="single" w:color="cfcfcf" w:sz="5"/>
            </w:tcBorders>
          </w:tcPr>
          <w:p/>
        </w:tc>
      </w:tr>
    </w:tbl>
    <w:bookmarkStart w:name="z1251" w:id="493"/>
    <w:p>
      <w:pPr>
        <w:spacing w:after="0"/>
        <w:ind w:left="0"/>
        <w:jc w:val="left"/>
      </w:pPr>
      <w:r>
        <w:rPr>
          <w:rFonts w:ascii="Times New Roman"/>
          <w:b/>
          <w:i w:val="false"/>
          <w:color w:val="000000"/>
        </w:rPr>
        <w:t xml:space="preserve"> 
Ақтөбе облысының қалалық және аудандық әкімдіктері </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078"/>
        <w:gridCol w:w="4846"/>
        <w:gridCol w:w="3533"/>
        <w:gridCol w:w="1697"/>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5-шағын аудан, 4alga_aparat@mail.ru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8-713373-21-003-23-00</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ауданының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Жүргенов көшесі, 62 aitekebi-akimat@mail.ru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8-713392-12-162-15-28</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Байғанин кенті, Қонаев көшесі, 36 baiganin.akto.kz baiganin_aparat@mail.ru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8-713452-22-312-22-30</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Ы. Алтынсарин көшесі, 7 irgizakimat@mail.ru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8-713432-15-742-18-652-12-25</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32 kargala.akto.kz kargala@mail.ru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8-713422-27-922-31-512-26-56</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кенті,Сейфуллин көшесі, 36martuk.akto.kzmartuk_ra@mail.ru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8-713312-18-772-15-66</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Гагарин көшесі, 6mugalgar.akto.kzraiakimat.60@mai9l.ru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8-713333-64-143-65-73</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ауданының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Желтоқсан көшесі, 8 temirakim@mail.ru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8-713462-24-952-25-31</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ауданы,Ойыл ауылы,Құрманғазин көшесі, 43ilakimat.kzuil.akimat@mail.ru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8-713322-19-322-10-21</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ауданы,Қобда кенті,Астана көшесі, 48kobda.kzkobdaakimatrambler.ru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8-713412-15-822-14-45</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«Хромтау ауданының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қаласы,Жеңіс даңғылы, 4hromtau.akto.kzhromtau_akimatrambler.ru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8-713362-11-412-18-42</w:t>
            </w:r>
          </w:p>
        </w:tc>
        <w:tc>
          <w:tcPr>
            <w:tcW w:w="0" w:type="auto"/>
            <w:vMerge/>
            <w:tcBorders>
              <w:top w:val="nil"/>
              <w:left w:val="single" w:color="cfcfcf" w:sz="5"/>
              <w:bottom w:val="single" w:color="cfcfcf" w:sz="5"/>
              <w:right w:val="single" w:color="cfcfcf" w:sz="5"/>
            </w:tcBorders>
          </w:tcP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Есет Көтібарұлы көшесі, 33shalkar.akto.kzakimat_shalkar@mail. 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8-713352-14-352-14-36</w:t>
            </w:r>
          </w:p>
        </w:tc>
        <w:tc>
          <w:tcPr>
            <w:tcW w:w="0" w:type="auto"/>
            <w:vMerge/>
            <w:tcBorders>
              <w:top w:val="nil"/>
              <w:left w:val="single" w:color="cfcfcf" w:sz="5"/>
              <w:bottom w:val="single" w:color="cfcfcf" w:sz="5"/>
              <w:right w:val="single" w:color="cfcfcf" w:sz="5"/>
            </w:tcBorders>
          </w:tcP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қаласының әкімдігі» ММ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қаласы,Ахтанов көшесі, 50akimataktobe.kzak_aktobe@mail.ru</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8-713221-04-411-16-69</w:t>
            </w:r>
          </w:p>
        </w:tc>
        <w:tc>
          <w:tcPr>
            <w:tcW w:w="0" w:type="auto"/>
            <w:vMerge/>
            <w:tcBorders>
              <w:top w:val="nil"/>
              <w:left w:val="single" w:color="cfcfcf" w:sz="5"/>
              <w:bottom w:val="single" w:color="cfcfcf" w:sz="5"/>
              <w:right w:val="single" w:color="cfcfcf" w:sz="5"/>
            </w:tcBorders>
          </w:tcPr>
          <w:p/>
        </w:tc>
      </w:tr>
    </w:tbl>
    <w:bookmarkStart w:name="z1252" w:id="494"/>
    <w:p>
      <w:pPr>
        <w:spacing w:after="0"/>
        <w:ind w:left="0"/>
        <w:jc w:val="left"/>
      </w:pPr>
      <w:r>
        <w:rPr>
          <w:rFonts w:ascii="Times New Roman"/>
          <w:b/>
          <w:i w:val="false"/>
          <w:color w:val="000000"/>
        </w:rPr>
        <w:t xml:space="preserve"> 
Алматы облысының қалалық және аудандық әкімдіктері</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16"/>
        <w:gridCol w:w="4596"/>
        <w:gridCol w:w="1693"/>
        <w:gridCol w:w="2421"/>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Жансүгіров кенті, Желтоқсан көшесі, 58 aksuakimat.kz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2-11-36</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әкімдігі»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Үшарал қаласы, Қонаев көшесі, 74 alakol-akimat.kz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 2-15-52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әкімдігі»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Бақанас ауылы, Қонаев көшесі, 68 bakanas.kz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Есік қаласы,Жамбыл даңғылы, 21 enbekshi.kz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Қарабұлақ кенті, Оразбеков көшесі, 67eskeldy-akimat.kz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Ұзынағаш ауылы, Абай көшесі, 56 uzunagash.kz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2-14-35 2-15-25 2-16-35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З. Батталханов көшесі, 8</w:t>
            </w:r>
            <w:r>
              <w:br/>
            </w:r>
            <w:r>
              <w:rPr>
                <w:rFonts w:ascii="Times New Roman"/>
                <w:b w:val="false"/>
                <w:i w:val="false"/>
                <w:color w:val="000000"/>
                <w:sz w:val="20"/>
              </w:rPr>
              <w:t>
</w:t>
            </w:r>
            <w:r>
              <w:rPr>
                <w:rFonts w:ascii="Times New Roman"/>
                <w:b w:val="false"/>
                <w:i w:val="false"/>
                <w:color w:val="000000"/>
                <w:sz w:val="20"/>
              </w:rPr>
              <w:t>ile-tany.kz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Үштөбе қаласы, Қонаев даңғылы, 9 karatal-akimat.kz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2-12-57 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әкімдігі»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Қаскелең қаласы, Абылай хан көшесі, 213 karasay.kz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12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Сарыөзек кенті, Б. Момышұлы көшесі, 10 kerbulak.kz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Балпық би кенті, Мырзабеков көшесі, 40 koksu-akimat.kz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Жаркент қаласы, Н. Головацкий көшесі, 129 panfilov.kz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Кеген ауылы, Б. Момышұлы көшесі, 9. raimbek.gov.kz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2-14-04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Сарқант қаласы, Тәуелсіздік көшесі, 111 sarkand.kz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2-14-31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Талғар қаласы, Қонаев даңғылы, 65 talgar-akimat.kz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Шонжы ауылы, Раджибаев көшесі, 73 uigur-akimat.kz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 kapshagay-gov.kz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әкімдігі»ММ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 7-05-35 7-07-29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әкімдігі» ММ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 tekeli.forever.kz</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1253" w:id="495"/>
    <w:p>
      <w:pPr>
        <w:spacing w:after="0"/>
        <w:ind w:left="0"/>
        <w:jc w:val="left"/>
      </w:pPr>
      <w:r>
        <w:rPr>
          <w:rFonts w:ascii="Times New Roman"/>
          <w:b/>
          <w:i w:val="false"/>
          <w:color w:val="000000"/>
        </w:rPr>
        <w:t xml:space="preserve"> 
Атырау облысының қалалық және аудандық әкімдіктері</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279"/>
        <w:gridCol w:w="4432"/>
        <w:gridCol w:w="1947"/>
        <w:gridCol w:w="2364"/>
      </w:tblGrid>
      <w:tr>
        <w:trPr>
          <w:trHeight w:val="51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әкімдігі»ММ</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 27-10-24</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үзіліссіз. сенбі 13-00 дейін</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әкімдігі»ММ</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admin@zhylyoi.kz,zhylyoi.kz</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«Индер ауданының әкімдігі»ММ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12akimat.inder@mail.ru</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«Исатай ауданының әкімдігі»ММ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Егеменді Қазақстан көшесі, 12 isataiakimat.kzisatai_raiakimat@mail.ru</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 2-15-08</w:t>
            </w:r>
          </w:p>
        </w:tc>
        <w:tc>
          <w:tcPr>
            <w:tcW w:w="0" w:type="auto"/>
            <w:vMerge/>
            <w:tcBorders>
              <w:top w:val="nil"/>
              <w:left w:val="single" w:color="cfcfcf" w:sz="5"/>
              <w:bottom w:val="single" w:color="cfcfcf" w:sz="5"/>
              <w:right w:val="single" w:color="cfcfcf" w:sz="5"/>
            </w:tcBorders>
          </w:tcP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«Қызылқоға ауданының әкімдігі»ММ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«Құрманғазы ауданының әкімдігі»ММ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25org_otdel_akimat@mail.ru</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 2-12-92</w:t>
            </w:r>
          </w:p>
        </w:tc>
        <w:tc>
          <w:tcPr>
            <w:tcW w:w="0" w:type="auto"/>
            <w:vMerge/>
            <w:tcBorders>
              <w:top w:val="nil"/>
              <w:left w:val="single" w:color="cfcfcf" w:sz="5"/>
              <w:bottom w:val="single" w:color="cfcfcf" w:sz="5"/>
              <w:right w:val="single" w:color="cfcfcf" w:sz="5"/>
            </w:tcBorders>
          </w:tcP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«Мақат ауданының әкімдігі»ММ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кенті,Орталық алаң, 1makatorg@mail.ru</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ауданының әкімдігі»ММ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көшесі, 16 kurmanbaevar@mail.ru</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2-13-80</w:t>
            </w:r>
          </w:p>
        </w:tc>
        <w:tc>
          <w:tcPr>
            <w:tcW w:w="0" w:type="auto"/>
            <w:vMerge/>
            <w:tcBorders>
              <w:top w:val="nil"/>
              <w:left w:val="single" w:color="cfcfcf" w:sz="5"/>
              <w:bottom w:val="single" w:color="cfcfcf" w:sz="5"/>
              <w:right w:val="single" w:color="cfcfcf" w:sz="5"/>
            </w:tcBorders>
          </w:tcPr>
          <w:p/>
        </w:tc>
      </w:tr>
    </w:tbl>
    <w:bookmarkStart w:name="z1254" w:id="496"/>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1970"/>
        <w:gridCol w:w="6760"/>
        <w:gridCol w:w="1612"/>
        <w:gridCol w:w="1853"/>
      </w:tblGrid>
      <w:tr>
        <w:trPr>
          <w:trHeight w:val="11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17oskemen.kz ustkam@ukg.kz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күн,сағат 9-00 бастап 18-00 дейін,түскі үзіліс сағат 13-00 бастап 14-00 дейін</w:t>
            </w:r>
          </w:p>
        </w:tc>
      </w:tr>
      <w:tr>
        <w:trPr>
          <w:trHeight w:val="9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 8akimsemey.gov.kz chancellery@akimsemey. 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19ridder.vko.gov.kz Akimat@Ridder.kz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4kurchatov.vko.gov.kz Chancellery@akim-kurchatov.kz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5abay.vko.gov.kz akim@abay.vko.gov.kz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ауданы,Аягөз қаласы, Абай гүлзары, 14ayagos.vko.gov.kz akim.ayaguz@mail.ru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3-33-13</w:t>
            </w:r>
          </w:p>
        </w:tc>
        <w:tc>
          <w:tcPr>
            <w:tcW w:w="0" w:type="auto"/>
            <w:vMerge/>
            <w:tcBorders>
              <w:top w:val="nil"/>
              <w:left w:val="single" w:color="cfcfcf" w:sz="5"/>
              <w:bottom w:val="single" w:color="cfcfcf" w:sz="5"/>
              <w:right w:val="single" w:color="cfcfcf" w:sz="5"/>
            </w:tcBorders>
          </w:tcP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Крупская көшесі, 69 boroduliha.vko.gov.kzakimatboroduliha@yandex.ru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Большая Владимировка ауылы, Сейфуллин көшесі, 144beskaragay.vko.gov.kzkancelyariyarayakimat@rambler.ru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9-14-00</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11 аglubokoe.gov.kz kancil@akimglubokoe.</w:t>
            </w:r>
            <w:r>
              <w:br/>
            </w:r>
            <w:r>
              <w:rPr>
                <w:rFonts w:ascii="Times New Roman"/>
                <w:b w:val="false"/>
                <w:i w:val="false"/>
                <w:color w:val="000000"/>
                <w:sz w:val="20"/>
              </w:rPr>
              <w:t>
</w:t>
            </w:r>
            <w:r>
              <w:rPr>
                <w:rFonts w:ascii="Times New Roman"/>
                <w:b w:val="false"/>
                <w:i w:val="false"/>
                <w:color w:val="000000"/>
                <w:sz w:val="20"/>
              </w:rPr>
              <w:t>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Георгиевка ауылы, Ленин көшесі, 105garma.vko.gov.kz Zharma_akimat@mail.ru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ауданы,Зайсан қаласы,Жангелдин көшесі, 54zaysan.vko.gov.kz zsnakim@mail.kz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Советтер көшесі, 20akimzyrian.gov.kz akimat_zyr@mail.kz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23kurchum.vko.gov.kz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 Фахрутдинов көшесі, 44 а kokpekti.vko.gov.kzKokpekty_akimat@mail.ru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Большенарымское ауылы, Абылай хан көшесі, 102 katon-karagay.vko.gov.kz gukatonrayakimat@mail.ru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13tarbagatay.vko.gov.kztarb_ray_akimat@mail.ru</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 Молодежный кенті, 1 ulan.vko.gov.kz, administrator85_@mail.ru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0" w:type="auto"/>
            <w:vMerge/>
            <w:tcBorders>
              <w:top w:val="nil"/>
              <w:left w:val="single" w:color="cfcfcf" w:sz="5"/>
              <w:bottom w:val="single" w:color="cfcfcf" w:sz="5"/>
              <w:right w:val="single" w:color="cfcfcf" w:sz="5"/>
            </w:tcBorders>
          </w:tcPr>
          <w:p/>
        </w:tc>
      </w:tr>
      <w:tr>
        <w:trPr>
          <w:trHeight w:val="7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122urzhar.vko.gov.kz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 ММ</w:t>
            </w:r>
          </w:p>
        </w:tc>
        <w:tc>
          <w:tcPr>
            <w:tcW w:w="6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Советтер көшесі, 59shemonaiha.vko.gov.kz</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1255" w:id="497"/>
    <w:p>
      <w:pPr>
        <w:spacing w:after="0"/>
        <w:ind w:left="0"/>
        <w:jc w:val="left"/>
      </w:pPr>
      <w:r>
        <w:rPr>
          <w:rFonts w:ascii="Times New Roman"/>
          <w:b/>
          <w:i w:val="false"/>
          <w:color w:val="000000"/>
        </w:rPr>
        <w:t xml:space="preserve"> 
Жамбыл облысының қалалық және аудандық әкімдіктері</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687"/>
        <w:gridCol w:w="4861"/>
        <w:gridCol w:w="2000"/>
        <w:gridCol w:w="2470"/>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Сарыкемер ауылы, Байзақ батыр көшесі, 107baizak_akimat@mail.ru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 2-11-80</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Аса ауылы, Абай көшесі, 123 zhambyl_aca_akim@mail.ru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Б. Момышұлы ауылы, Жамбыл көшесі, 12 juali_akim@mail.ru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Қордай ауылы, Төле би көшесі, 106 akimat_k@mail.ru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ауылы, Исмаилов көшесі, 169 merkekense@mail.ru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Мойынқұм ауылы, Амангелді көшесі, 147 moinkum_akimat@mail.ru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Құлан ауылы, Жібек жолы көшесі, 75 kulan2008@mail.ru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Жаңатас қаласы, Бейбітшілік көшесі, 1sarysu.kz</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Қаратау қаласы, Достық алаңы, 1talas.kz</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Шу қаласы, Төле би көшесі, 274 shu_apparat@mail.ru</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әкімдігі»ММ</w:t>
            </w:r>
          </w:p>
        </w:tc>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3 gorakim.kz</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 3-27-31 5-48-14</w:t>
            </w:r>
          </w:p>
        </w:tc>
        <w:tc>
          <w:tcPr>
            <w:tcW w:w="0" w:type="auto"/>
            <w:vMerge/>
            <w:tcBorders>
              <w:top w:val="nil"/>
              <w:left w:val="single" w:color="cfcfcf" w:sz="5"/>
              <w:bottom w:val="single" w:color="cfcfcf" w:sz="5"/>
              <w:right w:val="single" w:color="cfcfcf" w:sz="5"/>
            </w:tcBorders>
          </w:tcPr>
          <w:p/>
        </w:tc>
      </w:tr>
    </w:tbl>
    <w:bookmarkStart w:name="z1256" w:id="498"/>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831"/>
        <w:gridCol w:w="4792"/>
        <w:gridCol w:w="1956"/>
        <w:gridCol w:w="2485"/>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70 ZHUBAN 90 KZ</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 түскі үзіліс сағат 12-30 бастап 14-30 дейін</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Сайқын ауылы, Т. Жароков көшесі, 31bokeyorda.westkaz.kz</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Ақсай қаласы, Советтер көшесі, 99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44 zhangala.westkaz.kz</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Шарафутдинов көшесі,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Ғ. Құрманғалиев көшесі, 19karatobe.westkaz.kz</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8</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 3-11-63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Абай көшесі, 23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 2-13-72</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Ғ. Қараш көшесі, 61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 2-14-59</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Л. Қылышев көшесі, 95 Chingirlau.westkz.kz</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139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 2-28-75</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18 terekta@rambler.ru</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 2-13-34</w:t>
            </w:r>
          </w:p>
        </w:tc>
        <w:tc>
          <w:tcPr>
            <w:tcW w:w="0" w:type="auto"/>
            <w:vMerge/>
            <w:tcBorders>
              <w:top w:val="nil"/>
              <w:left w:val="single" w:color="cfcfcf" w:sz="5"/>
              <w:bottom w:val="single" w:color="cfcfcf" w:sz="5"/>
              <w:right w:val="single" w:color="cfcfcf" w:sz="5"/>
            </w:tcBorders>
          </w:tcP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182/1uralsk-akimat.kz</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1257" w:id="499"/>
    <w:p>
      <w:pPr>
        <w:spacing w:after="0"/>
        <w:ind w:left="0"/>
        <w:jc w:val="left"/>
      </w:pPr>
      <w:r>
        <w:rPr>
          <w:rFonts w:ascii="Times New Roman"/>
          <w:b/>
          <w:i w:val="false"/>
          <w:color w:val="000000"/>
        </w:rPr>
        <w:t xml:space="preserve"> 
Қарағанды облысының қалалық және аудандық әкімдіктері </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352"/>
        <w:gridCol w:w="4670"/>
        <w:gridCol w:w="1656"/>
        <w:gridCol w:w="2425"/>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Балқаш қаласы, Уәлиханов көшесі, 5balkhash.kzorgkadrwork@mail.kz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 4-85-11</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қаласы, Алаша алаңы, 1jezkazgan.kz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3-65-94 3-61-35</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қаласы, Бұхар жырау даңғылы, 16karaganda-akimat.kz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Абай көшесі, 9karajal_akimat@mail. ru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7priozerck.kz prio_org@krg.gov.kz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67saran.kz sar_apparat@krg.gov.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108satpaev.kz satpaevakim@mail.ru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 3-45-54</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Теміртау қаласы, Тәуелсіздік гүлзары, 12akimat-temirtau.kz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аshahtinsk.kz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Абай қаласы, Жеңіс даңғылы, 3abay-akimat-karaganda.kz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4-48-00 4-42-26</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Бөкейхан даңғылы, 4ergan_77@mail.ru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2-12-33 2-14-74</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ауылы, Абылай хан көшесі, 39bukhar-zhirau.kz bukharfarkhad@topmail.kz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 2-11-18</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5zhanaarka-akimat.kz zhanaarka_akimat@mail.ru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Қарқаралы қаласы, Т. Әубәкіров көшесі, 23karkaraly.kz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 3-13-68</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ауылы, Мыңбаев көшесі, 44nurinsk.kz nura_org@krg.gov.kz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 2-17-21</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33osak_акимат.kz оsak_izbirkom@mail.kz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Абай көшесі, 27u1utau.kz u1utau-akimat@mai1.ru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186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Ақсу-Аюлы ауылы, Шортанбай жырау көшесі, 24shet-audany.kz akimshet@mail.ru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1258" w:id="500"/>
    <w:p>
      <w:pPr>
        <w:spacing w:after="0"/>
        <w:ind w:left="0"/>
        <w:jc w:val="left"/>
      </w:pPr>
      <w:r>
        <w:rPr>
          <w:rFonts w:ascii="Times New Roman"/>
          <w:b/>
          <w:i w:val="false"/>
          <w:color w:val="000000"/>
        </w:rPr>
        <w:t xml:space="preserve"> 
Қостанай облысының қалалық және аудандық әкімдіктері</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364"/>
        <w:gridCol w:w="4605"/>
        <w:gridCol w:w="1669"/>
        <w:gridCol w:w="2429"/>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Обаған ауылы, Ленин көшесі, 4 altynsarin.kz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14 amangeldy.kostanay.kz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Әулиекөл ауылы, 4 мамыр көшесі, 44akimat-auliekol.kz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Денисовка ауылы, Калинин көшесі, 5denisovka@kostanai.kz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Торғай ауылы, Ы. Алтынсарин көшесі, 4jangeldy.kostanay.kz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қаласы,6-шағын аудан, 65zhitikara.kostanai.kz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61kamysti.kostanay.kz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 Қарабалық кенті, Космонавтар көшесі, 31karabalyk.kz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12-45 бастап 14-15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Ысқақов көшесі, 73 karasu.kostanay.kz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Затобол кенті, Калинин көшесі, 65kostregion.kz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ауданы,Қарамеңді ауылы,Шақшақ Жәнібек көшесі, 1naurzum.kostanay.kz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ауданы,Боровское ауылы,Королев көшесі, 5mendikara.kostanay.kz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18-30 дейін,түскі үзіліс сағат 13-00 бастап 14-30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кенті, Ленин көшесі, 72sarukol.kostanai.kz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8-30 бастап 18-00 дейін, түскі үзіліс сағат 12-30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Таран ауылы, Калинин көшесі, 60taran.kz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Мүсірепов көшесі, 14 uzunkol.kostanay.kz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 2-15-30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Федоровка ауылы, Калинин көшесі, 53fedorovka.kostanay. 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 2-10-45</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29arklyk-kostanai.kz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 7-02-01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w:t>
            </w:r>
          </w:p>
          <w:p>
            <w:pPr>
              <w:spacing w:after="20"/>
              <w:ind w:left="20"/>
              <w:jc w:val="both"/>
            </w:pPr>
            <w:r>
              <w:rPr>
                <w:rFonts w:ascii="Times New Roman"/>
                <w:b w:val="false"/>
                <w:i w:val="false"/>
                <w:color w:val="000000"/>
                <w:sz w:val="20"/>
              </w:rPr>
              <w:t>және мереке күндерін қоспағанда, аптасына бес күн, сағат 9-00 бастап 20-00 дейін, үзіліссіз, сенбі 9-00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kostanay-city.kz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 қаласының әкімдігі» ММ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Бейбітшілік көшесі, 31 lsk.kz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95rydny.kz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 4-58-09</w:t>
            </w:r>
          </w:p>
        </w:tc>
        <w:tc>
          <w:tcPr>
            <w:tcW w:w="0" w:type="auto"/>
            <w:vMerge/>
            <w:tcBorders>
              <w:top w:val="nil"/>
              <w:left w:val="single" w:color="cfcfcf" w:sz="5"/>
              <w:bottom w:val="single" w:color="cfcfcf" w:sz="5"/>
              <w:right w:val="single" w:color="cfcfcf" w:sz="5"/>
            </w:tcBorders>
          </w:tcPr>
          <w:p/>
        </w:tc>
      </w:tr>
    </w:tbl>
    <w:bookmarkStart w:name="z1259" w:id="501"/>
    <w:p>
      <w:pPr>
        <w:spacing w:after="0"/>
        <w:ind w:left="0"/>
        <w:jc w:val="left"/>
      </w:pPr>
      <w:r>
        <w:rPr>
          <w:rFonts w:ascii="Times New Roman"/>
          <w:b/>
          <w:i w:val="false"/>
          <w:color w:val="000000"/>
        </w:rPr>
        <w:t xml:space="preserve"> 
Қызылорда облысының қалалық және аудандық әкімдіктері</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344"/>
        <w:gridCol w:w="4644"/>
        <w:gridCol w:w="1678"/>
        <w:gridCol w:w="2404"/>
      </w:tblGrid>
      <w:tr>
        <w:trPr>
          <w:trHeight w:val="7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33</w:t>
            </w:r>
            <w:r>
              <w:rPr>
                <w:rFonts w:ascii="Times New Roman"/>
                <w:b w:val="false"/>
                <w:i w:val="false"/>
                <w:color w:val="000000"/>
                <w:sz w:val="20"/>
                <w:u w:val="single"/>
              </w:rPr>
              <w:t>aralkalasy@mail.ru</w:t>
            </w:r>
            <w:r>
              <w:rPr>
                <w:rFonts w:ascii="Times New Roman"/>
                <w:b w:val="false"/>
                <w:i w:val="false"/>
                <w:color w:val="000000"/>
                <w:sz w:val="20"/>
              </w:rPr>
              <w:t xml:space="preserve"> aral_akimat@mail.ru</w:t>
            </w:r>
            <w:r>
              <w:rPr>
                <w:rFonts w:ascii="Times New Roman"/>
                <w:b w:val="false"/>
                <w:i w:val="false"/>
                <w:color w:val="000000"/>
                <w:sz w:val="20"/>
                <w:u w:val="single"/>
              </w:rPr>
              <w:t>aralakimat.kz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 2-13-80 2-25-41</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11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35 aralgorakimat@mail.ru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 2-40-89</w:t>
            </w:r>
          </w:p>
        </w:tc>
        <w:tc>
          <w:tcPr>
            <w:tcW w:w="0" w:type="auto"/>
            <w:vMerge/>
            <w:tcBorders>
              <w:top w:val="nil"/>
              <w:left w:val="single" w:color="cfcfcf" w:sz="5"/>
              <w:bottom w:val="single" w:color="cfcfcf" w:sz="5"/>
              <w:right w:val="single" w:color="cfcfcf" w:sz="5"/>
            </w:tcBorders>
          </w:tcP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Әйтеке би көшесі, 60 kazaly_akimat@mail.rukazaly.kz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Примов көшесі, 5 kent_aitecebi@mail.ru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 2-21-52</w:t>
            </w:r>
          </w:p>
        </w:tc>
        <w:tc>
          <w:tcPr>
            <w:tcW w:w="0" w:type="auto"/>
            <w:vMerge/>
            <w:tcBorders>
              <w:top w:val="nil"/>
              <w:left w:val="single" w:color="cfcfcf" w:sz="5"/>
              <w:bottom w:val="single" w:color="cfcfcf" w:sz="5"/>
              <w:right w:val="single" w:color="cfcfcf" w:sz="5"/>
            </w:tcBorders>
          </w:tcPr>
          <w:p/>
        </w:tc>
      </w:tr>
      <w:tr>
        <w:trPr>
          <w:trHeight w:val="13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Қорқыт ата көшесі, 1 karmakchi@mail.ru e-karmakshy.kz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10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Жусалы кенті, Абай көшесі, 95</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 2-13-87 2-18-49</w:t>
            </w:r>
          </w:p>
        </w:tc>
        <w:tc>
          <w:tcPr>
            <w:tcW w:w="0" w:type="auto"/>
            <w:vMerge/>
            <w:tcBorders>
              <w:top w:val="nil"/>
              <w:left w:val="single" w:color="cfcfcf" w:sz="5"/>
              <w:bottom w:val="single" w:color="cfcfcf" w:sz="5"/>
              <w:right w:val="single" w:color="cfcfcf" w:sz="5"/>
            </w:tcBorders>
          </w:tcP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12 galkorda@tonmail.kz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Әйтеке би көшесі, 22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Абай көшесі, 17 syrdarya_akimat@mail.ru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Тереңөзек кенті, Амангелді көшесі, 53 </w:t>
            </w:r>
            <w:r>
              <w:rPr>
                <w:rFonts w:ascii="Times New Roman"/>
                <w:b w:val="false"/>
                <w:i w:val="false"/>
                <w:color w:val="000000"/>
                <w:sz w:val="20"/>
                <w:u w:val="single"/>
              </w:rPr>
              <w:t>aigul_kent@mail.ru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6 akimat_shieli@mail.ru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 Көкенов көшесі, 37 org_acim@mail.ru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Бөкей хан көшесі, н/з gorakimat_kz@lisr.ru kyzylorda-city.kz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 3-84-66</w:t>
            </w:r>
          </w:p>
        </w:tc>
        <w:tc>
          <w:tcPr>
            <w:tcW w:w="0" w:type="auto"/>
            <w:vMerge/>
            <w:tcBorders>
              <w:top w:val="nil"/>
              <w:left w:val="single" w:color="cfcfcf" w:sz="5"/>
              <w:bottom w:val="single" w:color="cfcfcf" w:sz="5"/>
              <w:right w:val="single" w:color="cfcfcf" w:sz="5"/>
            </w:tcBorders>
          </w:tcPr>
          <w:p/>
        </w:tc>
      </w:tr>
    </w:tbl>
    <w:bookmarkStart w:name="z1260" w:id="502"/>
    <w:p>
      <w:pPr>
        <w:spacing w:after="0"/>
        <w:ind w:left="0"/>
        <w:jc w:val="left"/>
      </w:pPr>
      <w:r>
        <w:rPr>
          <w:rFonts w:ascii="Times New Roman"/>
          <w:b/>
          <w:i w:val="false"/>
          <w:color w:val="000000"/>
        </w:rPr>
        <w:t xml:space="preserve"> 
Маңғыстау облысының қалалық және аудандық әкімдіктері</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325"/>
        <w:gridCol w:w="4629"/>
        <w:gridCol w:w="1639"/>
        <w:gridCol w:w="243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электронды поштаның мекенжайы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72 aktau-info.kz aktau_apparat@mail.ru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18-30 дейін, түскі үзіліс сағат 12-30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w:t>
            </w:r>
            <w:r>
              <w:rPr>
                <w:rFonts w:ascii="Times New Roman"/>
                <w:b w:val="false"/>
                <w:i w:val="false"/>
                <w:color w:val="000000"/>
                <w:sz w:val="20"/>
                <w:u w:val="single"/>
              </w:rPr>
              <w:t>akimat-uzen@mail.ru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Досан Тәжиев көшесі, 1</w:t>
            </w:r>
            <w:r>
              <w:rPr>
                <w:rFonts w:ascii="Times New Roman"/>
                <w:b w:val="false"/>
                <w:i w:val="false"/>
                <w:color w:val="000000"/>
                <w:sz w:val="20"/>
                <w:u w:val="single"/>
              </w:rPr>
              <w:t>burin_n@mail.ru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аудан әкімдігінің ғимараты</w:t>
            </w:r>
            <w:r>
              <w:rPr>
                <w:rFonts w:ascii="Times New Roman"/>
                <w:b w:val="false"/>
                <w:i w:val="false"/>
                <w:color w:val="000000"/>
                <w:sz w:val="20"/>
                <w:u w:val="single"/>
              </w:rPr>
              <w:t>akimat-munaily.kz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Досан Тәжіұлы көшесі, 13</w:t>
            </w:r>
            <w:r>
              <w:rPr>
                <w:rFonts w:ascii="Times New Roman"/>
                <w:b w:val="false"/>
                <w:i w:val="false"/>
                <w:color w:val="000000"/>
                <w:sz w:val="20"/>
                <w:u w:val="single"/>
              </w:rPr>
              <w:t>amirmukan@mail.ru</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ауылы, Орталық алаң,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ауылы, Досан Батыр көшесі, 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1261" w:id="503"/>
    <w:p>
      <w:pPr>
        <w:spacing w:after="0"/>
        <w:ind w:left="0"/>
        <w:jc w:val="left"/>
      </w:pPr>
      <w:r>
        <w:rPr>
          <w:rFonts w:ascii="Times New Roman"/>
          <w:b/>
          <w:i w:val="false"/>
          <w:color w:val="000000"/>
        </w:rPr>
        <w:t xml:space="preserve"> 
Павлодар облысының қалалық және аудандық әкімдіктері</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3371"/>
        <w:gridCol w:w="4615"/>
        <w:gridCol w:w="1642"/>
        <w:gridCol w:w="2437"/>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32kense.ap@pavlodar.gov.kz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2-31-34</w:t>
            </w:r>
          </w:p>
        </w:tc>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14-30 дейін</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Бейбітшілік көшесі, 52kense.aa@pavlodar.gov.kz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45kense.ae@pavlodar.gov.kz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4-02-20</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75kense.aakr@pavlodar.gov.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2-11-91</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Баянауыл ауылы, Ак. Сәтпаев көшесі, 45 kense.abr@pavlodar.gov.kz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9-11-08</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 Железинка ауылы, Әуезов көшесі, 19kense.azhr@pavlodar.gov.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ауылы, Қажымұқан көшесі, 118 kense.aer@pavlodar.gov.kz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2-13-43</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Тереңкөл ауылы, Елгин көшесі, 172kense.akr@pavlodar.gov.kz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 Аққу ауылы, Иванов көшесі, 92kense.alr@pavlodar.gov.kz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Иванов көшесі, 92 kense.amr@pavlodar.gov.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Павлодар қаласы, Қайырбаев көшесі, 32kense.apr@pavlodar.gov.kz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 спенка ауылы, Ленин көшесі, 71 kense.aur@pavlodar.gov.kz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9-14-44</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 ММ</w:t>
            </w:r>
          </w:p>
        </w:tc>
        <w:tc>
          <w:tcPr>
            <w:tcW w:w="4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Шарбақты ауылы, Советтер көшесі, 51 kense.ashr@pavlodar.gov. kz</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2-16-50</w:t>
            </w:r>
          </w:p>
        </w:tc>
        <w:tc>
          <w:tcPr>
            <w:tcW w:w="0" w:type="auto"/>
            <w:vMerge/>
            <w:tcBorders>
              <w:top w:val="nil"/>
              <w:left w:val="single" w:color="cfcfcf" w:sz="5"/>
              <w:bottom w:val="single" w:color="cfcfcf" w:sz="5"/>
              <w:right w:val="single" w:color="cfcfcf" w:sz="5"/>
            </w:tcBorders>
          </w:tcPr>
          <w:p/>
        </w:tc>
      </w:tr>
    </w:tbl>
    <w:bookmarkStart w:name="z1262" w:id="504"/>
    <w:p>
      <w:pPr>
        <w:spacing w:after="0"/>
        <w:ind w:left="0"/>
        <w:jc w:val="left"/>
      </w:pPr>
      <w:r>
        <w:rPr>
          <w:rFonts w:ascii="Times New Roman"/>
          <w:b/>
          <w:i w:val="false"/>
          <w:color w:val="000000"/>
        </w:rPr>
        <w:t xml:space="preserve"> 
Солтүстік Қазақстан облысының қалалық және аудандық әкімдіктері </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3332"/>
        <w:gridCol w:w="4667"/>
        <w:gridCol w:w="1644"/>
        <w:gridCol w:w="2380"/>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ауданы,Саумалкөл ауылы, Ш. Уәлиханов көшесі, 44 airtau.ministers.kzairtau-akimat@sko.kz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2-13-34</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Талшық ауылы, Целинная көшесі, 15akzhar-akimat@sko.kz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2-11-24</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Смирнов ауылы, Халықтар көшесі, 50ak.sko.kz akkain-akimat@sko.kz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2-12-77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Явленка ауылы, Ленин көшесі, 10esl.sko.kz esil-akimat@sko.kz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Пресновка ауылы, Достық көшесі, 10zhb-sko.kz zhambil-akimat@sko.kz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Булаев ауылы, Юбилейная көшесі, 56 mzh.sko.kz, mzhumabaeva-akimat@sko.kz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2-15-57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Бескөл ауылы, Гагарин көшесі, 11kzh-sko.kz kyzylzhar-akimat@sko.kz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ауылы, С. Мұқанов көшесі, 11maml.sko.kz maml-akimat@sko.kz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Абылай хан көшесі, 28gm.sko.kz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2-13-07</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Тайынша қаласы, Қазақстан Конституциясы көшесі, 197 sh.cko.kz tainsha-akimat@sko.kz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Тимирязев ауылы, Уәлиханов көшесі, 1tm.sko.kz timiryazevo-akimat@sko.kz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2-00-03</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Кішкенекөл ауылы, Уәлиханов көшесі, 85ualihan-akimat@sko.kz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Сергеевка қаласы, Победа көшесі, 35 shn.sko.kz shalakyn-akimat@sko.kz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2-12-41</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23petropavl.sko.kz petropavlovsk@sko.kz</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9-01-37</w:t>
            </w:r>
          </w:p>
        </w:tc>
        <w:tc>
          <w:tcPr>
            <w:tcW w:w="0" w:type="auto"/>
            <w:vMerge/>
            <w:tcBorders>
              <w:top w:val="nil"/>
              <w:left w:val="single" w:color="cfcfcf" w:sz="5"/>
              <w:bottom w:val="single" w:color="cfcfcf" w:sz="5"/>
              <w:right w:val="single" w:color="cfcfcf" w:sz="5"/>
            </w:tcBorders>
          </w:tcPr>
          <w:p/>
        </w:tc>
      </w:tr>
    </w:tbl>
    <w:bookmarkStart w:name="z1263" w:id="505"/>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362"/>
        <w:gridCol w:w="4609"/>
        <w:gridCol w:w="1669"/>
        <w:gridCol w:w="2427"/>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3-00-06</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19-00 дейін, түскі үзіліс сағат 13-00 бастап 15-00 дейін</w:t>
            </w: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3orgotdel-arys@mail.ru</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қаласы,Яссауи даңғылы, 87kentauadmin.kz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3-55-65</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қаласы,Есім хан алаңы, 3turakimat.kz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4-10-05</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ауданы,Шаян ауылы,Бәйдібек Қарашаұлы көшесі, 49 baidibek.kz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2-18-58</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ауылы,Қонаев көшесі, 95 kazigurt.kz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2-19-71</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М. Әуезов көшесі, 20maktaaral.kz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 Рысқұлов көшесі, 14Ordabasi.gov.kz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2-13-00 2-14-52</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ауданы,Шәуілдір ауылы,Жібек жолы көшесі, 25otraraimak.kz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2-10-42</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Ұлы Жібек жолы даңғылы, 95sairam-adm@mail.ru</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2-03-55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н/зsozakelu.kz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Әйтеке би көшесі, 28Tolebi_ishki_Saiasat_1@mail.ru</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6-21-35 6-23-70</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201tulkybas.kz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5-29-88</w:t>
            </w:r>
          </w:p>
        </w:tc>
        <w:tc>
          <w:tcPr>
            <w:tcW w:w="0" w:type="auto"/>
            <w:vMerge/>
            <w:tcBorders>
              <w:top w:val="nil"/>
              <w:left w:val="single" w:color="cfcfcf" w:sz="5"/>
              <w:bottom w:val="single" w:color="cfcfcf" w:sz="5"/>
              <w:right w:val="single" w:color="cfcfcf" w:sz="5"/>
            </w:tcBorders>
          </w:tcPr>
          <w:p/>
        </w:tc>
      </w:tr>
      <w:tr>
        <w:trPr>
          <w:trHeight w:val="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н/зshardara.kz</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2-16-77 2-12-32</w:t>
            </w:r>
          </w:p>
        </w:tc>
        <w:tc>
          <w:tcPr>
            <w:tcW w:w="0" w:type="auto"/>
            <w:vMerge/>
            <w:tcBorders>
              <w:top w:val="nil"/>
              <w:left w:val="single" w:color="cfcfcf" w:sz="5"/>
              <w:bottom w:val="single" w:color="cfcfcf" w:sz="5"/>
              <w:right w:val="single" w:color="cfcfcf" w:sz="5"/>
            </w:tcBorders>
          </w:tcPr>
          <w:p/>
        </w:tc>
      </w:tr>
    </w:tbl>
    <w:bookmarkStart w:name="z1264" w:id="506"/>
    <w:p>
      <w:pPr>
        <w:spacing w:after="0"/>
        <w:ind w:left="0"/>
        <w:jc w:val="left"/>
      </w:pPr>
      <w:r>
        <w:rPr>
          <w:rFonts w:ascii="Times New Roman"/>
          <w:b/>
          <w:i w:val="false"/>
          <w:color w:val="000000"/>
        </w:rPr>
        <w:t xml:space="preserve"> 
Астана қаласының қалалық және аудандық әкімдіктері</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20"/>
        <w:gridCol w:w="4612"/>
        <w:gridCol w:w="1668"/>
        <w:gridCol w:w="2426"/>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astana.kz</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5-64-02</w:t>
            </w:r>
          </w:p>
        </w:tc>
        <w:tc>
          <w:tcPr>
            <w:tcW w:w="2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5-64-91 5-72-80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7almaty.astana.kz ovp_almaty@mail.ru</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 4-33-47 6-27-01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 9-55-55 9-55-43</w:t>
            </w:r>
          </w:p>
        </w:tc>
        <w:tc>
          <w:tcPr>
            <w:tcW w:w="0" w:type="auto"/>
            <w:vMerge/>
            <w:tcBorders>
              <w:top w:val="nil"/>
              <w:left w:val="single" w:color="cfcfcf" w:sz="5"/>
              <w:bottom w:val="single" w:color="cfcfcf" w:sz="5"/>
              <w:right w:val="single" w:color="cfcfcf" w:sz="5"/>
            </w:tcBorders>
          </w:tcPr>
          <w:p/>
        </w:tc>
      </w:tr>
    </w:tbl>
    <w:bookmarkStart w:name="z1265" w:id="507"/>
    <w:p>
      <w:pPr>
        <w:spacing w:after="0"/>
        <w:ind w:left="0"/>
        <w:jc w:val="left"/>
      </w:pPr>
      <w:r>
        <w:rPr>
          <w:rFonts w:ascii="Times New Roman"/>
          <w:b/>
          <w:i w:val="false"/>
          <w:color w:val="000000"/>
        </w:rPr>
        <w:t xml:space="preserve"> 
Алматы қаласының қалалық және аудандық әкімдіктері</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322"/>
        <w:gridCol w:w="4604"/>
        <w:gridCol w:w="1638"/>
        <w:gridCol w:w="2461"/>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 электронды поштаның мекенжайы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26alatau.almaty.kz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күндерін қоспағанда, аптасына бес күн, сағат 9-00 бастап 18-00 дейін, түскі үзіліс сағат 13-00 бастап 14-00 дейін. Сенбі сағат 15-00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w:t>
            </w:r>
            <w:r>
              <w:br/>
            </w:r>
            <w:r>
              <w:rPr>
                <w:rFonts w:ascii="Times New Roman"/>
                <w:b w:val="false"/>
                <w:i w:val="false"/>
                <w:color w:val="000000"/>
                <w:sz w:val="20"/>
              </w:rPr>
              <w:t>
</w:t>
            </w:r>
            <w:r>
              <w:rPr>
                <w:rFonts w:ascii="Times New Roman"/>
                <w:b w:val="false"/>
                <w:i w:val="false"/>
                <w:color w:val="000000"/>
                <w:sz w:val="20"/>
              </w:rPr>
              <w:t>almaly.almaty.kz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23auezov.almaty.kz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191bostandyk.almaty.kz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 ауданы, Серіков көшесі, 2 аzhetysu.almaty.kz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 medeu.almaty.kz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9turksib.almaty.kz</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1291" w:id="508"/>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508"/>
    <w:bookmarkStart w:name="z1292" w:id="509"/>
    <w:p>
      <w:pPr>
        <w:spacing w:after="0"/>
        <w:ind w:left="0"/>
        <w:jc w:val="left"/>
      </w:pPr>
      <w:r>
        <w:rPr>
          <w:rFonts w:ascii="Times New Roman"/>
          <w:b/>
          <w:i w:val="false"/>
          <w:color w:val="000000"/>
        </w:rPr>
        <w:t xml:space="preserve"> 
Облыстардың, Астана және Алматы қалалары әкімдері аппараттарының тізбесі</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879"/>
        <w:gridCol w:w="3469"/>
        <w:gridCol w:w="1771"/>
        <w:gridCol w:w="3871"/>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орталықтың қызметін ұйымдастыруға жауапты құрылымдық бөлімшенің (бөлімнің) атауы</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26-74-26</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93-20-67</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27-16-41 27-37-22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35-45-32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26-89-20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мониторингілеуді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43-34-54 43-36-95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50-88-49</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Дружба даңғылы, 179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42-10-90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гүлзары, 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57-50-43</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26-19-28</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42-74-70</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14-шағын аудан,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32-40-42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 Сәтпаев көшесі, 49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46-72-65</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58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55-12-39</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72-24-02</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55-64-41</w:t>
            </w:r>
          </w:p>
        </w:tc>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bookmarkStart w:name="z42" w:id="5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510"/>
    <w:bookmarkStart w:name="z43" w:id="511"/>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 мемлекеттік қызмет стандарты</w:t>
      </w:r>
    </w:p>
    <w:bookmarkEnd w:id="511"/>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44" w:id="512"/>
    <w:p>
      <w:pPr>
        <w:spacing w:after="0"/>
        <w:ind w:left="0"/>
        <w:jc w:val="left"/>
      </w:pPr>
      <w:r>
        <w:rPr>
          <w:rFonts w:ascii="Times New Roman"/>
          <w:b/>
          <w:i w:val="false"/>
          <w:color w:val="000000"/>
        </w:rPr>
        <w:t xml:space="preserve"> 
1. Жалпы ережелер</w:t>
      </w:r>
    </w:p>
    <w:bookmarkEnd w:id="512"/>
    <w:bookmarkStart w:name="z52" w:id="513"/>
    <w:p>
      <w:pPr>
        <w:spacing w:after="0"/>
        <w:ind w:left="0"/>
        <w:jc w:val="both"/>
      </w:pPr>
      <w:r>
        <w:rPr>
          <w:rFonts w:ascii="Times New Roman"/>
          <w:b w:val="false"/>
          <w:i w:val="false"/>
          <w:color w:val="000000"/>
          <w:sz w:val="28"/>
        </w:rPr>
        <w:t>
      1. Мемлекеттік қызметті мекенжайлары осы стандартқа 1-қосымшада көрсетілген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кент, ауыл (село), ауылдық (селолық) округтың әкіміне (бұдан әрі – селолық округтың әкімі)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тәртібі туралы толық ақпарат:</w:t>
      </w:r>
      <w:r>
        <w:br/>
      </w:r>
      <w:r>
        <w:rPr>
          <w:rFonts w:ascii="Times New Roman"/>
          <w:b w:val="false"/>
          <w:i w:val="false"/>
          <w:color w:val="000000"/>
          <w:sz w:val="28"/>
        </w:rPr>
        <w:t>
</w:t>
      </w:r>
      <w:r>
        <w:rPr>
          <w:rFonts w:ascii="Times New Roman"/>
          <w:b w:val="false"/>
          <w:i w:val="false"/>
          <w:color w:val="000000"/>
          <w:sz w:val="28"/>
        </w:rPr>
        <w:t>
      1) Қазақстан Республикасы Еңбек және халықты әлеуметтік қорғау министрлігінің http:/www.enbek.gov.kz интернет-ресурсында;</w:t>
      </w:r>
      <w:r>
        <w:br/>
      </w:r>
      <w:r>
        <w:rPr>
          <w:rFonts w:ascii="Times New Roman"/>
          <w:b w:val="false"/>
          <w:i w:val="false"/>
          <w:color w:val="000000"/>
          <w:sz w:val="28"/>
        </w:rPr>
        <w:t>
</w:t>
      </w:r>
      <w:r>
        <w:rPr>
          <w:rFonts w:ascii="Times New Roman"/>
          <w:b w:val="false"/>
          <w:i w:val="false"/>
          <w:color w:val="000000"/>
          <w:sz w:val="28"/>
        </w:rPr>
        <w:t>
      2)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5.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мемлекеттік қызмет алушының тұрғылықты жері бойынша уәкілетті органда немесе ауылдық округ әкімінде мемлекеттік қызмет көрсету мерзімдері 11-тармақта анықталған қажетті құжаттарды тапсырған сәттен бастап 15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w:t>
      </w:r>
      <w:r>
        <w:rPr>
          <w:rFonts w:ascii="Times New Roman"/>
          <w:b w:val="false"/>
          <w:i w:val="false"/>
          <w:color w:val="000000"/>
          <w:sz w:val="28"/>
        </w:rPr>
        <w:t>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және ауылдық округ әкімінің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немесе селолық округ әкімінің үй-жайында көрсетіледі.</w:t>
      </w:r>
      <w:r>
        <w:br/>
      </w:r>
      <w:r>
        <w:rPr>
          <w:rFonts w:ascii="Times New Roman"/>
          <w:b w:val="false"/>
          <w:i w:val="false"/>
          <w:color w:val="000000"/>
          <w:sz w:val="28"/>
        </w:rPr>
        <w:t>
</w:t>
      </w:r>
      <w:r>
        <w:rPr>
          <w:rFonts w:ascii="Times New Roman"/>
          <w:b w:val="false"/>
          <w:i w:val="false"/>
          <w:color w:val="000000"/>
          <w:sz w:val="28"/>
        </w:rPr>
        <w:t>
      Уәкілетті органның немесе селолық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513"/>
    <w:bookmarkStart w:name="z70" w:id="514"/>
    <w:p>
      <w:pPr>
        <w:spacing w:after="0"/>
        <w:ind w:left="0"/>
        <w:jc w:val="left"/>
      </w:pPr>
      <w:r>
        <w:rPr>
          <w:rFonts w:ascii="Times New Roman"/>
          <w:b/>
          <w:i w:val="false"/>
          <w:color w:val="000000"/>
        </w:rPr>
        <w:t xml:space="preserve"> 
2. Мемлекеттік қызмет көрсетудің тәртібі</w:t>
      </w:r>
    </w:p>
    <w:bookmarkEnd w:id="514"/>
    <w:bookmarkStart w:name="z129" w:id="515"/>
    <w:p>
      <w:pPr>
        <w:spacing w:after="0"/>
        <w:ind w:left="0"/>
        <w:jc w:val="both"/>
      </w:pPr>
      <w:r>
        <w:rPr>
          <w:rFonts w:ascii="Times New Roman"/>
          <w:b w:val="false"/>
          <w:i w:val="false"/>
          <w:color w:val="000000"/>
          <w:sz w:val="28"/>
        </w:rPr>
        <w:t>
      11. Мемлекеттік қызметті алу үшін мемлекеттік қызмет алушылар уәкілетті органға және селолық округ әкіміне мынадай құжаттарды ұсынады:</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Қазақстан азаматтары – жеке куәліктің (паспорт) көшірмесі;</w:t>
      </w:r>
      <w:r>
        <w:br/>
      </w:r>
      <w:r>
        <w:rPr>
          <w:rFonts w:ascii="Times New Roman"/>
          <w:b w:val="false"/>
          <w:i w:val="false"/>
          <w:color w:val="000000"/>
          <w:sz w:val="28"/>
        </w:rPr>
        <w:t>
</w:t>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w:t>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12. Өтініш нысаны осы стандартқа 2-қосымшаға сәйкес күту залындағы арнайы тағанда орналастырылады не құжат қабылдайтын қызметкерде болады. Селолық округ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өтініштің толтырылған нысаны және жеке басын куәландыратын құжаттар көшірмесін заңды мекенжайлары, телефоны осы стандартқа 1-қосымшада көрсетілген уәкілетті органның жауапты адамына немесе тұрғылықты жері бойынша селолық округ әкіміне тапсырылады. Жауапты адамдардың кабинет нөмірлері туралы мәліметтер мемлекеттік қызмет көрсету жөнінде ақпарат жазылған уәкілетті органның стендісінде орналастырылған.</w:t>
      </w:r>
      <w:r>
        <w:br/>
      </w:r>
      <w:r>
        <w:rPr>
          <w:rFonts w:ascii="Times New Roman"/>
          <w:b w:val="false"/>
          <w:i w:val="false"/>
          <w:color w:val="000000"/>
          <w:sz w:val="28"/>
        </w:rPr>
        <w:t>
</w:t>
      </w:r>
      <w:r>
        <w:rPr>
          <w:rFonts w:ascii="Times New Roman"/>
          <w:b w:val="false"/>
          <w:i w:val="false"/>
          <w:color w:val="000000"/>
          <w:sz w:val="28"/>
        </w:rPr>
        <w:t>
      14. Мемлекеттік қызмет алушы өтініш берген кезде мемлекеттік қызмет алушының атаулы әлеуметтік көмек алушыларға (отбасына)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15. Осы стандартқа 3-қосымшаға сәйкес нысан бойынша анықтама беру мемлекеттік қызмет алушының жергілікті жеріндегі уәкілетті органға (селолық округ әкіміне)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w:t>
      </w:r>
      <w:r>
        <w:rPr>
          <w:rFonts w:ascii="Times New Roman"/>
          <w:b w:val="false"/>
          <w:i w:val="false"/>
          <w:color w:val="000000"/>
          <w:sz w:val="28"/>
        </w:rPr>
        <w:t>
      Мемлекеттік қызмет беруді тоқтата тұру үшін негіздеме жоқ.</w:t>
      </w:r>
    </w:p>
    <w:bookmarkEnd w:id="515"/>
    <w:bookmarkStart w:name="z140" w:id="516"/>
    <w:p>
      <w:pPr>
        <w:spacing w:after="0"/>
        <w:ind w:left="0"/>
        <w:jc w:val="left"/>
      </w:pPr>
      <w:r>
        <w:rPr>
          <w:rFonts w:ascii="Times New Roman"/>
          <w:b/>
          <w:i w:val="false"/>
          <w:color w:val="000000"/>
        </w:rPr>
        <w:t xml:space="preserve"> 
3. Жұмыс қағидаттары</w:t>
      </w:r>
    </w:p>
    <w:bookmarkEnd w:id="516"/>
    <w:bookmarkStart w:name="z141" w:id="517"/>
    <w:p>
      <w:pPr>
        <w:spacing w:after="0"/>
        <w:ind w:left="0"/>
        <w:jc w:val="both"/>
      </w:pPr>
      <w:r>
        <w:rPr>
          <w:rFonts w:ascii="Times New Roman"/>
          <w:b w:val="false"/>
          <w:i w:val="false"/>
          <w:color w:val="000000"/>
          <w:sz w:val="28"/>
        </w:rPr>
        <w:t>
      17. Уәкілетті органның және селолық округ әкімінің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517"/>
    <w:bookmarkStart w:name="z142" w:id="518"/>
    <w:p>
      <w:pPr>
        <w:spacing w:after="0"/>
        <w:ind w:left="0"/>
        <w:jc w:val="left"/>
      </w:pPr>
      <w:r>
        <w:rPr>
          <w:rFonts w:ascii="Times New Roman"/>
          <w:b/>
          <w:i w:val="false"/>
          <w:color w:val="000000"/>
        </w:rPr>
        <w:t xml:space="preserve"> 
4. Жұмыс нәтижелері</w:t>
      </w:r>
    </w:p>
    <w:bookmarkEnd w:id="518"/>
    <w:bookmarkStart w:name="z143" w:id="519"/>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4-қосымшаға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және селолық округ әкімінің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тиісті бұйрығымен бекітіледі.</w:t>
      </w:r>
    </w:p>
    <w:bookmarkEnd w:id="519"/>
    <w:bookmarkStart w:name="z200" w:id="520"/>
    <w:p>
      <w:pPr>
        <w:spacing w:after="0"/>
        <w:ind w:left="0"/>
        <w:jc w:val="left"/>
      </w:pPr>
      <w:r>
        <w:rPr>
          <w:rFonts w:ascii="Times New Roman"/>
          <w:b/>
          <w:i w:val="false"/>
          <w:color w:val="000000"/>
        </w:rPr>
        <w:t xml:space="preserve"> 
5. Шағымдану тәртібі</w:t>
      </w:r>
    </w:p>
    <w:bookmarkEnd w:id="520"/>
    <w:bookmarkStart w:name="z201" w:id="521"/>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атауы, олардың заңды мекенжайлары, телефон нөмірлері, электронды поштасының мекенжайлары осы стандартқа 1, 5-қосымшаларда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стандартқа 6-қосымшада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немесе селолық округ әкімінің ақпараттық стендісінде көрсетілген уәкілетті орган басшысының атына беріледі. Уәкілетті органның жұмыс кестесі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мемлекеттік қызмет алушының тегі, аты, әкесінің аты, пошта мекенжайы көрсетіледі. Шағымға мемлекеттік қызмет алушы қол қоюға тиіс. Шағым берген кезде әрекетіне шағымданатын орган атауы немесе лауазымды адам, өтініш себебі мен талаптар көрсетіледі.</w:t>
      </w:r>
      <w:r>
        <w:br/>
      </w:r>
      <w:r>
        <w:rPr>
          <w:rFonts w:ascii="Times New Roman"/>
          <w:b w:val="false"/>
          <w:i w:val="false"/>
          <w:color w:val="000000"/>
          <w:sz w:val="28"/>
        </w:rPr>
        <w:t>
</w:t>
      </w:r>
      <w:r>
        <w:rPr>
          <w:rFonts w:ascii="Times New Roman"/>
          <w:b w:val="false"/>
          <w:i w:val="false"/>
          <w:color w:val="000000"/>
          <w:sz w:val="28"/>
        </w:rPr>
        <w:t>
      Жазбаша шағыммен жүгінген мемлекеттік қызмет алушыға жауап алатын күні және уақыты, өтінішті қарау барысы туралы ақпарат алуға болатын адамдардың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25. Қазақстан Республикасы Еңбек және халықты әлеуметтік қорғау министрлігінің мекенжайы: 010000, Астана қаласы, Орынбор көшесі, № 8 үй, интернет-ресурсы: http://www.enbek.gov.kz.</w:t>
      </w:r>
    </w:p>
    <w:bookmarkEnd w:id="521"/>
    <w:bookmarkStart w:name="z208" w:id="522"/>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522"/>
    <w:bookmarkStart w:name="z209" w:id="523"/>
    <w:p>
      <w:pPr>
        <w:spacing w:after="0"/>
        <w:ind w:left="0"/>
        <w:jc w:val="left"/>
      </w:pPr>
      <w:r>
        <w:rPr>
          <w:rFonts w:ascii="Times New Roman"/>
          <w:b/>
          <w:i w:val="false"/>
          <w:color w:val="000000"/>
        </w:rPr>
        <w:t xml:space="preserve"> 
Уәкілетті органдардың тізілімі</w:t>
      </w:r>
    </w:p>
    <w:bookmarkEnd w:id="523"/>
    <w:bookmarkStart w:name="z210" w:id="524"/>
    <w:p>
      <w:pPr>
        <w:spacing w:after="0"/>
        <w:ind w:left="0"/>
        <w:jc w:val="left"/>
      </w:pPr>
      <w:r>
        <w:rPr>
          <w:rFonts w:ascii="Times New Roman"/>
          <w:b/>
          <w:i w:val="false"/>
          <w:color w:val="000000"/>
        </w:rPr>
        <w:t xml:space="preserve"> 
Ақмола облысының уәкілетті органдары</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069"/>
        <w:gridCol w:w="4139"/>
        <w:gridCol w:w="1647"/>
        <w:gridCol w:w="321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8-үй akkol_ozsp@mail.ru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47-үй arshaly_rotz@koksh 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көшесі, 50-үй astr_socz@kokshetau.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Ағыбай батыр көшесі, 50-үй atb_rotziszn@kokshetau.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19-үй bulandy_rozsp@mail.ru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6-үй egindykol_ozsp@mail.ru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64-үй oz_sp.enbek@bk.ru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Кенесары көшесі, 87-үй eremzsp@mail.ru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5-үй esil_sobes@mail.ru sobes@kokshetau.online.kz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3-үй soc_zahita_21@kokshetau. online.kz socasp@mail.ru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18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Ленин көшесі, 32-үй rusz_irk@kokshetau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6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64-үй sobes_zer_08@mail.ru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Балғамбаев көшесі, 9-үй kszn@kokshetau.online.kz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117-үй Sondyktau_OZSP@kokshetau.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15-үй otdelakmol@mail.ru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Абылайхан көшесі, 22-үй shortsobes@mail.ru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18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8 наурыз көшесі, 24-үй soczachita@kokshetau. 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soc_progr@mail.ru</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 6-20-30</w:t>
            </w:r>
          </w:p>
        </w:tc>
        <w:tc>
          <w:tcPr>
            <w:tcW w:w="3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Локомотивная көшесі, 9 «а»-үй Sobes_kokshe@kokshetau.online.kz</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 1-92-76, 1-92-78</w:t>
            </w:r>
          </w:p>
        </w:tc>
        <w:tc>
          <w:tcPr>
            <w:tcW w:w="0" w:type="auto"/>
            <w:vMerge/>
            <w:tcBorders>
              <w:top w:val="nil"/>
              <w:left w:val="single" w:color="cfcfcf" w:sz="5"/>
              <w:bottom w:val="single" w:color="cfcfcf" w:sz="5"/>
              <w:right w:val="single" w:color="cfcfcf" w:sz="5"/>
            </w:tcBorders>
          </w:tcPr>
          <w:p/>
        </w:tc>
      </w:tr>
    </w:tbl>
    <w:bookmarkStart w:name="z211" w:id="525"/>
    <w:p>
      <w:pPr>
        <w:spacing w:after="0"/>
        <w:ind w:left="0"/>
        <w:jc w:val="left"/>
      </w:pPr>
      <w:r>
        <w:rPr>
          <w:rFonts w:ascii="Times New Roman"/>
          <w:b/>
          <w:i w:val="false"/>
          <w:color w:val="000000"/>
        </w:rPr>
        <w:t xml:space="preserve"> 
Ақтөбе облысының уәкілетті органдары</w:t>
      </w:r>
    </w:p>
    <w:bookmarkEnd w:id="5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131"/>
        <w:gridCol w:w="3704"/>
        <w:gridCol w:w="1826"/>
        <w:gridCol w:w="3397"/>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289 А-үй</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 1-22-49, 1-64-18</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Балдырған көшесі,  10-үй aitekebi_ozisp@mail.ru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0" w:type="auto"/>
            <w:vMerge/>
            <w:tcBorders>
              <w:top w:val="nil"/>
              <w:left w:val="single" w:color="cfcfcf" w:sz="5"/>
              <w:bottom w:val="single" w:color="cfcfcf" w:sz="5"/>
              <w:right w:val="single" w:color="cfcfcf" w:sz="5"/>
            </w:tcBorders>
          </w:tcP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Сейфуллин көшесі, 17-үй alga_zanytos@mail.ru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3-11-52 3-14-07</w:t>
            </w:r>
          </w:p>
        </w:tc>
        <w:tc>
          <w:tcPr>
            <w:tcW w:w="0" w:type="auto"/>
            <w:vMerge/>
            <w:tcBorders>
              <w:top w:val="nil"/>
              <w:left w:val="single" w:color="cfcfcf" w:sz="5"/>
              <w:bottom w:val="single" w:color="cfcfcf" w:sz="5"/>
              <w:right w:val="single" w:color="cfcfcf" w:sz="5"/>
            </w:tcBorders>
          </w:tcPr>
          <w:p/>
        </w:tc>
      </w:tr>
      <w:tr>
        <w:trPr>
          <w:trHeight w:val="15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Қонаев көшесі, 37-үй aset2306@mail.ru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12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ауданының </w:t>
            </w:r>
          </w:p>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кенті, Әбілхайыр хан көшесі, 52-үй irgizsobez@mail.ru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0" w:type="auto"/>
            <w:vMerge/>
            <w:tcBorders>
              <w:top w:val="nil"/>
              <w:left w:val="single" w:color="cfcfcf" w:sz="5"/>
              <w:bottom w:val="single" w:color="cfcfcf" w:sz="5"/>
              <w:right w:val="single" w:color="cfcfcf" w:sz="5"/>
            </w:tcBorders>
          </w:tcPr>
          <w:p/>
        </w:tc>
      </w:tr>
      <w:tr>
        <w:trPr>
          <w:trHeight w:val="193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Патсайы көшесі, 11 «а»-үй kargala_zzsp@mail.ru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129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Әбілхайыр хан көшесі, 47-үй hobda6161@mail.ru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38-үй kazaevanatalja@mail.ru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Шынтасов көшесі, 2-үй zhamald@mail.ru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13-үй temir-sobes@mail.ru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w:t>
            </w:r>
            <w:r>
              <w:br/>
            </w:r>
            <w:r>
              <w:rPr>
                <w:rFonts w:ascii="Times New Roman"/>
                <w:b w:val="false"/>
                <w:i w:val="false"/>
                <w:color w:val="000000"/>
                <w:sz w:val="20"/>
              </w:rPr>
              <w:t>
2-22-95</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 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69-үй s_nauyrizbaev@mail.ru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114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4-үй hromtay_s@mail.ru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Үргенішбай көшесі, 13-үй shalkarsobes77@yandex.ru</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 2-15-77</w:t>
            </w:r>
          </w:p>
        </w:tc>
        <w:tc>
          <w:tcPr>
            <w:tcW w:w="0" w:type="auto"/>
            <w:vMerge/>
            <w:tcBorders>
              <w:top w:val="nil"/>
              <w:left w:val="single" w:color="cfcfcf" w:sz="5"/>
              <w:bottom w:val="single" w:color="cfcfcf" w:sz="5"/>
              <w:right w:val="single" w:color="cfcfcf" w:sz="5"/>
            </w:tcBorders>
          </w:tcPr>
          <w:p/>
        </w:tc>
      </w:tr>
    </w:tbl>
    <w:bookmarkStart w:name="z280" w:id="526"/>
    <w:p>
      <w:pPr>
        <w:spacing w:after="0"/>
        <w:ind w:left="0"/>
        <w:jc w:val="left"/>
      </w:pPr>
      <w:r>
        <w:rPr>
          <w:rFonts w:ascii="Times New Roman"/>
          <w:b/>
          <w:i w:val="false"/>
          <w:color w:val="000000"/>
        </w:rPr>
        <w:t xml:space="preserve"> 
Алматы облысының уәкілетті органдары</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3088"/>
        <w:gridCol w:w="4007"/>
        <w:gridCol w:w="1654"/>
        <w:gridCol w:w="329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Желтоқсан көшесі, 5-үй korgan-53@mail.ru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Жеңіс көшесі, 148-үй alaksob@mail.ru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66-үй balhash_sobez@bk.ru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p>
        </w:tc>
        <w:tc>
          <w:tcPr>
            <w:tcW w:w="0" w:type="auto"/>
            <w:vMerge/>
            <w:tcBorders>
              <w:top w:val="nil"/>
              <w:left w:val="single" w:color="cfcfcf" w:sz="5"/>
              <w:bottom w:val="single" w:color="cfcfcf" w:sz="5"/>
              <w:right w:val="single" w:color="cfcfcf" w:sz="5"/>
            </w:tcBorders>
          </w:tcPr>
          <w:p/>
        </w:tc>
      </w:tr>
      <w:tr>
        <w:trPr>
          <w:trHeight w:val="19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112-үй sobesesik@mail.ru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4-24-36</w:t>
            </w:r>
          </w:p>
        </w:tc>
        <w:tc>
          <w:tcPr>
            <w:tcW w:w="0" w:type="auto"/>
            <w:vMerge/>
            <w:tcBorders>
              <w:top w:val="nil"/>
              <w:left w:val="single" w:color="cfcfcf" w:sz="5"/>
              <w:bottom w:val="single" w:color="cfcfcf" w:sz="5"/>
              <w:right w:val="single" w:color="cfcfcf" w:sz="5"/>
            </w:tcBorders>
          </w:tcPr>
          <w:p/>
        </w:tc>
      </w:tr>
      <w:tr>
        <w:trPr>
          <w:trHeight w:val="11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Сәтпаев көшесі, 65-үй eskeldy_sobes@mail.ru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16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261-үй zhambyl.rotzszn@mail. online.kz,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129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 «а»-үй Ili-sobes@mail.ru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215-үй krozisp@mail.ru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3-үй karatalsobes@mail.ru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3-үй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38-үй</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142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Масанчи көшесі, 23-үй panfil2005@mail.ru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111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7-үй raimbek_sobes@mail.ru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126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Тәуелсіздік көшесі, 117-үй sarkand_sobes@mail.ru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18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76-үйtalrot@yandex.ru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Нысанбаев көшесі, 10 ygyr_sobes@mail.ru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160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135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281" w:id="527"/>
    <w:p>
      <w:pPr>
        <w:spacing w:after="0"/>
        <w:ind w:left="0"/>
        <w:jc w:val="left"/>
      </w:pPr>
      <w:r>
        <w:rPr>
          <w:rFonts w:ascii="Times New Roman"/>
          <w:b/>
          <w:i w:val="false"/>
          <w:color w:val="000000"/>
        </w:rPr>
        <w:t xml:space="preserve"> 
Атырау облысының уәкілетті органдары</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042"/>
        <w:gridCol w:w="3946"/>
        <w:gridCol w:w="1860"/>
        <w:gridCol w:w="320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4-үй zanayt@mail.ru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 5-02-00 5-04-67 5-04-68</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1-үй www.zhylyoi.kz zhylyoi-zhumyskz@mail.ru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13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16-үй inderzan@mail.ru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12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Ынтымақ көшесі, 23-үй isatai_raisobes@mail.kz</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2-06-422-05-65</w:t>
            </w:r>
          </w:p>
        </w:tc>
        <w:tc>
          <w:tcPr>
            <w:tcW w:w="0" w:type="auto"/>
            <w:vMerge/>
            <w:tcBorders>
              <w:top w:val="nil"/>
              <w:left w:val="single" w:color="cfcfcf" w:sz="5"/>
              <w:bottom w:val="single" w:color="cfcfcf" w:sz="5"/>
              <w:right w:val="single" w:color="cfcfcf" w:sz="5"/>
            </w:tcBorders>
          </w:tcPr>
          <w:p/>
        </w:tc>
      </w:tr>
      <w:tr>
        <w:trPr>
          <w:trHeight w:val="15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Мәмедов көшесі, 1-үй gulfaruz@mail.ru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 2-19-81 2-12-29</w:t>
            </w:r>
          </w:p>
        </w:tc>
        <w:tc>
          <w:tcPr>
            <w:tcW w:w="0" w:type="auto"/>
            <w:vMerge/>
            <w:tcBorders>
              <w:top w:val="nil"/>
              <w:left w:val="single" w:color="cfcfcf" w:sz="5"/>
              <w:bottom w:val="single" w:color="cfcfcf" w:sz="5"/>
              <w:right w:val="single" w:color="cfcfcf" w:sz="5"/>
            </w:tcBorders>
          </w:tcPr>
          <w:p/>
        </w:tc>
      </w:tr>
      <w:tr>
        <w:trPr>
          <w:trHeight w:val="1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Болашақ көшесі, 15-үй otdzisp@mail.ru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 2-53-87</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72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2-үй tolkin_makat@mail.ru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 3-20-99 3-01-46</w:t>
            </w:r>
          </w:p>
        </w:tc>
        <w:tc>
          <w:tcPr>
            <w:tcW w:w="0" w:type="auto"/>
            <w:vMerge/>
            <w:tcBorders>
              <w:top w:val="nil"/>
              <w:left w:val="single" w:color="cfcfcf" w:sz="5"/>
              <w:bottom w:val="single" w:color="cfcfcf" w:sz="5"/>
              <w:right w:val="single" w:color="cfcfcf" w:sz="5"/>
            </w:tcBorders>
          </w:tcPr>
          <w:p/>
        </w:tc>
      </w:tr>
      <w:tr>
        <w:trPr>
          <w:trHeight w:val="15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18-үй Mahambet_Zan@mail.ru</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 2-19-93 2-18-25</w:t>
            </w:r>
          </w:p>
        </w:tc>
        <w:tc>
          <w:tcPr>
            <w:tcW w:w="0" w:type="auto"/>
            <w:vMerge/>
            <w:tcBorders>
              <w:top w:val="nil"/>
              <w:left w:val="single" w:color="cfcfcf" w:sz="5"/>
              <w:bottom w:val="single" w:color="cfcfcf" w:sz="5"/>
              <w:right w:val="single" w:color="cfcfcf" w:sz="5"/>
            </w:tcBorders>
          </w:tcPr>
          <w:p/>
        </w:tc>
      </w:tr>
    </w:tbl>
    <w:bookmarkStart w:name="z282" w:id="528"/>
    <w:p>
      <w:pPr>
        <w:spacing w:after="0"/>
        <w:ind w:left="0"/>
        <w:jc w:val="left"/>
      </w:pPr>
      <w:r>
        <w:rPr>
          <w:rFonts w:ascii="Times New Roman"/>
          <w:b/>
          <w:i w:val="false"/>
          <w:color w:val="000000"/>
        </w:rPr>
        <w:t xml:space="preserve"> 
Шығыс Қазақстан облысының уәкілетті органдары</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18"/>
        <w:gridCol w:w="4014"/>
        <w:gridCol w:w="1573"/>
        <w:gridCol w:w="333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30-үй ozisp_uka@mail.ru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55-12-33</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40-үй czn@mail.kz</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6-үй loszn@yandex.ru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3-үй Kurchatov_CC@mail.kz</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Құнанбай көшесі, 14-үй abai_c@mail.ru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156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 104-үй ayagoz.sobes@mail.ru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А-үй beskar_c@mail.ru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0" w:type="auto"/>
            <w:vMerge/>
            <w:tcBorders>
              <w:top w:val="nil"/>
              <w:left w:val="single" w:color="cfcfcf" w:sz="5"/>
              <w:bottom w:val="single" w:color="cfcfcf" w:sz="5"/>
              <w:right w:val="single" w:color="cfcfcf" w:sz="5"/>
            </w:tcBorders>
          </w:tcPr>
          <w:p/>
        </w:tc>
      </w:tr>
      <w:tr>
        <w:trPr>
          <w:trHeight w:val="18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25-үй bor_c@mail.ru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18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Попович көшесі, 13-үй glubokoe-ozsp@mail.ru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70-үй Zharma_c@mail.ru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54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21 А-үй zaisan_sobes@mail.ru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180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Бірінші май көшесі, 23-үй zir_sob@mail.ru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18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Абылайхан көшесі, 109-үй katon_c@mail.kz</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Барақ батыр көшесі, 78-үй kur_c@mail.ru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18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Шериаздан көшесі, 61-үй kokpekti_ozsp@mail.ru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0" w:type="auto"/>
            <w:vMerge/>
            <w:tcBorders>
              <w:top w:val="nil"/>
              <w:left w:val="single" w:color="cfcfcf" w:sz="5"/>
              <w:bottom w:val="single" w:color="cfcfcf" w:sz="5"/>
              <w:right w:val="single" w:color="cfcfcf" w:sz="5"/>
            </w:tcBorders>
          </w:tcP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16-үй tarbag_c@mail.ru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5-үй ulanka_z@mail.ru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4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3-45-01</w:t>
            </w:r>
          </w:p>
        </w:tc>
        <w:tc>
          <w:tcPr>
            <w:tcW w:w="0" w:type="auto"/>
            <w:vMerge/>
            <w:tcBorders>
              <w:top w:val="nil"/>
              <w:left w:val="single" w:color="cfcfcf" w:sz="5"/>
              <w:bottom w:val="single" w:color="cfcfcf" w:sz="5"/>
              <w:right w:val="single" w:color="cfcfcf" w:sz="5"/>
            </w:tcBorders>
          </w:tcPr>
          <w:p/>
        </w:tc>
      </w:tr>
      <w:tr>
        <w:trPr>
          <w:trHeight w:val="147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Жастар көшесі, 19 Shem_sob@mail.ru</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3-06-22</w:t>
            </w:r>
          </w:p>
        </w:tc>
        <w:tc>
          <w:tcPr>
            <w:tcW w:w="0" w:type="auto"/>
            <w:vMerge/>
            <w:tcBorders>
              <w:top w:val="nil"/>
              <w:left w:val="single" w:color="cfcfcf" w:sz="5"/>
              <w:bottom w:val="single" w:color="cfcfcf" w:sz="5"/>
              <w:right w:val="single" w:color="cfcfcf" w:sz="5"/>
            </w:tcBorders>
          </w:tcPr>
          <w:p/>
        </w:tc>
      </w:tr>
    </w:tbl>
    <w:bookmarkStart w:name="z296" w:id="529"/>
    <w:p>
      <w:pPr>
        <w:spacing w:after="0"/>
        <w:ind w:left="0"/>
        <w:jc w:val="left"/>
      </w:pPr>
      <w:r>
        <w:rPr>
          <w:rFonts w:ascii="Times New Roman"/>
          <w:b/>
          <w:i w:val="false"/>
          <w:color w:val="000000"/>
        </w:rPr>
        <w:t xml:space="preserve"> 
Жамбыл облысының уәкілетті органдары</w:t>
      </w:r>
    </w:p>
    <w:bookmarkEnd w:id="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119"/>
        <w:gridCol w:w="3989"/>
        <w:gridCol w:w="1661"/>
        <w:gridCol w:w="3313"/>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9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112-үй ozsp_baizak@mail.ru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2-19-71</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0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123-үй mariah_1@mail.ru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2-17-56</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Жамбыл көшесі, 1-үй juali_sobes@mail.ru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2-03-28</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Белашев көшесі, 3-үй utzsnkorday@mail.ru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4-28-57</w:t>
            </w:r>
          </w:p>
        </w:tc>
        <w:tc>
          <w:tcPr>
            <w:tcW w:w="0" w:type="auto"/>
            <w:vMerge/>
            <w:tcBorders>
              <w:top w:val="nil"/>
              <w:left w:val="single" w:color="cfcfcf" w:sz="5"/>
              <w:bottom w:val="single" w:color="cfcfcf" w:sz="5"/>
              <w:right w:val="single" w:color="cfcfcf" w:sz="5"/>
            </w:tcBorders>
          </w:tcPr>
          <w:p/>
        </w:tc>
      </w:tr>
      <w:tr>
        <w:trPr>
          <w:trHeight w:val="19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61-үй kulan_sobes@mail.ru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193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көшесі, 157-үй mozsp@mail.kz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2-25-51</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10-үй moinkumsobes@mail.ru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2-47-21</w:t>
            </w:r>
          </w:p>
        </w:tc>
        <w:tc>
          <w:tcPr>
            <w:tcW w:w="0" w:type="auto"/>
            <w:vMerge/>
            <w:tcBorders>
              <w:top w:val="nil"/>
              <w:left w:val="single" w:color="cfcfcf" w:sz="5"/>
              <w:bottom w:val="single" w:color="cfcfcf" w:sz="5"/>
              <w:right w:val="single" w:color="cfcfcf" w:sz="5"/>
            </w:tcBorders>
          </w:tcPr>
          <w:p/>
        </w:tc>
      </w:tr>
      <w:tr>
        <w:trPr>
          <w:trHeight w:val="151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26-үй otzsp_karatau@mail.ru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6-13-06</w:t>
            </w:r>
          </w:p>
        </w:tc>
        <w:tc>
          <w:tcPr>
            <w:tcW w:w="0" w:type="auto"/>
            <w:vMerge/>
            <w:tcBorders>
              <w:top w:val="nil"/>
              <w:left w:val="single" w:color="cfcfcf" w:sz="5"/>
              <w:bottom w:val="single" w:color="cfcfcf" w:sz="5"/>
              <w:right w:val="single" w:color="cfcfcf" w:sz="5"/>
            </w:tcBorders>
          </w:tcPr>
          <w:p/>
        </w:tc>
      </w:tr>
      <w:tr>
        <w:trPr>
          <w:trHeight w:val="1695"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4-шағын аудан, 17-үй otdelzan@mail.ru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6-16-80</w:t>
            </w: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189-үй shuozsp@mail.ru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14-үй sobes-taraz@mail.ru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 4-51-24</w:t>
            </w:r>
          </w:p>
        </w:tc>
        <w:tc>
          <w:tcPr>
            <w:tcW w:w="0" w:type="auto"/>
            <w:vMerge/>
            <w:tcBorders>
              <w:top w:val="nil"/>
              <w:left w:val="single" w:color="cfcfcf" w:sz="5"/>
              <w:bottom w:val="single" w:color="cfcfcf" w:sz="5"/>
              <w:right w:val="single" w:color="cfcfcf" w:sz="5"/>
            </w:tcBorders>
          </w:tcPr>
          <w:p/>
        </w:tc>
      </w:tr>
    </w:tbl>
    <w:bookmarkStart w:name="z297" w:id="530"/>
    <w:p>
      <w:pPr>
        <w:spacing w:after="0"/>
        <w:ind w:left="0"/>
        <w:jc w:val="left"/>
      </w:pPr>
      <w:r>
        <w:rPr>
          <w:rFonts w:ascii="Times New Roman"/>
          <w:b/>
          <w:i w:val="false"/>
          <w:color w:val="000000"/>
        </w:rPr>
        <w:t xml:space="preserve"> 
Батыс Қазақстан облысының уәкілетті органдары</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111"/>
        <w:gridCol w:w="4020"/>
        <w:gridCol w:w="1655"/>
        <w:gridCol w:w="3298"/>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көшесі, 3-үй ar_sobez@mail.ru; Svetlana_p@mail.kz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9-12-06</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4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4-шағын аудан, 2-үй Basimova73@mail.ru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2-01-52</w:t>
            </w:r>
            <w:r>
              <w:br/>
            </w:r>
            <w:r>
              <w:rPr>
                <w:rFonts w:ascii="Times New Roman"/>
                <w:b w:val="false"/>
                <w:i w:val="false"/>
                <w:color w:val="000000"/>
                <w:sz w:val="20"/>
              </w:rPr>
              <w:t>
3-64-00</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11/1-үй syrym_rozisp@mail.ru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r>
              <w:br/>
            </w:r>
            <w:r>
              <w:rPr>
                <w:rFonts w:ascii="Times New Roman"/>
                <w:b w:val="false"/>
                <w:i w:val="false"/>
                <w:color w:val="000000"/>
                <w:sz w:val="20"/>
              </w:rPr>
              <w:t>
3-11-58</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44-үй jangala61@mail.ru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2-19-31</w:t>
            </w:r>
            <w:r>
              <w:br/>
            </w:r>
            <w:r>
              <w:rPr>
                <w:rFonts w:ascii="Times New Roman"/>
                <w:b w:val="false"/>
                <w:i w:val="false"/>
                <w:color w:val="000000"/>
                <w:sz w:val="20"/>
              </w:rPr>
              <w:t>
2-19-32</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көшесі, 8-үй zhanibek_sobes@mail.ru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2-19-87</w:t>
            </w:r>
            <w:r>
              <w:br/>
            </w:r>
            <w:r>
              <w:rPr>
                <w:rFonts w:ascii="Times New Roman"/>
                <w:b w:val="false"/>
                <w:i w:val="false"/>
                <w:color w:val="000000"/>
                <w:sz w:val="20"/>
              </w:rPr>
              <w:t>
2-20-59</w:t>
            </w:r>
          </w:p>
        </w:tc>
        <w:tc>
          <w:tcPr>
            <w:tcW w:w="0" w:type="auto"/>
            <w:vMerge/>
            <w:tcBorders>
              <w:top w:val="nil"/>
              <w:left w:val="single" w:color="cfcfcf" w:sz="5"/>
              <w:bottom w:val="single" w:color="cfcfcf" w:sz="5"/>
              <w:right w:val="single" w:color="cfcfcf" w:sz="5"/>
            </w:tcBorders>
          </w:tcPr>
          <w:p/>
        </w:tc>
      </w:tr>
      <w:tr>
        <w:trPr>
          <w:trHeight w:val="8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82-үй zelrozisp@mail.ru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2-20-70</w:t>
            </w:r>
            <w:r>
              <w:br/>
            </w:r>
            <w:r>
              <w:rPr>
                <w:rFonts w:ascii="Times New Roman"/>
                <w:b w:val="false"/>
                <w:i w:val="false"/>
                <w:color w:val="000000"/>
                <w:sz w:val="20"/>
              </w:rPr>
              <w:t>
2-20-72</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Ихсанов көшесі, 4-үй sobeskazt@mail.ru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3-16-64</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Жақсығұлов көшесі,  5-үй taskala_sobes@mail.kz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2-17-18</w:t>
            </w:r>
            <w:r>
              <w:br/>
            </w:r>
            <w:r>
              <w:rPr>
                <w:rFonts w:ascii="Times New Roman"/>
                <w:b w:val="false"/>
                <w:i w:val="false"/>
                <w:color w:val="000000"/>
                <w:sz w:val="20"/>
              </w:rPr>
              <w:t>
2-19-82</w:t>
            </w:r>
          </w:p>
        </w:tc>
        <w:tc>
          <w:tcPr>
            <w:tcW w:w="0" w:type="auto"/>
            <w:vMerge/>
            <w:tcBorders>
              <w:top w:val="nil"/>
              <w:left w:val="single" w:color="cfcfcf" w:sz="5"/>
              <w:bottom w:val="single" w:color="cfcfcf" w:sz="5"/>
              <w:right w:val="single" w:color="cfcfcf" w:sz="5"/>
            </w:tcBorders>
          </w:tcPr>
          <w:p/>
        </w:tc>
      </w:tr>
      <w:tr>
        <w:trPr>
          <w:trHeight w:val="18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Құрманғазы көшесі, 14-үй karatuba_sobez@mail.ru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w:t>
            </w:r>
            <w:r>
              <w:br/>
            </w:r>
            <w:r>
              <w:rPr>
                <w:rFonts w:ascii="Times New Roman"/>
                <w:b w:val="false"/>
                <w:i w:val="false"/>
                <w:color w:val="000000"/>
                <w:sz w:val="20"/>
              </w:rPr>
              <w:t>
3-15-72</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16-үй asp_terekta@mail.ru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2-32-56</w:t>
            </w:r>
            <w:r>
              <w:br/>
            </w:r>
            <w:r>
              <w:rPr>
                <w:rFonts w:ascii="Times New Roman"/>
                <w:b w:val="false"/>
                <w:i w:val="false"/>
                <w:color w:val="000000"/>
                <w:sz w:val="20"/>
              </w:rPr>
              <w:t>
2-19-55</w:t>
            </w:r>
          </w:p>
        </w:tc>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Бөкейханұлы көшесі, 1-үй bokeiorda@mail.kz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2-12-61</w:t>
            </w:r>
          </w:p>
        </w:tc>
        <w:tc>
          <w:tcPr>
            <w:tcW w:w="0" w:type="auto"/>
            <w:vMerge/>
            <w:tcBorders>
              <w:top w:val="nil"/>
              <w:left w:val="single" w:color="cfcfcf" w:sz="5"/>
              <w:bottom w:val="single" w:color="cfcfcf" w:sz="5"/>
              <w:right w:val="single" w:color="cfcfcf" w:sz="5"/>
            </w:tcBorders>
          </w:tcPr>
          <w:p/>
        </w:tc>
      </w:tr>
      <w:tr>
        <w:trPr>
          <w:trHeight w:val="17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91-үй chingirlau@mail.ru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3-33-52</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қаласының жұмыспен қамту және әлеуметтік бағдарламалар бөлімі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85-үй gorzan@mail.ru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54-64-57</w:t>
            </w:r>
          </w:p>
        </w:tc>
        <w:tc>
          <w:tcPr>
            <w:tcW w:w="0" w:type="auto"/>
            <w:vMerge/>
            <w:tcBorders>
              <w:top w:val="nil"/>
              <w:left w:val="single" w:color="cfcfcf" w:sz="5"/>
              <w:bottom w:val="single" w:color="cfcfcf" w:sz="5"/>
              <w:right w:val="single" w:color="cfcfcf" w:sz="5"/>
            </w:tcBorders>
          </w:tcPr>
          <w:p/>
        </w:tc>
      </w:tr>
    </w:tbl>
    <w:bookmarkStart w:name="z298" w:id="531"/>
    <w:p>
      <w:pPr>
        <w:spacing w:after="0"/>
        <w:ind w:left="0"/>
        <w:jc w:val="left"/>
      </w:pPr>
      <w:r>
        <w:rPr>
          <w:rFonts w:ascii="Times New Roman"/>
          <w:b/>
          <w:i w:val="false"/>
          <w:color w:val="000000"/>
        </w:rPr>
        <w:t xml:space="preserve"> 
Қарағанды облысының уәкілетті органдары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108"/>
        <w:gridCol w:w="4032"/>
        <w:gridCol w:w="1653"/>
        <w:gridCol w:w="3291"/>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16-үй krggorsobes@mail.ru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30-01-69</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5-үй bln_ozn@ 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1-үй karajal_trud@ 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18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5-үй soc-prio@mail.kz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1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45-үй social.saran.kz otspn@rambler.ru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Чаяковский көшесі, 22-үй sobes.temirtay@kz sobes_temirtay@mail.ru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17-үй shahtinsk_ozan@krg.gov.kz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w:t>
            </w:r>
            <w:r>
              <w:br/>
            </w:r>
            <w:r>
              <w:rPr>
                <w:rFonts w:ascii="Times New Roman"/>
                <w:b w:val="false"/>
                <w:i w:val="false"/>
                <w:color w:val="000000"/>
                <w:sz w:val="20"/>
              </w:rPr>
              <w:t>
4-28-93</w:t>
            </w:r>
          </w:p>
        </w:tc>
        <w:tc>
          <w:tcPr>
            <w:tcW w:w="0" w:type="auto"/>
            <w:vMerge/>
            <w:tcBorders>
              <w:top w:val="nil"/>
              <w:left w:val="single" w:color="cfcfcf" w:sz="5"/>
              <w:bottom w:val="single" w:color="cfcfcf" w:sz="5"/>
              <w:right w:val="single" w:color="cfcfcf" w:sz="5"/>
            </w:tcBorders>
          </w:tcPr>
          <w:p/>
        </w:tc>
      </w:tr>
      <w:tr>
        <w:trPr>
          <w:trHeight w:val="19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қаласының жұмыспен қамту және әлеуметтік бағдарламалар </w:t>
            </w:r>
          </w:p>
          <w:p>
            <w:pPr>
              <w:spacing w:after="20"/>
              <w:ind w:left="20"/>
              <w:jc w:val="both"/>
            </w:pPr>
            <w:r>
              <w:rPr>
                <w:rFonts w:ascii="Times New Roman"/>
                <w:b w:val="false"/>
                <w:i w:val="false"/>
                <w:color w:val="000000"/>
                <w:sz w:val="20"/>
              </w:rPr>
              <w:t>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«а»-үй jezgor1@mail.ru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76-56-70</w:t>
            </w:r>
          </w:p>
        </w:tc>
        <w:tc>
          <w:tcPr>
            <w:tcW w:w="0" w:type="auto"/>
            <w:vMerge/>
            <w:tcBorders>
              <w:top w:val="nil"/>
              <w:left w:val="single" w:color="cfcfcf" w:sz="5"/>
              <w:bottom w:val="single" w:color="cfcfcf" w:sz="5"/>
              <w:right w:val="single" w:color="cfcfcf" w:sz="5"/>
            </w:tcBorders>
          </w:tcPr>
          <w:p/>
        </w:tc>
      </w:tr>
      <w:tr>
        <w:trPr>
          <w:trHeight w:val="4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Қ.Сәтпаев даңғылы, 111-үй satpaev.kz otdelzan81@mail.ru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w:t>
            </w:r>
            <w:r>
              <w:br/>
            </w:r>
            <w:r>
              <w:rPr>
                <w:rFonts w:ascii="Times New Roman"/>
                <w:b w:val="false"/>
                <w:i w:val="false"/>
                <w:color w:val="000000"/>
                <w:sz w:val="20"/>
              </w:rPr>
              <w:t>
3-49-86</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М. Әуезов көшесі, 30-үй osabay@mail.ru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18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5-үй janaarkasobes_8@mail.ru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8-71030 -71-80</w:t>
            </w:r>
          </w:p>
        </w:tc>
        <w:tc>
          <w:tcPr>
            <w:tcW w:w="0" w:type="auto"/>
            <w:vMerge/>
            <w:tcBorders>
              <w:top w:val="nil"/>
              <w:left w:val="single" w:color="cfcfcf" w:sz="5"/>
              <w:bottom w:val="single" w:color="cfcfcf" w:sz="5"/>
              <w:right w:val="single" w:color="cfcfcf" w:sz="5"/>
            </w:tcBorders>
          </w:tcPr>
          <w:p/>
        </w:tc>
      </w:tr>
      <w:tr>
        <w:trPr>
          <w:trHeight w:val="19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w:t>
            </w:r>
          </w:p>
          <w:p>
            <w:pPr>
              <w:spacing w:after="20"/>
              <w:ind w:left="20"/>
              <w:jc w:val="both"/>
            </w:pPr>
            <w:r>
              <w:rPr>
                <w:rFonts w:ascii="Times New Roman"/>
                <w:b w:val="false"/>
                <w:i w:val="false"/>
                <w:color w:val="000000"/>
                <w:sz w:val="20"/>
              </w:rPr>
              <w:t>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14-үй karkaraly.kz karkaraly_otszn@mail.ru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Абай көшесі, 56-үй nura_sob@mail.kz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Мостовая көшесі, 48-үй marina52@mail.kz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34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 Бөкейхан даңғылы, 7-үй enbek2011@mail.ru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71-үй shetsobes@mail.ru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8-71031 2-13-38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23-үй ulutau_sobes@mail.ru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2-12-07</w:t>
            </w:r>
          </w:p>
        </w:tc>
        <w:tc>
          <w:tcPr>
            <w:tcW w:w="0" w:type="auto"/>
            <w:vMerge/>
            <w:tcBorders>
              <w:top w:val="nil"/>
              <w:left w:val="single" w:color="cfcfcf" w:sz="5"/>
              <w:bottom w:val="single" w:color="cfcfcf" w:sz="5"/>
              <w:right w:val="single" w:color="cfcfcf" w:sz="5"/>
            </w:tcBorders>
          </w:tcPr>
          <w:p/>
        </w:tc>
      </w:tr>
      <w:tr>
        <w:trPr>
          <w:trHeight w:val="3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75-үй bgirau_sobes@ 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2-10-38</w:t>
            </w:r>
          </w:p>
        </w:tc>
        <w:tc>
          <w:tcPr>
            <w:tcW w:w="0" w:type="auto"/>
            <w:vMerge/>
            <w:tcBorders>
              <w:top w:val="nil"/>
              <w:left w:val="single" w:color="cfcfcf" w:sz="5"/>
              <w:bottom w:val="single" w:color="cfcfcf" w:sz="5"/>
              <w:right w:val="single" w:color="cfcfcf" w:sz="5"/>
            </w:tcBorders>
          </w:tcPr>
          <w:p/>
        </w:tc>
      </w:tr>
    </w:tbl>
    <w:bookmarkStart w:name="z299" w:id="532"/>
    <w:p>
      <w:pPr>
        <w:spacing w:after="0"/>
        <w:ind w:left="0"/>
        <w:jc w:val="left"/>
      </w:pPr>
      <w:r>
        <w:rPr>
          <w:rFonts w:ascii="Times New Roman"/>
          <w:b/>
          <w:i w:val="false"/>
          <w:color w:val="000000"/>
        </w:rPr>
        <w:t xml:space="preserve"> 
Қостанай облысының уәкілетті органдары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214"/>
        <w:gridCol w:w="4021"/>
        <w:gridCol w:w="1655"/>
        <w:gridCol w:w="3276"/>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4-үй altsots@mail.ru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18-үй amansots@mail.ru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19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Октябрь көшесі, 26-үй aulsots@mail.ru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Амангелді көшесі, 38-үй jangeldy.kostanay.kz, djansots@mail.ru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19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Калинин көшесі, 6-үй densots@mail.ru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1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Жетіқара қаласы, Асанбаева көшесі, 51-үй jitsots@mail.ru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Ленин көшесі, 22-үй kamysti.kostanay.k , kamsots@mail.ru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16-үй ozisp1013@gcvp.kz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көшесі, 68 karusots@mail.ru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1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Казахская көшесі ozisp1014@gcvp.kz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Летунов көшесі, 7-үй mendsots@mail.ru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22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Абай көшесі, 14-үй оzisp1016@gcvp.kz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Партизан көшесі, 35-үй sarykol.kostanay.kz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72-үй zagita@mail.ru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53-үй uzunsots@mail.ru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5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Красноармейский көшесі, 53-үй fedsots@mail.ru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62-үй asp_ark@mail.ru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36-үй gorsob@mail.ru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25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 аудан, 37 «А»-үй lissoc@mail.ru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300" w:id="533"/>
    <w:p>
      <w:pPr>
        <w:spacing w:after="0"/>
        <w:ind w:left="0"/>
        <w:jc w:val="left"/>
      </w:pPr>
      <w:r>
        <w:rPr>
          <w:rFonts w:ascii="Times New Roman"/>
          <w:b/>
          <w:i w:val="false"/>
          <w:color w:val="000000"/>
        </w:rPr>
        <w:t xml:space="preserve"> 
Қызылорда облысының уәкілетті органдары</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60"/>
        <w:gridCol w:w="4053"/>
        <w:gridCol w:w="1660"/>
        <w:gridCol w:w="3292"/>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43-үй gor_sobes@mail.ru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w:t>
            </w:r>
            <w:r>
              <w:br/>
            </w:r>
            <w:r>
              <w:rPr>
                <w:rFonts w:ascii="Times New Roman"/>
                <w:b w:val="false"/>
                <w:i w:val="false"/>
                <w:color w:val="000000"/>
                <w:sz w:val="20"/>
              </w:rPr>
              <w:t>
270259</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58-үй aral-sobes@mail.ru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w:t>
            </w:r>
            <w:r>
              <w:br/>
            </w:r>
            <w:r>
              <w:rPr>
                <w:rFonts w:ascii="Times New Roman"/>
                <w:b w:val="false"/>
                <w:i w:val="false"/>
                <w:color w:val="000000"/>
                <w:sz w:val="20"/>
              </w:rPr>
              <w:t>
2-21-73</w:t>
            </w:r>
          </w:p>
        </w:tc>
        <w:tc>
          <w:tcPr>
            <w:tcW w:w="0" w:type="auto"/>
            <w:vMerge/>
            <w:tcBorders>
              <w:top w:val="nil"/>
              <w:left w:val="single" w:color="cfcfcf" w:sz="5"/>
              <w:bottom w:val="single" w:color="cfcfcf" w:sz="5"/>
              <w:right w:val="single" w:color="cfcfcf" w:sz="5"/>
            </w:tcBorders>
          </w:tcP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Жанғожа батыр көшесі, 11-үй kazali_sobes@mail.ru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w:t>
            </w:r>
            <w:r>
              <w:br/>
            </w:r>
            <w:r>
              <w:rPr>
                <w:rFonts w:ascii="Times New Roman"/>
                <w:b w:val="false"/>
                <w:i w:val="false"/>
                <w:color w:val="000000"/>
                <w:sz w:val="20"/>
              </w:rPr>
              <w:t>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Амангелді көшесі, 33-үй karmakchi_sobes1 @mail.ru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w:t>
            </w:r>
            <w:r>
              <w:br/>
            </w:r>
            <w:r>
              <w:rPr>
                <w:rFonts w:ascii="Times New Roman"/>
                <w:b w:val="false"/>
                <w:i w:val="false"/>
                <w:color w:val="000000"/>
                <w:sz w:val="20"/>
              </w:rPr>
              <w:t>
2-17-74</w:t>
            </w:r>
          </w:p>
        </w:tc>
        <w:tc>
          <w:tcPr>
            <w:tcW w:w="0" w:type="auto"/>
            <w:vMerge/>
            <w:tcBorders>
              <w:top w:val="nil"/>
              <w:left w:val="single" w:color="cfcfcf" w:sz="5"/>
              <w:bottom w:val="single" w:color="cfcfcf" w:sz="5"/>
              <w:right w:val="single" w:color="cfcfcf" w:sz="5"/>
            </w:tcBorders>
          </w:tcPr>
          <w:p/>
        </w:tc>
      </w:tr>
      <w:tr>
        <w:trPr>
          <w:trHeight w:val="25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13-үй aral-sobes@mail.ru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w:t>
            </w:r>
            <w:r>
              <w:br/>
            </w:r>
            <w:r>
              <w:rPr>
                <w:rFonts w:ascii="Times New Roman"/>
                <w:b w:val="false"/>
                <w:i w:val="false"/>
                <w:color w:val="000000"/>
                <w:sz w:val="20"/>
              </w:rPr>
              <w:t>
5-62-21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көшесі,1-үй raisobes@mail.ru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w:t>
            </w:r>
            <w:r>
              <w:br/>
            </w:r>
            <w:r>
              <w:rPr>
                <w:rFonts w:ascii="Times New Roman"/>
                <w:b w:val="false"/>
                <w:i w:val="false"/>
                <w:color w:val="000000"/>
                <w:sz w:val="20"/>
              </w:rPr>
              <w:t>
31-6-00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Әлиакпаров көшесі, 18-үй sobes_81@mail.ru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w:t>
            </w:r>
            <w:r>
              <w:br/>
            </w:r>
            <w:r>
              <w:rPr>
                <w:rFonts w:ascii="Times New Roman"/>
                <w:b w:val="false"/>
                <w:i w:val="false"/>
                <w:color w:val="000000"/>
                <w:sz w:val="20"/>
              </w:rPr>
              <w:t>
22-0-12</w:t>
            </w:r>
          </w:p>
        </w:tc>
        <w:tc>
          <w:tcPr>
            <w:tcW w:w="0" w:type="auto"/>
            <w:vMerge/>
            <w:tcBorders>
              <w:top w:val="nil"/>
              <w:left w:val="single" w:color="cfcfcf" w:sz="5"/>
              <w:bottom w:val="single" w:color="cfcfcf" w:sz="5"/>
              <w:right w:val="single" w:color="cfcfcf" w:sz="5"/>
            </w:tcBorders>
          </w:tcPr>
          <w:p/>
        </w:tc>
      </w:tr>
      <w:tr>
        <w:trPr>
          <w:trHeight w:val="18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Т. Рысқұлов көшесі, 40-үй shielisobes@mail.ru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w:t>
            </w:r>
            <w:r>
              <w:br/>
            </w:r>
            <w:r>
              <w:rPr>
                <w:rFonts w:ascii="Times New Roman"/>
                <w:b w:val="false"/>
                <w:i w:val="false"/>
                <w:color w:val="000000"/>
                <w:sz w:val="20"/>
              </w:rPr>
              <w:t>
4-22-56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Б. Майлин көшесі, н/ж jkorgan@mail.ru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w:t>
            </w:r>
            <w:r>
              <w:br/>
            </w:r>
            <w:r>
              <w:rPr>
                <w:rFonts w:ascii="Times New Roman"/>
                <w:b w:val="false"/>
                <w:i w:val="false"/>
                <w:color w:val="000000"/>
                <w:sz w:val="20"/>
              </w:rPr>
              <w:t>
23-3-76</w:t>
            </w:r>
          </w:p>
        </w:tc>
        <w:tc>
          <w:tcPr>
            <w:tcW w:w="0" w:type="auto"/>
            <w:vMerge/>
            <w:tcBorders>
              <w:top w:val="nil"/>
              <w:left w:val="single" w:color="cfcfcf" w:sz="5"/>
              <w:bottom w:val="single" w:color="cfcfcf" w:sz="5"/>
              <w:right w:val="single" w:color="cfcfcf" w:sz="5"/>
            </w:tcBorders>
          </w:tcPr>
          <w:p/>
        </w:tc>
      </w:tr>
    </w:tbl>
    <w:bookmarkStart w:name="z301" w:id="534"/>
    <w:p>
      <w:pPr>
        <w:spacing w:after="0"/>
        <w:ind w:left="0"/>
        <w:jc w:val="left"/>
      </w:pPr>
      <w:r>
        <w:rPr>
          <w:rFonts w:ascii="Times New Roman"/>
          <w:b/>
          <w:i w:val="false"/>
          <w:color w:val="000000"/>
        </w:rPr>
        <w:t xml:space="preserve"> 
Маңғыстау облысының уәкілетті органдары</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160"/>
        <w:gridCol w:w="4051"/>
        <w:gridCol w:w="1660"/>
        <w:gridCol w:w="3293"/>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 17-үй aktau_gotsp@mail.kz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 аудан, Достар ғимараты ozen_sobes@mail.ru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М. Бегенов көшесі, 26«б»-үй bek.omir@mail.ru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192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4-үй karakia_enbek@mail.kz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39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аудандық әкімдік ғимараты enbek_shetpe.78@mail.ru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19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munail_aktau@mail.ru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193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4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Жастар орталығы, Маяулы көшесі fortsobes@mail.ru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302" w:id="535"/>
    <w:p>
      <w:pPr>
        <w:spacing w:after="0"/>
        <w:ind w:left="0"/>
        <w:jc w:val="left"/>
      </w:pPr>
      <w:r>
        <w:rPr>
          <w:rFonts w:ascii="Times New Roman"/>
          <w:b/>
          <w:i w:val="false"/>
          <w:color w:val="000000"/>
        </w:rPr>
        <w:t xml:space="preserve"> 
Павлодар облысының уәкілетті органдары</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172"/>
        <w:gridCol w:w="4066"/>
        <w:gridCol w:w="1950"/>
        <w:gridCol w:w="2974"/>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25-үй uprzanpv@mail.ru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32-00-96</w:t>
            </w:r>
            <w:r>
              <w:br/>
            </w:r>
            <w:r>
              <w:rPr>
                <w:rFonts w:ascii="Times New Roman"/>
                <w:b w:val="false"/>
                <w:i w:val="false"/>
                <w:color w:val="000000"/>
                <w:sz w:val="20"/>
              </w:rPr>
              <w:t>
32-11-97</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үзіліс сағат 13-00 бастап 14-00 дейін</w:t>
            </w:r>
          </w:p>
        </w:tc>
      </w:tr>
      <w:tr>
        <w:trPr>
          <w:trHeight w:val="9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36 «б»-үй bota_ekb@mail.ru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8 -71877 7-04-55</w:t>
            </w:r>
            <w:r>
              <w:br/>
            </w:r>
            <w:r>
              <w:rPr>
                <w:rFonts w:ascii="Times New Roman"/>
                <w:b w:val="false"/>
                <w:i w:val="false"/>
                <w:color w:val="000000"/>
                <w:sz w:val="20"/>
              </w:rPr>
              <w:t>
7-00-55</w:t>
            </w:r>
          </w:p>
        </w:tc>
        <w:tc>
          <w:tcPr>
            <w:tcW w:w="0" w:type="auto"/>
            <w:vMerge/>
            <w:tcBorders>
              <w:top w:val="nil"/>
              <w:left w:val="single" w:color="cfcfcf" w:sz="5"/>
              <w:bottom w:val="single" w:color="cfcfcf" w:sz="5"/>
              <w:right w:val="single" w:color="cfcfcf" w:sz="5"/>
            </w:tcBorders>
          </w:tcP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10-үй zanak@yandex.ru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5-01-05</w:t>
            </w:r>
            <w:r>
              <w:br/>
            </w:r>
            <w:r>
              <w:rPr>
                <w:rFonts w:ascii="Times New Roman"/>
                <w:b w:val="false"/>
                <w:i w:val="false"/>
                <w:color w:val="000000"/>
                <w:sz w:val="20"/>
              </w:rPr>
              <w:t>
5-02-44</w:t>
            </w:r>
          </w:p>
        </w:tc>
        <w:tc>
          <w:tcPr>
            <w:tcW w:w="0" w:type="auto"/>
            <w:vMerge/>
            <w:tcBorders>
              <w:top w:val="nil"/>
              <w:left w:val="single" w:color="cfcfcf" w:sz="5"/>
              <w:bottom w:val="single" w:color="cfcfcf" w:sz="5"/>
              <w:right w:val="single" w:color="cfcfcf" w:sz="5"/>
            </w:tcBorders>
          </w:tcPr>
          <w:p/>
        </w:tc>
      </w:tr>
      <w:tr>
        <w:trPr>
          <w:trHeight w:val="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118-үй Aktogai_sozprog@mail.ru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w:t>
            </w:r>
            <w:r>
              <w:br/>
            </w:r>
            <w:r>
              <w:rPr>
                <w:rFonts w:ascii="Times New Roman"/>
                <w:b w:val="false"/>
                <w:i w:val="false"/>
                <w:color w:val="000000"/>
                <w:sz w:val="20"/>
              </w:rPr>
              <w:t>
2-13-19</w:t>
            </w:r>
          </w:p>
        </w:tc>
        <w:tc>
          <w:tcPr>
            <w:tcW w:w="0" w:type="auto"/>
            <w:vMerge/>
            <w:tcBorders>
              <w:top w:val="nil"/>
              <w:left w:val="single" w:color="cfcfcf" w:sz="5"/>
              <w:bottom w:val="single" w:color="cfcfcf" w:sz="5"/>
              <w:right w:val="single" w:color="cfcfcf" w:sz="5"/>
            </w:tcBorders>
          </w:tcPr>
          <w:p/>
        </w:tc>
      </w:tr>
      <w:tr>
        <w:trPr>
          <w:trHeight w:val="193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56-үй pavlzan@yandex.ru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9-14-81</w:t>
            </w:r>
            <w:r>
              <w:br/>
            </w:r>
            <w:r>
              <w:rPr>
                <w:rFonts w:ascii="Times New Roman"/>
                <w:b w:val="false"/>
                <w:i w:val="false"/>
                <w:color w:val="000000"/>
                <w:sz w:val="20"/>
              </w:rPr>
              <w:t>
9-18-31</w:t>
            </w:r>
          </w:p>
        </w:tc>
        <w:tc>
          <w:tcPr>
            <w:tcW w:w="0" w:type="auto"/>
            <w:vMerge/>
            <w:tcBorders>
              <w:top w:val="nil"/>
              <w:left w:val="single" w:color="cfcfcf" w:sz="5"/>
              <w:bottom w:val="single" w:color="cfcfcf" w:sz="5"/>
              <w:right w:val="single" w:color="cfcfcf" w:sz="5"/>
            </w:tcBorders>
          </w:tcP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7-үй Gelez_oszn@mail.ru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2-21-46</w:t>
            </w:r>
            <w:r>
              <w:br/>
            </w:r>
            <w:r>
              <w:rPr>
                <w:rFonts w:ascii="Times New Roman"/>
                <w:b w:val="false"/>
                <w:i w:val="false"/>
                <w:color w:val="000000"/>
                <w:sz w:val="20"/>
              </w:rPr>
              <w:t>
2-14-83</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97-үй Soc-irtyshsk@yandex.ru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2-14-74</w:t>
            </w:r>
            <w:r>
              <w:br/>
            </w:r>
            <w:r>
              <w:rPr>
                <w:rFonts w:ascii="Times New Roman"/>
                <w:b w:val="false"/>
                <w:i w:val="false"/>
                <w:color w:val="000000"/>
                <w:sz w:val="20"/>
              </w:rPr>
              <w:t>
2-16-37</w:t>
            </w:r>
          </w:p>
        </w:tc>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kachirrouz@mail.ru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2-13-71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Бейбітшілік көшесі, 7-үй AKKU@yandex.ru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2-13-99</w:t>
            </w:r>
            <w:r>
              <w:br/>
            </w:r>
            <w:r>
              <w:rPr>
                <w:rFonts w:ascii="Times New Roman"/>
                <w:b w:val="false"/>
                <w:i w:val="false"/>
                <w:color w:val="000000"/>
                <w:sz w:val="20"/>
              </w:rPr>
              <w:t>
2-11-18</w:t>
            </w:r>
            <w:r>
              <w:br/>
            </w:r>
            <w:r>
              <w:rPr>
                <w:rFonts w:ascii="Times New Roman"/>
                <w:b w:val="false"/>
                <w:i w:val="false"/>
                <w:color w:val="000000"/>
                <w:sz w:val="20"/>
              </w:rPr>
              <w:t>
2-12-39</w:t>
            </w:r>
          </w:p>
        </w:tc>
        <w:tc>
          <w:tcPr>
            <w:tcW w:w="0" w:type="auto"/>
            <w:vMerge/>
            <w:tcBorders>
              <w:top w:val="nil"/>
              <w:left w:val="single" w:color="cfcfcf" w:sz="5"/>
              <w:bottom w:val="single" w:color="cfcfcf" w:sz="5"/>
              <w:right w:val="single" w:color="cfcfcf" w:sz="5"/>
            </w:tcBorders>
          </w:tcPr>
          <w:p/>
        </w:tc>
      </w:tr>
      <w:tr>
        <w:trPr>
          <w:trHeight w:val="1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Уәлиханов көшесі, 34-үй Center5556@rambler.ru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w:t>
            </w:r>
            <w:r>
              <w:br/>
            </w:r>
            <w:r>
              <w:rPr>
                <w:rFonts w:ascii="Times New Roman"/>
                <w:b w:val="false"/>
                <w:i w:val="false"/>
                <w:color w:val="000000"/>
                <w:sz w:val="20"/>
              </w:rPr>
              <w:t>
9-10-02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Ген. Дюсенов көшесі 1, Defence6@mail.ru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53-31-33</w:t>
            </w:r>
            <w:r>
              <w:br/>
            </w:r>
            <w:r>
              <w:rPr>
                <w:rFonts w:ascii="Times New Roman"/>
                <w:b w:val="false"/>
                <w:i w:val="false"/>
                <w:color w:val="000000"/>
                <w:sz w:val="20"/>
              </w:rPr>
              <w:t>
53-31-59</w:t>
            </w:r>
          </w:p>
        </w:tc>
        <w:tc>
          <w:tcPr>
            <w:tcW w:w="0" w:type="auto"/>
            <w:vMerge/>
            <w:tcBorders>
              <w:top w:val="nil"/>
              <w:left w:val="single" w:color="cfcfcf" w:sz="5"/>
              <w:bottom w:val="single" w:color="cfcfcf" w:sz="5"/>
              <w:right w:val="single" w:color="cfcfcf" w:sz="5"/>
            </w:tcBorders>
          </w:tcPr>
          <w:p/>
        </w:tc>
      </w:tr>
      <w:tr>
        <w:trPr>
          <w:trHeight w:val="17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Тәуелсіздіктің 10 жылдығы көшесі, 27-үй zanyatostusp@mail.ru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w:t>
            </w:r>
            <w:r>
              <w:br/>
            </w:r>
            <w:r>
              <w:rPr>
                <w:rFonts w:ascii="Times New Roman"/>
                <w:b w:val="false"/>
                <w:i w:val="false"/>
                <w:color w:val="000000"/>
                <w:sz w:val="20"/>
              </w:rPr>
              <w:t>
9-19-30</w:t>
            </w:r>
          </w:p>
        </w:tc>
        <w:tc>
          <w:tcPr>
            <w:tcW w:w="0" w:type="auto"/>
            <w:vMerge/>
            <w:tcBorders>
              <w:top w:val="nil"/>
              <w:left w:val="single" w:color="cfcfcf" w:sz="5"/>
              <w:bottom w:val="single" w:color="cfcfcf" w:sz="5"/>
              <w:right w:val="single" w:color="cfcfcf" w:sz="5"/>
            </w:tcBorders>
          </w:tcPr>
          <w:p/>
        </w:tc>
      </w:tr>
      <w:tr>
        <w:trPr>
          <w:trHeight w:val="4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Шарбақты ауданының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1-май көшесі, 18-үй Sherb_zanet@mail.ru</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303" w:id="536"/>
    <w:p>
      <w:pPr>
        <w:spacing w:after="0"/>
        <w:ind w:left="0"/>
        <w:jc w:val="left"/>
      </w:pPr>
      <w:r>
        <w:rPr>
          <w:rFonts w:ascii="Times New Roman"/>
          <w:b/>
          <w:i w:val="false"/>
          <w:color w:val="000000"/>
        </w:rPr>
        <w:t xml:space="preserve"> 
Солтүстік Қазақстан облысының уәкілетті органдары</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3092"/>
        <w:gridCol w:w="3963"/>
        <w:gridCol w:w="1958"/>
        <w:gridCol w:w="31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42-үй ro_ajyrta@mail.online.kz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w:t>
            </w:r>
            <w:r>
              <w:br/>
            </w:r>
            <w:r>
              <w:rPr>
                <w:rFonts w:ascii="Times New Roman"/>
                <w:b w:val="false"/>
                <w:i w:val="false"/>
                <w:color w:val="000000"/>
                <w:sz w:val="20"/>
              </w:rPr>
              <w:t>
2-14-88</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13-үй akzhar-social@sko.kz</w:t>
            </w:r>
            <w:r>
              <w:br/>
            </w:r>
            <w:r>
              <w:rPr>
                <w:rFonts w:ascii="Times New Roman"/>
                <w:b w:val="false"/>
                <w:i w:val="false"/>
                <w:color w:val="000000"/>
                <w:sz w:val="20"/>
              </w:rPr>
              <w:t>
ro_akgar@mail.ru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w:t>
            </w:r>
            <w:r>
              <w:br/>
            </w:r>
            <w:r>
              <w:rPr>
                <w:rFonts w:ascii="Times New Roman"/>
                <w:b w:val="false"/>
                <w:i w:val="false"/>
                <w:color w:val="000000"/>
                <w:sz w:val="20"/>
              </w:rPr>
              <w:t>
2-19-04</w:t>
            </w:r>
            <w:r>
              <w:br/>
            </w:r>
            <w:r>
              <w:rPr>
                <w:rFonts w:ascii="Times New Roman"/>
                <w:b w:val="false"/>
                <w:i w:val="false"/>
                <w:color w:val="000000"/>
                <w:sz w:val="20"/>
              </w:rPr>
              <w:t>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9-май көшесі, 67-үй akk_soz@mail.ru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w:t>
            </w:r>
            <w:r>
              <w:br/>
            </w:r>
            <w:r>
              <w:rPr>
                <w:rFonts w:ascii="Times New Roman"/>
                <w:b w:val="false"/>
                <w:i w:val="false"/>
                <w:color w:val="000000"/>
                <w:sz w:val="20"/>
              </w:rPr>
              <w:t>
2-13-65</w:t>
            </w:r>
            <w:r>
              <w:br/>
            </w:r>
            <w:r>
              <w:rPr>
                <w:rFonts w:ascii="Times New Roman"/>
                <w:b w:val="false"/>
                <w:i w:val="false"/>
                <w:color w:val="000000"/>
                <w:sz w:val="20"/>
              </w:rPr>
              <w:t>
2-23-42</w:t>
            </w:r>
          </w:p>
        </w:tc>
        <w:tc>
          <w:tcPr>
            <w:tcW w:w="0" w:type="auto"/>
            <w:vMerge/>
            <w:tcBorders>
              <w:top w:val="nil"/>
              <w:left w:val="single" w:color="cfcfcf" w:sz="5"/>
              <w:bottom w:val="single" w:color="cfcfcf" w:sz="5"/>
              <w:right w:val="single" w:color="cfcfcf" w:sz="5"/>
            </w:tcBorders>
          </w:tcPr>
          <w:p/>
        </w:tc>
      </w:tr>
      <w:tr>
        <w:trPr>
          <w:trHeight w:val="15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20-үй ro_esil.sko.kz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w:t>
            </w:r>
            <w:r>
              <w:br/>
            </w:r>
            <w:r>
              <w:rPr>
                <w:rFonts w:ascii="Times New Roman"/>
                <w:b w:val="false"/>
                <w:i w:val="false"/>
                <w:color w:val="000000"/>
                <w:sz w:val="20"/>
              </w:rPr>
              <w:t>
2-20-36</w:t>
            </w:r>
            <w:r>
              <w:br/>
            </w:r>
            <w:r>
              <w:rPr>
                <w:rFonts w:ascii="Times New Roman"/>
                <w:b w:val="false"/>
                <w:i w:val="false"/>
                <w:color w:val="000000"/>
                <w:sz w:val="20"/>
              </w:rPr>
              <w:t>
2-26-75</w:t>
            </w:r>
          </w:p>
        </w:tc>
        <w:tc>
          <w:tcPr>
            <w:tcW w:w="0" w:type="auto"/>
            <w:vMerge/>
            <w:tcBorders>
              <w:top w:val="nil"/>
              <w:left w:val="single" w:color="cfcfcf" w:sz="5"/>
              <w:bottom w:val="single" w:color="cfcfcf" w:sz="5"/>
              <w:right w:val="single" w:color="cfcfcf" w:sz="5"/>
            </w:tcBorders>
          </w:tcP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6-үй guozsp_zhambyl@mail.ru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w:t>
            </w:r>
          </w:p>
          <w:p>
            <w:pPr>
              <w:spacing w:after="20"/>
              <w:ind w:left="20"/>
              <w:jc w:val="both"/>
            </w:pPr>
            <w:r>
              <w:rPr>
                <w:rFonts w:ascii="Times New Roman"/>
                <w:b w:val="false"/>
                <w:i w:val="false"/>
                <w:color w:val="000000"/>
                <w:sz w:val="20"/>
              </w:rPr>
              <w:t>Кереев көшесі, 15-үй ro_gumab@mail.online.kz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p>
          <w:p>
            <w:pPr>
              <w:spacing w:after="20"/>
              <w:ind w:left="20"/>
              <w:jc w:val="both"/>
            </w:pPr>
            <w:r>
              <w:rPr>
                <w:rFonts w:ascii="Times New Roman"/>
                <w:b w:val="false"/>
                <w:i w:val="false"/>
                <w:color w:val="000000"/>
                <w:sz w:val="20"/>
              </w:rPr>
              <w:t>2-22-04</w:t>
            </w:r>
          </w:p>
          <w:p>
            <w:pPr>
              <w:spacing w:after="20"/>
              <w:ind w:left="20"/>
              <w:jc w:val="both"/>
            </w:pPr>
            <w:r>
              <w:rPr>
                <w:rFonts w:ascii="Times New Roman"/>
                <w:b w:val="false"/>
                <w:i w:val="false"/>
                <w:color w:val="000000"/>
                <w:sz w:val="20"/>
              </w:rPr>
              <w:t>2-19-92</w:t>
            </w:r>
          </w:p>
          <w:p>
            <w:pPr>
              <w:spacing w:after="20"/>
              <w:ind w:left="20"/>
              <w:jc w:val="both"/>
            </w:pPr>
            <w:r>
              <w:rPr>
                <w:rFonts w:ascii="Times New Roman"/>
                <w:b w:val="false"/>
                <w:i w:val="false"/>
                <w:color w:val="000000"/>
                <w:sz w:val="20"/>
              </w:rPr>
              <w:t>2-20-45</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6 «а»-үй ro_kyzil@mail.online.kz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8-715-382-16-50</w:t>
            </w:r>
            <w:r>
              <w:br/>
            </w:r>
            <w:r>
              <w:rPr>
                <w:rFonts w:ascii="Times New Roman"/>
                <w:b w:val="false"/>
                <w:i w:val="false"/>
                <w:color w:val="000000"/>
                <w:sz w:val="20"/>
              </w:rPr>
              <w:t>
2-15-61</w:t>
            </w:r>
            <w:r>
              <w:br/>
            </w:r>
            <w:r>
              <w:rPr>
                <w:rFonts w:ascii="Times New Roman"/>
                <w:b w:val="false"/>
                <w:i w:val="false"/>
                <w:color w:val="000000"/>
                <w:sz w:val="20"/>
              </w:rPr>
              <w:t>
2-21-07</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Гуденко көшесі, 17-үй maml_ozsp@mail.ru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8-715-412-13-75</w:t>
            </w:r>
            <w:r>
              <w:br/>
            </w:r>
            <w:r>
              <w:rPr>
                <w:rFonts w:ascii="Times New Roman"/>
                <w:b w:val="false"/>
                <w:i w:val="false"/>
                <w:color w:val="000000"/>
                <w:sz w:val="20"/>
              </w:rPr>
              <w:t>
2-21-43</w:t>
            </w:r>
          </w:p>
        </w:tc>
        <w:tc>
          <w:tcPr>
            <w:tcW w:w="0" w:type="auto"/>
            <w:vMerge/>
            <w:tcBorders>
              <w:top w:val="nil"/>
              <w:left w:val="single" w:color="cfcfcf" w:sz="5"/>
              <w:bottom w:val="single" w:color="cfcfcf" w:sz="5"/>
              <w:right w:val="single" w:color="cfcfcf" w:sz="5"/>
            </w:tcBorders>
          </w:tcP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Школьная көшесі, 19-үй ro_celin@mail.online.kz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8-715-352-10-60</w:t>
            </w:r>
            <w:r>
              <w:br/>
            </w:r>
            <w:r>
              <w:rPr>
                <w:rFonts w:ascii="Times New Roman"/>
                <w:b w:val="false"/>
                <w:i w:val="false"/>
                <w:color w:val="000000"/>
                <w:sz w:val="20"/>
              </w:rPr>
              <w:t>
2-30-09</w:t>
            </w:r>
          </w:p>
        </w:tc>
        <w:tc>
          <w:tcPr>
            <w:tcW w:w="0" w:type="auto"/>
            <w:vMerge/>
            <w:tcBorders>
              <w:top w:val="nil"/>
              <w:left w:val="single" w:color="cfcfcf" w:sz="5"/>
              <w:bottom w:val="single" w:color="cfcfcf" w:sz="5"/>
              <w:right w:val="single" w:color="cfcfcf" w:sz="5"/>
            </w:tcBorders>
          </w:tcPr>
          <w:p/>
        </w:tc>
      </w:tr>
      <w:tr>
        <w:trPr>
          <w:trHeight w:val="18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Центральный қиылысы, 2-үй www.ozsp-tsh.sko.kz</w:t>
            </w:r>
            <w:r>
              <w:br/>
            </w:r>
            <w:r>
              <w:rPr>
                <w:rFonts w:ascii="Times New Roman"/>
                <w:b w:val="false"/>
                <w:i w:val="false"/>
                <w:color w:val="000000"/>
                <w:sz w:val="20"/>
              </w:rPr>
              <w:t>
ro_tajnsa@mail.online.kz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w:t>
            </w:r>
            <w:r>
              <w:br/>
            </w:r>
            <w:r>
              <w:rPr>
                <w:rFonts w:ascii="Times New Roman"/>
                <w:b w:val="false"/>
                <w:i w:val="false"/>
                <w:color w:val="000000"/>
                <w:sz w:val="20"/>
              </w:rPr>
              <w:t>
2-13-47</w:t>
            </w:r>
          </w:p>
        </w:tc>
        <w:tc>
          <w:tcPr>
            <w:tcW w:w="0" w:type="auto"/>
            <w:vMerge/>
            <w:tcBorders>
              <w:top w:val="nil"/>
              <w:left w:val="single" w:color="cfcfcf" w:sz="5"/>
              <w:bottom w:val="single" w:color="cfcfcf" w:sz="5"/>
              <w:right w:val="single" w:color="cfcfcf" w:sz="5"/>
            </w:tcBorders>
          </w:tcPr>
          <w:p/>
        </w:tc>
      </w:tr>
      <w:tr>
        <w:trPr>
          <w:trHeight w:val="18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1-үй ozisp1316@gcvp.kz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w:t>
            </w:r>
            <w:r>
              <w:br/>
            </w:r>
            <w:r>
              <w:rPr>
                <w:rFonts w:ascii="Times New Roman"/>
                <w:b w:val="false"/>
                <w:i w:val="false"/>
                <w:color w:val="000000"/>
                <w:sz w:val="20"/>
              </w:rPr>
              <w:t>
2-00-28</w:t>
            </w:r>
            <w:r>
              <w:br/>
            </w:r>
            <w:r>
              <w:rPr>
                <w:rFonts w:ascii="Times New Roman"/>
                <w:b w:val="false"/>
                <w:i w:val="false"/>
                <w:color w:val="000000"/>
                <w:sz w:val="20"/>
              </w:rPr>
              <w:t>
2-00-11</w:t>
            </w:r>
          </w:p>
        </w:tc>
        <w:tc>
          <w:tcPr>
            <w:tcW w:w="0" w:type="auto"/>
            <w:vMerge/>
            <w:tcBorders>
              <w:top w:val="nil"/>
              <w:left w:val="single" w:color="cfcfcf" w:sz="5"/>
              <w:bottom w:val="single" w:color="cfcfcf" w:sz="5"/>
              <w:right w:val="single" w:color="cfcfcf" w:sz="5"/>
            </w:tcBorders>
          </w:tcPr>
          <w:p/>
        </w:tc>
      </w:tr>
      <w:tr>
        <w:trPr>
          <w:trHeight w:val="19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82-үй ro_ualih@mail.online.kz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w:t>
            </w:r>
            <w:r>
              <w:br/>
            </w:r>
            <w:r>
              <w:rPr>
                <w:rFonts w:ascii="Times New Roman"/>
                <w:b w:val="false"/>
                <w:i w:val="false"/>
                <w:color w:val="000000"/>
                <w:sz w:val="20"/>
              </w:rPr>
              <w:t>
2-12-59</w:t>
            </w:r>
            <w:r>
              <w:br/>
            </w:r>
            <w:r>
              <w:rPr>
                <w:rFonts w:ascii="Times New Roman"/>
                <w:b w:val="false"/>
                <w:i w:val="false"/>
                <w:color w:val="000000"/>
                <w:sz w:val="20"/>
              </w:rPr>
              <w:t>
2-20-87</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Ыбыраев көшесі, 50-үй soczashita1@inbox.ru</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w:t>
            </w:r>
            <w:r>
              <w:br/>
            </w:r>
            <w:r>
              <w:rPr>
                <w:rFonts w:ascii="Times New Roman"/>
                <w:b w:val="false"/>
                <w:i w:val="false"/>
                <w:color w:val="000000"/>
                <w:sz w:val="20"/>
              </w:rPr>
              <w:t>
2-16-91</w:t>
            </w:r>
            <w:r>
              <w:br/>
            </w:r>
            <w:r>
              <w:rPr>
                <w:rFonts w:ascii="Times New Roman"/>
                <w:b w:val="false"/>
                <w:i w:val="false"/>
                <w:color w:val="000000"/>
                <w:sz w:val="20"/>
              </w:rPr>
              <w:t>
2-15-37</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35-үй gu_pavl@mail.online.kz</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w:t>
            </w:r>
            <w:r>
              <w:br/>
            </w:r>
            <w:r>
              <w:rPr>
                <w:rFonts w:ascii="Times New Roman"/>
                <w:b w:val="false"/>
                <w:i w:val="false"/>
                <w:color w:val="000000"/>
                <w:sz w:val="20"/>
              </w:rPr>
              <w:t>
34-08-01</w:t>
            </w:r>
            <w:r>
              <w:br/>
            </w:r>
            <w:r>
              <w:rPr>
                <w:rFonts w:ascii="Times New Roman"/>
                <w:b w:val="false"/>
                <w:i w:val="false"/>
                <w:color w:val="000000"/>
                <w:sz w:val="20"/>
              </w:rPr>
              <w:t>
34-43-89</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304" w:id="537"/>
    <w:p>
      <w:pPr>
        <w:spacing w:after="0"/>
        <w:ind w:left="0"/>
        <w:jc w:val="left"/>
      </w:pPr>
      <w:r>
        <w:rPr>
          <w:rFonts w:ascii="Times New Roman"/>
          <w:b/>
          <w:i w:val="false"/>
          <w:color w:val="000000"/>
        </w:rPr>
        <w:t xml:space="preserve"> 
Оңтүстік Қазақстан облысының уәкілетті органдары</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56"/>
        <w:gridCol w:w="4046"/>
        <w:gridCol w:w="1578"/>
        <w:gridCol w:w="336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1-үй gauharbaidibek@mail.ru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w:t>
            </w:r>
            <w:r>
              <w:br/>
            </w:r>
            <w:r>
              <w:rPr>
                <w:rFonts w:ascii="Times New Roman"/>
                <w:b w:val="false"/>
                <w:i w:val="false"/>
                <w:color w:val="000000"/>
                <w:sz w:val="20"/>
              </w:rPr>
              <w:t>
2-11-86</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88-үй kzg_enbek@mail.ru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w:t>
            </w:r>
            <w:r>
              <w:br/>
            </w:r>
            <w:r>
              <w:rPr>
                <w:rFonts w:ascii="Times New Roman"/>
                <w:b w:val="false"/>
                <w:i w:val="false"/>
                <w:color w:val="000000"/>
                <w:sz w:val="20"/>
              </w:rPr>
              <w:t>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Ш. Айманов көшесі, 1-үй nurgan_1986_18@mail.ru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w:t>
            </w:r>
            <w:r>
              <w:br/>
            </w:r>
            <w:r>
              <w:rPr>
                <w:rFonts w:ascii="Times New Roman"/>
                <w:b w:val="false"/>
                <w:i w:val="false"/>
                <w:color w:val="000000"/>
                <w:sz w:val="20"/>
              </w:rPr>
              <w:t>
6-11-59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Әубәкіров көшесі, 2-үй ord_tszn@mail.ru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w:t>
            </w:r>
            <w:r>
              <w:br/>
            </w:r>
            <w:r>
              <w:rPr>
                <w:rFonts w:ascii="Times New Roman"/>
                <w:b w:val="false"/>
                <w:i w:val="false"/>
                <w:color w:val="000000"/>
                <w:sz w:val="20"/>
              </w:rPr>
              <w:t>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О. Бәймішев көшесі, 12-үй amantai44@mail.ru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w:t>
            </w:r>
            <w:r>
              <w:br/>
            </w:r>
            <w:r>
              <w:rPr>
                <w:rFonts w:ascii="Times New Roman"/>
                <w:b w:val="false"/>
                <w:i w:val="false"/>
                <w:color w:val="000000"/>
                <w:sz w:val="20"/>
              </w:rPr>
              <w:t>
2-10-03</w:t>
            </w:r>
          </w:p>
        </w:tc>
        <w:tc>
          <w:tcPr>
            <w:tcW w:w="0" w:type="auto"/>
            <w:vMerge/>
            <w:tcBorders>
              <w:top w:val="nil"/>
              <w:left w:val="single" w:color="cfcfcf" w:sz="5"/>
              <w:bottom w:val="single" w:color="cfcfcf" w:sz="5"/>
              <w:right w:val="single" w:color="cfcfcf" w:sz="5"/>
            </w:tcBorders>
          </w:tcPr>
          <w:p/>
        </w:tc>
      </w:tr>
      <w:tr>
        <w:trPr>
          <w:trHeight w:val="19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Абылайхан көшесі, 66-үй gulzara66@mail.ru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w:t>
            </w:r>
            <w:r>
              <w:br/>
            </w:r>
            <w:r>
              <w:rPr>
                <w:rFonts w:ascii="Times New Roman"/>
                <w:b w:val="false"/>
                <w:i w:val="false"/>
                <w:color w:val="000000"/>
                <w:sz w:val="20"/>
              </w:rPr>
              <w:t>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С. Ысмайылов көшесі, н/ж saryagazhozn@mail.ru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w:t>
            </w:r>
            <w:r>
              <w:br/>
            </w:r>
            <w:r>
              <w:rPr>
                <w:rFonts w:ascii="Times New Roman"/>
                <w:b w:val="false"/>
                <w:i w:val="false"/>
                <w:color w:val="000000"/>
                <w:sz w:val="20"/>
              </w:rPr>
              <w:t>
2-35-95</w:t>
            </w:r>
          </w:p>
        </w:tc>
        <w:tc>
          <w:tcPr>
            <w:tcW w:w="0" w:type="auto"/>
            <w:vMerge/>
            <w:tcBorders>
              <w:top w:val="nil"/>
              <w:left w:val="single" w:color="cfcfcf" w:sz="5"/>
              <w:bottom w:val="single" w:color="cfcfcf" w:sz="5"/>
              <w:right w:val="single" w:color="cfcfcf" w:sz="5"/>
            </w:tcBorders>
          </w:tcPr>
          <w:p/>
        </w:tc>
      </w:tr>
      <w:tr>
        <w:trPr>
          <w:trHeight w:val="14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Әйтеке би көшесі, 39-үй coz-zan@mail.ru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w:t>
            </w:r>
            <w:r>
              <w:br/>
            </w:r>
            <w:r>
              <w:rPr>
                <w:rFonts w:ascii="Times New Roman"/>
                <w:b w:val="false"/>
                <w:i w:val="false"/>
                <w:color w:val="000000"/>
                <w:sz w:val="20"/>
              </w:rPr>
              <w:t>
4-33-20</w:t>
            </w:r>
          </w:p>
        </w:tc>
        <w:tc>
          <w:tcPr>
            <w:tcW w:w="0" w:type="auto"/>
            <w:vMerge/>
            <w:tcBorders>
              <w:top w:val="nil"/>
              <w:left w:val="single" w:color="cfcfcf" w:sz="5"/>
              <w:bottom w:val="single" w:color="cfcfcf" w:sz="5"/>
              <w:right w:val="single" w:color="cfcfcf" w:sz="5"/>
            </w:tcBorders>
          </w:tcPr>
          <w:p/>
        </w:tc>
      </w:tr>
      <w:tr>
        <w:trPr>
          <w:trHeight w:val="19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241-үй tol_tszn@mail.ru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w:t>
            </w:r>
            <w:r>
              <w:br/>
            </w:r>
            <w:r>
              <w:rPr>
                <w:rFonts w:ascii="Times New Roman"/>
                <w:b w:val="false"/>
                <w:i w:val="false"/>
                <w:color w:val="000000"/>
                <w:sz w:val="20"/>
              </w:rPr>
              <w:t>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318-үй tul_tszn@mail.ru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w:t>
            </w:r>
            <w:r>
              <w:br/>
            </w:r>
            <w:r>
              <w:rPr>
                <w:rFonts w:ascii="Times New Roman"/>
                <w:b w:val="false"/>
                <w:i w:val="false"/>
                <w:color w:val="000000"/>
                <w:sz w:val="20"/>
              </w:rPr>
              <w:t>
5-17-25</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w:t>
            </w:r>
            <w:r>
              <w:br/>
            </w:r>
            <w:r>
              <w:rPr>
                <w:rFonts w:ascii="Times New Roman"/>
                <w:b w:val="false"/>
                <w:i w:val="false"/>
                <w:color w:val="000000"/>
                <w:sz w:val="20"/>
              </w:rPr>
              <w:t>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w:t>
            </w:r>
            <w:r>
              <w:br/>
            </w:r>
            <w:r>
              <w:rPr>
                <w:rFonts w:ascii="Times New Roman"/>
                <w:b w:val="false"/>
                <w:i w:val="false"/>
                <w:color w:val="000000"/>
                <w:sz w:val="20"/>
              </w:rPr>
              <w:t>
2-01-99</w:t>
            </w:r>
          </w:p>
        </w:tc>
        <w:tc>
          <w:tcPr>
            <w:tcW w:w="0" w:type="auto"/>
            <w:vMerge/>
            <w:tcBorders>
              <w:top w:val="nil"/>
              <w:left w:val="single" w:color="cfcfcf" w:sz="5"/>
              <w:bottom w:val="single" w:color="cfcfcf" w:sz="5"/>
              <w:right w:val="single" w:color="cfcfcf" w:sz="5"/>
            </w:tcBorders>
          </w:tcPr>
          <w:p/>
        </w:tc>
      </w:tr>
      <w:tr>
        <w:trPr>
          <w:trHeight w:val="19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55-үй adik_kent@mail.ru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w:t>
            </w:r>
            <w:r>
              <w:br/>
            </w:r>
            <w:r>
              <w:rPr>
                <w:rFonts w:ascii="Times New Roman"/>
                <w:b w:val="false"/>
                <w:i w:val="false"/>
                <w:color w:val="000000"/>
                <w:sz w:val="20"/>
              </w:rPr>
              <w:t>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21-үй tur_szn@mail.ru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w:t>
            </w:r>
            <w:r>
              <w:br/>
            </w:r>
            <w:r>
              <w:rPr>
                <w:rFonts w:ascii="Times New Roman"/>
                <w:b w:val="false"/>
                <w:i w:val="false"/>
                <w:color w:val="000000"/>
                <w:sz w:val="20"/>
              </w:rPr>
              <w:t>
3-11-62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10-үй oz_sp@mail.ru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34177</w:t>
            </w:r>
            <w:r>
              <w:br/>
            </w:r>
            <w:r>
              <w:rPr>
                <w:rFonts w:ascii="Times New Roman"/>
                <w:b w:val="false"/>
                <w:i w:val="false"/>
                <w:color w:val="000000"/>
                <w:sz w:val="20"/>
              </w:rPr>
              <w:t>
3-6578</w:t>
            </w:r>
          </w:p>
        </w:tc>
        <w:tc>
          <w:tcPr>
            <w:tcW w:w="0" w:type="auto"/>
            <w:vMerge/>
            <w:tcBorders>
              <w:top w:val="nil"/>
              <w:left w:val="single" w:color="cfcfcf" w:sz="5"/>
              <w:bottom w:val="single" w:color="cfcfcf" w:sz="5"/>
              <w:right w:val="single" w:color="cfcfcf" w:sz="5"/>
            </w:tcBorders>
          </w:tcPr>
          <w:p/>
        </w:tc>
      </w:tr>
    </w:tbl>
    <w:bookmarkStart w:name="z305" w:id="538"/>
    <w:p>
      <w:pPr>
        <w:spacing w:after="0"/>
        <w:ind w:left="0"/>
        <w:jc w:val="left"/>
      </w:pPr>
      <w:r>
        <w:rPr>
          <w:rFonts w:ascii="Times New Roman"/>
          <w:b/>
          <w:i w:val="false"/>
          <w:color w:val="000000"/>
        </w:rPr>
        <w:t xml:space="preserve"> 
Алматы қаласының уәкілетті органдары</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56"/>
        <w:gridCol w:w="4046"/>
        <w:gridCol w:w="1578"/>
        <w:gridCol w:w="3365"/>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Жанғожа батыр көшесі, 26-үй alatay_zan09@mail.ru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9-87-79</w:t>
            </w:r>
          </w:p>
        </w:tc>
        <w:tc>
          <w:tcPr>
            <w:tcW w:w="3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5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Шевченко көшесі, 89-үй alm_soc@mail.ru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7-45-80</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3 ықшам ауданы, 41В-үй auezzan@mail.ru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2-үй bostan_zan@mail.ru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w:t>
            </w:r>
          </w:p>
          <w:p>
            <w:pPr>
              <w:spacing w:after="20"/>
              <w:ind w:left="20"/>
              <w:jc w:val="both"/>
            </w:pPr>
            <w:r>
              <w:rPr>
                <w:rFonts w:ascii="Times New Roman"/>
                <w:b w:val="false"/>
                <w:i w:val="false"/>
                <w:color w:val="000000"/>
                <w:sz w:val="20"/>
              </w:rPr>
              <w:t>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Мақатаев көшесі, 142-үй jetzan@mail.ru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9-37-72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12-үй medeu_zan@mail.ru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1-75-55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бөлімі</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18-үй, turk_zan@mail.ru</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6-55-97</w:t>
            </w:r>
          </w:p>
        </w:tc>
        <w:tc>
          <w:tcPr>
            <w:tcW w:w="0" w:type="auto"/>
            <w:vMerge/>
            <w:tcBorders>
              <w:top w:val="nil"/>
              <w:left w:val="single" w:color="cfcfcf" w:sz="5"/>
              <w:bottom w:val="single" w:color="cfcfcf" w:sz="5"/>
              <w:right w:val="single" w:color="cfcfcf" w:sz="5"/>
            </w:tcBorders>
          </w:tcPr>
          <w:p/>
        </w:tc>
      </w:tr>
    </w:tbl>
    <w:bookmarkStart w:name="z308" w:id="539"/>
    <w:p>
      <w:pPr>
        <w:spacing w:after="0"/>
        <w:ind w:left="0"/>
        <w:jc w:val="left"/>
      </w:pPr>
      <w:r>
        <w:rPr>
          <w:rFonts w:ascii="Times New Roman"/>
          <w:b/>
          <w:i w:val="false"/>
          <w:color w:val="000000"/>
        </w:rPr>
        <w:t xml:space="preserve"> 
Астана қаласының уәкілетті органдары</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117"/>
        <w:gridCol w:w="3986"/>
        <w:gridCol w:w="1611"/>
        <w:gridCol w:w="3368"/>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16-үй a.altynbek@uzsp.astana.kz</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 1-62-22 1-09-41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312" w:id="540"/>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540"/>
    <w:p>
      <w:pPr>
        <w:spacing w:after="0"/>
        <w:ind w:left="0"/>
        <w:jc w:val="both"/>
      </w:pPr>
      <w:r>
        <w:rPr>
          <w:rFonts w:ascii="Times New Roman"/>
          <w:b w:val="false"/>
          <w:i w:val="false"/>
          <w:color w:val="000000"/>
          <w:sz w:val="28"/>
        </w:rPr>
        <w:t xml:space="preserve">Уәкілетті органға (кент, ауыл (село), </w:t>
      </w:r>
      <w:r>
        <w:br/>
      </w:r>
      <w:r>
        <w:rPr>
          <w:rFonts w:ascii="Times New Roman"/>
          <w:b w:val="false"/>
          <w:i w:val="false"/>
          <w:color w:val="000000"/>
          <w:sz w:val="28"/>
        </w:rPr>
        <w:t xml:space="preserve">
ауылдық (селолық) округ әкіміне)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(елді мекен, аудан, облыс)        </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xml:space="preserve">
(елді мекен, аудан)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(көше, үй және пәтердің №, телефон)   </w:t>
      </w:r>
      <w:r>
        <w:br/>
      </w:r>
      <w:r>
        <w:rPr>
          <w:rFonts w:ascii="Times New Roman"/>
          <w:b w:val="false"/>
          <w:i w:val="false"/>
          <w:color w:val="000000"/>
          <w:sz w:val="28"/>
        </w:rPr>
        <w:t>
құжат, жеке куәлік №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bookmarkStart w:name="z313" w:id="541"/>
    <w:p>
      <w:pPr>
        <w:spacing w:after="0"/>
        <w:ind w:left="0"/>
        <w:jc w:val="left"/>
      </w:pPr>
      <w:r>
        <w:rPr>
          <w:rFonts w:ascii="Times New Roman"/>
          <w:b/>
          <w:i w:val="false"/>
          <w:color w:val="000000"/>
        </w:rPr>
        <w:t xml:space="preserve"> 
Өтініш</w:t>
      </w:r>
    </w:p>
    <w:bookmarkEnd w:id="541"/>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(өтініш берушінің қолы)   </w:t>
      </w:r>
    </w:p>
    <w:bookmarkStart w:name="z314" w:id="542"/>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542"/>
    <w:bookmarkStart w:name="z315" w:id="543"/>
    <w:p>
      <w:pPr>
        <w:spacing w:after="0"/>
        <w:ind w:left="0"/>
        <w:jc w:val="left"/>
      </w:pPr>
      <w:r>
        <w:rPr>
          <w:rFonts w:ascii="Times New Roman"/>
          <w:b/>
          <w:i w:val="false"/>
          <w:color w:val="000000"/>
        </w:rPr>
        <w:t xml:space="preserve"> 
АНЫҚТАМА</w:t>
      </w:r>
    </w:p>
    <w:bookmarkEnd w:id="543"/>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округтың әкімі)            __________________________</w:t>
      </w:r>
    </w:p>
    <w:bookmarkStart w:name="z316" w:id="544"/>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544"/>
    <w:bookmarkStart w:name="z771" w:id="545"/>
    <w:p>
      <w:pPr>
        <w:spacing w:after="0"/>
        <w:ind w:left="0"/>
        <w:jc w:val="left"/>
      </w:pPr>
      <w:r>
        <w:rPr>
          <w:rFonts w:ascii="Times New Roman"/>
          <w:b/>
          <w:i w:val="false"/>
          <w:color w:val="000000"/>
        </w:rPr>
        <w:t xml:space="preserve"> 
Кесте. Сапа мен тиімділік көрсеткіштерінің мәні</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2351"/>
        <w:gridCol w:w="2351"/>
        <w:gridCol w:w="2352"/>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w:t>
            </w:r>
            <w:r>
              <w:br/>
            </w:r>
            <w:r>
              <w:rPr>
                <w:rFonts w:ascii="Times New Roman"/>
                <w:b w:val="false"/>
                <w:i w:val="false"/>
                <w:color w:val="000000"/>
                <w:sz w:val="20"/>
              </w:rPr>
              <w:t>
көрсеткіштері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w:t>
            </w:r>
            <w:r>
              <w:br/>
            </w:r>
            <w:r>
              <w:rPr>
                <w:rFonts w:ascii="Times New Roman"/>
                <w:b w:val="false"/>
                <w:i w:val="false"/>
                <w:color w:val="000000"/>
                <w:sz w:val="20"/>
              </w:rPr>
              <w:t>
нысаналы мәні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сапасына және оны ұсыну тәртібі туралы ақпаратқа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w:t>
            </w:r>
            <w:r>
              <w:br/>
            </w:r>
            <w:r>
              <w:rPr>
                <w:rFonts w:ascii="Times New Roman"/>
                <w:b w:val="false"/>
                <w:i w:val="false"/>
                <w:color w:val="000000"/>
                <w:sz w:val="20"/>
              </w:rPr>
              <w:t>
қанағаттанатын тұтынушылардың %-ы (үлесі)</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9" w:id="546"/>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5-қосымша           </w:t>
      </w:r>
    </w:p>
    <w:bookmarkEnd w:id="546"/>
    <w:bookmarkStart w:name="z1266" w:id="547"/>
    <w:p>
      <w:pPr>
        <w:spacing w:after="0"/>
        <w:ind w:left="0"/>
        <w:jc w:val="left"/>
      </w:pPr>
      <w:r>
        <w:rPr>
          <w:rFonts w:ascii="Times New Roman"/>
          <w:b/>
          <w:i w:val="false"/>
          <w:color w:val="000000"/>
        </w:rPr>
        <w:t xml:space="preserve"> 
Облыстардың және Астана мен Алматы қалаларының уәкілетті органдарының тізбесі</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234"/>
        <w:gridCol w:w="2220"/>
        <w:gridCol w:w="3816"/>
        <w:gridCol w:w="294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факс нөмірлері, электронды мекенжайлары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8-7162-763-690 Факс: 8-7162-763-687 Еmail:</w:t>
            </w:r>
            <w:r>
              <w:br/>
            </w:r>
            <w:r>
              <w:rPr>
                <w:rFonts w:ascii="Times New Roman"/>
                <w:b w:val="false"/>
                <w:i w:val="false"/>
                <w:color w:val="000000"/>
                <w:sz w:val="20"/>
              </w:rPr>
              <w:t>
akmout@mail.online.kz</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8-7132-545-714, факс: 8-7132-568-469</w:t>
            </w:r>
            <w:r>
              <w:br/>
            </w:r>
            <w:r>
              <w:rPr>
                <w:rFonts w:ascii="Times New Roman"/>
                <w:b w:val="false"/>
                <w:i w:val="false"/>
                <w:color w:val="000000"/>
                <w:sz w:val="20"/>
              </w:rPr>
              <w:t>
Email: aktobe@enbek.kz</w:t>
            </w:r>
          </w:p>
        </w:tc>
        <w:tc>
          <w:tcPr>
            <w:tcW w:w="0" w:type="auto"/>
            <w:vMerge/>
            <w:tcBorders>
              <w:top w:val="nil"/>
              <w:left w:val="single" w:color="cfcfcf" w:sz="5"/>
              <w:bottom w:val="single" w:color="cfcfcf" w:sz="5"/>
              <w:right w:val="single" w:color="cfcfcf" w:sz="5"/>
            </w:tcBorders>
          </w:tcPr>
          <w:p/>
        </w:tc>
      </w:tr>
      <w:tr>
        <w:trPr>
          <w:trHeight w:val="19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Қабанбай батыр көшесі, 26-үй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8-7282-270-099,</w:t>
            </w:r>
            <w:r>
              <w:br/>
            </w:r>
            <w:r>
              <w:rPr>
                <w:rFonts w:ascii="Times New Roman"/>
                <w:b w:val="false"/>
                <w:i w:val="false"/>
                <w:color w:val="000000"/>
                <w:sz w:val="20"/>
              </w:rPr>
              <w:t>
Факс: 8-7282-27-14-51</w:t>
            </w:r>
            <w:r>
              <w:br/>
            </w:r>
            <w:r>
              <w:rPr>
                <w:rFonts w:ascii="Times New Roman"/>
                <w:b w:val="false"/>
                <w:i w:val="false"/>
                <w:color w:val="000000"/>
                <w:sz w:val="20"/>
              </w:rPr>
              <w:t>
Email: al-obltrud@mail.ru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 а-үй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8-7122- 322-228,</w:t>
            </w:r>
            <w:r>
              <w:br/>
            </w:r>
            <w:r>
              <w:rPr>
                <w:rFonts w:ascii="Times New Roman"/>
                <w:b w:val="false"/>
                <w:i w:val="false"/>
                <w:color w:val="000000"/>
                <w:sz w:val="20"/>
              </w:rPr>
              <w:t>
Факс: 8-7122-32-48-13</w:t>
            </w:r>
            <w:r>
              <w:br/>
            </w:r>
            <w:r>
              <w:rPr>
                <w:rFonts w:ascii="Times New Roman"/>
                <w:b w:val="false"/>
                <w:i w:val="false"/>
                <w:color w:val="000000"/>
                <w:sz w:val="20"/>
              </w:rPr>
              <w:t>
Email: atyrau@enbek.kz</w:t>
            </w:r>
          </w:p>
        </w:tc>
        <w:tc>
          <w:tcPr>
            <w:tcW w:w="0" w:type="auto"/>
            <w:vMerge/>
            <w:tcBorders>
              <w:top w:val="nil"/>
              <w:left w:val="single" w:color="cfcfcf" w:sz="5"/>
              <w:bottom w:val="single" w:color="cfcfcf" w:sz="5"/>
              <w:right w:val="single" w:color="cfcfcf" w:sz="5"/>
            </w:tcBorders>
          </w:tcPr>
          <w:p/>
        </w:tc>
      </w:tr>
      <w:tr>
        <w:trPr>
          <w:trHeight w:val="19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 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Киевская көшесі, 1-үй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8-7232- 478-639,</w:t>
            </w:r>
            <w:r>
              <w:br/>
            </w:r>
            <w:r>
              <w:rPr>
                <w:rFonts w:ascii="Times New Roman"/>
                <w:b w:val="false"/>
                <w:i w:val="false"/>
                <w:color w:val="000000"/>
                <w:sz w:val="20"/>
              </w:rPr>
              <w:t>
Факс: 8-7232-47-86-81</w:t>
            </w:r>
            <w:r>
              <w:br/>
            </w:r>
            <w:r>
              <w:rPr>
                <w:rFonts w:ascii="Times New Roman"/>
                <w:b w:val="false"/>
                <w:i w:val="false"/>
                <w:color w:val="000000"/>
                <w:sz w:val="20"/>
              </w:rPr>
              <w:t>
Email: oblzhan@mail.ru</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8-7262- 45-37-67,</w:t>
            </w:r>
            <w:r>
              <w:br/>
            </w:r>
            <w:r>
              <w:rPr>
                <w:rFonts w:ascii="Times New Roman"/>
                <w:b w:val="false"/>
                <w:i w:val="false"/>
                <w:color w:val="000000"/>
                <w:sz w:val="20"/>
              </w:rPr>
              <w:t>
Факс: 8-7262- 50-05-85</w:t>
            </w:r>
            <w:r>
              <w:br/>
            </w:r>
            <w:r>
              <w:rPr>
                <w:rFonts w:ascii="Times New Roman"/>
                <w:b w:val="false"/>
                <w:i w:val="false"/>
                <w:color w:val="000000"/>
                <w:sz w:val="20"/>
              </w:rPr>
              <w:t>
Еmail: 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8-7262- 51-25-83</w:t>
            </w:r>
            <w:r>
              <w:br/>
            </w:r>
            <w:r>
              <w:rPr>
                <w:rFonts w:ascii="Times New Roman"/>
                <w:b w:val="false"/>
                <w:i w:val="false"/>
                <w:color w:val="000000"/>
                <w:sz w:val="20"/>
              </w:rPr>
              <w:t>
Еmail zko@enbek.kz, oblsobes@mail.kz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8-7212- 43-20-82</w:t>
            </w:r>
            <w:r>
              <w:br/>
            </w:r>
            <w:r>
              <w:rPr>
                <w:rFonts w:ascii="Times New Roman"/>
                <w:b w:val="false"/>
                <w:i w:val="false"/>
                <w:color w:val="000000"/>
                <w:sz w:val="20"/>
              </w:rPr>
              <w:t>
телетайп: 8-7212- 27-12-42</w:t>
            </w:r>
            <w:r>
              <w:br/>
            </w:r>
            <w:r>
              <w:rPr>
                <w:rFonts w:ascii="Times New Roman"/>
                <w:b w:val="false"/>
                <w:i w:val="false"/>
                <w:color w:val="000000"/>
                <w:sz w:val="20"/>
              </w:rPr>
              <w:t>
Email:karagandatrud@mail.ru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8-7142- 50-06-16</w:t>
            </w:r>
            <w:r>
              <w:br/>
            </w:r>
            <w:r>
              <w:rPr>
                <w:rFonts w:ascii="Times New Roman"/>
                <w:b w:val="false"/>
                <w:i w:val="false"/>
                <w:color w:val="000000"/>
                <w:sz w:val="20"/>
              </w:rPr>
              <w:t>
Email:akim@kostanay.kz, www.kostanay.kz</w:t>
            </w:r>
          </w:p>
        </w:tc>
        <w:tc>
          <w:tcPr>
            <w:tcW w:w="0" w:type="auto"/>
            <w:vMerge/>
            <w:tcBorders>
              <w:top w:val="nil"/>
              <w:left w:val="single" w:color="cfcfcf" w:sz="5"/>
              <w:bottom w:val="single" w:color="cfcfcf" w:sz="5"/>
              <w:right w:val="single" w:color="cfcfcf" w:sz="5"/>
            </w:tcBorders>
          </w:tcPr>
          <w:p/>
        </w:tc>
      </w:tr>
      <w:tr>
        <w:trPr>
          <w:trHeight w:val="16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Бекзатхан Асқар көшесі, 47-үй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8-7242- 27-02-06</w:t>
            </w:r>
            <w:r>
              <w:br/>
            </w:r>
            <w:r>
              <w:rPr>
                <w:rFonts w:ascii="Times New Roman"/>
                <w:b w:val="false"/>
                <w:i w:val="false"/>
                <w:color w:val="000000"/>
                <w:sz w:val="20"/>
              </w:rPr>
              <w:t>
Факс: 8-7242- 26-20-32</w:t>
            </w:r>
            <w:r>
              <w:br/>
            </w:r>
            <w:r>
              <w:rPr>
                <w:rFonts w:ascii="Times New Roman"/>
                <w:b w:val="false"/>
                <w:i w:val="false"/>
                <w:color w:val="000000"/>
                <w:sz w:val="20"/>
              </w:rPr>
              <w:t>
Еmail: info@usok.orda.gov.kz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7-үй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8-7292- 60-52-53</w:t>
            </w:r>
            <w:r>
              <w:br/>
            </w:r>
            <w:r>
              <w:rPr>
                <w:rFonts w:ascii="Times New Roman"/>
                <w:b w:val="false"/>
                <w:i w:val="false"/>
                <w:color w:val="000000"/>
                <w:sz w:val="20"/>
              </w:rPr>
              <w:t>
Факс: 8-7292-60- 52-59</w:t>
            </w:r>
            <w:r>
              <w:br/>
            </w:r>
            <w:r>
              <w:rPr>
                <w:rFonts w:ascii="Times New Roman"/>
                <w:b w:val="false"/>
                <w:i w:val="false"/>
                <w:color w:val="000000"/>
                <w:sz w:val="20"/>
              </w:rPr>
              <w:t>
Email:aktau@enbek.kz</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8-7182- 32-59-63</w:t>
            </w:r>
            <w:r>
              <w:br/>
            </w:r>
            <w:r>
              <w:rPr>
                <w:rFonts w:ascii="Times New Roman"/>
                <w:b w:val="false"/>
                <w:i w:val="false"/>
                <w:color w:val="000000"/>
                <w:sz w:val="20"/>
              </w:rPr>
              <w:t>
Факс: 8-7182-32-56-76</w:t>
            </w:r>
            <w:r>
              <w:br/>
            </w:r>
            <w:r>
              <w:rPr>
                <w:rFonts w:ascii="Times New Roman"/>
                <w:b w:val="false"/>
                <w:i w:val="false"/>
                <w:color w:val="000000"/>
                <w:sz w:val="20"/>
              </w:rPr>
              <w:t>
Email:kense.dsz@pavlodar.gov.kz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8-7152-46-56-48,</w:t>
            </w:r>
            <w:r>
              <w:br/>
            </w:r>
            <w:r>
              <w:rPr>
                <w:rFonts w:ascii="Times New Roman"/>
                <w:b w:val="false"/>
                <w:i w:val="false"/>
                <w:color w:val="000000"/>
                <w:sz w:val="20"/>
              </w:rPr>
              <w:t>
Факс:8-7152-46-90-73</w:t>
            </w:r>
            <w:r>
              <w:br/>
            </w:r>
            <w:r>
              <w:rPr>
                <w:rFonts w:ascii="Times New Roman"/>
                <w:b w:val="false"/>
                <w:i w:val="false"/>
                <w:color w:val="000000"/>
                <w:sz w:val="20"/>
              </w:rPr>
              <w:t>
Еmail: obl-dep@mail.online.kz, zsp@sko.kz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8-7252-30-10-40</w:t>
            </w:r>
            <w:r>
              <w:br/>
            </w:r>
            <w:r>
              <w:rPr>
                <w:rFonts w:ascii="Times New Roman"/>
                <w:b w:val="false"/>
                <w:i w:val="false"/>
                <w:color w:val="000000"/>
                <w:sz w:val="20"/>
              </w:rPr>
              <w:t>
Факс: 8-7252-30-10-39</w:t>
            </w:r>
            <w:r>
              <w:br/>
            </w:r>
            <w:r>
              <w:rPr>
                <w:rFonts w:ascii="Times New Roman"/>
                <w:b w:val="false"/>
                <w:i w:val="false"/>
                <w:color w:val="000000"/>
                <w:sz w:val="20"/>
              </w:rPr>
              <w:t>
Email: 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Иманбаева көшесі, 16-үй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8-7172-21-04-92</w:t>
            </w:r>
            <w:r>
              <w:br/>
            </w:r>
            <w:r>
              <w:rPr>
                <w:rFonts w:ascii="Times New Roman"/>
                <w:b w:val="false"/>
                <w:i w:val="false"/>
                <w:color w:val="000000"/>
                <w:sz w:val="20"/>
              </w:rPr>
              <w:t>
Тел/факс: 8-7172- 21-28-39</w:t>
            </w:r>
            <w:r>
              <w:br/>
            </w:r>
            <w:r>
              <w:rPr>
                <w:rFonts w:ascii="Times New Roman"/>
                <w:b w:val="false"/>
                <w:i w:val="false"/>
                <w:color w:val="000000"/>
                <w:sz w:val="20"/>
              </w:rPr>
              <w:t>
Email: astana@enbek.kz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жұмыспен қамтуды үйлестіру және әлеуметтік бағдар-ламалар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122-үй</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8-7272-61-67-78</w:t>
            </w:r>
            <w:r>
              <w:br/>
            </w:r>
            <w:r>
              <w:rPr>
                <w:rFonts w:ascii="Times New Roman"/>
                <w:b w:val="false"/>
                <w:i w:val="false"/>
                <w:color w:val="000000"/>
                <w:sz w:val="20"/>
              </w:rPr>
              <w:t>
Факс: 8-7272- 61-52-02</w:t>
            </w:r>
            <w:r>
              <w:br/>
            </w:r>
            <w:r>
              <w:rPr>
                <w:rFonts w:ascii="Times New Roman"/>
                <w:b w:val="false"/>
                <w:i w:val="false"/>
                <w:color w:val="000000"/>
                <w:sz w:val="20"/>
              </w:rPr>
              <w:t>
Email: depart_zan@mail.ru</w:t>
            </w:r>
          </w:p>
        </w:tc>
        <w:tc>
          <w:tcPr>
            <w:tcW w:w="0" w:type="auto"/>
            <w:vMerge/>
            <w:tcBorders>
              <w:top w:val="nil"/>
              <w:left w:val="single" w:color="cfcfcf" w:sz="5"/>
              <w:bottom w:val="single" w:color="cfcfcf" w:sz="5"/>
              <w:right w:val="single" w:color="cfcfcf" w:sz="5"/>
            </w:tcBorders>
          </w:tcPr>
          <w:p/>
        </w:tc>
      </w:tr>
    </w:tbl>
    <w:bookmarkStart w:name="z1267" w:id="548"/>
    <w:p>
      <w:pPr>
        <w:spacing w:after="0"/>
        <w:ind w:left="0"/>
        <w:jc w:val="both"/>
      </w:pPr>
      <w:r>
        <w:rPr>
          <w:rFonts w:ascii="Times New Roman"/>
          <w:b w:val="false"/>
          <w:i w:val="false"/>
          <w:color w:val="000000"/>
          <w:sz w:val="28"/>
        </w:rPr>
        <w:t xml:space="preserve">
«Атаулы әлеуметтік көмек   </w:t>
      </w:r>
      <w:r>
        <w:br/>
      </w:r>
      <w:r>
        <w:rPr>
          <w:rFonts w:ascii="Times New Roman"/>
          <w:b w:val="false"/>
          <w:i w:val="false"/>
          <w:color w:val="000000"/>
          <w:sz w:val="28"/>
        </w:rPr>
        <w:t xml:space="preserve">
алушыларға өтініш берушінің </w:t>
      </w:r>
      <w:r>
        <w:br/>
      </w:r>
      <w:r>
        <w:rPr>
          <w:rFonts w:ascii="Times New Roman"/>
          <w:b w:val="false"/>
          <w:i w:val="false"/>
          <w:color w:val="000000"/>
          <w:sz w:val="28"/>
        </w:rPr>
        <w:t xml:space="preserve">
(отбасының) тиесілігін    </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6-қосымша           </w:t>
      </w:r>
    </w:p>
    <w:bookmarkEnd w:id="548"/>
    <w:bookmarkStart w:name="z1268" w:id="549"/>
    <w:p>
      <w:pPr>
        <w:spacing w:after="0"/>
        <w:ind w:left="0"/>
        <w:jc w:val="left"/>
      </w:pPr>
      <w:r>
        <w:rPr>
          <w:rFonts w:ascii="Times New Roman"/>
          <w:b/>
          <w:i w:val="false"/>
          <w:color w:val="000000"/>
        </w:rPr>
        <w:t xml:space="preserve"> 
Аудандардың, облыстық маңызы бар қалалар әкімдіктерінің тізбесі</w:t>
      </w:r>
    </w:p>
    <w:bookmarkEnd w:id="549"/>
    <w:bookmarkStart w:name="z1269" w:id="550"/>
    <w:p>
      <w:pPr>
        <w:spacing w:after="0"/>
        <w:ind w:left="0"/>
        <w:jc w:val="left"/>
      </w:pPr>
      <w:r>
        <w:rPr>
          <w:rFonts w:ascii="Times New Roman"/>
          <w:b/>
          <w:i w:val="false"/>
          <w:color w:val="000000"/>
        </w:rPr>
        <w:t xml:space="preserve"> 
Ақмола облысының қалалық және аудандық әкімдіктері</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227"/>
        <w:gridCol w:w="4772"/>
        <w:gridCol w:w="1659"/>
        <w:gridCol w:w="3307"/>
      </w:tblGrid>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94-үй akkol_orgotdel@mail.ru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2-06-31</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кенті, Тәшенов көшесі, 47-үй arshaly_org83@mail.ru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2-10-36</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50-үй otdel.DO.ast@mail.ru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2-30-87</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Ш. Уәлиханов көшесі, 9-үй Atbasar_OORA@mail.ru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2-43-04</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қаласы, Некрасов көшесі, 19-үй Bulakimat@mail.ru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2-21-32</w:t>
            </w:r>
          </w:p>
        </w:tc>
        <w:tc>
          <w:tcPr>
            <w:tcW w:w="0" w:type="auto"/>
            <w:vMerge/>
            <w:tcBorders>
              <w:top w:val="nil"/>
              <w:left w:val="single" w:color="cfcfcf" w:sz="5"/>
              <w:bottom w:val="single" w:color="cfcfcf" w:sz="5"/>
              <w:right w:val="single" w:color="cfcfcf" w:sz="5"/>
            </w:tcBorders>
          </w:tcPr>
          <w:p/>
        </w:tc>
      </w:tr>
      <w:tr>
        <w:trPr>
          <w:trHeight w:val="1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Абылай хан көшесі, 32-үй lieve@kokshetau.online.kz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4-55-44</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6 egin_akm@mail.ru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2-13-42</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Біржан сал көшесі, 23 enbek21@rambler.ru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2-14-41</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w:t>
            </w:r>
            <w:r>
              <w:br/>
            </w:r>
            <w:r>
              <w:rPr>
                <w:rFonts w:ascii="Times New Roman"/>
                <w:b w:val="false"/>
                <w:i w:val="false"/>
                <w:color w:val="000000"/>
                <w:sz w:val="20"/>
              </w:rPr>
              <w:t>
Құнанбаев көшесі, 121 orqotd_erem@mail.ru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2-37-22</w:t>
            </w:r>
          </w:p>
        </w:tc>
        <w:tc>
          <w:tcPr>
            <w:tcW w:w="0" w:type="auto"/>
            <w:vMerge/>
            <w:tcBorders>
              <w:top w:val="nil"/>
              <w:left w:val="single" w:color="cfcfcf" w:sz="5"/>
              <w:bottom w:val="single" w:color="cfcfcf" w:sz="5"/>
              <w:right w:val="single" w:color="cfcfcf" w:sz="5"/>
            </w:tcBorders>
          </w:tcPr>
          <w:p/>
        </w:tc>
      </w:tr>
      <w:tr>
        <w:trPr>
          <w:trHeight w:val="2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6 esilirina@mail.ru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2-10-41</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3 jaksakimat@mail.ru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2-21-01</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Ленин көшесі, 34 akm-jarkain@bk.ru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9-14-47</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67 akim_zer@kokshetau.online. 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2-12-70</w:t>
            </w:r>
          </w:p>
        </w:tc>
        <w:tc>
          <w:tcPr>
            <w:tcW w:w="0" w:type="auto"/>
            <w:vMerge/>
            <w:tcBorders>
              <w:top w:val="nil"/>
              <w:left w:val="single" w:color="cfcfcf" w:sz="5"/>
              <w:bottom w:val="single" w:color="cfcfcf" w:sz="5"/>
              <w:right w:val="single" w:color="cfcfcf" w:sz="5"/>
            </w:tcBorders>
          </w:tcPr>
          <w:p/>
        </w:tc>
      </w:tr>
      <w:tr>
        <w:trPr>
          <w:trHeight w:val="16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әкімдігінің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Х. Болғанбаев көшесі, 9 Akimat.kоrg@mail.ru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2-19-33</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әкімдігінің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Абылай хан көшесі, 117 _sandakimat@mail.ru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9-17-36</w:t>
            </w:r>
          </w:p>
        </w:tc>
        <w:tc>
          <w:tcPr>
            <w:tcW w:w="0" w:type="auto"/>
            <w:vMerge/>
            <w:tcBorders>
              <w:top w:val="nil"/>
              <w:left w:val="single" w:color="cfcfcf" w:sz="5"/>
              <w:bottom w:val="single" w:color="cfcfcf" w:sz="5"/>
              <w:right w:val="single" w:color="cfcfcf" w:sz="5"/>
            </w:tcBorders>
          </w:tcPr>
          <w:p/>
        </w:tc>
      </w:tr>
      <w:tr>
        <w:trPr>
          <w:trHeight w:val="139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әкімдігінің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Гагарин көшесі, 14 apparat-07@mail.ru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3-11-06</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кенті, Абылай хан көшесі, 20 shortakim@mail.ru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2-12-13</w:t>
            </w:r>
          </w:p>
        </w:tc>
        <w:tc>
          <w:tcPr>
            <w:tcW w:w="0" w:type="auto"/>
            <w:vMerge/>
            <w:tcBorders>
              <w:top w:val="nil"/>
              <w:left w:val="single" w:color="cfcfcf" w:sz="5"/>
              <w:bottom w:val="single" w:color="cfcfcf" w:sz="5"/>
              <w:right w:val="single" w:color="cfcfcf" w:sz="5"/>
            </w:tcBorders>
          </w:tcPr>
          <w:p/>
        </w:tc>
      </w:tr>
      <w:tr>
        <w:trPr>
          <w:trHeight w:val="7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 akimat_kоkshеtау@mail.ru</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 5-28-45</w:t>
            </w:r>
          </w:p>
        </w:tc>
        <w:tc>
          <w:tcPr>
            <w:tcW w:w="0" w:type="auto"/>
            <w:vMerge/>
            <w:tcBorders>
              <w:top w:val="nil"/>
              <w:left w:val="single" w:color="cfcfcf" w:sz="5"/>
              <w:bottom w:val="single" w:color="cfcfcf" w:sz="5"/>
              <w:right w:val="single" w:color="cfcfcf" w:sz="5"/>
            </w:tcBorders>
          </w:tcPr>
          <w:p/>
        </w:tc>
      </w:tr>
      <w:tr>
        <w:trPr>
          <w:trHeight w:val="16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әкімінің аппараты» ММ</w:t>
            </w:r>
          </w:p>
        </w:tc>
        <w:tc>
          <w:tcPr>
            <w:tcW w:w="4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 аудан, 1 step.akmol.kz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6-23-23</w:t>
            </w:r>
          </w:p>
        </w:tc>
        <w:tc>
          <w:tcPr>
            <w:tcW w:w="0" w:type="auto"/>
            <w:vMerge/>
            <w:tcBorders>
              <w:top w:val="nil"/>
              <w:left w:val="single" w:color="cfcfcf" w:sz="5"/>
              <w:bottom w:val="single" w:color="cfcfcf" w:sz="5"/>
              <w:right w:val="single" w:color="cfcfcf" w:sz="5"/>
            </w:tcBorders>
          </w:tcPr>
          <w:p/>
        </w:tc>
      </w:tr>
    </w:tbl>
    <w:bookmarkStart w:name="z1270" w:id="551"/>
    <w:p>
      <w:pPr>
        <w:spacing w:after="0"/>
        <w:ind w:left="0"/>
        <w:jc w:val="left"/>
      </w:pPr>
      <w:r>
        <w:rPr>
          <w:rFonts w:ascii="Times New Roman"/>
          <w:b/>
          <w:i w:val="false"/>
          <w:color w:val="000000"/>
        </w:rPr>
        <w:t xml:space="preserve"> 
Ақтөбе облысының қалалық және аудандық әкімдіктері</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2287"/>
        <w:gridCol w:w="4795"/>
        <w:gridCol w:w="1660"/>
        <w:gridCol w:w="3304"/>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7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5-шағын аудан, 4</w:t>
            </w:r>
            <w:r>
              <w:br/>
            </w:r>
            <w:r>
              <w:rPr>
                <w:rFonts w:ascii="Times New Roman"/>
                <w:b w:val="false"/>
                <w:i w:val="false"/>
                <w:color w:val="000000"/>
                <w:sz w:val="20"/>
              </w:rPr>
              <w:t>
alga.akto.kz</w:t>
            </w:r>
            <w:r>
              <w:br/>
            </w:r>
            <w:r>
              <w:rPr>
                <w:rFonts w:ascii="Times New Roman"/>
                <w:b w:val="false"/>
                <w:i w:val="false"/>
                <w:color w:val="000000"/>
                <w:sz w:val="20"/>
              </w:rPr>
              <w:t>
alga_aparat@mail.ru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3-21-00</w:t>
            </w:r>
            <w:r>
              <w:br/>
            </w:r>
            <w:r>
              <w:rPr>
                <w:rFonts w:ascii="Times New Roman"/>
                <w:b w:val="false"/>
                <w:i w:val="false"/>
                <w:color w:val="000000"/>
                <w:sz w:val="20"/>
              </w:rPr>
              <w:t>
3-23-00</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Жүргенов көшесі, 62 aitekebi-akimat@mail.ru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2-12-16</w:t>
            </w:r>
            <w:r>
              <w:br/>
            </w:r>
            <w:r>
              <w:rPr>
                <w:rFonts w:ascii="Times New Roman"/>
                <w:b w:val="false"/>
                <w:i w:val="false"/>
                <w:color w:val="000000"/>
                <w:sz w:val="20"/>
              </w:rPr>
              <w:t>
2-15-28</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Қонаев көшесі, 36 baiganin.akto.kz</w:t>
            </w:r>
            <w:r>
              <w:br/>
            </w:r>
            <w:r>
              <w:rPr>
                <w:rFonts w:ascii="Times New Roman"/>
                <w:b w:val="false"/>
                <w:i w:val="false"/>
                <w:color w:val="000000"/>
                <w:sz w:val="20"/>
              </w:rPr>
              <w:t>
baiganin_aparat@mail.ru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2-22-31</w:t>
            </w:r>
            <w:r>
              <w:br/>
            </w:r>
            <w:r>
              <w:rPr>
                <w:rFonts w:ascii="Times New Roman"/>
                <w:b w:val="false"/>
                <w:i w:val="false"/>
                <w:color w:val="000000"/>
                <w:sz w:val="20"/>
              </w:rPr>
              <w:t>
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«Ырғыз ауданының әкімдігі» ММ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Ы. Алтынсарин көшесі, 7 irgizakimat@mail.ru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2-15-74</w:t>
            </w:r>
            <w:r>
              <w:br/>
            </w:r>
            <w:r>
              <w:rPr>
                <w:rFonts w:ascii="Times New Roman"/>
                <w:b w:val="false"/>
                <w:i w:val="false"/>
                <w:color w:val="000000"/>
                <w:sz w:val="20"/>
              </w:rPr>
              <w:t>
2-18-65</w:t>
            </w:r>
            <w:r>
              <w:br/>
            </w:r>
            <w:r>
              <w:rPr>
                <w:rFonts w:ascii="Times New Roman"/>
                <w:b w:val="false"/>
                <w:i w:val="false"/>
                <w:color w:val="000000"/>
                <w:sz w:val="20"/>
              </w:rPr>
              <w:t>
2-12-25</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көшесі, 32 kargala.akto.kz</w:t>
            </w:r>
            <w:r>
              <w:br/>
            </w:r>
            <w:r>
              <w:rPr>
                <w:rFonts w:ascii="Times New Roman"/>
                <w:b w:val="false"/>
                <w:i w:val="false"/>
                <w:color w:val="000000"/>
                <w:sz w:val="20"/>
              </w:rPr>
              <w:t>
kargala@mail.ru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2-27-92</w:t>
            </w:r>
            <w:r>
              <w:br/>
            </w:r>
            <w:r>
              <w:rPr>
                <w:rFonts w:ascii="Times New Roman"/>
                <w:b w:val="false"/>
                <w:i w:val="false"/>
                <w:color w:val="000000"/>
                <w:sz w:val="20"/>
              </w:rPr>
              <w:t>
2-31-51</w:t>
            </w:r>
            <w:r>
              <w:br/>
            </w:r>
            <w:r>
              <w:rPr>
                <w:rFonts w:ascii="Times New Roman"/>
                <w:b w:val="false"/>
                <w:i w:val="false"/>
                <w:color w:val="000000"/>
                <w:sz w:val="20"/>
              </w:rPr>
              <w:t>
2-26-56</w:t>
            </w:r>
          </w:p>
        </w:tc>
        <w:tc>
          <w:tcPr>
            <w:tcW w:w="0" w:type="auto"/>
            <w:vMerge/>
            <w:tcBorders>
              <w:top w:val="nil"/>
              <w:left w:val="single" w:color="cfcfcf" w:sz="5"/>
              <w:bottom w:val="single" w:color="cfcfcf" w:sz="5"/>
              <w:right w:val="single" w:color="cfcfcf" w:sz="5"/>
            </w:tcBorders>
          </w:tcPr>
          <w:p/>
        </w:tc>
      </w:tr>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кенті, Сейфуллин көшесі, 36 martuk.akto.kz</w:t>
            </w:r>
            <w:r>
              <w:br/>
            </w:r>
            <w:r>
              <w:rPr>
                <w:rFonts w:ascii="Times New Roman"/>
                <w:b w:val="false"/>
                <w:i w:val="false"/>
                <w:color w:val="000000"/>
                <w:sz w:val="20"/>
              </w:rPr>
              <w:t>
martuk_ra@mail.ru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2-18-77</w:t>
            </w:r>
            <w:r>
              <w:br/>
            </w:r>
            <w:r>
              <w:rPr>
                <w:rFonts w:ascii="Times New Roman"/>
                <w:b w:val="false"/>
                <w:i w:val="false"/>
                <w:color w:val="000000"/>
                <w:sz w:val="20"/>
              </w:rPr>
              <w:t>
2-15-66</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Гагарин көшесі, 6 mugalgar.akto.kz</w:t>
            </w:r>
            <w:r>
              <w:br/>
            </w:r>
            <w:r>
              <w:rPr>
                <w:rFonts w:ascii="Times New Roman"/>
                <w:b w:val="false"/>
                <w:i w:val="false"/>
                <w:color w:val="000000"/>
                <w:sz w:val="20"/>
              </w:rPr>
              <w:t>
raiakimat.60@mai9l.ru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3-64-14</w:t>
            </w:r>
            <w:r>
              <w:br/>
            </w:r>
            <w:r>
              <w:rPr>
                <w:rFonts w:ascii="Times New Roman"/>
                <w:b w:val="false"/>
                <w:i w:val="false"/>
                <w:color w:val="000000"/>
                <w:sz w:val="20"/>
              </w:rPr>
              <w:t>
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8 temirakim@mail.ru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2-24-95</w:t>
            </w:r>
            <w:r>
              <w:br/>
            </w:r>
            <w:r>
              <w:rPr>
                <w:rFonts w:ascii="Times New Roman"/>
                <w:b w:val="false"/>
                <w:i w:val="false"/>
                <w:color w:val="000000"/>
                <w:sz w:val="20"/>
              </w:rPr>
              <w:t>
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Құрманғазин көшесі, 43 uilakimat.kz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2-19-32</w:t>
            </w:r>
            <w:r>
              <w:br/>
            </w:r>
            <w:r>
              <w:rPr>
                <w:rFonts w:ascii="Times New Roman"/>
                <w:b w:val="false"/>
                <w:i w:val="false"/>
                <w:color w:val="000000"/>
                <w:sz w:val="20"/>
              </w:rPr>
              <w:t>
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ауданының әкімдігі» </w:t>
            </w:r>
            <w:r>
              <w:br/>
            </w:r>
            <w:r>
              <w:rPr>
                <w:rFonts w:ascii="Times New Roman"/>
                <w:b w:val="false"/>
                <w:i w:val="false"/>
                <w:color w:val="000000"/>
                <w:sz w:val="20"/>
              </w:rPr>
              <w:t>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кенті, Астана көшесі, 48 kobda.kz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2-15-82</w:t>
            </w:r>
            <w:r>
              <w:br/>
            </w:r>
            <w:r>
              <w:rPr>
                <w:rFonts w:ascii="Times New Roman"/>
                <w:b w:val="false"/>
                <w:i w:val="false"/>
                <w:color w:val="000000"/>
                <w:sz w:val="20"/>
              </w:rPr>
              <w:t>
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 hromtau.akto.kz hromtau_akimatrambler.ru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2-11-41</w:t>
            </w:r>
            <w:r>
              <w:br/>
            </w:r>
            <w:r>
              <w:rPr>
                <w:rFonts w:ascii="Times New Roman"/>
                <w:b w:val="false"/>
                <w:i w:val="false"/>
                <w:color w:val="000000"/>
                <w:sz w:val="20"/>
              </w:rPr>
              <w:t>
2-18-42</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33 shalkar.akto.kz</w:t>
            </w:r>
            <w:r>
              <w:br/>
            </w:r>
            <w:r>
              <w:rPr>
                <w:rFonts w:ascii="Times New Roman"/>
                <w:b w:val="false"/>
                <w:i w:val="false"/>
                <w:color w:val="000000"/>
                <w:sz w:val="20"/>
              </w:rPr>
              <w:t>
akimat_shalkar@mail.ru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2-14-35</w:t>
            </w:r>
            <w:r>
              <w:br/>
            </w:r>
            <w:r>
              <w:rPr>
                <w:rFonts w:ascii="Times New Roman"/>
                <w:b w:val="false"/>
                <w:i w:val="false"/>
                <w:color w:val="000000"/>
                <w:sz w:val="20"/>
              </w:rPr>
              <w:t>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әкімдігі» ММ</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Ахтанов көшесі, 50 akimataktobe.kz</w:t>
            </w:r>
            <w:r>
              <w:br/>
            </w:r>
            <w:r>
              <w:rPr>
                <w:rFonts w:ascii="Times New Roman"/>
                <w:b w:val="false"/>
                <w:i w:val="false"/>
                <w:color w:val="000000"/>
                <w:sz w:val="20"/>
              </w:rPr>
              <w:t>
ak_aktobe@mail.ru</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 1-04-41</w:t>
            </w:r>
            <w:r>
              <w:br/>
            </w:r>
            <w:r>
              <w:rPr>
                <w:rFonts w:ascii="Times New Roman"/>
                <w:b w:val="false"/>
                <w:i w:val="false"/>
                <w:color w:val="000000"/>
                <w:sz w:val="20"/>
              </w:rPr>
              <w:t>
1-16-69</w:t>
            </w:r>
          </w:p>
        </w:tc>
        <w:tc>
          <w:tcPr>
            <w:tcW w:w="0" w:type="auto"/>
            <w:vMerge/>
            <w:tcBorders>
              <w:top w:val="nil"/>
              <w:left w:val="single" w:color="cfcfcf" w:sz="5"/>
              <w:bottom w:val="single" w:color="cfcfcf" w:sz="5"/>
              <w:right w:val="single" w:color="cfcfcf" w:sz="5"/>
            </w:tcBorders>
          </w:tcPr>
          <w:p/>
        </w:tc>
      </w:tr>
    </w:tbl>
    <w:bookmarkStart w:name="z1271" w:id="552"/>
    <w:p>
      <w:pPr>
        <w:spacing w:after="0"/>
        <w:ind w:left="0"/>
        <w:jc w:val="left"/>
      </w:pPr>
      <w:r>
        <w:rPr>
          <w:rFonts w:ascii="Times New Roman"/>
          <w:b/>
          <w:i w:val="false"/>
          <w:color w:val="000000"/>
        </w:rPr>
        <w:t xml:space="preserve"> 
Алматы облысының қалалық және аудандық әкімдіктері</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267"/>
        <w:gridCol w:w="4750"/>
        <w:gridCol w:w="1908"/>
        <w:gridCol w:w="3286"/>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Желтоқсан көшесі, 58 aksuakimat.kz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8-728322-11-36</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 alakol-akimat.kz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2-15-75</w:t>
            </w:r>
            <w:r>
              <w:br/>
            </w:r>
            <w:r>
              <w:rPr>
                <w:rFonts w:ascii="Times New Roman"/>
                <w:b w:val="false"/>
                <w:i w:val="false"/>
                <w:color w:val="000000"/>
                <w:sz w:val="20"/>
              </w:rPr>
              <w:t>
2-15-52</w:t>
            </w:r>
            <w:r>
              <w:br/>
            </w:r>
            <w:r>
              <w:rPr>
                <w:rFonts w:ascii="Times New Roman"/>
                <w:b w:val="false"/>
                <w:i w:val="false"/>
                <w:color w:val="000000"/>
                <w:sz w:val="20"/>
              </w:rPr>
              <w:t>
2-10-01</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68 bakanas.kz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9-16-50</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Жамбыл даңғылы, 21 enbekshi.kz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4-07-88</w:t>
            </w:r>
            <w:r>
              <w:br/>
            </w:r>
            <w:r>
              <w:rPr>
                <w:rFonts w:ascii="Times New Roman"/>
                <w:b w:val="false"/>
                <w:i w:val="false"/>
                <w:color w:val="000000"/>
                <w:sz w:val="20"/>
              </w:rPr>
              <w:t>
4-20-04</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67 eskeldy-akimat.kz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3-03-27</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Абай көшесі, 56 uzunagash.kz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2-14-35</w:t>
            </w:r>
          </w:p>
          <w:p>
            <w:pPr>
              <w:spacing w:after="20"/>
              <w:ind w:left="20"/>
              <w:jc w:val="both"/>
            </w:pPr>
            <w:r>
              <w:rPr>
                <w:rFonts w:ascii="Times New Roman"/>
                <w:b w:val="false"/>
                <w:i w:val="false"/>
                <w:color w:val="000000"/>
                <w:sz w:val="20"/>
              </w:rPr>
              <w:t>2-15-25</w:t>
            </w:r>
          </w:p>
          <w:p>
            <w:pPr>
              <w:spacing w:after="20"/>
              <w:ind w:left="20"/>
              <w:jc w:val="both"/>
            </w:pPr>
            <w:r>
              <w:rPr>
                <w:rFonts w:ascii="Times New Roman"/>
                <w:b w:val="false"/>
                <w:i w:val="false"/>
                <w:color w:val="000000"/>
                <w:sz w:val="20"/>
              </w:rPr>
              <w:t>2-16-35</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З. Батталханов көшесі, 8 ile-tany.kz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2-21-44</w:t>
            </w:r>
          </w:p>
        </w:tc>
        <w:tc>
          <w:tcPr>
            <w:tcW w:w="0" w:type="auto"/>
            <w:vMerge/>
            <w:tcBorders>
              <w:top w:val="nil"/>
              <w:left w:val="single" w:color="cfcfcf" w:sz="5"/>
              <w:bottom w:val="single" w:color="cfcfcf" w:sz="5"/>
              <w:right w:val="single" w:color="cfcfcf" w:sz="5"/>
            </w:tcBorders>
          </w:tcPr>
          <w:p/>
        </w:tc>
      </w:tr>
      <w:tr>
        <w:trPr>
          <w:trHeight w:val="17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Қонаев даңғылы, 9 karatal-akimat.kz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2-12-57</w:t>
            </w:r>
            <w:r>
              <w:br/>
            </w:r>
            <w:r>
              <w:rPr>
                <w:rFonts w:ascii="Times New Roman"/>
                <w:b w:val="false"/>
                <w:i w:val="false"/>
                <w:color w:val="000000"/>
                <w:sz w:val="20"/>
              </w:rPr>
              <w:t>
2-15-37</w:t>
            </w:r>
          </w:p>
        </w:tc>
        <w:tc>
          <w:tcPr>
            <w:tcW w:w="0" w:type="auto"/>
            <w:vMerge/>
            <w:tcBorders>
              <w:top w:val="nil"/>
              <w:left w:val="single" w:color="cfcfcf" w:sz="5"/>
              <w:bottom w:val="single" w:color="cfcfcf" w:sz="5"/>
              <w:right w:val="single" w:color="cfcfcf" w:sz="5"/>
            </w:tcBorders>
          </w:tcPr>
          <w:p/>
        </w:tc>
      </w:tr>
      <w:tr>
        <w:trPr>
          <w:trHeight w:val="10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 хан көшесі, 213 karasay.kz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2-27-65</w:t>
            </w:r>
          </w:p>
        </w:tc>
        <w:tc>
          <w:tcPr>
            <w:tcW w:w="0" w:type="auto"/>
            <w:vMerge/>
            <w:tcBorders>
              <w:top w:val="nil"/>
              <w:left w:val="single" w:color="cfcfcf" w:sz="5"/>
              <w:bottom w:val="single" w:color="cfcfcf" w:sz="5"/>
              <w:right w:val="single" w:color="cfcfcf" w:sz="5"/>
            </w:tcBorders>
          </w:tcPr>
          <w:p/>
        </w:tc>
      </w:tr>
      <w:tr>
        <w:trPr>
          <w:trHeight w:val="12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Б. Момышұлы көшесі, 10 kerbulak.kz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3-16-74</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40 koksu-akimat.kz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2-00-68</w:t>
            </w:r>
          </w:p>
        </w:tc>
        <w:tc>
          <w:tcPr>
            <w:tcW w:w="0" w:type="auto"/>
            <w:vMerge/>
            <w:tcBorders>
              <w:top w:val="nil"/>
              <w:left w:val="single" w:color="cfcfcf" w:sz="5"/>
              <w:bottom w:val="single" w:color="cfcfcf" w:sz="5"/>
              <w:right w:val="single" w:color="cfcfcf" w:sz="5"/>
            </w:tcBorders>
          </w:tcP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Н. Головацкий көшесі, 129 panfilov.kz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5-13-61</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 Момышұлы көшесі, 9. raimbek.gov.kz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2-14-04</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Тәуелсіздік көшесі, 111 sarkand.kz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2-14-31</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даңғылы, 65 talgar-akimat.kz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2-52-70</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Раджибаев көшесі, 73 uigur-akimat.kz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2-14-32</w:t>
            </w:r>
          </w:p>
        </w:tc>
        <w:tc>
          <w:tcPr>
            <w:tcW w:w="0" w:type="auto"/>
            <w:vMerge/>
            <w:tcBorders>
              <w:top w:val="nil"/>
              <w:left w:val="single" w:color="cfcfcf" w:sz="5"/>
              <w:bottom w:val="single" w:color="cfcfcf" w:sz="5"/>
              <w:right w:val="single" w:color="cfcfcf" w:sz="5"/>
            </w:tcBorders>
          </w:tcPr>
          <w:p/>
        </w:tc>
      </w:tr>
      <w:tr>
        <w:trPr>
          <w:trHeight w:val="10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 kapshagay-gov.kz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4-21-95</w:t>
            </w:r>
          </w:p>
        </w:tc>
        <w:tc>
          <w:tcPr>
            <w:tcW w:w="0" w:type="auto"/>
            <w:vMerge/>
            <w:tcBorders>
              <w:top w:val="nil"/>
              <w:left w:val="single" w:color="cfcfcf" w:sz="5"/>
              <w:bottom w:val="single" w:color="cfcfcf" w:sz="5"/>
              <w:right w:val="single" w:color="cfcfcf" w:sz="5"/>
            </w:tcBorders>
          </w:tcPr>
          <w:p/>
        </w:tc>
      </w:tr>
      <w:tr>
        <w:trPr>
          <w:trHeight w:val="15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 akimat-taldykorgan.kz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7-20-67</w:t>
            </w:r>
            <w:r>
              <w:br/>
            </w:r>
            <w:r>
              <w:rPr>
                <w:rFonts w:ascii="Times New Roman"/>
                <w:b w:val="false"/>
                <w:i w:val="false"/>
                <w:color w:val="000000"/>
                <w:sz w:val="20"/>
              </w:rPr>
              <w:t>
7-05-35</w:t>
            </w:r>
            <w:r>
              <w:br/>
            </w:r>
            <w:r>
              <w:rPr>
                <w:rFonts w:ascii="Times New Roman"/>
                <w:b w:val="false"/>
                <w:i w:val="false"/>
                <w:color w:val="000000"/>
                <w:sz w:val="20"/>
              </w:rPr>
              <w:t>
7-07-29</w:t>
            </w:r>
          </w:p>
        </w:tc>
        <w:tc>
          <w:tcPr>
            <w:tcW w:w="0" w:type="auto"/>
            <w:vMerge/>
            <w:tcBorders>
              <w:top w:val="nil"/>
              <w:left w:val="single" w:color="cfcfcf" w:sz="5"/>
              <w:bottom w:val="single" w:color="cfcfcf" w:sz="5"/>
              <w:right w:val="single" w:color="cfcfcf" w:sz="5"/>
            </w:tcBorders>
          </w:tcP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әкімінің аппараты» ММ</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 tekeli.forever.kz</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4-22-41</w:t>
            </w:r>
          </w:p>
        </w:tc>
        <w:tc>
          <w:tcPr>
            <w:tcW w:w="0" w:type="auto"/>
            <w:vMerge/>
            <w:tcBorders>
              <w:top w:val="nil"/>
              <w:left w:val="single" w:color="cfcfcf" w:sz="5"/>
              <w:bottom w:val="single" w:color="cfcfcf" w:sz="5"/>
              <w:right w:val="single" w:color="cfcfcf" w:sz="5"/>
            </w:tcBorders>
          </w:tcPr>
          <w:p/>
        </w:tc>
      </w:tr>
    </w:tbl>
    <w:bookmarkStart w:name="z1272" w:id="553"/>
    <w:p>
      <w:pPr>
        <w:spacing w:after="0"/>
        <w:ind w:left="0"/>
        <w:jc w:val="left"/>
      </w:pPr>
      <w:r>
        <w:rPr>
          <w:rFonts w:ascii="Times New Roman"/>
          <w:b/>
          <w:i w:val="false"/>
          <w:color w:val="000000"/>
        </w:rPr>
        <w:t xml:space="preserve"> 
Атырау облысының қалалық және аудандық әкімдіктері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2254"/>
        <w:gridCol w:w="3968"/>
        <w:gridCol w:w="2461"/>
        <w:gridCol w:w="3210"/>
      </w:tblGrid>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 а akimat_atyrau@mail.online.kz</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35-40-95</w:t>
            </w:r>
            <w:r>
              <w:br/>
            </w:r>
            <w:r>
              <w:rPr>
                <w:rFonts w:ascii="Times New Roman"/>
                <w:b w:val="false"/>
                <w:i w:val="false"/>
                <w:color w:val="000000"/>
                <w:sz w:val="20"/>
              </w:rPr>
              <w:t>
27-10-24</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Махамбет даңғылы, 26 admin@zhylyoi.kz,</w:t>
            </w:r>
            <w:r>
              <w:br/>
            </w:r>
            <w:r>
              <w:rPr>
                <w:rFonts w:ascii="Times New Roman"/>
                <w:b w:val="false"/>
                <w:i w:val="false"/>
                <w:color w:val="000000"/>
                <w:sz w:val="20"/>
              </w:rPr>
              <w:t>
zhylyoi.kz</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5-12-42</w:t>
            </w:r>
            <w:r>
              <w:br/>
            </w:r>
            <w:r>
              <w:rPr>
                <w:rFonts w:ascii="Times New Roman"/>
                <w:b w:val="false"/>
                <w:i w:val="false"/>
                <w:color w:val="000000"/>
                <w:sz w:val="20"/>
              </w:rPr>
              <w:t>
5-17-22</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12 akimat.inder@mail.ru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2-00-06</w:t>
            </w:r>
            <w:r>
              <w:br/>
            </w:r>
            <w:r>
              <w:rPr>
                <w:rFonts w:ascii="Times New Roman"/>
                <w:b w:val="false"/>
                <w:i w:val="false"/>
                <w:color w:val="000000"/>
                <w:sz w:val="20"/>
              </w:rPr>
              <w:t>
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Егеменді Қазақстан көшесі, 12 isataiakimat.kz isatai_raiakimat@mail.ru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2-01-73</w:t>
            </w:r>
            <w:r>
              <w:br/>
            </w:r>
            <w:r>
              <w:rPr>
                <w:rFonts w:ascii="Times New Roman"/>
                <w:b w:val="false"/>
                <w:i w:val="false"/>
                <w:color w:val="000000"/>
                <w:sz w:val="20"/>
              </w:rPr>
              <w:t>
2-15-08</w:t>
            </w:r>
          </w:p>
        </w:tc>
        <w:tc>
          <w:tcPr>
            <w:tcW w:w="0" w:type="auto"/>
            <w:vMerge/>
            <w:tcBorders>
              <w:top w:val="nil"/>
              <w:left w:val="single" w:color="cfcfcf" w:sz="5"/>
              <w:bottom w:val="single" w:color="cfcfcf" w:sz="5"/>
              <w:right w:val="single" w:color="cfcfcf" w:sz="5"/>
            </w:tcBorders>
          </w:tcPr>
          <w:p/>
        </w:tc>
      </w:tr>
      <w:tr>
        <w:trPr>
          <w:trHeight w:val="8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4 kizilkoga_akimat@mail.ru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2-13-45</w:t>
            </w:r>
            <w:r>
              <w:br/>
            </w:r>
            <w:r>
              <w:rPr>
                <w:rFonts w:ascii="Times New Roman"/>
                <w:b w:val="false"/>
                <w:i w:val="false"/>
                <w:color w:val="000000"/>
                <w:sz w:val="20"/>
              </w:rPr>
              <w:t>
2-14-80</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Көшекбаев көшесі, 25 org_otdel_akimat@mail.ru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2-06-90</w:t>
            </w:r>
            <w:r>
              <w:br/>
            </w:r>
            <w:r>
              <w:rPr>
                <w:rFonts w:ascii="Times New Roman"/>
                <w:b w:val="false"/>
                <w:i w:val="false"/>
                <w:color w:val="000000"/>
                <w:sz w:val="20"/>
              </w:rPr>
              <w:t>
2-12-92</w:t>
            </w:r>
          </w:p>
        </w:tc>
        <w:tc>
          <w:tcPr>
            <w:tcW w:w="0" w:type="auto"/>
            <w:vMerge/>
            <w:tcBorders>
              <w:top w:val="nil"/>
              <w:left w:val="single" w:color="cfcfcf" w:sz="5"/>
              <w:bottom w:val="single" w:color="cfcfcf" w:sz="5"/>
              <w:right w:val="single" w:color="cfcfcf" w:sz="5"/>
            </w:tcBorders>
          </w:tcP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1 makatorg@mail.ru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p>
          <w:p>
            <w:pPr>
              <w:spacing w:after="20"/>
              <w:ind w:left="20"/>
              <w:jc w:val="both"/>
            </w:pPr>
            <w:r>
              <w:rPr>
                <w:rFonts w:ascii="Times New Roman"/>
                <w:b w:val="false"/>
                <w:i w:val="false"/>
                <w:color w:val="000000"/>
                <w:sz w:val="20"/>
              </w:rPr>
              <w:t>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 ММ</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кенті, Абай көшесі, 16 kurmanbaevar@mail.ru</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p>
          <w:p>
            <w:pPr>
              <w:spacing w:after="20"/>
              <w:ind w:left="20"/>
              <w:jc w:val="both"/>
            </w:pPr>
            <w:r>
              <w:rPr>
                <w:rFonts w:ascii="Times New Roman"/>
                <w:b w:val="false"/>
                <w:i w:val="false"/>
                <w:color w:val="000000"/>
                <w:sz w:val="20"/>
              </w:rPr>
              <w:t>2-13-80</w:t>
            </w:r>
          </w:p>
        </w:tc>
        <w:tc>
          <w:tcPr>
            <w:tcW w:w="0" w:type="auto"/>
            <w:vMerge/>
            <w:tcBorders>
              <w:top w:val="nil"/>
              <w:left w:val="single" w:color="cfcfcf" w:sz="5"/>
              <w:bottom w:val="single" w:color="cfcfcf" w:sz="5"/>
              <w:right w:val="single" w:color="cfcfcf" w:sz="5"/>
            </w:tcBorders>
          </w:tcPr>
          <w:p/>
        </w:tc>
      </w:tr>
    </w:tbl>
    <w:bookmarkStart w:name="z1273" w:id="554"/>
    <w:p>
      <w:pPr>
        <w:spacing w:after="0"/>
        <w:ind w:left="0"/>
        <w:jc w:val="left"/>
      </w:pPr>
      <w:r>
        <w:rPr>
          <w:rFonts w:ascii="Times New Roman"/>
          <w:b/>
          <w:i w:val="false"/>
          <w:color w:val="000000"/>
        </w:rPr>
        <w:t xml:space="preserve"> 
Шығыс Қазақстан облысының қалалық, аудандық әкімдіктері</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18"/>
        <w:gridCol w:w="4406"/>
        <w:gridCol w:w="1657"/>
        <w:gridCol w:w="3304"/>
      </w:tblGrid>
      <w:tr>
        <w:trPr>
          <w:trHeight w:val="117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8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17 oskemen.kz</w:t>
            </w:r>
            <w:r>
              <w:br/>
            </w:r>
            <w:r>
              <w:rPr>
                <w:rFonts w:ascii="Times New Roman"/>
                <w:b w:val="false"/>
                <w:i w:val="false"/>
                <w:color w:val="000000"/>
                <w:sz w:val="20"/>
              </w:rPr>
              <w:t>
ustkam@ukg.kz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 6-35-44</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Интернациональная көшесі,8 akimsemey.gov.kz</w:t>
            </w:r>
            <w:r>
              <w:br/>
            </w:r>
            <w:r>
              <w:rPr>
                <w:rFonts w:ascii="Times New Roman"/>
                <w:b w:val="false"/>
                <w:i w:val="false"/>
                <w:color w:val="000000"/>
                <w:sz w:val="20"/>
              </w:rPr>
              <w:t>
chancellery@akimsemey. 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 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Семенова көшесі, 19 ridder.vko.gov.kz</w:t>
            </w:r>
            <w:r>
              <w:br/>
            </w:r>
            <w:r>
              <w:rPr>
                <w:rFonts w:ascii="Times New Roman"/>
                <w:b w:val="false"/>
                <w:i w:val="false"/>
                <w:color w:val="000000"/>
                <w:sz w:val="20"/>
              </w:rPr>
              <w:t>
Akimat@Ridder.kz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Ленин көшесі, 4 kurchatov.vko.gov.kz</w:t>
            </w:r>
            <w:r>
              <w:br/>
            </w:r>
            <w:r>
              <w:rPr>
                <w:rFonts w:ascii="Times New Roman"/>
                <w:b w:val="false"/>
                <w:i w:val="false"/>
                <w:color w:val="000000"/>
                <w:sz w:val="20"/>
              </w:rPr>
              <w:t>
Chancellery@akim-kurchatov.kz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Құнанбай көшесі, 5 abay.vko.gov.kz</w:t>
            </w:r>
            <w:r>
              <w:br/>
            </w:r>
            <w:r>
              <w:rPr>
                <w:rFonts w:ascii="Times New Roman"/>
                <w:b w:val="false"/>
                <w:i w:val="false"/>
                <w:color w:val="000000"/>
                <w:sz w:val="20"/>
              </w:rPr>
              <w:t>
akim@abay.vko.gov.kz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9-16-00</w:t>
            </w:r>
          </w:p>
        </w:tc>
        <w:tc>
          <w:tcPr>
            <w:tcW w:w="0" w:type="auto"/>
            <w:vMerge/>
            <w:tcBorders>
              <w:top w:val="nil"/>
              <w:left w:val="single" w:color="cfcfcf" w:sz="5"/>
              <w:bottom w:val="single" w:color="cfcfcf" w:sz="5"/>
              <w:right w:val="single" w:color="cfcfcf" w:sz="5"/>
            </w:tcBorders>
          </w:tcPr>
          <w:p/>
        </w:tc>
      </w:tr>
      <w:tr>
        <w:trPr>
          <w:trHeight w:val="5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гүлзары, 14 ayagos.vko.gov.kz</w:t>
            </w:r>
            <w:r>
              <w:br/>
            </w:r>
            <w:r>
              <w:rPr>
                <w:rFonts w:ascii="Times New Roman"/>
                <w:b w:val="false"/>
                <w:i w:val="false"/>
                <w:color w:val="000000"/>
                <w:sz w:val="20"/>
              </w:rPr>
              <w:t>
akim.ayaguz@mail.ru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3-33-13</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Крупская көшесі, 69 boroduliha.vko.gov.kz</w:t>
            </w:r>
            <w:r>
              <w:br/>
            </w:r>
            <w:r>
              <w:rPr>
                <w:rFonts w:ascii="Times New Roman"/>
                <w:b w:val="false"/>
                <w:i w:val="false"/>
                <w:color w:val="000000"/>
                <w:sz w:val="20"/>
              </w:rPr>
              <w:t>
аkimatboroduliha@yandex.ru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2-13-31</w:t>
            </w:r>
          </w:p>
        </w:tc>
        <w:tc>
          <w:tcPr>
            <w:tcW w:w="0" w:type="auto"/>
            <w:vMerge/>
            <w:tcBorders>
              <w:top w:val="nil"/>
              <w:left w:val="single" w:color="cfcfcf" w:sz="5"/>
              <w:bottom w:val="single" w:color="cfcfcf" w:sz="5"/>
              <w:right w:val="single" w:color="cfcfcf" w:sz="5"/>
            </w:tcBorders>
          </w:tcPr>
          <w:p/>
        </w:tc>
      </w:tr>
      <w:tr>
        <w:trPr>
          <w:trHeight w:val="19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ауылы, Сейфуллин көшесі, 144 beskaragay.vko.gov.kz</w:t>
            </w:r>
            <w:r>
              <w:br/>
            </w:r>
            <w:r>
              <w:rPr>
                <w:rFonts w:ascii="Times New Roman"/>
                <w:b w:val="false"/>
                <w:i w:val="false"/>
                <w:color w:val="000000"/>
                <w:sz w:val="20"/>
              </w:rPr>
              <w:t>
kancelyariyarayakimat@rambler.ru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9-14-00</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 Попович көшесі, 11 а glubokoe.gov.kz</w:t>
            </w:r>
            <w:r>
              <w:br/>
            </w:r>
            <w:r>
              <w:rPr>
                <w:rFonts w:ascii="Times New Roman"/>
                <w:b w:val="false"/>
                <w:i w:val="false"/>
                <w:color w:val="000000"/>
                <w:sz w:val="20"/>
              </w:rPr>
              <w:t>
kancil@akimglubokoe.kz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Георгиевка ауылы, Ленин көшесі, 105 garma.vko.gov.kz</w:t>
            </w:r>
            <w:r>
              <w:br/>
            </w:r>
            <w:r>
              <w:rPr>
                <w:rFonts w:ascii="Times New Roman"/>
                <w:b w:val="false"/>
                <w:i w:val="false"/>
                <w:color w:val="000000"/>
                <w:sz w:val="20"/>
              </w:rPr>
              <w:t>
Zharma_akimat@mail.ru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Жангелдин көшесі, 54 zaysan.vko.gov.kz</w:t>
            </w:r>
            <w:r>
              <w:br/>
            </w:r>
            <w:r>
              <w:rPr>
                <w:rFonts w:ascii="Times New Roman"/>
                <w:b w:val="false"/>
                <w:i w:val="false"/>
                <w:color w:val="000000"/>
                <w:sz w:val="20"/>
              </w:rPr>
              <w:t>
zsnakim@mail.kz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Советтер көшесі, 20 akimzyrian.gov.kz akimat_zyr@mail.kz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w:t>
            </w:r>
          </w:p>
          <w:p>
            <w:pPr>
              <w:spacing w:after="20"/>
              <w:ind w:left="20"/>
              <w:jc w:val="both"/>
            </w:pPr>
            <w:r>
              <w:rPr>
                <w:rFonts w:ascii="Times New Roman"/>
                <w:b w:val="false"/>
                <w:i w:val="false"/>
                <w:color w:val="000000"/>
                <w:sz w:val="20"/>
              </w:rPr>
              <w:t>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Ибежанов көшесі, 23 kurchum.vko.gov.kz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Ш. Фахрутдинов көшесі, 44 а kokpekti.vko.gov.kz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Большенарымское ауылы, Абылай хан көшесі, 102 katon-karagay.vko.go .kz</w:t>
            </w:r>
            <w:r>
              <w:br/>
            </w:r>
            <w:r>
              <w:rPr>
                <w:rFonts w:ascii="Times New Roman"/>
                <w:b w:val="false"/>
                <w:i w:val="false"/>
                <w:color w:val="000000"/>
                <w:sz w:val="20"/>
              </w:rPr>
              <w:t>
gukatonrayakimat@mail.ru</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2-11-41</w:t>
            </w:r>
          </w:p>
        </w:tc>
        <w:tc>
          <w:tcPr>
            <w:tcW w:w="0" w:type="auto"/>
            <w:vMerge/>
            <w:tcBorders>
              <w:top w:val="nil"/>
              <w:left w:val="single" w:color="cfcfcf" w:sz="5"/>
              <w:bottom w:val="single" w:color="cfcfcf" w:sz="5"/>
              <w:right w:val="single" w:color="cfcfcf" w:sz="5"/>
            </w:tcBorders>
          </w:tcPr>
          <w:p/>
        </w:tc>
      </w:tr>
      <w:tr>
        <w:trPr>
          <w:trHeight w:val="19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 хан көшесі, 13 tarbagatay.vko.gov.kz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1 ulan.vko.gov.kz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2-70-33</w:t>
            </w:r>
          </w:p>
        </w:tc>
        <w:tc>
          <w:tcPr>
            <w:tcW w:w="3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122 urzhar.vko.gov.kz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Советтер көшесі, 59 shemonaiha.vko.gov.kz</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3-24-01</w:t>
            </w:r>
          </w:p>
        </w:tc>
        <w:tc>
          <w:tcPr>
            <w:tcW w:w="0" w:type="auto"/>
            <w:vMerge/>
            <w:tcBorders>
              <w:top w:val="nil"/>
              <w:left w:val="single" w:color="cfcfcf" w:sz="5"/>
              <w:bottom w:val="single" w:color="cfcfcf" w:sz="5"/>
              <w:right w:val="single" w:color="cfcfcf" w:sz="5"/>
            </w:tcBorders>
          </w:tcPr>
          <w:p/>
        </w:tc>
      </w:tr>
    </w:tbl>
    <w:bookmarkStart w:name="z1274" w:id="555"/>
    <w:p>
      <w:pPr>
        <w:spacing w:after="0"/>
        <w:ind w:left="0"/>
        <w:jc w:val="left"/>
      </w:pPr>
      <w:r>
        <w:rPr>
          <w:rFonts w:ascii="Times New Roman"/>
          <w:b/>
          <w:i w:val="false"/>
          <w:color w:val="000000"/>
        </w:rPr>
        <w:t xml:space="preserve"> 
Жамбыл облысының қалалық және аудандық әкімдіктері</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665"/>
        <w:gridCol w:w="4384"/>
        <w:gridCol w:w="1661"/>
        <w:gridCol w:w="3315"/>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107 baizak_akimat@mail.ru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2-11-52</w:t>
            </w:r>
            <w:r>
              <w:br/>
            </w:r>
            <w:r>
              <w:rPr>
                <w:rFonts w:ascii="Times New Roman"/>
                <w:b w:val="false"/>
                <w:i w:val="false"/>
                <w:color w:val="000000"/>
                <w:sz w:val="20"/>
              </w:rPr>
              <w:t>
2-11-80</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123 zhambyl_aca_akim@mail.ru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2-11-38</w:t>
            </w:r>
            <w:r>
              <w:br/>
            </w:r>
            <w:r>
              <w:rPr>
                <w:rFonts w:ascii="Times New Roman"/>
                <w:b w:val="false"/>
                <w:i w:val="false"/>
                <w:color w:val="000000"/>
                <w:sz w:val="20"/>
              </w:rPr>
              <w:t>
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Жамбыл көшесі, 12 juali_akim@mail.ru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2-15-73</w:t>
            </w:r>
            <w:r>
              <w:br/>
            </w:r>
            <w:r>
              <w:rPr>
                <w:rFonts w:ascii="Times New Roman"/>
                <w:b w:val="false"/>
                <w:i w:val="false"/>
                <w:color w:val="000000"/>
                <w:sz w:val="20"/>
              </w:rPr>
              <w:t>
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106 akimat_k@mail.ru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2-13-40</w:t>
            </w:r>
            <w:r>
              <w:br/>
            </w:r>
            <w:r>
              <w:rPr>
                <w:rFonts w:ascii="Times New Roman"/>
                <w:b w:val="false"/>
                <w:i w:val="false"/>
                <w:color w:val="000000"/>
                <w:sz w:val="20"/>
              </w:rPr>
              <w:t>
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Исмаилов көшесі, 169 merkekense@mail.ru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2-11-66</w:t>
            </w:r>
            <w:r>
              <w:br/>
            </w:r>
            <w:r>
              <w:rPr>
                <w:rFonts w:ascii="Times New Roman"/>
                <w:b w:val="false"/>
                <w:i w:val="false"/>
                <w:color w:val="000000"/>
                <w:sz w:val="20"/>
              </w:rPr>
              <w:t>
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147 moinkum_akimat@mail.ru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2-49-71</w:t>
            </w:r>
            <w:r>
              <w:br/>
            </w:r>
            <w:r>
              <w:rPr>
                <w:rFonts w:ascii="Times New Roman"/>
                <w:b w:val="false"/>
                <w:i w:val="false"/>
                <w:color w:val="000000"/>
                <w:sz w:val="20"/>
              </w:rPr>
              <w:t>
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75 kulan2008@mail.ru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2-30-00</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Бейбітшілік көшесі, 1 sarysu.kz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6-19-41</w:t>
            </w:r>
            <w:r>
              <w:br/>
            </w:r>
            <w:r>
              <w:rPr>
                <w:rFonts w:ascii="Times New Roman"/>
                <w:b w:val="false"/>
                <w:i w:val="false"/>
                <w:color w:val="000000"/>
                <w:sz w:val="20"/>
              </w:rPr>
              <w:t>
6-29-27</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Достық алаңы, 1 talas.kz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6-20-67</w:t>
            </w:r>
            <w:r>
              <w:br/>
            </w:r>
            <w:r>
              <w:rPr>
                <w:rFonts w:ascii="Times New Roman"/>
                <w:b w:val="false"/>
                <w:i w:val="false"/>
                <w:color w:val="000000"/>
                <w:sz w:val="20"/>
              </w:rPr>
              <w:t>
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Төле би көшесі, 274 shu_apparat@mail.ru</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әкімдігі»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3 gorakim.kz</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 3-27-37</w:t>
            </w:r>
            <w:r>
              <w:br/>
            </w:r>
            <w:r>
              <w:rPr>
                <w:rFonts w:ascii="Times New Roman"/>
                <w:b w:val="false"/>
                <w:i w:val="false"/>
                <w:color w:val="000000"/>
                <w:sz w:val="20"/>
              </w:rPr>
              <w:t>
3-27-31</w:t>
            </w:r>
            <w:r>
              <w:br/>
            </w:r>
            <w:r>
              <w:rPr>
                <w:rFonts w:ascii="Times New Roman"/>
                <w:b w:val="false"/>
                <w:i w:val="false"/>
                <w:color w:val="000000"/>
                <w:sz w:val="20"/>
              </w:rPr>
              <w:t>
5-48-14</w:t>
            </w:r>
          </w:p>
        </w:tc>
        <w:tc>
          <w:tcPr>
            <w:tcW w:w="0" w:type="auto"/>
            <w:vMerge/>
            <w:tcBorders>
              <w:top w:val="nil"/>
              <w:left w:val="single" w:color="cfcfcf" w:sz="5"/>
              <w:bottom w:val="single" w:color="cfcfcf" w:sz="5"/>
              <w:right w:val="single" w:color="cfcfcf" w:sz="5"/>
            </w:tcBorders>
          </w:tcPr>
          <w:p/>
        </w:tc>
      </w:tr>
    </w:tbl>
    <w:bookmarkStart w:name="z1275" w:id="556"/>
    <w:p>
      <w:pPr>
        <w:spacing w:after="0"/>
        <w:ind w:left="0"/>
        <w:jc w:val="left"/>
      </w:pPr>
      <w:r>
        <w:rPr>
          <w:rFonts w:ascii="Times New Roman"/>
          <w:b/>
          <w:i w:val="false"/>
          <w:color w:val="000000"/>
        </w:rPr>
        <w:t xml:space="preserve"> 
Батыс Қазақстан облысының аудандық, қалалық әкімдіктері</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көшесі, 70 ZHUBAN 90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9-10-93</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ауылы, Т. Жароков көшесі, 31 bokeyorda.westkaz.kz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Советтер көшесі, 99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көшесі,44 zhangala.westkaz.kz</w:t>
            </w:r>
            <w:r>
              <w:br/>
            </w:r>
            <w:r>
              <w:rPr>
                <w:rFonts w:ascii="Times New Roman"/>
                <w:b w:val="false"/>
                <w:i w:val="false"/>
                <w:color w:val="000000"/>
                <w:sz w:val="20"/>
              </w:rPr>
              <w:t>
akimjangala@mail.ru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2-19-45</w:t>
            </w:r>
            <w:r>
              <w:br/>
            </w:r>
            <w:r>
              <w:rPr>
                <w:rFonts w:ascii="Times New Roman"/>
                <w:b w:val="false"/>
                <w:i w:val="false"/>
                <w:color w:val="000000"/>
                <w:sz w:val="20"/>
              </w:rPr>
              <w:t>
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3-14-58</w:t>
            </w:r>
            <w:r>
              <w:br/>
            </w:r>
            <w:r>
              <w:rPr>
                <w:rFonts w:ascii="Times New Roman"/>
                <w:b w:val="false"/>
                <w:i w:val="false"/>
                <w:color w:val="000000"/>
                <w:sz w:val="20"/>
              </w:rPr>
              <w:t>
3-13-72</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Ғ. Құрманғалиев көшесі, 19 karatobe.westkaz.kz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3-11-55</w:t>
            </w:r>
          </w:p>
        </w:tc>
        <w:tc>
          <w:tcPr>
            <w:tcW w:w="0" w:type="auto"/>
            <w:vMerge/>
            <w:tcBorders>
              <w:top w:val="nil"/>
              <w:left w:val="single" w:color="cfcfcf" w:sz="5"/>
              <w:bottom w:val="single" w:color="cfcfcf" w:sz="5"/>
              <w:right w:val="single" w:color="cfcfcf" w:sz="5"/>
            </w:tcBorders>
          </w:tcPr>
          <w:p/>
        </w:tc>
      </w:tr>
      <w:tr>
        <w:trPr>
          <w:trHeight w:val="9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8</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3-12-60</w:t>
            </w:r>
            <w:r>
              <w:br/>
            </w:r>
            <w:r>
              <w:rPr>
                <w:rFonts w:ascii="Times New Roman"/>
                <w:b w:val="false"/>
                <w:i w:val="false"/>
                <w:color w:val="000000"/>
                <w:sz w:val="20"/>
              </w:rPr>
              <w:t>
3-11-63</w:t>
            </w:r>
            <w:r>
              <w:br/>
            </w:r>
            <w:r>
              <w:rPr>
                <w:rFonts w:ascii="Times New Roman"/>
                <w:b w:val="false"/>
                <w:i w:val="false"/>
                <w:color w:val="000000"/>
                <w:sz w:val="20"/>
              </w:rPr>
              <w:t>
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Абай көшесі, 23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2-10-01</w:t>
            </w:r>
            <w:r>
              <w:br/>
            </w:r>
            <w:r>
              <w:rPr>
                <w:rFonts w:ascii="Times New Roman"/>
                <w:b w:val="false"/>
                <w:i w:val="false"/>
                <w:color w:val="000000"/>
                <w:sz w:val="20"/>
              </w:rPr>
              <w:t>
2-13-72</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көшесі, 61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2-18-89</w:t>
            </w:r>
            <w:r>
              <w:br/>
            </w:r>
            <w:r>
              <w:rPr>
                <w:rFonts w:ascii="Times New Roman"/>
                <w:b w:val="false"/>
                <w:i w:val="false"/>
                <w:color w:val="000000"/>
                <w:sz w:val="20"/>
              </w:rPr>
              <w:t>
2-14-59</w:t>
            </w:r>
          </w:p>
        </w:tc>
        <w:tc>
          <w:tcPr>
            <w:tcW w:w="0" w:type="auto"/>
            <w:vMerge/>
            <w:tcBorders>
              <w:top w:val="nil"/>
              <w:left w:val="single" w:color="cfcfcf" w:sz="5"/>
              <w:bottom w:val="single" w:color="cfcfcf" w:sz="5"/>
              <w:right w:val="single" w:color="cfcfcf" w:sz="5"/>
            </w:tcBorders>
          </w:tcPr>
          <w:p/>
        </w:tc>
      </w:tr>
      <w:tr>
        <w:trPr>
          <w:trHeight w:val="12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Қылышев көшесі, 95 Chingirlau.westkz.kz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139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2-23-33</w:t>
            </w:r>
            <w:r>
              <w:br/>
            </w:r>
            <w:r>
              <w:rPr>
                <w:rFonts w:ascii="Times New Roman"/>
                <w:b w:val="false"/>
                <w:i w:val="false"/>
                <w:color w:val="000000"/>
                <w:sz w:val="20"/>
              </w:rPr>
              <w:t>
2-28-75</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18 terekta@rambler.ru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2-12-98</w:t>
            </w:r>
            <w:r>
              <w:br/>
            </w:r>
            <w:r>
              <w:rPr>
                <w:rFonts w:ascii="Times New Roman"/>
                <w:b w:val="false"/>
                <w:i w:val="false"/>
                <w:color w:val="000000"/>
                <w:sz w:val="20"/>
              </w:rPr>
              <w:t>
2-13-34</w:t>
            </w:r>
          </w:p>
        </w:tc>
        <w:tc>
          <w:tcPr>
            <w:tcW w:w="0" w:type="auto"/>
            <w:vMerge/>
            <w:tcBorders>
              <w:top w:val="nil"/>
              <w:left w:val="single" w:color="cfcfcf" w:sz="5"/>
              <w:bottom w:val="single" w:color="cfcfcf" w:sz="5"/>
              <w:right w:val="single" w:color="cfcfcf" w:sz="5"/>
            </w:tcBorders>
          </w:tcPr>
          <w:p/>
        </w:tc>
      </w:tr>
      <w:tr>
        <w:trPr>
          <w:trHeight w:val="8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Достық-Дружба даңғылы, 182/1 uralsk-akimat.kz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 1-24-63</w:t>
            </w:r>
          </w:p>
        </w:tc>
        <w:tc>
          <w:tcPr>
            <w:tcW w:w="0" w:type="auto"/>
            <w:vMerge/>
            <w:tcBorders>
              <w:top w:val="nil"/>
              <w:left w:val="single" w:color="cfcfcf" w:sz="5"/>
              <w:bottom w:val="single" w:color="cfcfcf" w:sz="5"/>
              <w:right w:val="single" w:color="cfcfcf" w:sz="5"/>
            </w:tcBorders>
          </w:tcPr>
          <w:p/>
        </w:tc>
      </w:tr>
    </w:tbl>
    <w:bookmarkStart w:name="z1276" w:id="557"/>
    <w:p>
      <w:pPr>
        <w:spacing w:after="0"/>
        <w:ind w:left="0"/>
        <w:jc w:val="left"/>
      </w:pPr>
      <w:r>
        <w:rPr>
          <w:rFonts w:ascii="Times New Roman"/>
          <w:b/>
          <w:i w:val="false"/>
          <w:color w:val="000000"/>
        </w:rPr>
        <w:t xml:space="preserve"> 
Қарағанды облысының қалалық және аудандық әкімдіктері</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2617"/>
        <w:gridCol w:w="4406"/>
        <w:gridCol w:w="1671"/>
        <w:gridCol w:w="330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balkhash.kz orgkadrwork@mail.kz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4-26-48</w:t>
            </w:r>
            <w:r>
              <w:br/>
            </w:r>
            <w:r>
              <w:rPr>
                <w:rFonts w:ascii="Times New Roman"/>
                <w:b w:val="false"/>
                <w:i w:val="false"/>
                <w:color w:val="000000"/>
                <w:sz w:val="20"/>
              </w:rPr>
              <w:t>
4-85-11</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Алаша алаңы, 1 jezkazgan.kz rukzhezap@rambler.ru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3-65-94</w:t>
            </w:r>
            <w:r>
              <w:br/>
            </w:r>
            <w:r>
              <w:rPr>
                <w:rFonts w:ascii="Times New Roman"/>
                <w:b w:val="false"/>
                <w:i w:val="false"/>
                <w:color w:val="000000"/>
                <w:sz w:val="20"/>
              </w:rPr>
              <w:t>
3-61-35</w:t>
            </w:r>
          </w:p>
        </w:tc>
        <w:tc>
          <w:tcPr>
            <w:tcW w:w="0" w:type="auto"/>
            <w:vMerge/>
            <w:tcBorders>
              <w:top w:val="nil"/>
              <w:left w:val="single" w:color="cfcfcf" w:sz="5"/>
              <w:bottom w:val="single" w:color="cfcfcf" w:sz="5"/>
              <w:right w:val="single" w:color="cfcfcf" w:sz="5"/>
            </w:tcBorders>
          </w:tcPr>
          <w:p/>
        </w:tc>
      </w:tr>
      <w:tr>
        <w:trPr>
          <w:trHeight w:val="6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Бұхар жырау даңғылы, 16 karaganda-akimat.kz аkimat07@mail.ru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 2-02-20</w:t>
            </w:r>
            <w:r>
              <w:br/>
            </w:r>
            <w:r>
              <w:rPr>
                <w:rFonts w:ascii="Times New Roman"/>
                <w:b w:val="false"/>
                <w:i w:val="false"/>
                <w:color w:val="000000"/>
                <w:sz w:val="20"/>
              </w:rPr>
              <w:t>
1-94-70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Қаражал қаласы, Абай көшесі, 9 karajal_akimat@mail.ru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2-60-10</w:t>
            </w:r>
            <w:r>
              <w:br/>
            </w:r>
            <w:r>
              <w:rPr>
                <w:rFonts w:ascii="Times New Roman"/>
                <w:b w:val="false"/>
                <w:i w:val="false"/>
                <w:color w:val="000000"/>
                <w:sz w:val="20"/>
              </w:rPr>
              <w:t>
2-64-74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 priozerck.kz prio_org@krg.gov.kz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5-29-20</w:t>
            </w:r>
            <w:r>
              <w:br/>
            </w:r>
            <w:r>
              <w:rPr>
                <w:rFonts w:ascii="Times New Roman"/>
                <w:b w:val="false"/>
                <w:i w:val="false"/>
                <w:color w:val="000000"/>
                <w:sz w:val="20"/>
              </w:rPr>
              <w:t>
5-40-30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67 saran.kz sar_apparat@krg.gov.kz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2-52-08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 satpaev.kz satpaevakim@mail.ru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3-36-36</w:t>
            </w:r>
            <w:r>
              <w:br/>
            </w:r>
            <w:r>
              <w:rPr>
                <w:rFonts w:ascii="Times New Roman"/>
                <w:b w:val="false"/>
                <w:i w:val="false"/>
                <w:color w:val="000000"/>
                <w:sz w:val="20"/>
              </w:rPr>
              <w:t>
3-45-54</w:t>
            </w:r>
          </w:p>
        </w:tc>
        <w:tc>
          <w:tcPr>
            <w:tcW w:w="0" w:type="auto"/>
            <w:vMerge/>
            <w:tcBorders>
              <w:top w:val="nil"/>
              <w:left w:val="single" w:color="cfcfcf" w:sz="5"/>
              <w:bottom w:val="single" w:color="cfcfcf" w:sz="5"/>
              <w:right w:val="single" w:color="cfcfcf" w:sz="5"/>
            </w:tcBorders>
          </w:tcPr>
          <w:p/>
        </w:tc>
      </w:tr>
      <w:tr>
        <w:trPr>
          <w:trHeight w:val="15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гүлзары, 12 akimat-temirtau.kz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2-26-03</w:t>
            </w:r>
            <w:r>
              <w:br/>
            </w:r>
            <w:r>
              <w:rPr>
                <w:rFonts w:ascii="Times New Roman"/>
                <w:b w:val="false"/>
                <w:i w:val="false"/>
                <w:color w:val="000000"/>
                <w:sz w:val="20"/>
              </w:rPr>
              <w:t>
2-46-80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 а shahtinsk.kz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4-08-44</w:t>
            </w:r>
            <w:r>
              <w:br/>
            </w:r>
            <w:r>
              <w:rPr>
                <w:rFonts w:ascii="Times New Roman"/>
                <w:b w:val="false"/>
                <w:i w:val="false"/>
                <w:color w:val="000000"/>
                <w:sz w:val="20"/>
              </w:rPr>
              <w:t>
4-27-67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39 bukhar-zhirau.kz</w:t>
            </w:r>
            <w:r>
              <w:br/>
            </w:r>
            <w:r>
              <w:rPr>
                <w:rFonts w:ascii="Times New Roman"/>
                <w:b w:val="false"/>
                <w:i w:val="false"/>
                <w:color w:val="000000"/>
                <w:sz w:val="20"/>
              </w:rPr>
              <w:t>
bukharfarkhad@topmail.kz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2-14-60</w:t>
            </w:r>
            <w:r>
              <w:br/>
            </w:r>
            <w:r>
              <w:rPr>
                <w:rFonts w:ascii="Times New Roman"/>
                <w:b w:val="false"/>
                <w:i w:val="false"/>
                <w:color w:val="000000"/>
                <w:sz w:val="20"/>
              </w:rPr>
              <w:t>
2-11-18</w:t>
            </w:r>
          </w:p>
        </w:tc>
        <w:tc>
          <w:tcPr>
            <w:tcW w:w="0" w:type="auto"/>
            <w:vMerge/>
            <w:tcBorders>
              <w:top w:val="nil"/>
              <w:left w:val="single" w:color="cfcfcf" w:sz="5"/>
              <w:bottom w:val="single" w:color="cfcfcf" w:sz="5"/>
              <w:right w:val="single" w:color="cfcfcf" w:sz="5"/>
            </w:tcBorders>
          </w:tcPr>
          <w:p/>
        </w:tc>
      </w:tr>
      <w:tr>
        <w:trPr>
          <w:trHeight w:val="8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Тәуелсіздік көшесі, 5 zhanaarka-akimat.kz</w:t>
            </w:r>
            <w:r>
              <w:br/>
            </w:r>
            <w:r>
              <w:rPr>
                <w:rFonts w:ascii="Times New Roman"/>
                <w:b w:val="false"/>
                <w:i w:val="false"/>
                <w:color w:val="000000"/>
                <w:sz w:val="20"/>
              </w:rPr>
              <w:t>
zhanaarka_akimat@mail.ru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2-61-01 2-76-51</w:t>
            </w:r>
          </w:p>
        </w:tc>
        <w:tc>
          <w:tcPr>
            <w:tcW w:w="3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23 karkaraly.kzkarkar_orgotdel@mail.ru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3-13-66</w:t>
            </w:r>
            <w:r>
              <w:br/>
            </w:r>
            <w:r>
              <w:rPr>
                <w:rFonts w:ascii="Times New Roman"/>
                <w:b w:val="false"/>
                <w:i w:val="false"/>
                <w:color w:val="000000"/>
                <w:sz w:val="20"/>
              </w:rPr>
              <w:t>
3-13-68</w:t>
            </w:r>
          </w:p>
        </w:tc>
        <w:tc>
          <w:tcPr>
            <w:tcW w:w="0" w:type="auto"/>
            <w:vMerge/>
            <w:tcBorders>
              <w:top w:val="nil"/>
              <w:left w:val="single" w:color="cfcfcf" w:sz="5"/>
              <w:bottom w:val="single" w:color="cfcfcf" w:sz="5"/>
              <w:right w:val="single" w:color="cfcfcf" w:sz="5"/>
            </w:tcBorders>
          </w:tcPr>
          <w:p/>
        </w:tc>
      </w:tr>
      <w:tr>
        <w:trPr>
          <w:trHeight w:val="15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әкімінің аппараты» </w:t>
            </w:r>
          </w:p>
          <w:p>
            <w:pPr>
              <w:spacing w:after="20"/>
              <w:ind w:left="20"/>
              <w:jc w:val="both"/>
            </w:pPr>
            <w:r>
              <w:rPr>
                <w:rFonts w:ascii="Times New Roman"/>
                <w:b w:val="false"/>
                <w:i w:val="false"/>
                <w:color w:val="000000"/>
                <w:sz w:val="20"/>
              </w:rPr>
              <w:t>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Мыңбаев көшесі, 44 nurinsk.kz</w:t>
            </w:r>
            <w:r>
              <w:br/>
            </w:r>
            <w:r>
              <w:rPr>
                <w:rFonts w:ascii="Times New Roman"/>
                <w:b w:val="false"/>
                <w:i w:val="false"/>
                <w:color w:val="000000"/>
                <w:sz w:val="20"/>
              </w:rPr>
              <w:t>
nura_org@krg.gov.kz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2-26-31</w:t>
            </w:r>
            <w:r>
              <w:br/>
            </w:r>
            <w:r>
              <w:rPr>
                <w:rFonts w:ascii="Times New Roman"/>
                <w:b w:val="false"/>
                <w:i w:val="false"/>
                <w:color w:val="000000"/>
                <w:sz w:val="20"/>
              </w:rPr>
              <w:t>
2-17-21</w:t>
            </w:r>
          </w:p>
        </w:tc>
        <w:tc>
          <w:tcPr>
            <w:tcW w:w="0" w:type="auto"/>
            <w:vMerge/>
            <w:tcBorders>
              <w:top w:val="nil"/>
              <w:left w:val="single" w:color="cfcfcf" w:sz="5"/>
              <w:bottom w:val="single" w:color="cfcfcf" w:sz="5"/>
              <w:right w:val="single" w:color="cfcfcf" w:sz="5"/>
            </w:tcBorders>
          </w:tcP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 osak_акимат.kz</w:t>
            </w:r>
            <w:r>
              <w:br/>
            </w:r>
            <w:r>
              <w:rPr>
                <w:rFonts w:ascii="Times New Roman"/>
                <w:b w:val="false"/>
                <w:i w:val="false"/>
                <w:color w:val="000000"/>
                <w:sz w:val="20"/>
              </w:rPr>
              <w:t>
оsak_izbirkom@mail.kz</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4-18-42</w:t>
            </w:r>
          </w:p>
        </w:tc>
        <w:tc>
          <w:tcPr>
            <w:tcW w:w="0" w:type="auto"/>
            <w:vMerge/>
            <w:tcBorders>
              <w:top w:val="nil"/>
              <w:left w:val="single" w:color="cfcfcf" w:sz="5"/>
              <w:bottom w:val="single" w:color="cfcfcf" w:sz="5"/>
              <w:right w:val="single" w:color="cfcfcf" w:sz="5"/>
            </w:tcBorders>
          </w:tcPr>
          <w:p/>
        </w:tc>
      </w:tr>
      <w:tr>
        <w:trPr>
          <w:trHeight w:val="13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27 u1utau.kz</w:t>
            </w:r>
            <w:r>
              <w:br/>
            </w:r>
            <w:r>
              <w:rPr>
                <w:rFonts w:ascii="Times New Roman"/>
                <w:b w:val="false"/>
                <w:i w:val="false"/>
                <w:color w:val="000000"/>
                <w:sz w:val="20"/>
              </w:rPr>
              <w:t>
u1utau-akimat@mai1.ru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2-12-40</w:t>
            </w:r>
          </w:p>
        </w:tc>
        <w:tc>
          <w:tcPr>
            <w:tcW w:w="0" w:type="auto"/>
            <w:vMerge/>
            <w:tcBorders>
              <w:top w:val="nil"/>
              <w:left w:val="single" w:color="cfcfcf" w:sz="5"/>
              <w:bottom w:val="single" w:color="cfcfcf" w:sz="5"/>
              <w:right w:val="single" w:color="cfcfcf" w:sz="5"/>
            </w:tcBorders>
          </w:tcP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24 shet-audany.kz</w:t>
            </w:r>
            <w:r>
              <w:br/>
            </w:r>
            <w:r>
              <w:rPr>
                <w:rFonts w:ascii="Times New Roman"/>
                <w:b w:val="false"/>
                <w:i w:val="false"/>
                <w:color w:val="000000"/>
                <w:sz w:val="20"/>
              </w:rPr>
              <w:t>
akimshet@mail.ru</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2-14-17</w:t>
            </w:r>
          </w:p>
        </w:tc>
        <w:tc>
          <w:tcPr>
            <w:tcW w:w="0" w:type="auto"/>
            <w:vMerge/>
            <w:tcBorders>
              <w:top w:val="nil"/>
              <w:left w:val="single" w:color="cfcfcf" w:sz="5"/>
              <w:bottom w:val="single" w:color="cfcfcf" w:sz="5"/>
              <w:right w:val="single" w:color="cfcfcf" w:sz="5"/>
            </w:tcBorders>
          </w:tcPr>
          <w:p/>
        </w:tc>
      </w:tr>
    </w:tbl>
    <w:bookmarkStart w:name="z1277" w:id="558"/>
    <w:p>
      <w:pPr>
        <w:spacing w:after="0"/>
        <w:ind w:left="0"/>
        <w:jc w:val="left"/>
      </w:pPr>
      <w:r>
        <w:rPr>
          <w:rFonts w:ascii="Times New Roman"/>
          <w:b/>
          <w:i w:val="false"/>
          <w:color w:val="000000"/>
        </w:rPr>
        <w:t xml:space="preserve"> 
Қостанай облысының қалалық және аудандық әкімдіктері</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altynsarin.kz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3-42-20</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Майлин көшесі, 14 amangeldy.kostanay.kz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4 мамыр көшесі, 44 akimat-auliekol.kz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 denisovka@kostanai.kz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2-14-42</w:t>
            </w:r>
          </w:p>
        </w:tc>
        <w:tc>
          <w:tcPr>
            <w:tcW w:w="0" w:type="auto"/>
            <w:vMerge/>
            <w:tcBorders>
              <w:top w:val="nil"/>
              <w:left w:val="single" w:color="cfcfcf" w:sz="5"/>
              <w:bottom w:val="single" w:color="cfcfcf" w:sz="5"/>
              <w:right w:val="single" w:color="cfcfcf" w:sz="5"/>
            </w:tcBorders>
          </w:tcPr>
          <w:p/>
        </w:tc>
      </w:tr>
      <w:tr>
        <w:trPr>
          <w:trHeight w:val="11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ауылы, Ы. Алтынсарин көшесі, 4 jangeldy.kostanay.kz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2-13-01</w:t>
            </w:r>
          </w:p>
        </w:tc>
        <w:tc>
          <w:tcPr>
            <w:tcW w:w="0" w:type="auto"/>
            <w:vMerge/>
            <w:tcBorders>
              <w:top w:val="nil"/>
              <w:left w:val="single" w:color="cfcfcf" w:sz="5"/>
              <w:bottom w:val="single" w:color="cfcfcf" w:sz="5"/>
              <w:right w:val="single" w:color="cfcfcf" w:sz="5"/>
            </w:tcBorders>
          </w:tcPr>
          <w:p/>
        </w:tc>
      </w:tr>
      <w:tr>
        <w:trPr>
          <w:trHeight w:val="7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6-шағын аудан, 65 zhitikara.kostanai.kz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2-33-16</w:t>
            </w:r>
          </w:p>
        </w:tc>
        <w:tc>
          <w:tcPr>
            <w:tcW w:w="0" w:type="auto"/>
            <w:vMerge/>
            <w:tcBorders>
              <w:top w:val="nil"/>
              <w:left w:val="single" w:color="cfcfcf" w:sz="5"/>
              <w:bottom w:val="single" w:color="cfcfcf" w:sz="5"/>
              <w:right w:val="single" w:color="cfcfcf" w:sz="5"/>
            </w:tcBorders>
          </w:tcPr>
          <w:p/>
        </w:tc>
      </w:tr>
      <w:tr>
        <w:trPr>
          <w:trHeight w:val="11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ауылы, Ержанов көшесі, 61 kamysti.kostanay.kz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2-16-52</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Космонавтар көшесі, 31 karabalyk.kz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3-33-30</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1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Ысқақов көшесі, 73 karasu.kostanay.kz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2-20-14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Калинин көшесі, 65 kostregion.kz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2-13-48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көшесі, 1 naurzum.kostanay.kz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2-12-68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ауылы, Королев көшесі, 5 mendikara.kostanay.kz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2-15-71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Ленин көшесі, 72 sarukol.kostanai.kz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60 taran.kz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3-61-44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Мүсірепов көшесі, 14 uzunkol.kostanay.kz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2-15-55</w:t>
            </w:r>
            <w:r>
              <w:br/>
            </w:r>
            <w:r>
              <w:rPr>
                <w:rFonts w:ascii="Times New Roman"/>
                <w:b w:val="false"/>
                <w:i w:val="false"/>
                <w:color w:val="000000"/>
                <w:sz w:val="20"/>
              </w:rPr>
              <w:t>
2-15-30</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Калинин көшесі, 53 fedorovka.kostanay.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2-14-43</w:t>
            </w:r>
            <w:r>
              <w:br/>
            </w:r>
            <w:r>
              <w:rPr>
                <w:rFonts w:ascii="Times New Roman"/>
                <w:b w:val="false"/>
                <w:i w:val="false"/>
                <w:color w:val="000000"/>
                <w:sz w:val="20"/>
              </w:rPr>
              <w:t>
2-10-45</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 arklyk-kostanai.kz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7-12-42</w:t>
            </w:r>
            <w:r>
              <w:br/>
            </w:r>
            <w:r>
              <w:rPr>
                <w:rFonts w:ascii="Times New Roman"/>
                <w:b w:val="false"/>
                <w:i w:val="false"/>
                <w:color w:val="000000"/>
                <w:sz w:val="20"/>
              </w:rPr>
              <w:t>
7-02-01</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Пушкин көшесі, 98 kostanay-city.kz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 7-57-01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Бейбітшілік көшесі, 31 lsk.kz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3-38-90</w:t>
            </w:r>
          </w:p>
        </w:tc>
        <w:tc>
          <w:tcPr>
            <w:tcW w:w="0" w:type="auto"/>
            <w:vMerge/>
            <w:tcBorders>
              <w:top w:val="nil"/>
              <w:left w:val="single" w:color="cfcfcf" w:sz="5"/>
              <w:bottom w:val="single" w:color="cfcfcf" w:sz="5"/>
              <w:right w:val="single" w:color="cfcfcf" w:sz="5"/>
            </w:tcBorders>
          </w:tcPr>
          <w:p/>
        </w:tc>
      </w:tr>
      <w:tr>
        <w:trPr>
          <w:trHeight w:val="6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95 rydny.kz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4-55-20</w:t>
            </w:r>
            <w:r>
              <w:br/>
            </w:r>
            <w:r>
              <w:rPr>
                <w:rFonts w:ascii="Times New Roman"/>
                <w:b w:val="false"/>
                <w:i w:val="false"/>
                <w:color w:val="000000"/>
                <w:sz w:val="20"/>
              </w:rPr>
              <w:t>
4-58-09</w:t>
            </w:r>
          </w:p>
        </w:tc>
        <w:tc>
          <w:tcPr>
            <w:tcW w:w="0" w:type="auto"/>
            <w:vMerge/>
            <w:tcBorders>
              <w:top w:val="nil"/>
              <w:left w:val="single" w:color="cfcfcf" w:sz="5"/>
              <w:bottom w:val="single" w:color="cfcfcf" w:sz="5"/>
              <w:right w:val="single" w:color="cfcfcf" w:sz="5"/>
            </w:tcBorders>
          </w:tcPr>
          <w:p/>
        </w:tc>
      </w:tr>
    </w:tbl>
    <w:bookmarkStart w:name="z1278" w:id="559"/>
    <w:p>
      <w:pPr>
        <w:spacing w:after="0"/>
        <w:ind w:left="0"/>
        <w:jc w:val="left"/>
      </w:pPr>
      <w:r>
        <w:rPr>
          <w:rFonts w:ascii="Times New Roman"/>
          <w:b/>
          <w:i w:val="false"/>
          <w:color w:val="000000"/>
        </w:rPr>
        <w:t xml:space="preserve"> 
Қызылорда облысының қалалық және аудандық әкімдіктері</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2"/>
        <w:gridCol w:w="4396"/>
        <w:gridCol w:w="1652"/>
        <w:gridCol w:w="3287"/>
      </w:tblGrid>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33 aralkalasy@mail.ru aral_akimat@mail.ru</w:t>
            </w:r>
            <w:r>
              <w:br/>
            </w:r>
            <w:r>
              <w:rPr>
                <w:rFonts w:ascii="Times New Roman"/>
                <w:b w:val="false"/>
                <w:i w:val="false"/>
                <w:color w:val="000000"/>
                <w:sz w:val="20"/>
              </w:rPr>
              <w:t>
aralakimat.kz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2-11-62</w:t>
            </w:r>
            <w:r>
              <w:br/>
            </w:r>
            <w:r>
              <w:rPr>
                <w:rFonts w:ascii="Times New Roman"/>
                <w:b w:val="false"/>
                <w:i w:val="false"/>
                <w:color w:val="000000"/>
                <w:sz w:val="20"/>
              </w:rPr>
              <w:t>
2-13-80</w:t>
            </w:r>
            <w:r>
              <w:br/>
            </w:r>
            <w:r>
              <w:rPr>
                <w:rFonts w:ascii="Times New Roman"/>
                <w:b w:val="false"/>
                <w:i w:val="false"/>
                <w:color w:val="000000"/>
                <w:sz w:val="20"/>
              </w:rPr>
              <w:t>
2-25-41</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35 aralgorakimat@mail.ru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2-26-76</w:t>
            </w:r>
            <w:r>
              <w:br/>
            </w:r>
            <w:r>
              <w:rPr>
                <w:rFonts w:ascii="Times New Roman"/>
                <w:b w:val="false"/>
                <w:i w:val="false"/>
                <w:color w:val="000000"/>
                <w:sz w:val="20"/>
              </w:rPr>
              <w:t>
2-40-89</w:t>
            </w:r>
          </w:p>
        </w:tc>
        <w:tc>
          <w:tcPr>
            <w:tcW w:w="0" w:type="auto"/>
            <w:vMerge/>
            <w:tcBorders>
              <w:top w:val="nil"/>
              <w:left w:val="single" w:color="cfcfcf" w:sz="5"/>
              <w:bottom w:val="single" w:color="cfcfcf" w:sz="5"/>
              <w:right w:val="single" w:color="cfcfcf" w:sz="5"/>
            </w:tcBorders>
          </w:tcPr>
          <w:p/>
        </w:tc>
      </w:tr>
      <w:tr>
        <w:trPr>
          <w:trHeight w:val="15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Әйтеке би көшесі, 60 kazaly_akimat@mail.ru</w:t>
            </w:r>
            <w:r>
              <w:br/>
            </w:r>
            <w:r>
              <w:rPr>
                <w:rFonts w:ascii="Times New Roman"/>
                <w:b w:val="false"/>
                <w:i w:val="false"/>
                <w:color w:val="000000"/>
                <w:sz w:val="20"/>
              </w:rPr>
              <w:t>
kazaly.kz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2-26-25</w:t>
            </w:r>
            <w:r>
              <w:br/>
            </w:r>
            <w:r>
              <w:rPr>
                <w:rFonts w:ascii="Times New Roman"/>
                <w:b w:val="false"/>
                <w:i w:val="false"/>
                <w:color w:val="000000"/>
                <w:sz w:val="20"/>
              </w:rPr>
              <w:t>
2-11-14</w:t>
            </w:r>
          </w:p>
        </w:tc>
        <w:tc>
          <w:tcPr>
            <w:tcW w:w="0" w:type="auto"/>
            <w:vMerge/>
            <w:tcBorders>
              <w:top w:val="nil"/>
              <w:left w:val="single" w:color="cfcfcf" w:sz="5"/>
              <w:bottom w:val="single" w:color="cfcfcf" w:sz="5"/>
              <w:right w:val="single" w:color="cfcfcf" w:sz="5"/>
            </w:tcBorders>
          </w:tcPr>
          <w:p/>
        </w:tc>
      </w:tr>
      <w:tr>
        <w:trPr>
          <w:trHeight w:val="10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кентінің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Примов көшесі, 5 kent_aitecebi@mail.ru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w:t>
            </w:r>
            <w:r>
              <w:br/>
            </w:r>
            <w:r>
              <w:rPr>
                <w:rFonts w:ascii="Times New Roman"/>
                <w:b w:val="false"/>
                <w:i w:val="false"/>
                <w:color w:val="000000"/>
                <w:sz w:val="20"/>
              </w:rPr>
              <w:t>
2-21-52</w:t>
            </w:r>
          </w:p>
        </w:tc>
        <w:tc>
          <w:tcPr>
            <w:tcW w:w="0" w:type="auto"/>
            <w:vMerge/>
            <w:tcBorders>
              <w:top w:val="nil"/>
              <w:left w:val="single" w:color="cfcfcf" w:sz="5"/>
              <w:bottom w:val="single" w:color="cfcfcf" w:sz="5"/>
              <w:right w:val="single" w:color="cfcfcf" w:sz="5"/>
            </w:tcBorders>
          </w:tcPr>
          <w:p/>
        </w:tc>
      </w:tr>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ауданының әкімдігі» </w:t>
            </w:r>
          </w:p>
          <w:p>
            <w:pPr>
              <w:spacing w:after="20"/>
              <w:ind w:left="20"/>
              <w:jc w:val="both"/>
            </w:pPr>
            <w:r>
              <w:rPr>
                <w:rFonts w:ascii="Times New Roman"/>
                <w:b w:val="false"/>
                <w:i w:val="false"/>
                <w:color w:val="000000"/>
                <w:sz w:val="20"/>
              </w:rPr>
              <w:t>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Жусалы кенті, Қорқыт ата көшесі, 1</w:t>
            </w:r>
            <w:r>
              <w:br/>
            </w:r>
            <w:r>
              <w:rPr>
                <w:rFonts w:ascii="Times New Roman"/>
                <w:b w:val="false"/>
                <w:i w:val="false"/>
                <w:color w:val="000000"/>
                <w:sz w:val="20"/>
              </w:rPr>
              <w:t>
karmakchi@mail.ru</w:t>
            </w:r>
            <w:r>
              <w:br/>
            </w:r>
            <w:r>
              <w:rPr>
                <w:rFonts w:ascii="Times New Roman"/>
                <w:b w:val="false"/>
                <w:i w:val="false"/>
                <w:color w:val="000000"/>
                <w:sz w:val="20"/>
              </w:rPr>
              <w:t>
e-karmakshy.kz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2-11-31</w:t>
            </w:r>
          </w:p>
        </w:tc>
        <w:tc>
          <w:tcPr>
            <w:tcW w:w="0" w:type="auto"/>
            <w:vMerge/>
            <w:tcBorders>
              <w:top w:val="nil"/>
              <w:left w:val="single" w:color="cfcfcf" w:sz="5"/>
              <w:bottom w:val="single" w:color="cfcfcf" w:sz="5"/>
              <w:right w:val="single" w:color="cfcfcf" w:sz="5"/>
            </w:tcBorders>
          </w:tcPr>
          <w:p/>
        </w:tc>
      </w:tr>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кентінің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Жусалы кенті, Абай көшесі, 95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2-22-87</w:t>
            </w:r>
            <w:r>
              <w:br/>
            </w:r>
            <w:r>
              <w:rPr>
                <w:rFonts w:ascii="Times New Roman"/>
                <w:b w:val="false"/>
                <w:i w:val="false"/>
                <w:color w:val="000000"/>
                <w:sz w:val="20"/>
              </w:rPr>
              <w:t>
2-13-87</w:t>
            </w:r>
            <w:r>
              <w:br/>
            </w:r>
            <w:r>
              <w:rPr>
                <w:rFonts w:ascii="Times New Roman"/>
                <w:b w:val="false"/>
                <w:i w:val="false"/>
                <w:color w:val="000000"/>
                <w:sz w:val="20"/>
              </w:rPr>
              <w:t>
2-18-49</w:t>
            </w:r>
          </w:p>
        </w:tc>
        <w:tc>
          <w:tcPr>
            <w:tcW w:w="0" w:type="auto"/>
            <w:vMerge/>
            <w:tcBorders>
              <w:top w:val="nil"/>
              <w:left w:val="single" w:color="cfcfcf" w:sz="5"/>
              <w:bottom w:val="single" w:color="cfcfcf" w:sz="5"/>
              <w:right w:val="single" w:color="cfcfcf" w:sz="5"/>
            </w:tcBorders>
          </w:tcP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Әйтеке би көшесі, 12 galkorda@tonmail.kz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3-14-54</w:t>
            </w:r>
          </w:p>
        </w:tc>
        <w:tc>
          <w:tcPr>
            <w:tcW w:w="0" w:type="auto"/>
            <w:vMerge/>
            <w:tcBorders>
              <w:top w:val="nil"/>
              <w:left w:val="single" w:color="cfcfcf" w:sz="5"/>
              <w:bottom w:val="single" w:color="cfcfcf" w:sz="5"/>
              <w:right w:val="single" w:color="cfcfcf" w:sz="5"/>
            </w:tcBorders>
          </w:tcP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Әйтеке би көшесі, 22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Абай көшесі, 17 syrdarya_akimat@mail.ru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2-11-68</w:t>
            </w:r>
            <w:r>
              <w:br/>
            </w:r>
            <w:r>
              <w:rPr>
                <w:rFonts w:ascii="Times New Roman"/>
                <w:b w:val="false"/>
                <w:i w:val="false"/>
                <w:color w:val="000000"/>
                <w:sz w:val="20"/>
              </w:rPr>
              <w:t>
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кентінің әкімдігі»</w:t>
            </w:r>
          </w:p>
          <w:p>
            <w:pPr>
              <w:spacing w:after="20"/>
              <w:ind w:left="20"/>
              <w:jc w:val="both"/>
            </w:pPr>
            <w:r>
              <w:rPr>
                <w:rFonts w:ascii="Times New Roman"/>
                <w:b w:val="false"/>
                <w:i w:val="false"/>
                <w:color w:val="000000"/>
                <w:sz w:val="20"/>
              </w:rPr>
              <w:t>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53 aigul_kent@mail.ru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2-14-61</w:t>
            </w:r>
          </w:p>
        </w:tc>
        <w:tc>
          <w:tcPr>
            <w:tcW w:w="0" w:type="auto"/>
            <w:vMerge/>
            <w:tcBorders>
              <w:top w:val="nil"/>
              <w:left w:val="single" w:color="cfcfcf" w:sz="5"/>
              <w:bottom w:val="single" w:color="cfcfcf" w:sz="5"/>
              <w:right w:val="single" w:color="cfcfcf" w:sz="5"/>
            </w:tcBorders>
          </w:tcP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Рысқұлов көшесі, 6 akimat_shieli@mail.ru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4-28-00</w:t>
            </w:r>
          </w:p>
        </w:tc>
        <w:tc>
          <w:tcPr>
            <w:tcW w:w="0" w:type="auto"/>
            <w:vMerge/>
            <w:tcBorders>
              <w:top w:val="nil"/>
              <w:left w:val="single" w:color="cfcfcf" w:sz="5"/>
              <w:bottom w:val="single" w:color="cfcfcf" w:sz="5"/>
              <w:right w:val="single" w:color="cfcfcf" w:sz="5"/>
            </w:tcBorders>
          </w:tcPr>
          <w:p/>
        </w:tc>
      </w:tr>
      <w:tr>
        <w:trPr>
          <w:trHeight w:val="19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Көкенов көшесі, 37 org_acim@mail.ru</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2-24-29</w:t>
            </w:r>
          </w:p>
        </w:tc>
        <w:tc>
          <w:tcPr>
            <w:tcW w:w="0" w:type="auto"/>
            <w:vMerge/>
            <w:tcBorders>
              <w:top w:val="nil"/>
              <w:left w:val="single" w:color="cfcfcf" w:sz="5"/>
              <w:bottom w:val="single" w:color="cfcfcf" w:sz="5"/>
              <w:right w:val="single" w:color="cfcfcf" w:sz="5"/>
            </w:tcBorders>
          </w:tcP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әкімдігі» ММ</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Бөкей хан көшесі, н/з gorakimat_kz@lisr.ru</w:t>
            </w:r>
            <w:r>
              <w:br/>
            </w:r>
            <w:r>
              <w:rPr>
                <w:rFonts w:ascii="Times New Roman"/>
                <w:b w:val="false"/>
                <w:i w:val="false"/>
                <w:color w:val="000000"/>
                <w:sz w:val="20"/>
              </w:rPr>
              <w:t>
kyzylorda-city.kz</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 3-67-00</w:t>
            </w:r>
            <w:r>
              <w:br/>
            </w:r>
            <w:r>
              <w:rPr>
                <w:rFonts w:ascii="Times New Roman"/>
                <w:b w:val="false"/>
                <w:i w:val="false"/>
                <w:color w:val="000000"/>
                <w:sz w:val="20"/>
              </w:rPr>
              <w:t>
3-84-66</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1279" w:id="560"/>
    <w:p>
      <w:pPr>
        <w:spacing w:after="0"/>
        <w:ind w:left="0"/>
        <w:jc w:val="left"/>
      </w:pPr>
      <w:r>
        <w:rPr>
          <w:rFonts w:ascii="Times New Roman"/>
          <w:b/>
          <w:i w:val="false"/>
          <w:color w:val="000000"/>
        </w:rPr>
        <w:t xml:space="preserve"> 
Маңғыстау облысының қалалық және аудандық әкімдіктері</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3"/>
        <w:gridCol w:w="4389"/>
        <w:gridCol w:w="1653"/>
        <w:gridCol w:w="329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4-шағын аудан, 72 aktau-info.kz аktau_apparat@mail.ru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 3-65-04</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Сәтпаев көшесі, 1 akimat-uzen@mail.ru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5-15-69</w:t>
            </w:r>
          </w:p>
        </w:tc>
        <w:tc>
          <w:tcPr>
            <w:tcW w:w="0" w:type="auto"/>
            <w:vMerge/>
            <w:tcBorders>
              <w:top w:val="nil"/>
              <w:left w:val="single" w:color="cfcfcf" w:sz="5"/>
              <w:bottom w:val="single" w:color="cfcfcf" w:sz="5"/>
              <w:right w:val="single" w:color="cfcfcf" w:sz="5"/>
            </w:tcBorders>
          </w:tcPr>
          <w:p/>
        </w:tc>
      </w:tr>
      <w:tr>
        <w:trPr>
          <w:trHeight w:val="13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Досан Тәжиев көшесі, 1 burin_n@mail.ru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2-11-42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аудан әкімдігінің ғимараты akimat-munaily.kz</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 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Досан Тәжіұлы көшесі, 13 amirmukan@mail.ru</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алаң, 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2-11-04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 ММ</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2-23-60</w:t>
            </w:r>
          </w:p>
        </w:tc>
        <w:tc>
          <w:tcPr>
            <w:tcW w:w="0" w:type="auto"/>
            <w:vMerge/>
            <w:tcBorders>
              <w:top w:val="nil"/>
              <w:left w:val="single" w:color="cfcfcf" w:sz="5"/>
              <w:bottom w:val="single" w:color="cfcfcf" w:sz="5"/>
              <w:right w:val="single" w:color="cfcfcf" w:sz="5"/>
            </w:tcBorders>
          </w:tcPr>
          <w:p/>
        </w:tc>
      </w:tr>
    </w:tbl>
    <w:bookmarkStart w:name="z1280" w:id="561"/>
    <w:p>
      <w:pPr>
        <w:spacing w:after="0"/>
        <w:ind w:left="0"/>
        <w:jc w:val="left"/>
      </w:pPr>
      <w:r>
        <w:rPr>
          <w:rFonts w:ascii="Times New Roman"/>
          <w:b/>
          <w:i w:val="false"/>
          <w:color w:val="000000"/>
        </w:rPr>
        <w:t xml:space="preserve"> 
Павлодар облысының қалалық және аудандық әкімдіктері</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2-31-34</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Бейбітшілік көшесі, 52 kense.aa@pavlodar.gov.kz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көшесі, 45 kense.ae@pavlodar.gov.kz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 4-02-20</w:t>
            </w:r>
          </w:p>
        </w:tc>
        <w:tc>
          <w:tcPr>
            <w:tcW w:w="0" w:type="auto"/>
            <w:vMerge/>
            <w:tcBorders>
              <w:top w:val="nil"/>
              <w:left w:val="single" w:color="cfcfcf" w:sz="5"/>
              <w:bottom w:val="single" w:color="cfcfcf" w:sz="5"/>
              <w:right w:val="single" w:color="cfcfcf" w:sz="5"/>
            </w:tcBorders>
          </w:tcPr>
          <w:p/>
        </w:tc>
      </w:tr>
      <w:tr>
        <w:trPr>
          <w:trHeight w:val="13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Ақтоғай ауылы, Абай көшесі, 75 kense.aakr@pavlodar.gov.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2-11-91</w:t>
            </w:r>
          </w:p>
        </w:tc>
        <w:tc>
          <w:tcPr>
            <w:tcW w:w="0" w:type="auto"/>
            <w:vMerge/>
            <w:tcBorders>
              <w:top w:val="nil"/>
              <w:left w:val="single" w:color="cfcfcf" w:sz="5"/>
              <w:bottom w:val="single" w:color="cfcfcf" w:sz="5"/>
              <w:right w:val="single" w:color="cfcfcf" w:sz="5"/>
            </w:tcBorders>
          </w:tcP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ауданының әкімдігі» </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Ак. Сәтпаев көшесі, 45 kense.abr@pavlodar.gov.kz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9-11-08</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19 kense.azhr@pavlodar.gov.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Қажымұқан көшесі, 118 kense.aer@pavlodar.gov.kz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2-13-43</w:t>
            </w:r>
          </w:p>
        </w:tc>
        <w:tc>
          <w:tcPr>
            <w:tcW w:w="0" w:type="auto"/>
            <w:vMerge/>
            <w:tcBorders>
              <w:top w:val="nil"/>
              <w:left w:val="single" w:color="cfcfcf" w:sz="5"/>
              <w:bottom w:val="single" w:color="cfcfcf" w:sz="5"/>
              <w:right w:val="single" w:color="cfcfcf" w:sz="5"/>
            </w:tcBorders>
          </w:tcPr>
          <w:p/>
        </w:tc>
      </w:tr>
      <w:tr>
        <w:trPr>
          <w:trHeight w:val="12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Елгин көшесі, 172 kense.akr@pavlodar.gov.kz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2-13-65</w:t>
            </w:r>
          </w:p>
        </w:tc>
        <w:tc>
          <w:tcPr>
            <w:tcW w:w="0" w:type="auto"/>
            <w:vMerge/>
            <w:tcBorders>
              <w:top w:val="nil"/>
              <w:left w:val="single" w:color="cfcfcf" w:sz="5"/>
              <w:bottom w:val="single" w:color="cfcfcf" w:sz="5"/>
              <w:right w:val="single" w:color="cfcfcf" w:sz="5"/>
            </w:tcBorders>
          </w:tcPr>
          <w:p/>
        </w:tc>
      </w:tr>
      <w:tr>
        <w:trPr>
          <w:trHeight w:val="11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көшесі, 92 kense.alr@pavlodar.gov.kz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2-13-76</w:t>
            </w:r>
          </w:p>
        </w:tc>
        <w:tc>
          <w:tcPr>
            <w:tcW w:w="0" w:type="auto"/>
            <w:vMerge/>
            <w:tcBorders>
              <w:top w:val="nil"/>
              <w:left w:val="single" w:color="cfcfcf" w:sz="5"/>
              <w:bottom w:val="single" w:color="cfcfcf" w:sz="5"/>
              <w:right w:val="single" w:color="cfcfcf" w:sz="5"/>
            </w:tcBorders>
          </w:tcPr>
          <w:p/>
        </w:tc>
      </w:tr>
      <w:tr>
        <w:trPr>
          <w:trHeight w:val="12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Иванов көшесі, 92 kense.amr@pavlodar.gov.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w:t>
            </w:r>
          </w:p>
          <w:p>
            <w:pPr>
              <w:spacing w:after="20"/>
              <w:ind w:left="20"/>
              <w:jc w:val="both"/>
            </w:pPr>
            <w:r>
              <w:rPr>
                <w:rFonts w:ascii="Times New Roman"/>
                <w:b w:val="false"/>
                <w:i w:val="false"/>
                <w:color w:val="000000"/>
                <w:sz w:val="20"/>
              </w:rPr>
              <w:t>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 kense.apr@pavlodar.gov.kz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 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Ленин көшесі, 71 kense.aur@pavlodar.gov.kz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9-14-44</w:t>
            </w:r>
          </w:p>
        </w:tc>
        <w:tc>
          <w:tcPr>
            <w:tcW w:w="0" w:type="auto"/>
            <w:vMerge/>
            <w:tcBorders>
              <w:top w:val="nil"/>
              <w:left w:val="single" w:color="cfcfcf" w:sz="5"/>
              <w:bottom w:val="single" w:color="cfcfcf" w:sz="5"/>
              <w:right w:val="single" w:color="cfcfcf" w:sz="5"/>
            </w:tcBorders>
          </w:tcPr>
          <w:p/>
        </w:tc>
      </w:tr>
      <w:tr>
        <w:trPr>
          <w:trHeight w:val="120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Советтер көшесі, 51 kense.ashr@pavlodar.gov. 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2-16-50</w:t>
            </w:r>
          </w:p>
        </w:tc>
        <w:tc>
          <w:tcPr>
            <w:tcW w:w="0" w:type="auto"/>
            <w:vMerge/>
            <w:tcBorders>
              <w:top w:val="nil"/>
              <w:left w:val="single" w:color="cfcfcf" w:sz="5"/>
              <w:bottom w:val="single" w:color="cfcfcf" w:sz="5"/>
              <w:right w:val="single" w:color="cfcfcf" w:sz="5"/>
            </w:tcBorders>
          </w:tcPr>
          <w:p/>
        </w:tc>
      </w:tr>
    </w:tbl>
    <w:bookmarkStart w:name="z1281" w:id="562"/>
    <w:p>
      <w:pPr>
        <w:spacing w:after="0"/>
        <w:ind w:left="0"/>
        <w:jc w:val="left"/>
      </w:pPr>
      <w:r>
        <w:rPr>
          <w:rFonts w:ascii="Times New Roman"/>
          <w:b/>
          <w:i w:val="false"/>
          <w:color w:val="000000"/>
        </w:rPr>
        <w:t xml:space="preserve"> 
Солтүстік Қазақстан облысының қалалық және аудандық әкімдіктері</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4"/>
        <w:gridCol w:w="4386"/>
        <w:gridCol w:w="1654"/>
        <w:gridCol w:w="32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44 airtau.ministers.kz</w:t>
            </w:r>
            <w:r>
              <w:br/>
            </w:r>
            <w:r>
              <w:rPr>
                <w:rFonts w:ascii="Times New Roman"/>
                <w:b w:val="false"/>
                <w:i w:val="false"/>
                <w:color w:val="000000"/>
                <w:sz w:val="20"/>
              </w:rPr>
              <w:t>
airtau-akimat@sko.kz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2-13-34</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Целинная көшесі, 15 azh-sko.kz</w:t>
            </w:r>
            <w:r>
              <w:br/>
            </w:r>
            <w:r>
              <w:rPr>
                <w:rFonts w:ascii="Times New Roman"/>
                <w:b w:val="false"/>
                <w:i w:val="false"/>
                <w:color w:val="000000"/>
                <w:sz w:val="20"/>
              </w:rPr>
              <w:t>
akzhar-akimat@sko.kz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2-11-24</w:t>
            </w:r>
          </w:p>
        </w:tc>
        <w:tc>
          <w:tcPr>
            <w:tcW w:w="0" w:type="auto"/>
            <w:vMerge/>
            <w:tcBorders>
              <w:top w:val="nil"/>
              <w:left w:val="single" w:color="cfcfcf" w:sz="5"/>
              <w:bottom w:val="single" w:color="cfcfcf" w:sz="5"/>
              <w:right w:val="single" w:color="cfcfcf" w:sz="5"/>
            </w:tcBorders>
          </w:tcPr>
          <w:p/>
        </w:tc>
      </w:tr>
      <w:tr>
        <w:trPr>
          <w:trHeight w:val="12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Халықтар көшесі, 50 ak.sko.kz</w:t>
            </w:r>
            <w:r>
              <w:br/>
            </w:r>
            <w:r>
              <w:rPr>
                <w:rFonts w:ascii="Times New Roman"/>
                <w:b w:val="false"/>
                <w:i w:val="false"/>
                <w:color w:val="000000"/>
                <w:sz w:val="20"/>
              </w:rPr>
              <w:t>
akkain-akimat@sko.kz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2-12-77</w:t>
            </w:r>
          </w:p>
        </w:tc>
        <w:tc>
          <w:tcPr>
            <w:tcW w:w="0" w:type="auto"/>
            <w:vMerge/>
            <w:tcBorders>
              <w:top w:val="nil"/>
              <w:left w:val="single" w:color="cfcfcf" w:sz="5"/>
              <w:bottom w:val="single" w:color="cfcfcf" w:sz="5"/>
              <w:right w:val="single" w:color="cfcfcf" w:sz="5"/>
            </w:tcBorders>
          </w:tcPr>
          <w:p/>
        </w:tc>
      </w:tr>
      <w:tr>
        <w:trPr>
          <w:trHeight w:val="16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10 esl.sko.kz</w:t>
            </w:r>
            <w:r>
              <w:br/>
            </w:r>
            <w:r>
              <w:rPr>
                <w:rFonts w:ascii="Times New Roman"/>
                <w:b w:val="false"/>
                <w:i w:val="false"/>
                <w:color w:val="000000"/>
                <w:sz w:val="20"/>
              </w:rPr>
              <w:t>
esil-akimat@sko.kz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2-15-01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10 zhb-sko.kz</w:t>
            </w:r>
            <w:r>
              <w:br/>
            </w:r>
            <w:r>
              <w:rPr>
                <w:rFonts w:ascii="Times New Roman"/>
                <w:b w:val="false"/>
                <w:i w:val="false"/>
                <w:color w:val="000000"/>
                <w:sz w:val="20"/>
              </w:rPr>
              <w:t>
zhambil-akimat@sko.kz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2-28-88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ауылы, Юбилейная көшесі, 56</w:t>
            </w:r>
            <w:r>
              <w:br/>
            </w:r>
            <w:r>
              <w:rPr>
                <w:rFonts w:ascii="Times New Roman"/>
                <w:b w:val="false"/>
                <w:i w:val="false"/>
                <w:color w:val="000000"/>
                <w:sz w:val="20"/>
              </w:rPr>
              <w:t>
mzh.sko.kz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2-15-57</w:t>
            </w:r>
          </w:p>
        </w:tc>
        <w:tc>
          <w:tcPr>
            <w:tcW w:w="0" w:type="auto"/>
            <w:vMerge/>
            <w:tcBorders>
              <w:top w:val="nil"/>
              <w:left w:val="single" w:color="cfcfcf" w:sz="5"/>
              <w:bottom w:val="single" w:color="cfcfcf" w:sz="5"/>
              <w:right w:val="single" w:color="cfcfcf" w:sz="5"/>
            </w:tcBorders>
          </w:tcPr>
          <w:p/>
        </w:tc>
      </w:tr>
      <w:tr>
        <w:trPr>
          <w:trHeight w:val="17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11 kzh-sko.kz</w:t>
            </w:r>
            <w:r>
              <w:br/>
            </w:r>
            <w:r>
              <w:rPr>
                <w:rFonts w:ascii="Times New Roman"/>
                <w:b w:val="false"/>
                <w:i w:val="false"/>
                <w:color w:val="000000"/>
                <w:sz w:val="20"/>
              </w:rPr>
              <w:t>
kyzylzhar-akimat@sko.kz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2-17-46</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Мамлютка ауылы, С. Мұқанов көшесі, 11 maml.sko.kz</w:t>
            </w:r>
            <w:r>
              <w:br/>
            </w:r>
            <w:r>
              <w:rPr>
                <w:rFonts w:ascii="Times New Roman"/>
                <w:b w:val="false"/>
                <w:i w:val="false"/>
                <w:color w:val="000000"/>
                <w:sz w:val="20"/>
              </w:rPr>
              <w:t>
maml-akimat@sko.kz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2-17-88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атындағы аудан, Новоишим ауылы, Абылай хан көшесі, 28 gm.sko.kz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2-13-07</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197 tsh.cko.kz</w:t>
            </w:r>
            <w:r>
              <w:br/>
            </w:r>
            <w:r>
              <w:rPr>
                <w:rFonts w:ascii="Times New Roman"/>
                <w:b w:val="false"/>
                <w:i w:val="false"/>
                <w:color w:val="000000"/>
                <w:sz w:val="20"/>
              </w:rPr>
              <w:t>
tainsha-akimat@sko.kz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2-16-65</w:t>
            </w:r>
          </w:p>
        </w:tc>
        <w:tc>
          <w:tcPr>
            <w:tcW w:w="0" w:type="auto"/>
            <w:vMerge/>
            <w:tcBorders>
              <w:top w:val="nil"/>
              <w:left w:val="single" w:color="cfcfcf" w:sz="5"/>
              <w:bottom w:val="single" w:color="cfcfcf" w:sz="5"/>
              <w:right w:val="single" w:color="cfcfcf" w:sz="5"/>
            </w:tcBorders>
          </w:tcPr>
          <w:p/>
        </w:tc>
      </w:tr>
      <w:tr>
        <w:trPr>
          <w:trHeight w:val="15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 tm.sko.kztimiryazevo-akimat@sko.kz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2-00-03</w:t>
            </w:r>
          </w:p>
        </w:tc>
        <w:tc>
          <w:tcPr>
            <w:tcW w:w="0" w:type="auto"/>
            <w:vMerge/>
            <w:tcBorders>
              <w:top w:val="nil"/>
              <w:left w:val="single" w:color="cfcfcf" w:sz="5"/>
              <w:bottom w:val="single" w:color="cfcfcf" w:sz="5"/>
              <w:right w:val="single" w:color="cfcfcf" w:sz="5"/>
            </w:tcBorders>
          </w:tcPr>
          <w:p/>
        </w:tc>
      </w:tr>
      <w:tr>
        <w:trPr>
          <w:trHeight w:val="12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85 ual-sko.kzualihan-akimat@sko.kz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2-16-95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Победа көшесі, 35 shn.sko.kzshalakyn-akimat@sko.kz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2-12-41</w:t>
            </w:r>
          </w:p>
        </w:tc>
        <w:tc>
          <w:tcPr>
            <w:tcW w:w="0" w:type="auto"/>
            <w:vMerge/>
            <w:tcBorders>
              <w:top w:val="nil"/>
              <w:left w:val="single" w:color="cfcfcf" w:sz="5"/>
              <w:bottom w:val="single" w:color="cfcfcf" w:sz="5"/>
              <w:right w:val="single" w:color="cfcfcf" w:sz="5"/>
            </w:tcBorders>
          </w:tcPr>
          <w:p/>
        </w:tc>
      </w:tr>
      <w:tr>
        <w:trPr>
          <w:trHeight w:val="17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әкімінің аппараты» ММ</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 petropavl.sko.kz</w:t>
            </w:r>
            <w:r>
              <w:br/>
            </w:r>
            <w:r>
              <w:rPr>
                <w:rFonts w:ascii="Times New Roman"/>
                <w:b w:val="false"/>
                <w:i w:val="false"/>
                <w:color w:val="000000"/>
                <w:sz w:val="20"/>
              </w:rPr>
              <w:t>
petropavlovsk@sko.kz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 9-01-37</w:t>
            </w:r>
          </w:p>
        </w:tc>
        <w:tc>
          <w:tcPr>
            <w:tcW w:w="0" w:type="auto"/>
            <w:vMerge/>
            <w:tcBorders>
              <w:top w:val="nil"/>
              <w:left w:val="single" w:color="cfcfcf" w:sz="5"/>
              <w:bottom w:val="single" w:color="cfcfcf" w:sz="5"/>
              <w:right w:val="single" w:color="cfcfcf" w:sz="5"/>
            </w:tcBorders>
          </w:tcPr>
          <w:p/>
        </w:tc>
      </w:tr>
    </w:tbl>
    <w:bookmarkStart w:name="z1282" w:id="563"/>
    <w:p>
      <w:pPr>
        <w:spacing w:after="0"/>
        <w:ind w:left="0"/>
        <w:jc w:val="left"/>
      </w:pPr>
      <w:r>
        <w:rPr>
          <w:rFonts w:ascii="Times New Roman"/>
          <w:b/>
          <w:i w:val="false"/>
          <w:color w:val="000000"/>
        </w:rPr>
        <w:t xml:space="preserve"> 
Оңтүстік Қазақстан облысының қалалық және аудандық әкімдіктері</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635"/>
        <w:gridCol w:w="4384"/>
        <w:gridCol w:w="1654"/>
        <w:gridCol w:w="329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Тыныбаев көшесі, 49 shymkent.gov</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 3-00-06</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 orgotdel-arys@mail.ru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Яссауи даңғылы, 87 kentauadmin.kz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3-55-65</w:t>
            </w:r>
          </w:p>
        </w:tc>
        <w:tc>
          <w:tcPr>
            <w:tcW w:w="0" w:type="auto"/>
            <w:vMerge/>
            <w:tcBorders>
              <w:top w:val="nil"/>
              <w:left w:val="single" w:color="cfcfcf" w:sz="5"/>
              <w:bottom w:val="single" w:color="cfcfcf" w:sz="5"/>
              <w:right w:val="single" w:color="cfcfcf" w:sz="5"/>
            </w:tcBorders>
          </w:tcP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 хан алаңы, 3 turakimat.kz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4-10-05</w:t>
            </w:r>
          </w:p>
        </w:tc>
        <w:tc>
          <w:tcPr>
            <w:tcW w:w="0" w:type="auto"/>
            <w:vMerge/>
            <w:tcBorders>
              <w:top w:val="nil"/>
              <w:left w:val="single" w:color="cfcfcf" w:sz="5"/>
              <w:bottom w:val="single" w:color="cfcfcf" w:sz="5"/>
              <w:right w:val="single" w:color="cfcfcf" w:sz="5"/>
            </w:tcBorders>
          </w:tcPr>
          <w:p/>
        </w:tc>
      </w:tr>
      <w:tr>
        <w:trPr>
          <w:trHeight w:val="11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Қарашаұлы көшесі, 49 baidibek.kz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2-18-58</w:t>
            </w:r>
          </w:p>
        </w:tc>
        <w:tc>
          <w:tcPr>
            <w:tcW w:w="0" w:type="auto"/>
            <w:vMerge/>
            <w:tcBorders>
              <w:top w:val="nil"/>
              <w:left w:val="single" w:color="cfcfcf" w:sz="5"/>
              <w:bottom w:val="single" w:color="cfcfcf" w:sz="5"/>
              <w:right w:val="single" w:color="cfcfcf" w:sz="5"/>
            </w:tcBorders>
          </w:tcPr>
          <w:p/>
        </w:tc>
      </w:tr>
      <w:tr>
        <w:trPr>
          <w:trHeight w:val="12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95 kazigurt.kz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2-19-71</w:t>
            </w:r>
          </w:p>
        </w:tc>
        <w:tc>
          <w:tcPr>
            <w:tcW w:w="0" w:type="auto"/>
            <w:vMerge/>
            <w:tcBorders>
              <w:top w:val="nil"/>
              <w:left w:val="single" w:color="cfcfcf" w:sz="5"/>
              <w:bottom w:val="single" w:color="cfcfcf" w:sz="5"/>
              <w:right w:val="single" w:color="cfcfcf" w:sz="5"/>
            </w:tcBorders>
          </w:tcPr>
          <w:p/>
        </w:tc>
      </w:tr>
      <w:tr>
        <w:trPr>
          <w:trHeight w:val="16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20 maktaaral.kz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6-34-46</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14 Ordabasi.gov.kz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2-13-00</w:t>
            </w:r>
            <w:r>
              <w:br/>
            </w:r>
            <w:r>
              <w:rPr>
                <w:rFonts w:ascii="Times New Roman"/>
                <w:b w:val="false"/>
                <w:i w:val="false"/>
                <w:color w:val="000000"/>
                <w:sz w:val="20"/>
              </w:rPr>
              <w:t>
2-14-52</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көшесі, 25 otraraimak.kz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2-10-42</w:t>
            </w:r>
          </w:p>
        </w:tc>
        <w:tc>
          <w:tcPr>
            <w:tcW w:w="0" w:type="auto"/>
            <w:vMerge/>
            <w:tcBorders>
              <w:top w:val="nil"/>
              <w:left w:val="single" w:color="cfcfcf" w:sz="5"/>
              <w:bottom w:val="single" w:color="cfcfcf" w:sz="5"/>
              <w:right w:val="single" w:color="cfcfcf" w:sz="5"/>
            </w:tcBorders>
          </w:tcPr>
          <w:p/>
        </w:tc>
      </w:tr>
      <w:tr>
        <w:trPr>
          <w:trHeight w:val="16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Ұлы Жібек жолы даңғылы, 95 sairam-adm@mail.ru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2-03-55</w:t>
            </w:r>
            <w:r>
              <w:br/>
            </w:r>
            <w:r>
              <w:rPr>
                <w:rFonts w:ascii="Times New Roman"/>
                <w:b w:val="false"/>
                <w:i w:val="false"/>
                <w:color w:val="000000"/>
                <w:sz w:val="20"/>
              </w:rPr>
              <w:t>
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Исмаилов көшесі, 37 s-agash-akimat.kz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н/з sozakelu.kz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4-20-77</w:t>
            </w:r>
            <w:r>
              <w:br/>
            </w:r>
            <w:r>
              <w:rPr>
                <w:rFonts w:ascii="Times New Roman"/>
                <w:b w:val="false"/>
                <w:i w:val="false"/>
                <w:color w:val="000000"/>
                <w:sz w:val="20"/>
              </w:rPr>
              <w:t>
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Леңгір қаласы, Әйтеке би көшесі, 28 Tolebi_ishki_Saiasat_1@mail.ru</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6-21-35</w:t>
            </w:r>
            <w:r>
              <w:br/>
            </w:r>
            <w:r>
              <w:rPr>
                <w:rFonts w:ascii="Times New Roman"/>
                <w:b w:val="false"/>
                <w:i w:val="false"/>
                <w:color w:val="000000"/>
                <w:sz w:val="20"/>
              </w:rPr>
              <w:t>
6-23-70</w:t>
            </w:r>
          </w:p>
        </w:tc>
        <w:tc>
          <w:tcPr>
            <w:tcW w:w="0" w:type="auto"/>
            <w:vMerge/>
            <w:tcBorders>
              <w:top w:val="nil"/>
              <w:left w:val="single" w:color="cfcfcf" w:sz="5"/>
              <w:bottom w:val="single" w:color="cfcfcf" w:sz="5"/>
              <w:right w:val="single" w:color="cfcfcf" w:sz="5"/>
            </w:tcBorders>
          </w:tcP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201 tulkybas.kz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5-29-88</w:t>
            </w:r>
          </w:p>
        </w:tc>
        <w:tc>
          <w:tcPr>
            <w:tcW w:w="0" w:type="auto"/>
            <w:vMerge/>
            <w:tcBorders>
              <w:top w:val="nil"/>
              <w:left w:val="single" w:color="cfcfcf" w:sz="5"/>
              <w:bottom w:val="single" w:color="cfcfcf" w:sz="5"/>
              <w:right w:val="single" w:color="cfcfcf" w:sz="5"/>
            </w:tcBorders>
          </w:tcPr>
          <w:p/>
        </w:tc>
      </w:tr>
      <w:tr>
        <w:trPr>
          <w:trHeight w:val="11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әкімінің аппараты» ММ</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Төлеби көшесі, н/з shardara.kz</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2-16-77</w:t>
            </w:r>
            <w:r>
              <w:br/>
            </w:r>
            <w:r>
              <w:rPr>
                <w:rFonts w:ascii="Times New Roman"/>
                <w:b w:val="false"/>
                <w:i w:val="false"/>
                <w:color w:val="000000"/>
                <w:sz w:val="20"/>
              </w:rPr>
              <w:t>
2-12-32</w:t>
            </w:r>
          </w:p>
        </w:tc>
        <w:tc>
          <w:tcPr>
            <w:tcW w:w="0" w:type="auto"/>
            <w:vMerge/>
            <w:tcBorders>
              <w:top w:val="nil"/>
              <w:left w:val="single" w:color="cfcfcf" w:sz="5"/>
              <w:bottom w:val="single" w:color="cfcfcf" w:sz="5"/>
              <w:right w:val="single" w:color="cfcfcf" w:sz="5"/>
            </w:tcBorders>
          </w:tcPr>
          <w:p/>
        </w:tc>
      </w:tr>
    </w:tbl>
    <w:bookmarkStart w:name="z1283" w:id="564"/>
    <w:p>
      <w:pPr>
        <w:spacing w:after="0"/>
        <w:ind w:left="0"/>
        <w:jc w:val="left"/>
      </w:pPr>
      <w:r>
        <w:rPr>
          <w:rFonts w:ascii="Times New Roman"/>
          <w:b/>
          <w:i w:val="false"/>
          <w:color w:val="000000"/>
        </w:rPr>
        <w:t xml:space="preserve"> 
Астана қаласының қалалық және аудандық әкімдіктері</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2637"/>
        <w:gridCol w:w="4373"/>
        <w:gridCol w:w="1656"/>
        <w:gridCol w:w="3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Әкімдік орналасқан заңды мекенжай (қала, аудан, көше, үйдің (пәтердің) нөмірі), электронды поштаның мекенжайы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 astana.kz</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w:t>
            </w:r>
            <w:r>
              <w:br/>
            </w:r>
            <w:r>
              <w:rPr>
                <w:rFonts w:ascii="Times New Roman"/>
                <w:b w:val="false"/>
                <w:i w:val="false"/>
                <w:color w:val="000000"/>
                <w:sz w:val="20"/>
              </w:rPr>
              <w:t>
5-64-02</w:t>
            </w:r>
          </w:p>
        </w:tc>
        <w:tc>
          <w:tcPr>
            <w:tcW w:w="3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 5-64-91</w:t>
            </w:r>
            <w:r>
              <w:br/>
            </w:r>
            <w:r>
              <w:rPr>
                <w:rFonts w:ascii="Times New Roman"/>
                <w:b w:val="false"/>
                <w:i w:val="false"/>
                <w:color w:val="000000"/>
                <w:sz w:val="20"/>
              </w:rPr>
              <w:t>
5-72-80</w:t>
            </w:r>
          </w:p>
        </w:tc>
        <w:tc>
          <w:tcPr>
            <w:tcW w:w="0" w:type="auto"/>
            <w:vMerge/>
            <w:tcBorders>
              <w:top w:val="nil"/>
              <w:left w:val="single" w:color="cfcfcf" w:sz="5"/>
              <w:bottom w:val="single" w:color="cfcfcf" w:sz="5"/>
              <w:right w:val="single" w:color="cfcfcf" w:sz="5"/>
            </w:tcBorders>
          </w:tcP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Тәуелсіздік көшесі, 7 almaty.astana.kz</w:t>
            </w:r>
          </w:p>
          <w:p>
            <w:pPr>
              <w:spacing w:after="20"/>
              <w:ind w:left="20"/>
              <w:jc w:val="both"/>
            </w:pPr>
            <w:r>
              <w:rPr>
                <w:rFonts w:ascii="Times New Roman"/>
                <w:b w:val="false"/>
                <w:i w:val="false"/>
                <w:color w:val="000000"/>
                <w:sz w:val="20"/>
              </w:rPr>
              <w:t>ovp_almaty@mail.ru</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 4-33-47</w:t>
            </w:r>
            <w:r>
              <w:br/>
            </w:r>
            <w:r>
              <w:rPr>
                <w:rFonts w:ascii="Times New Roman"/>
                <w:b w:val="false"/>
                <w:i w:val="false"/>
                <w:color w:val="000000"/>
                <w:sz w:val="20"/>
              </w:rPr>
              <w:t>
6-27-01</w:t>
            </w:r>
          </w:p>
        </w:tc>
        <w:tc>
          <w:tcPr>
            <w:tcW w:w="0" w:type="auto"/>
            <w:vMerge/>
            <w:tcBorders>
              <w:top w:val="nil"/>
              <w:left w:val="single" w:color="cfcfcf" w:sz="5"/>
              <w:bottom w:val="single" w:color="cfcfcf" w:sz="5"/>
              <w:right w:val="single" w:color="cfcfcf" w:sz="5"/>
            </w:tcBorders>
          </w:tcPr>
          <w:p/>
        </w:tc>
      </w:tr>
      <w:tr>
        <w:trPr>
          <w:trHeight w:val="12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әкімінің аппараты» ММ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 9-55-55</w:t>
            </w:r>
            <w:r>
              <w:br/>
            </w:r>
            <w:r>
              <w:rPr>
                <w:rFonts w:ascii="Times New Roman"/>
                <w:b w:val="false"/>
                <w:i w:val="false"/>
                <w:color w:val="000000"/>
                <w:sz w:val="20"/>
              </w:rPr>
              <w:t>
9-55-43</w:t>
            </w:r>
          </w:p>
        </w:tc>
        <w:tc>
          <w:tcPr>
            <w:tcW w:w="0" w:type="auto"/>
            <w:vMerge/>
            <w:tcBorders>
              <w:top w:val="nil"/>
              <w:left w:val="single" w:color="cfcfcf" w:sz="5"/>
              <w:bottom w:val="single" w:color="cfcfcf" w:sz="5"/>
              <w:right w:val="single" w:color="cfcfcf" w:sz="5"/>
            </w:tcBorders>
          </w:tcPr>
          <w:p/>
        </w:tc>
      </w:tr>
    </w:tbl>
    <w:bookmarkStart w:name="z1284" w:id="565"/>
    <w:p>
      <w:pPr>
        <w:spacing w:after="0"/>
        <w:ind w:left="0"/>
        <w:jc w:val="left"/>
      </w:pPr>
      <w:r>
        <w:rPr>
          <w:rFonts w:ascii="Times New Roman"/>
          <w:b/>
          <w:i w:val="false"/>
          <w:color w:val="000000"/>
        </w:rPr>
        <w:t xml:space="preserve"> 
Алматы қаласының қалалық және аудандық әкімдіктері</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620"/>
        <w:gridCol w:w="4379"/>
        <w:gridCol w:w="1659"/>
        <w:gridCol w:w="3307"/>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атауы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орналасқан заңды мекенжай (қала, аудан, көше, үйдің (пәтердің) нөмірі), электронды поштаның мекенжайы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мен телефон нөмірі</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шағын ауданы, Жанқожа батыр көшесі, 26 alatau.almaty.kz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9-84-23</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8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«Алматыауданыныңәкімдігі»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Абылай хан даңғылы, 74 almaly.almaty.kz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2-59-88</w:t>
            </w:r>
          </w:p>
        </w:tc>
        <w:tc>
          <w:tcPr>
            <w:tcW w:w="0" w:type="auto"/>
            <w:vMerge/>
            <w:tcBorders>
              <w:top w:val="nil"/>
              <w:left w:val="single" w:color="cfcfcf" w:sz="5"/>
              <w:bottom w:val="single" w:color="cfcfcf" w:sz="5"/>
              <w:right w:val="single" w:color="cfcfcf" w:sz="5"/>
            </w:tcBorders>
          </w:tcPr>
          <w:p/>
        </w:tc>
      </w:tr>
      <w:tr>
        <w:trPr>
          <w:trHeight w:val="6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Алтынсарин даңғылы, 23 auezov.almaty.kz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8-28-01</w:t>
            </w:r>
          </w:p>
        </w:tc>
        <w:tc>
          <w:tcPr>
            <w:tcW w:w="0" w:type="auto"/>
            <w:vMerge/>
            <w:tcBorders>
              <w:top w:val="nil"/>
              <w:left w:val="single" w:color="cfcfcf" w:sz="5"/>
              <w:bottom w:val="single" w:color="cfcfcf" w:sz="5"/>
              <w:right w:val="single" w:color="cfcfcf" w:sz="5"/>
            </w:tcBorders>
          </w:tcPr>
          <w:p/>
        </w:tc>
      </w:tr>
      <w:tr>
        <w:trPr>
          <w:trHeight w:val="114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Айманов көшесі, 191 bostandyk.almaty.kz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 4-83-08</w:t>
            </w:r>
          </w:p>
        </w:tc>
        <w:tc>
          <w:tcPr>
            <w:tcW w:w="0" w:type="auto"/>
            <w:vMerge/>
            <w:tcBorders>
              <w:top w:val="nil"/>
              <w:left w:val="single" w:color="cfcfcf" w:sz="5"/>
              <w:bottom w:val="single" w:color="cfcfcf" w:sz="5"/>
              <w:right w:val="single" w:color="cfcfcf" w:sz="5"/>
            </w:tcBorders>
          </w:tcPr>
          <w:p/>
        </w:tc>
      </w:tr>
      <w:tr>
        <w:trPr>
          <w:trHeight w:val="12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Құлагер шағын ауданы, Серіков көшесі, 2 а zhetysu.almaty.kz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 4-27-60</w:t>
            </w:r>
          </w:p>
        </w:tc>
        <w:tc>
          <w:tcPr>
            <w:tcW w:w="0" w:type="auto"/>
            <w:vMerge/>
            <w:tcBorders>
              <w:top w:val="nil"/>
              <w:left w:val="single" w:color="cfcfcf" w:sz="5"/>
              <w:bottom w:val="single" w:color="cfcfcf" w:sz="5"/>
              <w:right w:val="single" w:color="cfcfcf" w:sz="5"/>
            </w:tcBorders>
          </w:tcPr>
          <w:p/>
        </w:tc>
      </w:tr>
      <w:tr>
        <w:trPr>
          <w:trHeight w:val="9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Пушкин көшесі, 72 medeu.almaty.kz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 1-60-72</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ауданының әкімдігі» ММ</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Шолохов көшесі, 9 turksib.almaty.kz</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 5-70-07</w:t>
            </w:r>
          </w:p>
        </w:tc>
        <w:tc>
          <w:tcPr>
            <w:tcW w:w="0" w:type="auto"/>
            <w:vMerge/>
            <w:tcBorders>
              <w:top w:val="nil"/>
              <w:left w:val="single" w:color="cfcfcf" w:sz="5"/>
              <w:bottom w:val="single" w:color="cfcfcf" w:sz="5"/>
              <w:right w:val="single" w:color="cfcfcf" w:sz="5"/>
            </w:tcBorders>
          </w:tcPr>
          <w:p/>
        </w:tc>
      </w:tr>
    </w:tbl>
    <w:bookmarkStart w:name="z1286" w:id="56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7 сәуірдегі</w:t>
      </w:r>
      <w:r>
        <w:br/>
      </w:r>
      <w:r>
        <w:rPr>
          <w:rFonts w:ascii="Times New Roman"/>
          <w:b w:val="false"/>
          <w:i w:val="false"/>
          <w:color w:val="000000"/>
          <w:sz w:val="28"/>
        </w:rPr>
        <w:t xml:space="preserve">
№ 394 қаулысымен  </w:t>
      </w:r>
      <w:r>
        <w:br/>
      </w:r>
      <w:r>
        <w:rPr>
          <w:rFonts w:ascii="Times New Roman"/>
          <w:b w:val="false"/>
          <w:i w:val="false"/>
          <w:color w:val="000000"/>
          <w:sz w:val="28"/>
        </w:rPr>
        <w:t xml:space="preserve">
бекітілген     </w:t>
      </w:r>
    </w:p>
    <w:bookmarkEnd w:id="566"/>
    <w:bookmarkStart w:name="z1287" w:id="567"/>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стандарты</w:t>
      </w:r>
    </w:p>
    <w:bookmarkEnd w:id="567"/>
    <w:p>
      <w:pPr>
        <w:spacing w:after="0"/>
        <w:ind w:left="0"/>
        <w:jc w:val="both"/>
      </w:pPr>
      <w:r>
        <w:rPr>
          <w:rFonts w:ascii="Times New Roman"/>
          <w:b w:val="false"/>
          <w:i w:val="false"/>
          <w:color w:val="ff0000"/>
          <w:sz w:val="28"/>
        </w:rPr>
        <w:t xml:space="preserve">      Ескерту. Қаулы стандартпен толықтырылды - ҚР Үкіметінің 2012.08.17 </w:t>
      </w:r>
      <w:r>
        <w:rPr>
          <w:rFonts w:ascii="Times New Roman"/>
          <w:b w:val="false"/>
          <w:i w:val="false"/>
          <w:color w:val="ff0000"/>
          <w:sz w:val="28"/>
        </w:rPr>
        <w:t>N 1059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288" w:id="568"/>
    <w:p>
      <w:pPr>
        <w:spacing w:after="0"/>
        <w:ind w:left="0"/>
        <w:jc w:val="left"/>
      </w:pPr>
      <w:r>
        <w:rPr>
          <w:rFonts w:ascii="Times New Roman"/>
          <w:b/>
          <w:i w:val="false"/>
          <w:color w:val="000000"/>
        </w:rPr>
        <w:t xml:space="preserve"> 
1. Жалпы ережелер</w:t>
      </w:r>
    </w:p>
    <w:bookmarkEnd w:id="568"/>
    <w:bookmarkStart w:name="z1289" w:id="569"/>
    <w:p>
      <w:pPr>
        <w:spacing w:after="0"/>
        <w:ind w:left="0"/>
        <w:jc w:val="both"/>
      </w:pPr>
      <w:r>
        <w:rPr>
          <w:rFonts w:ascii="Times New Roman"/>
          <w:b w:val="false"/>
          <w:i w:val="false"/>
          <w:color w:val="000000"/>
          <w:sz w:val="28"/>
        </w:rPr>
        <w:t>
      1. Мемлекеттік қызметті мекенжайларының тізбесі осы стандартқа 1-қосымшада көрсетілген мемлекеттік қызмет алушының тұрғылықты жері бойынша Астана және Алматы қалаларының жұмыспен қамту және әлеуметтік бағдарламалар басқармалары, аудандардың, облыстық маңызы бар қалалардың жұмыспен қамту және әлеуметтік бағдарламалар бөлімдері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w:t>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w:t>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w:t>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w:t>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w:t>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w:t>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«Халықты жұмыспен қамту туралы» Қазақстан Республикасының 2001 жылғы 23 қаңтардағы Заңының </w:t>
      </w:r>
      <w:r>
        <w:rPr>
          <w:rFonts w:ascii="Times New Roman"/>
          <w:b w:val="false"/>
          <w:i w:val="false"/>
          <w:color w:val="000000"/>
          <w:sz w:val="28"/>
        </w:rPr>
        <w:t>8-бабы</w:t>
      </w:r>
      <w:r>
        <w:rPr>
          <w:rFonts w:ascii="Times New Roman"/>
          <w:b w:val="false"/>
          <w:i w:val="false"/>
          <w:color w:val="000000"/>
          <w:sz w:val="28"/>
        </w:rPr>
        <w:t xml:space="preserve"> 1-тармағының 2), 5), 6), 7) тармақшаларына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 Қазақстан Республикасы Еңбек және халықты әлеуметтік қорғау министрлігінің www.enbek.gov.kz интернет-ресурсында (бұдан әрі – интернет-ресурс), «Халықты жұмыспен қамту» бөлімінде, уәкілетті органның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 11-тармақта айқындалған қажетті құжаттарды тапсырған сәттен бастап 30 минуттан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Уәкілетті органның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Мемлекеттік қызмет көрсететін мамандардың деректемелері (Т.А.Ә, кабинет нөмірлері) уәкілетті органның ғимаратында көрнекті жерде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мемлекеттік қызмет алушының тұрғылықты жері бойынша уәкілетті органның үй-жайында көрсетіледі. Залда отыруға арналған орындар, мемлекеттік қызмет көрсету үшін қажетті ақпарат орналастырылған ақпараттық стенділер, сондай-ақ өртке қарсы қауіпсіздік құралдары бар. Мүмкіндіктері шектеулі мемлекеттік қызмет адамдар үшін жағдайлар көзделген.</w:t>
      </w:r>
      <w:r>
        <w:br/>
      </w:r>
      <w:r>
        <w:rPr>
          <w:rFonts w:ascii="Times New Roman"/>
          <w:b w:val="false"/>
          <w:i w:val="false"/>
          <w:color w:val="000000"/>
          <w:sz w:val="28"/>
        </w:rPr>
        <w:t>
</w:t>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сәйкестендірілген, күзет сигнализациясымен жабдықталған, үй-жайға кіру режимі - еркін.</w:t>
      </w:r>
    </w:p>
    <w:bookmarkEnd w:id="569"/>
    <w:bookmarkStart w:name="z1315" w:id="570"/>
    <w:p>
      <w:pPr>
        <w:spacing w:after="0"/>
        <w:ind w:left="0"/>
        <w:jc w:val="left"/>
      </w:pPr>
      <w:r>
        <w:rPr>
          <w:rFonts w:ascii="Times New Roman"/>
          <w:b/>
          <w:i w:val="false"/>
          <w:color w:val="000000"/>
        </w:rPr>
        <w:t xml:space="preserve"> 
2. Мемлекеттік қызмет көрсетудің тәртібі</w:t>
      </w:r>
    </w:p>
    <w:bookmarkEnd w:id="570"/>
    <w:bookmarkStart w:name="z1316" w:id="571"/>
    <w:p>
      <w:pPr>
        <w:spacing w:after="0"/>
        <w:ind w:left="0"/>
        <w:jc w:val="both"/>
      </w:pPr>
      <w:r>
        <w:rPr>
          <w:rFonts w:ascii="Times New Roman"/>
          <w:b w:val="false"/>
          <w:i w:val="false"/>
          <w:color w:val="000000"/>
          <w:sz w:val="28"/>
        </w:rPr>
        <w:t>
      11. Мемлекеттік қызмет алу үшін мемлекеттік қызмет алушы мынадай құжаттарды:</w:t>
      </w:r>
      <w:r>
        <w:br/>
      </w:r>
      <w:r>
        <w:rPr>
          <w:rFonts w:ascii="Times New Roman"/>
          <w:b w:val="false"/>
          <w:i w:val="false"/>
          <w:color w:val="000000"/>
          <w:sz w:val="28"/>
        </w:rPr>
        <w:t>
</w:t>
      </w:r>
      <w:r>
        <w:rPr>
          <w:rFonts w:ascii="Times New Roman"/>
          <w:b w:val="false"/>
          <w:i w:val="false"/>
          <w:color w:val="000000"/>
          <w:sz w:val="28"/>
        </w:rPr>
        <w:t>
      1) жеке куәлік (паспорт);</w:t>
      </w:r>
      <w:r>
        <w:br/>
      </w:r>
      <w:r>
        <w:rPr>
          <w:rFonts w:ascii="Times New Roman"/>
          <w:b w:val="false"/>
          <w:i w:val="false"/>
          <w:color w:val="000000"/>
          <w:sz w:val="28"/>
        </w:rPr>
        <w:t>
</w:t>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w:t>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w:t>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w:t>
      </w:r>
      <w:r>
        <w:rPr>
          <w:rFonts w:ascii="Times New Roman"/>
          <w:b w:val="false"/>
          <w:i w:val="false"/>
          <w:color w:val="000000"/>
          <w:sz w:val="28"/>
        </w:rPr>
        <w:t>
      5) кәсіптік біліктілігін куәландыратын құжат (болған жағдайда), ал алғаш рет жұмыс іздеген, бірақ кәсібі (мамандығы) жоқ адам үшін – білімі туралы құжат;</w:t>
      </w:r>
      <w:r>
        <w:br/>
      </w:r>
      <w:r>
        <w:rPr>
          <w:rFonts w:ascii="Times New Roman"/>
          <w:b w:val="false"/>
          <w:i w:val="false"/>
          <w:color w:val="000000"/>
          <w:sz w:val="28"/>
        </w:rPr>
        <w:t>
</w:t>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w:t>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w:t>
      </w:r>
      <w:r>
        <w:rPr>
          <w:rFonts w:ascii="Times New Roman"/>
          <w:b w:val="false"/>
          <w:i w:val="false"/>
          <w:color w:val="000000"/>
          <w:sz w:val="28"/>
        </w:rPr>
        <w:t>
      Мемлекеттік қызмет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алуға өтініштер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өтініш берген кезде барлық қажетті құжаттар тіркеуді жүзеге асыратын уәкілетті органның қызметкеріне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15.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w:t>
      </w:r>
      <w:r>
        <w:rPr>
          <w:rFonts w:ascii="Times New Roman"/>
          <w:b w:val="false"/>
          <w:i w:val="false"/>
          <w:color w:val="000000"/>
          <w:sz w:val="28"/>
        </w:rPr>
        <w:t>
      Мемлекеттік қызмет көрсетуді тоқтата тұру үшін негіздеме жоқ.</w:t>
      </w:r>
    </w:p>
    <w:bookmarkEnd w:id="571"/>
    <w:bookmarkStart w:name="z1331" w:id="572"/>
    <w:p>
      <w:pPr>
        <w:spacing w:after="0"/>
        <w:ind w:left="0"/>
        <w:jc w:val="left"/>
      </w:pPr>
      <w:r>
        <w:rPr>
          <w:rFonts w:ascii="Times New Roman"/>
          <w:b/>
          <w:i w:val="false"/>
          <w:color w:val="000000"/>
        </w:rPr>
        <w:t xml:space="preserve"> 
3. Жұмыс қағидаттары</w:t>
      </w:r>
    </w:p>
    <w:bookmarkEnd w:id="572"/>
    <w:bookmarkStart w:name="z1332" w:id="573"/>
    <w:p>
      <w:pPr>
        <w:spacing w:after="0"/>
        <w:ind w:left="0"/>
        <w:jc w:val="both"/>
      </w:pPr>
      <w:r>
        <w:rPr>
          <w:rFonts w:ascii="Times New Roman"/>
          <w:b w:val="false"/>
          <w:i w:val="false"/>
          <w:color w:val="000000"/>
          <w:sz w:val="28"/>
        </w:rPr>
        <w:t>
      17. Уәкілетті органның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573"/>
    <w:bookmarkStart w:name="z1333" w:id="574"/>
    <w:p>
      <w:pPr>
        <w:spacing w:after="0"/>
        <w:ind w:left="0"/>
        <w:jc w:val="left"/>
      </w:pPr>
      <w:r>
        <w:rPr>
          <w:rFonts w:ascii="Times New Roman"/>
          <w:b/>
          <w:i w:val="false"/>
          <w:color w:val="000000"/>
        </w:rPr>
        <w:t xml:space="preserve"> 
4. Жұмыс нәтижелері</w:t>
      </w:r>
    </w:p>
    <w:bookmarkEnd w:id="574"/>
    <w:bookmarkStart w:name="z1334" w:id="575"/>
    <w:p>
      <w:pPr>
        <w:spacing w:after="0"/>
        <w:ind w:left="0"/>
        <w:jc w:val="both"/>
      </w:pPr>
      <w:r>
        <w:rPr>
          <w:rFonts w:ascii="Times New Roman"/>
          <w:b w:val="false"/>
          <w:i w:val="false"/>
          <w:color w:val="000000"/>
          <w:sz w:val="28"/>
        </w:rPr>
        <w:t>
      18. Мемлекеттік қызмет алушыларға мемлекеттік қызмет көрсету нәтижелері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 және тиімділік көрсеткіштерінің нысаналы мәндері жыл сайын Қазақстан Республикасы Еңбек және халықты әлеуметтік қорғау министрлігінің бұйрығымен бекітіледі.</w:t>
      </w:r>
    </w:p>
    <w:bookmarkEnd w:id="575"/>
    <w:bookmarkStart w:name="z1336" w:id="576"/>
    <w:p>
      <w:pPr>
        <w:spacing w:after="0"/>
        <w:ind w:left="0"/>
        <w:jc w:val="left"/>
      </w:pPr>
      <w:r>
        <w:rPr>
          <w:rFonts w:ascii="Times New Roman"/>
          <w:b/>
          <w:i w:val="false"/>
          <w:color w:val="000000"/>
        </w:rPr>
        <w:t xml:space="preserve"> 
5. Шағымдану тәртібі</w:t>
      </w:r>
    </w:p>
    <w:bookmarkEnd w:id="576"/>
    <w:bookmarkStart w:name="z1337" w:id="577"/>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шағымданудың тәртібін түсіндіретін және шағымды дайындауға көмек көрсететін мемлекеттік органдардың, мекемелердің атауы, олардың заңды мекенжайлары, телефон нөмірлері, электронды поштасының мекенжайлары осы стандартқа 1-қосымшада көрсетілген.</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жағдайларда шағым атауы, жұмыс кестесі, заңды мекенжайлары, телефоны, электронды поштасының мекенжайы осы стандартқа 3-қосымшада көрсетілген осы мемлекеттік қызметті көрсетуді ұйымдастыруға жауапты жоғары тұрған уәкілетті орган басшысының атына беріледі.</w:t>
      </w:r>
      <w:r>
        <w:br/>
      </w:r>
      <w:r>
        <w:rPr>
          <w:rFonts w:ascii="Times New Roman"/>
          <w:b w:val="false"/>
          <w:i w:val="false"/>
          <w:color w:val="000000"/>
          <w:sz w:val="28"/>
        </w:rPr>
        <w:t>
</w:t>
      </w:r>
      <w:r>
        <w:rPr>
          <w:rFonts w:ascii="Times New Roman"/>
          <w:b w:val="false"/>
          <w:i w:val="false"/>
          <w:color w:val="000000"/>
          <w:sz w:val="28"/>
        </w:rPr>
        <w:t>
      Мемлекеттік қызмет алушы мекенжайлары мен телефондары осы стандартқа 4-қосымшада көрсетілген жергілікті атқарушы органдар әкімдерінің аппаратына жүгіне алады.</w:t>
      </w:r>
      <w:r>
        <w:br/>
      </w:r>
      <w:r>
        <w:rPr>
          <w:rFonts w:ascii="Times New Roman"/>
          <w:b w:val="false"/>
          <w:i w:val="false"/>
          <w:color w:val="000000"/>
          <w:sz w:val="28"/>
        </w:rPr>
        <w:t>
</w:t>
      </w:r>
      <w:r>
        <w:rPr>
          <w:rFonts w:ascii="Times New Roman"/>
          <w:b w:val="false"/>
          <w:i w:val="false"/>
          <w:color w:val="000000"/>
          <w:sz w:val="28"/>
        </w:rPr>
        <w:t>
      22. Қызмет дөрекі көрсетілген жағдайларда шағым кабинет нөмірі уәкілетті органның ақпараттық стендісінде көрсетілген уәкілетті орган басшысының атына беріледі. Уәкілетті органның жұмыс кестесі осы стандарттың 9-тармағында көзделген жұмыс кестесіне сәйкес анықталады, электрондық поштасының мекенжайы осы стандарттың 1-қосымшасында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жағдайларда мемлекеттік қызмет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Жеке тұлғаның шағымында оның тегі, аты, әкесінің аты, пошталық мекенжайы көрсетіледі. Шағымға мемлекеттік қызмет алушы қол қоюға тиіс. Шағым бергенде әрекетіне шағым жасалатын субъектінің атауы немесе лауазымды тұлғаның лауазымы, тегі және аты-жөні, өтініш беру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Мемлекеттік қызмет алушы жазбаша шағым берген кезде уәкілетті органға оған жауап алатын күні және уақыты, өтінішті қарау барысы туралы ақпарат алуға болатын лауазымды тұлғалардың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 алушы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26. Қазақстан Республикасы Еңбек және халықты әлеуметтік қорғау министрлігінің мекенжайы: 010000, Астана қаласы, Орынбор көшесі, 8, интернет-ресурсы: www.enbek.kz.</w:t>
      </w:r>
    </w:p>
    <w:bookmarkEnd w:id="577"/>
    <w:bookmarkStart w:name="z1346" w:id="578"/>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1-қосымша               </w:t>
      </w:r>
    </w:p>
    <w:bookmarkEnd w:id="578"/>
    <w:bookmarkStart w:name="z1347" w:id="579"/>
    <w:p>
      <w:pPr>
        <w:spacing w:after="0"/>
        <w:ind w:left="0"/>
        <w:jc w:val="left"/>
      </w:pPr>
      <w:r>
        <w:rPr>
          <w:rFonts w:ascii="Times New Roman"/>
          <w:b/>
          <w:i w:val="false"/>
          <w:color w:val="000000"/>
        </w:rPr>
        <w:t xml:space="preserve"> 
Уәкілетті органдардың мекенжайлары мен байланыс деректері</w:t>
      </w:r>
    </w:p>
    <w:bookmarkEnd w:id="579"/>
    <w:bookmarkStart w:name="z1348" w:id="580"/>
    <w:p>
      <w:pPr>
        <w:spacing w:after="0"/>
        <w:ind w:left="0"/>
        <w:jc w:val="left"/>
      </w:pPr>
      <w:r>
        <w:rPr>
          <w:rFonts w:ascii="Times New Roman"/>
          <w:b/>
          <w:i w:val="false"/>
          <w:color w:val="000000"/>
        </w:rPr>
        <w:t xml:space="preserve"> 
Ақмола облысының уәкілетті органдары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35"/>
        <w:gridCol w:w="4503"/>
        <w:gridCol w:w="1696"/>
        <w:gridCol w:w="32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Нұрмағамбетов көшесі, 81 akkol_ozsp@mail.ru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2-10-48</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Тәшенов көшесі, 47 arshaly_rotz@kokshetau.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ауылы, Әл-Фараби көшесі, 50 astr_socz@kokshetau.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Ағыбай батыр көшесі, 50 atb_rotziszn@kokshetau.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2-45-69</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 bulandy_rozsp@mail.ru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2-14-26</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Жеңіс көшесі, 6 egindykol_ozsp@mail.ru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2-15-44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64 oz_sp.enbek@bk.ru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2-21-29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Кенесары көшесі, 87 eremzsp@mail.ru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Қонаев көшесі, 5 esil_sobes@mail.ru</w:t>
            </w:r>
            <w:r>
              <w:br/>
            </w:r>
            <w:r>
              <w:rPr>
                <w:rFonts w:ascii="Times New Roman"/>
                <w:b w:val="false"/>
                <w:i w:val="false"/>
                <w:color w:val="000000"/>
                <w:sz w:val="20"/>
              </w:rPr>
              <w:t>
sobes@kokshetau.online.kz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2-16-57</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3 soc_zahita_21@kokshetau. online.kz,</w:t>
            </w:r>
            <w:r>
              <w:br/>
            </w:r>
            <w:r>
              <w:rPr>
                <w:rFonts w:ascii="Times New Roman"/>
                <w:b w:val="false"/>
                <w:i w:val="false"/>
                <w:color w:val="000000"/>
                <w:sz w:val="20"/>
              </w:rPr>
              <w:t xml:space="preserve">
socasp@mail.ru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 қаласы, Ленин көшесі, 32 rusz_irk@kokshetau.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9-17-02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Бейбітшілік көшесі, 64 sobes_zer_08@mail.ru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2-11-68</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ауылы, Балғамбаев көшесі, 9 kszn@kokshetau.online.kz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2-11-83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Ленин көшесі, 117 Sondyktau_OZSP@kokshetau.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9-17-43</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 ауылы, Гагарин көшесі, 15 otdelakmol@mail.ru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3-11-10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Абылайхан көшесі, 22 shortsobes@mail.ru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2-19-75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8 наурыз көшесі, 24 soczachita@kokshetau.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4-27-68</w:t>
            </w:r>
          </w:p>
        </w:tc>
        <w:tc>
          <w:tcPr>
            <w:tcW w:w="0" w:type="auto"/>
            <w:vMerge/>
            <w:tcBorders>
              <w:top w:val="nil"/>
              <w:left w:val="single" w:color="cfcfcf" w:sz="5"/>
              <w:bottom w:val="single" w:color="cfcfcf" w:sz="5"/>
              <w:right w:val="single" w:color="cfcfcf" w:sz="5"/>
            </w:tcBorders>
          </w:tcPr>
          <w:p/>
        </w:tc>
      </w:tr>
      <w:tr>
        <w:trPr>
          <w:trHeight w:val="19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4-шағынаудан soc_progr@mail.ru</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6-26-33</w:t>
            </w:r>
            <w:r>
              <w:br/>
            </w:r>
            <w:r>
              <w:rPr>
                <w:rFonts w:ascii="Times New Roman"/>
                <w:b w:val="false"/>
                <w:i w:val="false"/>
                <w:color w:val="000000"/>
                <w:sz w:val="20"/>
              </w:rPr>
              <w:t>
6-20-30</w:t>
            </w:r>
          </w:p>
        </w:tc>
        <w:tc>
          <w:tcPr>
            <w:tcW w:w="0" w:type="auto"/>
            <w:vMerge/>
            <w:tcBorders>
              <w:top w:val="nil"/>
              <w:left w:val="single" w:color="cfcfcf" w:sz="5"/>
              <w:bottom w:val="single" w:color="cfcfcf" w:sz="5"/>
              <w:right w:val="single" w:color="cfcfcf" w:sz="5"/>
            </w:tcBorders>
          </w:tcP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жұмыспен қамту және әлеуметтік бағдарламалар бөлімі</w:t>
            </w:r>
          </w:p>
        </w:tc>
        <w:tc>
          <w:tcPr>
            <w:tcW w:w="4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Локомотивная көшесі, 9 «а» Sobes_kokshe@kokshetau online.kz.</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31-92-76</w:t>
            </w:r>
            <w:r>
              <w:br/>
            </w:r>
            <w:r>
              <w:rPr>
                <w:rFonts w:ascii="Times New Roman"/>
                <w:b w:val="false"/>
                <w:i w:val="false"/>
                <w:color w:val="000000"/>
                <w:sz w:val="20"/>
              </w:rPr>
              <w:t>
31-92-78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9" w:id="581"/>
    <w:p>
      <w:pPr>
        <w:spacing w:after="0"/>
        <w:ind w:left="0"/>
        <w:jc w:val="left"/>
      </w:pPr>
      <w:r>
        <w:rPr>
          <w:rFonts w:ascii="Times New Roman"/>
          <w:b/>
          <w:i w:val="false"/>
          <w:color w:val="000000"/>
        </w:rPr>
        <w:t xml:space="preserve"> 
Ақтөбе облысының уәкілетті органдары</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986"/>
        <w:gridCol w:w="5390"/>
        <w:gridCol w:w="1567"/>
        <w:gridCol w:w="290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 және телефон нөмірі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289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51-64-18 51-22-49 51-22-41</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селосы, Балдырған көшесі, 10 aitekebi_ozisp@mail.ruzanyatostaktobe@mail.ru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21-2-18 21-4-69</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Сейфуллин көшесі, 17 alga_zanytos@mail.ru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41-1-52 41-4-07</w:t>
            </w:r>
          </w:p>
        </w:tc>
        <w:tc>
          <w:tcPr>
            <w:tcW w:w="0" w:type="auto"/>
            <w:vMerge/>
            <w:tcBorders>
              <w:top w:val="nil"/>
              <w:left w:val="single" w:color="cfcfcf" w:sz="5"/>
              <w:bottom w:val="single" w:color="cfcfcf" w:sz="5"/>
              <w:right w:val="single" w:color="cfcfcf" w:sz="5"/>
            </w:tcBorders>
          </w:tcPr>
          <w:p/>
        </w:tc>
      </w:tr>
      <w:tr>
        <w:trPr>
          <w:trHeight w:val="193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кенті, Қонаев көшесі, 37 aset2306@mail.ru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22-5-73 22-4-33</w:t>
            </w:r>
          </w:p>
        </w:tc>
        <w:tc>
          <w:tcPr>
            <w:tcW w:w="0" w:type="auto"/>
            <w:vMerge/>
            <w:tcBorders>
              <w:top w:val="nil"/>
              <w:left w:val="single" w:color="cfcfcf" w:sz="5"/>
              <w:bottom w:val="single" w:color="cfcfcf" w:sz="5"/>
              <w:right w:val="single" w:color="cfcfcf" w:sz="5"/>
            </w:tcBorders>
          </w:tcPr>
          <w:p/>
        </w:tc>
      </w:tr>
      <w:tr>
        <w:trPr>
          <w:trHeight w:val="7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Әбілқайыр хан көшесі,52 irgizsobez@mail.ru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21-4-81 21-6-50</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9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11 а kargala_zzsp@mail.ru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22-2-98 22-7-31</w:t>
            </w:r>
          </w:p>
        </w:tc>
        <w:tc>
          <w:tcPr>
            <w:tcW w:w="0" w:type="auto"/>
            <w:vMerge/>
            <w:tcBorders>
              <w:top w:val="nil"/>
              <w:left w:val="single" w:color="cfcfcf" w:sz="5"/>
              <w:bottom w:val="single" w:color="cfcfcf" w:sz="5"/>
              <w:right w:val="single" w:color="cfcfcf" w:sz="5"/>
            </w:tcBorders>
          </w:tcPr>
          <w:p/>
        </w:tc>
      </w:tr>
      <w:tr>
        <w:trPr>
          <w:trHeight w:val="12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Әбілқайыр хан көшесі, 47 hobda6161@mail.ru, hobda_sobes@mail.ru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21-3-24 21-0-06</w:t>
            </w:r>
          </w:p>
        </w:tc>
        <w:tc>
          <w:tcPr>
            <w:tcW w:w="0" w:type="auto"/>
            <w:vMerge/>
            <w:tcBorders>
              <w:top w:val="nil"/>
              <w:left w:val="single" w:color="cfcfcf" w:sz="5"/>
              <w:bottom w:val="single" w:color="cfcfcf" w:sz="5"/>
              <w:right w:val="single" w:color="cfcfcf" w:sz="5"/>
            </w:tcBorders>
          </w:tcPr>
          <w:p/>
        </w:tc>
      </w:tr>
      <w:tr>
        <w:trPr>
          <w:trHeight w:val="12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38 kazaevanatalja@mail.ru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21-6-37 22-8-15</w:t>
            </w:r>
          </w:p>
        </w:tc>
        <w:tc>
          <w:tcPr>
            <w:tcW w:w="0" w:type="auto"/>
            <w:vMerge/>
            <w:tcBorders>
              <w:top w:val="nil"/>
              <w:left w:val="single" w:color="cfcfcf" w:sz="5"/>
              <w:bottom w:val="single" w:color="cfcfcf" w:sz="5"/>
              <w:right w:val="single" w:color="cfcfcf" w:sz="5"/>
            </w:tcBorders>
          </w:tcPr>
          <w:p/>
        </w:tc>
      </w:tr>
      <w:tr>
        <w:trPr>
          <w:trHeight w:val="12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Шынтасов көшесі, 2 zhamald@mail.ru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36-2-02 36-8-62</w:t>
            </w:r>
          </w:p>
        </w:tc>
        <w:tc>
          <w:tcPr>
            <w:tcW w:w="0" w:type="auto"/>
            <w:vMerge/>
            <w:tcBorders>
              <w:top w:val="nil"/>
              <w:left w:val="single" w:color="cfcfcf" w:sz="5"/>
              <w:bottom w:val="single" w:color="cfcfcf" w:sz="5"/>
              <w:right w:val="single" w:color="cfcfcf" w:sz="5"/>
            </w:tcBorders>
          </w:tcPr>
          <w:p/>
        </w:tc>
      </w:tr>
      <w:tr>
        <w:trPr>
          <w:trHeight w:val="4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Байғанин көшесі, 13 temir-sobes@mail.ru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23-0-93 22-2-95</w:t>
            </w:r>
          </w:p>
        </w:tc>
        <w:tc>
          <w:tcPr>
            <w:tcW w:w="0" w:type="auto"/>
            <w:vMerge/>
            <w:tcBorders>
              <w:top w:val="nil"/>
              <w:left w:val="single" w:color="cfcfcf" w:sz="5"/>
              <w:bottom w:val="single" w:color="cfcfcf" w:sz="5"/>
              <w:right w:val="single" w:color="cfcfcf" w:sz="5"/>
            </w:tcBorders>
          </w:tcPr>
          <w:p/>
        </w:tc>
      </w:tr>
      <w:tr>
        <w:trPr>
          <w:trHeight w:val="4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Көкжар көшесі, 69 s_nauyrizbaev@mail.ru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21-9-42 21-9-45</w:t>
            </w:r>
          </w:p>
        </w:tc>
        <w:tc>
          <w:tcPr>
            <w:tcW w:w="0" w:type="auto"/>
            <w:vMerge/>
            <w:tcBorders>
              <w:top w:val="nil"/>
              <w:left w:val="single" w:color="cfcfcf" w:sz="5"/>
              <w:bottom w:val="single" w:color="cfcfcf" w:sz="5"/>
              <w:right w:val="single" w:color="cfcfcf" w:sz="5"/>
            </w:tcBorders>
          </w:tcPr>
          <w:p/>
        </w:tc>
      </w:tr>
      <w:tr>
        <w:trPr>
          <w:trHeight w:val="70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 hromtay_s@mail.ru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0" w:type="auto"/>
            <w:vMerge/>
            <w:tcBorders>
              <w:top w:val="nil"/>
              <w:left w:val="single" w:color="cfcfcf" w:sz="5"/>
              <w:bottom w:val="single" w:color="cfcfcf" w:sz="5"/>
              <w:right w:val="single" w:color="cfcfcf" w:sz="5"/>
            </w:tcBorders>
          </w:tcPr>
          <w:p/>
        </w:tc>
      </w:tr>
      <w:tr>
        <w:trPr>
          <w:trHeight w:val="16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Жеңіс даңғылы, 4 hromtay_s@mail.ru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21-6-57 21-8-63</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68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жұмыспен қамту және әлеуметтік бағдарламалар бөлімі</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Үргенішбаев көшесі, 13 shalkarsobes77@yandex.ru</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23-0-11</w:t>
            </w:r>
            <w:r>
              <w:br/>
            </w:r>
            <w:r>
              <w:rPr>
                <w:rFonts w:ascii="Times New Roman"/>
                <w:b w:val="false"/>
                <w:i w:val="false"/>
                <w:color w:val="000000"/>
                <w:sz w:val="20"/>
              </w:rPr>
              <w:t>
21-5-77</w:t>
            </w:r>
          </w:p>
        </w:tc>
        <w:tc>
          <w:tcPr>
            <w:tcW w:w="0" w:type="auto"/>
            <w:vMerge/>
            <w:tcBorders>
              <w:top w:val="nil"/>
              <w:left w:val="single" w:color="cfcfcf" w:sz="5"/>
              <w:bottom w:val="single" w:color="cfcfcf" w:sz="5"/>
              <w:right w:val="single" w:color="cfcfcf" w:sz="5"/>
            </w:tcBorders>
          </w:tcPr>
          <w:p/>
        </w:tc>
      </w:tr>
    </w:tbl>
    <w:bookmarkStart w:name="z1350" w:id="582"/>
    <w:p>
      <w:pPr>
        <w:spacing w:after="0"/>
        <w:ind w:left="0"/>
        <w:jc w:val="left"/>
      </w:pPr>
      <w:r>
        <w:rPr>
          <w:rFonts w:ascii="Times New Roman"/>
          <w:b/>
          <w:i w:val="false"/>
          <w:color w:val="000000"/>
        </w:rPr>
        <w:t xml:space="preserve"> 
Алматы облысының уәкілетті органдары</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253"/>
        <w:gridCol w:w="4513"/>
        <w:gridCol w:w="1686"/>
        <w:gridCol w:w="3389"/>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w:t>
            </w:r>
          </w:p>
          <w:p>
            <w:pPr>
              <w:spacing w:after="20"/>
              <w:ind w:left="20"/>
              <w:jc w:val="both"/>
            </w:pPr>
            <w:r>
              <w:rPr>
                <w:rFonts w:ascii="Times New Roman"/>
                <w:b w:val="false"/>
                <w:i w:val="false"/>
                <w:color w:val="000000"/>
                <w:sz w:val="20"/>
              </w:rPr>
              <w:t>телефон нөмірі</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Желтоқсан көшесі, 5 korgan-53@mail.ru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2-11-43</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Жеңіс көшесі, 148 alaksob@mail.ru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2-15-36</w:t>
            </w:r>
          </w:p>
        </w:tc>
        <w:tc>
          <w:tcPr>
            <w:tcW w:w="0" w:type="auto"/>
            <w:vMerge/>
            <w:tcBorders>
              <w:top w:val="nil"/>
              <w:left w:val="single" w:color="cfcfcf" w:sz="5"/>
              <w:bottom w:val="single" w:color="cfcfcf" w:sz="5"/>
              <w:right w:val="single" w:color="cfcfcf" w:sz="5"/>
            </w:tcBorders>
          </w:tcPr>
          <w:p/>
        </w:tc>
      </w:tr>
      <w:tr>
        <w:trPr>
          <w:trHeight w:val="1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Қонаев көшесі, 66 balhash_sobez@bk.ru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9-14-25</w:t>
            </w:r>
            <w:r>
              <w:br/>
            </w:r>
            <w:r>
              <w:rPr>
                <w:rFonts w:ascii="Times New Roman"/>
                <w:b w:val="false"/>
                <w:i w:val="false"/>
                <w:color w:val="000000"/>
                <w:sz w:val="20"/>
              </w:rPr>
              <w:t>
8-72775</w:t>
            </w:r>
            <w:r>
              <w:br/>
            </w:r>
            <w:r>
              <w:rPr>
                <w:rFonts w:ascii="Times New Roman"/>
                <w:b w:val="false"/>
                <w:i w:val="false"/>
                <w:color w:val="000000"/>
                <w:sz w:val="20"/>
              </w:rPr>
              <w:t>
4-24-36</w:t>
            </w:r>
          </w:p>
        </w:tc>
        <w:tc>
          <w:tcPr>
            <w:tcW w:w="0" w:type="auto"/>
            <w:vMerge/>
            <w:tcBorders>
              <w:top w:val="nil"/>
              <w:left w:val="single" w:color="cfcfcf" w:sz="5"/>
              <w:bottom w:val="single" w:color="cfcfcf" w:sz="5"/>
              <w:right w:val="single" w:color="cfcfcf" w:sz="5"/>
            </w:tcBorders>
          </w:tcPr>
          <w:p/>
        </w:tc>
      </w:tr>
      <w:tr>
        <w:trPr>
          <w:trHeight w:val="1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Еңбекшіқазақ ауданының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Алматы көшесі, 112 sobesesik@mail.ru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Сәтпаев көшесі, 65 eskeldy_sobes@mail.ru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3-00-62</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 zhambyl.rotzszn@mail. online.kz,</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Титов көшесі, 3 «а» Ili-sobes@mail.ru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2-47-51</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215 krozisp@mail.ru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2-17-71</w:t>
            </w:r>
          </w:p>
        </w:tc>
        <w:tc>
          <w:tcPr>
            <w:tcW w:w="0" w:type="auto"/>
            <w:vMerge/>
            <w:tcBorders>
              <w:top w:val="nil"/>
              <w:left w:val="single" w:color="cfcfcf" w:sz="5"/>
              <w:bottom w:val="single" w:color="cfcfcf" w:sz="5"/>
              <w:right w:val="single" w:color="cfcfcf" w:sz="5"/>
            </w:tcBorders>
          </w:tcPr>
          <w:p/>
        </w:tc>
      </w:tr>
      <w:tr>
        <w:trPr>
          <w:trHeight w:val="2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Құсмолданов көшесі, 3 karatalsobes@mail.ru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2-24-30</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Қарасай батыр көшесі, 261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2-22-60</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Мырзабеков көшесі, 38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2-03-71</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Масанчи көшесі, 23 panfil2005@mail.ru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51048</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 7 Raimbek_sobes@mail.ru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Тәуелсіздік көшесі, 117 sarkand_sobes@mail.ru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21491</w:t>
            </w:r>
          </w:p>
        </w:tc>
        <w:tc>
          <w:tcPr>
            <w:tcW w:w="0" w:type="auto"/>
            <w:vMerge/>
            <w:tcBorders>
              <w:top w:val="nil"/>
              <w:left w:val="single" w:color="cfcfcf" w:sz="5"/>
              <w:bottom w:val="single" w:color="cfcfcf" w:sz="5"/>
              <w:right w:val="single" w:color="cfcfcf" w:sz="5"/>
            </w:tcBorders>
          </w:tcPr>
          <w:p/>
        </w:tc>
      </w:tr>
      <w:tr>
        <w:trPr>
          <w:trHeight w:val="168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Гагарин көшесі, 76 talrot@yandex.ru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21717</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Нысанбаев көшесі, 10 ygyr_sobes@mail.ru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21270</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кенті, Мәншүк Мәметова көшесі,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3-16-04</w:t>
            </w:r>
          </w:p>
        </w:tc>
        <w:tc>
          <w:tcPr>
            <w:tcW w:w="0" w:type="auto"/>
            <w:vMerge/>
            <w:tcBorders>
              <w:top w:val="nil"/>
              <w:left w:val="single" w:color="cfcfcf" w:sz="5"/>
              <w:bottom w:val="single" w:color="cfcfcf" w:sz="5"/>
              <w:right w:val="single" w:color="cfcfcf" w:sz="5"/>
            </w:tcBorders>
          </w:tcPr>
          <w:p/>
        </w:tc>
      </w:tr>
      <w:tr>
        <w:trPr>
          <w:trHeight w:val="12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2/3 KSobes@mail.ru</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41574</w:t>
            </w:r>
          </w:p>
        </w:tc>
        <w:tc>
          <w:tcPr>
            <w:tcW w:w="0" w:type="auto"/>
            <w:vMerge/>
            <w:tcBorders>
              <w:top w:val="nil"/>
              <w:left w:val="single" w:color="cfcfcf" w:sz="5"/>
              <w:bottom w:val="single" w:color="cfcfcf" w:sz="5"/>
              <w:right w:val="single" w:color="cfcfcf" w:sz="5"/>
            </w:tcBorders>
          </w:tcPr>
          <w:p/>
        </w:tc>
      </w:tr>
      <w:tr>
        <w:trPr>
          <w:trHeight w:val="193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қаласының жұмыспен қамту </w:t>
            </w:r>
          </w:p>
          <w:p>
            <w:pPr>
              <w:spacing w:after="20"/>
              <w:ind w:left="20"/>
              <w:jc w:val="both"/>
            </w:pPr>
            <w:r>
              <w:rPr>
                <w:rFonts w:ascii="Times New Roman"/>
                <w:b w:val="false"/>
                <w:i w:val="false"/>
                <w:color w:val="000000"/>
                <w:sz w:val="20"/>
              </w:rPr>
              <w:t>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210491</w:t>
            </w:r>
          </w:p>
        </w:tc>
        <w:tc>
          <w:tcPr>
            <w:tcW w:w="0" w:type="auto"/>
            <w:vMerge/>
            <w:tcBorders>
              <w:top w:val="nil"/>
              <w:left w:val="single" w:color="cfcfcf" w:sz="5"/>
              <w:bottom w:val="single" w:color="cfcfcf" w:sz="5"/>
              <w:right w:val="single" w:color="cfcfcf" w:sz="5"/>
            </w:tcBorders>
          </w:tcPr>
          <w:p/>
        </w:tc>
      </w:tr>
      <w:tr>
        <w:trPr>
          <w:trHeight w:val="150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жұмыспен қамту және әлеуметтік бағдарламалар бөлімі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Тәуелсіздік көшесі, 24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42395</w:t>
            </w:r>
          </w:p>
        </w:tc>
        <w:tc>
          <w:tcPr>
            <w:tcW w:w="0" w:type="auto"/>
            <w:vMerge/>
            <w:tcBorders>
              <w:top w:val="nil"/>
              <w:left w:val="single" w:color="cfcfcf" w:sz="5"/>
              <w:bottom w:val="single" w:color="cfcfcf" w:sz="5"/>
              <w:right w:val="single" w:color="cfcfcf" w:sz="5"/>
            </w:tcBorders>
          </w:tcPr>
          <w:p/>
        </w:tc>
      </w:tr>
    </w:tbl>
    <w:bookmarkStart w:name="z1351" w:id="583"/>
    <w:p>
      <w:pPr>
        <w:spacing w:after="0"/>
        <w:ind w:left="0"/>
        <w:jc w:val="left"/>
      </w:pPr>
      <w:r>
        <w:rPr>
          <w:rFonts w:ascii="Times New Roman"/>
          <w:b/>
          <w:i w:val="false"/>
          <w:color w:val="000000"/>
        </w:rPr>
        <w:t xml:space="preserve"> 
Атырау облысының уәкілетті органдары</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238"/>
        <w:gridCol w:w="4864"/>
        <w:gridCol w:w="1620"/>
        <w:gridCol w:w="3184"/>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Шәріпов көшесі, 4 zanayt@mail.ru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45-02-00 45-04-67 45-04-68</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1 www.zhylyoi.kzzhylyoi-zhumyskz@mail.ru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4-86-95 4-84-07</w:t>
            </w:r>
          </w:p>
        </w:tc>
        <w:tc>
          <w:tcPr>
            <w:tcW w:w="0" w:type="auto"/>
            <w:vMerge/>
            <w:tcBorders>
              <w:top w:val="nil"/>
              <w:left w:val="single" w:color="cfcfcf" w:sz="5"/>
              <w:bottom w:val="single" w:color="cfcfcf" w:sz="5"/>
              <w:right w:val="single" w:color="cfcfcf" w:sz="5"/>
            </w:tcBorders>
          </w:tcPr>
          <w:p/>
        </w:tc>
      </w:tr>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 Қонаев көшесі, 16 inderzan@mail.ru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2-14-60 2-04-76</w:t>
            </w:r>
          </w:p>
        </w:tc>
        <w:tc>
          <w:tcPr>
            <w:tcW w:w="0" w:type="auto"/>
            <w:vMerge/>
            <w:tcBorders>
              <w:top w:val="nil"/>
              <w:left w:val="single" w:color="cfcfcf" w:sz="5"/>
              <w:bottom w:val="single" w:color="cfcfcf" w:sz="5"/>
              <w:right w:val="single" w:color="cfcfcf" w:sz="5"/>
            </w:tcBorders>
          </w:tcPr>
          <w:p/>
        </w:tc>
      </w:tr>
      <w:tr>
        <w:trPr>
          <w:trHeight w:val="16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кенті, Ынтымақ көшесі, 23 isatai_raisobes@mail.kz</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2-06-42</w:t>
            </w:r>
            <w:r>
              <w:br/>
            </w:r>
            <w:r>
              <w:rPr>
                <w:rFonts w:ascii="Times New Roman"/>
                <w:b w:val="false"/>
                <w:i w:val="false"/>
                <w:color w:val="000000"/>
                <w:sz w:val="20"/>
              </w:rPr>
              <w:t>
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Мәмедов көшесі, 1 gulfaruz@mail.ru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2-15-43</w:t>
            </w:r>
            <w:r>
              <w:br/>
            </w:r>
            <w:r>
              <w:rPr>
                <w:rFonts w:ascii="Times New Roman"/>
                <w:b w:val="false"/>
                <w:i w:val="false"/>
                <w:color w:val="000000"/>
                <w:sz w:val="20"/>
              </w:rPr>
              <w:t>
2-19-81</w:t>
            </w:r>
            <w:r>
              <w:br/>
            </w:r>
            <w:r>
              <w:rPr>
                <w:rFonts w:ascii="Times New Roman"/>
                <w:b w:val="false"/>
                <w:i w:val="false"/>
                <w:color w:val="000000"/>
                <w:sz w:val="20"/>
              </w:rPr>
              <w:t>
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ауылы, Болашақ көшесі, 15 otdzisp@mail.ru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2-51-45</w:t>
            </w:r>
            <w:r>
              <w:br/>
            </w:r>
            <w:r>
              <w:rPr>
                <w:rFonts w:ascii="Times New Roman"/>
                <w:b w:val="false"/>
                <w:i w:val="false"/>
                <w:color w:val="000000"/>
                <w:sz w:val="20"/>
              </w:rPr>
              <w:t>
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кенті, Орталық алаң, 2 tolkin_makat@mail.ru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 3-02-98</w:t>
            </w:r>
            <w:r>
              <w:br/>
            </w:r>
            <w:r>
              <w:rPr>
                <w:rFonts w:ascii="Times New Roman"/>
                <w:b w:val="false"/>
                <w:i w:val="false"/>
                <w:color w:val="000000"/>
                <w:sz w:val="20"/>
              </w:rPr>
              <w:t>
3-20-99</w:t>
            </w:r>
            <w:r>
              <w:br/>
            </w:r>
            <w:r>
              <w:rPr>
                <w:rFonts w:ascii="Times New Roman"/>
                <w:b w:val="false"/>
                <w:i w:val="false"/>
                <w:color w:val="000000"/>
                <w:sz w:val="20"/>
              </w:rPr>
              <w:t>
3-01-46</w:t>
            </w:r>
          </w:p>
        </w:tc>
        <w:tc>
          <w:tcPr>
            <w:tcW w:w="0" w:type="auto"/>
            <w:vMerge/>
            <w:tcBorders>
              <w:top w:val="nil"/>
              <w:left w:val="single" w:color="cfcfcf" w:sz="5"/>
              <w:bottom w:val="single" w:color="cfcfcf" w:sz="5"/>
              <w:right w:val="single" w:color="cfcfcf" w:sz="5"/>
            </w:tcBorders>
          </w:tcPr>
          <w:p/>
        </w:tc>
      </w:tr>
      <w:tr>
        <w:trPr>
          <w:trHeight w:val="2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жұмыспен қамту және әлеуметтік бағдарламалар бөлімі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Жеңістің 50 жылдығы көшесі, 18 Mahambet_Zan@mail.ru</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2-12-98</w:t>
            </w:r>
            <w:r>
              <w:br/>
            </w:r>
            <w:r>
              <w:rPr>
                <w:rFonts w:ascii="Times New Roman"/>
                <w:b w:val="false"/>
                <w:i w:val="false"/>
                <w:color w:val="000000"/>
                <w:sz w:val="20"/>
              </w:rPr>
              <w:t>
2-19-93</w:t>
            </w:r>
            <w:r>
              <w:br/>
            </w:r>
            <w:r>
              <w:rPr>
                <w:rFonts w:ascii="Times New Roman"/>
                <w:b w:val="false"/>
                <w:i w:val="false"/>
                <w:color w:val="000000"/>
                <w:sz w:val="20"/>
              </w:rPr>
              <w:t>
2-18-25</w:t>
            </w:r>
          </w:p>
        </w:tc>
        <w:tc>
          <w:tcPr>
            <w:tcW w:w="0" w:type="auto"/>
            <w:vMerge/>
            <w:tcBorders>
              <w:top w:val="nil"/>
              <w:left w:val="single" w:color="cfcfcf" w:sz="5"/>
              <w:bottom w:val="single" w:color="cfcfcf" w:sz="5"/>
              <w:right w:val="single" w:color="cfcfcf" w:sz="5"/>
            </w:tcBorders>
          </w:tcPr>
          <w:p/>
        </w:tc>
      </w:tr>
    </w:tbl>
    <w:bookmarkStart w:name="z1352" w:id="584"/>
    <w:p>
      <w:pPr>
        <w:spacing w:after="0"/>
        <w:ind w:left="0"/>
        <w:jc w:val="left"/>
      </w:pPr>
      <w:r>
        <w:rPr>
          <w:rFonts w:ascii="Times New Roman"/>
          <w:b/>
          <w:i w:val="false"/>
          <w:color w:val="000000"/>
        </w:rPr>
        <w:t xml:space="preserve"> 
Шығыс Қазақстан облысының уәкілетті органдары</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361"/>
        <w:gridCol w:w="4486"/>
        <w:gridCol w:w="1677"/>
        <w:gridCol w:w="3362"/>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30 ozisp_uka@mail.ru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55-12-33</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Қозбағаров көшесі, 40 czn@mail.kz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жұмыспен қамту және әлеуметтік бағдарламалар</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Гагарин көшесі, 6 loszn@yandex.ru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4-54-47</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Курчатов көшесі, 3 Kurchatov_CC@mail.kz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2-38-30</w:t>
            </w:r>
          </w:p>
        </w:tc>
        <w:tc>
          <w:tcPr>
            <w:tcW w:w="0" w:type="auto"/>
            <w:vMerge/>
            <w:tcBorders>
              <w:top w:val="nil"/>
              <w:left w:val="single" w:color="cfcfcf" w:sz="5"/>
              <w:bottom w:val="single" w:color="cfcfcf" w:sz="5"/>
              <w:right w:val="single" w:color="cfcfcf" w:sz="5"/>
            </w:tcBorders>
          </w:tcP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Құнанбай көшесі, 14 abai_c@mail.ru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9-15-05</w:t>
            </w:r>
          </w:p>
        </w:tc>
        <w:tc>
          <w:tcPr>
            <w:tcW w:w="0" w:type="auto"/>
            <w:vMerge/>
            <w:tcBorders>
              <w:top w:val="nil"/>
              <w:left w:val="single" w:color="cfcfcf" w:sz="5"/>
              <w:bottom w:val="single" w:color="cfcfcf" w:sz="5"/>
              <w:right w:val="single" w:color="cfcfcf" w:sz="5"/>
            </w:tcBorders>
          </w:tcP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Дүйсенов көшесі,104 ayagoz.sobes@mail.ru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Пушкин көшесі, 2 А beskar_c@mail.ru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9-11-82</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Жастар көшесі, 25 bor_c@mail.ru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2-22-74</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Попович көшесі, 13 glubokoe-ozsp@mail.ru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2-11-15</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Мұсылманқұлов көшесі, 70 Zharma_c@mail.ru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6-56-70</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Манапов көшесі, 21 А zaisan_sobes@mail.ru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2-18-66</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Бірінші май көшесі, 23 zir_sob@mail.rukaton_c@mail.kz</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6-22-57</w:t>
            </w:r>
          </w:p>
        </w:tc>
        <w:tc>
          <w:tcPr>
            <w:tcW w:w="0" w:type="auto"/>
            <w:vMerge/>
            <w:tcBorders>
              <w:top w:val="nil"/>
              <w:left w:val="single" w:color="cfcfcf" w:sz="5"/>
              <w:bottom w:val="single" w:color="cfcfcf" w:sz="5"/>
              <w:right w:val="single" w:color="cfcfcf" w:sz="5"/>
            </w:tcBorders>
          </w:tcPr>
          <w:p/>
        </w:tc>
      </w:tr>
      <w:tr>
        <w:trPr>
          <w:trHeight w:val="2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Абылай хана көшесі, 109 katon_c@mail.ru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2-14-53</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Барақ батыр көшесі, 78 kur_c@mail.ru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2-13-30</w:t>
            </w:r>
          </w:p>
        </w:tc>
        <w:tc>
          <w:tcPr>
            <w:tcW w:w="0" w:type="auto"/>
            <w:vMerge/>
            <w:tcBorders>
              <w:top w:val="nil"/>
              <w:left w:val="single" w:color="cfcfcf" w:sz="5"/>
              <w:bottom w:val="single" w:color="cfcfcf" w:sz="5"/>
              <w:right w:val="single" w:color="cfcfcf" w:sz="5"/>
            </w:tcBorders>
          </w:tcP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Шериаздан көшесі, 61 kokpekti_ozsp@mail.ru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2-17-34</w:t>
            </w:r>
          </w:p>
        </w:tc>
        <w:tc>
          <w:tcPr>
            <w:tcW w:w="3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Абылайхан көшесі, 16 tarbag_c@mail.ru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5 ulanka_z@mail.ru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Абылайхан даңғылы, 120 urdjar@mail.ru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 03-45-01</w:t>
            </w:r>
          </w:p>
        </w:tc>
        <w:tc>
          <w:tcPr>
            <w:tcW w:w="0" w:type="auto"/>
            <w:vMerge/>
            <w:tcBorders>
              <w:top w:val="nil"/>
              <w:left w:val="single" w:color="cfcfcf" w:sz="5"/>
              <w:bottom w:val="single" w:color="cfcfcf" w:sz="5"/>
              <w:right w:val="single" w:color="cfcfcf" w:sz="5"/>
            </w:tcBorders>
          </w:tcP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жұмыспен қамту және әлеуметтік бағдарламалар бөлімі</w:t>
            </w:r>
          </w:p>
        </w:tc>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көшесі, 19 Shem_sob@mail.ru</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 23-06-22</w:t>
            </w:r>
          </w:p>
        </w:tc>
        <w:tc>
          <w:tcPr>
            <w:tcW w:w="0" w:type="auto"/>
            <w:vMerge/>
            <w:tcBorders>
              <w:top w:val="nil"/>
              <w:left w:val="single" w:color="cfcfcf" w:sz="5"/>
              <w:bottom w:val="single" w:color="cfcfcf" w:sz="5"/>
              <w:right w:val="single" w:color="cfcfcf" w:sz="5"/>
            </w:tcBorders>
          </w:tcPr>
          <w:p/>
        </w:tc>
      </w:tr>
    </w:tbl>
    <w:bookmarkStart w:name="z1353" w:id="585"/>
    <w:p>
      <w:pPr>
        <w:spacing w:after="0"/>
        <w:ind w:left="0"/>
        <w:jc w:val="left"/>
      </w:pPr>
      <w:r>
        <w:rPr>
          <w:rFonts w:ascii="Times New Roman"/>
          <w:b/>
          <w:i w:val="false"/>
          <w:color w:val="000000"/>
        </w:rPr>
        <w:t xml:space="preserve"> 
Жамбыл облысының уәкілетті органдары</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400"/>
        <w:gridCol w:w="4454"/>
        <w:gridCol w:w="1655"/>
        <w:gridCol w:w="3377"/>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Байзақ батыр көшесі, 112 ozsp_baizak@mail.ru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72-19-71</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123 mariah_1@mail.ru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32-17-56</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Жамбыл көшесі, 1 juali_sobes@mail.ru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52-03-28</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Белашев көшесі, 3 utzsnkorday@mail.ru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64-28-57</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61 kulan_sobes@mail.ru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32-12-81</w:t>
            </w:r>
          </w:p>
        </w:tc>
        <w:tc>
          <w:tcPr>
            <w:tcW w:w="0" w:type="auto"/>
            <w:vMerge/>
            <w:tcBorders>
              <w:top w:val="nil"/>
              <w:left w:val="single" w:color="cfcfcf" w:sz="5"/>
              <w:bottom w:val="single" w:color="cfcfcf" w:sz="5"/>
              <w:right w:val="single" w:color="cfcfcf" w:sz="5"/>
            </w:tcBorders>
          </w:tcPr>
          <w:p/>
        </w:tc>
      </w:tr>
      <w:tr>
        <w:trPr>
          <w:trHeight w:val="1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Ысмайылов көшесі, 157 mozsp@mail.kz</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22-25-51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Көшенов көшесі, 10 moinkumsobes@mail.ru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8-7264 22-47-21</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26 otzsp_karatau@mail.ru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 46-13-06</w:t>
            </w:r>
          </w:p>
        </w:tc>
        <w:tc>
          <w:tcPr>
            <w:tcW w:w="0" w:type="auto"/>
            <w:vMerge/>
            <w:tcBorders>
              <w:top w:val="nil"/>
              <w:left w:val="single" w:color="cfcfcf" w:sz="5"/>
              <w:bottom w:val="single" w:color="cfcfcf" w:sz="5"/>
              <w:right w:val="single" w:color="cfcfcf" w:sz="5"/>
            </w:tcBorders>
          </w:tcPr>
          <w:p/>
        </w:tc>
      </w:tr>
      <w:tr>
        <w:trPr>
          <w:trHeight w:val="16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4-шағынаудан, 17 otdelzan@mail.ru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 46-16-80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Балуан Шолақ көшесі, 189 shuozsp@mail.ru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жұмыспен қамту және әлеуметтік бағдарламалар бөлімі</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Достоевский көшесі, 14 sobes-taraz@mail.ru</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34-51-24</w:t>
            </w:r>
          </w:p>
        </w:tc>
        <w:tc>
          <w:tcPr>
            <w:tcW w:w="0" w:type="auto"/>
            <w:vMerge/>
            <w:tcBorders>
              <w:top w:val="nil"/>
              <w:left w:val="single" w:color="cfcfcf" w:sz="5"/>
              <w:bottom w:val="single" w:color="cfcfcf" w:sz="5"/>
              <w:right w:val="single" w:color="cfcfcf" w:sz="5"/>
            </w:tcBorders>
          </w:tcPr>
          <w:p/>
        </w:tc>
      </w:tr>
    </w:tbl>
    <w:bookmarkStart w:name="z1354" w:id="586"/>
    <w:p>
      <w:pPr>
        <w:spacing w:after="0"/>
        <w:ind w:left="0"/>
        <w:jc w:val="left"/>
      </w:pPr>
      <w:r>
        <w:rPr>
          <w:rFonts w:ascii="Times New Roman"/>
          <w:b/>
          <w:i w:val="false"/>
          <w:color w:val="000000"/>
        </w:rPr>
        <w:t xml:space="preserve"> 
Батыс Қазақстан облысының уәкілетті органдары</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78"/>
        <w:gridCol w:w="4451"/>
        <w:gridCol w:w="1684"/>
        <w:gridCol w:w="337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Қонаев көшесі, 35 ar_sobez@mail.ru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9-13-90</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4-шағынаудан, 2 uzsp2002@mail.ru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3-10-13</w:t>
            </w:r>
          </w:p>
        </w:tc>
        <w:tc>
          <w:tcPr>
            <w:tcW w:w="0" w:type="auto"/>
            <w:vMerge/>
            <w:tcBorders>
              <w:top w:val="nil"/>
              <w:left w:val="single" w:color="cfcfcf" w:sz="5"/>
              <w:bottom w:val="single" w:color="cfcfcf" w:sz="5"/>
              <w:right w:val="single" w:color="cfcfcf" w:sz="5"/>
            </w:tcBorders>
          </w:tcPr>
          <w:p/>
        </w:tc>
      </w:tr>
      <w:tr>
        <w:trPr>
          <w:trHeight w:val="16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ауылы, Қазақстан көшесі, 11/1 syrym_rozisp@mail.ru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3-13-47</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ауылы, </w:t>
            </w:r>
          </w:p>
          <w:p>
            <w:pPr>
              <w:spacing w:after="20"/>
              <w:ind w:left="20"/>
              <w:jc w:val="both"/>
            </w:pPr>
            <w:r>
              <w:rPr>
                <w:rFonts w:ascii="Times New Roman"/>
                <w:b w:val="false"/>
                <w:i w:val="false"/>
                <w:color w:val="000000"/>
                <w:sz w:val="20"/>
              </w:rPr>
              <w:t>Сапаров көшесі, 15</w:t>
            </w:r>
          </w:p>
          <w:p>
            <w:pPr>
              <w:spacing w:after="20"/>
              <w:ind w:left="20"/>
              <w:jc w:val="both"/>
            </w:pPr>
            <w:r>
              <w:rPr>
                <w:rFonts w:ascii="Times New Roman"/>
                <w:b w:val="false"/>
                <w:i w:val="false"/>
                <w:color w:val="000000"/>
                <w:sz w:val="20"/>
              </w:rPr>
              <w:t>jangala58@mail.ru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2-19-30</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 Қараш көшесі, 8 zhanibek_sobes@mail.ru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2-14-66</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ауылы, Гагарин көшесі, 82 zelrozisp@mail.ru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p>
          <w:p>
            <w:pPr>
              <w:spacing w:after="20"/>
              <w:ind w:left="20"/>
              <w:jc w:val="both"/>
            </w:pPr>
            <w:r>
              <w:rPr>
                <w:rFonts w:ascii="Times New Roman"/>
                <w:b w:val="false"/>
                <w:i w:val="false"/>
                <w:color w:val="000000"/>
                <w:sz w:val="20"/>
              </w:rPr>
              <w:t>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ауылы, Ихсанов көшесі, 4 Kaztalov2020@mail.ru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p>
          <w:p>
            <w:pPr>
              <w:spacing w:after="20"/>
              <w:ind w:left="20"/>
              <w:jc w:val="both"/>
            </w:pPr>
            <w:r>
              <w:rPr>
                <w:rFonts w:ascii="Times New Roman"/>
                <w:b w:val="false"/>
                <w:i w:val="false"/>
                <w:color w:val="000000"/>
                <w:sz w:val="20"/>
              </w:rPr>
              <w:t>3-14-89</w:t>
            </w:r>
          </w:p>
          <w:p>
            <w:pPr>
              <w:spacing w:after="20"/>
              <w:ind w:left="20"/>
              <w:jc w:val="both"/>
            </w:pPr>
            <w:r>
              <w:rPr>
                <w:rFonts w:ascii="Times New Roman"/>
                <w:b w:val="false"/>
                <w:i w:val="false"/>
                <w:color w:val="000000"/>
                <w:sz w:val="20"/>
              </w:rPr>
              <w:t>8-71138</w:t>
            </w:r>
          </w:p>
          <w:p>
            <w:pPr>
              <w:spacing w:after="20"/>
              <w:ind w:left="20"/>
              <w:jc w:val="both"/>
            </w:pP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Жақсығұлов көшесі, 5 taskala_sobes@mail.kz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p>
          <w:p>
            <w:pPr>
              <w:spacing w:after="20"/>
              <w:ind w:left="20"/>
              <w:jc w:val="both"/>
            </w:pPr>
            <w:r>
              <w:rPr>
                <w:rFonts w:ascii="Times New Roman"/>
                <w:b w:val="false"/>
                <w:i w:val="false"/>
                <w:color w:val="000000"/>
                <w:sz w:val="20"/>
              </w:rPr>
              <w:t>2-15-52</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Құрманғазы көшесі, 8 karatuba_sobez@mail.ru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3-12-25 3-11-91</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0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жұмыспен қамту және әлеуметтік бағ 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16 asp_terekta@mail.ru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2-15-84</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ауылы, Бөкейханұлы көшесі, 1 bokeiorda@mail.kz</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2-12-11</w:t>
            </w:r>
          </w:p>
        </w:tc>
        <w:tc>
          <w:tcPr>
            <w:tcW w:w="0" w:type="auto"/>
            <w:vMerge/>
            <w:tcBorders>
              <w:top w:val="nil"/>
              <w:left w:val="single" w:color="cfcfcf" w:sz="5"/>
              <w:bottom w:val="single" w:color="cfcfcf" w:sz="5"/>
              <w:right w:val="single" w:color="cfcfcf" w:sz="5"/>
            </w:tcBorders>
          </w:tcPr>
          <w:p/>
        </w:tc>
      </w:tr>
      <w:tr>
        <w:trPr>
          <w:trHeight w:val="1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Қылышев көшесі, 89 chingirlau@mail.ru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3-31-47</w:t>
            </w:r>
          </w:p>
        </w:tc>
        <w:tc>
          <w:tcPr>
            <w:tcW w:w="0" w:type="auto"/>
            <w:vMerge/>
            <w:tcBorders>
              <w:top w:val="nil"/>
              <w:left w:val="single" w:color="cfcfcf" w:sz="5"/>
              <w:bottom w:val="single" w:color="cfcfcf" w:sz="5"/>
              <w:right w:val="single" w:color="cfcfcf" w:sz="5"/>
            </w:tcBorders>
          </w:tcPr>
          <w:p/>
        </w:tc>
      </w:tr>
      <w:tr>
        <w:trPr>
          <w:trHeight w:val="16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жұмыспен қамту және әлеуметтік бағдарламалар бөлімі</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Привокзальная көшесі, 85 gorzan@mail.ru</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51-06-06</w:t>
            </w:r>
          </w:p>
        </w:tc>
        <w:tc>
          <w:tcPr>
            <w:tcW w:w="0" w:type="auto"/>
            <w:vMerge/>
            <w:tcBorders>
              <w:top w:val="nil"/>
              <w:left w:val="single" w:color="cfcfcf" w:sz="5"/>
              <w:bottom w:val="single" w:color="cfcfcf" w:sz="5"/>
              <w:right w:val="single" w:color="cfcfcf" w:sz="5"/>
            </w:tcBorders>
          </w:tcPr>
          <w:p/>
        </w:tc>
      </w:tr>
    </w:tbl>
    <w:bookmarkStart w:name="z1355" w:id="587"/>
    <w:p>
      <w:pPr>
        <w:spacing w:after="0"/>
        <w:ind w:left="0"/>
        <w:jc w:val="left"/>
      </w:pPr>
      <w:r>
        <w:rPr>
          <w:rFonts w:ascii="Times New Roman"/>
          <w:b/>
          <w:i w:val="false"/>
          <w:color w:val="000000"/>
        </w:rPr>
        <w:t xml:space="preserve"> 
Қарағанды облысының уәкілетті органдары</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3371"/>
        <w:gridCol w:w="4476"/>
        <w:gridCol w:w="1678"/>
        <w:gridCol w:w="3363"/>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Поспелов көшесі, 16 krggorsobes@mail.ru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20-01-69</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жұмыспен қамту</w:t>
            </w:r>
          </w:p>
          <w:p>
            <w:pPr>
              <w:spacing w:after="20"/>
              <w:ind w:left="20"/>
              <w:jc w:val="both"/>
            </w:pPr>
            <w:r>
              <w:rPr>
                <w:rFonts w:ascii="Times New Roman"/>
                <w:b w:val="false"/>
                <w:i w:val="false"/>
                <w:color w:val="000000"/>
                <w:sz w:val="20"/>
              </w:rPr>
              <w:t>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Уәлиханов көшесі, 5 bln_ozn@ 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4-14-11</w:t>
            </w:r>
          </w:p>
        </w:tc>
        <w:tc>
          <w:tcPr>
            <w:tcW w:w="0" w:type="auto"/>
            <w:vMerge/>
            <w:tcBorders>
              <w:top w:val="nil"/>
              <w:left w:val="single" w:color="cfcfcf" w:sz="5"/>
              <w:bottom w:val="single" w:color="cfcfcf" w:sz="5"/>
              <w:right w:val="single" w:color="cfcfcf" w:sz="5"/>
            </w:tcBorders>
          </w:tcP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Сары-тоқ көшесі, 1 karajal_trud@ 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2-62-84</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5 soc-prio@mail.kz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Жеңіс көшесі, 45 social.saran.kz, otspn@rambler.ru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Чайковский көшесі, 22 sobes.temirtay.kz sobes_temirtau@mail.ru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Калинин көшесі, 17 shahtinsk_ozan@krg.gov.kz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5-25-78 4-28-93</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С.Сейфуллин көшесі, 39 «а» jegor@mail.ru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 6-56-70</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жұмыс 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Қ. Сәтпаев даңғылы, 111 satpaev.kz otdelzan81@mail.ru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3-51-58 3-49-86</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Әуезов көшесі, 30 osabay@mail.ru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4-46-12</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Тәуелсіздік даңғылы, 5 janaarkasobes_8@mail.ru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Т. Әубәкіров көшесі, 14 karkaraly.kz, karkaraly_otszn@mail.ru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3-28-99</w:t>
            </w:r>
          </w:p>
        </w:tc>
        <w:tc>
          <w:tcPr>
            <w:tcW w:w="0" w:type="auto"/>
            <w:vMerge/>
            <w:tcBorders>
              <w:top w:val="nil"/>
              <w:left w:val="single" w:color="cfcfcf" w:sz="5"/>
              <w:bottom w:val="single" w:color="cfcfcf" w:sz="5"/>
              <w:right w:val="single" w:color="cfcfcf" w:sz="5"/>
            </w:tcBorders>
          </w:tcP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Абай көшесі, 56 nura_trud@mail.kz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2-26-60</w:t>
            </w:r>
          </w:p>
        </w:tc>
        <w:tc>
          <w:tcPr>
            <w:tcW w:w="0" w:type="auto"/>
            <w:vMerge/>
            <w:tcBorders>
              <w:top w:val="nil"/>
              <w:left w:val="single" w:color="cfcfcf" w:sz="5"/>
              <w:bottom w:val="single" w:color="cfcfcf" w:sz="5"/>
              <w:right w:val="single" w:color="cfcfcf" w:sz="5"/>
            </w:tcBorders>
          </w:tcPr>
          <w:p/>
        </w:tc>
      </w:tr>
      <w:tr>
        <w:trPr>
          <w:trHeight w:val="22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Мостовая көшесі,48 marina52@mail.kz</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4-13-74</w:t>
            </w:r>
          </w:p>
        </w:tc>
        <w:tc>
          <w:tcPr>
            <w:tcW w:w="0" w:type="auto"/>
            <w:vMerge/>
            <w:tcBorders>
              <w:top w:val="nil"/>
              <w:left w:val="single" w:color="cfcfcf" w:sz="5"/>
              <w:bottom w:val="single" w:color="cfcfcf" w:sz="5"/>
              <w:right w:val="single" w:color="cfcfcf" w:sz="5"/>
            </w:tcBorders>
          </w:tcPr>
          <w:p/>
        </w:tc>
      </w:tr>
      <w:tr>
        <w:trPr>
          <w:trHeight w:val="19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 Бөкейхан даңғылы, 7 enbek2011@mail.ru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2-10-42</w:t>
            </w:r>
          </w:p>
        </w:tc>
        <w:tc>
          <w:tcPr>
            <w:tcW w:w="0" w:type="auto"/>
            <w:vMerge/>
            <w:tcBorders>
              <w:top w:val="nil"/>
              <w:left w:val="single" w:color="cfcfcf" w:sz="5"/>
              <w:bottom w:val="single" w:color="cfcfcf" w:sz="5"/>
              <w:right w:val="single" w:color="cfcfcf" w:sz="5"/>
            </w:tcBorders>
          </w:tcPr>
          <w:p/>
        </w:tc>
      </w:tr>
      <w:tr>
        <w:trPr>
          <w:trHeight w:val="16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71 shetsksobes@mail.ru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2-13-38</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23 ulutau_sobes@mail.ru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p>
          <w:p>
            <w:pPr>
              <w:spacing w:after="20"/>
              <w:ind w:left="20"/>
              <w:jc w:val="both"/>
            </w:pP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160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жұмыспен қамту және әлеуметтік бағдарламалар бөлімі</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75 bgirau_sobes@ mail.ru</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p>
          <w:p>
            <w:pPr>
              <w:spacing w:after="20"/>
              <w:ind w:left="20"/>
              <w:jc w:val="both"/>
            </w:pPr>
            <w:r>
              <w:rPr>
                <w:rFonts w:ascii="Times New Roman"/>
                <w:b w:val="false"/>
                <w:i w:val="false"/>
                <w:color w:val="000000"/>
                <w:sz w:val="20"/>
              </w:rPr>
              <w:t>2-10-38</w:t>
            </w:r>
          </w:p>
        </w:tc>
        <w:tc>
          <w:tcPr>
            <w:tcW w:w="0" w:type="auto"/>
            <w:vMerge/>
            <w:tcBorders>
              <w:top w:val="nil"/>
              <w:left w:val="single" w:color="cfcfcf" w:sz="5"/>
              <w:bottom w:val="single" w:color="cfcfcf" w:sz="5"/>
              <w:right w:val="single" w:color="cfcfcf" w:sz="5"/>
            </w:tcBorders>
          </w:tcPr>
          <w:p/>
        </w:tc>
      </w:tr>
    </w:tbl>
    <w:bookmarkStart w:name="z1356" w:id="588"/>
    <w:p>
      <w:pPr>
        <w:spacing w:after="0"/>
        <w:ind w:left="0"/>
        <w:jc w:val="left"/>
      </w:pPr>
      <w:r>
        <w:rPr>
          <w:rFonts w:ascii="Times New Roman"/>
          <w:b/>
          <w:i w:val="false"/>
          <w:color w:val="000000"/>
        </w:rPr>
        <w:t xml:space="preserve"> 
Қостанай облысының уәкілетті органдары</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3390"/>
        <w:gridCol w:w="4401"/>
        <w:gridCol w:w="1876"/>
        <w:gridCol w:w="3290"/>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әкімдігінің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 altsots@mail.ru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34-1-20</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жұмыс 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 Майлин көшесі, 18 amansots@mail.ru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21-5-92</w:t>
            </w:r>
          </w:p>
        </w:tc>
        <w:tc>
          <w:tcPr>
            <w:tcW w:w="0" w:type="auto"/>
            <w:vMerge/>
            <w:tcBorders>
              <w:top w:val="nil"/>
              <w:left w:val="single" w:color="cfcfcf" w:sz="5"/>
              <w:bottom w:val="single" w:color="cfcfcf" w:sz="5"/>
              <w:right w:val="single" w:color="cfcfcf" w:sz="5"/>
            </w:tcBorders>
          </w:tcPr>
          <w:p/>
        </w:tc>
      </w:tr>
      <w:tr>
        <w:trPr>
          <w:trHeight w:val="17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ауылы, Октябрь көшесі, 26 aulsots@mail.ru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21-0-76</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Амангелді көшесі, 38 jangeldy. kostanay.kz, djansots@mail.ru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21-5-60</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ауылы, Калинин көшесі, 6 densots@mail.ru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9-13-44</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Асанбаева көшесі, 51 jitsots@mail.ru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2-33-70</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Ленин көшесі, 22 kamysti.kostanay.kz, kamsots@mail.ru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21-8-49</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Космонавттар көшесі, 16 ozisp1013@gcvp.kz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3-29-48</w:t>
            </w:r>
          </w:p>
        </w:tc>
        <w:tc>
          <w:tcPr>
            <w:tcW w:w="0" w:type="auto"/>
            <w:vMerge/>
            <w:tcBorders>
              <w:top w:val="nil"/>
              <w:left w:val="single" w:color="cfcfcf" w:sz="5"/>
              <w:bottom w:val="single" w:color="cfcfcf" w:sz="5"/>
              <w:right w:val="single" w:color="cfcfcf" w:sz="5"/>
            </w:tcBorders>
          </w:tcPr>
          <w:p/>
        </w:tc>
      </w:tr>
      <w:tr>
        <w:trPr>
          <w:trHeight w:val="177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А. Исаков көшесі, 68 karusots@mail.ru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21-0-59</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 кенті, Казахская көшесі ozisp1014@gcvp.kz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2-12-95</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Летунов көшесі, 7 mendsots@mail.ru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 32-23-02</w:t>
            </w:r>
          </w:p>
        </w:tc>
        <w:tc>
          <w:tcPr>
            <w:tcW w:w="0" w:type="auto"/>
            <w:vMerge/>
            <w:tcBorders>
              <w:top w:val="nil"/>
              <w:left w:val="single" w:color="cfcfcf" w:sz="5"/>
              <w:bottom w:val="single" w:color="cfcfcf" w:sz="5"/>
              <w:right w:val="single" w:color="cfcfcf" w:sz="5"/>
            </w:tcBorders>
          </w:tcPr>
          <w:p/>
        </w:tc>
      </w:tr>
      <w:tr>
        <w:trPr>
          <w:trHeight w:val="22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әкімдігінің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Абай көшесі, 14 Ozisp1016@gcvp.kz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8-714542-17-87</w:t>
            </w:r>
          </w:p>
        </w:tc>
        <w:tc>
          <w:tcPr>
            <w:tcW w:w="0" w:type="auto"/>
            <w:vMerge/>
            <w:tcBorders>
              <w:top w:val="nil"/>
              <w:left w:val="single" w:color="cfcfcf" w:sz="5"/>
              <w:bottom w:val="single" w:color="cfcfcf" w:sz="5"/>
              <w:right w:val="single" w:color="cfcfcf" w:sz="5"/>
            </w:tcBorders>
          </w:tcPr>
          <w:p/>
        </w:tc>
      </w:tr>
      <w:tr>
        <w:trPr>
          <w:trHeight w:val="10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Партизан көшесі, 35 sarykol.kostanay.kz</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21-9-48</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Калинин көшесі, 72 zagita@mail.ru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3-67-08</w:t>
            </w:r>
          </w:p>
        </w:tc>
        <w:tc>
          <w:tcPr>
            <w:tcW w:w="0" w:type="auto"/>
            <w:vMerge/>
            <w:tcBorders>
              <w:top w:val="nil"/>
              <w:left w:val="single" w:color="cfcfcf" w:sz="5"/>
              <w:bottom w:val="single" w:color="cfcfcf" w:sz="5"/>
              <w:right w:val="single" w:color="cfcfcf" w:sz="5"/>
            </w:tcBorders>
          </w:tcPr>
          <w:p/>
        </w:tc>
      </w:tr>
      <w:tr>
        <w:trPr>
          <w:trHeight w:val="18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53 uzunsots@mail.ru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2-16-33</w:t>
            </w:r>
          </w:p>
        </w:tc>
        <w:tc>
          <w:tcPr>
            <w:tcW w:w="0" w:type="auto"/>
            <w:vMerge/>
            <w:tcBorders>
              <w:top w:val="nil"/>
              <w:left w:val="single" w:color="cfcfcf" w:sz="5"/>
              <w:bottom w:val="single" w:color="cfcfcf" w:sz="5"/>
              <w:right w:val="single" w:color="cfcfcf" w:sz="5"/>
            </w:tcBorders>
          </w:tcPr>
          <w:p/>
        </w:tc>
      </w:tr>
      <w:tr>
        <w:trPr>
          <w:trHeight w:val="4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Красноармейский көшесі, 53 fedsots@mail.ru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21-9-96</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ауданының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62 asp_ark@mail.ru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7-09-12</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02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әкімдігінің жұмыспен қамту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Қасымқанов көшесі, 36 gorsob@mail.ru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50-08-26</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жұмыспен қамтуды үйлестіру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4-шағынаудан, 37 «А» lissoc@mail.ru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3-21-71</w:t>
            </w:r>
          </w:p>
        </w:tc>
        <w:tc>
          <w:tcPr>
            <w:tcW w:w="0" w:type="auto"/>
            <w:vMerge/>
            <w:tcBorders>
              <w:top w:val="nil"/>
              <w:left w:val="single" w:color="cfcfcf" w:sz="5"/>
              <w:bottom w:val="single" w:color="cfcfcf" w:sz="5"/>
              <w:right w:val="single" w:color="cfcfcf" w:sz="5"/>
            </w:tcBorders>
          </w:tcPr>
          <w:p/>
        </w:tc>
      </w:tr>
      <w:tr>
        <w:trPr>
          <w:trHeight w:val="9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ауданының жұмыспен қамтуды үйлестіру және әлеуметтік бағдарламалар бөлімі</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Пионерская көшесі, 21 rudsots@mail.ru</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4-40-75</w:t>
            </w:r>
          </w:p>
        </w:tc>
        <w:tc>
          <w:tcPr>
            <w:tcW w:w="0" w:type="auto"/>
            <w:vMerge/>
            <w:tcBorders>
              <w:top w:val="nil"/>
              <w:left w:val="single" w:color="cfcfcf" w:sz="5"/>
              <w:bottom w:val="single" w:color="cfcfcf" w:sz="5"/>
              <w:right w:val="single" w:color="cfcfcf" w:sz="5"/>
            </w:tcBorders>
          </w:tcPr>
          <w:p/>
        </w:tc>
      </w:tr>
    </w:tbl>
    <w:bookmarkStart w:name="z1357" w:id="589"/>
    <w:p>
      <w:pPr>
        <w:spacing w:after="0"/>
        <w:ind w:left="0"/>
        <w:jc w:val="left"/>
      </w:pPr>
      <w:r>
        <w:rPr>
          <w:rFonts w:ascii="Times New Roman"/>
          <w:b/>
          <w:i w:val="false"/>
          <w:color w:val="000000"/>
        </w:rPr>
        <w:t xml:space="preserve"> 
Қызылорда облысының уәкілетті органдары</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444"/>
        <w:gridCol w:w="4539"/>
        <w:gridCol w:w="1741"/>
        <w:gridCol w:w="3149"/>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және әлеуметтік бағдарламалар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 Қазантаев көшесі, 43 gor_sobes@mail.ru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274279 270259</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Бақтыбай батыр көшесі, 58 aral-sobes@mail.ru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2-41-07 2-21-73</w:t>
            </w:r>
          </w:p>
        </w:tc>
        <w:tc>
          <w:tcPr>
            <w:tcW w:w="0" w:type="auto"/>
            <w:vMerge/>
            <w:tcBorders>
              <w:top w:val="nil"/>
              <w:left w:val="single" w:color="cfcfcf" w:sz="5"/>
              <w:bottom w:val="single" w:color="cfcfcf" w:sz="5"/>
              <w:right w:val="single" w:color="cfcfcf" w:sz="5"/>
            </w:tcBorders>
          </w:tcPr>
          <w:p/>
        </w:tc>
      </w:tr>
      <w:tr>
        <w:trPr>
          <w:trHeight w:val="15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Жанғожа батыр көшесі, 11 kazali_sobes@mail.ru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21-2-50 22-2-63</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Амангелді көшесі, 33 karmakchi_sobes1 @mail.ru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2-28-59 2-17-74</w:t>
            </w:r>
          </w:p>
        </w:tc>
        <w:tc>
          <w:tcPr>
            <w:tcW w:w="0" w:type="auto"/>
            <w:vMerge/>
            <w:tcBorders>
              <w:top w:val="nil"/>
              <w:left w:val="single" w:color="cfcfcf" w:sz="5"/>
              <w:bottom w:val="single" w:color="cfcfcf" w:sz="5"/>
              <w:right w:val="single" w:color="cfcfcf" w:sz="5"/>
            </w:tcBorders>
          </w:tcPr>
          <w:p/>
        </w:tc>
      </w:tr>
      <w:tr>
        <w:trPr>
          <w:trHeight w:val="25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Қармақшы ауданындағы Байқоңыр филиалы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Гагарин көшесі, 13 aral-sobes@mail.ru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5-62-20 5-62-21</w:t>
            </w:r>
          </w:p>
        </w:tc>
        <w:tc>
          <w:tcPr>
            <w:tcW w:w="0" w:type="auto"/>
            <w:vMerge/>
            <w:tcBorders>
              <w:top w:val="nil"/>
              <w:left w:val="single" w:color="cfcfcf" w:sz="5"/>
              <w:bottom w:val="single" w:color="cfcfcf" w:sz="5"/>
              <w:right w:val="single" w:color="cfcfcf" w:sz="5"/>
            </w:tcBorders>
          </w:tcPr>
          <w:p/>
        </w:tc>
      </w:tr>
      <w:tr>
        <w:trPr>
          <w:trHeight w:val="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1 raisobes@mail.ru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 31-3-93 31-6-00</w:t>
            </w:r>
          </w:p>
        </w:tc>
        <w:tc>
          <w:tcPr>
            <w:tcW w:w="3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Әлиакпаров көшесі, 18 sobes_81@mail.ru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21-5-83 22-0-12</w:t>
            </w:r>
          </w:p>
        </w:tc>
        <w:tc>
          <w:tcPr>
            <w:tcW w:w="0" w:type="auto"/>
            <w:vMerge/>
            <w:tcBorders>
              <w:top w:val="nil"/>
              <w:left w:val="single" w:color="cfcfcf" w:sz="5"/>
              <w:bottom w:val="single" w:color="cfcfcf" w:sz="5"/>
              <w:right w:val="single" w:color="cfcfcf" w:sz="5"/>
            </w:tcBorders>
          </w:tcP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Т. Рысқұлов көшесі, 40 shielisobes@mail.ru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4-40-58 4-22-56</w:t>
            </w:r>
          </w:p>
        </w:tc>
        <w:tc>
          <w:tcPr>
            <w:tcW w:w="0" w:type="auto"/>
            <w:vMerge/>
            <w:tcBorders>
              <w:top w:val="nil"/>
              <w:left w:val="single" w:color="cfcfcf" w:sz="5"/>
              <w:bottom w:val="single" w:color="cfcfcf" w:sz="5"/>
              <w:right w:val="single" w:color="cfcfcf" w:sz="5"/>
            </w:tcBorders>
          </w:tcPr>
          <w:p/>
        </w:tc>
      </w:tr>
      <w:tr>
        <w:trPr>
          <w:trHeight w:val="18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халықты әлеуметтік қорғау бөлімі</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Б. Майлин көшесі, н/ж jkorgan@mail.ru</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23-2-70 23-3-76</w:t>
            </w:r>
          </w:p>
        </w:tc>
        <w:tc>
          <w:tcPr>
            <w:tcW w:w="0" w:type="auto"/>
            <w:vMerge/>
            <w:tcBorders>
              <w:top w:val="nil"/>
              <w:left w:val="single" w:color="cfcfcf" w:sz="5"/>
              <w:bottom w:val="single" w:color="cfcfcf" w:sz="5"/>
              <w:right w:val="single" w:color="cfcfcf" w:sz="5"/>
            </w:tcBorders>
          </w:tcPr>
          <w:p/>
        </w:tc>
      </w:tr>
    </w:tbl>
    <w:bookmarkStart w:name="z1358" w:id="590"/>
    <w:p>
      <w:pPr>
        <w:spacing w:after="0"/>
        <w:ind w:left="0"/>
        <w:jc w:val="left"/>
      </w:pPr>
      <w:r>
        <w:rPr>
          <w:rFonts w:ascii="Times New Roman"/>
          <w:b/>
          <w:i w:val="false"/>
          <w:color w:val="000000"/>
        </w:rPr>
        <w:t xml:space="preserve"> 
Маңғыстау облысының уәкілетті органдары</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3157"/>
        <w:gridCol w:w="3486"/>
        <w:gridCol w:w="2279"/>
        <w:gridCol w:w="3592"/>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12-шағынаудан, 17 aktau_gotsp@mail.kz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43-26-70</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3а-шағынаудан, Достар ғимараты ozen_sobes@mail.ru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3-19-86</w:t>
            </w:r>
          </w:p>
        </w:tc>
        <w:tc>
          <w:tcPr>
            <w:tcW w:w="0" w:type="auto"/>
            <w:vMerge/>
            <w:tcBorders>
              <w:top w:val="nil"/>
              <w:left w:val="single" w:color="cfcfcf" w:sz="5"/>
              <w:bottom w:val="single" w:color="cfcfcf" w:sz="5"/>
              <w:right w:val="single" w:color="cfcfcf" w:sz="5"/>
            </w:tcBorders>
          </w:tcPr>
          <w:p/>
        </w:tc>
      </w:tr>
      <w:tr>
        <w:trPr>
          <w:trHeight w:val="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ауылы, М. Бегенов көшесі, 26 «б» bek.omir@mail.ru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19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Қарақия </w:t>
            </w:r>
          </w:p>
          <w:p>
            <w:pPr>
              <w:spacing w:after="20"/>
              <w:ind w:left="20"/>
              <w:jc w:val="both"/>
            </w:pPr>
            <w:r>
              <w:rPr>
                <w:rFonts w:ascii="Times New Roman"/>
                <w:b w:val="false"/>
                <w:i w:val="false"/>
                <w:color w:val="000000"/>
                <w:sz w:val="20"/>
              </w:rPr>
              <w:t>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4 karakia_enbek@mail.kz</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2-15-61</w:t>
            </w:r>
          </w:p>
        </w:tc>
        <w:tc>
          <w:tcPr>
            <w:tcW w:w="0" w:type="auto"/>
            <w:vMerge/>
            <w:tcBorders>
              <w:top w:val="nil"/>
              <w:left w:val="single" w:color="cfcfcf" w:sz="5"/>
              <w:bottom w:val="single" w:color="cfcfcf" w:sz="5"/>
              <w:right w:val="single" w:color="cfcfcf" w:sz="5"/>
            </w:tcBorders>
          </w:tcPr>
          <w:p/>
        </w:tc>
      </w:tr>
      <w:tr>
        <w:trPr>
          <w:trHeight w:val="19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аудандық әкімдік ғимараты enbek_shetpe.78@mail.ru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2-12-43</w:t>
            </w:r>
          </w:p>
        </w:tc>
        <w:tc>
          <w:tcPr>
            <w:tcW w:w="0" w:type="auto"/>
            <w:vMerge/>
            <w:tcBorders>
              <w:top w:val="nil"/>
              <w:left w:val="single" w:color="cfcfcf" w:sz="5"/>
              <w:bottom w:val="single" w:color="cfcfcf" w:sz="5"/>
              <w:right w:val="single" w:color="cfcfcf" w:sz="5"/>
            </w:tcBorders>
          </w:tcPr>
          <w:p/>
        </w:tc>
      </w:tr>
      <w:tr>
        <w:trPr>
          <w:trHeight w:val="19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munail_aktau@mail.ru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19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Жастар орталығы, Маяулы көшесі fortsobes@mail.ru</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2-27-60</w:t>
            </w:r>
          </w:p>
        </w:tc>
        <w:tc>
          <w:tcPr>
            <w:tcW w:w="0" w:type="auto"/>
            <w:vMerge/>
            <w:tcBorders>
              <w:top w:val="nil"/>
              <w:left w:val="single" w:color="cfcfcf" w:sz="5"/>
              <w:bottom w:val="single" w:color="cfcfcf" w:sz="5"/>
              <w:right w:val="single" w:color="cfcfcf" w:sz="5"/>
            </w:tcBorders>
          </w:tcPr>
          <w:p/>
        </w:tc>
      </w:tr>
    </w:tbl>
    <w:bookmarkStart w:name="z1359" w:id="591"/>
    <w:p>
      <w:pPr>
        <w:spacing w:after="0"/>
        <w:ind w:left="0"/>
        <w:jc w:val="left"/>
      </w:pPr>
      <w:r>
        <w:rPr>
          <w:rFonts w:ascii="Times New Roman"/>
          <w:b/>
          <w:i w:val="false"/>
          <w:color w:val="000000"/>
        </w:rPr>
        <w:t xml:space="preserve"> 
Павлодар облысының уәкілетті органдары</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49"/>
        <w:gridCol w:w="3975"/>
        <w:gridCol w:w="1911"/>
        <w:gridCol w:w="3472"/>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Кривенко көшесі, 25 uprzanpv@mail.ru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32-00-96 32-11-97</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8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36 «б» bota_ekb@mail.ru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71877 4-04-55 7-00-55</w:t>
            </w:r>
          </w:p>
        </w:tc>
        <w:tc>
          <w:tcPr>
            <w:tcW w:w="0" w:type="auto"/>
            <w:vMerge/>
            <w:tcBorders>
              <w:top w:val="nil"/>
              <w:left w:val="single" w:color="cfcfcf" w:sz="5"/>
              <w:bottom w:val="single" w:color="cfcfcf" w:sz="5"/>
              <w:right w:val="single" w:color="cfcfcf" w:sz="5"/>
            </w:tcBorders>
          </w:tcP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Кеңестер көшесі, 10 zanak@yandex.ru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5-01-05 5-02-44</w:t>
            </w:r>
          </w:p>
        </w:tc>
        <w:tc>
          <w:tcPr>
            <w:tcW w:w="0" w:type="auto"/>
            <w:vMerge/>
            <w:tcBorders>
              <w:top w:val="nil"/>
              <w:left w:val="single" w:color="cfcfcf" w:sz="5"/>
              <w:bottom w:val="single" w:color="cfcfcf" w:sz="5"/>
              <w:right w:val="single" w:color="cfcfcf" w:sz="5"/>
            </w:tcBorders>
          </w:tcPr>
          <w:p/>
        </w:tc>
      </w:tr>
      <w:tr>
        <w:trPr>
          <w:trHeight w:val="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118 Aktogai_sozprog@ma 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 2-13-31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56 pavlzan@yandex.ru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9-14-81 9-18-31</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7 gelez_oszn@mail.ru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2-21-46 2-12-81</w:t>
            </w:r>
          </w:p>
        </w:tc>
        <w:tc>
          <w:tcPr>
            <w:tcW w:w="0" w:type="auto"/>
            <w:vMerge/>
            <w:tcBorders>
              <w:top w:val="nil"/>
              <w:left w:val="single" w:color="cfcfcf" w:sz="5"/>
              <w:bottom w:val="single" w:color="cfcfcf" w:sz="5"/>
              <w:right w:val="single" w:color="cfcfcf" w:sz="5"/>
            </w:tcBorders>
          </w:tcP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Бөгембай көшесі, 97 Soc-irtyshsk@yandex.ru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2-11-13 2-13-80</w:t>
            </w:r>
          </w:p>
        </w:tc>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Тургенев көшесі kachirrouz@mail.ru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 2-13-71</w:t>
            </w:r>
          </w:p>
        </w:tc>
        <w:tc>
          <w:tcPr>
            <w:tcW w:w="0" w:type="auto"/>
            <w:vMerge/>
            <w:tcBorders>
              <w:top w:val="nil"/>
              <w:left w:val="single" w:color="cfcfcf" w:sz="5"/>
              <w:bottom w:val="single" w:color="cfcfcf" w:sz="5"/>
              <w:right w:val="single" w:color="cfcfcf" w:sz="5"/>
            </w:tcBorders>
          </w:tcPr>
          <w:p/>
        </w:tc>
      </w:tr>
      <w:tr>
        <w:trPr>
          <w:trHeight w:val="19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Бейбітшілік көшесі, 7 AKKU@yandex.ru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2-13-99 2-11-18 2-12-39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Уәлиханов көшесі, 34 center5556@rambler.ru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9-14-34 9-10-02</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Ген.Дюсенов көшесі, 1 defence6@mail.ru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53-31-33 53-31-59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Тәуелсіздіктің 10 жылдығы көшесі, 27 zanyatostusp@mail.ru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9-14-00 9-19-30</w:t>
            </w:r>
          </w:p>
        </w:tc>
        <w:tc>
          <w:tcPr>
            <w:tcW w:w="0" w:type="auto"/>
            <w:vMerge/>
            <w:tcBorders>
              <w:top w:val="nil"/>
              <w:left w:val="single" w:color="cfcfcf" w:sz="5"/>
              <w:bottom w:val="single" w:color="cfcfcf" w:sz="5"/>
              <w:right w:val="single" w:color="cfcfcf" w:sz="5"/>
            </w:tcBorders>
          </w:tcP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жұмыспен қамту  және әлеуметтік бағдарламалар бөлімі</w:t>
            </w:r>
          </w:p>
        </w:tc>
        <w:tc>
          <w:tcPr>
            <w:tcW w:w="3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селосы, 1-май көшесі, 18 Sherb_zanet@mail.ru</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2-13-54</w:t>
            </w:r>
          </w:p>
        </w:tc>
        <w:tc>
          <w:tcPr>
            <w:tcW w:w="0" w:type="auto"/>
            <w:vMerge/>
            <w:tcBorders>
              <w:top w:val="nil"/>
              <w:left w:val="single" w:color="cfcfcf" w:sz="5"/>
              <w:bottom w:val="single" w:color="cfcfcf" w:sz="5"/>
              <w:right w:val="single" w:color="cfcfcf" w:sz="5"/>
            </w:tcBorders>
          </w:tcPr>
          <w:p/>
        </w:tc>
      </w:tr>
    </w:tbl>
    <w:bookmarkStart w:name="z1360" w:id="592"/>
    <w:p>
      <w:pPr>
        <w:spacing w:after="0"/>
        <w:ind w:left="0"/>
        <w:jc w:val="left"/>
      </w:pPr>
      <w:r>
        <w:rPr>
          <w:rFonts w:ascii="Times New Roman"/>
          <w:b/>
          <w:i w:val="false"/>
          <w:color w:val="000000"/>
        </w:rPr>
        <w:t xml:space="preserve"> 
Солтүстік Қазақстан облысының уәкілетті органдары</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3128"/>
        <w:gridCol w:w="4029"/>
        <w:gridCol w:w="1921"/>
        <w:gridCol w:w="347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42 ro_ajyrta@mail.online.kz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2-13-62 2-14-88</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201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Целинный көшесі, 13 akzhar-social@sko.kz ro_akgar@mail.ru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2-14-49 2-19-04 2-13-86</w:t>
            </w:r>
          </w:p>
        </w:tc>
        <w:tc>
          <w:tcPr>
            <w:tcW w:w="0" w:type="auto"/>
            <w:vMerge/>
            <w:tcBorders>
              <w:top w:val="nil"/>
              <w:left w:val="single" w:color="cfcfcf" w:sz="5"/>
              <w:bottom w:val="single" w:color="cfcfcf" w:sz="5"/>
              <w:right w:val="single" w:color="cfcfcf" w:sz="5"/>
            </w:tcBorders>
          </w:tcPr>
          <w:p/>
        </w:tc>
      </w:tr>
      <w:tr>
        <w:trPr>
          <w:trHeight w:val="112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9-май көшесі, 67 akk_soz@mail.ru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2-12-65 2-13-65 2-23-42</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20 ro_esil.sko.kz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2-19-99 2-20-36 2-26-75</w:t>
            </w:r>
          </w:p>
        </w:tc>
        <w:tc>
          <w:tcPr>
            <w:tcW w:w="0" w:type="auto"/>
            <w:vMerge/>
            <w:tcBorders>
              <w:top w:val="nil"/>
              <w:left w:val="single" w:color="cfcfcf" w:sz="5"/>
              <w:bottom w:val="single" w:color="cfcfcf" w:sz="5"/>
              <w:right w:val="single" w:color="cfcfcf" w:sz="5"/>
            </w:tcBorders>
          </w:tcPr>
          <w:p/>
        </w:tc>
      </w:tr>
      <w:tr>
        <w:trPr>
          <w:trHeight w:val="193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6 guozsp_zhambyl@mail.ru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2-13-38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Кереев көшесі, 15 ro_gumab@mail.online.kz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2-22-04 2-19-92 2-20-45</w:t>
            </w:r>
          </w:p>
        </w:tc>
        <w:tc>
          <w:tcPr>
            <w:tcW w:w="0" w:type="auto"/>
            <w:vMerge/>
            <w:tcBorders>
              <w:top w:val="nil"/>
              <w:left w:val="single" w:color="cfcfcf" w:sz="5"/>
              <w:bottom w:val="single" w:color="cfcfcf" w:sz="5"/>
              <w:right w:val="single" w:color="cfcfcf" w:sz="5"/>
            </w:tcBorders>
          </w:tcPr>
          <w:p/>
        </w:tc>
      </w:tr>
      <w:tr>
        <w:trPr>
          <w:trHeight w:val="241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6 «а» ro_kyzil@mail.online.kz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2-16-50 2-15-61 2-21-07</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Гуденко көшесі, 17 maml_ozsp@mail.ru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2-13-75 2-21-43</w:t>
            </w:r>
          </w:p>
        </w:tc>
        <w:tc>
          <w:tcPr>
            <w:tcW w:w="0" w:type="auto"/>
            <w:vMerge/>
            <w:tcBorders>
              <w:top w:val="nil"/>
              <w:left w:val="single" w:color="cfcfcf" w:sz="5"/>
              <w:bottom w:val="single" w:color="cfcfcf" w:sz="5"/>
              <w:right w:val="single" w:color="cfcfcf" w:sz="5"/>
            </w:tcBorders>
          </w:tcP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ауылы, Школьная көшесі, 19 ro_celin@mail.online.kz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2-10-60 2-30-09</w:t>
            </w:r>
          </w:p>
        </w:tc>
        <w:tc>
          <w:tcPr>
            <w:tcW w:w="0" w:type="auto"/>
            <w:vMerge/>
            <w:tcBorders>
              <w:top w:val="nil"/>
              <w:left w:val="single" w:color="cfcfcf" w:sz="5"/>
              <w:bottom w:val="single" w:color="cfcfcf" w:sz="5"/>
              <w:right w:val="single" w:color="cfcfcf" w:sz="5"/>
            </w:tcBorders>
          </w:tcP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қиылысы, 2 www.ozsp-tsh.sko.kz ro_tajnsa@mail.online.kz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2-39-16 2-13-47</w:t>
            </w:r>
          </w:p>
        </w:tc>
        <w:tc>
          <w:tcPr>
            <w:tcW w:w="0" w:type="auto"/>
            <w:vMerge/>
            <w:tcBorders>
              <w:top w:val="nil"/>
              <w:left w:val="single" w:color="cfcfcf" w:sz="5"/>
              <w:bottom w:val="single" w:color="cfcfcf" w:sz="5"/>
              <w:right w:val="single" w:color="cfcfcf" w:sz="5"/>
            </w:tcBorders>
          </w:tcPr>
          <w:p/>
        </w:tc>
      </w:tr>
      <w:tr>
        <w:trPr>
          <w:trHeight w:val="1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Уәлиханов көшесі, 1 ozisp1316@gcvp.kz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2-14-94 2-00-28 2-00-11</w:t>
            </w:r>
          </w:p>
        </w:tc>
        <w:tc>
          <w:tcPr>
            <w:tcW w:w="0" w:type="auto"/>
            <w:vMerge/>
            <w:tcBorders>
              <w:top w:val="nil"/>
              <w:left w:val="single" w:color="cfcfcf" w:sz="5"/>
              <w:bottom w:val="single" w:color="cfcfcf" w:sz="5"/>
              <w:right w:val="single" w:color="cfcfcf" w:sz="5"/>
            </w:tcBorders>
          </w:tcPr>
          <w:p/>
        </w:tc>
      </w:tr>
      <w:tr>
        <w:trPr>
          <w:trHeight w:val="160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Уәлиханов көшесі, 82 ro_ualih@mail.online.kz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2-19-43 2-12-59 2-20-87</w:t>
            </w:r>
          </w:p>
        </w:tc>
        <w:tc>
          <w:tcPr>
            <w:tcW w:w="0" w:type="auto"/>
            <w:vMerge/>
            <w:tcBorders>
              <w:top w:val="nil"/>
              <w:left w:val="single" w:color="cfcfcf" w:sz="5"/>
              <w:bottom w:val="single" w:color="cfcfcf" w:sz="5"/>
              <w:right w:val="single" w:color="cfcfcf" w:sz="5"/>
            </w:tcBorders>
          </w:tcP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Ыбыраев көшесі, 50 soczashita1@inbox.ru</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2-15-37 2-16-91 2-15-37</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64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жұмыспен қамту және әлеуметтік бағдарламалар бөлімі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Казахстанская правда көшесі, 35 gu_pavl@mail.online.kz</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34-47-18 34-08-01 34-43-89</w:t>
            </w:r>
          </w:p>
        </w:tc>
        <w:tc>
          <w:tcPr>
            <w:tcW w:w="0" w:type="auto"/>
            <w:vMerge/>
            <w:tcBorders>
              <w:top w:val="nil"/>
              <w:left w:val="single" w:color="cfcfcf" w:sz="5"/>
              <w:bottom w:val="single" w:color="cfcfcf" w:sz="5"/>
              <w:right w:val="single" w:color="cfcfcf" w:sz="5"/>
            </w:tcBorders>
          </w:tcPr>
          <w:p/>
        </w:tc>
      </w:tr>
    </w:tbl>
    <w:bookmarkStart w:name="z1361" w:id="593"/>
    <w:p>
      <w:pPr>
        <w:spacing w:after="0"/>
        <w:ind w:left="0"/>
        <w:jc w:val="left"/>
      </w:pPr>
      <w:r>
        <w:rPr>
          <w:rFonts w:ascii="Times New Roman"/>
          <w:b/>
          <w:i w:val="false"/>
          <w:color w:val="000000"/>
        </w:rPr>
        <w:t xml:space="preserve"> 
Оңтүстік Қазақстан облысының уәкілетті органдары</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71"/>
        <w:gridCol w:w="3976"/>
        <w:gridCol w:w="1887"/>
        <w:gridCol w:w="34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Т. Тасболатұлы көшесі, 1 gauharbaidibek@mail.ru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Д. Қонаев көшесі, 88 kzg_enbek@mail.ru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Ш. Айманов көшесі, 1 nurgan_1986_18@mail.ru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19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Әубәкіров көшесі, 2 ord_tszn@mail.ru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О. Бәймішев көшесі, 12 amantai44@mail.ru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Абылайхан көшесі, 66 gulzara66@mail.ru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С. Ысмайылов көшесі, н/ж saryagazhozn@mail.ru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Әйтеке би көшесі, 39 coz-zan@mail.ru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241 tol_tszn@mail.ru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318 tul_tszn@mail.ru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Қазыбек би көшесі, н/ж shar_tszn@mail.ru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М. Жұмабаев көшесі, н/ж ar_tszn@mail.ru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55 adik_kent@mail.ru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19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21 tur_szn@mail.ru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 Алдияров көшесі, 10 oz_sp@mail.ru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1362" w:id="594"/>
    <w:p>
      <w:pPr>
        <w:spacing w:after="0"/>
        <w:ind w:left="0"/>
        <w:jc w:val="left"/>
      </w:pPr>
      <w:r>
        <w:rPr>
          <w:rFonts w:ascii="Times New Roman"/>
          <w:b/>
          <w:i w:val="false"/>
          <w:color w:val="000000"/>
        </w:rPr>
        <w:t xml:space="preserve"> 
Алматы қаласының уәкілетті органдары</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177"/>
        <w:gridCol w:w="3987"/>
        <w:gridCol w:w="1857"/>
        <w:gridCol w:w="3484"/>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Алатау ауданы, Шаңырақ-2 шағынауданы, Жанғожа батыр көшесі, 26 alatay_zan09@mail.ru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95-35-40</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Шевченко көшесі, 89 alm_soc@mail.ru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67-45-80</w:t>
            </w:r>
          </w:p>
        </w:tc>
        <w:tc>
          <w:tcPr>
            <w:tcW w:w="0" w:type="auto"/>
            <w:vMerge/>
            <w:tcBorders>
              <w:top w:val="nil"/>
              <w:left w:val="single" w:color="cfcfcf" w:sz="5"/>
              <w:bottom w:val="single" w:color="cfcfcf" w:sz="5"/>
              <w:right w:val="single" w:color="cfcfcf" w:sz="5"/>
            </w:tcBorders>
          </w:tcPr>
          <w:p/>
        </w:tc>
      </w:tr>
      <w:tr>
        <w:trPr>
          <w:trHeight w:val="12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Әуезов ауданы, 3-шағынаудан, 41-а auezzan@mail.ru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Жандосов көшесі, 2 bostan_zan@mail.ru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 92-22-95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Мақатаев көшесі, 142 jetzan@mail.ru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79-37-72</w:t>
            </w:r>
          </w:p>
        </w:tc>
        <w:tc>
          <w:tcPr>
            <w:tcW w:w="0" w:type="auto"/>
            <w:vMerge/>
            <w:tcBorders>
              <w:top w:val="nil"/>
              <w:left w:val="single" w:color="cfcfcf" w:sz="5"/>
              <w:bottom w:val="single" w:color="cfcfcf" w:sz="5"/>
              <w:right w:val="single" w:color="cfcfcf" w:sz="5"/>
            </w:tcBorders>
          </w:tcPr>
          <w:p/>
        </w:tc>
      </w:tr>
      <w:tr>
        <w:trPr>
          <w:trHeight w:val="13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Төле би көшесі, 12 medeu_zan@mail.ru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91-75-55</w:t>
            </w:r>
          </w:p>
        </w:tc>
        <w:tc>
          <w:tcPr>
            <w:tcW w:w="0" w:type="auto"/>
            <w:vMerge/>
            <w:tcBorders>
              <w:top w:val="nil"/>
              <w:left w:val="single" w:color="cfcfcf" w:sz="5"/>
              <w:bottom w:val="single" w:color="cfcfcf" w:sz="5"/>
              <w:right w:val="single" w:color="cfcfcf" w:sz="5"/>
            </w:tcBorders>
          </w:tcPr>
          <w:p/>
        </w:tc>
      </w:tr>
      <w:tr>
        <w:trPr>
          <w:trHeight w:val="22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ауданы бөлімі</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Түрксіб ауданы, Рихард Зорге көшесі, 18 turk_zan@mail.ru</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36-55-97</w:t>
            </w:r>
          </w:p>
        </w:tc>
        <w:tc>
          <w:tcPr>
            <w:tcW w:w="0" w:type="auto"/>
            <w:vMerge/>
            <w:tcBorders>
              <w:top w:val="nil"/>
              <w:left w:val="single" w:color="cfcfcf" w:sz="5"/>
              <w:bottom w:val="single" w:color="cfcfcf" w:sz="5"/>
              <w:right w:val="single" w:color="cfcfcf" w:sz="5"/>
            </w:tcBorders>
          </w:tcPr>
          <w:p/>
        </w:tc>
      </w:tr>
    </w:tbl>
    <w:bookmarkStart w:name="z1363" w:id="595"/>
    <w:p>
      <w:pPr>
        <w:spacing w:after="0"/>
        <w:ind w:left="0"/>
        <w:jc w:val="left"/>
      </w:pPr>
      <w:r>
        <w:rPr>
          <w:rFonts w:ascii="Times New Roman"/>
          <w:b/>
          <w:i w:val="false"/>
          <w:color w:val="000000"/>
        </w:rPr>
        <w:t xml:space="preserve"> 
Астана қаласының уәкілетті органы</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71"/>
        <w:gridCol w:w="3976"/>
        <w:gridCol w:w="1887"/>
        <w:gridCol w:w="34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нөмірі, электрондық пошта мекенжайы)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коды және телефон нөмірі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бөлімі</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Иманбаева көшесі, 16 a.altynbek@uzsp.astana.kz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Қазақстан Республикасының 2001 жылғы 13 желтоқсандағы «Қазақстан Республикасының мерекелері туралы» </w:t>
            </w:r>
            <w:r>
              <w:rPr>
                <w:rFonts w:ascii="Times New Roman"/>
                <w:b w:val="false"/>
                <w:i w:val="false"/>
                <w:color w:val="000000"/>
                <w:sz w:val="20"/>
              </w:rPr>
              <w:t>заңымен</w:t>
            </w:r>
            <w:r>
              <w:rPr>
                <w:rFonts w:ascii="Times New Roman"/>
                <w:b w:val="false"/>
                <w:i w:val="false"/>
                <w:color w:val="000000"/>
                <w:sz w:val="20"/>
              </w:rPr>
              <w:t xml:space="preserve"> бекітілген мереке күндерін қоспағанда күн сайын сағат 9-00 бастап 18-00 дейін, түскі үзіліс сағат 13-00 бастап 14-00 дейін</w:t>
            </w:r>
          </w:p>
        </w:tc>
      </w:tr>
    </w:tbl>
    <w:bookmarkStart w:name="z1364" w:id="596"/>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2-қосымша              </w:t>
      </w:r>
    </w:p>
    <w:bookmarkEnd w:id="596"/>
    <w:bookmarkStart w:name="z1365" w:id="597"/>
    <w:p>
      <w:pPr>
        <w:spacing w:after="0"/>
        <w:ind w:left="0"/>
        <w:jc w:val="left"/>
      </w:pPr>
      <w:r>
        <w:rPr>
          <w:rFonts w:ascii="Times New Roman"/>
          <w:b/>
          <w:i w:val="false"/>
          <w:color w:val="000000"/>
        </w:rPr>
        <w:t xml:space="preserve"> 
Кесте. Сапа және қолжетімділік көрсеткіштерінің мәндері</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2757"/>
        <w:gridCol w:w="2532"/>
        <w:gridCol w:w="2307"/>
      </w:tblGrid>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ағымдық мәні</w:t>
            </w:r>
          </w:p>
        </w:tc>
      </w:tr>
      <w:tr>
        <w:trPr>
          <w:trHeight w:val="165"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Құжаттар тапсырылған сәттен бастап қызметтердің белгіленген мерзімде көрсетілу жағдайлары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Қызметтің көрсетілуін кезекте 40 минуттан аспай күткен тұтынушылар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 көрсету процесі сапасына қанағаттанған тұтынушылар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Лауазымды тұлғаның құжаттарды дұрыс ресімдеу жағдайлары (жүргізілген есептеулердің, есептердің және т.б.)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Қызметтерді көрсетудің тәртібі туралы ақпаратқа және сапасына қанағаттанған тұтынушылар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Тұтынушының құжаттарын дұрыс толтырған және бірінші ұсынғанда тапсырылған жағдайлары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Олар туралы Интернетте қолжетімді ақпарат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шаққандағы негізделген шағымдардың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Қолданыстағы шағымдану тәртібіне қанағаттанған тұтынушылардың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мерзімдеріне қанағаттанған тұтынушылардың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45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 (үлесі)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6" w:id="598"/>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3-қосымша              </w:t>
      </w:r>
    </w:p>
    <w:bookmarkEnd w:id="598"/>
    <w:bookmarkStart w:name="z1367" w:id="599"/>
    <w:p>
      <w:pPr>
        <w:spacing w:after="0"/>
        <w:ind w:left="0"/>
        <w:jc w:val="left"/>
      </w:pPr>
      <w:r>
        <w:rPr>
          <w:rFonts w:ascii="Times New Roman"/>
          <w:b/>
          <w:i w:val="false"/>
          <w:color w:val="000000"/>
        </w:rPr>
        <w:t xml:space="preserve"> 
Облыстық, Астана және Алматы қалаларының уәкілетті органдарының мекенжайлары мен байланыс деректері</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596"/>
        <w:gridCol w:w="2616"/>
        <w:gridCol w:w="1467"/>
        <w:gridCol w:w="483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Пушкин көшесі, 23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76-35-59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akmout@mail.online.kz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Маресьев көшесі, 101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56-00-43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al-obltrud@mail.ru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31а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Киев көшесі,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oblzan2@mail.ru, vko@enbek.kz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Қарахан көшесі,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45-71-97</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ukzsp_jambyl@mail.ru, taraz@enbek.kz</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Сарайшық көшесі, 44/2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51-25-83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оblsobes@mail.kz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Ержанов көшесі, 47/3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43-20-82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karagandatrud@mail.ru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Қасымханов көшесі, 34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oblsots@mail.ru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Жақаев көшесі, 47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26-10-76</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korda2004@mail.ru</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 шағын ауд. 7 үй</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Ленин көшесі, 59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kence.dsz@pavlodar.gov.kz, pavlodar@enbek.kz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Жұмыспен қамтуды үйлестіру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Абай көшесі, 64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46-56-48</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obl_dep@mail.online.kz, zsp@sko.kz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жұмыспен қамтуды үйлестіру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20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depuko@enbek.kz, dtuko@enbek.kz</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Жұмыспен қамту және әлеуметтік бағдарламалар басқармасы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Қонаев көшесі, 122</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51-94-94 72-88-32 61-52-02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Depart_zan@mail.ru</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жұмыспен қамту және әлеуметтік бағдарламалар басқармасы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Кенесары көшесі, 65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21-62-22 21-09-41 21-22-61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deptrud@astanatelecom.kz,depzan@mail.ru</w:t>
            </w:r>
          </w:p>
        </w:tc>
      </w:tr>
    </w:tbl>
    <w:bookmarkStart w:name="z1368" w:id="600"/>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жәрдемдесудің белсенді шараларына  </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4-қосымша              </w:t>
      </w:r>
    </w:p>
    <w:bookmarkEnd w:id="600"/>
    <w:bookmarkStart w:name="z1369" w:id="601"/>
    <w:p>
      <w:pPr>
        <w:spacing w:after="0"/>
        <w:ind w:left="0"/>
        <w:jc w:val="left"/>
      </w:pPr>
      <w:r>
        <w:rPr>
          <w:rFonts w:ascii="Times New Roman"/>
          <w:b/>
          <w:i w:val="false"/>
          <w:color w:val="000000"/>
        </w:rPr>
        <w:t xml:space="preserve"> 
Облыстардың, Астана және Алматы қалаларының әкімдіктерінің тізімі</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991"/>
        <w:gridCol w:w="4250"/>
        <w:gridCol w:w="2216"/>
        <w:gridCol w:w="2636"/>
      </w:tblGrid>
      <w:tr>
        <w:trPr>
          <w:trHeight w:val="232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ХҚО қызметін ұйымдастыруға жауапты құрылымдық бөлімшенің (бөлімнің) атауы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бөлімшенің (бөлімнің) телефон нөмірі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 талдау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26-74-26</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Абай көшесі, 83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93-20-67</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Әбілхайыр-хан даңғылы, 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Мемлекеттік-құқықтық жұмыс, әкімшілік және мемлекеттік қызметтер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27-16-41 27-37-22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p>
            <w:pPr>
              <w:spacing w:after="20"/>
              <w:ind w:left="20"/>
              <w:jc w:val="both"/>
            </w:pPr>
            <w:r>
              <w:rPr>
                <w:rFonts w:ascii="Times New Roman"/>
                <w:b w:val="false"/>
                <w:i w:val="false"/>
                <w:color w:val="000000"/>
                <w:sz w:val="20"/>
              </w:rPr>
              <w:t>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35-45-32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 және мемлекеттік қызметтерді мониторингілеу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М.Горький көшесі, 40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көрсетудің сапасын мониторингілеуді дамыту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43-34-54 43-36-95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125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талдау, ішкі бақылау және мемлекеттік қызметтерді мониторингілеу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Дружба даңғылы, 179</w:t>
            </w:r>
          </w:p>
        </w:tc>
      </w:tr>
      <w:tr>
        <w:trPr>
          <w:trHeight w:val="255"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сапасын мониторингілеу және ақпараттық технологияларды дамыту басқармасы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қаласы, Бейбітшілік бульвары, 39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сараптамасы және мемлекеттік қызметтерді мониторингілеу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57-50-43</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даңғылы, 66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26-19-28</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Ы.Жақаев көшесі, 76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1-үй</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Әкімшілік-қаржылық бөлім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32-40-42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w:t>
            </w:r>
          </w:p>
          <w:p>
            <w:pPr>
              <w:spacing w:after="20"/>
              <w:ind w:left="20"/>
              <w:jc w:val="both"/>
            </w:pPr>
            <w:r>
              <w:rPr>
                <w:rFonts w:ascii="Times New Roman"/>
                <w:b w:val="false"/>
                <w:i w:val="false"/>
                <w:color w:val="000000"/>
                <w:sz w:val="20"/>
              </w:rPr>
              <w:t>Сәтбаев көшесі, 49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қызметтер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46-72-65</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 қаласы, Қазақстан Конституциясы көшесі, 58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55-12-39</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 хан даңғылы,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әкімінің аппараты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көрсетудің сапасын сақтауды бақылау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