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bcf4d" w14:textId="f5bcf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Экспорттық бақылау саласындағы мемлекеттік қызметтер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21 сәуірдегі № 431 Қаулысы. Күші жойылды - Қазақстан Республикасы Үкіметінің 2014 жылғы 26 ақпандағы № 155 қаулысымен</w:t>
      </w:r>
    </w:p>
    <w:p>
      <w:pPr>
        <w:spacing w:after="0"/>
        <w:ind w:left="0"/>
        <w:jc w:val="both"/>
      </w:pPr>
      <w:r>
        <w:rPr>
          <w:rFonts w:ascii="Times New Roman"/>
          <w:b w:val="false"/>
          <w:i w:val="false"/>
          <w:color w:val="ff0000"/>
          <w:sz w:val="28"/>
        </w:rPr>
        <w:t>      Ескерту. Күші жойылды - ҚР Үкіметінің 26.02.2014 </w:t>
      </w:r>
      <w:r>
        <w:rPr>
          <w:rFonts w:ascii="Times New Roman"/>
          <w:b w:val="false"/>
          <w:i w:val="false"/>
          <w:color w:val="ff0000"/>
          <w:sz w:val="28"/>
        </w:rPr>
        <w:t>№ 155</w:t>
      </w:r>
      <w:r>
        <w:rPr>
          <w:rFonts w:ascii="Times New Roman"/>
          <w:b w:val="false"/>
          <w:i w:val="false"/>
          <w:color w:val="ff0000"/>
          <w:sz w:val="28"/>
        </w:rPr>
        <w:t> қаулысымен (алғашқы ресми жарияланғанынан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Қазақстан Республикасының 2008 жылғы 4 желтоқсандағы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15-2-баптарына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«Кепілдік міндеттемені (түпкі пайдаланушының сертификатын)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«Экспорттық бақылауға жататын өнімге тауарларды, технологияларды, жұмыстарды, қызметтерді, ақпаратты жатқызу туралы қорытынды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97" w:id="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21 сәуірдегі</w:t>
      </w:r>
      <w:r>
        <w:br/>
      </w:r>
      <w:r>
        <w:rPr>
          <w:rFonts w:ascii="Times New Roman"/>
          <w:b w:val="false"/>
          <w:i w:val="false"/>
          <w:color w:val="000000"/>
          <w:sz w:val="28"/>
        </w:rPr>
        <w:t>
№ 431 қаулысымен</w:t>
      </w:r>
      <w:r>
        <w:br/>
      </w:r>
      <w:r>
        <w:rPr>
          <w:rFonts w:ascii="Times New Roman"/>
          <w:b w:val="false"/>
          <w:i w:val="false"/>
          <w:color w:val="000000"/>
          <w:sz w:val="28"/>
        </w:rPr>
        <w:t xml:space="preserve">
бекітілген   </w:t>
      </w:r>
    </w:p>
    <w:bookmarkEnd w:id="1"/>
    <w:bookmarkStart w:name="z98" w:id="2"/>
    <w:p>
      <w:pPr>
        <w:spacing w:after="0"/>
        <w:ind w:left="0"/>
        <w:jc w:val="left"/>
      </w:pPr>
      <w:r>
        <w:rPr>
          <w:rFonts w:ascii="Times New Roman"/>
          <w:b/>
          <w:i w:val="false"/>
          <w:color w:val="000000"/>
        </w:rPr>
        <w:t xml:space="preserve"> 
 «Кепілдік міндеттемені (түпкі пайдаланушының сертификатын)</w:t>
      </w:r>
      <w:r>
        <w:br/>
      </w:r>
      <w:r>
        <w:rPr>
          <w:rFonts w:ascii="Times New Roman"/>
          <w:b/>
          <w:i w:val="false"/>
          <w:color w:val="000000"/>
        </w:rPr>
        <w:t>
беру» мемлекеттік қызмет стандарты</w:t>
      </w:r>
    </w:p>
    <w:bookmarkEnd w:id="2"/>
    <w:p>
      <w:pPr>
        <w:spacing w:after="0"/>
        <w:ind w:left="0"/>
        <w:jc w:val="both"/>
      </w:pPr>
      <w:r>
        <w:rPr>
          <w:rFonts w:ascii="Times New Roman"/>
          <w:b w:val="false"/>
          <w:i w:val="false"/>
          <w:color w:val="ff0000"/>
          <w:sz w:val="28"/>
        </w:rPr>
        <w:t xml:space="preserve">      Ескерту. Стандарт жаңа редакцияда - ҚР Үкіметінің 19.04.2013 </w:t>
      </w:r>
      <w:r>
        <w:rPr>
          <w:rFonts w:ascii="Times New Roman"/>
          <w:b w:val="false"/>
          <w:i w:val="false"/>
          <w:color w:val="ff0000"/>
          <w:sz w:val="28"/>
        </w:rPr>
        <w:t>№ 379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86"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«Кепілдік міндеттемені (түпкі пайдаланушының сертификатын) беру» мемлекеттік қызметін (бұдан әрі – мемлекеттік қызмет) 010000, Астана қаласы, Қабанбай батыр даңғылы, 32/1, «Транспорт Тауэр» ғимараты, 1-қабат, № 1 кіреберіс, тел: 8 (7172) 29-90-93, 24-14-07, факс: 24-47-94 мекенжайы бойынша орналасқан Қазақстан Республикасы Индустрия және жаңа технологиялар министрлігінің Өнеркәсіп комитеті (бұдан әрі – уәкілетті орган) немесе баламалы негізде мекенжайлары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халыққа қызмет көрсету орталықтары (бұдан әрі - Орталықтар) арқылы не «электронды үкіметтің» www.e.gov.kz веб-порталы немесе «Е–лицензиялау» www.elicense.kz веб-порталы арқылы (бұдан әрі - Портал) көрсетеді.</w:t>
      </w:r>
      <w:r>
        <w:br/>
      </w:r>
      <w:r>
        <w:rPr>
          <w:rFonts w:ascii="Times New Roman"/>
          <w:b w:val="false"/>
          <w:i w:val="false"/>
          <w:color w:val="000000"/>
          <w:sz w:val="28"/>
        </w:rPr>
        <w:t>
      Шалғай елді мекендердің халқына мемлекеттік қызметтердің қолжетімділігін қамтамасыз ету мақсатында мемлекеттік қызмет мобильдік орталықтар арқылы көрсетіледі.</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«Экспорттық бақылау туралы» 2007 жылғы 21 шiлдедегi Қазақстан Республикасы Заңының 6-бабының </w:t>
      </w:r>
      <w:r>
        <w:rPr>
          <w:rFonts w:ascii="Times New Roman"/>
          <w:b w:val="false"/>
          <w:i w:val="false"/>
          <w:color w:val="000000"/>
          <w:sz w:val="28"/>
        </w:rPr>
        <w:t>8) тармақшасы</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«Әкімшілік рәсімдер туралы» 2000 жылғы 27 қарашадағы Қазақстан Республикасы Заңының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15-2-баптары</w:t>
      </w:r>
      <w:r>
        <w:rPr>
          <w:rFonts w:ascii="Times New Roman"/>
          <w:b w:val="false"/>
          <w:i w:val="false"/>
          <w:color w:val="000000"/>
          <w:sz w:val="28"/>
        </w:rPr>
        <w:t>, «Импорттаушылардың (түпкі пайдаланушылардың) кепілдік міндеттемелерін ресімдеу және олардың орындалуын тексеру ережесін бекіту туралы» Қазақстан Республикасы Үкiметiнiң 2008 жылғы 12 наурыздағы № 244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қызметті көрсету тәртібі туралы толық ақпарат:</w:t>
      </w:r>
      <w:r>
        <w:br/>
      </w:r>
      <w:r>
        <w:rPr>
          <w:rFonts w:ascii="Times New Roman"/>
          <w:b w:val="false"/>
          <w:i w:val="false"/>
          <w:color w:val="000000"/>
          <w:sz w:val="28"/>
        </w:rPr>
        <w:t>
      1) Қазақстан Республикасы Индустрия және жаңа технологиялар министрлігі Өнеркәсіп комитетінің интернет-ресурсында: www.comprom.kz;</w:t>
      </w:r>
      <w:r>
        <w:br/>
      </w:r>
      <w:r>
        <w:rPr>
          <w:rFonts w:ascii="Times New Roman"/>
          <w:b w:val="false"/>
          <w:i w:val="false"/>
          <w:color w:val="000000"/>
          <w:sz w:val="28"/>
        </w:rPr>
        <w:t>
      2) Қазақстан Республикасы Индустрия және жаңа технологиялар министрлігінің интернет-ресурсында: www.mint.gov.kz;</w:t>
      </w:r>
      <w:r>
        <w:br/>
      </w:r>
      <w:r>
        <w:rPr>
          <w:rFonts w:ascii="Times New Roman"/>
          <w:b w:val="false"/>
          <w:i w:val="false"/>
          <w:color w:val="000000"/>
          <w:sz w:val="28"/>
        </w:rPr>
        <w:t>
      3)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(бұдан әрі – Орталық) интернет-ресурсында: www.con.gov.kz;</w:t>
      </w:r>
      <w:r>
        <w:br/>
      </w:r>
      <w:r>
        <w:rPr>
          <w:rFonts w:ascii="Times New Roman"/>
          <w:b w:val="false"/>
          <w:i w:val="false"/>
          <w:color w:val="000000"/>
          <w:sz w:val="28"/>
        </w:rPr>
        <w:t>
      4) уәкілетті органның немесе «Орталық» РМК-ның ғимаратында орналасқан үлгілері бар ресми ақпарат көздерінде, стенділерде және ақпараттық тақталарда;</w:t>
      </w:r>
      <w:r>
        <w:br/>
      </w:r>
      <w:r>
        <w:rPr>
          <w:rFonts w:ascii="Times New Roman"/>
          <w:b w:val="false"/>
          <w:i w:val="false"/>
          <w:color w:val="000000"/>
          <w:sz w:val="28"/>
        </w:rPr>
        <w:t>
      5) Порталда;</w:t>
      </w:r>
      <w:r>
        <w:br/>
      </w:r>
      <w:r>
        <w:rPr>
          <w:rFonts w:ascii="Times New Roman"/>
          <w:b w:val="false"/>
          <w:i w:val="false"/>
          <w:color w:val="000000"/>
          <w:sz w:val="28"/>
        </w:rPr>
        <w:t>
      6) call–орталықта: (1414) орналасады.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 нәтижесі экспорттаушы елдердің уәкілетті органдарына ұсыну үшін кепілдік міндеттемені (түпкі пайдаланушы сертификатын) қағаз тасығышта не уәкілетті органның электрондық цифрлық қолтаңбасымен (бұдан әрі – ЭЦҚ) куәландырылған электронды құжат нысанында беру болып табылады. Берілген кепілдік міндеттеме (түпкі пайдаланушы сертификаты) туралы ақпарат мемлекеттік ақпараттық ресурстарда ресімделетін болады.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қызметті алушы жүгінген сәттен бастап мемлекеттік қызмет көрсету мерзімдері – он бес жұмыс күні;</w:t>
      </w:r>
      <w:r>
        <w:br/>
      </w:r>
      <w:r>
        <w:rPr>
          <w:rFonts w:ascii="Times New Roman"/>
          <w:b w:val="false"/>
          <w:i w:val="false"/>
          <w:color w:val="000000"/>
          <w:sz w:val="28"/>
        </w:rPr>
        <w:t>
      2) мемлекеттік қызметті алғанға дейін күтудің ең ұзақ уақыты - 20 минуттан аспайды;</w:t>
      </w:r>
      <w:r>
        <w:br/>
      </w:r>
      <w:r>
        <w:rPr>
          <w:rFonts w:ascii="Times New Roman"/>
          <w:b w:val="false"/>
          <w:i w:val="false"/>
          <w:color w:val="000000"/>
          <w:sz w:val="28"/>
        </w:rPr>
        <w:t>
      3) өтініш жасаған күні мемлекеттік қызметті алушыға қызмет көрсетудің ең ұзақ уақыты – 20 минуттан аспайды;</w:t>
      </w:r>
      <w:r>
        <w:br/>
      </w:r>
      <w:r>
        <w:rPr>
          <w:rFonts w:ascii="Times New Roman"/>
          <w:b w:val="false"/>
          <w:i w:val="false"/>
          <w:color w:val="000000"/>
          <w:sz w:val="28"/>
        </w:rPr>
        <w:t>
      4) Орталықта қабылдау күні мемлекеттік қызмет көрсету күніне кірмейді;</w:t>
      </w:r>
      <w:r>
        <w:br/>
      </w:r>
      <w:r>
        <w:rPr>
          <w:rFonts w:ascii="Times New Roman"/>
          <w:b w:val="false"/>
          <w:i w:val="false"/>
          <w:color w:val="000000"/>
          <w:sz w:val="28"/>
        </w:rPr>
        <w:t>
      5) уәкілетті орган мемлекеттік қызметті көрсету мерзімі аяқталуға дейін бір күн қалғанда мемлекеттік қызмет көрсету нәтижесін Орталықтарға береді;</w:t>
      </w:r>
      <w:r>
        <w:br/>
      </w:r>
      <w:r>
        <w:rPr>
          <w:rFonts w:ascii="Times New Roman"/>
          <w:b w:val="false"/>
          <w:i w:val="false"/>
          <w:color w:val="000000"/>
          <w:sz w:val="28"/>
        </w:rPr>
        <w:t>
      6) егер белгіленген мерзімде уәкілетті орган кепілдік міндеттемені (түпкі пайдаланушының сертификатын) бермеген не беруден дәлелді бас тартуды ұсынбаған жағдайда, онда кепілдік міндеттемені (түпкі пайдаланушының сертификатын) беру мерзімі өткен сәттен бастап ол берілді деп есептеледі және уәкілетті орган импорттаушыға кепілдік міндеттемені (түпкі пайдаланушының сертификатын) бес жұмыс күнінен кешіктірмей береді.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уәкілетті органда - демалыс және мереке күндерін қоспағанда, күн сайын 9.00-ден 18.30-ға дейін, түскі үзіліс 13.00-ден 14.30-ға дейін.</w:t>
      </w:r>
      <w:r>
        <w:br/>
      </w:r>
      <w:r>
        <w:rPr>
          <w:rFonts w:ascii="Times New Roman"/>
          <w:b w:val="false"/>
          <w:i w:val="false"/>
          <w:color w:val="000000"/>
          <w:sz w:val="28"/>
        </w:rPr>
        <w:t>
      Қабылдау кезек тәртібінде, алдын ала жазылусыз және жеделдетіп қызмет көрсетусіз жүзеге асырылады;</w:t>
      </w:r>
      <w:r>
        <w:br/>
      </w:r>
      <w:r>
        <w:rPr>
          <w:rFonts w:ascii="Times New Roman"/>
          <w:b w:val="false"/>
          <w:i w:val="false"/>
          <w:color w:val="000000"/>
          <w:sz w:val="28"/>
        </w:rPr>
        <w:t>
      2) орталықтарда – белгіленген жұмыс кестесіне сәйкес сағат 9.00-ден сағат 20.00-ге дейін үзіліссіз, демалыс және мереке күндерін қоспағанда, дүйсенбі мен сенбіні қоса алғанда күн сайын.</w:t>
      </w:r>
      <w:r>
        <w:br/>
      </w:r>
      <w:r>
        <w:rPr>
          <w:rFonts w:ascii="Times New Roman"/>
          <w:b w:val="false"/>
          <w:i w:val="false"/>
          <w:color w:val="000000"/>
          <w:sz w:val="28"/>
        </w:rPr>
        <w:t>
      Қабылдау электронды кезек тәртібінде, алдын ала жазылусыз және жеделдетіп қызмет көрсетусіз жүзеге асырылады.</w:t>
      </w:r>
      <w:r>
        <w:br/>
      </w:r>
      <w:r>
        <w:rPr>
          <w:rFonts w:ascii="Times New Roman"/>
          <w:b w:val="false"/>
          <w:i w:val="false"/>
          <w:color w:val="000000"/>
          <w:sz w:val="28"/>
        </w:rPr>
        <w:t>
      Мобильдік орталықтар құжаттарды қабылдауды Орталық бекіткен кестеге сәйкес, бірақ бір елді мекенде кемінде алты жұмыс сағаты бойы жүзеге асырады;</w:t>
      </w:r>
      <w:r>
        <w:br/>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мемлекеттік қызмет алушының таңдауы бойынша мүмкіндіктері шектеулі адамдардың қолжетімділігі үшін жағдайлар (пандустар) қарастырылған уәкілетті органның немесе Орталықтың ғимаратында;</w:t>
      </w:r>
      <w:r>
        <w:br/>
      </w:r>
      <w:r>
        <w:rPr>
          <w:rFonts w:ascii="Times New Roman"/>
          <w:b w:val="false"/>
          <w:i w:val="false"/>
          <w:color w:val="000000"/>
          <w:sz w:val="28"/>
        </w:rPr>
        <w:t>
      2) Порталда – мемлекеттік қызмет алушының «жеке кабинетінде» көрсетіледі.</w:t>
      </w:r>
    </w:p>
    <w:bookmarkEnd w:id="4"/>
    <w:bookmarkStart w:name="z16" w:id="5"/>
    <w:p>
      <w:pPr>
        <w:spacing w:after="0"/>
        <w:ind w:left="0"/>
        <w:jc w:val="left"/>
      </w:pPr>
      <w:r>
        <w:rPr>
          <w:rFonts w:ascii="Times New Roman"/>
          <w:b/>
          <w:i w:val="false"/>
          <w:color w:val="000000"/>
        </w:rPr>
        <w:t xml:space="preserve"> 
2. Мемлекеттік қызмет көрсету тәртібі</w:t>
      </w:r>
    </w:p>
    <w:bookmarkEnd w:id="5"/>
    <w:bookmarkStart w:name="z17" w:id="6"/>
    <w:p>
      <w:pPr>
        <w:spacing w:after="0"/>
        <w:ind w:left="0"/>
        <w:jc w:val="both"/>
      </w:pPr>
      <w:r>
        <w:rPr>
          <w:rFonts w:ascii="Times New Roman"/>
          <w:b w:val="false"/>
          <w:i w:val="false"/>
          <w:color w:val="000000"/>
          <w:sz w:val="28"/>
        </w:rPr>
        <w:t>
      11. Мемлекеттік қызметті алу үшін мемлекеттік қызметті алушы мынадай құжаттарды:</w:t>
      </w:r>
      <w:r>
        <w:br/>
      </w:r>
      <w:r>
        <w:rPr>
          <w:rFonts w:ascii="Times New Roman"/>
          <w:b w:val="false"/>
          <w:i w:val="false"/>
          <w:color w:val="000000"/>
          <w:sz w:val="28"/>
        </w:rPr>
        <w:t>
      уәкілетті органға немесе Орталыққа мыналарды ұсынады:</w:t>
      </w:r>
      <w:r>
        <w:br/>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(Орталыққа берілгенде сканерленеді және Орталық қызметкерінің ЭЦҚ-мен куәландырылған құжаттың электронды көшірмесі нысанында жіберіледі);</w:t>
      </w:r>
      <w:r>
        <w:br/>
      </w:r>
      <w:r>
        <w:rPr>
          <w:rFonts w:ascii="Times New Roman"/>
          <w:b w:val="false"/>
          <w:i w:val="false"/>
          <w:color w:val="000000"/>
          <w:sz w:val="28"/>
        </w:rPr>
        <w:t>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импорттаушының (түпкі пайдаланушының) кепілдік міндеттемесі;</w:t>
      </w:r>
      <w:r>
        <w:br/>
      </w:r>
      <w:r>
        <w:rPr>
          <w:rFonts w:ascii="Times New Roman"/>
          <w:b w:val="false"/>
          <w:i w:val="false"/>
          <w:color w:val="000000"/>
          <w:sz w:val="28"/>
        </w:rPr>
        <w:t>
      3) сәйкестендіру үшін түпнұсқаны бере отырып, экспорттаушымен жасалған тиісті мәмілені растайтын құжат көшірмесі;</w:t>
      </w:r>
      <w:r>
        <w:br/>
      </w:r>
      <w:r>
        <w:rPr>
          <w:rFonts w:ascii="Times New Roman"/>
          <w:b w:val="false"/>
          <w:i w:val="false"/>
          <w:color w:val="000000"/>
          <w:sz w:val="28"/>
        </w:rPr>
        <w:t>
      4) сәйкестендіру үшін түпнұсқаны бере отырып, өтінім беруші ретінде делдал шығатын болса импорттаушы мен түпкі пайдаланушы арасындағы шарт (келісімшарт) көшірмесі.</w:t>
      </w:r>
      <w:r>
        <w:br/>
      </w:r>
      <w:r>
        <w:rPr>
          <w:rFonts w:ascii="Times New Roman"/>
          <w:b w:val="false"/>
          <w:i w:val="false"/>
          <w:color w:val="000000"/>
          <w:sz w:val="28"/>
        </w:rPr>
        <w:t>
      Мемлекеттік ақпараттық жүйелерде қамтылған жеке басты куәландыратын құжаттардың мәліметтерін, сондай-ақ өзге де мәліметтерді уәкілетті орган Портал арқылы тиісті мемлекеттік ақпараттық жүйелерден немесе уәкілетті тұлғалардың ЭЦҚ-мен куәландырылған электронды құжаттар нысанында Орталықтың ақпараттық жүйесі арқылы алады.</w:t>
      </w:r>
      <w:r>
        <w:br/>
      </w:r>
      <w:r>
        <w:rPr>
          <w:rFonts w:ascii="Times New Roman"/>
          <w:b w:val="false"/>
          <w:i w:val="false"/>
          <w:color w:val="000000"/>
          <w:sz w:val="28"/>
        </w:rPr>
        <w:t>
      Порталда:</w:t>
      </w:r>
      <w:r>
        <w:br/>
      </w:r>
      <w:r>
        <w:rPr>
          <w:rFonts w:ascii="Times New Roman"/>
          <w:b w:val="false"/>
          <w:i w:val="false"/>
          <w:color w:val="000000"/>
          <w:sz w:val="28"/>
        </w:rPr>
        <w:t>
      1) мемлекеттік қызметті алушының ЭЦҚ-мен куәландырылған электронды құжат нысанындағы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деректері бар өтініш;</w:t>
      </w:r>
      <w:r>
        <w:br/>
      </w:r>
      <w:r>
        <w:rPr>
          <w:rFonts w:ascii="Times New Roman"/>
          <w:b w:val="false"/>
          <w:i w:val="false"/>
          <w:color w:val="000000"/>
          <w:sz w:val="28"/>
        </w:rPr>
        <w:t>
      2) мемлекеттік қызметті алушының ЭЦҚ-мен куәландырылған электронды құжат нысанындағы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импорттаушының (түпкі пайдаланушының) кепілдік міндеттемесі;</w:t>
      </w:r>
      <w:r>
        <w:br/>
      </w:r>
      <w:r>
        <w:rPr>
          <w:rFonts w:ascii="Times New Roman"/>
          <w:b w:val="false"/>
          <w:i w:val="false"/>
          <w:color w:val="000000"/>
          <w:sz w:val="28"/>
        </w:rPr>
        <w:t>
      3) экспорттаушымен жасалған тиісті мәмілені растайтын құжат, ол құжаттың электронды көшірмесі түрінде электронды өтінішке тіркеледі;</w:t>
      </w:r>
      <w:r>
        <w:br/>
      </w:r>
      <w:r>
        <w:rPr>
          <w:rFonts w:ascii="Times New Roman"/>
          <w:b w:val="false"/>
          <w:i w:val="false"/>
          <w:color w:val="000000"/>
          <w:sz w:val="28"/>
        </w:rPr>
        <w:t>
      4) егер өтінім беруші ретінде делдал шығатын болса, құжаттың электронды көшірмесі түрінде импорттаушы мен түпкі пайдаланушы арасындағы шарт (келісімшарт).</w:t>
      </w:r>
      <w:r>
        <w:br/>
      </w:r>
      <w:r>
        <w:rPr>
          <w:rFonts w:ascii="Times New Roman"/>
          <w:b w:val="false"/>
          <w:i w:val="false"/>
          <w:color w:val="000000"/>
          <w:sz w:val="28"/>
        </w:rPr>
        <w:t>
      Мемлекеттік ақпараттық жүйелерде қамтылған жеке басты куәландыратын құжаттардың мәліметтерін, сондай-ақ өзге де мәліметтерді уәкілетті орган Портал арқылы тиісті мемлекеттік ақпараттық жүйелерден немесе уәкілетті тұлғалардың ЭЦҚ-мен куәландырылған электронды құжаттар нысанында Орталықтың ақпараттық жүйесі арқылы алады.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тәртібі және оны алу үшін қажетті құжаттар туралы ақпарат, сондай-ақ оларды толтыру үлгілері: www.comprom.kz интернет-ресурсында немесе «Орталық» РМК-ның: www.con.gov.kz интернет-ресурсында орналасады.</w:t>
      </w:r>
      <w:r>
        <w:br/>
      </w:r>
      <w:r>
        <w:rPr>
          <w:rFonts w:ascii="Times New Roman"/>
          <w:b w:val="false"/>
          <w:i w:val="false"/>
          <w:color w:val="000000"/>
          <w:sz w:val="28"/>
        </w:rPr>
        <w:t>
      Портал арқылы мемлекеттік қызметті алу үшін электронды құжат нысанында сұрау толтырылады.</w:t>
      </w:r>
      <w:r>
        <w:br/>
      </w:r>
      <w:r>
        <w:rPr>
          <w:rFonts w:ascii="Times New Roman"/>
          <w:b w:val="false"/>
          <w:i w:val="false"/>
          <w:color w:val="000000"/>
          <w:sz w:val="28"/>
        </w:rPr>
        <w:t>
</w:t>
      </w:r>
      <w:r>
        <w:rPr>
          <w:rFonts w:ascii="Times New Roman"/>
          <w:b w:val="false"/>
          <w:i w:val="false"/>
          <w:color w:val="000000"/>
          <w:sz w:val="28"/>
        </w:rPr>
        <w:t>
      13. Уәкілетті органда құжаттарды қабылдауды кеңсе: 010000, Астана қаласы, Қабанбай батыр даңғылы, 32/1, «Транспорт Тауэр» ғимараты, 1-қабат, № 1 кіреберіс, тел: 8 (7172) 29-90-93, 24-14-07, факс 24-47-94 мекенжайы бойынша жүзеге асырады.</w:t>
      </w:r>
      <w:r>
        <w:br/>
      </w:r>
      <w:r>
        <w:rPr>
          <w:rFonts w:ascii="Times New Roman"/>
          <w:b w:val="false"/>
          <w:i w:val="false"/>
          <w:color w:val="000000"/>
          <w:sz w:val="28"/>
        </w:rPr>
        <w:t>
      Орталықтарда құжаттарды қабылдау «тосқауылсыз» қызмет көрсету арқылы операциялық залда жүзеге асырылады.</w:t>
      </w:r>
      <w:r>
        <w:br/>
      </w:r>
      <w:r>
        <w:rPr>
          <w:rFonts w:ascii="Times New Roman"/>
          <w:b w:val="false"/>
          <w:i w:val="false"/>
          <w:color w:val="000000"/>
          <w:sz w:val="28"/>
        </w:rPr>
        <w:t>
      Веб-порталға жүгінген кезде электронды сұрауды жіберу мемлекеттік қызмет алушының «жеке кабинетінен» жүзеге асырылады. Сұрау таңдалған қызметке сәйкес адресат мемлекеттік органға автоматты түрде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құжаттарды тапсырғанда мемлекеттік қызметті алушыға:</w:t>
      </w:r>
      <w:r>
        <w:br/>
      </w:r>
      <w:r>
        <w:rPr>
          <w:rFonts w:ascii="Times New Roman"/>
          <w:b w:val="false"/>
          <w:i w:val="false"/>
          <w:color w:val="000000"/>
          <w:sz w:val="28"/>
        </w:rPr>
        <w:t>
      1) уәкілетті органға немесе Орталыққа жүгінген кезде:</w:t>
      </w:r>
      <w:r>
        <w:br/>
      </w:r>
      <w:r>
        <w:rPr>
          <w:rFonts w:ascii="Times New Roman"/>
          <w:b w:val="false"/>
          <w:i w:val="false"/>
          <w:color w:val="000000"/>
          <w:sz w:val="28"/>
        </w:rPr>
        <w:t>
      құжатты қабылдаған күні мен нөмірі;</w:t>
      </w:r>
      <w:r>
        <w:br/>
      </w:r>
      <w:r>
        <w:rPr>
          <w:rFonts w:ascii="Times New Roman"/>
          <w:b w:val="false"/>
          <w:i w:val="false"/>
          <w:color w:val="000000"/>
          <w:sz w:val="28"/>
        </w:rPr>
        <w:t>
      сұралған мемлекеттік қызмет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мемлекеттік қызметті алу күні (уақыты) және құжаттарды беру орны;</w:t>
      </w:r>
      <w:r>
        <w:br/>
      </w:r>
      <w:r>
        <w:rPr>
          <w:rFonts w:ascii="Times New Roman"/>
          <w:b w:val="false"/>
          <w:i w:val="false"/>
          <w:color w:val="000000"/>
          <w:sz w:val="28"/>
        </w:rPr>
        <w:t>
      құжаттарды қабылдаған жауапты тұлғаның тегі, аты, әкесінің аты;</w:t>
      </w:r>
      <w:r>
        <w:br/>
      </w:r>
      <w:r>
        <w:rPr>
          <w:rFonts w:ascii="Times New Roman"/>
          <w:b w:val="false"/>
          <w:i w:val="false"/>
          <w:color w:val="000000"/>
          <w:sz w:val="28"/>
        </w:rPr>
        <w:t>
      тегі, аты, әкесінің аты (жеке тұлғалар үшін) немесе атауы (заңды тұлғалар үшін), мемлекеттік қызметті алушының байланыс деректерін көрсете отырып, тиісті құжаттарды қабылдағаны туралы қолхат беріледі;</w:t>
      </w:r>
      <w:r>
        <w:br/>
      </w:r>
      <w:r>
        <w:rPr>
          <w:rFonts w:ascii="Times New Roman"/>
          <w:b w:val="false"/>
          <w:i w:val="false"/>
          <w:color w:val="000000"/>
          <w:sz w:val="28"/>
        </w:rPr>
        <w:t>
      2) Портал арқылы жүгінген кезде «жеке кабинетке» мемлекеттік қызмет нәтижелерін мемлекеттік қызметті алушының алу уақыты мен күнін көрсете отырып, мемлекеттік қызметті көрсету үшін сұраудың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алушы жеке келуі немесе сенімхат бойынша өкілі арқылы не мемлекеттік қызметті алушының Порталдағы «жеке кабинетінде» мемлекеттік қызметті көрсету нәтижесін қабылдайды.</w:t>
      </w:r>
      <w:r>
        <w:br/>
      </w:r>
      <w:r>
        <w:rPr>
          <w:rFonts w:ascii="Times New Roman"/>
          <w:b w:val="false"/>
          <w:i w:val="false"/>
          <w:color w:val="000000"/>
          <w:sz w:val="28"/>
        </w:rPr>
        <w:t>
      Орталықта қолхаттың негізінде, онда көрсетілген мерзімде Орталық қызметкері мемлекеттік қызметті алушыға дайын құжаттарды беруді күн сайын «терезелер» арқылы жүзеге асырады.</w:t>
      </w:r>
      <w:r>
        <w:br/>
      </w:r>
      <w:r>
        <w:rPr>
          <w:rFonts w:ascii="Times New Roman"/>
          <w:b w:val="false"/>
          <w:i w:val="false"/>
          <w:color w:val="000000"/>
          <w:sz w:val="28"/>
        </w:rPr>
        <w:t>
      Егер алушы қызметтің нәтижелеріне белгіленген мерзімде келмеген жағдайда Орталық олардың бір ай бойы сақталуын қамтамасыз етеді, одан кейін оларды уәкілетті органға өткізеді.</w:t>
      </w:r>
      <w:r>
        <w:br/>
      </w:r>
      <w:r>
        <w:rPr>
          <w:rFonts w:ascii="Times New Roman"/>
          <w:b w:val="false"/>
          <w:i w:val="false"/>
          <w:color w:val="000000"/>
          <w:sz w:val="28"/>
        </w:rPr>
        <w:t>
</w:t>
      </w:r>
      <w:r>
        <w:rPr>
          <w:rFonts w:ascii="Times New Roman"/>
          <w:b w:val="false"/>
          <w:i w:val="false"/>
          <w:color w:val="000000"/>
          <w:sz w:val="28"/>
        </w:rPr>
        <w:t>
      16. Егер:</w:t>
      </w:r>
      <w:r>
        <w:br/>
      </w:r>
      <w:r>
        <w:rPr>
          <w:rFonts w:ascii="Times New Roman"/>
          <w:b w:val="false"/>
          <w:i w:val="false"/>
          <w:color w:val="000000"/>
          <w:sz w:val="28"/>
        </w:rPr>
        <w:t>
      1) импорттаушы өтініште және импорттаушының (түпкі пайдаланушының) кепілдік міндеттемесінде дұрыс емес және (немесе) толық емес ақпарат ұсынса;</w:t>
      </w:r>
      <w:r>
        <w:br/>
      </w:r>
      <w:r>
        <w:rPr>
          <w:rFonts w:ascii="Times New Roman"/>
          <w:b w:val="false"/>
          <w:i w:val="false"/>
          <w:color w:val="000000"/>
          <w:sz w:val="28"/>
        </w:rPr>
        <w:t>
      2) «Ақпараттандыру туралы» Қазақстан Республикасы Заңының </w:t>
      </w:r>
      <w:r>
        <w:rPr>
          <w:rFonts w:ascii="Times New Roman"/>
          <w:b w:val="false"/>
          <w:i w:val="false"/>
          <w:color w:val="000000"/>
          <w:sz w:val="28"/>
        </w:rPr>
        <w:t>40-бабымен</w:t>
      </w:r>
      <w:r>
        <w:rPr>
          <w:rFonts w:ascii="Times New Roman"/>
          <w:b w:val="false"/>
          <w:i w:val="false"/>
          <w:color w:val="000000"/>
          <w:sz w:val="28"/>
        </w:rPr>
        <w:t xml:space="preserve"> көзделген негіздер бар болса мемлекеттік қызметті көрсетуден бас тартылады.</w:t>
      </w:r>
      <w:r>
        <w:br/>
      </w:r>
      <w:r>
        <w:rPr>
          <w:rFonts w:ascii="Times New Roman"/>
          <w:b w:val="false"/>
          <w:i w:val="false"/>
          <w:color w:val="000000"/>
          <w:sz w:val="28"/>
        </w:rPr>
        <w:t>
      Уәкілетті орган мемлекеттік қызметті алушының құжаттарын алған сәттен бастап екі жұмыс күні ішінде ұсынылған құжаттардың толықтығын тексереді. Ұсынылған құжаттардың толық емес фактісі белгіленген жағдайда Комитет өтінішті одан әрі қараудан жазбаша түрде дәлелді бас тартуды белгіленген мерзімдерде береді. Келешекте уәкілетті органның осы негіздеме бойынша мемлекеттік қызметті көрсетуден бас тартуға құқығы жоқ.</w:t>
      </w:r>
    </w:p>
    <w:bookmarkEnd w:id="6"/>
    <w:bookmarkStart w:name="z23" w:id="7"/>
    <w:p>
      <w:pPr>
        <w:spacing w:after="0"/>
        <w:ind w:left="0"/>
        <w:jc w:val="left"/>
      </w:pPr>
      <w:r>
        <w:rPr>
          <w:rFonts w:ascii="Times New Roman"/>
          <w:b/>
          <w:i w:val="false"/>
          <w:color w:val="000000"/>
        </w:rPr>
        <w:t xml:space="preserve"> 
3. Жұмыс қағидаттары</w:t>
      </w:r>
    </w:p>
    <w:bookmarkEnd w:id="7"/>
    <w:bookmarkStart w:name="z24" w:id="8"/>
    <w:p>
      <w:pPr>
        <w:spacing w:after="0"/>
        <w:ind w:left="0"/>
        <w:jc w:val="both"/>
      </w:pPr>
      <w:r>
        <w:rPr>
          <w:rFonts w:ascii="Times New Roman"/>
          <w:b w:val="false"/>
          <w:i w:val="false"/>
          <w:color w:val="000000"/>
          <w:sz w:val="28"/>
        </w:rPr>
        <w:t>
      17. Комитеттің қызметі алушыға қатысты мынадай қағидаттарға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3) алушылармен жұмыс жасау кезіндегі сыпайылық;</w:t>
      </w:r>
      <w:r>
        <w:br/>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5) өтініштерді қарау кезінде лауазымды тұлғалар қызметінің ашықтығы;</w:t>
      </w:r>
      <w:r>
        <w:br/>
      </w:r>
      <w:r>
        <w:rPr>
          <w:rFonts w:ascii="Times New Roman"/>
          <w:b w:val="false"/>
          <w:i w:val="false"/>
          <w:color w:val="000000"/>
          <w:sz w:val="28"/>
        </w:rPr>
        <w:t>
      6) алушы құжаттарының сақталуын қамтамасыз ету;</w:t>
      </w:r>
      <w:r>
        <w:br/>
      </w:r>
      <w:r>
        <w:rPr>
          <w:rFonts w:ascii="Times New Roman"/>
          <w:b w:val="false"/>
          <w:i w:val="false"/>
          <w:color w:val="000000"/>
          <w:sz w:val="28"/>
        </w:rPr>
        <w:t>
      7) алушы құжаттарының мазмұны туралы ақпаратты қорғау және оның құпиялылығы.</w:t>
      </w:r>
    </w:p>
    <w:bookmarkEnd w:id="8"/>
    <w:bookmarkStart w:name="z25" w:id="9"/>
    <w:p>
      <w:pPr>
        <w:spacing w:after="0"/>
        <w:ind w:left="0"/>
        <w:jc w:val="left"/>
      </w:pPr>
      <w:r>
        <w:rPr>
          <w:rFonts w:ascii="Times New Roman"/>
          <w:b/>
          <w:i w:val="false"/>
          <w:color w:val="000000"/>
        </w:rPr>
        <w:t xml:space="preserve"> 
4. Жұмыс нәтижелерi</w:t>
      </w:r>
    </w:p>
    <w:bookmarkEnd w:id="9"/>
    <w:bookmarkStart w:name="z26" w:id="10"/>
    <w:p>
      <w:pPr>
        <w:spacing w:after="0"/>
        <w:ind w:left="0"/>
        <w:jc w:val="both"/>
      </w:pPr>
      <w:r>
        <w:rPr>
          <w:rFonts w:ascii="Times New Roman"/>
          <w:b w:val="false"/>
          <w:i w:val="false"/>
          <w:color w:val="000000"/>
          <w:sz w:val="28"/>
        </w:rPr>
        <w:t>
      18. Мемлекеттік қызметті алушыларға мемлекеттік қызмет көрсету жөніндегі жұмыс нәтижелерi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мемлекеттiк қызметтiң сапасы және тиімдiлiк көрсеткiштерiнiң нысаналы мәндерi жыл сайын Қазақстан Республикасы Индустрия және жаңа технологиялар министрінің тиiстi бұйрығымен бекiтiледi.</w:t>
      </w:r>
    </w:p>
    <w:bookmarkEnd w:id="10"/>
    <w:bookmarkStart w:name="z28" w:id="11"/>
    <w:p>
      <w:pPr>
        <w:spacing w:after="0"/>
        <w:ind w:left="0"/>
        <w:jc w:val="left"/>
      </w:pPr>
      <w:r>
        <w:rPr>
          <w:rFonts w:ascii="Times New Roman"/>
          <w:b/>
          <w:i w:val="false"/>
          <w:color w:val="000000"/>
        </w:rPr>
        <w:t xml:space="preserve"> 
5. Шағымдану тәртібі</w:t>
      </w:r>
    </w:p>
    <w:bookmarkEnd w:id="11"/>
    <w:bookmarkStart w:name="z29" w:id="12"/>
    <w:p>
      <w:pPr>
        <w:spacing w:after="0"/>
        <w:ind w:left="0"/>
        <w:jc w:val="both"/>
      </w:pPr>
      <w:r>
        <w:rPr>
          <w:rFonts w:ascii="Times New Roman"/>
          <w:b w:val="false"/>
          <w:i w:val="false"/>
          <w:color w:val="000000"/>
          <w:sz w:val="28"/>
        </w:rPr>
        <w:t>
      20. Уәкілетті органның лауазымды тұлғаларының әрекеттеріне (әрекетсiздiгiне) шағымдану тәртiбiн түсіндіруді, сондай-ақ шағым дайындауға жәрдем көрсетуді уәкілетті органның заң қызметінің мамандары мына мекенжай бойынша жүзеге асырады: 010000, Астана қаласы, Қабанбай батыр даңғылы, 32/1, «Транспорт Тауэр» ғимараты, № 1704 кабинет, тел.: 8 (7172) 24-07-45.</w:t>
      </w:r>
      <w:r>
        <w:br/>
      </w:r>
      <w:r>
        <w:rPr>
          <w:rFonts w:ascii="Times New Roman"/>
          <w:b w:val="false"/>
          <w:i w:val="false"/>
          <w:color w:val="000000"/>
          <w:sz w:val="28"/>
        </w:rPr>
        <w:t>
      Портал жұмысына, сондай-ақ Орталық қызметкерлерінің әрекеттеріне (әрекетсiздiгiне) шағымдану тәртiбi туралы ақпаратты саll–орталығының телефоны (1414)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Қазақстан Республикасы Индустрия және жаңа технологиялар министрлігіне беріледі: 010000, Астана қаласы, Есіл ауданы, Қабанбай батыр даңғылы, 32/1, «Транспорт Тауэр» ғимараты, 1 қабат, № 1 кіреберіс, № 2502 кабинет, қабылдау бөлмесінің телефоны: 8 (7172) 29-90-00.</w:t>
      </w:r>
      <w:r>
        <w:br/>
      </w:r>
      <w:r>
        <w:rPr>
          <w:rFonts w:ascii="Times New Roman"/>
          <w:b w:val="false"/>
          <w:i w:val="false"/>
          <w:color w:val="000000"/>
          <w:sz w:val="28"/>
        </w:rPr>
        <w:t>
      Жұмыс кестесі: жұмыс күндері сағат 9.00-ден 18.30-ға дейін, түскі үзіліс сағат 13.00-ден 14.30-ға дейін, демалыс және мереке күндерінен басқа.</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уәкілетті органның басшысының атына 010000, Астана қаласы, Есіл ауданы, Қабанбай батыр даңғылы, 32/1, «Транспорт Тауэр» ғимараты, 17-қабат, № 1706 кабинет мекенжайы бойынша, қабылдау бөлмесінің телефоны: 8 (7172) 29-90-73 кеңсеге беріледі.</w:t>
      </w:r>
      <w:r>
        <w:br/>
      </w:r>
      <w:r>
        <w:rPr>
          <w:rFonts w:ascii="Times New Roman"/>
          <w:b w:val="false"/>
          <w:i w:val="false"/>
          <w:color w:val="000000"/>
          <w:sz w:val="28"/>
        </w:rPr>
        <w:t>
      Жұмыс кестесі: күн сайын сағат 9.00-ден 18.30-ға дейін, түскі үзіліс сағат 13.00-ден 14.30-ға дейін, демалыс және мереке күндерінен басқа.</w:t>
      </w:r>
      <w:r>
        <w:br/>
      </w:r>
      <w:r>
        <w:rPr>
          <w:rFonts w:ascii="Times New Roman"/>
          <w:b w:val="false"/>
          <w:i w:val="false"/>
          <w:color w:val="000000"/>
          <w:sz w:val="28"/>
        </w:rPr>
        <w:t>
      Порталда саll–орталығының телефон (1414) нөмірі бойынша.</w:t>
      </w:r>
      <w:r>
        <w:br/>
      </w:r>
      <w:r>
        <w:rPr>
          <w:rFonts w:ascii="Times New Roman"/>
          <w:b w:val="false"/>
          <w:i w:val="false"/>
          <w:color w:val="000000"/>
          <w:sz w:val="28"/>
        </w:rPr>
        <w:t>
      Орталық қызметкері дөрекі қызмет көрсеткен жағдайда шағым Орталықтың немесе «ХҚО» РМК басшысының атына беріледі, Орталықтардың мекенжайлары осы стандартқа </w:t>
      </w:r>
      <w:r>
        <w:rPr>
          <w:rFonts w:ascii="Times New Roman"/>
          <w:b w:val="false"/>
          <w:i w:val="false"/>
          <w:color w:val="000000"/>
          <w:sz w:val="28"/>
        </w:rPr>
        <w:t>3-қосымшада</w:t>
      </w:r>
      <w:r>
        <w:rPr>
          <w:rFonts w:ascii="Times New Roman"/>
          <w:b w:val="false"/>
          <w:i w:val="false"/>
          <w:color w:val="000000"/>
          <w:sz w:val="28"/>
        </w:rPr>
        <w:t>, сондай-ақ Орталықтардың үй-жайларында орналасқан ақпараттардың ресми көздерінде және стенділерде көрсетілген.</w:t>
      </w:r>
      <w:r>
        <w:br/>
      </w:r>
      <w:r>
        <w:rPr>
          <w:rFonts w:ascii="Times New Roman"/>
          <w:b w:val="false"/>
          <w:i w:val="false"/>
          <w:color w:val="000000"/>
          <w:sz w:val="28"/>
        </w:rPr>
        <w:t>
</w:t>
      </w:r>
      <w:r>
        <w:rPr>
          <w:rFonts w:ascii="Times New Roman"/>
          <w:b w:val="false"/>
          <w:i w:val="false"/>
          <w:color w:val="000000"/>
          <w:sz w:val="28"/>
        </w:rPr>
        <w:t>
      23. Мемлекеттік қызмет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құзыретіне шағымда қойылған мәселелерді шешу кіретін субъектіге немесе лауазымды тұлғаға жазылуы тиіс.</w:t>
      </w:r>
      <w:r>
        <w:br/>
      </w:r>
      <w:r>
        <w:rPr>
          <w:rFonts w:ascii="Times New Roman"/>
          <w:b w:val="false"/>
          <w:i w:val="false"/>
          <w:color w:val="000000"/>
          <w:sz w:val="28"/>
        </w:rPr>
        <w:t>
      Шағымда тегі, аты, әкесінің аты (жеке басын куәландыратын құжатта болған кезде), пошталық мекенжайы, күні көрсетіледі. Мемлекеттік қызметті алушы шағымға қол қоюы тиіс. Шағымды беру кезінде субъектінің немесе әрекетіне шағым жасалып отырған лауазымды тұлғалардың лауазымы, тегі, аты-жөні, өтініш беру себептері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кеңсесіне тіркеледі. Шағымның қабылданғанын растау - берілген шағым бойынша жауап алу мерзімі мен орнын, шағымды қарастыру барысы туралы білуге болатын лауазымды тұлғалардың байланыс деректері көрсетілген, мемлекеттік қызметті алушыға талон беру болып табылады.</w:t>
      </w:r>
      <w:r>
        <w:br/>
      </w:r>
      <w:r>
        <w:rPr>
          <w:rFonts w:ascii="Times New Roman"/>
          <w:b w:val="false"/>
          <w:i w:val="false"/>
          <w:color w:val="000000"/>
          <w:sz w:val="28"/>
        </w:rPr>
        <w:t>
      Мемлекеттік қызметті алушының Орталыққа немесе «ХҚО» РМК-ға жүгінуі кезінде шағымның қабылдануын растау оны тіркеу (мөртабан, кіріс нөмірі және тіркелген күні шағымның екінші данасына немесе шағымға ілеспе хатқа қойылады) болып табылады.</w:t>
      </w:r>
      <w:r>
        <w:br/>
      </w:r>
      <w:r>
        <w:rPr>
          <w:rFonts w:ascii="Times New Roman"/>
          <w:b w:val="false"/>
          <w:i w:val="false"/>
          <w:color w:val="000000"/>
          <w:sz w:val="28"/>
        </w:rPr>
        <w:t>
      Портал арқылы мемлекеттік қызметті алушы шағымының қабылданғанын растау оны жеткізу және тіркеу туралы хабарлама болып табылады.</w:t>
      </w:r>
      <w:r>
        <w:br/>
      </w:r>
      <w:r>
        <w:rPr>
          <w:rFonts w:ascii="Times New Roman"/>
          <w:b w:val="false"/>
          <w:i w:val="false"/>
          <w:color w:val="000000"/>
          <w:sz w:val="28"/>
        </w:rPr>
        <w:t>
      Бұл ретте, тұтынушыға сондай-ақ орындалуы, жауабы немесе шағымды қараудан бас тарту туралы жаңартылып отыратын ақпарат қолжетімді.</w:t>
      </w:r>
      <w:r>
        <w:br/>
      </w:r>
      <w:r>
        <w:rPr>
          <w:rFonts w:ascii="Times New Roman"/>
          <w:b w:val="false"/>
          <w:i w:val="false"/>
          <w:color w:val="000000"/>
          <w:sz w:val="28"/>
        </w:rPr>
        <w:t>
</w:t>
      </w:r>
      <w:r>
        <w:rPr>
          <w:rFonts w:ascii="Times New Roman"/>
          <w:b w:val="false"/>
          <w:i w:val="false"/>
          <w:color w:val="000000"/>
          <w:sz w:val="28"/>
        </w:rPr>
        <w:t>
      26. Мемлекеттік қызметті алушылар үшін қосымша пайдалы ақпаратты: Астана қаласы, Есіл ауданы, Қабанбай батыр даңғылы, 32/1, «Транспорт Тауэр» ғимараты, № 1704 кабинет, қабылдау бөлмесінің телефоны: 8 (7172) 29-90-73 мекенжайы бойынша, Комитеттің интернет-ресурсында: www.comprom.kz, сондай-ақ саll–орталығының (1414) телефоны бойынша алуға болады.</w:t>
      </w:r>
      <w:r>
        <w:br/>
      </w:r>
      <w:r>
        <w:rPr>
          <w:rFonts w:ascii="Times New Roman"/>
          <w:b w:val="false"/>
          <w:i w:val="false"/>
          <w:color w:val="000000"/>
          <w:sz w:val="28"/>
        </w:rPr>
        <w:t>
      «Орталық» РМК-ның мекенжайы: 010000, Астана қаласы, Республика даңғылы, № 43 «А» үй, телефоны: 8 (7172) 94-99-93, интернет-ресурсы: www.con.gov.kz.</w:t>
      </w:r>
    </w:p>
    <w:bookmarkEnd w:id="12"/>
    <w:bookmarkStart w:name="z36" w:id="13"/>
    <w:p>
      <w:pPr>
        <w:spacing w:after="0"/>
        <w:ind w:left="0"/>
        <w:jc w:val="both"/>
      </w:pPr>
      <w:r>
        <w:rPr>
          <w:rFonts w:ascii="Times New Roman"/>
          <w:b w:val="false"/>
          <w:i w:val="false"/>
          <w:color w:val="000000"/>
          <w:sz w:val="28"/>
        </w:rPr>
        <w:t xml:space="preserve">
«Кепілдік міндеттемені       </w:t>
      </w:r>
      <w:r>
        <w:br/>
      </w:r>
      <w:r>
        <w:rPr>
          <w:rFonts w:ascii="Times New Roman"/>
          <w:b w:val="false"/>
          <w:i w:val="false"/>
          <w:color w:val="000000"/>
          <w:sz w:val="28"/>
        </w:rPr>
        <w:t xml:space="preserve">
(түпкі пайдаланушының сертификатын) </w:t>
      </w:r>
      <w:r>
        <w:br/>
      </w:r>
      <w:r>
        <w:rPr>
          <w:rFonts w:ascii="Times New Roman"/>
          <w:b w:val="false"/>
          <w:i w:val="false"/>
          <w:color w:val="000000"/>
          <w:sz w:val="28"/>
        </w:rPr>
        <w:t>
беру» мемлекеттiк қызмет стандартына</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000000"/>
          <w:sz w:val="28"/>
        </w:rPr>
        <w:t>______________________________________________</w:t>
      </w:r>
      <w:r>
        <w:br/>
      </w:r>
      <w:r>
        <w:rPr>
          <w:rFonts w:ascii="Times New Roman"/>
          <w:b w:val="false"/>
          <w:i w:val="false"/>
          <w:color w:val="000000"/>
          <w:sz w:val="28"/>
        </w:rPr>
        <w:t xml:space="preserve">
(уәкілетті органның толық атауы)       </w:t>
      </w:r>
      <w:r>
        <w:br/>
      </w:r>
      <w:r>
        <w:rPr>
          <w:rFonts w:ascii="Times New Roman"/>
          <w:b w:val="false"/>
          <w:i w:val="false"/>
          <w:color w:val="000000"/>
          <w:sz w:val="28"/>
        </w:rPr>
        <w:t>
______________________________________________</w:t>
      </w:r>
      <w:r>
        <w:br/>
      </w:r>
      <w:r>
        <w:rPr>
          <w:rFonts w:ascii="Times New Roman"/>
          <w:b w:val="false"/>
          <w:i w:val="false"/>
          <w:color w:val="000000"/>
          <w:sz w:val="28"/>
        </w:rPr>
        <w:t xml:space="preserve">
(мемлекеттік қызметті алушының толық атауы)  </w:t>
      </w:r>
      <w:r>
        <w:br/>
      </w:r>
      <w:r>
        <w:rPr>
          <w:rFonts w:ascii="Times New Roman"/>
          <w:b w:val="false"/>
          <w:i w:val="false"/>
          <w:color w:val="000000"/>
          <w:sz w:val="28"/>
        </w:rPr>
        <w:t>
Мекенжайы: ___________________________________</w:t>
      </w:r>
      <w:r>
        <w:br/>
      </w:r>
      <w:r>
        <w:rPr>
          <w:rFonts w:ascii="Times New Roman"/>
          <w:b w:val="false"/>
          <w:i w:val="false"/>
          <w:color w:val="000000"/>
          <w:sz w:val="28"/>
        </w:rPr>
        <w:t xml:space="preserve">
(индекс, қала, аудан, облыс, көше, </w:t>
      </w:r>
      <w:r>
        <w:br/>
      </w:r>
      <w:r>
        <w:rPr>
          <w:rFonts w:ascii="Times New Roman"/>
          <w:b w:val="false"/>
          <w:i w:val="false"/>
          <w:color w:val="000000"/>
          <w:sz w:val="28"/>
        </w:rPr>
        <w:t xml:space="preserve">
үйдің №, телефон)         </w:t>
      </w:r>
      <w:r>
        <w:br/>
      </w:r>
      <w:r>
        <w:rPr>
          <w:rFonts w:ascii="Times New Roman"/>
          <w:b w:val="false"/>
          <w:i w:val="false"/>
          <w:color w:val="000000"/>
          <w:sz w:val="28"/>
        </w:rPr>
        <w:t>
Өтініш берушінің деректемелері _______________</w:t>
      </w:r>
      <w:r>
        <w:br/>
      </w:r>
      <w:r>
        <w:rPr>
          <w:rFonts w:ascii="Times New Roman"/>
          <w:b w:val="false"/>
          <w:i w:val="false"/>
          <w:color w:val="000000"/>
          <w:sz w:val="28"/>
        </w:rPr>
        <w:t>
(ЗТ/ДТ мемлекеттік тіркеу</w:t>
      </w:r>
      <w:r>
        <w:br/>
      </w:r>
      <w:r>
        <w:rPr>
          <w:rFonts w:ascii="Times New Roman"/>
          <w:b w:val="false"/>
          <w:i w:val="false"/>
          <w:color w:val="000000"/>
          <w:sz w:val="28"/>
        </w:rPr>
        <w:t>
туралы куәлік №, БСН, ЖСН)</w:t>
      </w:r>
    </w:p>
    <w:bookmarkStart w:name="z37" w:id="14"/>
    <w:p>
      <w:pPr>
        <w:spacing w:after="0"/>
        <w:ind w:left="0"/>
        <w:jc w:val="left"/>
      </w:pPr>
      <w:r>
        <w:rPr>
          <w:rFonts w:ascii="Times New Roman"/>
          <w:b/>
          <w:i w:val="false"/>
          <w:color w:val="000000"/>
        </w:rPr>
        <w:t xml:space="preserve"> 
Кепiлдiк мiндеттемені (түпкi пайдаланушының сертификатын) алуға</w:t>
      </w:r>
      <w:r>
        <w:br/>
      </w:r>
      <w:r>
        <w:rPr>
          <w:rFonts w:ascii="Times New Roman"/>
          <w:b/>
          <w:i w:val="false"/>
          <w:color w:val="000000"/>
        </w:rPr>
        <w:t>
ӨТІНІШ</w:t>
      </w:r>
    </w:p>
    <w:bookmarkEnd w:id="14"/>
    <w:bookmarkStart w:name="z38" w:id="15"/>
    <w:p>
      <w:pPr>
        <w:spacing w:after="0"/>
        <w:ind w:left="0"/>
        <w:jc w:val="both"/>
      </w:pPr>
      <w:r>
        <w:rPr>
          <w:rFonts w:ascii="Times New Roman"/>
          <w:b w:val="false"/>
          <w:i w:val="false"/>
          <w:color w:val="000000"/>
          <w:sz w:val="28"/>
        </w:rPr>
        <w:t>
      «Экспорттық бақылау туралы» 2007 жылғы 21 шілдедегі Қазақстан</w:t>
      </w:r>
      <w:r>
        <w:br/>
      </w:r>
      <w:r>
        <w:rPr>
          <w:rFonts w:ascii="Times New Roman"/>
          <w:b w:val="false"/>
          <w:i w:val="false"/>
          <w:color w:val="000000"/>
          <w:sz w:val="28"/>
        </w:rPr>
        <w:t>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«Импорттаушылардың (түпкі</w:t>
      </w:r>
      <w:r>
        <w:br/>
      </w:r>
      <w:r>
        <w:rPr>
          <w:rFonts w:ascii="Times New Roman"/>
          <w:b w:val="false"/>
          <w:i w:val="false"/>
          <w:color w:val="000000"/>
          <w:sz w:val="28"/>
        </w:rPr>
        <w:t>
пайдаланушылардың) кепілдік міндеттемелерін ресімдеу және олардың</w:t>
      </w:r>
      <w:r>
        <w:br/>
      </w:r>
      <w:r>
        <w:rPr>
          <w:rFonts w:ascii="Times New Roman"/>
          <w:b w:val="false"/>
          <w:i w:val="false"/>
          <w:color w:val="000000"/>
          <w:sz w:val="28"/>
        </w:rPr>
        <w:t>
орындалуын тексеру ережесін бекіту туралы» Қазақстан Республикасы</w:t>
      </w:r>
      <w:r>
        <w:br/>
      </w:r>
      <w:r>
        <w:rPr>
          <w:rFonts w:ascii="Times New Roman"/>
          <w:b w:val="false"/>
          <w:i w:val="false"/>
          <w:color w:val="000000"/>
          <w:sz w:val="28"/>
        </w:rPr>
        <w:t>
Үкіметінің 2008 жылғы 12 наурыздағы № 244 </w:t>
      </w:r>
      <w:r>
        <w:rPr>
          <w:rFonts w:ascii="Times New Roman"/>
          <w:b w:val="false"/>
          <w:i w:val="false"/>
          <w:color w:val="000000"/>
          <w:sz w:val="28"/>
        </w:rPr>
        <w:t>қаулысына</w:t>
      </w:r>
      <w:r>
        <w:rPr>
          <w:rFonts w:ascii="Times New Roman"/>
          <w:b w:val="false"/>
          <w:i w:val="false"/>
          <w:color w:val="000000"/>
          <w:sz w:val="28"/>
        </w:rPr>
        <w:t xml:space="preserve"> сәйкес кепілдік</w:t>
      </w:r>
      <w:r>
        <w:br/>
      </w:r>
      <w:r>
        <w:rPr>
          <w:rFonts w:ascii="Times New Roman"/>
          <w:b w:val="false"/>
          <w:i w:val="false"/>
          <w:color w:val="000000"/>
          <w:sz w:val="28"/>
        </w:rPr>
        <w:t>
міндеттемені (түпкі пайдаланушының сертификатын) беруді сұраймыз.</w:t>
      </w:r>
    </w:p>
    <w:bookmarkEnd w:id="15"/>
    <w:p>
      <w:pPr>
        <w:spacing w:after="0"/>
        <w:ind w:left="0"/>
        <w:jc w:val="both"/>
      </w:pPr>
      <w:r>
        <w:rPr>
          <w:rFonts w:ascii="Times New Roman"/>
          <w:b w:val="false"/>
          <w:i w:val="false"/>
          <w:color w:val="000000"/>
          <w:sz w:val="28"/>
        </w:rPr>
        <w:t>      Басшы ______________         __________________________________</w:t>
      </w:r>
      <w:r>
        <w:br/>
      </w:r>
      <w:r>
        <w:rPr>
          <w:rFonts w:ascii="Times New Roman"/>
          <w:b w:val="false"/>
          <w:i w:val="false"/>
          <w:color w:val="000000"/>
          <w:sz w:val="28"/>
        </w:rPr>
        <w:t>
                (қолы)                 (тегі, аты, әкесінің аты)</w:t>
      </w:r>
    </w:p>
    <w:bookmarkStart w:name="z39" w:id="16"/>
    <w:p>
      <w:pPr>
        <w:spacing w:after="0"/>
        <w:ind w:left="0"/>
        <w:jc w:val="both"/>
      </w:pPr>
      <w:r>
        <w:rPr>
          <w:rFonts w:ascii="Times New Roman"/>
          <w:b w:val="false"/>
          <w:i w:val="false"/>
          <w:color w:val="000000"/>
          <w:sz w:val="28"/>
        </w:rPr>
        <w:t xml:space="preserve">
«Кепілдік міндеттемені       </w:t>
      </w:r>
      <w:r>
        <w:br/>
      </w:r>
      <w:r>
        <w:rPr>
          <w:rFonts w:ascii="Times New Roman"/>
          <w:b w:val="false"/>
          <w:i w:val="false"/>
          <w:color w:val="000000"/>
          <w:sz w:val="28"/>
        </w:rPr>
        <w:t xml:space="preserve">
(түпкі пайдаланушының сертификатын) </w:t>
      </w:r>
      <w:r>
        <w:br/>
      </w:r>
      <w:r>
        <w:rPr>
          <w:rFonts w:ascii="Times New Roman"/>
          <w:b w:val="false"/>
          <w:i w:val="false"/>
          <w:color w:val="000000"/>
          <w:sz w:val="28"/>
        </w:rPr>
        <w:t>
беру» мемлекеттiк қызмет стандартына</w:t>
      </w:r>
      <w:r>
        <w:br/>
      </w:r>
      <w:r>
        <w:rPr>
          <w:rFonts w:ascii="Times New Roman"/>
          <w:b w:val="false"/>
          <w:i w:val="false"/>
          <w:color w:val="000000"/>
          <w:sz w:val="28"/>
        </w:rPr>
        <w:t xml:space="preserve">
2-қосымша             </w:t>
      </w:r>
    </w:p>
    <w:bookmarkEnd w:id="16"/>
    <w:bookmarkStart w:name="z40" w:id="17"/>
    <w:p>
      <w:pPr>
        <w:spacing w:after="0"/>
        <w:ind w:left="0"/>
        <w:jc w:val="left"/>
      </w:pPr>
      <w:r>
        <w:rPr>
          <w:rFonts w:ascii="Times New Roman"/>
          <w:b/>
          <w:i w:val="false"/>
          <w:color w:val="000000"/>
        </w:rPr>
        <w:t xml:space="preserve"> 
Импорттаушының (түпкі пайдаланушының) кепілдік міндеттемесі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7"/>
        <w:gridCol w:w="3756"/>
        <w:gridCol w:w="2817"/>
      </w:tblGrid>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w:t>
            </w:r>
          </w:p>
        </w:tc>
      </w:tr>
      <w:tr>
        <w:trPr>
          <w:trHeight w:val="345"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Импорттаушы (заңды және нақты мекенжайы,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Импорттаушы ел</w:t>
            </w:r>
          </w:p>
        </w:tc>
      </w:tr>
      <w:tr>
        <w:trPr>
          <w:trHeight w:val="345"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Экспорттаушы (заңды және нақты мекенжайы,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Экспорттаушы ел</w:t>
            </w:r>
          </w:p>
        </w:tc>
      </w:tr>
      <w:tr>
        <w:trPr>
          <w:trHeight w:val="345"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Түпкі пайдаланушы (мекенжайы, телефоны және қызмет саласы)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Алынған лицензиялар туралы ақпарат</w:t>
            </w:r>
          </w:p>
        </w:tc>
      </w:tr>
      <w:tr>
        <w:trPr>
          <w:trHeight w:val="345"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Орнату және (немесе) өнімді пайдалану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Өнімді түпкі пайдалану</w:t>
            </w:r>
          </w:p>
        </w:tc>
      </w:tr>
      <w:tr>
        <w:trPr>
          <w:trHeight w:val="345"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Тауар атауы және толық сипаттамасы</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КО СЭҚ ТН тауар бойынша коды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Бақылау тізімдері бойынша тауар коды</w:t>
            </w:r>
          </w:p>
        </w:tc>
      </w:tr>
      <w:tr>
        <w:trPr>
          <w:trHeight w:val="345"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Сертификатты сұрау үшін негіздеме (келісімшарт немесе шарт, нұсқаулықтың № және қол қойылған күні)</w:t>
            </w:r>
          </w:p>
        </w:tc>
        <w:tc>
          <w:tcPr>
            <w:tcW w:w="3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Өлшем бірліктері</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Саны</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Импорттаушы (түпкі пайдаланушы) 9-тармақта көрсетілген өнімді Қазақстан Республикасына импорттауға міндеттенеді. Импорттаушы (түпкі пайдаланушы) 8-тармақта көрсетілген мақсатта 9-тармақта көрсетілген өнімді пайдалануға, Қазақстан Республикасы аумағында оны шаруашылық қызметінің басқа субъектісіне бермеуге және Қазақстан Республикасының экспорттық бақылау жөніндегі уәкілетті мемлекеттік органның рұқсатынсыз кері экспорттамауға міндеттенеді.</w:t>
            </w:r>
          </w:p>
        </w:tc>
      </w:tr>
      <w:tr>
        <w:trPr>
          <w:trHeight w:val="34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Қазақстан Республикасының экспорттық бақылау жөніндегі уәкілетті мемлекеттік органы</w:t>
            </w:r>
            <w:r>
              <w:br/>
            </w:r>
            <w:r>
              <w:rPr>
                <w:rFonts w:ascii="Times New Roman"/>
                <w:b w:val="false"/>
                <w:i w:val="false"/>
                <w:color w:val="000000"/>
                <w:sz w:val="20"/>
              </w:rPr>
              <w:t>
Т.А.Ә.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r>
      <w:tr>
        <w:trPr>
          <w:trHeight w:val="345" w:hRule="atLeast"/>
        </w:trPr>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Импорттаушы</w:t>
            </w:r>
            <w:r>
              <w:br/>
            </w:r>
            <w:r>
              <w:rPr>
                <w:rFonts w:ascii="Times New Roman"/>
                <w:b w:val="false"/>
                <w:i w:val="false"/>
                <w:color w:val="000000"/>
                <w:sz w:val="20"/>
              </w:rPr>
              <w:t>
Т.А.Ә.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Түпкі пайдаланушы</w:t>
            </w:r>
            <w:r>
              <w:br/>
            </w:r>
            <w:r>
              <w:rPr>
                <w:rFonts w:ascii="Times New Roman"/>
                <w:b w:val="false"/>
                <w:i w:val="false"/>
                <w:color w:val="000000"/>
                <w:sz w:val="20"/>
              </w:rPr>
              <w:t>
Т.А.Ә.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r>
    </w:tbl>
    <w:bookmarkStart w:name="z41" w:id="18"/>
    <w:p>
      <w:pPr>
        <w:spacing w:after="0"/>
        <w:ind w:left="0"/>
        <w:jc w:val="both"/>
      </w:pPr>
      <w:r>
        <w:rPr>
          <w:rFonts w:ascii="Times New Roman"/>
          <w:b w:val="false"/>
          <w:i w:val="false"/>
          <w:color w:val="000000"/>
          <w:sz w:val="28"/>
        </w:rPr>
        <w:t>
Сыртқы жағы</w:t>
      </w:r>
    </w:p>
    <w:bookmarkEnd w:id="18"/>
    <w:bookmarkStart w:name="z42" w:id="19"/>
    <w:p>
      <w:pPr>
        <w:spacing w:after="0"/>
        <w:ind w:left="0"/>
        <w:jc w:val="left"/>
      </w:pPr>
      <w:r>
        <w:rPr>
          <w:rFonts w:ascii="Times New Roman"/>
          <w:b/>
          <w:i w:val="false"/>
          <w:color w:val="000000"/>
        </w:rPr>
        <w:t xml:space="preserve"> 
Импорттаушының (түпкі пайдаланушының) кепілдік міндеттемесіне</w:t>
      </w:r>
      <w:r>
        <w:br/>
      </w:r>
      <w:r>
        <w:rPr>
          <w:rFonts w:ascii="Times New Roman"/>
          <w:b/>
          <w:i w:val="false"/>
          <w:color w:val="000000"/>
        </w:rPr>
        <w:t>
қосымша</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3703"/>
        <w:gridCol w:w="2480"/>
        <w:gridCol w:w="2122"/>
        <w:gridCol w:w="2080"/>
        <w:gridCol w:w="2291"/>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 және толық сипаттамасы</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тізімдері бойынша өнімнің коды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___ парақ</w:t>
            </w:r>
          </w:p>
          <w:p>
            <w:pPr>
              <w:spacing w:after="20"/>
              <w:ind w:left="20"/>
              <w:jc w:val="both"/>
            </w:pPr>
            <w:r>
              <w:rPr>
                <w:rFonts w:ascii="Times New Roman"/>
                <w:b w:val="false"/>
                <w:i w:val="false"/>
                <w:color w:val="000000"/>
                <w:sz w:val="20"/>
              </w:rPr>
              <w:t>Парақ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Импорттаушы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 пайдаланушы</w:t>
            </w:r>
            <w:r>
              <w:br/>
            </w:r>
            <w:r>
              <w:rPr>
                <w:rFonts w:ascii="Times New Roman"/>
                <w:b w:val="false"/>
                <w:i w:val="false"/>
                <w:color w:val="000000"/>
                <w:sz w:val="20"/>
              </w:rPr>
              <w:t>
Т.А.Ә.</w:t>
            </w:r>
            <w:r>
              <w:br/>
            </w:r>
            <w:r>
              <w:rPr>
                <w:rFonts w:ascii="Times New Roman"/>
                <w:b w:val="false"/>
                <w:i w:val="false"/>
                <w:color w:val="000000"/>
                <w:sz w:val="20"/>
              </w:rPr>
              <w:t>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r>
    </w:tbl>
    <w:bookmarkStart w:name="z43" w:id="20"/>
    <w:p>
      <w:pPr>
        <w:spacing w:after="0"/>
        <w:ind w:left="0"/>
        <w:jc w:val="left"/>
      </w:pPr>
      <w:r>
        <w:rPr>
          <w:rFonts w:ascii="Times New Roman"/>
          <w:b/>
          <w:i w:val="false"/>
          <w:color w:val="000000"/>
        </w:rPr>
        <w:t xml:space="preserve"> 
Қазақстан Республикасының кепілдік міндеттемесі</w:t>
      </w:r>
      <w:r>
        <w:br/>
      </w:r>
      <w:r>
        <w:rPr>
          <w:rFonts w:ascii="Times New Roman"/>
          <w:b/>
          <w:i w:val="false"/>
          <w:color w:val="000000"/>
        </w:rPr>
        <w:t>
(түпкі пайдаланушының сертификаты)</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0"/>
        <w:gridCol w:w="3495"/>
        <w:gridCol w:w="3215"/>
      </w:tblGrid>
      <w:tr>
        <w:trPr>
          <w:trHeight w:val="42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СЕРТИФИКАТ №</w:t>
            </w:r>
          </w:p>
        </w:tc>
      </w:tr>
      <w:tr>
        <w:trPr>
          <w:trHeight w:val="555" w:hRule="atLeast"/>
        </w:trPr>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Импорттаушы (заңды және нақты мекенжайы,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Импорттаушы ел</w:t>
            </w:r>
          </w:p>
        </w:tc>
      </w:tr>
      <w:tr>
        <w:trPr>
          <w:trHeight w:val="555" w:hRule="atLeast"/>
        </w:trPr>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Экспорттаушы (заңды және нақты мекенжайы, телефоны)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Экспорттаушы ел</w:t>
            </w:r>
          </w:p>
        </w:tc>
      </w:tr>
      <w:tr>
        <w:trPr>
          <w:trHeight w:val="750" w:hRule="atLeast"/>
        </w:trPr>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Түпкі пайдаланушы (мекенжайы, телефоны және қызмет саласы)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Тауардың атауы және толық сипаттамасы</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КО СЭҚ ТН бойынша тауар коды</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Бақылау тізімдері бойынша тауар коды</w:t>
            </w:r>
          </w:p>
        </w:tc>
      </w:tr>
      <w:tr>
        <w:trPr>
          <w:trHeight w:val="780" w:hRule="atLeast"/>
        </w:trPr>
        <w:tc>
          <w:tcPr>
            <w:tcW w:w="6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Сертификатты сұрау үшін негіздеме (келісімшарт немесе шарт, нұсқаулықтың № және қол қойылған күні)</w:t>
            </w:r>
          </w:p>
        </w:tc>
        <w:tc>
          <w:tcPr>
            <w:tcW w:w="3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Өлшем бірліктері</w:t>
            </w:r>
          </w:p>
        </w:tc>
        <w:tc>
          <w:tcPr>
            <w:tcW w:w="3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Саны</w:t>
            </w:r>
          </w:p>
        </w:tc>
      </w:tr>
      <w:tr>
        <w:trPr>
          <w:trHeight w:val="126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Осымен 6-тармақта көрсетілген өнім тек елдің мұқтажы үшін ғана пайдаланылатындығын және экспорттаушы елдің уәкілетті мемлекеттік органының рұқсатынсыз кері экспортталмайтындығын растаймыз. Осы құжат экспорттаушы елдің уәкілетті мемлекеттік органына оған қол қойылған күнінен бастап алты ай ішінде ұсынылуы тиіс.</w:t>
            </w:r>
          </w:p>
        </w:tc>
      </w:tr>
      <w:tr>
        <w:trPr>
          <w:trHeight w:val="129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Қазақстан Республикасының экспорттық бақылау жөніндегі уәкілетті мемлекеттік органы</w:t>
            </w:r>
            <w:r>
              <w:br/>
            </w:r>
            <w:r>
              <w:rPr>
                <w:rFonts w:ascii="Times New Roman"/>
                <w:b w:val="false"/>
                <w:i w:val="false"/>
                <w:color w:val="000000"/>
                <w:sz w:val="20"/>
              </w:rPr>
              <w:t>
Т.А.Ә.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r>
    </w:tbl>
    <w:bookmarkStart w:name="z44" w:id="21"/>
    <w:p>
      <w:pPr>
        <w:spacing w:after="0"/>
        <w:ind w:left="0"/>
        <w:jc w:val="both"/>
      </w:pPr>
      <w:r>
        <w:rPr>
          <w:rFonts w:ascii="Times New Roman"/>
          <w:b w:val="false"/>
          <w:i w:val="false"/>
          <w:color w:val="000000"/>
          <w:sz w:val="28"/>
        </w:rPr>
        <w:t>
Сыртқы жағы</w:t>
      </w:r>
    </w:p>
    <w:bookmarkEnd w:id="21"/>
    <w:bookmarkStart w:name="z45" w:id="22"/>
    <w:p>
      <w:pPr>
        <w:spacing w:after="0"/>
        <w:ind w:left="0"/>
        <w:jc w:val="left"/>
      </w:pPr>
      <w:r>
        <w:rPr>
          <w:rFonts w:ascii="Times New Roman"/>
          <w:b/>
          <w:i w:val="false"/>
          <w:color w:val="000000"/>
        </w:rPr>
        <w:t xml:space="preserve"> 
Қазақстан Республикасының кепілдік міндеттемесіне</w:t>
      </w:r>
      <w:r>
        <w:br/>
      </w:r>
      <w:r>
        <w:rPr>
          <w:rFonts w:ascii="Times New Roman"/>
          <w:b/>
          <w:i w:val="false"/>
          <w:color w:val="000000"/>
        </w:rPr>
        <w:t>
(түпкі пайдаланушының сертификатына)</w:t>
      </w:r>
      <w:r>
        <w:br/>
      </w:r>
      <w:r>
        <w:rPr>
          <w:rFonts w:ascii="Times New Roman"/>
          <w:b/>
          <w:i w:val="false"/>
          <w:color w:val="000000"/>
        </w:rPr>
        <w:t>
қосымша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
        <w:gridCol w:w="4097"/>
        <w:gridCol w:w="2466"/>
        <w:gridCol w:w="2646"/>
        <w:gridCol w:w="2016"/>
        <w:gridCol w:w="1567"/>
      </w:tblGrid>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атауы және толық сипаттамасы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 СЭҚ ТН коды</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Бақылау тізімдері бойынша өнімнің коды</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парақ</w:t>
            </w:r>
          </w:p>
          <w:p>
            <w:pPr>
              <w:spacing w:after="20"/>
              <w:ind w:left="20"/>
              <w:jc w:val="both"/>
            </w:pPr>
            <w:r>
              <w:rPr>
                <w:rFonts w:ascii="Times New Roman"/>
                <w:b w:val="false"/>
                <w:i w:val="false"/>
                <w:color w:val="000000"/>
                <w:sz w:val="20"/>
              </w:rPr>
              <w:t>Парақ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экспорттық бақылау жөніндегі уәкілетті мемлекеттік органы</w:t>
            </w:r>
            <w:r>
              <w:br/>
            </w:r>
            <w:r>
              <w:rPr>
                <w:rFonts w:ascii="Times New Roman"/>
                <w:b w:val="false"/>
                <w:i w:val="false"/>
                <w:color w:val="000000"/>
                <w:sz w:val="20"/>
              </w:rPr>
              <w:t>
Т.А.Ә.                 Лауазымы</w:t>
            </w:r>
            <w:r>
              <w:br/>
            </w:r>
            <w:r>
              <w:rPr>
                <w:rFonts w:ascii="Times New Roman"/>
                <w:b w:val="false"/>
                <w:i w:val="false"/>
                <w:color w:val="000000"/>
                <w:sz w:val="20"/>
              </w:rPr>
              <w:t>
Қолы,                  МО</w:t>
            </w:r>
            <w:r>
              <w:br/>
            </w:r>
            <w:r>
              <w:rPr>
                <w:rFonts w:ascii="Times New Roman"/>
                <w:b w:val="false"/>
                <w:i w:val="false"/>
                <w:color w:val="000000"/>
                <w:sz w:val="20"/>
              </w:rPr>
              <w:t>
Күні</w:t>
            </w:r>
          </w:p>
        </w:tc>
      </w:tr>
    </w:tbl>
    <w:bookmarkStart w:name="z90" w:id="23"/>
    <w:p>
      <w:pPr>
        <w:spacing w:after="0"/>
        <w:ind w:left="0"/>
        <w:jc w:val="both"/>
      </w:pPr>
      <w:r>
        <w:rPr>
          <w:rFonts w:ascii="Times New Roman"/>
          <w:b w:val="false"/>
          <w:i w:val="false"/>
          <w:color w:val="000000"/>
          <w:sz w:val="28"/>
        </w:rPr>
        <w:t xml:space="preserve">
«Кепілдік міндеттемені      </w:t>
      </w:r>
      <w:r>
        <w:br/>
      </w:r>
      <w:r>
        <w:rPr>
          <w:rFonts w:ascii="Times New Roman"/>
          <w:b w:val="false"/>
          <w:i w:val="false"/>
          <w:color w:val="000000"/>
          <w:sz w:val="28"/>
        </w:rPr>
        <w:t xml:space="preserve">
(түпкі пайдаланушының сертификатын) </w:t>
      </w:r>
      <w:r>
        <w:br/>
      </w:r>
      <w:r>
        <w:rPr>
          <w:rFonts w:ascii="Times New Roman"/>
          <w:b w:val="false"/>
          <w:i w:val="false"/>
          <w:color w:val="000000"/>
          <w:sz w:val="28"/>
        </w:rPr>
        <w:t>
беру» мемлекеттiк қызмет стандартына</w:t>
      </w:r>
      <w:r>
        <w:br/>
      </w:r>
      <w:r>
        <w:rPr>
          <w:rFonts w:ascii="Times New Roman"/>
          <w:b w:val="false"/>
          <w:i w:val="false"/>
          <w:color w:val="000000"/>
          <w:sz w:val="28"/>
        </w:rPr>
        <w:t xml:space="preserve">
3-қосымша             </w:t>
      </w:r>
    </w:p>
    <w:bookmarkEnd w:id="23"/>
    <w:bookmarkStart w:name="z101" w:id="24"/>
    <w:p>
      <w:pPr>
        <w:spacing w:after="0"/>
        <w:ind w:left="0"/>
        <w:jc w:val="left"/>
      </w:pPr>
      <w:r>
        <w:rPr>
          <w:rFonts w:ascii="Times New Roman"/>
          <w:b/>
          <w:i w:val="false"/>
          <w:color w:val="000000"/>
        </w:rPr>
        <w:t xml:space="preserve"> 
Халыққа қызмет көрсету орталықтары</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4014"/>
        <w:gridCol w:w="5424"/>
        <w:gridCol w:w="3145"/>
      </w:tblGrid>
      <w:tr>
        <w:trPr>
          <w:trHeight w:val="8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атауы (филиалдары, бөлiмдерi, бөлiмшелерi)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көшесi, 189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Бiржан сал көшесi, 42-үй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көшесi, 65-үй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көшесi, 102-үй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кентi, М. Мәметова көшесi, 19-үй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көшесi, 11-үй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көшесi, 44-үй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көшесi, 18 б-үй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көшесi, 28-үй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ауылы, Жеңiс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көшесi, 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 Сыздықов көшесi, 2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Есiл қаласы, Жеңiс көшесi, 56-үй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көшесi, 104-үй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көшесi, 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 Зерендi ауылы, Мир көшесi, 52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көшесi, 44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көшесi, 119-үй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көшесi, 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кентi, Безымянный қиылысы,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Ақтөбе қалалық бөлiмi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көшесi, 109-үй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Карғалы ауылы (Жилянка), Сәтбаев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көшесi,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кентi, Байтұрсынов көшесi, 1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Ембi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Ембi қаласы, Әмiров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Темiр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 Шұбарқұдық кентi, Байғанин көшесi, 15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кентi, Нұрымжанов қиылысы, 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бөлiмi, Бадамша ауылы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көшесi, 27-үй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6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көшесi, 64-үй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Әйтеке би аудандық бөлiмi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Қарауылкелдi ауылы, Барақ батыр көшесi, 41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Жангелдi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көшесi, 63-үй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Жансүгiров кентi, Қабанбай батыр көшесi, 20-үй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Қапал кентi, Алпысбаев көшесi, 3-үй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көшесi, 63-үй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кентi, Абылай хан көшесi, 237-үй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көшесi, 25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Еңбекшiқазақ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 қаласы, Абай көшесi, 314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көшесi, 100-үй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кентi, Оразбеков көшесi, 52-үй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кентi, Мәжитов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кентi, Қуат шағын ауданы, Тәуелсiздiк көшесi, 25-үй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көшесi, 6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Қараой ауылы, Тыңдала көшесi, 9-үй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көшесi, 29-үй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көшесi, 38-үй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кентi, Рысқұлов көшесi, 129-үй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көшесi, 1 «В»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көшесi, 22-үй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көшесi, нөмiрсiз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кентi, Желтоқсан көшесi, 45-үй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кентi, Измайлов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көшесi, 41-үй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Шеңгелдi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Шеңгелдi ауылы, Сейфуллин көшесi, 34-үй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көшесi, нөмiрсiз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Лепсi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Лепсi станциясы, Төлебаев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көшесi, нөмiрсiз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көшесi, нөмiрсiз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көшесi, нөмiрсiз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көшесi, 53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 қаласы, Октябрь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көшесi, 35-үй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бөлiм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көшесi, 16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бөлiм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Байжiгiтов көшесi, 80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кентi, Меңдiғалиев көшесi, 30-үй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Бейбiтшiлiк көшесi, 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көшесi, 66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кентi, Центральная көшесi, 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Егемендi Қазақстан көшесi, 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көшесi, 37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көшесi, 99/1-үй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кентi, Попович көшесi, 22-үй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көшесi, 52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Стахановская көшесi, 39-үй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ауданы, Үлкен–Нарын ауылы, Абылай хан көшесi, 96-үй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 Күршiм ауылы, Б. Момышұлы көшесi, 77-үй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көшесi,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кентi, 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3-шағын ауданы,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 Найманбаев көшесi, 161 «А» 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көшесi, 84-үй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көшесi, 2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көшесi, 25-үй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көшесi, 98-үй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 Көкпектi ауылы, Шериаздан көшесi, 38-үй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көшесi, 116-үй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Қойгелдi көшесi, 158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көшесi, 1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көшесi, 33-үй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көшесi, 127-үй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көшесi, 49-үй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көшесi, 215-үй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көшесi, 232-үй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көшесi, 215-үй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Жiбек жолы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Каратау қаласы, Молдағұлова көшесi, 51-үй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Жiбек жолы көшесi, 71-үй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көшесi, 88-үй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көшесi, 81/2-үй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қиылысы, 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Берғалиев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Бөрiлi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Бөрiлi ауданы, Ақсай қаласы, Железнодорожная көшесi, 121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8-711-33-36-778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көшесi, 63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 Жәнiбек ауылы, Иманов көшесi, 79-үй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көшесi, 69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 ауылы, Лұқманов көшесi, 22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көшесi, 23/1-үй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Казахстанская көшесi, 11/2-үй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Вокзальная көшесi, 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Федоровка ауылы, Юбилейная көшесi, 24-үй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Шынғырлау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көшесi, 95-үй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 Датұлы көшесi,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Дарья селолық округi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 ауданы, Дарьинское ауылы, Балдырған көшесi, 27/1-үй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селолық округi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көшесi, 13-үй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Ақжайық селолық округi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Ақжайық ауылы, Ақжайық көшесi, 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көшесi, 47/3-үй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көшесi, 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көшесi, 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шағын ауданы, 6/7-үй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көшесi, 73-үй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Темiртау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көшесi,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Темiртау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көшесi, 54-үй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кентi, Қазыбек би көшесi, 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Сораң қалалық бөлiмі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Сораң қаласы, Жамбыл көшесi, 85-үй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қалалық бөлiмі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бөлiмі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кентi, 10/16 квартал, 16-үй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кентi, Пристационная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кентi, Абай көшесi, 13-үй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бөлiмі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көшесi, 20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көшесi, 23/1, Ағадыр кентi, Тәуелсiз Қазақстан көшесi, 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көшесi, 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 Оспанов көшесi, 40, Атасу кентi</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көшесi, 18-үй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Абылай хан көшесi, 37, Ботақара кентi</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көшесi, 24-үй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кентi, Бөкейхан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кентi, Абай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кентi, Сүлейменовтер көшесi, 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кентi, Амангелдi көшесi, 29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Әубәкiров көшесi, 21-үй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Таран көшесi, 114-үй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Гашика көшесi, 14-үй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кентi, Ленин көшесi, 51-үй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Амангелдi ауылы, Майлин көшесi, 27/7-үй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көшесi, 62-үй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көшесi, 32-үй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көшесi, 13-үй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Торғай ауылы, 8 март көшесi, 37-үй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Жiтiқара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Жiтiқара қаласы, Ленин көшесi, 108-үй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көшесi, 66-үй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Қарабалық ауданы, Қарабалық кентi, Космонавттар көшесi, 16-үй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көшесi, 24-үй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4-шағын ауданы, 25-үй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Меңдiқара ауданы, Боровское ауылы, Королев көшесi, 4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Қарамендi кентi, Шақшақ Жәнiбек көшесi, 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Космонавттар даңғылы,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көшесi, 76-үй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кентi, Ленин көшесi, 104-үй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көшесi, 93-үй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көшесi, 79-үй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Федоровка ауылы, Красноармейская көшесi, 56-үй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Затобол кентi, Калинин көшесi, 53-үй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 Мұратбаев көшесi, 2 «Е»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кентi, Амангелдi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көшесi, 82-үй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Ақмешiт шағын ауданы, 1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көшесi, 17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кентi, Абай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кентi, Желтоқсан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кентi, Амангелдi көшесi, 55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Шиелi кентi, Рысқұлов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кентi, Сығанақ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Ақтау қалалық бөлiмi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шығармашылығы үйі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көшесi, Жастар орталығы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Боранқұл ауылы, 7 ауыл, "Боранқұлмәдениет" ММ ғимараты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көшесi, 15 (Қазпошта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көшесi, 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көшесi, 6 «Д»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Ақшүкiр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Ақшүкiр ауылы, «Жайлау» ЖШС ғимараты, Үштерек көшесi, 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Жетiбай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Жетiбай кентi, Жаңақұрылыс көшесi, 10 ғимарат</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көшесi, 48-үй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көшесi, 204-үй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көшесi, 24-үй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қаласы, Мәшһүр-Жүсiп көшесi, 92/2-үй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көшесi, 72-үй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көшесi, 49-үй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Торайғыров көшесi, 58-үй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көшесi, 45-үй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көшесi, 85-үй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Аққу ауылы, Тәшiмов көшесi, 114-үй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ауылы, Иса Байзақов көшесi, 14-үй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көшесi, 13-үй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Тәуелсiздiкке 10 жыл көшесi</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«Солтүстiк Қазақстан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көшесi, 157-үй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көшесi, 72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Сыздықов көшесi, 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көшесi, 67-үй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бойынша бөлiмi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 көшесi, 11-үй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көшесi, 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қиылысы,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Мүсiрепов атындағы аудан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көшесi, 1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көшесi, 62-үй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Мұқанов көшесi, 11-үй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көшесi, 208-үй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көшесi, 17-үй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көшесi, 80-үй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көшесi, 31-үй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«Оңтүстiк Қазақстан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көшесi, 61-үй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көшесi, нөмірсіз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көшесi, 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Жетiсай қаласы, Жайшыбеков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Шәуiлдiр ауылы, Жiбек жолы даңғылы,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Темiрлан ауылы, Қажымұқан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 Тiлеулi мыңбасы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Леңгiр қаласы, Төле би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6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Түлкiбас ауылы, Т. Рысқұлов көшесi, 189-үй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көшесi, 51-үй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көшесi, 51-үй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көшесi, 221-үй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Шаңырақ-2 шағын ауданы, Жанқожа батыр көшесi, 24-үй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көшесi, 155-үй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Марков көшесi, 44-үй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Түрксiб аудандық бөлiмi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Рихард Зорге көшесi, 9-үй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көшесi, 25-үй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көшесi, 53-үй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кентi, Ақтасты көшесi, 20-үй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«Тiлендиев»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Бөгенбай даңғылы, 6 «А» 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көшесi, 16/2-үй («Темiрбанк» АҚ ғимаратында)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көшесi, 6/1-үй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 12 («БТА-банк» АҚ ғимаратында)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«Жеңiс»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Жеңiс даңғылы, 34-үй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батыр даңғылы, 5/1-үй, № 1 кіреберіс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102" w:id="25"/>
    <w:p>
      <w:pPr>
        <w:spacing w:after="0"/>
        <w:ind w:left="0"/>
        <w:jc w:val="both"/>
      </w:pPr>
      <w:r>
        <w:rPr>
          <w:rFonts w:ascii="Times New Roman"/>
          <w:b w:val="false"/>
          <w:i w:val="false"/>
          <w:color w:val="000000"/>
          <w:sz w:val="28"/>
        </w:rPr>
        <w:t xml:space="preserve">
«Кепілдік міндеттемені       </w:t>
      </w:r>
      <w:r>
        <w:br/>
      </w:r>
      <w:r>
        <w:rPr>
          <w:rFonts w:ascii="Times New Roman"/>
          <w:b w:val="false"/>
          <w:i w:val="false"/>
          <w:color w:val="000000"/>
          <w:sz w:val="28"/>
        </w:rPr>
        <w:t>
(түпкі пайдаланушының сертификатын)</w:t>
      </w:r>
      <w:r>
        <w:br/>
      </w:r>
      <w:r>
        <w:rPr>
          <w:rFonts w:ascii="Times New Roman"/>
          <w:b w:val="false"/>
          <w:i w:val="false"/>
          <w:color w:val="000000"/>
          <w:sz w:val="28"/>
        </w:rPr>
        <w:t>
беру» мемлекеттiк қызмет стандартына</w:t>
      </w:r>
      <w:r>
        <w:br/>
      </w:r>
      <w:r>
        <w:rPr>
          <w:rFonts w:ascii="Times New Roman"/>
          <w:b w:val="false"/>
          <w:i w:val="false"/>
          <w:color w:val="000000"/>
          <w:sz w:val="28"/>
        </w:rPr>
        <w:t xml:space="preserve">
4-қосымша              </w:t>
      </w:r>
    </w:p>
    <w:bookmarkEnd w:id="25"/>
    <w:bookmarkStart w:name="z103" w:id="26"/>
    <w:p>
      <w:pPr>
        <w:spacing w:after="0"/>
        <w:ind w:left="0"/>
        <w:jc w:val="left"/>
      </w:pPr>
      <w:r>
        <w:rPr>
          <w:rFonts w:ascii="Times New Roman"/>
          <w:b/>
          <w:i w:val="false"/>
          <w:color w:val="000000"/>
        </w:rPr>
        <w:t xml:space="preserve"> 
Кесте. Сапа және тиiмдiлiк көрсеткiштерiнiң мәндерi</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5"/>
        <w:gridCol w:w="2500"/>
        <w:gridCol w:w="2501"/>
        <w:gridCol w:w="2704"/>
      </w:tblGrid>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жағдайларының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мемлекеттік қызметті алушылардың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қызметті алушылардың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қызметті алушылардың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канағаттанған мемлекеттік қызметті алушылардың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9" w:id="27"/>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2011 жылғы 21 сәуірден</w:t>
      </w:r>
      <w:r>
        <w:br/>
      </w:r>
      <w:r>
        <w:rPr>
          <w:rFonts w:ascii="Times New Roman"/>
          <w:b w:val="false"/>
          <w:i w:val="false"/>
          <w:color w:val="000000"/>
          <w:sz w:val="28"/>
        </w:rPr>
        <w:t xml:space="preserve">
№ 431 қаулысымен  </w:t>
      </w:r>
      <w:r>
        <w:br/>
      </w:r>
      <w:r>
        <w:rPr>
          <w:rFonts w:ascii="Times New Roman"/>
          <w:b w:val="false"/>
          <w:i w:val="false"/>
          <w:color w:val="000000"/>
          <w:sz w:val="28"/>
        </w:rPr>
        <w:t xml:space="preserve">
бекітілген    </w:t>
      </w:r>
    </w:p>
    <w:bookmarkEnd w:id="27"/>
    <w:bookmarkStart w:name="z91" w:id="28"/>
    <w:p>
      <w:pPr>
        <w:spacing w:after="0"/>
        <w:ind w:left="0"/>
        <w:jc w:val="left"/>
      </w:pPr>
      <w:r>
        <w:rPr>
          <w:rFonts w:ascii="Times New Roman"/>
          <w:b/>
          <w:i w:val="false"/>
          <w:color w:val="000000"/>
        </w:rPr>
        <w:t xml:space="preserve"> 
«Экспорттық бақылауға жататын өнімге тауарларды,</w:t>
      </w:r>
      <w:r>
        <w:br/>
      </w:r>
      <w:r>
        <w:rPr>
          <w:rFonts w:ascii="Times New Roman"/>
          <w:b/>
          <w:i w:val="false"/>
          <w:color w:val="000000"/>
        </w:rPr>
        <w:t>
технологияларды, жұмыстарды, қызметтерді, ақпаратты жатқызу</w:t>
      </w:r>
      <w:r>
        <w:br/>
      </w:r>
      <w:r>
        <w:rPr>
          <w:rFonts w:ascii="Times New Roman"/>
          <w:b/>
          <w:i w:val="false"/>
          <w:color w:val="000000"/>
        </w:rPr>
        <w:t>
туралы қорытынды беру» мемлекеттік қызмет стандарты</w:t>
      </w:r>
    </w:p>
    <w:bookmarkEnd w:id="28"/>
    <w:p>
      <w:pPr>
        <w:spacing w:after="0"/>
        <w:ind w:left="0"/>
        <w:jc w:val="both"/>
      </w:pPr>
      <w:r>
        <w:rPr>
          <w:rFonts w:ascii="Times New Roman"/>
          <w:b w:val="false"/>
          <w:i w:val="false"/>
          <w:color w:val="ff0000"/>
          <w:sz w:val="28"/>
        </w:rPr>
        <w:t xml:space="preserve">      Ескерту. Стандарт жаңа редакцияда - ҚР Үкіметінің 19.04.2013 </w:t>
      </w:r>
      <w:r>
        <w:rPr>
          <w:rFonts w:ascii="Times New Roman"/>
          <w:b w:val="false"/>
          <w:i w:val="false"/>
          <w:color w:val="ff0000"/>
          <w:sz w:val="28"/>
        </w:rPr>
        <w:t>№ 379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87" w:id="29"/>
    <w:p>
      <w:pPr>
        <w:spacing w:after="0"/>
        <w:ind w:left="0"/>
        <w:jc w:val="left"/>
      </w:pPr>
      <w:r>
        <w:rPr>
          <w:rFonts w:ascii="Times New Roman"/>
          <w:b/>
          <w:i w:val="false"/>
          <w:color w:val="000000"/>
        </w:rPr>
        <w:t xml:space="preserve"> 
1. Жалпы ережелер</w:t>
      </w:r>
    </w:p>
    <w:bookmarkEnd w:id="29"/>
    <w:bookmarkStart w:name="z46" w:id="30"/>
    <w:p>
      <w:pPr>
        <w:spacing w:after="0"/>
        <w:ind w:left="0"/>
        <w:jc w:val="both"/>
      </w:pPr>
      <w:r>
        <w:rPr>
          <w:rFonts w:ascii="Times New Roman"/>
          <w:b w:val="false"/>
          <w:i w:val="false"/>
          <w:color w:val="000000"/>
          <w:sz w:val="28"/>
        </w:rPr>
        <w:t>
      1. «Экспорттық бақылауға жататын өнімге тауарларды, технологияларды, жұмыстарды, қызметтерді, ақпаратты жатқызу туралы қорытынды беру» мемлекеттік қызметін (бұдан әрі – мемлекеттік қызмет) 010000, Астана қаласы, Қабанбай батыр даңғылы, 32/1, «Транспорт Тауэр» ғимараты, 1-қабат, № 1 кіреберіс, тел: 8 (7172) 29-90-93, 24-14-07, факс: 24-47-94 мекенжайы бойынша орналасқан Қазақстан Республикасы Индустрия және жаңа технологиялар министрлігінің Өнеркәсіп комитеті (бұдан әрі – уәкілетті орган) немесе баламалы негізде мекенжайлары осы стандартқа </w:t>
      </w:r>
      <w:r>
        <w:rPr>
          <w:rFonts w:ascii="Times New Roman"/>
          <w:b w:val="false"/>
          <w:i w:val="false"/>
          <w:color w:val="000000"/>
          <w:sz w:val="28"/>
        </w:rPr>
        <w:t>3-қосымшада</w:t>
      </w:r>
      <w:r>
        <w:rPr>
          <w:rFonts w:ascii="Times New Roman"/>
          <w:b w:val="false"/>
          <w:i w:val="false"/>
          <w:color w:val="000000"/>
          <w:sz w:val="28"/>
        </w:rPr>
        <w:t xml:space="preserve"> көрсетілген халыққа қызмет көрсету орталықтары (бұдан әрі - Орталықтар) арқылы не «электронды үкіметтің» www.e.gov.kz веб-порталы немесе «Е-лицензиялау» www.elicense.kz веб-порталы арқылы (бұдан әрі - Портал) көрсетеді.</w:t>
      </w:r>
      <w:r>
        <w:br/>
      </w:r>
      <w:r>
        <w:rPr>
          <w:rFonts w:ascii="Times New Roman"/>
          <w:b w:val="false"/>
          <w:i w:val="false"/>
          <w:color w:val="000000"/>
          <w:sz w:val="28"/>
        </w:rPr>
        <w:t>
      Шалғай елді мекендердің халқына мемлекеттік қызметтердің қолжетімділігін қамтамасыз ету мақсатында мемлекеттік қызмет мобильдік орталықтар арқылы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«Экспорттық бақылау туралы» 2007 жылғы 21 шiлдедегi Қазақстан Республикасының Заңы 6-бабының </w:t>
      </w:r>
      <w:r>
        <w:rPr>
          <w:rFonts w:ascii="Times New Roman"/>
          <w:b w:val="false"/>
          <w:i w:val="false"/>
          <w:color w:val="000000"/>
          <w:sz w:val="28"/>
        </w:rPr>
        <w:t>10) тармақшасы</w:t>
      </w:r>
      <w:r>
        <w:rPr>
          <w:rFonts w:ascii="Times New Roman"/>
          <w:b w:val="false"/>
          <w:i w:val="false"/>
          <w:color w:val="000000"/>
          <w:sz w:val="28"/>
        </w:rPr>
        <w:t>, «Ақпараттандыру туралы» 2007 жылғы 11 қаңтардағы Қазақстан Республикасы Заңының </w:t>
      </w:r>
      <w:r>
        <w:rPr>
          <w:rFonts w:ascii="Times New Roman"/>
          <w:b w:val="false"/>
          <w:i w:val="false"/>
          <w:color w:val="000000"/>
          <w:sz w:val="28"/>
        </w:rPr>
        <w:t>29-бабы</w:t>
      </w:r>
      <w:r>
        <w:rPr>
          <w:rFonts w:ascii="Times New Roman"/>
          <w:b w:val="false"/>
          <w:i w:val="false"/>
          <w:color w:val="000000"/>
          <w:sz w:val="28"/>
        </w:rPr>
        <w:t>, «Әкімшілік рәсімдер туралы» 2000 жылғы 27 қарашадағы Қазақстан Республикасы Заңының </w:t>
      </w:r>
      <w:r>
        <w:rPr>
          <w:rFonts w:ascii="Times New Roman"/>
          <w:b w:val="false"/>
          <w:i w:val="false"/>
          <w:color w:val="000000"/>
          <w:sz w:val="28"/>
        </w:rPr>
        <w:t>15-1</w:t>
      </w:r>
      <w:r>
        <w:rPr>
          <w:rFonts w:ascii="Times New Roman"/>
          <w:b w:val="false"/>
          <w:i w:val="false"/>
          <w:color w:val="000000"/>
          <w:sz w:val="28"/>
        </w:rPr>
        <w:t xml:space="preserve"> және </w:t>
      </w:r>
      <w:r>
        <w:rPr>
          <w:rFonts w:ascii="Times New Roman"/>
          <w:b w:val="false"/>
          <w:i w:val="false"/>
          <w:color w:val="000000"/>
          <w:sz w:val="28"/>
        </w:rPr>
        <w:t>15-2-баптары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Мемлекеттік қызмет көрсету тәртібі туралы толық ақпарат:</w:t>
      </w:r>
      <w:r>
        <w:br/>
      </w:r>
      <w:r>
        <w:rPr>
          <w:rFonts w:ascii="Times New Roman"/>
          <w:b w:val="false"/>
          <w:i w:val="false"/>
          <w:color w:val="000000"/>
          <w:sz w:val="28"/>
        </w:rPr>
        <w:t>
      1) Қазақстан Республикасы Индустрия және жаңа технологиялар министрлігі Өнеркәсіп комитетінің: www.comprom.kz интернет-ресурсында;</w:t>
      </w:r>
      <w:r>
        <w:br/>
      </w:r>
      <w:r>
        <w:rPr>
          <w:rFonts w:ascii="Times New Roman"/>
          <w:b w:val="false"/>
          <w:i w:val="false"/>
          <w:color w:val="000000"/>
          <w:sz w:val="28"/>
        </w:rPr>
        <w:t>
      2) Қазақстан Республикасы Индустрия және жаңа технологиялар министрлігінің: www.mint.gov.kz интернет-ресурсында;</w:t>
      </w:r>
      <w:r>
        <w:br/>
      </w:r>
      <w:r>
        <w:rPr>
          <w:rFonts w:ascii="Times New Roman"/>
          <w:b w:val="false"/>
          <w:i w:val="false"/>
          <w:color w:val="000000"/>
          <w:sz w:val="28"/>
        </w:rPr>
        <w:t>
      3)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(бұдан әрі - РМК) www.con.gov.kz интернет-ресурсында;</w:t>
      </w:r>
      <w:r>
        <w:br/>
      </w:r>
      <w:r>
        <w:rPr>
          <w:rFonts w:ascii="Times New Roman"/>
          <w:b w:val="false"/>
          <w:i w:val="false"/>
          <w:color w:val="000000"/>
          <w:sz w:val="28"/>
        </w:rPr>
        <w:t>
</w:t>
      </w:r>
      <w:r>
        <w:rPr>
          <w:rFonts w:ascii="Times New Roman"/>
          <w:b w:val="false"/>
          <w:i w:val="false"/>
          <w:color w:val="000000"/>
          <w:sz w:val="28"/>
        </w:rPr>
        <w:t>
      4) уәкілетті органдардың немесе Орталықтардың үй-жайларында, стендтерде және ақпараттық тақталарда;</w:t>
      </w:r>
      <w:r>
        <w:br/>
      </w:r>
      <w:r>
        <w:rPr>
          <w:rFonts w:ascii="Times New Roman"/>
          <w:b w:val="false"/>
          <w:i w:val="false"/>
          <w:color w:val="000000"/>
          <w:sz w:val="28"/>
        </w:rPr>
        <w:t>
      5) Порталда;</w:t>
      </w:r>
      <w:r>
        <w:br/>
      </w:r>
      <w:r>
        <w:rPr>
          <w:rFonts w:ascii="Times New Roman"/>
          <w:b w:val="false"/>
          <w:i w:val="false"/>
          <w:color w:val="000000"/>
          <w:sz w:val="28"/>
        </w:rPr>
        <w:t>
      6) call–орталықта: (1414) орналасады.</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 нәтижесi экспорттық бақылауға жататын өнімге тауарларды, технологияларды, жұмыстарды, қызметтерді, ақпаратты жатқызу туралы қорытынды беру немесе мемлекеттік қызметті көрсетуден бас тарту туралы қағаз тасығыштағы не уәкілетті органның электрондық цифрлық қолтаңбасымен (бұдан әрі – ЭЦҚ) куәландырылған электронды құжат түрінде дәлелді жауап беруі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қызметті алушы өтініш берген күннен бастап мемлекеттік қызмет көрсету мерзімдері – күнтізбелік он бес күн;</w:t>
      </w:r>
      <w:r>
        <w:br/>
      </w:r>
      <w:r>
        <w:rPr>
          <w:rFonts w:ascii="Times New Roman"/>
          <w:b w:val="false"/>
          <w:i w:val="false"/>
          <w:color w:val="000000"/>
          <w:sz w:val="28"/>
        </w:rPr>
        <w:t>
      2) мемлекеттік қызметті алғанға дейін күтудiң рұқсат етiлген ең көп уақыты – 20 минуттан аспайды;</w:t>
      </w:r>
      <w:r>
        <w:br/>
      </w:r>
      <w:r>
        <w:rPr>
          <w:rFonts w:ascii="Times New Roman"/>
          <w:b w:val="false"/>
          <w:i w:val="false"/>
          <w:color w:val="000000"/>
          <w:sz w:val="28"/>
        </w:rPr>
        <w:t>
      3) мемлекеттік қызметті алушы өтініш берген күні күтудің рұқсат етiлген ең көп уақыты – 20 минуттан аспайды;</w:t>
      </w:r>
      <w:r>
        <w:br/>
      </w:r>
      <w:r>
        <w:rPr>
          <w:rFonts w:ascii="Times New Roman"/>
          <w:b w:val="false"/>
          <w:i w:val="false"/>
          <w:color w:val="000000"/>
          <w:sz w:val="28"/>
        </w:rPr>
        <w:t>
      4) Орталықта қабылдау күні мемлекеттік қызмет көрсету мерзіміне кірмейді;</w:t>
      </w:r>
      <w:r>
        <w:br/>
      </w:r>
      <w:r>
        <w:rPr>
          <w:rFonts w:ascii="Times New Roman"/>
          <w:b w:val="false"/>
          <w:i w:val="false"/>
          <w:color w:val="000000"/>
          <w:sz w:val="28"/>
        </w:rPr>
        <w:t>
      5) уәкілетті орган мемлекеттік қызмет көрсету мерзімі аяқталуға бір күн қалғанда мемлекеттік қызмет көрсету нәтижесін Орталыққа береді;</w:t>
      </w:r>
      <w:r>
        <w:br/>
      </w:r>
      <w:r>
        <w:rPr>
          <w:rFonts w:ascii="Times New Roman"/>
          <w:b w:val="false"/>
          <w:i w:val="false"/>
          <w:color w:val="000000"/>
          <w:sz w:val="28"/>
        </w:rPr>
        <w:t>
      6) уәкілетті орган белгіленген мерзімде қорытынды бермеген не беруден дәлелді бас тартуды ұсынбаған жағдайда, онда қорытындыны беру мерзімі өткен сәттен бастап ол берілді деп есептеледі және уәкілетті орган бес жұмыс күнінен кешіктірмей қорытындыны береді.</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уәкілетті органда – демалыс және мереке күндерін қоспағанда, күн сайын сағат 13.00-ден сағат 14.30-ға дейінгі түскі үзіліспен сағат 9.00-ден 18.30-ға дейін.</w:t>
      </w:r>
      <w:r>
        <w:br/>
      </w:r>
      <w:r>
        <w:rPr>
          <w:rFonts w:ascii="Times New Roman"/>
          <w:b w:val="false"/>
          <w:i w:val="false"/>
          <w:color w:val="000000"/>
          <w:sz w:val="28"/>
        </w:rPr>
        <w:t>
      Қабылдау кезек тәртібінде, алдын ала жазылусыз және жеделдетіп қызмет көрсетусіз жүзеге асырылады;</w:t>
      </w:r>
      <w:r>
        <w:br/>
      </w:r>
      <w:r>
        <w:rPr>
          <w:rFonts w:ascii="Times New Roman"/>
          <w:b w:val="false"/>
          <w:i w:val="false"/>
          <w:color w:val="000000"/>
          <w:sz w:val="28"/>
        </w:rPr>
        <w:t>
      2) орталықта – демалыс және мереке күндерін қоспағанда күн сайын дүйсенбіден сенбіні қоса алғанда, белгіленген жұмыс кестесіне сәйкес сағат 9.00-ден 20.00-ге дейін үзіліссіз.</w:t>
      </w:r>
      <w:r>
        <w:br/>
      </w:r>
      <w:r>
        <w:rPr>
          <w:rFonts w:ascii="Times New Roman"/>
          <w:b w:val="false"/>
          <w:i w:val="false"/>
          <w:color w:val="000000"/>
          <w:sz w:val="28"/>
        </w:rPr>
        <w:t>
      Қабылдау электронды кезек тәртібінде, жеделдетіп қызмет көрсетусіз жүзеге асырылады.</w:t>
      </w:r>
      <w:r>
        <w:br/>
      </w:r>
      <w:r>
        <w:rPr>
          <w:rFonts w:ascii="Times New Roman"/>
          <w:b w:val="false"/>
          <w:i w:val="false"/>
          <w:color w:val="000000"/>
          <w:sz w:val="28"/>
        </w:rPr>
        <w:t>
      Мобильдік орталықтар Орталық бекіткен кестеге сәйкес құжаттарды қабылдауды, бірақ бір елді мекенде кемінде алты жұмыс сағат бойы жүзеге асырады;</w:t>
      </w:r>
      <w:r>
        <w:br/>
      </w:r>
      <w:r>
        <w:rPr>
          <w:rFonts w:ascii="Times New Roman"/>
          <w:b w:val="false"/>
          <w:i w:val="false"/>
          <w:color w:val="000000"/>
          <w:sz w:val="28"/>
        </w:rPr>
        <w:t>
      3) Порталда – тәулік бойы.</w:t>
      </w:r>
      <w:r>
        <w:br/>
      </w:r>
      <w:r>
        <w:rPr>
          <w:rFonts w:ascii="Times New Roman"/>
          <w:b w:val="false"/>
          <w:i w:val="false"/>
          <w:color w:val="000000"/>
          <w:sz w:val="28"/>
        </w:rPr>
        <w:t>
</w:t>
      </w:r>
      <w:r>
        <w:rPr>
          <w:rFonts w:ascii="Times New Roman"/>
          <w:b w:val="false"/>
          <w:i w:val="false"/>
          <w:color w:val="000000"/>
          <w:sz w:val="28"/>
        </w:rPr>
        <w:t>
      10. Мемлекеттік қызмет:</w:t>
      </w:r>
      <w:r>
        <w:br/>
      </w:r>
      <w:r>
        <w:rPr>
          <w:rFonts w:ascii="Times New Roman"/>
          <w:b w:val="false"/>
          <w:i w:val="false"/>
          <w:color w:val="000000"/>
          <w:sz w:val="28"/>
        </w:rPr>
        <w:t>
      1) мемлекеттік қызметті алушының таңдауы бойынша мүмкіндіктері шектеулі адамдарға қызмет көрсету үшін жағдайлар (пандустар) қарастырылған уәкілетті органның немесе Орталықтың ғимаратында;</w:t>
      </w:r>
      <w:r>
        <w:br/>
      </w:r>
      <w:r>
        <w:rPr>
          <w:rFonts w:ascii="Times New Roman"/>
          <w:b w:val="false"/>
          <w:i w:val="false"/>
          <w:color w:val="000000"/>
          <w:sz w:val="28"/>
        </w:rPr>
        <w:t>
      2) порталда – мемлекеттік қызметті алушының «жеке кабинетінде» көрсетіледі.</w:t>
      </w:r>
    </w:p>
    <w:bookmarkEnd w:id="30"/>
    <w:bookmarkStart w:name="z57" w:id="31"/>
    <w:p>
      <w:pPr>
        <w:spacing w:after="0"/>
        <w:ind w:left="0"/>
        <w:jc w:val="left"/>
      </w:pPr>
      <w:r>
        <w:rPr>
          <w:rFonts w:ascii="Times New Roman"/>
          <w:b/>
          <w:i w:val="false"/>
          <w:color w:val="000000"/>
        </w:rPr>
        <w:t xml:space="preserve"> 
2. Мемлекеттік қызмет көрсету тәртібі</w:t>
      </w:r>
    </w:p>
    <w:bookmarkEnd w:id="31"/>
    <w:bookmarkStart w:name="z58" w:id="32"/>
    <w:p>
      <w:pPr>
        <w:spacing w:after="0"/>
        <w:ind w:left="0"/>
        <w:jc w:val="both"/>
      </w:pPr>
      <w:r>
        <w:rPr>
          <w:rFonts w:ascii="Times New Roman"/>
          <w:b w:val="false"/>
          <w:i w:val="false"/>
          <w:color w:val="000000"/>
          <w:sz w:val="28"/>
        </w:rPr>
        <w:t>
      11. Мемлекеттік қызметті алу үшін мемлекеттік қызметті алушы мынадай құжаттарды:</w:t>
      </w:r>
      <w:r>
        <w:br/>
      </w:r>
      <w:r>
        <w:rPr>
          <w:rFonts w:ascii="Times New Roman"/>
          <w:b w:val="false"/>
          <w:i w:val="false"/>
          <w:color w:val="000000"/>
          <w:sz w:val="28"/>
        </w:rPr>
        <w:t>
      уәкілетті органға немесе Орталыққа тапсырады:</w:t>
      </w:r>
      <w:r>
        <w:br/>
      </w:r>
      <w:r>
        <w:rPr>
          <w:rFonts w:ascii="Times New Roman"/>
          <w:b w:val="false"/>
          <w:i w:val="false"/>
          <w:color w:val="000000"/>
          <w:sz w:val="28"/>
        </w:rPr>
        <w:t>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(Орталыққа берген кезде – сканерден өткізіледі және Орталық қызметкерінің ЭЦҚ-мен куәландырылған құжаттың электронды нысанында жіберіледі);</w:t>
      </w:r>
      <w:r>
        <w:br/>
      </w:r>
      <w:r>
        <w:rPr>
          <w:rFonts w:ascii="Times New Roman"/>
          <w:b w:val="false"/>
          <w:i w:val="false"/>
          <w:color w:val="000000"/>
          <w:sz w:val="28"/>
        </w:rPr>
        <w:t>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толтырылған мәліметтер нысандары;</w:t>
      </w:r>
      <w:r>
        <w:br/>
      </w:r>
      <w:r>
        <w:rPr>
          <w:rFonts w:ascii="Times New Roman"/>
          <w:b w:val="false"/>
          <w:i w:val="false"/>
          <w:color w:val="000000"/>
          <w:sz w:val="28"/>
        </w:rPr>
        <w:t>
      3) тауардың фотосуреті (болған жағдайда).</w:t>
      </w:r>
      <w:r>
        <w:br/>
      </w:r>
      <w:r>
        <w:rPr>
          <w:rFonts w:ascii="Times New Roman"/>
          <w:b w:val="false"/>
          <w:i w:val="false"/>
          <w:color w:val="000000"/>
          <w:sz w:val="28"/>
        </w:rPr>
        <w:t>
      Жеке басты куәландыратын құжаттардың мәліметтерін, сондай-ақ мемлекеттік ақпараттық жүйелерде қамтылатын өзге де мәліметтерді уәкілетті орган, Портал арқылы немесе уәкілетті тұлғалардың органдардың ЭЦҚ-мен куәландырылған электронды құжаттар нысанында тиісті мемлекеттік ақпараттық жүйелерден алады.</w:t>
      </w:r>
      <w:r>
        <w:br/>
      </w:r>
      <w:r>
        <w:rPr>
          <w:rFonts w:ascii="Times New Roman"/>
          <w:b w:val="false"/>
          <w:i w:val="false"/>
          <w:color w:val="000000"/>
          <w:sz w:val="28"/>
        </w:rPr>
        <w:t>
      Порталда:</w:t>
      </w:r>
      <w:r>
        <w:br/>
      </w:r>
      <w:r>
        <w:rPr>
          <w:rFonts w:ascii="Times New Roman"/>
          <w:b w:val="false"/>
          <w:i w:val="false"/>
          <w:color w:val="000000"/>
          <w:sz w:val="28"/>
        </w:rPr>
        <w:t>
      1) мемлекеттік қызметті алушының ЭЦҚ-мен куәландырылған электронды нысанында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мәліметтері бар өтініш;</w:t>
      </w:r>
      <w:r>
        <w:br/>
      </w:r>
      <w:r>
        <w:rPr>
          <w:rFonts w:ascii="Times New Roman"/>
          <w:b w:val="false"/>
          <w:i w:val="false"/>
          <w:color w:val="000000"/>
          <w:sz w:val="28"/>
        </w:rPr>
        <w:t>
      2)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қызметті алушының ЭЦҚ-мен куәландырылған электронды құжат нысанында толтырылған мәліметтер нысандары;</w:t>
      </w:r>
      <w:r>
        <w:br/>
      </w:r>
      <w:r>
        <w:rPr>
          <w:rFonts w:ascii="Times New Roman"/>
          <w:b w:val="false"/>
          <w:i w:val="false"/>
          <w:color w:val="000000"/>
          <w:sz w:val="28"/>
        </w:rPr>
        <w:t>
      3) мемлекеттік қызметті алушының ЭЦҚ-мен куәландырылған электронды құжат түріндегі тауардың фотосуреттері (болған жағдайда).</w:t>
      </w:r>
      <w:r>
        <w:br/>
      </w:r>
      <w:r>
        <w:rPr>
          <w:rFonts w:ascii="Times New Roman"/>
          <w:b w:val="false"/>
          <w:i w:val="false"/>
          <w:color w:val="000000"/>
          <w:sz w:val="28"/>
        </w:rPr>
        <w:t>
      Жеке басты куәландыратын құжаттар мәліметтерін, сондай-ақ мемлекеттік ақпараттық жүйелерде қамтылатын өзге де мәліметтерді уәкілетті орган Портал арқылы немесе уәкілетті тұлғалардың ЭЦҚ-мен куәландырылған электронды құжаттары нысанында Орталықтың ақпараттық жүйесі арқылы тиісті мемлекеттік ақпараттық жүйелерден алады.</w:t>
      </w:r>
      <w:r>
        <w:br/>
      </w:r>
      <w:r>
        <w:rPr>
          <w:rFonts w:ascii="Times New Roman"/>
          <w:b w:val="false"/>
          <w:i w:val="false"/>
          <w:color w:val="000000"/>
          <w:sz w:val="28"/>
        </w:rPr>
        <w:t>
</w:t>
      </w:r>
      <w:r>
        <w:rPr>
          <w:rFonts w:ascii="Times New Roman"/>
          <w:b w:val="false"/>
          <w:i w:val="false"/>
          <w:color w:val="000000"/>
          <w:sz w:val="28"/>
        </w:rPr>
        <w:t>
      12. Мемлекеттік қызмет көрсету тәртібі және оны алу үшін қажетті құжаттар туралы ақпарат, сондай-ақ оларды толтыру үлгілері: www.comprom.kz интернет-ресурсында немесе «Орталық» РМК-ның www.con.gov.kz интернет-ресурсында орналасады.</w:t>
      </w:r>
      <w:r>
        <w:br/>
      </w:r>
      <w:r>
        <w:rPr>
          <w:rFonts w:ascii="Times New Roman"/>
          <w:b w:val="false"/>
          <w:i w:val="false"/>
          <w:color w:val="000000"/>
          <w:sz w:val="28"/>
        </w:rPr>
        <w:t>
      Портал арқылы мемлекеттік қызметті алу үшін электронды құжат нысанында сұрау толтырылады.</w:t>
      </w:r>
      <w:r>
        <w:br/>
      </w:r>
      <w:r>
        <w:rPr>
          <w:rFonts w:ascii="Times New Roman"/>
          <w:b w:val="false"/>
          <w:i w:val="false"/>
          <w:color w:val="000000"/>
          <w:sz w:val="28"/>
        </w:rPr>
        <w:t>
</w:t>
      </w:r>
      <w:r>
        <w:rPr>
          <w:rFonts w:ascii="Times New Roman"/>
          <w:b w:val="false"/>
          <w:i w:val="false"/>
          <w:color w:val="000000"/>
          <w:sz w:val="28"/>
        </w:rPr>
        <w:t>
      13. Уәкілетті органда құжаттарды қабылдауды кеңсе: 010000, Астана қаласы, Қабанбай батыр даңғылы, 32/1, «Транспорт Тауэр» ғимараты, 1-қабат, № 1 кіреберіс, тел: 8 (7172) 29-90-93, 24-14-07, факс 24-47-94 мекенжайы бойынша жүзеге асырады.</w:t>
      </w:r>
      <w:r>
        <w:br/>
      </w:r>
      <w:r>
        <w:rPr>
          <w:rFonts w:ascii="Times New Roman"/>
          <w:b w:val="false"/>
          <w:i w:val="false"/>
          <w:color w:val="000000"/>
          <w:sz w:val="28"/>
        </w:rPr>
        <w:t>
      Орталықтарда құжаттарды қабылдау «тосқауылсыз» қызмет көрсету арқылы операциялық залда жүзеге асырылады.</w:t>
      </w:r>
      <w:r>
        <w:br/>
      </w:r>
      <w:r>
        <w:rPr>
          <w:rFonts w:ascii="Times New Roman"/>
          <w:b w:val="false"/>
          <w:i w:val="false"/>
          <w:color w:val="000000"/>
          <w:sz w:val="28"/>
        </w:rPr>
        <w:t>
      Веб-порталға жүгінген кезде электронды сұрауды жіберу мемлекеттік қызмет алушының «жеке кабинетінен» жүзеге асырылады. Сұрау таңдалған қызметке сәйкес адресат мемлекеттік органға автоматты түрде жіберіледі.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қажетті құжаттарды тапсырғанда мемлекеттік қызметті алушыға:</w:t>
      </w:r>
      <w:r>
        <w:br/>
      </w:r>
      <w:r>
        <w:rPr>
          <w:rFonts w:ascii="Times New Roman"/>
          <w:b w:val="false"/>
          <w:i w:val="false"/>
          <w:color w:val="000000"/>
          <w:sz w:val="28"/>
        </w:rPr>
        <w:t>
      1) уәкілетті органға немесе Орталыққа жүгінген кезде:</w:t>
      </w:r>
      <w:r>
        <w:br/>
      </w:r>
      <w:r>
        <w:rPr>
          <w:rFonts w:ascii="Times New Roman"/>
          <w:b w:val="false"/>
          <w:i w:val="false"/>
          <w:color w:val="000000"/>
          <w:sz w:val="28"/>
        </w:rPr>
        <w:t>
      құжатты қабылдаған күні мен нөмірі;</w:t>
      </w:r>
      <w:r>
        <w:br/>
      </w:r>
      <w:r>
        <w:rPr>
          <w:rFonts w:ascii="Times New Roman"/>
          <w:b w:val="false"/>
          <w:i w:val="false"/>
          <w:color w:val="000000"/>
          <w:sz w:val="28"/>
        </w:rPr>
        <w:t>
      сұралған мемлекеттік қызмет түрі;</w:t>
      </w:r>
      <w:r>
        <w:br/>
      </w:r>
      <w:r>
        <w:rPr>
          <w:rFonts w:ascii="Times New Roman"/>
          <w:b w:val="false"/>
          <w:i w:val="false"/>
          <w:color w:val="000000"/>
          <w:sz w:val="28"/>
        </w:rPr>
        <w:t>
      қоса берілген құжаттардың саны мен атауы;</w:t>
      </w:r>
      <w:r>
        <w:br/>
      </w:r>
      <w:r>
        <w:rPr>
          <w:rFonts w:ascii="Times New Roman"/>
          <w:b w:val="false"/>
          <w:i w:val="false"/>
          <w:color w:val="000000"/>
          <w:sz w:val="28"/>
        </w:rPr>
        <w:t>
      мемлекеттік қызметті алу күні (уақыты) және құжаттарды беру орны;</w:t>
      </w:r>
      <w:r>
        <w:br/>
      </w:r>
      <w:r>
        <w:rPr>
          <w:rFonts w:ascii="Times New Roman"/>
          <w:b w:val="false"/>
          <w:i w:val="false"/>
          <w:color w:val="000000"/>
          <w:sz w:val="28"/>
        </w:rPr>
        <w:t>
      құжаттарды қабылдаған жауапты тұлғаның тегі, аты, әкесінің аты;</w:t>
      </w:r>
      <w:r>
        <w:br/>
      </w:r>
      <w:r>
        <w:rPr>
          <w:rFonts w:ascii="Times New Roman"/>
          <w:b w:val="false"/>
          <w:i w:val="false"/>
          <w:color w:val="000000"/>
          <w:sz w:val="28"/>
        </w:rPr>
        <w:t>
      тегі, аты, әкесінің аты (жеке тұлғалар үшін) немесе атауы (заңды тұлғалар үшін) мемлекеттік қызметті алушының байланыс деректері көрсетілген, тиісті құжаттардың қабылданғаны туралы қолхат беріледі;</w:t>
      </w:r>
      <w:r>
        <w:br/>
      </w:r>
      <w:r>
        <w:rPr>
          <w:rFonts w:ascii="Times New Roman"/>
          <w:b w:val="false"/>
          <w:i w:val="false"/>
          <w:color w:val="000000"/>
          <w:sz w:val="28"/>
        </w:rPr>
        <w:t>
      2) Портал арқылы жүгінген кезде «жеке кабинетіне» мемлекеттік қызмет нәтижелерін мемлекеттік қызметті алушының алу уақыты мен күнін көрсете отырып, мемлекеттік қызметті көрсету үшін сұраудың қабылданғаны туралы хабарлама-есеп жіберіледі.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алушы жеке келуі немесе сенімхат бойынша өкілі арқылы не порталда мемлекеттік қызметті алушының «жеке кабинетінде» мемлекеттік қызметті көрсету нәтижесін қабылдайды.</w:t>
      </w:r>
      <w:r>
        <w:br/>
      </w:r>
      <w:r>
        <w:rPr>
          <w:rFonts w:ascii="Times New Roman"/>
          <w:b w:val="false"/>
          <w:i w:val="false"/>
          <w:color w:val="000000"/>
          <w:sz w:val="28"/>
        </w:rPr>
        <w:t>
      Орталықта қолхаттың негізінде, онда көрсетілген мерзімде Орталық қызметкері мемлекеттік қызметті мемлекеттік қызметті алушыға дайын құжаттарды беруді күн сайын «терезелер» арқылы жүзеге асырады.</w:t>
      </w:r>
      <w:r>
        <w:br/>
      </w:r>
      <w:r>
        <w:rPr>
          <w:rFonts w:ascii="Times New Roman"/>
          <w:b w:val="false"/>
          <w:i w:val="false"/>
          <w:color w:val="000000"/>
          <w:sz w:val="28"/>
        </w:rPr>
        <w:t>
      Егер мемлекеттік қызметті алушы қызметтің нәтижелеріне көрсетілген мерзімде келмеген жағдайда Орталық олардың бір ай бойы сақталуын қамтамасыз етеді, одан кейін оларды уәкілетті органға өткізеді.</w:t>
      </w:r>
      <w:r>
        <w:br/>
      </w:r>
      <w:r>
        <w:rPr>
          <w:rFonts w:ascii="Times New Roman"/>
          <w:b w:val="false"/>
          <w:i w:val="false"/>
          <w:color w:val="000000"/>
          <w:sz w:val="28"/>
        </w:rPr>
        <w:t>
</w:t>
      </w:r>
      <w:r>
        <w:rPr>
          <w:rFonts w:ascii="Times New Roman"/>
          <w:b w:val="false"/>
          <w:i w:val="false"/>
          <w:color w:val="000000"/>
          <w:sz w:val="28"/>
        </w:rPr>
        <w:t>
      16.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толық емес мәліметтерді ұсыну, «Ақпараттандыру туралы» Қазақстан Республикасы Заңының </w:t>
      </w:r>
      <w:r>
        <w:rPr>
          <w:rFonts w:ascii="Times New Roman"/>
          <w:b w:val="false"/>
          <w:i w:val="false"/>
          <w:color w:val="000000"/>
          <w:sz w:val="28"/>
        </w:rPr>
        <w:t>40-бабымен</w:t>
      </w:r>
      <w:r>
        <w:rPr>
          <w:rFonts w:ascii="Times New Roman"/>
          <w:b w:val="false"/>
          <w:i w:val="false"/>
          <w:color w:val="000000"/>
          <w:sz w:val="28"/>
        </w:rPr>
        <w:t xml:space="preserve"> көзделген негіздемелер бойынша оларды қарастыру барысында анықталған кемшіліктердің немесе сәйкессіздіктердің бар болуы экспорттық бақылауға жататын өнімге тауарларды, технологияларды, жұмыстарды, қызметтерді, ақпаратты жатқызу туралы қорытынды беруден бас тартуға негіздеме болып табылады.</w:t>
      </w:r>
      <w:r>
        <w:br/>
      </w:r>
      <w:r>
        <w:rPr>
          <w:rFonts w:ascii="Times New Roman"/>
          <w:b w:val="false"/>
          <w:i w:val="false"/>
          <w:color w:val="000000"/>
          <w:sz w:val="28"/>
        </w:rPr>
        <w:t>
      Уәкілетті орган мемлекеттік қызметті алушының құжаттарын алған сәттен бастап екі жұмыс күні ішінде ұсынылған құжаттардың толықтығын тексереді. Ұсынылған құжаттардың толық емес фактісі белгіленген жағдайда Комитет өтінішті одан әрі қараудан жазбаша түрде дәлелді бас тартуды белгіленген мерзімдерде береді. Келешекте уәкілетті орган осы негіздеме бойынша мемлекеттік қызметті көрсетуден бас тартуға құқығы жоқ.</w:t>
      </w:r>
    </w:p>
    <w:bookmarkEnd w:id="32"/>
    <w:bookmarkStart w:name="z64" w:id="33"/>
    <w:p>
      <w:pPr>
        <w:spacing w:after="0"/>
        <w:ind w:left="0"/>
        <w:jc w:val="left"/>
      </w:pPr>
      <w:r>
        <w:rPr>
          <w:rFonts w:ascii="Times New Roman"/>
          <w:b/>
          <w:i w:val="false"/>
          <w:color w:val="000000"/>
        </w:rPr>
        <w:t xml:space="preserve"> 
3. Жұмыс қағидаттары</w:t>
      </w:r>
    </w:p>
    <w:bookmarkEnd w:id="33"/>
    <w:bookmarkStart w:name="z65" w:id="34"/>
    <w:p>
      <w:pPr>
        <w:spacing w:after="0"/>
        <w:ind w:left="0"/>
        <w:jc w:val="both"/>
      </w:pPr>
      <w:r>
        <w:rPr>
          <w:rFonts w:ascii="Times New Roman"/>
          <w:b w:val="false"/>
          <w:i w:val="false"/>
          <w:color w:val="000000"/>
          <w:sz w:val="28"/>
        </w:rPr>
        <w:t>
      17. Комитеттің қызметі алушыға қатысты мынадай қағидаттарға негізделеді:</w:t>
      </w:r>
      <w:r>
        <w:br/>
      </w:r>
      <w:r>
        <w:rPr>
          <w:rFonts w:ascii="Times New Roman"/>
          <w:b w:val="false"/>
          <w:i w:val="false"/>
          <w:color w:val="000000"/>
          <w:sz w:val="28"/>
        </w:rPr>
        <w:t>
      1) адамның конституциялық құқықтары мен бостандықтарын сақтау;</w:t>
      </w:r>
      <w:r>
        <w:br/>
      </w:r>
      <w:r>
        <w:rPr>
          <w:rFonts w:ascii="Times New Roman"/>
          <w:b w:val="false"/>
          <w:i w:val="false"/>
          <w:color w:val="000000"/>
          <w:sz w:val="28"/>
        </w:rPr>
        <w:t>
      2) қызметтік борышты орындау кезінде заңдылықты сақтау;</w:t>
      </w:r>
      <w:r>
        <w:br/>
      </w:r>
      <w:r>
        <w:rPr>
          <w:rFonts w:ascii="Times New Roman"/>
          <w:b w:val="false"/>
          <w:i w:val="false"/>
          <w:color w:val="000000"/>
          <w:sz w:val="28"/>
        </w:rPr>
        <w:t>
      3) алушылармен жұмыс жасау кезіндегі сыпайылық;</w:t>
      </w:r>
      <w:r>
        <w:br/>
      </w:r>
      <w:r>
        <w:rPr>
          <w:rFonts w:ascii="Times New Roman"/>
          <w:b w:val="false"/>
          <w:i w:val="false"/>
          <w:color w:val="000000"/>
          <w:sz w:val="28"/>
        </w:rPr>
        <w:t>
      4) көрсетілетін мемлекеттік қызмет туралы толық ақпарат беру;</w:t>
      </w:r>
      <w:r>
        <w:br/>
      </w:r>
      <w:r>
        <w:rPr>
          <w:rFonts w:ascii="Times New Roman"/>
          <w:b w:val="false"/>
          <w:i w:val="false"/>
          <w:color w:val="000000"/>
          <w:sz w:val="28"/>
        </w:rPr>
        <w:t>
      5) өтініштерді қарау кезінде лауазымды тұлғалар қызметінің ашықтығы;</w:t>
      </w:r>
      <w:r>
        <w:br/>
      </w:r>
      <w:r>
        <w:rPr>
          <w:rFonts w:ascii="Times New Roman"/>
          <w:b w:val="false"/>
          <w:i w:val="false"/>
          <w:color w:val="000000"/>
          <w:sz w:val="28"/>
        </w:rPr>
        <w:t>
      6) алушы құжаттарының сақталуын қамтамасыз ету;</w:t>
      </w:r>
      <w:r>
        <w:br/>
      </w:r>
      <w:r>
        <w:rPr>
          <w:rFonts w:ascii="Times New Roman"/>
          <w:b w:val="false"/>
          <w:i w:val="false"/>
          <w:color w:val="000000"/>
          <w:sz w:val="28"/>
        </w:rPr>
        <w:t>
      7) алушы құжаттарының мазмұны туралы ақпаратты қорғау және оның құпиялылығы.</w:t>
      </w:r>
    </w:p>
    <w:bookmarkEnd w:id="34"/>
    <w:bookmarkStart w:name="z66" w:id="35"/>
    <w:p>
      <w:pPr>
        <w:spacing w:after="0"/>
        <w:ind w:left="0"/>
        <w:jc w:val="left"/>
      </w:pPr>
      <w:r>
        <w:rPr>
          <w:rFonts w:ascii="Times New Roman"/>
          <w:b/>
          <w:i w:val="false"/>
          <w:color w:val="000000"/>
        </w:rPr>
        <w:t xml:space="preserve"> 
4. Жұмыс нәтижелерi</w:t>
      </w:r>
    </w:p>
    <w:bookmarkEnd w:id="35"/>
    <w:bookmarkStart w:name="z67" w:id="36"/>
    <w:p>
      <w:pPr>
        <w:spacing w:after="0"/>
        <w:ind w:left="0"/>
        <w:jc w:val="both"/>
      </w:pPr>
      <w:r>
        <w:rPr>
          <w:rFonts w:ascii="Times New Roman"/>
          <w:b w:val="false"/>
          <w:i w:val="false"/>
          <w:color w:val="000000"/>
          <w:sz w:val="28"/>
        </w:rPr>
        <w:t>
      18. Мемлекеттік қызметті алушыларға мемлекеттік қызмет көрсету жөніндегі жұмыс нәтижелерi осы стандартқа </w:t>
      </w:r>
      <w:r>
        <w:rPr>
          <w:rFonts w:ascii="Times New Roman"/>
          <w:b w:val="false"/>
          <w:i w:val="false"/>
          <w:color w:val="000000"/>
          <w:sz w:val="28"/>
        </w:rPr>
        <w:t>4-қосымшаға</w:t>
      </w:r>
      <w:r>
        <w:rPr>
          <w:rFonts w:ascii="Times New Roman"/>
          <w:b w:val="false"/>
          <w:i w:val="false"/>
          <w:color w:val="000000"/>
          <w:sz w:val="28"/>
        </w:rPr>
        <w:t xml:space="preserve"> сәйкес сапа және тиімділiк көрсеткiштерiмен өлшенедi.</w:t>
      </w:r>
      <w:r>
        <w:br/>
      </w:r>
      <w:r>
        <w:rPr>
          <w:rFonts w:ascii="Times New Roman"/>
          <w:b w:val="false"/>
          <w:i w:val="false"/>
          <w:color w:val="000000"/>
          <w:sz w:val="28"/>
        </w:rPr>
        <w:t>
</w:t>
      </w:r>
      <w:r>
        <w:rPr>
          <w:rFonts w:ascii="Times New Roman"/>
          <w:b w:val="false"/>
          <w:i w:val="false"/>
          <w:color w:val="000000"/>
          <w:sz w:val="28"/>
        </w:rPr>
        <w:t>
      19. Комитеттің жұмысы бағаланатын мемлекеттiк қызметтiң сапасы және тиімдiлiк көрсеткiштерiнiң нысаналы мәндерi жыл сайын Қазақстан Республикасы Индустрия және жаңа технологиялар министрінің тиiстi бұйрығымен бекiтiледi.</w:t>
      </w:r>
    </w:p>
    <w:bookmarkEnd w:id="36"/>
    <w:bookmarkStart w:name="z69" w:id="37"/>
    <w:p>
      <w:pPr>
        <w:spacing w:after="0"/>
        <w:ind w:left="0"/>
        <w:jc w:val="left"/>
      </w:pPr>
      <w:r>
        <w:rPr>
          <w:rFonts w:ascii="Times New Roman"/>
          <w:b/>
          <w:i w:val="false"/>
          <w:color w:val="000000"/>
        </w:rPr>
        <w:t xml:space="preserve"> 
5. Шағымдану тәртібі</w:t>
      </w:r>
    </w:p>
    <w:bookmarkEnd w:id="37"/>
    <w:bookmarkStart w:name="z70" w:id="38"/>
    <w:p>
      <w:pPr>
        <w:spacing w:after="0"/>
        <w:ind w:left="0"/>
        <w:jc w:val="both"/>
      </w:pPr>
      <w:r>
        <w:rPr>
          <w:rFonts w:ascii="Times New Roman"/>
          <w:b w:val="false"/>
          <w:i w:val="false"/>
          <w:color w:val="000000"/>
          <w:sz w:val="28"/>
        </w:rPr>
        <w:t>
      20. Уәкілетті органның лауазымды тұлғаларының әрекеттеріне (әрекетсiздiгiне) шағымдану тәртiбiн түсіндіруді, сондай-ақ шағым дайындауға жәрдем көрсетуді уәкілетті органның заң қызметінің мамандары мына мекенжай бойынша жүзеге асырады: 010000, Астана қаласы, Қабанбай батыр даңғылы, 32/1, «Транспорт Тауэр» ғимараты, № 1704 кабинет, тел.: 8 (7172) 24-07-45.</w:t>
      </w:r>
      <w:r>
        <w:br/>
      </w:r>
      <w:r>
        <w:rPr>
          <w:rFonts w:ascii="Times New Roman"/>
          <w:b w:val="false"/>
          <w:i w:val="false"/>
          <w:color w:val="000000"/>
          <w:sz w:val="28"/>
        </w:rPr>
        <w:t>
      Портал жұмысына, сондай-ақ Орталық қызметкерлерінің әрекеттеріне (әрекетсiздiгiне) шағымдану тәртiбi туралы ақпаратты саll–орталығының телефоны (1414) бойынша алуға болады.</w:t>
      </w:r>
      <w:r>
        <w:br/>
      </w:r>
      <w:r>
        <w:rPr>
          <w:rFonts w:ascii="Times New Roman"/>
          <w:b w:val="false"/>
          <w:i w:val="false"/>
          <w:color w:val="000000"/>
          <w:sz w:val="28"/>
        </w:rPr>
        <w:t>
</w:t>
      </w:r>
      <w:r>
        <w:rPr>
          <w:rFonts w:ascii="Times New Roman"/>
          <w:b w:val="false"/>
          <w:i w:val="false"/>
          <w:color w:val="000000"/>
          <w:sz w:val="28"/>
        </w:rPr>
        <w:t>
      21. Көрсетілген қызмет нәтижелерімен келіспеген жағдайда, шағым Қазақстан Республикасы Индустрия және жаңа технологиялар министрлігіне  беріледі: 010000, Астана қаласы, Есіл ауданы, Қабанбай батыр даңғылы, 32/1, «Транспорт Тауэр» ғимараты, 1 қабат, № 1 кіреберіс, № 2502 кабинет, қабылдау бөлмесінің телефоны: 8 (7172) 29-90-00.</w:t>
      </w:r>
      <w:r>
        <w:br/>
      </w:r>
      <w:r>
        <w:rPr>
          <w:rFonts w:ascii="Times New Roman"/>
          <w:b w:val="false"/>
          <w:i w:val="false"/>
          <w:color w:val="000000"/>
          <w:sz w:val="28"/>
        </w:rPr>
        <w:t>
      Жұмыс кестесі: жұмыс күндері сағат 9.00-ден 18.30-ға дейін, түскі үзіліс сағат 13.00-ден 14.30-ға дейін, демалыс және мереке күндерінен басқа.</w:t>
      </w:r>
      <w:r>
        <w:br/>
      </w:r>
      <w:r>
        <w:rPr>
          <w:rFonts w:ascii="Times New Roman"/>
          <w:b w:val="false"/>
          <w:i w:val="false"/>
          <w:color w:val="000000"/>
          <w:sz w:val="28"/>
        </w:rPr>
        <w:t>
</w:t>
      </w:r>
      <w:r>
        <w:rPr>
          <w:rFonts w:ascii="Times New Roman"/>
          <w:b w:val="false"/>
          <w:i w:val="false"/>
          <w:color w:val="000000"/>
          <w:sz w:val="28"/>
        </w:rPr>
        <w:t>
      22. Дөрекі қызмет көрсетілген жағдайда шағым уәкілетті органның басшысының атына 010000, Астана қаласы, Есіл ауданы, Қабанбай батыр даңғылы, 32/1, «Транспорт Тауэр» ғимараты, 17-қабат, № 1706 кабинет, қабылдау бөлмесінің телефоны: 8 (7172) 29-90-73 мекенжайы бойынша кеңсеге беріледі.</w:t>
      </w:r>
      <w:r>
        <w:br/>
      </w:r>
      <w:r>
        <w:rPr>
          <w:rFonts w:ascii="Times New Roman"/>
          <w:b w:val="false"/>
          <w:i w:val="false"/>
          <w:color w:val="000000"/>
          <w:sz w:val="28"/>
        </w:rPr>
        <w:t>
      Жұмыс кестесі: күн сайын сағат 9.00-ден 18.30-ға дейін, түскі үзіліс сағат 13.00-ден 14.30-ға дейін, демалыс және мереке күндерінен басқа.</w:t>
      </w:r>
      <w:r>
        <w:br/>
      </w:r>
      <w:r>
        <w:rPr>
          <w:rFonts w:ascii="Times New Roman"/>
          <w:b w:val="false"/>
          <w:i w:val="false"/>
          <w:color w:val="000000"/>
          <w:sz w:val="28"/>
        </w:rPr>
        <w:t>
      Порталда саll–орталығының телефон (1414) нөмірі бойынша.</w:t>
      </w:r>
      <w:r>
        <w:br/>
      </w:r>
      <w:r>
        <w:rPr>
          <w:rFonts w:ascii="Times New Roman"/>
          <w:b w:val="false"/>
          <w:i w:val="false"/>
          <w:color w:val="000000"/>
          <w:sz w:val="28"/>
        </w:rPr>
        <w:t>
      Орталық қызметкері дөрекі қызмет көрсеткен жағдайда шағым Орталықтың немесе «ХҚО» РМК басшысының атына беріледі, Орталықтардың мекенжайлары осы стандартқа </w:t>
      </w:r>
      <w:r>
        <w:rPr>
          <w:rFonts w:ascii="Times New Roman"/>
          <w:b w:val="false"/>
          <w:i w:val="false"/>
          <w:color w:val="000000"/>
          <w:sz w:val="28"/>
        </w:rPr>
        <w:t>3-қосымшада</w:t>
      </w:r>
      <w:r>
        <w:rPr>
          <w:rFonts w:ascii="Times New Roman"/>
          <w:b w:val="false"/>
          <w:i w:val="false"/>
          <w:color w:val="000000"/>
          <w:sz w:val="28"/>
        </w:rPr>
        <w:t>, сондай-ақ Орталықтардың үй-жайларында орналасқан ақпараттардың ресми көздерінде және стенділерде көрсетілген.</w:t>
      </w:r>
      <w:r>
        <w:br/>
      </w:r>
      <w:r>
        <w:rPr>
          <w:rFonts w:ascii="Times New Roman"/>
          <w:b w:val="false"/>
          <w:i w:val="false"/>
          <w:color w:val="000000"/>
          <w:sz w:val="28"/>
        </w:rPr>
        <w:t>
</w:t>
      </w:r>
      <w:r>
        <w:rPr>
          <w:rFonts w:ascii="Times New Roman"/>
          <w:b w:val="false"/>
          <w:i w:val="false"/>
          <w:color w:val="000000"/>
          <w:sz w:val="28"/>
        </w:rPr>
        <w:t>
      23. Мемлекеттік қызмет нәтижелерімен келіспеген жағдайда, мемлекеттік қызметті алушының заңнамада белгіленген тәртіппен сотқа жүгінуге құқығы бар.</w:t>
      </w:r>
      <w:r>
        <w:br/>
      </w:r>
      <w:r>
        <w:rPr>
          <w:rFonts w:ascii="Times New Roman"/>
          <w:b w:val="false"/>
          <w:i w:val="false"/>
          <w:color w:val="000000"/>
          <w:sz w:val="28"/>
        </w:rPr>
        <w:t>
</w:t>
      </w:r>
      <w:r>
        <w:rPr>
          <w:rFonts w:ascii="Times New Roman"/>
          <w:b w:val="false"/>
          <w:i w:val="false"/>
          <w:color w:val="000000"/>
          <w:sz w:val="28"/>
        </w:rPr>
        <w:t>
      24. Шағым құзыретіне шағымда қойылған мәселелерді шешу кіретін субъектіге немесе лауазымды тұлғаға жазылуы тиіс.</w:t>
      </w:r>
      <w:r>
        <w:br/>
      </w:r>
      <w:r>
        <w:rPr>
          <w:rFonts w:ascii="Times New Roman"/>
          <w:b w:val="false"/>
          <w:i w:val="false"/>
          <w:color w:val="000000"/>
          <w:sz w:val="28"/>
        </w:rPr>
        <w:t>
      Шағымда тегі, аты, әкесінің аты (жеке басын куәландыратын құжат болған кезде), пошталық мекенжайы, күні көрсетіледі. Мемлекеттік қызметті алушы шағымға қол қоюы тиіс. Шағымды беру кезінде субъектінің немесе әрекетіне шағым жасалып отырған лауазымды тұлғалардың лауазымы, тегі, аты-жөні, өтініш беру себептері мен талаптары көрсетіледі.</w:t>
      </w:r>
      <w:r>
        <w:br/>
      </w:r>
      <w:r>
        <w:rPr>
          <w:rFonts w:ascii="Times New Roman"/>
          <w:b w:val="false"/>
          <w:i w:val="false"/>
          <w:color w:val="000000"/>
          <w:sz w:val="28"/>
        </w:rPr>
        <w:t>
</w:t>
      </w:r>
      <w:r>
        <w:rPr>
          <w:rFonts w:ascii="Times New Roman"/>
          <w:b w:val="false"/>
          <w:i w:val="false"/>
          <w:color w:val="000000"/>
          <w:sz w:val="28"/>
        </w:rPr>
        <w:t>
      25. Қабылданған шағым уәкілетті органның кеңсесіне тіркеледі. Шағымның қабылданғанын растау - берілген шағым бойынша жауап алу мерзімі мен орнын, шағымды қарастыру барысы туралы білуге болатын лауазымды тұлғалардың байланыс деректері көрсетілген, мемлекеттік қызметті алушыға талон беру болып табылады.</w:t>
      </w:r>
      <w:r>
        <w:br/>
      </w:r>
      <w:r>
        <w:rPr>
          <w:rFonts w:ascii="Times New Roman"/>
          <w:b w:val="false"/>
          <w:i w:val="false"/>
          <w:color w:val="000000"/>
          <w:sz w:val="28"/>
        </w:rPr>
        <w:t>
      Мемлекеттік қызметті алушының Орталыққа немесе «ХҚО» РМК-ға жүгінуі кезінде шағымның қабылдануын растау оны тіркеу (мөртабан, кіріс нөмірі және тіркелген күні шағымның екінші данасына немесе шағымға ілеспе хатқа қойылады) болып табылады.</w:t>
      </w:r>
      <w:r>
        <w:br/>
      </w:r>
      <w:r>
        <w:rPr>
          <w:rFonts w:ascii="Times New Roman"/>
          <w:b w:val="false"/>
          <w:i w:val="false"/>
          <w:color w:val="000000"/>
          <w:sz w:val="28"/>
        </w:rPr>
        <w:t>
      Портал арқылы мемлекеттік қызметті алушының шағымын қабылданғанын растау оны жеткізу және тіркеу туралы хабарлама болып табылады.</w:t>
      </w:r>
      <w:r>
        <w:br/>
      </w:r>
      <w:r>
        <w:rPr>
          <w:rFonts w:ascii="Times New Roman"/>
          <w:b w:val="false"/>
          <w:i w:val="false"/>
          <w:color w:val="000000"/>
          <w:sz w:val="28"/>
        </w:rPr>
        <w:t>
      Бұл ретте, тұтынушыға орындалуы, жауабы немесе шағымды қараудан бас тарту туралы жаңартылып отыратын ақпарат қолжетімді.</w:t>
      </w:r>
      <w:r>
        <w:br/>
      </w:r>
      <w:r>
        <w:rPr>
          <w:rFonts w:ascii="Times New Roman"/>
          <w:b w:val="false"/>
          <w:i w:val="false"/>
          <w:color w:val="000000"/>
          <w:sz w:val="28"/>
        </w:rPr>
        <w:t>
</w:t>
      </w:r>
      <w:r>
        <w:rPr>
          <w:rFonts w:ascii="Times New Roman"/>
          <w:b w:val="false"/>
          <w:i w:val="false"/>
          <w:color w:val="000000"/>
          <w:sz w:val="28"/>
        </w:rPr>
        <w:t>
      26. Мемлекеттік қызметті алушылар үшін қосымша пайдалы ақпаратты: Астана қаласы, Есіл ауданы, Қабанбай батыр даңғылы, 32/1, «Транспорт Тауэр» ғимараты, № 1704 кабинет, қабылдау бөлмесінің телефоны: 8 (7172) 29-90-73 мекенжайы бойынша, Комитеттің интернет-ресурсында: www.comprom.kz, сондай-ақ саll–орталығының (1414) телефоны бойынша алуға болады.</w:t>
      </w:r>
      <w:r>
        <w:br/>
      </w:r>
      <w:r>
        <w:rPr>
          <w:rFonts w:ascii="Times New Roman"/>
          <w:b w:val="false"/>
          <w:i w:val="false"/>
          <w:color w:val="000000"/>
          <w:sz w:val="28"/>
        </w:rPr>
        <w:t>
      «Орталық» РМК-ның мекенжайы: 010000, Астана қаласы, Республика даңғылы, № 43 «А» үй, телефоны: 8 (7172) 94-99-93, интернет-ресурсы: www.con.gov.kz.</w:t>
      </w:r>
    </w:p>
    <w:bookmarkEnd w:id="38"/>
    <w:bookmarkStart w:name="z77" w:id="39"/>
    <w:p>
      <w:pPr>
        <w:spacing w:after="0"/>
        <w:ind w:left="0"/>
        <w:jc w:val="both"/>
      </w:pPr>
      <w:r>
        <w:rPr>
          <w:rFonts w:ascii="Times New Roman"/>
          <w:b w:val="false"/>
          <w:i w:val="false"/>
          <w:color w:val="000000"/>
          <w:sz w:val="28"/>
        </w:rPr>
        <w:t xml:space="preserve">
«Экспорттық бақылауға жататын    </w:t>
      </w:r>
      <w:r>
        <w:br/>
      </w:r>
      <w:r>
        <w:rPr>
          <w:rFonts w:ascii="Times New Roman"/>
          <w:b w:val="false"/>
          <w:i w:val="false"/>
          <w:color w:val="000000"/>
          <w:sz w:val="28"/>
        </w:rPr>
        <w:t>
өнімге тауарларды, технологияларды,</w:t>
      </w:r>
      <w:r>
        <w:br/>
      </w:r>
      <w:r>
        <w:rPr>
          <w:rFonts w:ascii="Times New Roman"/>
          <w:b w:val="false"/>
          <w:i w:val="false"/>
          <w:color w:val="000000"/>
          <w:sz w:val="28"/>
        </w:rPr>
        <w:t>
жұмыстарды, қызметтерді, ақпаратты</w:t>
      </w:r>
      <w:r>
        <w:br/>
      </w:r>
      <w:r>
        <w:rPr>
          <w:rFonts w:ascii="Times New Roman"/>
          <w:b w:val="false"/>
          <w:i w:val="false"/>
          <w:color w:val="000000"/>
          <w:sz w:val="28"/>
        </w:rPr>
        <w:t xml:space="preserve">
жатқызу туралы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1-қосымша              </w:t>
      </w:r>
    </w:p>
    <w:bookmarkEnd w:id="39"/>
    <w:p>
      <w:pPr>
        <w:spacing w:after="0"/>
        <w:ind w:left="0"/>
        <w:jc w:val="both"/>
      </w:pPr>
      <w:r>
        <w:rPr>
          <w:rFonts w:ascii="Times New Roman"/>
          <w:b w:val="false"/>
          <w:i w:val="false"/>
          <w:color w:val="000000"/>
          <w:sz w:val="28"/>
        </w:rPr>
        <w:t>______________________________________________________</w:t>
      </w:r>
      <w:r>
        <w:br/>
      </w:r>
      <w:r>
        <w:rPr>
          <w:rFonts w:ascii="Times New Roman"/>
          <w:b w:val="false"/>
          <w:i w:val="false"/>
          <w:color w:val="000000"/>
          <w:sz w:val="28"/>
        </w:rPr>
        <w:t xml:space="preserve">
(уәкілетті органның толық атауы)           </w:t>
      </w:r>
      <w:r>
        <w:br/>
      </w:r>
      <w:r>
        <w:rPr>
          <w:rFonts w:ascii="Times New Roman"/>
          <w:b w:val="false"/>
          <w:i w:val="false"/>
          <w:color w:val="000000"/>
          <w:sz w:val="28"/>
        </w:rPr>
        <w:t>
______________________________________________________</w:t>
      </w:r>
      <w:r>
        <w:br/>
      </w:r>
      <w:r>
        <w:rPr>
          <w:rFonts w:ascii="Times New Roman"/>
          <w:b w:val="false"/>
          <w:i w:val="false"/>
          <w:color w:val="000000"/>
          <w:sz w:val="28"/>
        </w:rPr>
        <w:t xml:space="preserve">
(мемлекеттік қызметті алушының толық атауы)      </w:t>
      </w:r>
      <w:r>
        <w:br/>
      </w:r>
      <w:r>
        <w:rPr>
          <w:rFonts w:ascii="Times New Roman"/>
          <w:b w:val="false"/>
          <w:i w:val="false"/>
          <w:color w:val="000000"/>
          <w:sz w:val="28"/>
        </w:rPr>
        <w:t xml:space="preserve">
Мекенжайы: __________________________________________ </w:t>
      </w:r>
      <w:r>
        <w:br/>
      </w:r>
      <w:r>
        <w:rPr>
          <w:rFonts w:ascii="Times New Roman"/>
          <w:b w:val="false"/>
          <w:i w:val="false"/>
          <w:color w:val="000000"/>
          <w:sz w:val="28"/>
        </w:rPr>
        <w:t>
(индекс, қала, аудан, облысы, көше, үйдің №,</w:t>
      </w:r>
      <w:r>
        <w:br/>
      </w:r>
      <w:r>
        <w:rPr>
          <w:rFonts w:ascii="Times New Roman"/>
          <w:b w:val="false"/>
          <w:i w:val="false"/>
          <w:color w:val="000000"/>
          <w:sz w:val="28"/>
        </w:rPr>
        <w:t xml:space="preserve">
телефон)                   </w:t>
      </w:r>
      <w:r>
        <w:br/>
      </w:r>
      <w:r>
        <w:rPr>
          <w:rFonts w:ascii="Times New Roman"/>
          <w:b w:val="false"/>
          <w:i w:val="false"/>
          <w:color w:val="000000"/>
          <w:sz w:val="28"/>
        </w:rPr>
        <w:t>
Өтініш берушінің деректемелері _______________________</w:t>
      </w:r>
      <w:r>
        <w:br/>
      </w:r>
      <w:r>
        <w:rPr>
          <w:rFonts w:ascii="Times New Roman"/>
          <w:b w:val="false"/>
          <w:i w:val="false"/>
          <w:color w:val="000000"/>
          <w:sz w:val="28"/>
        </w:rPr>
        <w:t>
(ЗТ/ДТ мемлекеттік тіркеу</w:t>
      </w:r>
      <w:r>
        <w:br/>
      </w:r>
      <w:r>
        <w:rPr>
          <w:rFonts w:ascii="Times New Roman"/>
          <w:b w:val="false"/>
          <w:i w:val="false"/>
          <w:color w:val="000000"/>
          <w:sz w:val="28"/>
        </w:rPr>
        <w:t>
туралы куәлік №, БСН, ЖСН)</w:t>
      </w:r>
    </w:p>
    <w:bookmarkStart w:name="z78" w:id="40"/>
    <w:p>
      <w:pPr>
        <w:spacing w:after="0"/>
        <w:ind w:left="0"/>
        <w:jc w:val="left"/>
      </w:pPr>
      <w:r>
        <w:rPr>
          <w:rFonts w:ascii="Times New Roman"/>
          <w:b/>
          <w:i w:val="false"/>
          <w:color w:val="000000"/>
        </w:rPr>
        <w:t xml:space="preserve"> 
Экспорттық бақылауға жататын өнімге тауарларды,</w:t>
      </w:r>
      <w:r>
        <w:br/>
      </w:r>
      <w:r>
        <w:rPr>
          <w:rFonts w:ascii="Times New Roman"/>
          <w:b/>
          <w:i w:val="false"/>
          <w:color w:val="000000"/>
        </w:rPr>
        <w:t>
технологияларды, жұмыстарды, қызметтерді, ақпаратты жатқызу</w:t>
      </w:r>
      <w:r>
        <w:br/>
      </w:r>
      <w:r>
        <w:rPr>
          <w:rFonts w:ascii="Times New Roman"/>
          <w:b/>
          <w:i w:val="false"/>
          <w:color w:val="000000"/>
        </w:rPr>
        <w:t>
туралы қорытынды алуға</w:t>
      </w:r>
      <w:r>
        <w:br/>
      </w:r>
      <w:r>
        <w:rPr>
          <w:rFonts w:ascii="Times New Roman"/>
          <w:b/>
          <w:i w:val="false"/>
          <w:color w:val="000000"/>
        </w:rPr>
        <w:t>
ӨТІНІШ</w:t>
      </w:r>
    </w:p>
    <w:bookmarkEnd w:id="40"/>
    <w:bookmarkStart w:name="z79" w:id="41"/>
    <w:p>
      <w:pPr>
        <w:spacing w:after="0"/>
        <w:ind w:left="0"/>
        <w:jc w:val="both"/>
      </w:pPr>
      <w:r>
        <w:rPr>
          <w:rFonts w:ascii="Times New Roman"/>
          <w:b w:val="false"/>
          <w:i w:val="false"/>
          <w:color w:val="000000"/>
          <w:sz w:val="28"/>
        </w:rPr>
        <w:t>
      «Экспорттық бақылау туралы» 2007 жылғы 21 шілдедегі Қазақстан</w:t>
      </w:r>
      <w:r>
        <w:br/>
      </w:r>
      <w:r>
        <w:rPr>
          <w:rFonts w:ascii="Times New Roman"/>
          <w:b w:val="false"/>
          <w:i w:val="false"/>
          <w:color w:val="000000"/>
          <w:sz w:val="28"/>
        </w:rPr>
        <w:t>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экспорттық бақылауға жататын өнімге</w:t>
      </w:r>
      <w:r>
        <w:br/>
      </w:r>
      <w:r>
        <w:rPr>
          <w:rFonts w:ascii="Times New Roman"/>
          <w:b w:val="false"/>
          <w:i w:val="false"/>
          <w:color w:val="000000"/>
          <w:sz w:val="28"/>
        </w:rPr>
        <w:t>
тауарларды, технологияларды, жұмыстарды, қызметтерді, ақпаратты</w:t>
      </w:r>
      <w:r>
        <w:br/>
      </w:r>
      <w:r>
        <w:rPr>
          <w:rFonts w:ascii="Times New Roman"/>
          <w:b w:val="false"/>
          <w:i w:val="false"/>
          <w:color w:val="000000"/>
          <w:sz w:val="28"/>
        </w:rPr>
        <w:t>
жатқызу туралы қорытынды беруді сұраймыз.</w:t>
      </w:r>
    </w:p>
    <w:bookmarkEnd w:id="41"/>
    <w:p>
      <w:pPr>
        <w:spacing w:after="0"/>
        <w:ind w:left="0"/>
        <w:jc w:val="both"/>
      </w:pPr>
      <w:r>
        <w:rPr>
          <w:rFonts w:ascii="Times New Roman"/>
          <w:b w:val="false"/>
          <w:i w:val="false"/>
          <w:color w:val="000000"/>
          <w:sz w:val="28"/>
        </w:rPr>
        <w:t>      Басшы ______________             ______________________________</w:t>
      </w:r>
      <w:r>
        <w:br/>
      </w:r>
      <w:r>
        <w:rPr>
          <w:rFonts w:ascii="Times New Roman"/>
          <w:b w:val="false"/>
          <w:i w:val="false"/>
          <w:color w:val="000000"/>
          <w:sz w:val="28"/>
        </w:rPr>
        <w:t>
                (қолы)                   (тегі, аты, әкесінің аты)</w:t>
      </w:r>
    </w:p>
    <w:bookmarkStart w:name="z80" w:id="42"/>
    <w:p>
      <w:pPr>
        <w:spacing w:after="0"/>
        <w:ind w:left="0"/>
        <w:jc w:val="both"/>
      </w:pPr>
      <w:r>
        <w:rPr>
          <w:rFonts w:ascii="Times New Roman"/>
          <w:b w:val="false"/>
          <w:i w:val="false"/>
          <w:color w:val="000000"/>
          <w:sz w:val="28"/>
        </w:rPr>
        <w:t xml:space="preserve">
«Экспорттық бақылауға жататын   </w:t>
      </w:r>
      <w:r>
        <w:br/>
      </w:r>
      <w:r>
        <w:rPr>
          <w:rFonts w:ascii="Times New Roman"/>
          <w:b w:val="false"/>
          <w:i w:val="false"/>
          <w:color w:val="000000"/>
          <w:sz w:val="28"/>
        </w:rPr>
        <w:t>
өнімге тауарларды, технологияларды,</w:t>
      </w:r>
      <w:r>
        <w:br/>
      </w:r>
      <w:r>
        <w:rPr>
          <w:rFonts w:ascii="Times New Roman"/>
          <w:b w:val="false"/>
          <w:i w:val="false"/>
          <w:color w:val="000000"/>
          <w:sz w:val="28"/>
        </w:rPr>
        <w:t>
жұмыстарды, қызметтерді, ақпаратты</w:t>
      </w:r>
      <w:r>
        <w:br/>
      </w:r>
      <w:r>
        <w:rPr>
          <w:rFonts w:ascii="Times New Roman"/>
          <w:b w:val="false"/>
          <w:i w:val="false"/>
          <w:color w:val="000000"/>
          <w:sz w:val="28"/>
        </w:rPr>
        <w:t xml:space="preserve">
жатқызу туралы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2-қосымша              </w:t>
      </w:r>
    </w:p>
    <w:bookmarkEnd w:id="42"/>
    <w:bookmarkStart w:name="z81" w:id="43"/>
    <w:p>
      <w:pPr>
        <w:spacing w:after="0"/>
        <w:ind w:left="0"/>
        <w:jc w:val="left"/>
      </w:pPr>
      <w:r>
        <w:rPr>
          <w:rFonts w:ascii="Times New Roman"/>
          <w:b/>
          <w:i w:val="false"/>
          <w:color w:val="000000"/>
        </w:rPr>
        <w:t xml:space="preserve"> 
Экспорттық бақылауға жататын өнімге тауарларды,</w:t>
      </w:r>
      <w:r>
        <w:br/>
      </w:r>
      <w:r>
        <w:rPr>
          <w:rFonts w:ascii="Times New Roman"/>
          <w:b/>
          <w:i w:val="false"/>
          <w:color w:val="000000"/>
        </w:rPr>
        <w:t>
технологияларды, жұмыстарды, қызметтерді, ақпаратты жатқызу</w:t>
      </w:r>
      <w:r>
        <w:br/>
      </w:r>
      <w:r>
        <w:rPr>
          <w:rFonts w:ascii="Times New Roman"/>
          <w:b/>
          <w:i w:val="false"/>
          <w:color w:val="000000"/>
        </w:rPr>
        <w:t>
туралы қорытынды алу үшін</w:t>
      </w:r>
      <w:r>
        <w:br/>
      </w:r>
      <w:r>
        <w:rPr>
          <w:rFonts w:ascii="Times New Roman"/>
          <w:b/>
          <w:i w:val="false"/>
          <w:color w:val="000000"/>
        </w:rPr>
        <w:t>
мәліметтер нысаны</w:t>
      </w:r>
    </w:p>
    <w:bookmarkEnd w:id="43"/>
    <w:p>
      <w:pPr>
        <w:spacing w:after="0"/>
        <w:ind w:left="0"/>
        <w:jc w:val="both"/>
      </w:pPr>
      <w:r>
        <w:rPr>
          <w:rFonts w:ascii="Times New Roman"/>
          <w:b w:val="false"/>
          <w:i w:val="false"/>
          <w:color w:val="000000"/>
          <w:sz w:val="28"/>
        </w:rPr>
        <w:t>      1) тауардың атауы ____________________________________________;</w:t>
      </w:r>
      <w:r>
        <w:br/>
      </w:r>
      <w:r>
        <w:rPr>
          <w:rFonts w:ascii="Times New Roman"/>
          <w:b w:val="false"/>
          <w:i w:val="false"/>
          <w:color w:val="000000"/>
          <w:sz w:val="28"/>
        </w:rPr>
        <w:t>
      2) Кеден одағының сыртқы экономикалық қызметінің тауар</w:t>
      </w:r>
      <w:r>
        <w:br/>
      </w:r>
      <w:r>
        <w:rPr>
          <w:rFonts w:ascii="Times New Roman"/>
          <w:b w:val="false"/>
          <w:i w:val="false"/>
          <w:color w:val="000000"/>
          <w:sz w:val="28"/>
        </w:rPr>
        <w:t>
номенклатурасы бойынша код № (он белгі) ____________________________;</w:t>
      </w:r>
      <w:r>
        <w:br/>
      </w:r>
      <w:r>
        <w:rPr>
          <w:rFonts w:ascii="Times New Roman"/>
          <w:b w:val="false"/>
          <w:i w:val="false"/>
          <w:color w:val="000000"/>
          <w:sz w:val="28"/>
        </w:rPr>
        <w:t>
      3) тауардың техникалық сипаттамасы (сипаттау), химиялық құрамы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4) сатушы ұйым, экспорттаушы ел ______________________________;</w:t>
      </w:r>
      <w:r>
        <w:br/>
      </w:r>
      <w:r>
        <w:rPr>
          <w:rFonts w:ascii="Times New Roman"/>
          <w:b w:val="false"/>
          <w:i w:val="false"/>
          <w:color w:val="000000"/>
          <w:sz w:val="28"/>
        </w:rPr>
        <w:t>
      5) тауардың функциялары ______________________________________;</w:t>
      </w:r>
      <w:r>
        <w:br/>
      </w:r>
      <w:r>
        <w:rPr>
          <w:rFonts w:ascii="Times New Roman"/>
          <w:b w:val="false"/>
          <w:i w:val="false"/>
          <w:color w:val="000000"/>
          <w:sz w:val="28"/>
        </w:rPr>
        <w:t>
      6) тауарды қолдану аясы (саласы) _____________________________;</w:t>
      </w:r>
      <w:r>
        <w:br/>
      </w:r>
      <w:r>
        <w:rPr>
          <w:rFonts w:ascii="Times New Roman"/>
          <w:b w:val="false"/>
          <w:i w:val="false"/>
          <w:color w:val="000000"/>
          <w:sz w:val="28"/>
        </w:rPr>
        <w:t>
      7) түпкі пайдалану, түпкі пайдаланушы ________________________.</w:t>
      </w:r>
    </w:p>
    <w:bookmarkStart w:name="z82" w:id="44"/>
    <w:p>
      <w:pPr>
        <w:spacing w:after="0"/>
        <w:ind w:left="0"/>
        <w:jc w:val="both"/>
      </w:pPr>
      <w:r>
        <w:rPr>
          <w:rFonts w:ascii="Times New Roman"/>
          <w:b w:val="false"/>
          <w:i w:val="false"/>
          <w:color w:val="000000"/>
          <w:sz w:val="28"/>
        </w:rPr>
        <w:t xml:space="preserve">
«Экспорттық бақылауға жататын   </w:t>
      </w:r>
      <w:r>
        <w:br/>
      </w:r>
      <w:r>
        <w:rPr>
          <w:rFonts w:ascii="Times New Roman"/>
          <w:b w:val="false"/>
          <w:i w:val="false"/>
          <w:color w:val="000000"/>
          <w:sz w:val="28"/>
        </w:rPr>
        <w:t>
өнімге тауарларды, технологияларды,</w:t>
      </w:r>
      <w:r>
        <w:br/>
      </w:r>
      <w:r>
        <w:rPr>
          <w:rFonts w:ascii="Times New Roman"/>
          <w:b w:val="false"/>
          <w:i w:val="false"/>
          <w:color w:val="000000"/>
          <w:sz w:val="28"/>
        </w:rPr>
        <w:t>
жұмыстарды, қызметтерді, ақпаратты</w:t>
      </w:r>
      <w:r>
        <w:br/>
      </w:r>
      <w:r>
        <w:rPr>
          <w:rFonts w:ascii="Times New Roman"/>
          <w:b w:val="false"/>
          <w:i w:val="false"/>
          <w:color w:val="000000"/>
          <w:sz w:val="28"/>
        </w:rPr>
        <w:t xml:space="preserve">
жатқызу туралы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3-қосымша             </w:t>
      </w:r>
    </w:p>
    <w:bookmarkEnd w:id="44"/>
    <w:bookmarkStart w:name="z83" w:id="45"/>
    <w:p>
      <w:pPr>
        <w:spacing w:after="0"/>
        <w:ind w:left="0"/>
        <w:jc w:val="left"/>
      </w:pPr>
      <w:r>
        <w:rPr>
          <w:rFonts w:ascii="Times New Roman"/>
          <w:b/>
          <w:i w:val="false"/>
          <w:color w:val="000000"/>
        </w:rPr>
        <w:t xml:space="preserve"> 
Халыққа қызмет көрсету орталықтары</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
        <w:gridCol w:w="4014"/>
        <w:gridCol w:w="5424"/>
        <w:gridCol w:w="3145"/>
      </w:tblGrid>
      <w:tr>
        <w:trPr>
          <w:trHeight w:val="825"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ХҚО атауы (филиалдары, бөлiмдерi, бөлiмшелерi)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деректерi</w:t>
            </w:r>
          </w:p>
        </w:tc>
      </w:tr>
      <w:tr>
        <w:trPr>
          <w:trHeight w:val="27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«Ақмола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көшесi, 189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40-10-76</w:t>
            </w:r>
            <w:r>
              <w:br/>
            </w:r>
            <w:r>
              <w:rPr>
                <w:rFonts w:ascii="Times New Roman"/>
                <w:b w:val="false"/>
                <w:i w:val="false"/>
                <w:color w:val="000000"/>
                <w:sz w:val="20"/>
              </w:rPr>
              <w:t>
8 (7162) 40-10-63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Бiржан сал көшесi, 42-үй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25-00-67</w:t>
            </w:r>
            <w:r>
              <w:br/>
            </w:r>
            <w:r>
              <w:rPr>
                <w:rFonts w:ascii="Times New Roman"/>
                <w:b w:val="false"/>
                <w:i w:val="false"/>
                <w:color w:val="000000"/>
                <w:sz w:val="20"/>
              </w:rPr>
              <w:t>
8 (7162) 25-06-21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Красный Яр ауылының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Красный Яр ауылы, Ленин көшесi, 65-үй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(7162) 40-43-27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ауданы, Ақкөл қаласы, Нұрмағамбетов көшесi, 102-үй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(71638) 2-09-96</w:t>
            </w:r>
            <w:r>
              <w:br/>
            </w:r>
            <w:r>
              <w:rPr>
                <w:rFonts w:ascii="Times New Roman"/>
                <w:b w:val="false"/>
                <w:i w:val="false"/>
                <w:color w:val="000000"/>
                <w:sz w:val="20"/>
              </w:rPr>
              <w:t>
8 (71638) 2-18-49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Аршалы ауданы, Аршалы кентi, М. Мәметова көшесi, 19-үй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(71644) 2-10-77</w:t>
            </w:r>
            <w:r>
              <w:br/>
            </w:r>
            <w:r>
              <w:rPr>
                <w:rFonts w:ascii="Times New Roman"/>
                <w:b w:val="false"/>
                <w:i w:val="false"/>
                <w:color w:val="000000"/>
                <w:sz w:val="20"/>
              </w:rPr>
              <w:t>
8 (71644) 2-28-28</w:t>
            </w:r>
            <w:r>
              <w:br/>
            </w:r>
            <w:r>
              <w:rPr>
                <w:rFonts w:ascii="Times New Roman"/>
                <w:b w:val="false"/>
                <w:i w:val="false"/>
                <w:color w:val="000000"/>
                <w:sz w:val="20"/>
              </w:rPr>
              <w:t>
8 (71644) 2-10-77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ауданы, Атбасар қаласы, Уәлиханов көшесi, 11-үй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(71643) 2-45-94</w:t>
            </w:r>
            <w:r>
              <w:br/>
            </w:r>
            <w:r>
              <w:rPr>
                <w:rFonts w:ascii="Times New Roman"/>
                <w:b w:val="false"/>
                <w:i w:val="false"/>
                <w:color w:val="000000"/>
                <w:sz w:val="20"/>
              </w:rPr>
              <w:t>
8 (71643) 4-07-22</w:t>
            </w:r>
            <w:r>
              <w:br/>
            </w:r>
            <w:r>
              <w:rPr>
                <w:rFonts w:ascii="Times New Roman"/>
                <w:b w:val="false"/>
                <w:i w:val="false"/>
                <w:color w:val="000000"/>
                <w:sz w:val="20"/>
              </w:rPr>
              <w:t>
8 (71643) 4-12-58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Астрахан ауданы, Астраханка ауылы, Әл-Фараби көшесi, 44-үй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(71641) 2-35-96</w:t>
            </w:r>
            <w:r>
              <w:br/>
            </w:r>
            <w:r>
              <w:rPr>
                <w:rFonts w:ascii="Times New Roman"/>
                <w:b w:val="false"/>
                <w:i w:val="false"/>
                <w:color w:val="000000"/>
                <w:sz w:val="20"/>
              </w:rPr>
              <w:t>
8 (71641) 2-21-94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Бұланды ауданы, Макинск қаласы, Сейфуллин көшесi, 18 б-үй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(71646) 2-37-20</w:t>
            </w:r>
            <w:r>
              <w:br/>
            </w:r>
            <w:r>
              <w:rPr>
                <w:rFonts w:ascii="Times New Roman"/>
                <w:b w:val="false"/>
                <w:i w:val="false"/>
                <w:color w:val="000000"/>
                <w:sz w:val="20"/>
              </w:rPr>
              <w:t>
8 (71646) 2-37-81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ауданы, Щучинск қаласы, Абылай хан көшесi, 28-үй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(71636) 4-29-97</w:t>
            </w:r>
            <w:r>
              <w:br/>
            </w:r>
            <w:r>
              <w:rPr>
                <w:rFonts w:ascii="Times New Roman"/>
                <w:b w:val="false"/>
                <w:i w:val="false"/>
                <w:color w:val="000000"/>
                <w:sz w:val="20"/>
              </w:rPr>
              <w:t>
8 (71636) 4-28-91</w:t>
            </w:r>
            <w:r>
              <w:br/>
            </w:r>
            <w:r>
              <w:rPr>
                <w:rFonts w:ascii="Times New Roman"/>
                <w:b w:val="false"/>
                <w:i w:val="false"/>
                <w:color w:val="000000"/>
                <w:sz w:val="20"/>
              </w:rPr>
              <w:t>
8 (71636) 4-59-28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Егiндiкөл ауданы, Егiндiкөл ауылы, Жеңiс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(71642) 2-12-57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Ерейментау ауданы, Ерейментау қаласы, Мұсабаев көшесi, 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(71633) 2-44-92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Еңбекшiлдер ауданы, Степняк қаласы, Сыздықов көшесi, 2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(71639) 2-22-41</w:t>
            </w:r>
            <w:r>
              <w:br/>
            </w:r>
            <w:r>
              <w:rPr>
                <w:rFonts w:ascii="Times New Roman"/>
                <w:b w:val="false"/>
                <w:i w:val="false"/>
                <w:color w:val="000000"/>
                <w:sz w:val="20"/>
              </w:rPr>
              <w:t>
8 (71639) 2-22-42</w:t>
            </w:r>
            <w:r>
              <w:br/>
            </w:r>
            <w:r>
              <w:rPr>
                <w:rFonts w:ascii="Times New Roman"/>
                <w:b w:val="false"/>
                <w:i w:val="false"/>
                <w:color w:val="000000"/>
                <w:sz w:val="20"/>
              </w:rPr>
              <w:t>
8 (71639) 2-22-18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Есiл қаласы, Жеңiс көшесi, 56-үй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(71647) 2-22-07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ауданы, Державинск қаласы, Ғабдуллин көшесi, 104-үй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(71648) 9-00-35</w:t>
            </w:r>
            <w:r>
              <w:br/>
            </w:r>
            <w:r>
              <w:rPr>
                <w:rFonts w:ascii="Times New Roman"/>
                <w:b w:val="false"/>
                <w:i w:val="false"/>
                <w:color w:val="000000"/>
                <w:sz w:val="20"/>
              </w:rPr>
              <w:t>
8 (71647) 2-22-05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 ауданы, Жақсы ауылы, Ленин көшесi, 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(71635) 2-17-10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Зерендi ауданы, Зерендi ауылы, Мир көшесi, 52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(71632) 2-00-74</w:t>
            </w:r>
            <w:r>
              <w:br/>
            </w:r>
            <w:r>
              <w:rPr>
                <w:rFonts w:ascii="Times New Roman"/>
                <w:b w:val="false"/>
                <w:i w:val="false"/>
                <w:color w:val="000000"/>
                <w:sz w:val="20"/>
              </w:rPr>
              <w:t>
8 (71632) 2-29-43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Қорғалжын ауданы, Қорғалжын ауылы, Абай көшесi, 44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(71637) 2-17-83</w:t>
            </w:r>
            <w:r>
              <w:br/>
            </w:r>
            <w:r>
              <w:rPr>
                <w:rFonts w:ascii="Times New Roman"/>
                <w:b w:val="false"/>
                <w:i w:val="false"/>
                <w:color w:val="000000"/>
                <w:sz w:val="20"/>
              </w:rPr>
              <w:t>
8 (71637) 2-20-36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Степногорск қаласы, 4 шағын аудан,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(71645) 2-00-40</w:t>
            </w:r>
            <w:r>
              <w:br/>
            </w:r>
            <w:r>
              <w:rPr>
                <w:rFonts w:ascii="Times New Roman"/>
                <w:b w:val="false"/>
                <w:i w:val="false"/>
                <w:color w:val="000000"/>
                <w:sz w:val="20"/>
              </w:rPr>
              <w:t>
8 (71645) 2-00-30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Сандықтау ауданы, Балкашино ауылы, Абылай хан көшесi, 119-үй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(71640) 9-26-66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Целиноград ауданы, Ақмол ауылы, Гагарин көшесi, 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(71651) 3-12-30</w:t>
            </w:r>
            <w:r>
              <w:br/>
            </w:r>
            <w:r>
              <w:rPr>
                <w:rFonts w:ascii="Times New Roman"/>
                <w:b w:val="false"/>
                <w:i w:val="false"/>
                <w:color w:val="000000"/>
                <w:sz w:val="20"/>
              </w:rPr>
              <w:t>
8 (71651) 3-11-98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Шортанды ауданы, Шортанды кентi, Безымянный қиылысы,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(71631) 2-17-97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«Ақтөбе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Тургенев көшесi, 109-үй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56-57-87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Ақтөбе қалалық бөлiмi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Ақтөбе қаласы, Тургенев көшесi, 109-үй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57-80-27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ауылы (Жилянка)</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Қарғалы ауданы, Карғалы ауылы (Жилянка), Сәтбаев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(7132) 98-60-06</w:t>
            </w:r>
            <w:r>
              <w:br/>
            </w:r>
            <w:r>
              <w:rPr>
                <w:rFonts w:ascii="Times New Roman"/>
                <w:b w:val="false"/>
                <w:i w:val="false"/>
                <w:color w:val="000000"/>
                <w:sz w:val="20"/>
              </w:rPr>
              <w:t>
8 (7132) 98-60-05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 ауданы, Алға қаласы, Киров көшесi,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(71337) 3-20-79</w:t>
            </w:r>
            <w:r>
              <w:br/>
            </w:r>
            <w:r>
              <w:rPr>
                <w:rFonts w:ascii="Times New Roman"/>
                <w:b w:val="false"/>
                <w:i w:val="false"/>
                <w:color w:val="000000"/>
                <w:sz w:val="20"/>
              </w:rPr>
              <w:t>
8 (71337) 3-10-96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Мәртөк ауданы, Мәртөк кентi, Байтұрсынов көшесi, 1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(71331) 22-4-13</w:t>
            </w:r>
            <w:r>
              <w:br/>
            </w:r>
            <w:r>
              <w:rPr>
                <w:rFonts w:ascii="Times New Roman"/>
                <w:b w:val="false"/>
                <w:i w:val="false"/>
                <w:color w:val="000000"/>
                <w:sz w:val="20"/>
              </w:rPr>
              <w:t>
8 (71331) 22-1-14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ауданы, Хромтау қаласы, Абай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(71336) 26-6-33</w:t>
            </w:r>
            <w:r>
              <w:br/>
            </w:r>
            <w:r>
              <w:rPr>
                <w:rFonts w:ascii="Times New Roman"/>
                <w:b w:val="false"/>
                <w:i w:val="false"/>
                <w:color w:val="000000"/>
                <w:sz w:val="20"/>
              </w:rPr>
              <w:t>
8 (71336) 26-6-34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Қандыағаш қаласы, Молодежный шағын ауданы, 47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(71333) 30-2-19</w:t>
            </w:r>
            <w:r>
              <w:br/>
            </w:r>
            <w:r>
              <w:rPr>
                <w:rFonts w:ascii="Times New Roman"/>
                <w:b w:val="false"/>
                <w:i w:val="false"/>
                <w:color w:val="000000"/>
                <w:sz w:val="20"/>
              </w:rPr>
              <w:t>
8 (71333) 30-2-18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Ембi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ауданы, Ембi қаласы, Әмiров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(71334) 23-9-83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Темiр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 ауданы, Шұбарқұдық кентi, Байғанин көшесi, 15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(71346) 23-5-83</w:t>
            </w:r>
            <w:r>
              <w:br/>
            </w:r>
            <w:r>
              <w:rPr>
                <w:rFonts w:ascii="Times New Roman"/>
                <w:b w:val="false"/>
                <w:i w:val="false"/>
                <w:color w:val="000000"/>
                <w:sz w:val="20"/>
              </w:rPr>
              <w:t>
8 (71334) 23-9-87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Қобда ауданы, Қобда кентi, Нұрымжанов қиылысы, 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(71341) 22-1-47</w:t>
            </w:r>
            <w:r>
              <w:br/>
            </w:r>
            <w:r>
              <w:rPr>
                <w:rFonts w:ascii="Times New Roman"/>
                <w:b w:val="false"/>
                <w:i w:val="false"/>
                <w:color w:val="000000"/>
                <w:sz w:val="20"/>
              </w:rPr>
              <w:t>
8 (71341) 22-1-38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аудандық бөлiмi, Бадамша ауылы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Қарғалы ауданы, Бадамша ауылы, Әйтеке би көшесi, 27-үй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(71342) 23-4-64</w:t>
            </w:r>
            <w:r>
              <w:br/>
            </w:r>
            <w:r>
              <w:rPr>
                <w:rFonts w:ascii="Times New Roman"/>
                <w:b w:val="false"/>
                <w:i w:val="false"/>
                <w:color w:val="000000"/>
                <w:sz w:val="20"/>
              </w:rPr>
              <w:t>
8 (71342) 23-4-62</w:t>
            </w:r>
          </w:p>
        </w:tc>
      </w:tr>
      <w:tr>
        <w:trPr>
          <w:trHeight w:val="69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Ойыл ауданы, Ойыл ауылы, Көкжар көшесi, 64-үй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(71332) 21-1-81</w:t>
            </w:r>
            <w:r>
              <w:br/>
            </w:r>
            <w:r>
              <w:rPr>
                <w:rFonts w:ascii="Times New Roman"/>
                <w:b w:val="false"/>
                <w:i w:val="false"/>
                <w:color w:val="000000"/>
                <w:sz w:val="20"/>
              </w:rPr>
              <w:t>
8 (71332) 21-1-82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Әйтеке би аудандық бөлiмi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ауданы, Комсомол ауылы, Балдырған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(71339) 22-3-73</w:t>
            </w:r>
            <w:r>
              <w:br/>
            </w:r>
            <w:r>
              <w:rPr>
                <w:rFonts w:ascii="Times New Roman"/>
                <w:b w:val="false"/>
                <w:i w:val="false"/>
                <w:color w:val="000000"/>
                <w:sz w:val="20"/>
              </w:rPr>
              <w:t>
8 (71339) 22-3-74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Байғанин ауданы, Қарауылкелдi ауылы, Барақ батыр көшесi, 41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(71345) 23-5-86</w:t>
            </w:r>
            <w:r>
              <w:br/>
            </w:r>
            <w:r>
              <w:rPr>
                <w:rFonts w:ascii="Times New Roman"/>
                <w:b w:val="false"/>
                <w:i w:val="false"/>
                <w:color w:val="000000"/>
                <w:sz w:val="20"/>
              </w:rPr>
              <w:t>
8 (71345) 23-5-87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Ырғыз ауданы, Ырғыз ауылы, Жангелдi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(71343) 21-8-28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ауданы, Шалқар қаласы, Әйтеке би көшесi, 63-үй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(71335) 23-6-10</w:t>
            </w:r>
            <w:r>
              <w:br/>
            </w:r>
            <w:r>
              <w:rPr>
                <w:rFonts w:ascii="Times New Roman"/>
                <w:b w:val="false"/>
                <w:i w:val="false"/>
                <w:color w:val="000000"/>
                <w:sz w:val="20"/>
              </w:rPr>
              <w:t>
8 (71335) 23-6-11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«Алматы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24-15-06</w:t>
            </w:r>
            <w:r>
              <w:br/>
            </w:r>
            <w:r>
              <w:rPr>
                <w:rFonts w:ascii="Times New Roman"/>
                <w:b w:val="false"/>
                <w:i w:val="false"/>
                <w:color w:val="000000"/>
                <w:sz w:val="20"/>
              </w:rPr>
              <w:t>
8 (7282) 24-41-33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Жансүгiров кентi, Қабанбай батыр көшесi, 20-үй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(72832) 2-14-51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Қапал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Қапал кентi, Алпысбаев көшесi, 3-үй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(72841) 2-17-60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Алакөл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Үшарал қаласы, 8 март көшесi, 63-үй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(72833) 2-35-46</w:t>
            </w:r>
            <w:r>
              <w:br/>
            </w:r>
            <w:r>
              <w:rPr>
                <w:rFonts w:ascii="Times New Roman"/>
                <w:b w:val="false"/>
                <w:i w:val="false"/>
                <w:color w:val="000000"/>
                <w:sz w:val="20"/>
              </w:rPr>
              <w:t>
8 (72833) 2-35-48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Қабанбай кентi, Абылай хан көшесi, 237-үй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(72837) 4-13-85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Бақанас ауылы, Бижанов көшесi, 25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(72773) 95-2-22</w:t>
            </w:r>
            <w:r>
              <w:br/>
            </w:r>
            <w:r>
              <w:rPr>
                <w:rFonts w:ascii="Times New Roman"/>
                <w:b w:val="false"/>
                <w:i w:val="false"/>
                <w:color w:val="000000"/>
                <w:sz w:val="20"/>
              </w:rPr>
              <w:t>
8 (72773) 9-18-20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Еңбекшiқазақ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Есiк қаласы, Абай көшесi, 314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4-54-70</w:t>
            </w:r>
            <w:r>
              <w:br/>
            </w:r>
            <w:r>
              <w:rPr>
                <w:rFonts w:ascii="Times New Roman"/>
                <w:b w:val="false"/>
                <w:i w:val="false"/>
                <w:color w:val="000000"/>
                <w:sz w:val="20"/>
              </w:rPr>
              <w:t>
8 (72775) 4-54-69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ауылы, Бижанов көшесi, 100-үй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(72775) 2-34-96</w:t>
            </w:r>
            <w:r>
              <w:br/>
            </w:r>
            <w:r>
              <w:rPr>
                <w:rFonts w:ascii="Times New Roman"/>
                <w:b w:val="false"/>
                <w:i w:val="false"/>
                <w:color w:val="000000"/>
                <w:sz w:val="20"/>
              </w:rPr>
              <w:t>
8 (72775) 2-34-97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Ескелдi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Қарабұлақ кентi, Оразбеков көшесi, 52-үй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(72836) 3-22-16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Ұзынағаш кентi, Мәжитов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(72770) 2-30-90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Iле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Өтеген батыр кентi, Қуат шағын ауданы, Тәуелсiздiк көшесi, 25-үй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251-74-46</w:t>
            </w:r>
            <w:r>
              <w:br/>
            </w:r>
            <w:r>
              <w:rPr>
                <w:rFonts w:ascii="Times New Roman"/>
                <w:b w:val="false"/>
                <w:i w:val="false"/>
                <w:color w:val="000000"/>
                <w:sz w:val="20"/>
              </w:rPr>
              <w:t>
8 (727) 251-74-47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Боралдай ауылы, Вокзальная көшесi, 6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(72738) 7-82-42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Қараой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Қараой ауылы, Тыңдала көшесi, 9-үй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(7275) 24-88-10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Ақши ауылы, Қонаев көшесi, 29-үй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Қаскелең қаласы, Жанғозин көшесi, 38-үй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(72771) 2-56-86</w:t>
            </w:r>
            <w:r>
              <w:br/>
            </w:r>
            <w:r>
              <w:rPr>
                <w:rFonts w:ascii="Times New Roman"/>
                <w:b w:val="false"/>
                <w:i w:val="false"/>
                <w:color w:val="000000"/>
                <w:sz w:val="20"/>
              </w:rPr>
              <w:t>
8 (72771) 2-56-96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Тау-самалы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 самалы кентi, Рысқұлов көшесi, 129-үй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391-38-58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Шамалған ст., Қонаев көшесi, 1 «В»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(7272) 93-66-33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Үштөбе қаласы, Абылай хан көшесi, 22-үй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(72834) 2-02-07</w:t>
            </w:r>
            <w:r>
              <w:br/>
            </w:r>
            <w:r>
              <w:rPr>
                <w:rFonts w:ascii="Times New Roman"/>
                <w:b w:val="false"/>
                <w:i w:val="false"/>
                <w:color w:val="000000"/>
                <w:sz w:val="20"/>
              </w:rPr>
              <w:t>
8 (72834) 2-20-92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Кербұлақ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Сарыөзек қаласы, Момышұлы көшесi, нөмiрсiз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(72840) 3-25-88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Қоғалы кентi, Желтоқсан көшесi, 45-үй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(72842) 9-10-59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Көксу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Балпық би кентi, Измайлов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(72838) 2-16-19</w:t>
            </w:r>
            <w:r>
              <w:br/>
            </w:r>
            <w:r>
              <w:rPr>
                <w:rFonts w:ascii="Times New Roman"/>
                <w:b w:val="false"/>
                <w:i w:val="false"/>
                <w:color w:val="000000"/>
                <w:sz w:val="20"/>
              </w:rPr>
              <w:t>
8 (72838) 2-16-18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 Қонаев көшесi, 41-үй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4-79-61</w:t>
            </w:r>
            <w:r>
              <w:br/>
            </w:r>
            <w:r>
              <w:rPr>
                <w:rFonts w:ascii="Times New Roman"/>
                <w:b w:val="false"/>
                <w:i w:val="false"/>
                <w:color w:val="000000"/>
                <w:sz w:val="20"/>
              </w:rPr>
              <w:t>
8 (72772) 4-79-60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Шеңгелдi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Шеңгелдi ауылы, Сейфуллин көшесi, 34-үй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(72772) 7-11-94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Сарқант қаласы, Жамбыл көшесi, нөмiрсiз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(72839) 2-35-80</w:t>
            </w:r>
            <w:r>
              <w:br/>
            </w:r>
            <w:r>
              <w:rPr>
                <w:rFonts w:ascii="Times New Roman"/>
                <w:b w:val="false"/>
                <w:i w:val="false"/>
                <w:color w:val="000000"/>
                <w:sz w:val="20"/>
              </w:rPr>
              <w:t>
8 (72839) 2-37-14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Лепсi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Лепсi станциясы, Төлебаев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(72843) 2-10-16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Райымбек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Кеген ауылы, Момышұлы көшесi, нөмiрсiз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(72777) 2-20-84</w:t>
            </w:r>
            <w:r>
              <w:br/>
            </w:r>
            <w:r>
              <w:rPr>
                <w:rFonts w:ascii="Times New Roman"/>
                <w:b w:val="false"/>
                <w:i w:val="false"/>
                <w:color w:val="000000"/>
                <w:sz w:val="20"/>
              </w:rPr>
              <w:t>
8 (72777) 2-20-82</w:t>
            </w:r>
            <w:r>
              <w:br/>
            </w:r>
            <w:r>
              <w:rPr>
                <w:rFonts w:ascii="Times New Roman"/>
                <w:b w:val="false"/>
                <w:i w:val="false"/>
                <w:color w:val="000000"/>
                <w:sz w:val="20"/>
              </w:rPr>
              <w:t>
8 (72777) 2-18-78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Нарынқол ауылы, Райымбек көшесi, нөмiрсiз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(72779) 2-11-65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қаласы, Головацкий көшесi, нөмiрсiз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(72831) 5-51-11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қаласы, Лермонтов көшесi, 53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388-11-30</w:t>
            </w:r>
            <w:r>
              <w:br/>
            </w:r>
            <w:r>
              <w:rPr>
                <w:rFonts w:ascii="Times New Roman"/>
                <w:b w:val="false"/>
                <w:i w:val="false"/>
                <w:color w:val="000000"/>
                <w:sz w:val="20"/>
              </w:rPr>
              <w:t>
8 (72774) 2-21-43</w:t>
            </w:r>
            <w:r>
              <w:br/>
            </w:r>
            <w:r>
              <w:rPr>
                <w:rFonts w:ascii="Times New Roman"/>
                <w:b w:val="false"/>
                <w:i w:val="false"/>
                <w:color w:val="000000"/>
                <w:sz w:val="20"/>
              </w:rPr>
              <w:t>
8 (72774) 2-21-33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Школьная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(72774) 5-80-62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 Тәуелсiздiк көшесi, 67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(7282) 24-49-75</w:t>
            </w:r>
            <w:r>
              <w:br/>
            </w:r>
            <w:r>
              <w:rPr>
                <w:rFonts w:ascii="Times New Roman"/>
                <w:b w:val="false"/>
                <w:i w:val="false"/>
                <w:color w:val="000000"/>
                <w:sz w:val="20"/>
              </w:rPr>
              <w:t>
8 (7282) 24-40-43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Текелi қаласы, Октябрь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(72835) 4-35-38</w:t>
            </w:r>
            <w:r>
              <w:br/>
            </w:r>
            <w:r>
              <w:rPr>
                <w:rFonts w:ascii="Times New Roman"/>
                <w:b w:val="false"/>
                <w:i w:val="false"/>
                <w:color w:val="000000"/>
                <w:sz w:val="20"/>
              </w:rPr>
              <w:t>
8 (72835) 4-35-18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ауылы, Қасымбеков көшесi, 35-үй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(72778) 2-43-35</w:t>
            </w:r>
            <w:r>
              <w:br/>
            </w:r>
            <w:r>
              <w:rPr>
                <w:rFonts w:ascii="Times New Roman"/>
                <w:b w:val="false"/>
                <w:i w:val="false"/>
                <w:color w:val="000000"/>
                <w:sz w:val="20"/>
              </w:rPr>
              <w:t>
8 (72778) 2-43-31</w:t>
            </w:r>
            <w:r>
              <w:br/>
            </w:r>
            <w:r>
              <w:rPr>
                <w:rFonts w:ascii="Times New Roman"/>
                <w:b w:val="false"/>
                <w:i w:val="false"/>
                <w:color w:val="000000"/>
                <w:sz w:val="20"/>
              </w:rPr>
              <w:t>
8 (72778) 2-43-32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«Атырау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21-34-67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облыстық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Сәтбаев даңғылы,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21-29-42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қалалық бөлiм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Баймұханов көшесi, 16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35-75-05</w:t>
            </w:r>
            <w:r>
              <w:br/>
            </w:r>
            <w:r>
              <w:rPr>
                <w:rFonts w:ascii="Times New Roman"/>
                <w:b w:val="false"/>
                <w:i w:val="false"/>
                <w:color w:val="000000"/>
                <w:sz w:val="20"/>
              </w:rPr>
              <w:t>
8 (7122) 35-75-30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қалалық бөлiм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Балықшы, Байжiгiтов көшесi, 80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(7122) 24-34-90</w:t>
            </w:r>
            <w:r>
              <w:br/>
            </w:r>
            <w:r>
              <w:rPr>
                <w:rFonts w:ascii="Times New Roman"/>
                <w:b w:val="false"/>
                <w:i w:val="false"/>
                <w:color w:val="000000"/>
                <w:sz w:val="20"/>
              </w:rPr>
              <w:t>
8 (7122) 24-37-89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Индер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Индер ауданы, Индербор кентi, Меңдiғалиев көшесi, 30-үй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(71234) 2-12-96</w:t>
            </w:r>
            <w:r>
              <w:br/>
            </w:r>
            <w:r>
              <w:rPr>
                <w:rFonts w:ascii="Times New Roman"/>
                <w:b w:val="false"/>
                <w:i w:val="false"/>
                <w:color w:val="000000"/>
                <w:sz w:val="20"/>
              </w:rPr>
              <w:t>
8 (71234) 2-18-38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Махамбет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Махамбет ауданы, Махамбет ауылы, Абай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(71236) 2-24-96</w:t>
            </w:r>
            <w:r>
              <w:br/>
            </w:r>
            <w:r>
              <w:rPr>
                <w:rFonts w:ascii="Times New Roman"/>
                <w:b w:val="false"/>
                <w:i w:val="false"/>
                <w:color w:val="000000"/>
                <w:sz w:val="20"/>
              </w:rPr>
              <w:t>
8 (71236) 2-15-25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Қызылқоға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Қызылқоға ауданы, Миялы ауылы, Абай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(71238) 2-20-46</w:t>
            </w:r>
            <w:r>
              <w:br/>
            </w:r>
            <w:r>
              <w:rPr>
                <w:rFonts w:ascii="Times New Roman"/>
                <w:b w:val="false"/>
                <w:i w:val="false"/>
                <w:color w:val="000000"/>
                <w:sz w:val="20"/>
              </w:rPr>
              <w:t>
8 (71238) 2-20-27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Жылыой ауданы, Құлсары қаласы, Бейбiтшiлiк көшесi, 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(71237) 5-03-54</w:t>
            </w:r>
            <w:r>
              <w:br/>
            </w:r>
            <w:r>
              <w:rPr>
                <w:rFonts w:ascii="Times New Roman"/>
                <w:b w:val="false"/>
                <w:i w:val="false"/>
                <w:color w:val="000000"/>
                <w:sz w:val="20"/>
              </w:rPr>
              <w:t>
8 (71237) 5-01-28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Құрманғазы ауданы, Ганюшкино ауылы, Есболаев көшесi, 66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(71233) 2-05-13</w:t>
            </w:r>
            <w:r>
              <w:br/>
            </w:r>
            <w:r>
              <w:rPr>
                <w:rFonts w:ascii="Times New Roman"/>
                <w:b w:val="false"/>
                <w:i w:val="false"/>
                <w:color w:val="000000"/>
                <w:sz w:val="20"/>
              </w:rPr>
              <w:t>
8 (71233) 2-07-14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Мақат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Мақат ауданы, Мақат кентi, Центральная көшесi, 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(71239) 3-22-97</w:t>
            </w:r>
            <w:r>
              <w:br/>
            </w:r>
            <w:r>
              <w:rPr>
                <w:rFonts w:ascii="Times New Roman"/>
                <w:b w:val="false"/>
                <w:i w:val="false"/>
                <w:color w:val="000000"/>
                <w:sz w:val="20"/>
              </w:rPr>
              <w:t>
8 (71239) 3-22-96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Исатай ауданы, Аққыстау ауылы, Егемендi Қазақстан көшесi, 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(71231) 2-16-70</w:t>
            </w:r>
            <w:r>
              <w:br/>
            </w:r>
            <w:r>
              <w:rPr>
                <w:rFonts w:ascii="Times New Roman"/>
                <w:b w:val="false"/>
                <w:i w:val="false"/>
                <w:color w:val="000000"/>
                <w:sz w:val="20"/>
              </w:rPr>
              <w:t>
8 (71231) 2-16-69</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«Шығыс Қазақстан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көшесi, 37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8 (7232) 28-94-67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Өскемен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Сәтбаев даңғылы, 20/1-үй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Өскемен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көшесi, 99/1-үй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8 (7232) 22-81-37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Глубоков ауданы, Глубокое кентi, Попович көшесi, 22-үй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Жангелдин көшесi, 52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Зырянов ауданы, Зырянов қаласы, Стахановская көшесi, 39-үй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Қатонқарағай ауданы, Үлкен–Нарын ауылы, Абылай хан көшесi, 96-үй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Күршiм ауданы, Күршiм ауылы, Б. Момышұлы көшесi, 77-үй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 хан көшесi,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Молодежный кентi, 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3-шағын ауданы,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Семей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квартал, 21-үй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8 (7222) 33-55-93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Семей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Семей қаласы, Найманбаев көшесi, 161 «А» 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Дүйсенов көшесi, 84-үй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көшесi, 2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көшесi, 25-үй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Достық көшесi, 98-үй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6-54-00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ауданы, Курчатов қаласы, Абай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2-21-66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Көкпектi ауданы, Көкпектi ауылы, Шериаздан көшесi, 38-үй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2-21-71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 хан көшесi, 116-үй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2-19-85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«Жамбыл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56-90-01</w:t>
            </w:r>
            <w:r>
              <w:br/>
            </w:r>
            <w:r>
              <w:rPr>
                <w:rFonts w:ascii="Times New Roman"/>
                <w:b w:val="false"/>
                <w:i w:val="false"/>
                <w:color w:val="000000"/>
                <w:sz w:val="20"/>
              </w:rPr>
              <w:t>
8 (7262) 46-00-28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К. Қойгелдi көшесi, 158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43-84-21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Сәтбаев көшесi, 1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Талас шағын ауданы, 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(72622) 6-17-78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Абай даңғылы, 232-үй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56-90-04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Байзақ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Сарыкемер ауылы, Медеуов көшесi, 33-үй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(72637) 2-28-04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Аса ауылы, Абай көшесi, 127-үй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2-11-99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Жуалы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 Момышұлы ауылы, Сауранбекұлы көшесi, 49-үй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(72635) 5-02-46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Кордай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Домалақ Ана көшесi, 215-үй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(72636) 2-13-52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ауылы, Исмаилов көшесi, 232-үй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(72632) 4-42-54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Рысқұлбеков көшесi, 215-үй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(72642) 2-47-93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Жiбек жолы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(72634) 6-33-00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Каратау қаласы, Молдағұлова көшесi, 51-үй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(72644) 6-33-93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Жiбек жолы көшесi, 71-үй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(72631) 2-18-10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қаласы, Автобаза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(72643) 2-17-97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Гродеково ауылы, Мир көшесi, 88-үй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(72633) 3-16-76</w:t>
            </w:r>
            <w:r>
              <w:br/>
            </w:r>
            <w:r>
              <w:rPr>
                <w:rFonts w:ascii="Times New Roman"/>
                <w:b w:val="false"/>
                <w:i w:val="false"/>
                <w:color w:val="000000"/>
                <w:sz w:val="20"/>
              </w:rPr>
              <w:t>
8 (7262) 51-23-24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«Батыс Қазақстан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 Жамбыл көшесi, 81/2-үй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(7112) 23-68-81</w:t>
            </w:r>
            <w:r>
              <w:br/>
            </w:r>
            <w:r>
              <w:rPr>
                <w:rFonts w:ascii="Times New Roman"/>
                <w:b w:val="false"/>
                <w:i w:val="false"/>
                <w:color w:val="000000"/>
                <w:sz w:val="20"/>
              </w:rPr>
              <w:t>
8 (7112) 28-25-27</w:t>
            </w:r>
            <w:r>
              <w:br/>
            </w:r>
            <w:r>
              <w:rPr>
                <w:rFonts w:ascii="Times New Roman"/>
                <w:b w:val="false"/>
                <w:i w:val="false"/>
                <w:color w:val="000000"/>
                <w:sz w:val="20"/>
              </w:rPr>
              <w:t>
8 (7112) 28-29-14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Чапаев ауылы, Ақжайық қиылысы, 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8-711-36-92-580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Бөкей ордасы ауданы, Сайхин ауылы, Берғалиев көшесi, 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8-711-40-21-847</w:t>
            </w:r>
            <w:r>
              <w:br/>
            </w:r>
            <w:r>
              <w:rPr>
                <w:rFonts w:ascii="Times New Roman"/>
                <w:b w:val="false"/>
                <w:i w:val="false"/>
                <w:color w:val="000000"/>
                <w:sz w:val="20"/>
              </w:rPr>
              <w:t>
8-711-40-21-835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Бөрiлi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Бөрiлi ауданы, Ақсай қаласы, Железнодорожная көшесi, 121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8-711-33-35-550</w:t>
            </w:r>
            <w:r>
              <w:br/>
            </w:r>
            <w:r>
              <w:rPr>
                <w:rFonts w:ascii="Times New Roman"/>
                <w:b w:val="false"/>
                <w:i w:val="false"/>
                <w:color w:val="000000"/>
                <w:sz w:val="20"/>
              </w:rPr>
              <w:t>
8-711-33-36-778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Жаңақала ауданы, Жаңақала ауылы, Халықтар достығы көшесi, 63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8-711-41-22-403</w:t>
            </w:r>
            <w:r>
              <w:br/>
            </w:r>
            <w:r>
              <w:rPr>
                <w:rFonts w:ascii="Times New Roman"/>
                <w:b w:val="false"/>
                <w:i w:val="false"/>
                <w:color w:val="000000"/>
                <w:sz w:val="20"/>
              </w:rPr>
              <w:t>
8-711-41-22-404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Жәнiбек ауданы, Жәнiбек ауылы, Иманов көшесi, 79-үй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8-711-35-22-425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 ауданы, Переметное ауылы, Гагарин көшесi, 69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8-711-30-23-614</w:t>
            </w:r>
            <w:r>
              <w:br/>
            </w:r>
            <w:r>
              <w:rPr>
                <w:rFonts w:ascii="Times New Roman"/>
                <w:b w:val="false"/>
                <w:i w:val="false"/>
                <w:color w:val="000000"/>
                <w:sz w:val="20"/>
              </w:rPr>
              <w:t>
8-711-30-23-616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Казталов ауылы, Лұқманов көшесi, 22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8-711-44-32-204</w:t>
            </w:r>
            <w:r>
              <w:br/>
            </w:r>
            <w:r>
              <w:rPr>
                <w:rFonts w:ascii="Times New Roman"/>
                <w:b w:val="false"/>
                <w:i w:val="false"/>
                <w:color w:val="000000"/>
                <w:sz w:val="20"/>
              </w:rPr>
              <w:t>
8-711-44-32-205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Қаратөбе ауданы, Қаратөбе ауылы, Құрманғалиев көшесi, 23/1-үй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8-711-45-31-800</w:t>
            </w:r>
            <w:r>
              <w:br/>
            </w:r>
            <w:r>
              <w:rPr>
                <w:rFonts w:ascii="Times New Roman"/>
                <w:b w:val="false"/>
                <w:i w:val="false"/>
                <w:color w:val="000000"/>
                <w:sz w:val="20"/>
              </w:rPr>
              <w:t>
8-711-45-31-463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Сырым ауданы, Жымпиты ауылы, Казахстанская көшесi, 11/2-үй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8-711-34-31-446</w:t>
            </w:r>
            <w:r>
              <w:br/>
            </w:r>
            <w:r>
              <w:rPr>
                <w:rFonts w:ascii="Times New Roman"/>
                <w:b w:val="false"/>
                <w:i w:val="false"/>
                <w:color w:val="000000"/>
                <w:sz w:val="20"/>
              </w:rPr>
              <w:t>
8-711-34-31-447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Тасқала ауданы, Тасқала ауылы, Вокзальная көшесi, 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8-711-39-22-398</w:t>
            </w:r>
            <w:r>
              <w:br/>
            </w:r>
            <w:r>
              <w:rPr>
                <w:rFonts w:ascii="Times New Roman"/>
                <w:b w:val="false"/>
                <w:i w:val="false"/>
                <w:color w:val="000000"/>
                <w:sz w:val="20"/>
              </w:rPr>
              <w:t>
8-711-39-21-979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Федоровка ауылы, Юбилейная көшесi, 24-үй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8-711-32-23-378</w:t>
            </w:r>
            <w:r>
              <w:br/>
            </w:r>
            <w:r>
              <w:rPr>
                <w:rFonts w:ascii="Times New Roman"/>
                <w:b w:val="false"/>
                <w:i w:val="false"/>
                <w:color w:val="000000"/>
                <w:sz w:val="20"/>
              </w:rPr>
              <w:t>
8-711-32-23-379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Шынғырлау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Шыңғырлау ауданы, Шыңғырлау ауылы, Тайманов көшесi, 95-үй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8-711-37-33-311</w:t>
            </w:r>
            <w:r>
              <w:br/>
            </w:r>
            <w:r>
              <w:rPr>
                <w:rFonts w:ascii="Times New Roman"/>
                <w:b w:val="false"/>
                <w:i w:val="false"/>
                <w:color w:val="000000"/>
                <w:sz w:val="20"/>
              </w:rPr>
              <w:t>
8-711-37-34-420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Казталов ауданы, Жалпақтал ауылы, С. Датұлы көшесi,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8-711-38-21-044</w:t>
            </w:r>
            <w:r>
              <w:br/>
            </w:r>
            <w:r>
              <w:rPr>
                <w:rFonts w:ascii="Times New Roman"/>
                <w:b w:val="false"/>
                <w:i w:val="false"/>
                <w:color w:val="000000"/>
                <w:sz w:val="20"/>
              </w:rPr>
              <w:t>
8-711-38-21-045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Дарья селолық округi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Зеленовск ауданы, Дарьинское ауылы, Балдырған көшесi, 27/1-үй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8-711-31-24-080</w:t>
            </w:r>
            <w:r>
              <w:br/>
            </w:r>
            <w:r>
              <w:rPr>
                <w:rFonts w:ascii="Times New Roman"/>
                <w:b w:val="false"/>
                <w:i w:val="false"/>
                <w:color w:val="000000"/>
                <w:sz w:val="20"/>
              </w:rPr>
              <w:t>
8-711-31-24-082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ауданының Тайпақ селолық округi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ауданы, Тайпақ ауылы, Шемякин көшесi, 13-үй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8-711-42-21-884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ауданының Ақжайық селолық округi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Теректi ауданы, Ақжайық ауылы, Ақжайық көшесi, 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8-711-43-91-316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«Қарағанды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41-63-10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Ержанов көшесi, 47/3-үй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33-13-10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Чкалов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41-03-92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Мұқанов көшесi, 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77-26-57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көшесi, 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45-71-01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шағын ауданы, 6/7-үй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32-92-51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Серов көшесi, 73-үй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(7212) 93-16-94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Темiртау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Блюхер көшесi, 23-үй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44-67-45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Темiртау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 99-79-96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Абай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Абай көшесi, 54-үй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(72131) 4-77-07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Абай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Топар кентi, Қазыбек би көшесi, 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(72153) 3-04-46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Сораң қалалық бөлiмі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Сораң қаласы, Жамбыл көшесi, 85-үй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4-25-26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Шахтинск қалалық бөлiмі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А. Құнанбаев даңғылы, 65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5-21-25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Шахтинск қалалық бөлiмі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Шахтинск қаласы, Шахан кентi, 10/16 квартал, 16-үй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(72156) 3-20-99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Осакаров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кентi, Пристационная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(72149) 4-32-62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Осакаров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 ауданы, Молодежный кентi, Абай көшесi, 13-үй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(72148) 2-22-46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қалалық бөлiмі</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Сәтбаев қаласы, Сәтбаев даңғылы, 111-үй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(71063) 4-03-47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Бөкейхан көшесi, 20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(71036) 6-83-37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Жапақов көшесi, 23/1, Ағадыр кентi, Тәуелсiз Қазақстан көшесi, 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Б. Момышұлы көшесi, 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(7102) 73-81-09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Жаңаарқа ауданы, А. Оспанов көшесi, 40, Атасу кентi</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(71030) 2-69-09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Қаражал қаласы, Ленин көшесi, 18-үй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2-70-21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Приозерск қаласы, Балқаш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(71039) 5-27-37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Бұқар жырау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Абылай хан көшесi, 37, Ботақара кентi</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(72154) 2-23-73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Бұқар жырау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Бұқар жырау ауданы, Мир көшесi, 24-үй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(72138) 3-15-62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Ақтоғай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кентi, Бөкейхан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(71037) 2-11-05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Ақтоғай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Сарышаған кентi, Абай көшесi,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(71038) 22-3-39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Киевка кентi, Сүлейменовтер көшесi, 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(721-44) 2-11-11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кентi, Амангелдi көшесi, 29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Әубәкiров көшесi, 21-үй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(72146) 3-17-03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«Қостанай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Таран көшесi, 114-үй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53-44-84</w:t>
            </w:r>
            <w:r>
              <w:br/>
            </w:r>
            <w:r>
              <w:rPr>
                <w:rFonts w:ascii="Times New Roman"/>
                <w:b w:val="false"/>
                <w:i w:val="false"/>
                <w:color w:val="000000"/>
                <w:sz w:val="20"/>
              </w:rPr>
              <w:t>
8 (7142) 53-25-56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қаласы, Гашика көшесi, 14-үй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26-45-51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Алтынсарин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Силантьевка кентi, Ленин көшесi, 51-үй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(71445) 21-5-28</w:t>
            </w:r>
            <w:r>
              <w:br/>
            </w:r>
            <w:r>
              <w:rPr>
                <w:rFonts w:ascii="Times New Roman"/>
                <w:b w:val="false"/>
                <w:i w:val="false"/>
                <w:color w:val="000000"/>
                <w:sz w:val="20"/>
              </w:rPr>
              <w:t>
8 (71445) 21-5-29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Амангелдi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Амангелдi ауылы, Майлин көшесi, 27/7-үй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(71440) 21-2-55</w:t>
            </w:r>
            <w:r>
              <w:br/>
            </w:r>
            <w:r>
              <w:rPr>
                <w:rFonts w:ascii="Times New Roman"/>
                <w:b w:val="false"/>
                <w:i w:val="false"/>
                <w:color w:val="000000"/>
                <w:sz w:val="20"/>
              </w:rPr>
              <w:t>
8 (71440) 21-2-69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Арқалық қаласы, Абай көшесi, 62-үй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(71430) 75-6-87</w:t>
            </w:r>
            <w:r>
              <w:br/>
            </w:r>
            <w:r>
              <w:rPr>
                <w:rFonts w:ascii="Times New Roman"/>
                <w:b w:val="false"/>
                <w:i w:val="false"/>
                <w:color w:val="000000"/>
                <w:sz w:val="20"/>
              </w:rPr>
              <w:t>
8 (71430) 75-6-86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Әулиекөл ауылы, Ленин көшесi, 32-үй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(71453) 21-8-31</w:t>
            </w:r>
            <w:r>
              <w:br/>
            </w:r>
            <w:r>
              <w:rPr>
                <w:rFonts w:ascii="Times New Roman"/>
                <w:b w:val="false"/>
                <w:i w:val="false"/>
                <w:color w:val="000000"/>
                <w:sz w:val="20"/>
              </w:rPr>
              <w:t>
8 (71453) 21-9-02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Денисов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Денисовка ауылы, Советская көшесi, 13-үй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(71434) 22-0-30</w:t>
            </w:r>
            <w:r>
              <w:br/>
            </w:r>
            <w:r>
              <w:rPr>
                <w:rFonts w:ascii="Times New Roman"/>
                <w:b w:val="false"/>
                <w:i w:val="false"/>
                <w:color w:val="000000"/>
                <w:sz w:val="20"/>
              </w:rPr>
              <w:t>
8 (71434) 92-7-16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Жангелдин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Жангелдин ауданы, Торғай ауылы, 8 март көшесi, 37-үй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(71439) 22-0-05</w:t>
            </w:r>
            <w:r>
              <w:br/>
            </w:r>
            <w:r>
              <w:rPr>
                <w:rFonts w:ascii="Times New Roman"/>
                <w:b w:val="false"/>
                <w:i w:val="false"/>
                <w:color w:val="000000"/>
                <w:sz w:val="20"/>
              </w:rPr>
              <w:t>
8 (71439) 21-5-85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Жiтiқара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Жiтiқара қаласы, Ленин көшесi, 108-үй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(71435) 28-2-83</w:t>
            </w:r>
            <w:r>
              <w:br/>
            </w:r>
            <w:r>
              <w:rPr>
                <w:rFonts w:ascii="Times New Roman"/>
                <w:b w:val="false"/>
                <w:i w:val="false"/>
                <w:color w:val="000000"/>
                <w:sz w:val="20"/>
              </w:rPr>
              <w:t>
8 (71435) 28-2-00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Қамысты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Қамысты ауданы, Қамысты ауылы, Ержанов көшесi, 66-үй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(71437) 22-2-76</w:t>
            </w:r>
            <w:r>
              <w:br/>
            </w:r>
            <w:r>
              <w:rPr>
                <w:rFonts w:ascii="Times New Roman"/>
                <w:b w:val="false"/>
                <w:i w:val="false"/>
                <w:color w:val="000000"/>
                <w:sz w:val="20"/>
              </w:rPr>
              <w:t>
8 (71437) 22-2-75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Қостанай облысы, Қарабалық ауданы, Қарабалық кентi, Космонавттар көшесi, 16-үй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(71441) 32-9-61</w:t>
            </w:r>
            <w:r>
              <w:br/>
            </w:r>
            <w:r>
              <w:rPr>
                <w:rFonts w:ascii="Times New Roman"/>
                <w:b w:val="false"/>
                <w:i w:val="false"/>
                <w:color w:val="000000"/>
                <w:sz w:val="20"/>
              </w:rPr>
              <w:t>
8 (71441) 32-5-02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Қарасу ауданы, Қарасу ауылы, Комсомольская көшесi, 24-үй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(71452) 22-1-47</w:t>
            </w:r>
            <w:r>
              <w:br/>
            </w:r>
            <w:r>
              <w:rPr>
                <w:rFonts w:ascii="Times New Roman"/>
                <w:b w:val="false"/>
                <w:i w:val="false"/>
                <w:color w:val="000000"/>
                <w:sz w:val="20"/>
              </w:rPr>
              <w:t>
8 (71452) 21-9-69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Лисаковск қаласы, 4-шағын ауданы, 25-үй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(71433) 32-0-90</w:t>
            </w:r>
            <w:r>
              <w:br/>
            </w:r>
            <w:r>
              <w:rPr>
                <w:rFonts w:ascii="Times New Roman"/>
                <w:b w:val="false"/>
                <w:i w:val="false"/>
                <w:color w:val="000000"/>
                <w:sz w:val="20"/>
              </w:rPr>
              <w:t>
8 (71433) 35-3-89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Меңдiқара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Меңдiқара ауданы, Боровское ауылы, Королев көшесi, 4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(714-43) 22-4-60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Наурызым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Наурызым ауданы, Қарамендi кентi, Шақшақ Жәнiбек көшесi, 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(714-54) 21-0-53</w:t>
            </w:r>
            <w:r>
              <w:br/>
            </w:r>
            <w:r>
              <w:rPr>
                <w:rFonts w:ascii="Times New Roman"/>
                <w:b w:val="false"/>
                <w:i w:val="false"/>
                <w:color w:val="000000"/>
                <w:sz w:val="20"/>
              </w:rPr>
              <w:t>
8 (714-54) 21-0-15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Рудный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Космонавттар даңғылы, 12-үй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49-8-02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Рудный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Рудный қаласы, Корчагин көшесi, 76-үй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(71431) 90-0-38</w:t>
            </w:r>
            <w:r>
              <w:br/>
            </w:r>
            <w:r>
              <w:rPr>
                <w:rFonts w:ascii="Times New Roman"/>
                <w:b w:val="false"/>
                <w:i w:val="false"/>
                <w:color w:val="000000"/>
                <w:sz w:val="20"/>
              </w:rPr>
              <w:t>
8 (71431) 98-9-47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Сарыкөл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Сарыкөл ауданы, Сарыкөл кентi, Ленин көшесi, 104-үй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(71451) 21-3-21</w:t>
            </w:r>
            <w:r>
              <w:br/>
            </w:r>
            <w:r>
              <w:rPr>
                <w:rFonts w:ascii="Times New Roman"/>
                <w:b w:val="false"/>
                <w:i w:val="false"/>
                <w:color w:val="000000"/>
                <w:sz w:val="20"/>
              </w:rPr>
              <w:t>
8 (71451) 21-2-09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Таран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Таран ауданы, Таран ауылы, Калинин көшесi, 93-үй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(71436) 36-5-89</w:t>
            </w:r>
            <w:r>
              <w:br/>
            </w:r>
            <w:r>
              <w:rPr>
                <w:rFonts w:ascii="Times New Roman"/>
                <w:b w:val="false"/>
                <w:i w:val="false"/>
                <w:color w:val="000000"/>
                <w:sz w:val="20"/>
              </w:rPr>
              <w:t>
8 (71436) 37-4-52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Ұзынкөл ауданы, Ұзынкөл ауылы, Абай көшесi, 79-үй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(71444) 21-5-67</w:t>
            </w:r>
            <w:r>
              <w:br/>
            </w:r>
            <w:r>
              <w:rPr>
                <w:rFonts w:ascii="Times New Roman"/>
                <w:b w:val="false"/>
                <w:i w:val="false"/>
                <w:color w:val="000000"/>
                <w:sz w:val="20"/>
              </w:rPr>
              <w:t>
8 (71444) 21-1-62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Федоров ауданы, Федоровка ауылы, Красноармейская көшесi, 56-үй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(71442) 22-5-18</w:t>
            </w:r>
            <w:r>
              <w:br/>
            </w:r>
            <w:r>
              <w:rPr>
                <w:rFonts w:ascii="Times New Roman"/>
                <w:b w:val="false"/>
                <w:i w:val="false"/>
                <w:color w:val="000000"/>
                <w:sz w:val="20"/>
              </w:rPr>
              <w:t>
8 (71442) 23-2-83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облысы, Қостанай ауданы, Затобол кентi, Калинин көшесi, 53-үй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(71455) 24-3-15</w:t>
            </w:r>
            <w:r>
              <w:br/>
            </w:r>
            <w:r>
              <w:rPr>
                <w:rFonts w:ascii="Times New Roman"/>
                <w:b w:val="false"/>
                <w:i w:val="false"/>
                <w:color w:val="000000"/>
                <w:sz w:val="20"/>
              </w:rPr>
              <w:t>
8 (71455) 24-3-16</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«Қызылорда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Қызылорда қаласы, Ғ. Мұратбаев көшесi, 2 «Е»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23-07-16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қалалық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Тасбөгет кентi, Амангелдi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21-66-64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қалалық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Жанқожа батыр көшесi, 82-үй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25-60-57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қалалық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Шұғыла шағын ауданы, 45-үй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24-86-11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қалалық бөлiм</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Ақмешiт шағын ауданы, 1 «Б»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(7242) 22-48-27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Байқоңыр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Максимов көшесi, 17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(3362) 27-54-81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Арал қаласы, Қарасақал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(72433) 25-0-02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Қазалы қаласы, Жанқожа батыр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(72438) 26-1-27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Жосалы кентi, Абай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(72437) 2-11-62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Жалағаш кентi, Желтоқсан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(72431) 32-3-03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Тереңөзек кентi, Амангелдi көшесi, 55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(72436) 2-29-00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Шиелi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Шиелi кентi, Рысқұлов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(72432) 4-15-59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Жаңақорған кентi, Сығанақ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(72435) 21-4-51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«Маңғыстау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42-23-11</w:t>
            </w:r>
            <w:r>
              <w:br/>
            </w:r>
            <w:r>
              <w:rPr>
                <w:rFonts w:ascii="Times New Roman"/>
                <w:b w:val="false"/>
                <w:i w:val="false"/>
                <w:color w:val="000000"/>
                <w:sz w:val="20"/>
              </w:rPr>
              <w:t>
8 (7292) 42-23-12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Ақтау қалалық бөлiмi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15 шағын ауданы, 67 «Б»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42-23-17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Жаңаөзен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Өркен шағын ауданы, Оқушылар шығармашылығы үйі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(72934) 5-03-90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Мұнайлы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Мұнайлы ауданы, Маңғыстау ауылы, Қоғамдық ұйымдар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(7292) 46-56-83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Бейнеу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ауылы, Қосай ата көшесi, Жастар орталығы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2-55-35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Бейнеу ауданының № 9 Боранқұл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Боранқұл ауылы, 7 ауыл, "Боранқұлмәдениет" ММ ғимараты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(72932) 3-16-95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Маңғыстау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Шетпе ауылы, Орталық көшесi, 15 (Қазпошта ғимараты)</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(72931) 22-0-79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Қарақия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Құрық ауылы, Уәлиханов көшесi, 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(72937) 22-2-10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Түпқараған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Форт-Шевченко қаласы, Маяулыз көшесi, 6 «Д»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2-30-38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Түпқараған ауданының № 10 Ақшүкiр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Ақшүкiр ауылы, «Жайлау» ЖШС ғимараты, Үштерек көшесi, 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(72938) 33-28-44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Жетiбай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Жетiбай кентi, Жаңақұрылыс көшесi, 10 ғимарат</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(72935) 26-9-33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«Павлодар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Павлов көшесi, 48-үй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33-47-35</w:t>
            </w:r>
            <w:r>
              <w:br/>
            </w:r>
            <w:r>
              <w:rPr>
                <w:rFonts w:ascii="Times New Roman"/>
                <w:b w:val="false"/>
                <w:i w:val="false"/>
                <w:color w:val="000000"/>
                <w:sz w:val="20"/>
              </w:rPr>
              <w:t>
8 (7182) 70-42-01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Кутузов көшесi, 204-үй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34-59-04</w:t>
            </w:r>
            <w:r>
              <w:br/>
            </w:r>
            <w:r>
              <w:rPr>
                <w:rFonts w:ascii="Times New Roman"/>
                <w:b w:val="false"/>
                <w:i w:val="false"/>
                <w:color w:val="000000"/>
                <w:sz w:val="20"/>
              </w:rPr>
              <w:t>
8 (8182) 34-59-05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Павлодар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Исиналиев көшесi, 24-үй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32-04-67</w:t>
            </w:r>
            <w:r>
              <w:br/>
            </w:r>
            <w:r>
              <w:rPr>
                <w:rFonts w:ascii="Times New Roman"/>
                <w:b w:val="false"/>
                <w:i w:val="false"/>
                <w:color w:val="000000"/>
                <w:sz w:val="20"/>
              </w:rPr>
              <w:t>
8 (7182) 70-42-09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Толстой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(7182) 62-92-29</w:t>
            </w:r>
            <w:r>
              <w:br/>
            </w:r>
            <w:r>
              <w:rPr>
                <w:rFonts w:ascii="Times New Roman"/>
                <w:b w:val="false"/>
                <w:i w:val="false"/>
                <w:color w:val="000000"/>
                <w:sz w:val="20"/>
              </w:rPr>
              <w:t>
8 (7182) 32-26-83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Екiбастұз қаласы, Мәшһүр-Жүсiп көшесi, 92/2-үй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(7187) 77-66-93</w:t>
            </w:r>
            <w:r>
              <w:br/>
            </w:r>
            <w:r>
              <w:rPr>
                <w:rFonts w:ascii="Times New Roman"/>
                <w:b w:val="false"/>
                <w:i w:val="false"/>
                <w:color w:val="000000"/>
                <w:sz w:val="20"/>
              </w:rPr>
              <w:t>
8 (7182) 70-42-27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Ленин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 76-90-60</w:t>
            </w:r>
            <w:r>
              <w:br/>
            </w:r>
            <w:r>
              <w:rPr>
                <w:rFonts w:ascii="Times New Roman"/>
                <w:b w:val="false"/>
                <w:i w:val="false"/>
                <w:color w:val="000000"/>
                <w:sz w:val="20"/>
              </w:rPr>
              <w:t>
8 (7183) 76-91-77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Ақтоғай ауылы, Абай көшесi, 72-үй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(71841) 2-21-66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Баянауыл ауылы, Сәтбаев көшесi, 49-үй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(71840) 9-23-65</w:t>
            </w:r>
            <w:r>
              <w:br/>
            </w:r>
            <w:r>
              <w:rPr>
                <w:rFonts w:ascii="Times New Roman"/>
                <w:b w:val="false"/>
                <w:i w:val="false"/>
                <w:color w:val="000000"/>
                <w:sz w:val="20"/>
              </w:rPr>
              <w:t>
8 (71840) 9-23-61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Железин ауылы, Торайғыров көшесi, 58-үй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(71831) 2-25-86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 ауылы, В. Чайко көшесi, 45-үй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(71836) 2-34-43</w:t>
            </w:r>
            <w:r>
              <w:br/>
            </w:r>
            <w:r>
              <w:rPr>
                <w:rFonts w:ascii="Times New Roman"/>
                <w:b w:val="false"/>
                <w:i w:val="false"/>
                <w:color w:val="000000"/>
                <w:sz w:val="20"/>
              </w:rPr>
              <w:t>
8 (71836) 2-33-37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Қашыр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ауылы, Тургенов көшесi, 85-үй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(71833) 2-24-79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Лебяжі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Аққу ауылы, Тәшiмов көшесi, 114-үй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(71839) 2-11-07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Ертiс ауылы, Иса Байзақов көшесi, 14-үй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(71832) 22-91-12</w:t>
            </w:r>
            <w:r>
              <w:br/>
            </w:r>
            <w:r>
              <w:rPr>
                <w:rFonts w:ascii="Times New Roman"/>
                <w:b w:val="false"/>
                <w:i w:val="false"/>
                <w:color w:val="000000"/>
                <w:sz w:val="20"/>
              </w:rPr>
              <w:t>
8 (71832) 22-91-11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ауылы, Сейфуллин көшесi, 13-үй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(71838) 9-21-44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Успен ауылы, Тәуелсiздiкке 10 жыл көшесi</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(71834) 9-18-40</w:t>
            </w:r>
            <w:r>
              <w:br/>
            </w:r>
            <w:r>
              <w:rPr>
                <w:rFonts w:ascii="Times New Roman"/>
                <w:b w:val="false"/>
                <w:i w:val="false"/>
                <w:color w:val="000000"/>
                <w:sz w:val="20"/>
              </w:rPr>
              <w:t>
8 (71834) 9-12-51</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«Солтүстiк Қазақстан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«Солтүстiк Қазақстан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көшесi, 157-үй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33-12-57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көшесi, 72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33-02-26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Сыздықов көшесi, 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(71533) 2-01-84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Ақжар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Победа көшесi, 67-үй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(71546) 2-21-08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Аққайың ауданы бойынша бөлiмi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 көшесi, 11-үй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(71532) 2-25-86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көшесi, 6-үй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(71543) 2-20-03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Горький қиылысы,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(71544) 2-29-16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Мүсiрепов атындағы аудан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Ленин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(71535) 2-22-19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Институт көшесi, 1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(71538) 2-17-46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Юбилейная көшесi, 62-үй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(71531) 2-03-76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Мұқанов көшесi, 11-үй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(71541) 2-27-48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Конституциясы көшесi, 208-үй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(71536) 2-36-03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Тимирязев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көшесi, 17-үй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(71537) 2-03-02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көшесi, 80-үй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(71542) 2-28-11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 ақын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Желтоқсан көшесi, 31-үй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(71534) 2-73-90</w:t>
            </w:r>
          </w:p>
        </w:tc>
      </w:tr>
      <w:tr>
        <w:trPr>
          <w:trHeight w:val="45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«Оңтүстiк Қазақстан облысы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«Оңтүстiк Қазақстан облысы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21-09-00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1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30-06-79</w:t>
            </w:r>
            <w:r>
              <w:br/>
            </w:r>
            <w:r>
              <w:rPr>
                <w:rFonts w:ascii="Times New Roman"/>
                <w:b w:val="false"/>
                <w:i w:val="false"/>
                <w:color w:val="000000"/>
                <w:sz w:val="20"/>
              </w:rPr>
              <w:t>
8 (7252) 99-72-76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2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Мәделi Қожа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99-72-31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3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Оспанов көшесi, 61-үй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30-01-35</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4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көшесi, нөмірсіз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52-50-84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 5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Республика көшесi, 15-үй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(7252) 56-52-84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Ергөбек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(72540) 2-31-18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Бәйдiбек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Шаян ауылы, Мыңбұлақ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(72548) 21-443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Абылай хан көшесi, 10-үй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(72536) 36-456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ауылы, Қонаев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(72539) 22-757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Мақтарал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Жетiсай қаласы, Жайшыбеков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(72534) 61-343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Шәуiлдiр ауылы, Жiбек жолы даңғылы,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(72544) 22-616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Темiрлан ауылы, Қажымұқан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(72530) 22-670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қалалық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Түркiстан қаласы, Тiлеулi мыңбасы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(72533) 41679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Леңгiр қаласы, Төле би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(72547) 61-90-56</w:t>
            </w:r>
          </w:p>
        </w:tc>
      </w:tr>
      <w:tr>
        <w:trPr>
          <w:trHeight w:val="66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Түлкiбас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Түлкiбас ауылы, Т. Рысқұлов көшесi, 189-үй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(72538) 52-709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Қыстаубаев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(72531) 77-079 </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Шолаққорған ауылы, Қожанов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(72546) 43-329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ауылы, Шораұлы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(72537) 27-020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ауылы, А. Жылқышиев көшесi,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(72532) 31-629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Шардара тұйығы, нөмiрсiз</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(72535) 21-583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«Алматы қаласы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көшесi, 51-үй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247-16-28</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Әуезов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Жандосов көшесi, 51-үй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247-16-27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Алмалы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Бөгенбай батыр көшесi, 221-үй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378-09-09</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Алатау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Шаңырақ-2 шағын ауданы, Жанқожа батыр көшесi, 24-үй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395-36-10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Бостандық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Алмагүл шағын ауданы, 9 «А» 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396-37-00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Жетiсу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көшесi, 155-үй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330-72-43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Медеу аудандық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Марков көшесi, 44-үй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239-65-52</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Түрксiб аудандық бөлiмi </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Рихард Зорге көшесi, 9-үй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(727) 234-09-74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«Астана қаласы бойынша ХҚО» РМК филиалы</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бойынша ХҚО» РМК филиалы</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57-07-74</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Мирзоян көшесi, 25-үй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61-84-11</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бөлімше</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12/2-үй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32-80-10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бөлімше</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көшесi, 53-үй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21-10-27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бөлімше</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Железнодорожный кентi, Ақтасты көшесi, 20-үй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94-71-80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 даңғылы, 43-үй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32-46-97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«Тiлендиев»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Бөгенбай даңғылы, 6 «А» үй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94-99-96</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«Ақжайық»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Есенберлин көшесi, 16/2-үй («Темiрбанк» АҚ ғимаратында)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59-28-33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«Өндiрiс»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Кемеңгерұлы көшесi, 6/1-үй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30-40-70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«Кенесары»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Сарыарқа даңғылы, 12 («БТА-банк» АҚ ғимаратында)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23-79-03</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«Жеңiс»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Жеңiс даңғылы, 34-үй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31-70-37</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Сауран көшесi, 7-үй</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50-13-70</w:t>
            </w:r>
          </w:p>
        </w:tc>
      </w:tr>
      <w:tr>
        <w:trPr>
          <w:trHeight w:val="30" w:hRule="atLeast"/>
        </w:trPr>
        <w:tc>
          <w:tcPr>
            <w:tcW w:w="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0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Есiл ауданы бойынша бөлiмшесi</w:t>
            </w:r>
          </w:p>
        </w:tc>
        <w:tc>
          <w:tcPr>
            <w:tcW w:w="5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Қабанбай батыр даңғылы, 5/1-үй, № 1 кіреберіс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(7172) 50-91-95</w:t>
            </w:r>
          </w:p>
        </w:tc>
      </w:tr>
    </w:tbl>
    <w:bookmarkStart w:name="z84" w:id="46"/>
    <w:p>
      <w:pPr>
        <w:spacing w:after="0"/>
        <w:ind w:left="0"/>
        <w:jc w:val="both"/>
      </w:pPr>
      <w:r>
        <w:rPr>
          <w:rFonts w:ascii="Times New Roman"/>
          <w:b w:val="false"/>
          <w:i w:val="false"/>
          <w:color w:val="000000"/>
          <w:sz w:val="28"/>
        </w:rPr>
        <w:t xml:space="preserve">
«Экспорттық бақылауға жататын   </w:t>
      </w:r>
      <w:r>
        <w:br/>
      </w:r>
      <w:r>
        <w:rPr>
          <w:rFonts w:ascii="Times New Roman"/>
          <w:b w:val="false"/>
          <w:i w:val="false"/>
          <w:color w:val="000000"/>
          <w:sz w:val="28"/>
        </w:rPr>
        <w:t>
өнімге тауарларды, технологияларды,</w:t>
      </w:r>
      <w:r>
        <w:br/>
      </w:r>
      <w:r>
        <w:rPr>
          <w:rFonts w:ascii="Times New Roman"/>
          <w:b w:val="false"/>
          <w:i w:val="false"/>
          <w:color w:val="000000"/>
          <w:sz w:val="28"/>
        </w:rPr>
        <w:t>
жұмыстарды, қызметтерді, ақпаратты</w:t>
      </w:r>
      <w:r>
        <w:br/>
      </w:r>
      <w:r>
        <w:rPr>
          <w:rFonts w:ascii="Times New Roman"/>
          <w:b w:val="false"/>
          <w:i w:val="false"/>
          <w:color w:val="000000"/>
          <w:sz w:val="28"/>
        </w:rPr>
        <w:t xml:space="preserve">
жатқызу туралы қорытынды беру»   </w:t>
      </w:r>
      <w:r>
        <w:br/>
      </w:r>
      <w:r>
        <w:rPr>
          <w:rFonts w:ascii="Times New Roman"/>
          <w:b w:val="false"/>
          <w:i w:val="false"/>
          <w:color w:val="000000"/>
          <w:sz w:val="28"/>
        </w:rPr>
        <w:t xml:space="preserve">
мемлекеттік қызмет стандартына   </w:t>
      </w:r>
      <w:r>
        <w:br/>
      </w:r>
      <w:r>
        <w:rPr>
          <w:rFonts w:ascii="Times New Roman"/>
          <w:b w:val="false"/>
          <w:i w:val="false"/>
          <w:color w:val="000000"/>
          <w:sz w:val="28"/>
        </w:rPr>
        <w:t xml:space="preserve">
4-қосымша              </w:t>
      </w:r>
    </w:p>
    <w:bookmarkEnd w:id="46"/>
    <w:bookmarkStart w:name="z85" w:id="47"/>
    <w:p>
      <w:pPr>
        <w:spacing w:after="0"/>
        <w:ind w:left="0"/>
        <w:jc w:val="left"/>
      </w:pPr>
      <w:r>
        <w:rPr>
          <w:rFonts w:ascii="Times New Roman"/>
          <w:b/>
          <w:i w:val="false"/>
          <w:color w:val="000000"/>
        </w:rPr>
        <w:t xml:space="preserve"> 
Кесте. Сапа және тиімділік көрсеткіштерінің мәндері</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75"/>
        <w:gridCol w:w="2500"/>
        <w:gridCol w:w="2501"/>
        <w:gridCol w:w="2704"/>
      </w:tblGrid>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және тиiмдiлiк көрсеткiштерi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нормативтiк мәнi</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келесi жылдағы нысаналы мәнi</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Көрсеткiштiң есептi жылдағы ағымдағы мәнi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Уақтылылығы</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Құжаттарды тапсырған сәттен бастап белгiленген мерзiмде қызметтi ұсыну жағдайларының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Сапасы</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Қызметтi ұсыну үдерiсiнiң сапасына қанағаттанған мемлекеттік қызметті алушылардың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Қолжетiмдiлiк</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Қызметтi ұсынудың сапасына және оны ұсыну тәртiбi туралы ақпаратқа қанағаттанған мемлекеттік қызметті алушылардың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Ақпаратқа электронды форматта қол жеткiзуге болатын қызметтер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Шағымдану үдерiсi</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Шағымданудың қолданыстағы тәртiбiне қанағаттанған мемлекеттік қызметті алушылардың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Сыпайылық</w:t>
            </w:r>
          </w:p>
        </w:tc>
      </w:tr>
      <w:tr>
        <w:trPr>
          <w:trHeight w:val="30" w:hRule="atLeast"/>
        </w:trPr>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канағаттанған мемлекеттік қызметті алушылардың %-ы (үлесi)</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