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b15b" w14:textId="4edb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авиациялық техникасына техникалық қызмет көрсететін және оны жөндейтін ұйымды сертификаттау және сертификат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25 сәуірдегі № 440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м.а. 2015 жылғы 24 ақпандағы № 197</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авиацияның авиациялық техникасына техникалық қызмет көрсететін және оны жөндейтін ұйымды сертификаттау және сертификат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25 сәуірдегі</w:t>
      </w:r>
      <w:r>
        <w:br/>
      </w:r>
      <w:r>
        <w:rPr>
          <w:rFonts w:ascii="Times New Roman"/>
          <w:b w:val="false"/>
          <w:i w:val="false"/>
          <w:color w:val="000000"/>
          <w:sz w:val="28"/>
        </w:rPr>
        <w:t>
№ 440 қаулысымен</w:t>
      </w:r>
      <w:r>
        <w:br/>
      </w:r>
      <w:r>
        <w:rPr>
          <w:rFonts w:ascii="Times New Roman"/>
          <w:b w:val="false"/>
          <w:i w:val="false"/>
          <w:color w:val="000000"/>
          <w:sz w:val="28"/>
        </w:rPr>
        <w:t>
бекітілген</w:t>
      </w:r>
    </w:p>
    <w:bookmarkEnd w:id="1"/>
    <w:bookmarkStart w:name="z5" w:id="2"/>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көрсететін және оны жөндейтін ұйымды сертификаттау және сертификат беру қағидасы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Азаматтық авиацияның авиациялық техникасына техникалық қызмет көрсететін және оны жөндейтін ұйымды сертификаттау және сертификат беру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14) тармақшасының</w:t>
      </w:r>
      <w:r>
        <w:rPr>
          <w:rFonts w:ascii="Times New Roman"/>
          <w:b w:val="false"/>
          <w:i w:val="false"/>
          <w:color w:val="000000"/>
          <w:sz w:val="28"/>
        </w:rPr>
        <w:t xml:space="preserve"> талаптарына және азаматтық авиация саласындағы халықаралық ұйымдардың авиациялық стандарттарына сәйкес әзірленген.</w:t>
      </w:r>
      <w:r>
        <w:br/>
      </w:r>
      <w:r>
        <w:rPr>
          <w:rFonts w:ascii="Times New Roman"/>
          <w:b w:val="false"/>
          <w:i w:val="false"/>
          <w:color w:val="000000"/>
          <w:sz w:val="28"/>
        </w:rPr>
        <w:t>
</w:t>
      </w:r>
      <w:r>
        <w:rPr>
          <w:rFonts w:ascii="Times New Roman"/>
          <w:b w:val="false"/>
          <w:i w:val="false"/>
          <w:color w:val="000000"/>
          <w:sz w:val="28"/>
        </w:rPr>
        <w:t>
      2. Осы Қағида Қазақстан Республикасының аумағында тіркелген және азаматтық авиацияның авиациялық техникасына техникалық қызмет көрсету мен жөндеуді жүзеге асыратын тұлғаларға азаматтық авиацияның авиациялық техникасына техникалық қызмет көрсету және оны жөндеу жөніндегі ұйымды сертификаттау және сертификат беру тәртібін (бұдан әрі - Сертификат) белгілейді.</w:t>
      </w:r>
      <w:r>
        <w:br/>
      </w:r>
      <w:r>
        <w:rPr>
          <w:rFonts w:ascii="Times New Roman"/>
          <w:b w:val="false"/>
          <w:i w:val="false"/>
          <w:color w:val="000000"/>
          <w:sz w:val="28"/>
        </w:rPr>
        <w:t>
</w:t>
      </w:r>
      <w:r>
        <w:rPr>
          <w:rFonts w:ascii="Times New Roman"/>
          <w:b w:val="false"/>
          <w:i w:val="false"/>
          <w:color w:val="000000"/>
          <w:sz w:val="28"/>
        </w:rPr>
        <w:t>
      3. Сертификат иеліктен шығарылмайтын болып табылады және басқа тұлғаға берілмейді.</w:t>
      </w:r>
      <w:r>
        <w:br/>
      </w:r>
      <w:r>
        <w:rPr>
          <w:rFonts w:ascii="Times New Roman"/>
          <w:b w:val="false"/>
          <w:i w:val="false"/>
          <w:color w:val="000000"/>
          <w:sz w:val="28"/>
        </w:rPr>
        <w:t>
</w:t>
      </w:r>
      <w:r>
        <w:rPr>
          <w:rFonts w:ascii="Times New Roman"/>
          <w:b w:val="false"/>
          <w:i w:val="false"/>
          <w:color w:val="000000"/>
          <w:sz w:val="28"/>
        </w:rPr>
        <w:t>
      4. Осы Қағидаға 1-қосымшаға сәйкес белгіленген нысандағы Сертификат қолданылу аясы мен мерзімі көрсетіліп, екі жыл мерзімге беріледі. Қолданылу мерзімі өткен соң Сертификат жарамсыз деп есептеледі.</w:t>
      </w:r>
      <w:r>
        <w:br/>
      </w:r>
      <w:r>
        <w:rPr>
          <w:rFonts w:ascii="Times New Roman"/>
          <w:b w:val="false"/>
          <w:i w:val="false"/>
          <w:color w:val="000000"/>
          <w:sz w:val="28"/>
        </w:rPr>
        <w:t>
</w:t>
      </w:r>
      <w:r>
        <w:rPr>
          <w:rFonts w:ascii="Times New Roman"/>
          <w:b w:val="false"/>
          <w:i w:val="false"/>
          <w:color w:val="000000"/>
          <w:sz w:val="28"/>
        </w:rPr>
        <w:t>
      5. Сертификаттауды, Сертификаттар беруді, оларды есепке алуды, сондай-ақ сертификаттау талаптарының сақталуын бақылауды азаматтық авиация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жүзеге асырады.</w:t>
      </w:r>
      <w:r>
        <w:br/>
      </w:r>
      <w:r>
        <w:rPr>
          <w:rFonts w:ascii="Times New Roman"/>
          <w:b w:val="false"/>
          <w:i w:val="false"/>
          <w:color w:val="000000"/>
          <w:sz w:val="28"/>
        </w:rPr>
        <w:t>
</w:t>
      </w:r>
      <w:r>
        <w:rPr>
          <w:rFonts w:ascii="Times New Roman"/>
          <w:b w:val="false"/>
          <w:i w:val="false"/>
          <w:color w:val="000000"/>
          <w:sz w:val="28"/>
        </w:rPr>
        <w:t>
      6. Сертификатталған авиациялық техникаға техникалық қызмет көрсету және жөндеу жөніндегі ұйым әуе кемелеріне техникалық қызмет көрсету кезінде ұшу қауіпсіздігін басқару жөніндегі үлгі нұсқаулыққа сәйкес орындалатын жұмыстардың көлемі мен күрделілігіне байланысты ұшу қауіпсіздігін басқару жүйесін енгізеді.</w:t>
      </w:r>
      <w:r>
        <w:br/>
      </w:r>
      <w:r>
        <w:rPr>
          <w:rFonts w:ascii="Times New Roman"/>
          <w:b w:val="false"/>
          <w:i w:val="false"/>
          <w:color w:val="000000"/>
          <w:sz w:val="28"/>
        </w:rPr>
        <w:t>
</w:t>
      </w:r>
      <w:r>
        <w:rPr>
          <w:rFonts w:ascii="Times New Roman"/>
          <w:b w:val="false"/>
          <w:i w:val="false"/>
          <w:color w:val="000000"/>
          <w:sz w:val="28"/>
        </w:rPr>
        <w:t>
      7. Қағидада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өтінім - өтінім берушінің азаматтық авиация саласындағы уәкілетті органға сертификаттау рәсімін өту үшін берген жазбаша өтініші;</w:t>
      </w:r>
      <w:r>
        <w:br/>
      </w:r>
      <w:r>
        <w:rPr>
          <w:rFonts w:ascii="Times New Roman"/>
          <w:b w:val="false"/>
          <w:i w:val="false"/>
          <w:color w:val="000000"/>
          <w:sz w:val="28"/>
        </w:rPr>
        <w:t>
</w:t>
      </w:r>
      <w:r>
        <w:rPr>
          <w:rFonts w:ascii="Times New Roman"/>
          <w:b w:val="false"/>
          <w:i w:val="false"/>
          <w:color w:val="000000"/>
          <w:sz w:val="28"/>
        </w:rPr>
        <w:t>
      2) өтінім беруші - азаматтық авиация саласындағы уәкілетті органға авиациялық техникаға техникалық қызмет көрсету және жөндеу жөніндегі ұйымның Сертификатын алу үшін өтініш жасаған заңды тұлға;</w:t>
      </w:r>
      <w:r>
        <w:br/>
      </w:r>
      <w:r>
        <w:rPr>
          <w:rFonts w:ascii="Times New Roman"/>
          <w:b w:val="false"/>
          <w:i w:val="false"/>
          <w:color w:val="000000"/>
          <w:sz w:val="28"/>
        </w:rPr>
        <w:t>
</w:t>
      </w:r>
      <w:r>
        <w:rPr>
          <w:rFonts w:ascii="Times New Roman"/>
          <w:b w:val="false"/>
          <w:i w:val="false"/>
          <w:color w:val="000000"/>
          <w:sz w:val="28"/>
        </w:rPr>
        <w:t>
      3) сертификаттық талаптар - азаматтық авиация саласындағы нормативтік құқықтық актілерде </w:t>
      </w:r>
      <w:r>
        <w:rPr>
          <w:rFonts w:ascii="Times New Roman"/>
          <w:b w:val="false"/>
          <w:i w:val="false"/>
          <w:color w:val="000000"/>
          <w:sz w:val="28"/>
        </w:rPr>
        <w:t>белгіленген</w:t>
      </w:r>
      <w:r>
        <w:rPr>
          <w:rFonts w:ascii="Times New Roman"/>
          <w:b w:val="false"/>
          <w:i w:val="false"/>
          <w:color w:val="000000"/>
          <w:sz w:val="28"/>
        </w:rPr>
        <w:t xml:space="preserve"> талаптар;</w:t>
      </w:r>
      <w:r>
        <w:br/>
      </w:r>
      <w:r>
        <w:rPr>
          <w:rFonts w:ascii="Times New Roman"/>
          <w:b w:val="false"/>
          <w:i w:val="false"/>
          <w:color w:val="000000"/>
          <w:sz w:val="28"/>
        </w:rPr>
        <w:t>
</w:t>
      </w:r>
      <w:r>
        <w:rPr>
          <w:rFonts w:ascii="Times New Roman"/>
          <w:b w:val="false"/>
          <w:i w:val="false"/>
          <w:color w:val="000000"/>
          <w:sz w:val="28"/>
        </w:rPr>
        <w:t>
      4) техникалық қызмет көрсететін ұйымның қызметі жөніндегі нұсқау - техникалық қызмет көрсететін ұйымның құрылымы және оның басшылығының міңдеттері, орындалатын жұмыстардың аясы, өндірістік база, техникалық қызмет көрсету рәсімдері мен сапаны қамтамасыз ету  жүйелері туралы толық ақпарат қамтылған құжат;</w:t>
      </w:r>
      <w:r>
        <w:br/>
      </w:r>
      <w:r>
        <w:rPr>
          <w:rFonts w:ascii="Times New Roman"/>
          <w:b w:val="false"/>
          <w:i w:val="false"/>
          <w:color w:val="000000"/>
          <w:sz w:val="28"/>
        </w:rPr>
        <w:t>
</w:t>
      </w:r>
      <w:r>
        <w:rPr>
          <w:rFonts w:ascii="Times New Roman"/>
          <w:b w:val="false"/>
          <w:i w:val="false"/>
          <w:color w:val="000000"/>
          <w:sz w:val="28"/>
        </w:rPr>
        <w:t>
      5) техникалық қызмет көрсету - бақылау-қалпына келтіру жұмыстарын, жекелеп, сонымен қатар бірге орындалатын тексеруді, ауыстыруды, ақауларды жоюды қоса алғанда, әуе кемесінің ұшу жарамдылығын сақтауды қамтамасыз ету үшін қажетті жұмыстарды жүргізу, сондай-ақ түрлендіруді немесе жөндеуді іс жүзінде жүзеге асыру;</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авиациялық техникаға техникалық қызмет көрсету және жөндеу жөніндегі ұйым (бұдан әрі – АТ ТҚ және Ж) – авиациялық техникаға техникалық қызмет көрсетуді және (немесе) жөндеуді жүзеге асыратын және авиациялық техникаға техникалық қызмет көрсету және жөндеу жөніндегі ұйымның қолданыстағы сертификаты бар заңды тұлға немесе заңды тұлғаның құрылымдық бөлімшесі;</w:t>
      </w:r>
      <w:r>
        <w:br/>
      </w:r>
      <w:r>
        <w:rPr>
          <w:rFonts w:ascii="Times New Roman"/>
          <w:b w:val="false"/>
          <w:i w:val="false"/>
          <w:color w:val="000000"/>
          <w:sz w:val="28"/>
        </w:rPr>
        <w:t>
</w:t>
      </w:r>
      <w:r>
        <w:rPr>
          <w:rFonts w:ascii="Times New Roman"/>
          <w:b w:val="false"/>
          <w:i w:val="false"/>
          <w:color w:val="000000"/>
          <w:sz w:val="28"/>
        </w:rPr>
        <w:t>
      8) авиациялық техниканы жөндеу - авиациялық техниканың жарамдылығы мен жұмысқа қабілеттілігін қалпына келтіру жөніндегі операциялар кешені.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4"/>
    <w:bookmarkStart w:name="z22" w:id="5"/>
    <w:p>
      <w:pPr>
        <w:spacing w:after="0"/>
        <w:ind w:left="0"/>
        <w:jc w:val="left"/>
      </w:pPr>
      <w:r>
        <w:rPr>
          <w:rFonts w:ascii="Times New Roman"/>
          <w:b/>
          <w:i w:val="false"/>
          <w:color w:val="000000"/>
        </w:rPr>
        <w:t xml:space="preserve"> 
2. Азаматтық авиацияның АТ ТҚ және Ж жөніндегі ұйымды сертификаттауды жүргізу тәртібі</w:t>
      </w:r>
    </w:p>
    <w:bookmarkEnd w:id="5"/>
    <w:bookmarkStart w:name="z23" w:id="6"/>
    <w:p>
      <w:pPr>
        <w:spacing w:after="0"/>
        <w:ind w:left="0"/>
        <w:jc w:val="both"/>
      </w:pPr>
      <w:r>
        <w:rPr>
          <w:rFonts w:ascii="Times New Roman"/>
          <w:b w:val="false"/>
          <w:i w:val="false"/>
          <w:color w:val="000000"/>
          <w:sz w:val="28"/>
        </w:rPr>
        <w:t>
      8. Сертификаттауды жүргізудің мынадай тәртібі белгіленеді:</w:t>
      </w:r>
      <w:r>
        <w:br/>
      </w:r>
      <w:r>
        <w:rPr>
          <w:rFonts w:ascii="Times New Roman"/>
          <w:b w:val="false"/>
          <w:i w:val="false"/>
          <w:color w:val="000000"/>
          <w:sz w:val="28"/>
        </w:rPr>
        <w:t>
</w:t>
      </w:r>
      <w:r>
        <w:rPr>
          <w:rFonts w:ascii="Times New Roman"/>
          <w:b w:val="false"/>
          <w:i w:val="false"/>
          <w:color w:val="000000"/>
          <w:sz w:val="28"/>
        </w:rPr>
        <w:t>
      1) өтінім берушінің азаматтық авиация саласындағы уәкілетті органға осы Қағидаға 3-қосымшада көрсетілген тізбеге сәйкес құжаттармен қоса осы Қағидаға 2-қосымшаға сәйкес белгіленген нысанда өтінім беруі;</w:t>
      </w:r>
      <w:r>
        <w:br/>
      </w:r>
      <w:r>
        <w:rPr>
          <w:rFonts w:ascii="Times New Roman"/>
          <w:b w:val="false"/>
          <w:i w:val="false"/>
          <w:color w:val="000000"/>
          <w:sz w:val="28"/>
        </w:rPr>
        <w:t>
</w:t>
      </w:r>
      <w:r>
        <w:rPr>
          <w:rFonts w:ascii="Times New Roman"/>
          <w:b w:val="false"/>
          <w:i w:val="false"/>
          <w:color w:val="000000"/>
          <w:sz w:val="28"/>
        </w:rPr>
        <w:t>
      2) азаматтық авиация саласындағы уәкілетті органның өтінім бойынша алдын ала бағалауы және шешім қабылдауы;</w:t>
      </w:r>
      <w:r>
        <w:br/>
      </w:r>
      <w:r>
        <w:rPr>
          <w:rFonts w:ascii="Times New Roman"/>
          <w:b w:val="false"/>
          <w:i w:val="false"/>
          <w:color w:val="000000"/>
          <w:sz w:val="28"/>
        </w:rPr>
        <w:t>
</w:t>
      </w:r>
      <w:r>
        <w:rPr>
          <w:rFonts w:ascii="Times New Roman"/>
          <w:b w:val="false"/>
          <w:i w:val="false"/>
          <w:color w:val="000000"/>
          <w:sz w:val="28"/>
        </w:rPr>
        <w:t>
      3) азаматтық авиация саласындағы уәкілетті орган комиссиясының сертификаттық тексеру жүргізуі;</w:t>
      </w:r>
      <w:r>
        <w:br/>
      </w:r>
      <w:r>
        <w:rPr>
          <w:rFonts w:ascii="Times New Roman"/>
          <w:b w:val="false"/>
          <w:i w:val="false"/>
          <w:color w:val="000000"/>
          <w:sz w:val="28"/>
        </w:rPr>
        <w:t>
</w:t>
      </w:r>
      <w:r>
        <w:rPr>
          <w:rFonts w:ascii="Times New Roman"/>
          <w:b w:val="false"/>
          <w:i w:val="false"/>
          <w:color w:val="000000"/>
          <w:sz w:val="28"/>
        </w:rPr>
        <w:t>
      4) шешім қабылдау және сертификат беру (беруден бас тарту).</w:t>
      </w:r>
      <w:r>
        <w:br/>
      </w:r>
      <w:r>
        <w:rPr>
          <w:rFonts w:ascii="Times New Roman"/>
          <w:b w:val="false"/>
          <w:i w:val="false"/>
          <w:color w:val="000000"/>
          <w:sz w:val="28"/>
        </w:rPr>
        <w:t>
</w:t>
      </w:r>
      <w:r>
        <w:rPr>
          <w:rFonts w:ascii="Times New Roman"/>
          <w:b w:val="false"/>
          <w:i w:val="false"/>
          <w:color w:val="000000"/>
          <w:sz w:val="28"/>
        </w:rPr>
        <w:t>
      9. Өтінім беруші азаматтық авиация саласындағы уәкілетті органға сертификаттауға арналған өтінімді:</w:t>
      </w:r>
      <w:r>
        <w:br/>
      </w:r>
      <w:r>
        <w:rPr>
          <w:rFonts w:ascii="Times New Roman"/>
          <w:b w:val="false"/>
          <w:i w:val="false"/>
          <w:color w:val="000000"/>
          <w:sz w:val="28"/>
        </w:rPr>
        <w:t>
</w:t>
      </w:r>
      <w:r>
        <w:rPr>
          <w:rFonts w:ascii="Times New Roman"/>
          <w:b w:val="false"/>
          <w:i w:val="false"/>
          <w:color w:val="000000"/>
          <w:sz w:val="28"/>
        </w:rPr>
        <w:t>
      1) жоспарлы сертификаттау кезінде (бастапқы немесе бұрын берілген сертификаттың қолданылу мерзімі өткен соң);</w:t>
      </w:r>
      <w:r>
        <w:br/>
      </w:r>
      <w:r>
        <w:rPr>
          <w:rFonts w:ascii="Times New Roman"/>
          <w:b w:val="false"/>
          <w:i w:val="false"/>
          <w:color w:val="000000"/>
          <w:sz w:val="28"/>
        </w:rPr>
        <w:t>
</w:t>
      </w:r>
      <w:r>
        <w:rPr>
          <w:rFonts w:ascii="Times New Roman"/>
          <w:b w:val="false"/>
          <w:i w:val="false"/>
          <w:color w:val="000000"/>
          <w:sz w:val="28"/>
        </w:rPr>
        <w:t>
      2) авиациялық техникаға техникалық қызмет көрсету және жөндеу жөніндегі ұйымның қызмет аясын кеңейту қажет болған кезде береді. Өтінімге осы Қағидаға 3-қосымшаға сәйкес құжаттар қоса беріледі. Сертификаттық рәсімдер аяқталғаннан кейін өтінімге қоса берілген құжаттардың түпнұсқалары оларды алмастыратын көшірмелерді ұсыну шартымен өтінім берушіге кері қайтарып беруге жатады.</w:t>
      </w:r>
      <w:r>
        <w:br/>
      </w:r>
      <w:r>
        <w:rPr>
          <w:rFonts w:ascii="Times New Roman"/>
          <w:b w:val="false"/>
          <w:i w:val="false"/>
          <w:color w:val="000000"/>
          <w:sz w:val="28"/>
        </w:rPr>
        <w:t>
</w:t>
      </w:r>
      <w:r>
        <w:rPr>
          <w:rFonts w:ascii="Times New Roman"/>
          <w:b w:val="false"/>
          <w:i w:val="false"/>
          <w:color w:val="000000"/>
          <w:sz w:val="28"/>
        </w:rPr>
        <w:t>
      10. Азаматтық авиация саласындағы уәкілетті орган өтінімді алдын ала бағалауды жүргізеді және өтінім берушіге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өтінім бойынша шешімді хабарлайды. Өтінімді алдын ала бағалау құжаттарда ұсынылған рәсімдермен, практикамен және әдістермен жалпы танысуды және олардың сертификаттық талаптарға сәйкестігін тексеруді қамтиды.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Егер өтінім немесе оған қоса берілген құжаттар осы Қағиданың талаптарына сәйкес келмеген жағдайда өтінім кері қайтару себептерін жазбаша көрсете отырып, кері қайтаруға жатады.</w:t>
      </w:r>
      <w:r>
        <w:br/>
      </w:r>
      <w:r>
        <w:rPr>
          <w:rFonts w:ascii="Times New Roman"/>
          <w:b w:val="false"/>
          <w:i w:val="false"/>
          <w:color w:val="000000"/>
          <w:sz w:val="28"/>
        </w:rPr>
        <w:t>
</w:t>
      </w:r>
      <w:r>
        <w:rPr>
          <w:rFonts w:ascii="Times New Roman"/>
          <w:b w:val="false"/>
          <w:i w:val="false"/>
          <w:color w:val="000000"/>
          <w:sz w:val="28"/>
        </w:rPr>
        <w:t>
      12. Өтінім бойынша ескертулер болмаған кезде (ескертулер жойылғаннан кейін) өтінім бойынша шешімнің негізінде азаматтық авиация саласындағы уәкілетті орган сертификаттық тексеру жүргізу үшін комиссия құрады. Комиссияның құрамы, жұмыс мерзімі және сертификаттау объектісі азаматтық авиация саласындағы уәкілетті органның бұйрығымен белгіленеді. Комиссияның құрамына төраға мен азаматтық авиация саласындағы уәкілетті органның функцияларына әуе кемелерін пайдалану, техникалық қызмет көрсету және ұшуға жарамды күйде ұстау мәселелері жататын қызметкерлерінің кем дегенде екі мүшесі енгізіледі.</w:t>
      </w:r>
      <w:r>
        <w:br/>
      </w:r>
      <w:r>
        <w:rPr>
          <w:rFonts w:ascii="Times New Roman"/>
          <w:b w:val="false"/>
          <w:i w:val="false"/>
          <w:color w:val="000000"/>
          <w:sz w:val="28"/>
        </w:rPr>
        <w:t>
</w:t>
      </w:r>
      <w:r>
        <w:rPr>
          <w:rFonts w:ascii="Times New Roman"/>
          <w:b w:val="false"/>
          <w:i w:val="false"/>
          <w:color w:val="000000"/>
          <w:sz w:val="28"/>
        </w:rPr>
        <w:t>
      13. Авиациялық техникаға техникалық қызмет көрсету және жөндеу жөніндегі ұйымды сертификаттық тексеру осы Қағидаға 5-қосымшаға сәйкес өтінім берілген қызмет салалары мен АТ ТҚ және Ж ұйымының сипаттамаларына қатысты жүргізіледі.</w:t>
      </w:r>
      <w:r>
        <w:br/>
      </w:r>
      <w:r>
        <w:rPr>
          <w:rFonts w:ascii="Times New Roman"/>
          <w:b w:val="false"/>
          <w:i w:val="false"/>
          <w:color w:val="000000"/>
          <w:sz w:val="28"/>
        </w:rPr>
        <w:t>
</w:t>
      </w:r>
      <w:r>
        <w:rPr>
          <w:rFonts w:ascii="Times New Roman"/>
          <w:b w:val="false"/>
          <w:i w:val="false"/>
          <w:color w:val="000000"/>
          <w:sz w:val="28"/>
        </w:rPr>
        <w:t>
      14. Сертификаттық тексеру жүргізу кезінде:</w:t>
      </w:r>
      <w:r>
        <w:br/>
      </w:r>
      <w:r>
        <w:rPr>
          <w:rFonts w:ascii="Times New Roman"/>
          <w:b w:val="false"/>
          <w:i w:val="false"/>
          <w:color w:val="000000"/>
          <w:sz w:val="28"/>
        </w:rPr>
        <w:t>
</w:t>
      </w:r>
      <w:r>
        <w:rPr>
          <w:rFonts w:ascii="Times New Roman"/>
          <w:b w:val="false"/>
          <w:i w:val="false"/>
          <w:color w:val="000000"/>
          <w:sz w:val="28"/>
        </w:rPr>
        <w:t>
      1) авиациялық техникаға техникалық қызмет көрсету және жөндеу ұйымының сипаттамасы (көрсеткіштері) тексеріледі және осы орталықтың сертификаттық талаптарға сәйкестігін растауға мүмкіндік беретін тексеру рәсімдері іске асырылады;</w:t>
      </w:r>
      <w:r>
        <w:br/>
      </w:r>
      <w:r>
        <w:rPr>
          <w:rFonts w:ascii="Times New Roman"/>
          <w:b w:val="false"/>
          <w:i w:val="false"/>
          <w:color w:val="000000"/>
          <w:sz w:val="28"/>
        </w:rPr>
        <w:t>
</w:t>
      </w:r>
      <w:r>
        <w:rPr>
          <w:rFonts w:ascii="Times New Roman"/>
          <w:b w:val="false"/>
          <w:i w:val="false"/>
          <w:color w:val="000000"/>
          <w:sz w:val="28"/>
        </w:rPr>
        <w:t>
      2) авиациялық техникаға техникалық қызмет көрсету мен жөндеудің толықтығы мен сапасы;</w:t>
      </w:r>
      <w:r>
        <w:br/>
      </w:r>
      <w:r>
        <w:rPr>
          <w:rFonts w:ascii="Times New Roman"/>
          <w:b w:val="false"/>
          <w:i w:val="false"/>
          <w:color w:val="000000"/>
          <w:sz w:val="28"/>
        </w:rPr>
        <w:t>
</w:t>
      </w:r>
      <w:r>
        <w:rPr>
          <w:rFonts w:ascii="Times New Roman"/>
          <w:b w:val="false"/>
          <w:i w:val="false"/>
          <w:color w:val="000000"/>
          <w:sz w:val="28"/>
        </w:rPr>
        <w:t>
      3) сапаның тұрақтылығы тексеріледі.</w:t>
      </w:r>
      <w:r>
        <w:br/>
      </w:r>
      <w:r>
        <w:rPr>
          <w:rFonts w:ascii="Times New Roman"/>
          <w:b w:val="false"/>
          <w:i w:val="false"/>
          <w:color w:val="000000"/>
          <w:sz w:val="28"/>
        </w:rPr>
        <w:t>
</w:t>
      </w:r>
      <w:r>
        <w:rPr>
          <w:rFonts w:ascii="Times New Roman"/>
          <w:b w:val="false"/>
          <w:i w:val="false"/>
          <w:color w:val="000000"/>
          <w:sz w:val="28"/>
        </w:rPr>
        <w:t>
      15. Сертификаттық тексеру мерзімі өтінім уәкілетті органға келіп түскен күннен бастап күнтізбелік отыз күннен аспайды. Қосымша зерделеу немесе тексеру қажет болған жағдайларда, қарау мерзімі күнтізбелік отыз күннен аспайтын мерзімге ұзартылуы мүмкін, бұл туралы қарау мерзімін ұзарту туралы шешім қабылданған сәттен бастап күнтізбелік үш күн ішінде өтінім берушіге хабарланады.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Алынып тасталды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Сертификаттық тексеру нәтижелері бойынша комиссия осы Қағидаға 7-қосымшаға сәйкес екі данада өтінім беруші объектілерінің нақты жай-күйі, тұжырымдар, ұсынымдар және Сертификатты беру мүмкіндігі (мүмкін еместігі) туралы қорытынды көрсетілген сертификаттық тексеру актісін жасайды, оған соңында комиссияның барлық мүшелері қол қояды және өтінім берушіге танысу үшін ұсынылады.</w:t>
      </w:r>
      <w:r>
        <w:br/>
      </w:r>
      <w:r>
        <w:rPr>
          <w:rFonts w:ascii="Times New Roman"/>
          <w:b w:val="false"/>
          <w:i w:val="false"/>
          <w:color w:val="000000"/>
          <w:sz w:val="28"/>
        </w:rPr>
        <w:t>
</w:t>
      </w:r>
      <w:r>
        <w:rPr>
          <w:rFonts w:ascii="Times New Roman"/>
          <w:b w:val="false"/>
          <w:i w:val="false"/>
          <w:color w:val="000000"/>
          <w:sz w:val="28"/>
        </w:rPr>
        <w:t>
      18. Сертификаттық тексеру кезінде Сертификат беруге кедергі болмайтын сәйкессіздіктер анықталған жағдайда өтінім беруші күні мен осы сәйкессіздіктерді жоюға жауапты адамдар көрсетілген сертификаттау кезінде анықталған сәйкессіздіктерді жою жөніндегі іс-шаралар жоспарын жасайды. Іс-шаралар жоспарын өтінім беруші бекітеді және азаматтық авиация саласындағы уәкілетті органға жібереді. Сәйкессіздіктер жойылғаннан кейін өтінім беруші азаматтық авиация саласындағы уәкілетті органға олардың жойылғаны туралы анықтама ұсынады.</w:t>
      </w:r>
    </w:p>
    <w:bookmarkEnd w:id="6"/>
    <w:bookmarkStart w:name="z43" w:id="7"/>
    <w:p>
      <w:pPr>
        <w:spacing w:after="0"/>
        <w:ind w:left="0"/>
        <w:jc w:val="left"/>
      </w:pPr>
      <w:r>
        <w:rPr>
          <w:rFonts w:ascii="Times New Roman"/>
          <w:b/>
          <w:i w:val="false"/>
          <w:color w:val="000000"/>
        </w:rPr>
        <w:t xml:space="preserve"> 
3. Сертификат беру немесе беруден бас тарту</w:t>
      </w:r>
    </w:p>
    <w:bookmarkEnd w:id="7"/>
    <w:bookmarkStart w:name="z44" w:id="8"/>
    <w:p>
      <w:pPr>
        <w:spacing w:after="0"/>
        <w:ind w:left="0"/>
        <w:jc w:val="both"/>
      </w:pPr>
      <w:r>
        <w:rPr>
          <w:rFonts w:ascii="Times New Roman"/>
          <w:b w:val="false"/>
          <w:i w:val="false"/>
          <w:color w:val="000000"/>
          <w:sz w:val="28"/>
        </w:rPr>
        <w:t>
      19. Сертификат беру немесе беруден бас тарту үшін сертификаттық тексеру актісі негіз болып табылады.</w:t>
      </w:r>
      <w:r>
        <w:br/>
      </w:r>
      <w:r>
        <w:rPr>
          <w:rFonts w:ascii="Times New Roman"/>
          <w:b w:val="false"/>
          <w:i w:val="false"/>
          <w:color w:val="000000"/>
          <w:sz w:val="28"/>
        </w:rPr>
        <w:t>
</w:t>
      </w:r>
      <w:r>
        <w:rPr>
          <w:rFonts w:ascii="Times New Roman"/>
          <w:b w:val="false"/>
          <w:i w:val="false"/>
          <w:color w:val="000000"/>
          <w:sz w:val="28"/>
        </w:rPr>
        <w:t>
      19-1. Азаматтық авиация саласындағы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Азаматтық авиация саласындағы сертификаттау көрсетілген алым мемлекеттік бюджетке төленгеннен кейін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Қағида 19-1-тармақпен толықтырылды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(01.01.2014 бастап қолданысқа енгізіледі).</w:t>
      </w:r>
      <w:r>
        <w:br/>
      </w:r>
      <w:r>
        <w:rPr>
          <w:rFonts w:ascii="Times New Roman"/>
          <w:b w:val="false"/>
          <w:i w:val="false"/>
          <w:color w:val="000000"/>
          <w:sz w:val="28"/>
        </w:rPr>
        <w:t>
      20. Сертификатты ресімдеу мен беруді азаматтық авиация саласындағы уәкілетті орган сертификаттық тексеру актісіне қол қойылған күннен бастап күнтізбелік он күн ішінде жүргізеді.</w:t>
      </w:r>
      <w:r>
        <w:br/>
      </w:r>
      <w:r>
        <w:rPr>
          <w:rFonts w:ascii="Times New Roman"/>
          <w:b w:val="false"/>
          <w:i w:val="false"/>
          <w:color w:val="000000"/>
          <w:sz w:val="28"/>
        </w:rPr>
        <w:t>
</w:t>
      </w:r>
      <w:r>
        <w:rPr>
          <w:rFonts w:ascii="Times New Roman"/>
          <w:b w:val="false"/>
          <w:i w:val="false"/>
          <w:color w:val="000000"/>
          <w:sz w:val="28"/>
        </w:rPr>
        <w:t>
      21. Егер өтінім беруші сертификаттық талаптарға сәйкес келмеген жағдайда Сертификат беруден бас тарту жүргізіледі.</w:t>
      </w:r>
      <w:r>
        <w:br/>
      </w:r>
      <w:r>
        <w:rPr>
          <w:rFonts w:ascii="Times New Roman"/>
          <w:b w:val="false"/>
          <w:i w:val="false"/>
          <w:color w:val="000000"/>
          <w:sz w:val="28"/>
        </w:rPr>
        <w:t>
</w:t>
      </w:r>
      <w:r>
        <w:rPr>
          <w:rFonts w:ascii="Times New Roman"/>
          <w:b w:val="false"/>
          <w:i w:val="false"/>
          <w:color w:val="000000"/>
          <w:sz w:val="28"/>
        </w:rPr>
        <w:t>
      22. Сертификат беруден бас тартылған кезде өтінім берушіге сертификаттық тексеру актісіне қол қойылған күннен бастап он жұмыс күні ішінде бас тарту себептері көрсетілген дәлелді жауап беріледі. Өтінім беруші келіспеген кезде бас тартуға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шағымдана алады.</w:t>
      </w:r>
    </w:p>
    <w:bookmarkEnd w:id="8"/>
    <w:bookmarkStart w:name="z47" w:id="9"/>
    <w:p>
      <w:pPr>
        <w:spacing w:after="0"/>
        <w:ind w:left="0"/>
        <w:jc w:val="left"/>
      </w:pPr>
      <w:r>
        <w:rPr>
          <w:rFonts w:ascii="Times New Roman"/>
          <w:b/>
          <w:i w:val="false"/>
          <w:color w:val="000000"/>
        </w:rPr>
        <w:t xml:space="preserve"> 
4. Сертификатқа өзгерістер енгізу мен телнұсқа беру</w:t>
      </w:r>
    </w:p>
    <w:bookmarkEnd w:id="9"/>
    <w:bookmarkStart w:name="z48" w:id="10"/>
    <w:p>
      <w:pPr>
        <w:spacing w:after="0"/>
        <w:ind w:left="0"/>
        <w:jc w:val="both"/>
      </w:pPr>
      <w:r>
        <w:rPr>
          <w:rFonts w:ascii="Times New Roman"/>
          <w:b w:val="false"/>
          <w:i w:val="false"/>
          <w:color w:val="000000"/>
          <w:sz w:val="28"/>
        </w:rPr>
        <w:t>
      23. Берілген Сертификаттарды қайта ресімдеу авиациялық техникаға техникалық қызмет көрсету және жөндеу жөніндегі ұйымның атауы, оның ұйымдық-құқықтық нысаны өзгерген жағдайда және сертификаттық талаптарға сәйкессіздікке әкеп соқтырмайтын басқа да өзгерістер болған жағдайда жүргізіледі.</w:t>
      </w:r>
      <w:r>
        <w:br/>
      </w:r>
      <w:r>
        <w:rPr>
          <w:rFonts w:ascii="Times New Roman"/>
          <w:b w:val="false"/>
          <w:i w:val="false"/>
          <w:color w:val="000000"/>
          <w:sz w:val="28"/>
        </w:rPr>
        <w:t>
</w:t>
      </w:r>
      <w:r>
        <w:rPr>
          <w:rFonts w:ascii="Times New Roman"/>
          <w:b w:val="false"/>
          <w:i w:val="false"/>
          <w:color w:val="000000"/>
          <w:sz w:val="28"/>
        </w:rPr>
        <w:t>
      24. Сертификаттың телнұсқасы ол бүлінген немесе жоғалған (ұрланған) жағдайда он жұмыс күні ішінде беріледі.</w:t>
      </w:r>
      <w:r>
        <w:br/>
      </w:r>
      <w:r>
        <w:rPr>
          <w:rFonts w:ascii="Times New Roman"/>
          <w:b w:val="false"/>
          <w:i w:val="false"/>
          <w:color w:val="000000"/>
          <w:sz w:val="28"/>
        </w:rPr>
        <w:t>
</w:t>
      </w:r>
      <w:r>
        <w:rPr>
          <w:rFonts w:ascii="Times New Roman"/>
          <w:b w:val="false"/>
          <w:i w:val="false"/>
          <w:color w:val="000000"/>
          <w:sz w:val="28"/>
        </w:rPr>
        <w:t>
      25. Сертификатқа өзгеріс енгізу немесе телнұсқа алу үшін авиациялық техникаға техникалық қызмет көрсету және жөндеу жөніндегі ұйым азаматтық авиация саласындағы уәкілетті органға өтініш беруші жүргізген қызметтік тексеру материалдарымен және бұрын берілген Сертификатты қоса бере отырып, еркін нысанда өтініш береді (жоғалу немесе ұрлану жағдайларын қоспағанда).</w:t>
      </w:r>
    </w:p>
    <w:bookmarkEnd w:id="10"/>
    <w:bookmarkStart w:name="z51" w:id="11"/>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техникасына техникалық қызмет</w:t>
      </w:r>
      <w:r>
        <w:br/>
      </w:r>
      <w:r>
        <w:rPr>
          <w:rFonts w:ascii="Times New Roman"/>
          <w:b w:val="false"/>
          <w:i w:val="false"/>
          <w:color w:val="000000"/>
          <w:sz w:val="28"/>
        </w:rPr>
        <w:t>
көрсететін және оны жөндейтін ұйымды</w:t>
      </w:r>
      <w:r>
        <w:br/>
      </w:r>
      <w:r>
        <w:rPr>
          <w:rFonts w:ascii="Times New Roman"/>
          <w:b w:val="false"/>
          <w:i w:val="false"/>
          <w:color w:val="000000"/>
          <w:sz w:val="28"/>
        </w:rPr>
        <w:t>
сертификаттау және сертификат беру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000000"/>
          <w:sz w:val="28"/>
        </w:rPr>
        <w:t>ЕЛТАҢБА</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уәкілетті органның мекенжайы</w:t>
      </w:r>
      <w:r>
        <w:br/>
      </w:r>
      <w:r>
        <w:rPr>
          <w:rFonts w:ascii="Times New Roman"/>
          <w:b w:val="false"/>
          <w:i w:val="false"/>
          <w:color w:val="000000"/>
          <w:sz w:val="28"/>
        </w:rPr>
        <w:t>
Авиациялық техникаға</w:t>
      </w:r>
      <w:r>
        <w:br/>
      </w:r>
      <w:r>
        <w:rPr>
          <w:rFonts w:ascii="Times New Roman"/>
          <w:b w:val="false"/>
          <w:i w:val="false"/>
          <w:color w:val="000000"/>
          <w:sz w:val="28"/>
        </w:rPr>
        <w:t>
техникалық қызмет көрсету және</w:t>
      </w:r>
      <w:r>
        <w:br/>
      </w:r>
      <w:r>
        <w:rPr>
          <w:rFonts w:ascii="Times New Roman"/>
          <w:b w:val="false"/>
          <w:i w:val="false"/>
          <w:color w:val="000000"/>
          <w:sz w:val="28"/>
        </w:rPr>
        <w:t>
жөндеу жөніндегі ұйымның сертификаты</w:t>
      </w:r>
      <w:r>
        <w:br/>
      </w:r>
      <w:r>
        <w:rPr>
          <w:rFonts w:ascii="Times New Roman"/>
          <w:b w:val="false"/>
          <w:i w:val="false"/>
          <w:color w:val="000000"/>
          <w:sz w:val="28"/>
        </w:rPr>
        <w:t>
№_____</w:t>
      </w:r>
    </w:p>
    <w:p>
      <w:pPr>
        <w:spacing w:after="0"/>
        <w:ind w:left="0"/>
        <w:jc w:val="both"/>
      </w:pPr>
      <w:r>
        <w:rPr>
          <w:rFonts w:ascii="Times New Roman"/>
          <w:b w:val="false"/>
          <w:i w:val="false"/>
          <w:color w:val="000000"/>
          <w:sz w:val="28"/>
        </w:rPr>
        <w:t xml:space="preserve">      20__жылғы «___» берілген. Қолданылу мерзімі 20__жылғы «__»__ </w:t>
      </w:r>
    </w:p>
    <w:p>
      <w:pPr>
        <w:spacing w:after="0"/>
        <w:ind w:left="0"/>
        <w:jc w:val="both"/>
      </w:pPr>
      <w:r>
        <w:rPr>
          <w:rFonts w:ascii="Times New Roman"/>
          <w:b w:val="false"/>
          <w:i w:val="false"/>
          <w:color w:val="000000"/>
          <w:sz w:val="28"/>
        </w:rPr>
        <w:t>дейін________________________________________________________________</w:t>
      </w:r>
      <w:r>
        <w:br/>
      </w:r>
      <w:r>
        <w:rPr>
          <w:rFonts w:ascii="Times New Roman"/>
          <w:b w:val="false"/>
          <w:i w:val="false"/>
          <w:color w:val="000000"/>
          <w:sz w:val="28"/>
        </w:rPr>
        <w:t>
                    (ұйымның атауы, заңды мекенжайы)</w:t>
      </w:r>
      <w:r>
        <w:br/>
      </w:r>
      <w:r>
        <w:rPr>
          <w:rFonts w:ascii="Times New Roman"/>
          <w:b w:val="false"/>
          <w:i w:val="false"/>
          <w:color w:val="000000"/>
          <w:sz w:val="28"/>
        </w:rPr>
        <w:t>
      Осы Сертификат авиациялық техникаға техникалық қызмет көрсету және жөндеу жөніндегі ұйым________________________________________осы</w:t>
      </w:r>
      <w:r>
        <w:br/>
      </w:r>
      <w:r>
        <w:rPr>
          <w:rFonts w:ascii="Times New Roman"/>
          <w:b w:val="false"/>
          <w:i w:val="false"/>
          <w:color w:val="000000"/>
          <w:sz w:val="28"/>
        </w:rPr>
        <w:t>
                                 (ұйымның атауы)</w:t>
      </w:r>
      <w:r>
        <w:br/>
      </w:r>
      <w:r>
        <w:rPr>
          <w:rFonts w:ascii="Times New Roman"/>
          <w:b w:val="false"/>
          <w:i w:val="false"/>
          <w:color w:val="000000"/>
          <w:sz w:val="28"/>
        </w:rPr>
        <w:t>
Сертификаттың ажырамас бөлігі болып табылатын қосымшасында көрсетілген қолданылу саласына жататын сертификаттау талаптарына сәйкес келетінін куәландырады.</w:t>
      </w:r>
      <w:r>
        <w:br/>
      </w:r>
      <w:r>
        <w:rPr>
          <w:rFonts w:ascii="Times New Roman"/>
          <w:b w:val="false"/>
          <w:i w:val="false"/>
          <w:color w:val="000000"/>
          <w:sz w:val="28"/>
        </w:rPr>
        <w:t>
      Сертификатты Сертификаттық тексеру актісінің негізінде</w:t>
      </w:r>
      <w:r>
        <w:br/>
      </w:r>
      <w:r>
        <w:rPr>
          <w:rFonts w:ascii="Times New Roman"/>
          <w:b w:val="false"/>
          <w:i w:val="false"/>
          <w:color w:val="000000"/>
          <w:sz w:val="28"/>
        </w:rPr>
        <w:t>
__________________________________________________комиссиясы берді.</w:t>
      </w:r>
      <w:r>
        <w:br/>
      </w:r>
      <w:r>
        <w:rPr>
          <w:rFonts w:ascii="Times New Roman"/>
          <w:b w:val="false"/>
          <w:i w:val="false"/>
          <w:color w:val="000000"/>
          <w:sz w:val="28"/>
        </w:rPr>
        <w:t>
(азаматтық авиация саласындағы уәкілетті органның атауы)</w:t>
      </w:r>
      <w:r>
        <w:br/>
      </w:r>
      <w:r>
        <w:rPr>
          <w:rFonts w:ascii="Times New Roman"/>
          <w:b w:val="false"/>
          <w:i w:val="false"/>
          <w:color w:val="000000"/>
          <w:sz w:val="28"/>
        </w:rPr>
        <w:t>
      20___жылғы «___» №_______</w:t>
      </w:r>
      <w:r>
        <w:br/>
      </w:r>
      <w:r>
        <w:rPr>
          <w:rFonts w:ascii="Times New Roman"/>
          <w:b w:val="false"/>
          <w:i w:val="false"/>
          <w:color w:val="000000"/>
          <w:sz w:val="28"/>
        </w:rPr>
        <w:t>
      Инспекциялық бақылауды_________________________________________</w:t>
      </w:r>
      <w:r>
        <w:br/>
      </w:r>
      <w:r>
        <w:rPr>
          <w:rFonts w:ascii="Times New Roman"/>
          <w:b w:val="false"/>
          <w:i w:val="false"/>
          <w:color w:val="000000"/>
          <w:sz w:val="28"/>
        </w:rPr>
        <w:t>
(азаматтық авиация саласындағы уәкілетті органның атауы) жүзеге асырады.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Азаматтық авиация саласындағы</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______________________________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w:t>
      </w:r>
    </w:p>
    <w:p>
      <w:pPr>
        <w:spacing w:after="0"/>
        <w:ind w:left="0"/>
        <w:jc w:val="both"/>
      </w:pPr>
      <w:r>
        <w:rPr>
          <w:rFonts w:ascii="Times New Roman"/>
          <w:b w:val="false"/>
          <w:i w:val="false"/>
          <w:color w:val="000000"/>
          <w:sz w:val="28"/>
        </w:rPr>
        <w:t>Авиациялық техникаға</w:t>
      </w:r>
      <w:r>
        <w:br/>
      </w:r>
      <w:r>
        <w:rPr>
          <w:rFonts w:ascii="Times New Roman"/>
          <w:b w:val="false"/>
          <w:i w:val="false"/>
          <w:color w:val="000000"/>
          <w:sz w:val="28"/>
        </w:rPr>
        <w:t>
техникалық қызмет көрсету</w:t>
      </w:r>
      <w:r>
        <w:br/>
      </w:r>
      <w:r>
        <w:rPr>
          <w:rFonts w:ascii="Times New Roman"/>
          <w:b w:val="false"/>
          <w:i w:val="false"/>
          <w:color w:val="000000"/>
          <w:sz w:val="28"/>
        </w:rPr>
        <w:t>
және жөндеу жөніндегі ұйымның</w:t>
      </w:r>
      <w:r>
        <w:br/>
      </w:r>
      <w:r>
        <w:rPr>
          <w:rFonts w:ascii="Times New Roman"/>
          <w:b w:val="false"/>
          <w:i w:val="false"/>
          <w:color w:val="000000"/>
          <w:sz w:val="28"/>
        </w:rPr>
        <w:t xml:space="preserve">
сертификатына    </w:t>
      </w:r>
      <w:r>
        <w:br/>
      </w:r>
      <w:r>
        <w:rPr>
          <w:rFonts w:ascii="Times New Roman"/>
          <w:b w:val="false"/>
          <w:i w:val="false"/>
          <w:color w:val="000000"/>
          <w:sz w:val="28"/>
        </w:rPr>
        <w:t xml:space="preserve">
қосымша      </w:t>
      </w:r>
    </w:p>
    <w:bookmarkStart w:name="z52" w:id="12"/>
    <w:p>
      <w:pPr>
        <w:spacing w:after="0"/>
        <w:ind w:left="0"/>
        <w:jc w:val="both"/>
      </w:pPr>
      <w:r>
        <w:rPr>
          <w:rFonts w:ascii="Times New Roman"/>
          <w:b w:val="false"/>
          <w:i w:val="false"/>
          <w:color w:val="000000"/>
          <w:sz w:val="28"/>
        </w:rPr>
        <w:t>
    </w:t>
      </w:r>
      <w:r>
        <w:rPr>
          <w:rFonts w:ascii="Times New Roman"/>
          <w:b/>
          <w:i w:val="false"/>
          <w:color w:val="000000"/>
          <w:sz w:val="28"/>
        </w:rPr>
        <w:t>Сертификаттың қолданылу саласы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733"/>
        <w:gridCol w:w="3433"/>
        <w:gridCol w:w="22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техниканың үлгісі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                                Азаматтық авиация саласындағы</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Азаматтық авиацияның авиациялық</w:t>
      </w:r>
      <w:r>
        <w:br/>
      </w:r>
      <w:r>
        <w:rPr>
          <w:rFonts w:ascii="Times New Roman"/>
          <w:b w:val="false"/>
          <w:i w:val="false"/>
          <w:color w:val="000000"/>
          <w:sz w:val="28"/>
        </w:rPr>
        <w:t>
техникасына техникалық қызмет көрсететін</w:t>
      </w:r>
      <w:r>
        <w:br/>
      </w:r>
      <w:r>
        <w:rPr>
          <w:rFonts w:ascii="Times New Roman"/>
          <w:b w:val="false"/>
          <w:i w:val="false"/>
          <w:color w:val="000000"/>
          <w:sz w:val="28"/>
        </w:rPr>
        <w:t>
және оны жөндейтін ұйымды сертификаттау</w:t>
      </w:r>
      <w:r>
        <w:br/>
      </w:r>
      <w:r>
        <w:rPr>
          <w:rFonts w:ascii="Times New Roman"/>
          <w:b w:val="false"/>
          <w:i w:val="false"/>
          <w:color w:val="000000"/>
          <w:sz w:val="28"/>
        </w:rPr>
        <w:t>
және сертификат беру қағидасына</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Авиациялық техникаға техникалық қызмет көрсететін және жөндейтін (АТ ТҚ және Ж) ұйымның сертификатын алуға арналған өтінімнің үлгі нысаны </w:t>
      </w:r>
    </w:p>
    <w:p>
      <w:pPr>
        <w:spacing w:after="0"/>
        <w:ind w:left="0"/>
        <w:jc w:val="both"/>
      </w:pPr>
      <w:r>
        <w:rPr>
          <w:rFonts w:ascii="Times New Roman"/>
          <w:b w:val="false"/>
          <w:i w:val="false"/>
          <w:color w:val="000000"/>
          <w:sz w:val="28"/>
        </w:rPr>
        <w:t>1. АТ ТҚ және Ж жөніндегі ұйымның атауы_____________________________</w:t>
      </w:r>
      <w:r>
        <w:br/>
      </w:r>
      <w:r>
        <w:rPr>
          <w:rFonts w:ascii="Times New Roman"/>
          <w:b w:val="false"/>
          <w:i w:val="false"/>
          <w:color w:val="000000"/>
          <w:sz w:val="28"/>
        </w:rPr>
        <w:t>
2. Ұйым тіркелген жер және тіркеу нөмірі (шифры)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Өндірістік базаның орналасқан жері:______________________________</w:t>
      </w:r>
      <w:r>
        <w:br/>
      </w:r>
      <w:r>
        <w:rPr>
          <w:rFonts w:ascii="Times New Roman"/>
          <w:b w:val="false"/>
          <w:i w:val="false"/>
          <w:color w:val="000000"/>
          <w:sz w:val="28"/>
        </w:rPr>
        <w:t>
4. Пошталық мекенжайы_______________________________________________</w:t>
      </w:r>
      <w:r>
        <w:br/>
      </w:r>
      <w:r>
        <w:rPr>
          <w:rFonts w:ascii="Times New Roman"/>
          <w:b w:val="false"/>
          <w:i w:val="false"/>
          <w:color w:val="000000"/>
          <w:sz w:val="28"/>
        </w:rPr>
        <w:t>
5. Телефон__________________________________________________________</w:t>
      </w:r>
      <w:r>
        <w:br/>
      </w:r>
      <w:r>
        <w:rPr>
          <w:rFonts w:ascii="Times New Roman"/>
          <w:b w:val="false"/>
          <w:i w:val="false"/>
          <w:color w:val="000000"/>
          <w:sz w:val="28"/>
        </w:rPr>
        <w:t>
6. Телеграф_________________________________________________________</w:t>
      </w:r>
      <w:r>
        <w:br/>
      </w:r>
      <w:r>
        <w:rPr>
          <w:rFonts w:ascii="Times New Roman"/>
          <w:b w:val="false"/>
          <w:i w:val="false"/>
          <w:color w:val="000000"/>
          <w:sz w:val="28"/>
        </w:rPr>
        <w:t>
7. Факс_____________________________________________________________</w:t>
      </w:r>
      <w:r>
        <w:br/>
      </w:r>
      <w:r>
        <w:rPr>
          <w:rFonts w:ascii="Times New Roman"/>
          <w:b w:val="false"/>
          <w:i w:val="false"/>
          <w:color w:val="000000"/>
          <w:sz w:val="28"/>
        </w:rPr>
        <w:t>
8. Есеп шоты________________________________________________________</w:t>
      </w:r>
      <w:r>
        <w:br/>
      </w:r>
      <w:r>
        <w:rPr>
          <w:rFonts w:ascii="Times New Roman"/>
          <w:b w:val="false"/>
          <w:i w:val="false"/>
          <w:color w:val="000000"/>
          <w:sz w:val="28"/>
        </w:rPr>
        <w:t>
9. Бизнес-сәйкестендіру нөмірі (БСН)________________________________</w:t>
      </w:r>
      <w:r>
        <w:br/>
      </w:r>
      <w:r>
        <w:rPr>
          <w:rFonts w:ascii="Times New Roman"/>
          <w:b w:val="false"/>
          <w:i w:val="false"/>
          <w:color w:val="000000"/>
          <w:sz w:val="28"/>
        </w:rPr>
        <w:t>
10. Электрондық мекенжайы___________________________________________</w:t>
      </w:r>
      <w:r>
        <w:br/>
      </w:r>
      <w:r>
        <w:rPr>
          <w:rFonts w:ascii="Times New Roman"/>
          <w:b w:val="false"/>
          <w:i w:val="false"/>
          <w:color w:val="000000"/>
          <w:sz w:val="28"/>
        </w:rPr>
        <w:t>
11. Өтінім беру себебі (керегінің астын сызу): АТ ТҚ және Ж жөніндегі ұйымның сертификатын алуға арналған бастапқы өтінім;</w:t>
      </w:r>
      <w:r>
        <w:br/>
      </w:r>
      <w:r>
        <w:rPr>
          <w:rFonts w:ascii="Times New Roman"/>
          <w:b w:val="false"/>
          <w:i w:val="false"/>
          <w:color w:val="000000"/>
          <w:sz w:val="28"/>
        </w:rPr>
        <w:t>
АТ ТҚ және Ж бойынша жұмыстар түрлерінің (кешендерінің) тізбесін толықтыру;</w:t>
      </w:r>
      <w:r>
        <w:br/>
      </w:r>
      <w:r>
        <w:rPr>
          <w:rFonts w:ascii="Times New Roman"/>
          <w:b w:val="false"/>
          <w:i w:val="false"/>
          <w:color w:val="000000"/>
          <w:sz w:val="28"/>
        </w:rPr>
        <w:t>
авиациялық техника үлгілерінің тізбесін толықтыру;</w:t>
      </w:r>
      <w:r>
        <w:br/>
      </w:r>
      <w:r>
        <w:rPr>
          <w:rFonts w:ascii="Times New Roman"/>
          <w:b w:val="false"/>
          <w:i w:val="false"/>
          <w:color w:val="000000"/>
          <w:sz w:val="28"/>
        </w:rPr>
        <w:t>
кезекті мерзімге арналған сертификаттау;</w:t>
      </w:r>
      <w:r>
        <w:br/>
      </w:r>
      <w:r>
        <w:rPr>
          <w:rFonts w:ascii="Times New Roman"/>
          <w:b w:val="false"/>
          <w:i w:val="false"/>
          <w:color w:val="000000"/>
          <w:sz w:val="28"/>
        </w:rPr>
        <w:t>
АТ ТҚ және Ж жөніндегі ұйымның сертификатын кері қайтарып алғаннан/күшін жойғаннан кейінгі сертификаттау;</w:t>
      </w:r>
      <w:r>
        <w:br/>
      </w:r>
      <w:r>
        <w:rPr>
          <w:rFonts w:ascii="Times New Roman"/>
          <w:b w:val="false"/>
          <w:i w:val="false"/>
          <w:color w:val="000000"/>
          <w:sz w:val="28"/>
        </w:rPr>
        <w:t>
АТ ТҚ және Ж жөніндегі ұйымның негізгі деректерін өзгерту;</w:t>
      </w:r>
      <w:r>
        <w:br/>
      </w:r>
      <w:r>
        <w:rPr>
          <w:rFonts w:ascii="Times New Roman"/>
          <w:b w:val="false"/>
          <w:i w:val="false"/>
          <w:color w:val="000000"/>
          <w:sz w:val="28"/>
        </w:rPr>
        <w:t>
басқа да себептер (көрсету)</w:t>
      </w:r>
      <w:r>
        <w:br/>
      </w:r>
      <w:r>
        <w:rPr>
          <w:rFonts w:ascii="Times New Roman"/>
          <w:b w:val="false"/>
          <w:i w:val="false"/>
          <w:color w:val="000000"/>
          <w:sz w:val="28"/>
        </w:rPr>
        <w:t>
12. Өтінімнің мазмұны</w:t>
      </w:r>
      <w:r>
        <w:br/>
      </w:r>
      <w:r>
        <w:rPr>
          <w:rFonts w:ascii="Times New Roman"/>
          <w:b w:val="false"/>
          <w:i w:val="false"/>
          <w:color w:val="000000"/>
          <w:sz w:val="28"/>
        </w:rPr>
        <w:t>
Мен, төменде қол қойған,_____________________________________________</w:t>
      </w:r>
      <w:r>
        <w:br/>
      </w:r>
      <w:r>
        <w:rPr>
          <w:rFonts w:ascii="Times New Roman"/>
          <w:b w:val="false"/>
          <w:i w:val="false"/>
          <w:color w:val="000000"/>
          <w:sz w:val="28"/>
        </w:rPr>
        <w:t>
                             (ұйым басшысының Т.А.Ә.)</w:t>
      </w:r>
      <w:r>
        <w:br/>
      </w:r>
      <w:r>
        <w:rPr>
          <w:rFonts w:ascii="Times New Roman"/>
          <w:b w:val="false"/>
          <w:i w:val="false"/>
          <w:color w:val="000000"/>
          <w:sz w:val="28"/>
        </w:rPr>
        <w:t>
______________________(күні)__________________ бекітілген (тіркелген)</w:t>
      </w:r>
      <w:r>
        <w:br/>
      </w:r>
      <w:r>
        <w:rPr>
          <w:rFonts w:ascii="Times New Roman"/>
          <w:b w:val="false"/>
          <w:i w:val="false"/>
          <w:color w:val="000000"/>
          <w:sz w:val="28"/>
        </w:rPr>
        <w:t>
Жарғының (Ереженің) негізінде әрекет ететін техникалық қызмет көрсету және жөндеу жөніндегі ұйымды мынадай авиациялық техникада төменде көрсетілген қызмет түрін орындау құқығына сертификаттау жүргізуді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33"/>
        <w:gridCol w:w="2313"/>
        <w:gridCol w:w="229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қозғалтқыштың,АТ бұйымының үлгісі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нысаны</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 жедел түрлері (көрсету)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 кезеңдік түрлері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басқа түрлері (көрсету)</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Өтінім беруші Қазақстан Республикасының әуе кеңістігін пайдалану және авиация қызметі саласындағы заңнамасының талаптарын мойындайды және орындауға міндеттенеді.</w:t>
      </w:r>
      <w:r>
        <w:br/>
      </w:r>
      <w:r>
        <w:rPr>
          <w:rFonts w:ascii="Times New Roman"/>
          <w:b w:val="false"/>
          <w:i w:val="false"/>
          <w:color w:val="000000"/>
          <w:sz w:val="28"/>
        </w:rPr>
        <w:t xml:space="preserve">
      14. Авиациялық техникаға техникалық қызмет көрсету үшін жауапты басшы құрам: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093"/>
        <w:gridCol w:w="309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ТҚ және Ж жөніндегі ұйымның басшысы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(кепілдік) жөніндегі бөлімшенің басшысы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3"/>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техникасына техникалық қызмет</w:t>
      </w:r>
      <w:r>
        <w:br/>
      </w:r>
      <w:r>
        <w:rPr>
          <w:rFonts w:ascii="Times New Roman"/>
          <w:b w:val="false"/>
          <w:i w:val="false"/>
          <w:color w:val="000000"/>
          <w:sz w:val="28"/>
        </w:rPr>
        <w:t>
көрсететін және оны жөндейтін</w:t>
      </w:r>
      <w:r>
        <w:br/>
      </w:r>
      <w:r>
        <w:rPr>
          <w:rFonts w:ascii="Times New Roman"/>
          <w:b w:val="false"/>
          <w:i w:val="false"/>
          <w:color w:val="000000"/>
          <w:sz w:val="28"/>
        </w:rPr>
        <w:t>
ұйымды сертификаттау және</w:t>
      </w:r>
      <w:r>
        <w:br/>
      </w:r>
      <w:r>
        <w:rPr>
          <w:rFonts w:ascii="Times New Roman"/>
          <w:b w:val="false"/>
          <w:i w:val="false"/>
          <w:color w:val="000000"/>
          <w:sz w:val="28"/>
        </w:rPr>
        <w:t>
сертификат беру қағидасына</w:t>
      </w:r>
      <w:r>
        <w:br/>
      </w:r>
      <w:r>
        <w:rPr>
          <w:rFonts w:ascii="Times New Roman"/>
          <w:b w:val="false"/>
          <w:i w:val="false"/>
          <w:color w:val="000000"/>
          <w:sz w:val="28"/>
        </w:rPr>
        <w:t xml:space="preserve">
3-қосымша       </w:t>
      </w:r>
    </w:p>
    <w:bookmarkEnd w:id="13"/>
    <w:bookmarkStart w:name="z53" w:id="14"/>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жөндеу жөніндегі ұйымның сертификатын алуға арналған өтінімге қоса берілетін құжаттардың тізбесі</w:t>
      </w:r>
    </w:p>
    <w:bookmarkEnd w:id="14"/>
    <w:bookmarkStart w:name="z54" w:id="15"/>
    <w:p>
      <w:pPr>
        <w:spacing w:after="0"/>
        <w:ind w:left="0"/>
        <w:jc w:val="both"/>
      </w:pPr>
      <w:r>
        <w:rPr>
          <w:rFonts w:ascii="Times New Roman"/>
          <w:b w:val="false"/>
          <w:i w:val="false"/>
          <w:color w:val="000000"/>
          <w:sz w:val="28"/>
        </w:rPr>
        <w:t>
      1. Авиациялық техникаға техникалық қызмет көрсету және жөндеу (АТ ТҚ және Ж) жөніндегі ұйым жарғысының көшірмесі.</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(қайта тіркеу) туралы куәліктің* немесе анықтаманың көшірмесі.</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жылға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АТ ТҚ және Ж жөніндегі ұйымның қаржы-экономикалық жағдайы туралы анықтама.</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АТ ТҚ және Ж жөніндегі ұйымның қызметі жөніндегі басшылық (құжаттардың осы тізбесіне қосымша).</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АТ ТҚ және Ж жөніндегі ұйымның бекітілген құрылымы.</w:t>
      </w:r>
      <w:r>
        <w:br/>
      </w:r>
      <w:r>
        <w:rPr>
          <w:rFonts w:ascii="Times New Roman"/>
          <w:b w:val="false"/>
          <w:i w:val="false"/>
          <w:color w:val="000000"/>
          <w:sz w:val="28"/>
        </w:rPr>
        <w:t>
</w:t>
      </w:r>
      <w:r>
        <w:rPr>
          <w:rFonts w:ascii="Times New Roman"/>
          <w:b w:val="false"/>
          <w:i w:val="false"/>
          <w:color w:val="000000"/>
          <w:sz w:val="28"/>
        </w:rPr>
        <w:t>
      8. АТТҚ және Ж жөніндегі ұйымның құрылымдық бөлімшелері туралы ереже.</w:t>
      </w:r>
      <w:r>
        <w:br/>
      </w:r>
      <w:r>
        <w:rPr>
          <w:rFonts w:ascii="Times New Roman"/>
          <w:b w:val="false"/>
          <w:i w:val="false"/>
          <w:color w:val="000000"/>
          <w:sz w:val="28"/>
        </w:rPr>
        <w:t>
</w:t>
      </w:r>
      <w:r>
        <w:rPr>
          <w:rFonts w:ascii="Times New Roman"/>
          <w:b w:val="false"/>
          <w:i w:val="false"/>
          <w:color w:val="000000"/>
          <w:sz w:val="28"/>
        </w:rPr>
        <w:t>
      9. АТ ТҚ және Ж жөніндегі ұйымның штаттық кестесі.</w:t>
      </w:r>
      <w:r>
        <w:br/>
      </w:r>
      <w:r>
        <w:rPr>
          <w:rFonts w:ascii="Times New Roman"/>
          <w:b w:val="false"/>
          <w:i w:val="false"/>
          <w:color w:val="000000"/>
          <w:sz w:val="28"/>
        </w:rPr>
        <w:t>
</w:t>
      </w:r>
      <w:r>
        <w:rPr>
          <w:rFonts w:ascii="Times New Roman"/>
          <w:b w:val="false"/>
          <w:i w:val="false"/>
          <w:color w:val="000000"/>
          <w:sz w:val="28"/>
        </w:rPr>
        <w:t>
      10. АТ ТҚ және Ж жөніндегі ұйымның командалық-басшы құрамы туралы мәліметтер және білім туралы тиісті құжаттардың көшірмелері.</w:t>
      </w:r>
      <w:r>
        <w:br/>
      </w:r>
      <w:r>
        <w:rPr>
          <w:rFonts w:ascii="Times New Roman"/>
          <w:b w:val="false"/>
          <w:i w:val="false"/>
          <w:color w:val="000000"/>
          <w:sz w:val="28"/>
        </w:rPr>
        <w:t>
</w:t>
      </w:r>
      <w:r>
        <w:rPr>
          <w:rFonts w:ascii="Times New Roman"/>
          <w:b w:val="false"/>
          <w:i w:val="false"/>
          <w:color w:val="000000"/>
          <w:sz w:val="28"/>
        </w:rPr>
        <w:t>
      11. АТ ТҚ және Ж жөніндегі ұйымның командалық-басшы құрамының лауазымдық нұсқаулықтары.</w:t>
      </w:r>
      <w:r>
        <w:br/>
      </w:r>
      <w:r>
        <w:rPr>
          <w:rFonts w:ascii="Times New Roman"/>
          <w:b w:val="false"/>
          <w:i w:val="false"/>
          <w:color w:val="000000"/>
          <w:sz w:val="28"/>
        </w:rPr>
        <w:t>
</w:t>
      </w:r>
      <w:r>
        <w:rPr>
          <w:rFonts w:ascii="Times New Roman"/>
          <w:b w:val="false"/>
          <w:i w:val="false"/>
          <w:color w:val="000000"/>
          <w:sz w:val="28"/>
        </w:rPr>
        <w:t>
      12. Авиациялық техниканың үлгілері бойынша рұқсат ету түрлері мен жұмыстар түрлері көрсетілген АТ ТҚ және Ж жөніндегі ұйымның инженерлік-техникалық персоналының тізімі.</w:t>
      </w:r>
      <w:r>
        <w:br/>
      </w:r>
      <w:r>
        <w:rPr>
          <w:rFonts w:ascii="Times New Roman"/>
          <w:b w:val="false"/>
          <w:i w:val="false"/>
          <w:color w:val="000000"/>
          <w:sz w:val="28"/>
        </w:rPr>
        <w:t>
</w:t>
      </w:r>
      <w:r>
        <w:rPr>
          <w:rFonts w:ascii="Times New Roman"/>
          <w:b w:val="false"/>
          <w:i w:val="false"/>
          <w:color w:val="000000"/>
          <w:sz w:val="28"/>
        </w:rPr>
        <w:t>
      13. Инженерлік-техникалық құрамының қозғалтқыштарды жүргізу және сынап көру рұқсаттары туралы ақпарат.</w:t>
      </w:r>
      <w:r>
        <w:br/>
      </w:r>
      <w:r>
        <w:rPr>
          <w:rFonts w:ascii="Times New Roman"/>
          <w:b w:val="false"/>
          <w:i w:val="false"/>
          <w:color w:val="000000"/>
          <w:sz w:val="28"/>
        </w:rPr>
        <w:t>
</w:t>
      </w:r>
      <w:r>
        <w:rPr>
          <w:rFonts w:ascii="Times New Roman"/>
          <w:b w:val="false"/>
          <w:i w:val="false"/>
          <w:color w:val="000000"/>
          <w:sz w:val="28"/>
        </w:rPr>
        <w:t>
      14. Сақтандыру полистерінің және медициналық анықтамалардың қолданылу мерзімдері туралы ақпарат көрсетілген, базадан тыс әуе кемелеріне техникалық қызмет көрсетуді орындауға арналған экипаждардың құрамында ұшуларды орындауға жіберілген АТ ТҚ және Ж жөніндегі ұйымның инженерлік-техникалық құрамы тұлғаларының тізімі.</w:t>
      </w:r>
      <w:r>
        <w:br/>
      </w:r>
      <w:r>
        <w:rPr>
          <w:rFonts w:ascii="Times New Roman"/>
          <w:b w:val="false"/>
          <w:i w:val="false"/>
          <w:color w:val="000000"/>
          <w:sz w:val="28"/>
        </w:rPr>
        <w:t>
</w:t>
      </w:r>
      <w:r>
        <w:rPr>
          <w:rFonts w:ascii="Times New Roman"/>
          <w:b w:val="false"/>
          <w:i w:val="false"/>
          <w:color w:val="000000"/>
          <w:sz w:val="28"/>
        </w:rPr>
        <w:t>
      15. Мәлімделген іс-қимыл саласындағы АТ ТҚ және Ж жөніндегі жұмысты жүзеге асыруға негіз болатын құжаттар тізбесі.</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Шарттың мәні мен қолданылу мерзімі көрсетілген, АТ ТҚ және Ж жөніндегі ұйым мен авиациялық техниканы жасаушылар, әзірлеушілер немесе азаматтық авиацияның ғылыми-зерттеу ұйымдары арасындағы авиациялық техниканы пайдалануды технологиялық-конструкторлық сүйемелдеуге арналған шарттардың тізбесі.</w:t>
      </w:r>
      <w:r>
        <w:br/>
      </w:r>
      <w:r>
        <w:rPr>
          <w:rFonts w:ascii="Times New Roman"/>
          <w:b w:val="false"/>
          <w:i w:val="false"/>
          <w:color w:val="000000"/>
          <w:sz w:val="28"/>
        </w:rPr>
        <w:t>
</w:t>
      </w:r>
      <w:r>
        <w:rPr>
          <w:rFonts w:ascii="Times New Roman"/>
          <w:b w:val="false"/>
          <w:i w:val="false"/>
          <w:color w:val="000000"/>
          <w:sz w:val="28"/>
        </w:rPr>
        <w:t>
      17. Шарттың мәні мен қолданылу мерзімі көрсетілген, АТ ТҚ және Ж жөніндегі ұйым мен азаматтық авиацияның басқа да бөгде ұйымдары арасындағы авиациялық техникаға техникалық қызмет көрсету және жөндеу жұмыстарын орындауға арналған шарттардың тізбесі.</w:t>
      </w:r>
      <w:r>
        <w:br/>
      </w:r>
      <w:r>
        <w:rPr>
          <w:rFonts w:ascii="Times New Roman"/>
          <w:b w:val="false"/>
          <w:i w:val="false"/>
          <w:color w:val="000000"/>
          <w:sz w:val="28"/>
        </w:rPr>
        <w:t>
</w:t>
      </w:r>
      <w:r>
        <w:rPr>
          <w:rFonts w:ascii="Times New Roman"/>
          <w:b w:val="false"/>
          <w:i w:val="false"/>
          <w:color w:val="000000"/>
          <w:sz w:val="28"/>
        </w:rPr>
        <w:t>
      18. Шарттық мәні мен қолданылу мерзімі көрсетілген, АТ ТҚ және Ж жөніндегі ұйым мен азаматтық авиацияның жөндеу ұйымдары арасындағы авиациялық техниканы жөндеуге арналған шарттардың тізбесі.</w:t>
      </w:r>
      <w:r>
        <w:br/>
      </w:r>
      <w:r>
        <w:rPr>
          <w:rFonts w:ascii="Times New Roman"/>
          <w:b w:val="false"/>
          <w:i w:val="false"/>
          <w:color w:val="000000"/>
          <w:sz w:val="28"/>
        </w:rPr>
        <w:t>
</w:t>
      </w:r>
      <w:r>
        <w:rPr>
          <w:rFonts w:ascii="Times New Roman"/>
          <w:b w:val="false"/>
          <w:i w:val="false"/>
          <w:color w:val="000000"/>
          <w:sz w:val="28"/>
        </w:rPr>
        <w:t>
      19. Шарттың мәні мен қолданылу мерзімі көрсетілген, АТ ТҚ және Ж жөніндегі ұйым қызметін метрологиялық қамтамасыз етуге арналған шарттардың тізбесі.</w:t>
      </w:r>
      <w:r>
        <w:br/>
      </w:r>
      <w:r>
        <w:rPr>
          <w:rFonts w:ascii="Times New Roman"/>
          <w:b w:val="false"/>
          <w:i w:val="false"/>
          <w:color w:val="000000"/>
          <w:sz w:val="28"/>
        </w:rPr>
        <w:t>
</w:t>
      </w:r>
      <w:r>
        <w:rPr>
          <w:rFonts w:ascii="Times New Roman"/>
          <w:b w:val="false"/>
          <w:i w:val="false"/>
          <w:color w:val="000000"/>
          <w:sz w:val="28"/>
        </w:rPr>
        <w:t>
      20. Шарттың мәні мен қолданылу мерзімі көрсетілген, АТ ТҚ және Ж бойынша ұйымның инженерлік-техникалық құрамына техникалық оқу өткізу мен біліктілігін арттыруға арналған шарттардың тізбесі.</w:t>
      </w:r>
      <w:r>
        <w:br/>
      </w:r>
      <w:r>
        <w:rPr>
          <w:rFonts w:ascii="Times New Roman"/>
          <w:b w:val="false"/>
          <w:i w:val="false"/>
          <w:color w:val="000000"/>
          <w:sz w:val="28"/>
        </w:rPr>
        <w:t>
</w:t>
      </w:r>
      <w:r>
        <w:rPr>
          <w:rFonts w:ascii="Times New Roman"/>
          <w:b w:val="false"/>
          <w:i w:val="false"/>
          <w:color w:val="000000"/>
          <w:sz w:val="28"/>
        </w:rPr>
        <w:t>
      21. Шарттың мәні мен қолданылу мерзімі көрсетілген, жалға алынатын құрылыстар мен жер үстінде қызмет көрсету құралдарын пайдалануға арналған шарттардың тізбесі.</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24. Ұйым шарт бойынша АТ ТҚ және Ж бойынша қызмет көрсететін азаматтық әуе кемелерін пайдаланушылар тізімі.</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Шарттар бойынша қосалқы мердігер ұйымдардың тізбесі.</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Азаматтық авиация саласындағы сертификаттау үшін алымның төленгенін растайтын құжаттың көшірмесі.</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30.12.2013 </w:t>
      </w:r>
      <w:r>
        <w:rPr>
          <w:rFonts w:ascii="Times New Roman"/>
          <w:b w:val="false"/>
          <w:i w:val="false"/>
          <w:color w:val="000000"/>
          <w:sz w:val="28"/>
        </w:rPr>
        <w:t>№ 1432</w:t>
      </w:r>
      <w:r>
        <w:rPr>
          <w:rFonts w:ascii="Times New Roman"/>
          <w:b w:val="false"/>
          <w:i w:val="false"/>
          <w:color w:val="000000"/>
          <w:sz w:val="28"/>
        </w:rPr>
        <w:t> </w:t>
      </w:r>
      <w:r>
        <w:rPr>
          <w:rFonts w:ascii="Times New Roman"/>
          <w:b w:val="false"/>
          <w:i w:val="false"/>
          <w:color w:val="ff0000"/>
          <w:sz w:val="28"/>
        </w:rPr>
        <w:t>қаулысымен (01.01.2014 бастап қолданысқа енгізіледі).</w:t>
      </w:r>
    </w:p>
    <w:bookmarkEnd w:id="15"/>
    <w:p>
      <w:pPr>
        <w:spacing w:after="0"/>
        <w:ind w:left="0"/>
        <w:jc w:val="both"/>
      </w:pPr>
      <w:r>
        <w:rPr>
          <w:rFonts w:ascii="Times New Roman"/>
          <w:b w:val="false"/>
          <w:i w:val="false"/>
          <w:color w:val="ff0000"/>
          <w:sz w:val="28"/>
        </w:rPr>
        <w:t xml:space="preserve">      Ескерту. Қосымшаға ескертпе алынып тасталды - ҚР Үкіметінің 30.12.2013 </w:t>
      </w:r>
      <w:r>
        <w:rPr>
          <w:rFonts w:ascii="Times New Roman"/>
          <w:b w:val="false"/>
          <w:i w:val="false"/>
          <w:color w:val="ff0000"/>
          <w:sz w:val="28"/>
        </w:rPr>
        <w:t>№ 1432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36" w:id="16"/>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техникасына техникалық қызмет</w:t>
      </w:r>
      <w:r>
        <w:br/>
      </w:r>
      <w:r>
        <w:rPr>
          <w:rFonts w:ascii="Times New Roman"/>
          <w:b w:val="false"/>
          <w:i w:val="false"/>
          <w:color w:val="000000"/>
          <w:sz w:val="28"/>
        </w:rPr>
        <w:t>
көрсету және жөндеу жөніндегі</w:t>
      </w:r>
      <w:r>
        <w:br/>
      </w:r>
      <w:r>
        <w:rPr>
          <w:rFonts w:ascii="Times New Roman"/>
          <w:b w:val="false"/>
          <w:i w:val="false"/>
          <w:color w:val="000000"/>
          <w:sz w:val="28"/>
        </w:rPr>
        <w:t>
ұйымның сертификатын алуға</w:t>
      </w:r>
      <w:r>
        <w:br/>
      </w:r>
      <w:r>
        <w:rPr>
          <w:rFonts w:ascii="Times New Roman"/>
          <w:b w:val="false"/>
          <w:i w:val="false"/>
          <w:color w:val="000000"/>
          <w:sz w:val="28"/>
        </w:rPr>
        <w:t>
арналған өтінімге қоса берілетін</w:t>
      </w:r>
      <w:r>
        <w:br/>
      </w:r>
      <w:r>
        <w:rPr>
          <w:rFonts w:ascii="Times New Roman"/>
          <w:b w:val="false"/>
          <w:i w:val="false"/>
          <w:color w:val="000000"/>
          <w:sz w:val="28"/>
        </w:rPr>
        <w:t>
құжаттардың тізбесіне</w:t>
      </w:r>
      <w:r>
        <w:br/>
      </w:r>
      <w:r>
        <w:rPr>
          <w:rFonts w:ascii="Times New Roman"/>
          <w:b w:val="false"/>
          <w:i w:val="false"/>
          <w:color w:val="000000"/>
          <w:sz w:val="28"/>
        </w:rPr>
        <w:t xml:space="preserve">
қосымша     </w:t>
      </w:r>
    </w:p>
    <w:bookmarkEnd w:id="16"/>
    <w:bookmarkStart w:name="z83" w:id="17"/>
    <w:p>
      <w:pPr>
        <w:spacing w:after="0"/>
        <w:ind w:left="0"/>
        <w:jc w:val="left"/>
      </w:pPr>
      <w:r>
        <w:rPr>
          <w:rFonts w:ascii="Times New Roman"/>
          <w:b/>
          <w:i w:val="false"/>
          <w:color w:val="000000"/>
        </w:rPr>
        <w:t xml:space="preserve"> 
Авиациялық техникаға техникалық қызмет көрсету және оны жөндеу</w:t>
      </w:r>
      <w:r>
        <w:br/>
      </w:r>
      <w:r>
        <w:rPr>
          <w:rFonts w:ascii="Times New Roman"/>
          <w:b/>
          <w:i w:val="false"/>
          <w:color w:val="000000"/>
        </w:rPr>
        <w:t>
ұйымының қызметі бойынша нұсқау</w:t>
      </w:r>
    </w:p>
    <w:bookmarkEnd w:id="17"/>
    <w:p>
      <w:pPr>
        <w:spacing w:after="0"/>
        <w:ind w:left="0"/>
        <w:jc w:val="both"/>
      </w:pPr>
      <w:r>
        <w:rPr>
          <w:rFonts w:ascii="Times New Roman"/>
          <w:b w:val="false"/>
          <w:i w:val="false"/>
          <w:color w:val="ff0000"/>
          <w:sz w:val="28"/>
        </w:rPr>
        <w:t xml:space="preserve">      Ескерту. Қосымша жаңа редакцияда - ҚР Үкіметінің 30.12.2013 </w:t>
      </w:r>
      <w:r>
        <w:rPr>
          <w:rFonts w:ascii="Times New Roman"/>
          <w:b w:val="false"/>
          <w:i w:val="false"/>
          <w:color w:val="ff0000"/>
          <w:sz w:val="28"/>
        </w:rPr>
        <w:t>№ 1432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84" w:id="18"/>
    <w:p>
      <w:pPr>
        <w:spacing w:after="0"/>
        <w:ind w:left="0"/>
        <w:jc w:val="both"/>
      </w:pPr>
      <w:r>
        <w:rPr>
          <w:rFonts w:ascii="Times New Roman"/>
          <w:b w:val="false"/>
          <w:i w:val="false"/>
          <w:color w:val="000000"/>
          <w:sz w:val="28"/>
        </w:rPr>
        <w:t>
      1. Кіріспе</w:t>
      </w:r>
      <w:r>
        <w:br/>
      </w:r>
      <w:r>
        <w:rPr>
          <w:rFonts w:ascii="Times New Roman"/>
          <w:b w:val="false"/>
          <w:i w:val="false"/>
          <w:color w:val="000000"/>
          <w:sz w:val="28"/>
        </w:rPr>
        <w:t>
      1) Мазмұны;</w:t>
      </w:r>
      <w:r>
        <w:br/>
      </w:r>
      <w:r>
        <w:rPr>
          <w:rFonts w:ascii="Times New Roman"/>
          <w:b w:val="false"/>
          <w:i w:val="false"/>
          <w:color w:val="000000"/>
          <w:sz w:val="28"/>
        </w:rPr>
        <w:t>
      2) Тақырыбы және саласы;</w:t>
      </w:r>
      <w:r>
        <w:br/>
      </w:r>
      <w:r>
        <w:rPr>
          <w:rFonts w:ascii="Times New Roman"/>
          <w:b w:val="false"/>
          <w:i w:val="false"/>
          <w:color w:val="000000"/>
          <w:sz w:val="28"/>
        </w:rPr>
        <w:t>
      3) Қолданыстағы парақ тізбесі;</w:t>
      </w:r>
      <w:r>
        <w:br/>
      </w:r>
      <w:r>
        <w:rPr>
          <w:rFonts w:ascii="Times New Roman"/>
          <w:b w:val="false"/>
          <w:i w:val="false"/>
          <w:color w:val="000000"/>
          <w:sz w:val="28"/>
        </w:rPr>
        <w:t>
      4) Ревизия/толықтырулар тізбесі;</w:t>
      </w:r>
      <w:r>
        <w:br/>
      </w:r>
      <w:r>
        <w:rPr>
          <w:rFonts w:ascii="Times New Roman"/>
          <w:b w:val="false"/>
          <w:i w:val="false"/>
          <w:color w:val="000000"/>
          <w:sz w:val="28"/>
        </w:rPr>
        <w:t>
      5) Тарату парағы;</w:t>
      </w:r>
      <w:r>
        <w:br/>
      </w:r>
      <w:r>
        <w:rPr>
          <w:rFonts w:ascii="Times New Roman"/>
          <w:b w:val="false"/>
          <w:i w:val="false"/>
          <w:color w:val="000000"/>
          <w:sz w:val="28"/>
        </w:rPr>
        <w:t>
      6) Пайдаланылатын қысқартулар.</w:t>
      </w:r>
      <w:r>
        <w:br/>
      </w:r>
      <w:r>
        <w:rPr>
          <w:rFonts w:ascii="Times New Roman"/>
          <w:b w:val="false"/>
          <w:i w:val="false"/>
          <w:color w:val="000000"/>
          <w:sz w:val="28"/>
        </w:rPr>
        <w:t>
</w:t>
      </w:r>
      <w:r>
        <w:rPr>
          <w:rFonts w:ascii="Times New Roman"/>
          <w:b w:val="false"/>
          <w:i w:val="false"/>
          <w:color w:val="000000"/>
          <w:sz w:val="28"/>
        </w:rPr>
        <w:t>
      2. Басқарма</w:t>
      </w:r>
      <w:r>
        <w:br/>
      </w:r>
      <w:r>
        <w:rPr>
          <w:rFonts w:ascii="Times New Roman"/>
          <w:b w:val="false"/>
          <w:i w:val="false"/>
          <w:color w:val="000000"/>
          <w:sz w:val="28"/>
        </w:rPr>
        <w:t>
      1) Жауапты басшының өтініші;</w:t>
      </w:r>
      <w:r>
        <w:br/>
      </w:r>
      <w:r>
        <w:rPr>
          <w:rFonts w:ascii="Times New Roman"/>
          <w:b w:val="false"/>
          <w:i w:val="false"/>
          <w:color w:val="000000"/>
          <w:sz w:val="28"/>
        </w:rPr>
        <w:t>
      2) Қауіпсіздік және сапа саясаты;</w:t>
      </w:r>
      <w:r>
        <w:br/>
      </w:r>
      <w:r>
        <w:rPr>
          <w:rFonts w:ascii="Times New Roman"/>
          <w:b w:val="false"/>
          <w:i w:val="false"/>
          <w:color w:val="000000"/>
          <w:sz w:val="28"/>
        </w:rPr>
        <w:t>
      3) Басқару персоналы;</w:t>
      </w:r>
      <w:r>
        <w:br/>
      </w:r>
      <w:r>
        <w:rPr>
          <w:rFonts w:ascii="Times New Roman"/>
          <w:b w:val="false"/>
          <w:i w:val="false"/>
          <w:color w:val="000000"/>
          <w:sz w:val="28"/>
        </w:rPr>
        <w:t>
      4) Басқару персоналының лауазымды адамдарының құқықтары мен міндеттері;</w:t>
      </w:r>
      <w:r>
        <w:br/>
      </w:r>
      <w:r>
        <w:rPr>
          <w:rFonts w:ascii="Times New Roman"/>
          <w:b w:val="false"/>
          <w:i w:val="false"/>
          <w:color w:val="000000"/>
          <w:sz w:val="28"/>
        </w:rPr>
        <w:t>
      5) Ұйымды басқару құрылымы;</w:t>
      </w:r>
      <w:r>
        <w:br/>
      </w:r>
      <w:r>
        <w:rPr>
          <w:rFonts w:ascii="Times New Roman"/>
          <w:b w:val="false"/>
          <w:i w:val="false"/>
          <w:color w:val="000000"/>
          <w:sz w:val="28"/>
        </w:rPr>
        <w:t>
      6) Рұқсат ететін персонал тізілімі;</w:t>
      </w:r>
      <w:r>
        <w:br/>
      </w:r>
      <w:r>
        <w:rPr>
          <w:rFonts w:ascii="Times New Roman"/>
          <w:b w:val="false"/>
          <w:i w:val="false"/>
          <w:color w:val="000000"/>
          <w:sz w:val="28"/>
        </w:rPr>
        <w:t>
      7) Ұйым жұмысшылары құрамының сипаты;</w:t>
      </w:r>
      <w:r>
        <w:br/>
      </w:r>
      <w:r>
        <w:rPr>
          <w:rFonts w:ascii="Times New Roman"/>
          <w:b w:val="false"/>
          <w:i w:val="false"/>
          <w:color w:val="000000"/>
          <w:sz w:val="28"/>
        </w:rPr>
        <w:t>
      8) Сертификатта көрсетілген ұйымдар мекенжайларының әрқайсысында орналасқан өндірістік қуаттардың жалпы сипаты;</w:t>
      </w:r>
      <w:r>
        <w:br/>
      </w:r>
      <w:r>
        <w:rPr>
          <w:rFonts w:ascii="Times New Roman"/>
          <w:b w:val="false"/>
          <w:i w:val="false"/>
          <w:color w:val="000000"/>
          <w:sz w:val="28"/>
        </w:rPr>
        <w:t>
      9) Техникалық қызмет көрсету бойынша (әуе кемелеріне және құрауыштарына) орындалатын жұмыс көлемі;</w:t>
      </w:r>
      <w:r>
        <w:br/>
      </w:r>
      <w:r>
        <w:rPr>
          <w:rFonts w:ascii="Times New Roman"/>
          <w:b w:val="false"/>
          <w:i w:val="false"/>
          <w:color w:val="000000"/>
          <w:sz w:val="28"/>
        </w:rPr>
        <w:t>
      10) Ұйымдағы өзгерістер туралы азаматтық авиация саласындағы уәкілетті органды хабардар ету рәсімі;</w:t>
      </w:r>
      <w:r>
        <w:br/>
      </w:r>
      <w:r>
        <w:rPr>
          <w:rFonts w:ascii="Times New Roman"/>
          <w:b w:val="false"/>
          <w:i w:val="false"/>
          <w:color w:val="000000"/>
          <w:sz w:val="28"/>
        </w:rPr>
        <w:t>
      11) Нұсқауға өзгерістер енгізу рәсімдері.</w:t>
      </w:r>
      <w:r>
        <w:br/>
      </w:r>
      <w:r>
        <w:rPr>
          <w:rFonts w:ascii="Times New Roman"/>
          <w:b w:val="false"/>
          <w:i w:val="false"/>
          <w:color w:val="000000"/>
          <w:sz w:val="28"/>
        </w:rPr>
        <w:t>
</w:t>
      </w:r>
      <w:r>
        <w:rPr>
          <w:rFonts w:ascii="Times New Roman"/>
          <w:b w:val="false"/>
          <w:i w:val="false"/>
          <w:color w:val="000000"/>
          <w:sz w:val="28"/>
        </w:rPr>
        <w:t>
      3. Техникалық қызмет көрсету жөніндегі рәсімдер</w:t>
      </w:r>
      <w:r>
        <w:br/>
      </w:r>
      <w:r>
        <w:rPr>
          <w:rFonts w:ascii="Times New Roman"/>
          <w:b w:val="false"/>
          <w:i w:val="false"/>
          <w:color w:val="000000"/>
          <w:sz w:val="28"/>
        </w:rPr>
        <w:t>
      1) Өнім берушілерді бағалау және қосалқы мердігерді қадағалау рәсімдері;</w:t>
      </w:r>
      <w:r>
        <w:br/>
      </w:r>
      <w:r>
        <w:rPr>
          <w:rFonts w:ascii="Times New Roman"/>
          <w:b w:val="false"/>
          <w:i w:val="false"/>
          <w:color w:val="000000"/>
          <w:sz w:val="28"/>
        </w:rPr>
        <w:t>
      2) Сыртқы өнім берушілерден әкелінетін ӘК құрауыштары мен материалдарын қабылдау және тексеру;</w:t>
      </w:r>
      <w:r>
        <w:br/>
      </w:r>
      <w:r>
        <w:rPr>
          <w:rFonts w:ascii="Times New Roman"/>
          <w:b w:val="false"/>
          <w:i w:val="false"/>
          <w:color w:val="000000"/>
          <w:sz w:val="28"/>
        </w:rPr>
        <w:t>
      3) АТ техникалық қызмет көрсетуге арналған құрауыштар мен материалдарды сақтау, таңбалау және беру;</w:t>
      </w:r>
      <w:r>
        <w:br/>
      </w:r>
      <w:r>
        <w:rPr>
          <w:rFonts w:ascii="Times New Roman"/>
          <w:b w:val="false"/>
          <w:i w:val="false"/>
          <w:color w:val="000000"/>
          <w:sz w:val="28"/>
        </w:rPr>
        <w:t>
      4) Құралдар мен жабдықтарды қабылдау;</w:t>
      </w:r>
      <w:r>
        <w:br/>
      </w:r>
      <w:r>
        <w:rPr>
          <w:rFonts w:ascii="Times New Roman"/>
          <w:b w:val="false"/>
          <w:i w:val="false"/>
          <w:color w:val="000000"/>
          <w:sz w:val="28"/>
        </w:rPr>
        <w:t>
      5) Құралдар мен жабдықтарды калибрлеу;</w:t>
      </w:r>
      <w:r>
        <w:br/>
      </w:r>
      <w:r>
        <w:rPr>
          <w:rFonts w:ascii="Times New Roman"/>
          <w:b w:val="false"/>
          <w:i w:val="false"/>
          <w:color w:val="000000"/>
          <w:sz w:val="28"/>
        </w:rPr>
        <w:t>
      6) Персоналдың баламалы құралдар мен жабдықтарды қоса алғанда, құралдар мен жабдықтарды пайдалануы;</w:t>
      </w:r>
      <w:r>
        <w:br/>
      </w:r>
      <w:r>
        <w:rPr>
          <w:rFonts w:ascii="Times New Roman"/>
          <w:b w:val="false"/>
          <w:i w:val="false"/>
          <w:color w:val="000000"/>
          <w:sz w:val="28"/>
        </w:rPr>
        <w:t>
      7) Техникалық қызмет көрсету объектілерінде тазалық сақтау нормалары;</w:t>
      </w:r>
      <w:r>
        <w:br/>
      </w:r>
      <w:r>
        <w:rPr>
          <w:rFonts w:ascii="Times New Roman"/>
          <w:b w:val="false"/>
          <w:i w:val="false"/>
          <w:color w:val="000000"/>
          <w:sz w:val="28"/>
        </w:rPr>
        <w:t>
      8) Техникалық қызмет көрсету бойынша нұсқаулықтар және олардың ӘК/ӘК құрауыштарын шығарушылардың нұсқаулықтарына сәйкестігі, жаңартылуын және техникалық персонал үшін олардың болуын қоса алғанда;</w:t>
      </w:r>
      <w:r>
        <w:br/>
      </w:r>
      <w:r>
        <w:rPr>
          <w:rFonts w:ascii="Times New Roman"/>
          <w:b w:val="false"/>
          <w:i w:val="false"/>
          <w:color w:val="000000"/>
          <w:sz w:val="28"/>
        </w:rPr>
        <w:t>
      9) Жөндеу бойынша рәсімдер;</w:t>
      </w:r>
      <w:r>
        <w:br/>
      </w:r>
      <w:r>
        <w:rPr>
          <w:rFonts w:ascii="Times New Roman"/>
          <w:b w:val="false"/>
          <w:i w:val="false"/>
          <w:color w:val="000000"/>
          <w:sz w:val="28"/>
        </w:rPr>
        <w:t>
      10) Пайдаланушының ӘК техникалық қызмет көрсету жөніндегі бағдарламаға сәйкес келуі;</w:t>
      </w:r>
      <w:r>
        <w:br/>
      </w:r>
      <w:r>
        <w:rPr>
          <w:rFonts w:ascii="Times New Roman"/>
          <w:b w:val="false"/>
          <w:i w:val="false"/>
          <w:color w:val="000000"/>
          <w:sz w:val="28"/>
        </w:rPr>
        <w:t>
      11) Ұшуға жарамдылық директиваларын орындау рәсімдері;</w:t>
      </w:r>
      <w:r>
        <w:br/>
      </w:r>
      <w:r>
        <w:rPr>
          <w:rFonts w:ascii="Times New Roman"/>
          <w:b w:val="false"/>
          <w:i w:val="false"/>
          <w:color w:val="000000"/>
          <w:sz w:val="28"/>
        </w:rPr>
        <w:t>
      12) Міндетті емес түрлендіруді орындау рәсімі;</w:t>
      </w:r>
      <w:r>
        <w:br/>
      </w:r>
      <w:r>
        <w:rPr>
          <w:rFonts w:ascii="Times New Roman"/>
          <w:b w:val="false"/>
          <w:i w:val="false"/>
          <w:color w:val="000000"/>
          <w:sz w:val="28"/>
        </w:rPr>
        <w:t>
      13) Техникалық қызмет көрсету бойынша пайдаланылатын құжаттар және оларды толтыру;</w:t>
      </w:r>
      <w:r>
        <w:br/>
      </w:r>
      <w:r>
        <w:rPr>
          <w:rFonts w:ascii="Times New Roman"/>
          <w:b w:val="false"/>
          <w:i w:val="false"/>
          <w:color w:val="000000"/>
          <w:sz w:val="28"/>
        </w:rPr>
        <w:t>
      14) Техникалық қызмет көрсету жазбаларын бақылау (деректерді есепке алу);</w:t>
      </w:r>
      <w:r>
        <w:br/>
      </w:r>
      <w:r>
        <w:rPr>
          <w:rFonts w:ascii="Times New Roman"/>
          <w:b w:val="false"/>
          <w:i w:val="false"/>
          <w:color w:val="000000"/>
          <w:sz w:val="28"/>
        </w:rPr>
        <w:t>
      15) Базалық техникалық қызмет көрсетуді жүргізу барысында анықталған ақауларды жою;</w:t>
      </w:r>
      <w:r>
        <w:br/>
      </w:r>
      <w:r>
        <w:rPr>
          <w:rFonts w:ascii="Times New Roman"/>
          <w:b w:val="false"/>
          <w:i w:val="false"/>
          <w:color w:val="000000"/>
          <w:sz w:val="28"/>
        </w:rPr>
        <w:t>
      16) Техникалық қызмет көрсетуден кейін пайдалануға қайта енгізу рәсімі;</w:t>
      </w:r>
      <w:r>
        <w:br/>
      </w:r>
      <w:r>
        <w:rPr>
          <w:rFonts w:ascii="Times New Roman"/>
          <w:b w:val="false"/>
          <w:i w:val="false"/>
          <w:color w:val="000000"/>
          <w:sz w:val="28"/>
        </w:rPr>
        <w:t>
      17) Пайдаланушының құжаттамасындағы жазбалар;</w:t>
      </w:r>
      <w:r>
        <w:br/>
      </w:r>
      <w:r>
        <w:rPr>
          <w:rFonts w:ascii="Times New Roman"/>
          <w:b w:val="false"/>
          <w:i w:val="false"/>
          <w:color w:val="000000"/>
          <w:sz w:val="28"/>
        </w:rPr>
        <w:t>
      18) Ақаулар жөнінде құзыретті пайдаланушыға/үлгі сертификатын ұстаушыға хабарлау;</w:t>
      </w:r>
      <w:r>
        <w:br/>
      </w:r>
      <w:r>
        <w:rPr>
          <w:rFonts w:ascii="Times New Roman"/>
          <w:b w:val="false"/>
          <w:i w:val="false"/>
          <w:color w:val="000000"/>
          <w:sz w:val="28"/>
        </w:rPr>
        <w:t>
      19) ӘК жарамсыз құрауыштарын қоймаға қайтару;</w:t>
      </w:r>
      <w:r>
        <w:br/>
      </w:r>
      <w:r>
        <w:rPr>
          <w:rFonts w:ascii="Times New Roman"/>
          <w:b w:val="false"/>
          <w:i w:val="false"/>
          <w:color w:val="000000"/>
          <w:sz w:val="28"/>
        </w:rPr>
        <w:t>
      20) Сыртқы өнім берушілердің ақаулы құрауыштары бойынша іс-қимыл;</w:t>
      </w:r>
      <w:r>
        <w:br/>
      </w:r>
      <w:r>
        <w:rPr>
          <w:rFonts w:ascii="Times New Roman"/>
          <w:b w:val="false"/>
          <w:i w:val="false"/>
          <w:color w:val="000000"/>
          <w:sz w:val="28"/>
        </w:rPr>
        <w:t>
      21) Электронды түрде сақталатын есептік деректерді бақылау;</w:t>
      </w:r>
      <w:r>
        <w:br/>
      </w:r>
      <w:r>
        <w:rPr>
          <w:rFonts w:ascii="Times New Roman"/>
          <w:b w:val="false"/>
          <w:i w:val="false"/>
          <w:color w:val="000000"/>
          <w:sz w:val="28"/>
        </w:rPr>
        <w:t>
      22) Техникалық қызмет көрсету бойынша жоспарланған жұмысқа қарасты адам-сағатты жоспарлауды бақылау;</w:t>
      </w:r>
      <w:r>
        <w:br/>
      </w:r>
      <w:r>
        <w:rPr>
          <w:rFonts w:ascii="Times New Roman"/>
          <w:b w:val="false"/>
          <w:i w:val="false"/>
          <w:color w:val="000000"/>
          <w:sz w:val="28"/>
        </w:rPr>
        <w:t>
      23) Техникалық қызмет көрсетудегі қиын жұмыстарды бақылау;</w:t>
      </w:r>
      <w:r>
        <w:br/>
      </w:r>
      <w:r>
        <w:rPr>
          <w:rFonts w:ascii="Times New Roman"/>
          <w:b w:val="false"/>
          <w:i w:val="false"/>
          <w:color w:val="000000"/>
          <w:sz w:val="28"/>
        </w:rPr>
        <w:t>
      24) Техникалық қызмет көрсету жөніндегі ерекше жұмыстарды жүргізу жөніндегі рәсім бойынша мындай ақпарат:</w:t>
      </w:r>
      <w:r>
        <w:br/>
      </w:r>
      <w:r>
        <w:rPr>
          <w:rFonts w:ascii="Times New Roman"/>
          <w:b w:val="false"/>
          <w:i w:val="false"/>
          <w:color w:val="000000"/>
          <w:sz w:val="28"/>
        </w:rPr>
        <w:t>
      қозғалтқыштарды сынау рәсімдері;</w:t>
      </w:r>
      <w:r>
        <w:br/>
      </w:r>
      <w:r>
        <w:rPr>
          <w:rFonts w:ascii="Times New Roman"/>
          <w:b w:val="false"/>
          <w:i w:val="false"/>
          <w:color w:val="000000"/>
          <w:sz w:val="28"/>
        </w:rPr>
        <w:t>
      ӘК герметикасын тексеру рәсімдері;</w:t>
      </w:r>
      <w:r>
        <w:br/>
      </w:r>
      <w:r>
        <w:rPr>
          <w:rFonts w:ascii="Times New Roman"/>
          <w:b w:val="false"/>
          <w:i w:val="false"/>
          <w:color w:val="000000"/>
          <w:sz w:val="28"/>
        </w:rPr>
        <w:t>
      ӘК сүйрету рәсімдері;</w:t>
      </w:r>
      <w:r>
        <w:br/>
      </w:r>
      <w:r>
        <w:rPr>
          <w:rFonts w:ascii="Times New Roman"/>
          <w:b w:val="false"/>
          <w:i w:val="false"/>
          <w:color w:val="000000"/>
          <w:sz w:val="28"/>
        </w:rPr>
        <w:t>
      ӘК жүргізу бойынша рәсімдер;</w:t>
      </w:r>
      <w:r>
        <w:br/>
      </w:r>
      <w:r>
        <w:rPr>
          <w:rFonts w:ascii="Times New Roman"/>
          <w:b w:val="false"/>
          <w:i w:val="false"/>
          <w:color w:val="000000"/>
          <w:sz w:val="28"/>
        </w:rPr>
        <w:t>
      құрауыштар мен материалдарды жою;</w:t>
      </w:r>
      <w:r>
        <w:br/>
      </w:r>
      <w:r>
        <w:rPr>
          <w:rFonts w:ascii="Times New Roman"/>
          <w:b w:val="false"/>
          <w:i w:val="false"/>
          <w:color w:val="000000"/>
          <w:sz w:val="28"/>
        </w:rPr>
        <w:t>
      25) Техникалық қызмет көрсету барысында жіберілген қателерді табу және түзету рәсімдері;</w:t>
      </w:r>
      <w:r>
        <w:br/>
      </w:r>
      <w:r>
        <w:rPr>
          <w:rFonts w:ascii="Times New Roman"/>
          <w:b w:val="false"/>
          <w:i w:val="false"/>
          <w:color w:val="000000"/>
          <w:sz w:val="28"/>
        </w:rPr>
        <w:t>
      26) Ауысым арасындағы жұмыстарды тапсыру рәсімдері;</w:t>
      </w:r>
      <w:r>
        <w:br/>
      </w:r>
      <w:r>
        <w:rPr>
          <w:rFonts w:ascii="Times New Roman"/>
          <w:b w:val="false"/>
          <w:i w:val="false"/>
          <w:color w:val="000000"/>
          <w:sz w:val="28"/>
        </w:rPr>
        <w:t>
      27) Үлгі сертификатын ұстаушыға техникалық қызмет көрсету барысындағы нақты емес және екіұшты деректер жөнінде ақпарат беру рәсімдері;</w:t>
      </w:r>
      <w:r>
        <w:br/>
      </w:r>
      <w:r>
        <w:rPr>
          <w:rFonts w:ascii="Times New Roman"/>
          <w:b w:val="false"/>
          <w:i w:val="false"/>
          <w:color w:val="000000"/>
          <w:sz w:val="28"/>
        </w:rPr>
        <w:t>
      28) Өндірісті жоспарлау рәсімдері.</w:t>
      </w:r>
      <w:r>
        <w:br/>
      </w:r>
      <w:r>
        <w:rPr>
          <w:rFonts w:ascii="Times New Roman"/>
          <w:b w:val="false"/>
          <w:i w:val="false"/>
          <w:color w:val="000000"/>
          <w:sz w:val="28"/>
        </w:rPr>
        <w:t>
</w:t>
      </w:r>
      <w:r>
        <w:rPr>
          <w:rFonts w:ascii="Times New Roman"/>
          <w:b w:val="false"/>
          <w:i w:val="false"/>
          <w:color w:val="000000"/>
          <w:sz w:val="28"/>
        </w:rPr>
        <w:t>
      4. Жедел техникалық қызмет көрсету бойынша қосымша рәсімдер</w:t>
      </w:r>
      <w:r>
        <w:br/>
      </w:r>
      <w:r>
        <w:rPr>
          <w:rFonts w:ascii="Times New Roman"/>
          <w:b w:val="false"/>
          <w:i w:val="false"/>
          <w:color w:val="000000"/>
          <w:sz w:val="28"/>
        </w:rPr>
        <w:t>
      1) Жедел техникалық қызмет көрсету кезіндегі құрал-саймандарды, ӘК құрауыштарын бақылау;</w:t>
      </w:r>
      <w:r>
        <w:br/>
      </w:r>
      <w:r>
        <w:rPr>
          <w:rFonts w:ascii="Times New Roman"/>
          <w:b w:val="false"/>
          <w:i w:val="false"/>
          <w:color w:val="000000"/>
          <w:sz w:val="28"/>
        </w:rPr>
        <w:t>
      2) Жерүсті қызмет көрсетуге, отын құюға, мұздануға қарсы арнайы сұйықтықтардың шөгінділерден тазартылуын тексеруді қоса алғанда, мұздануға қарсы жұмыстарға байланысты жедел техникалық қызмет көрсетуді жүргізу жөніндегі рәсімдер;</w:t>
      </w:r>
      <w:r>
        <w:br/>
      </w:r>
      <w:r>
        <w:rPr>
          <w:rFonts w:ascii="Times New Roman"/>
          <w:b w:val="false"/>
          <w:i w:val="false"/>
          <w:color w:val="000000"/>
          <w:sz w:val="28"/>
        </w:rPr>
        <w:t>
      3) Жедел техникалық қызмет көрсету барысында кемшіліктерді және қайталанатын ақауларды бақылау;</w:t>
      </w:r>
      <w:r>
        <w:br/>
      </w:r>
      <w:r>
        <w:rPr>
          <w:rFonts w:ascii="Times New Roman"/>
          <w:b w:val="false"/>
          <w:i w:val="false"/>
          <w:color w:val="000000"/>
          <w:sz w:val="28"/>
        </w:rPr>
        <w:t>
      4) Жедел техникалық қызмет көрсету кезінде борттық журналды толтыру рәсімі;</w:t>
      </w:r>
      <w:r>
        <w:br/>
      </w:r>
      <w:r>
        <w:rPr>
          <w:rFonts w:ascii="Times New Roman"/>
          <w:b w:val="false"/>
          <w:i w:val="false"/>
          <w:color w:val="000000"/>
          <w:sz w:val="28"/>
        </w:rPr>
        <w:t>
      5) Жедел техникалық қызмет көрсету кезінде келісілген және қарызға алынған қосалқы бөлшектерді жеткізу рәсімі;</w:t>
      </w:r>
      <w:r>
        <w:br/>
      </w:r>
      <w:r>
        <w:rPr>
          <w:rFonts w:ascii="Times New Roman"/>
          <w:b w:val="false"/>
          <w:i w:val="false"/>
          <w:color w:val="000000"/>
          <w:sz w:val="28"/>
        </w:rPr>
        <w:t>
      6) Жедел техникалық қызмет көрсету кезіндегі әуе кемесінен алынған ақаулы қосалқы бөлшектерді қайтару рәсімі;</w:t>
      </w:r>
      <w:r>
        <w:br/>
      </w:r>
      <w:r>
        <w:rPr>
          <w:rFonts w:ascii="Times New Roman"/>
          <w:b w:val="false"/>
          <w:i w:val="false"/>
          <w:color w:val="000000"/>
          <w:sz w:val="28"/>
        </w:rPr>
        <w:t>
      7) Жедел техникалық қызмет көрсету кезіндегі қиын тапсырмаларды бақылау рәсімі.</w:t>
      </w:r>
      <w:r>
        <w:br/>
      </w:r>
      <w:r>
        <w:rPr>
          <w:rFonts w:ascii="Times New Roman"/>
          <w:b w:val="false"/>
          <w:i w:val="false"/>
          <w:color w:val="000000"/>
          <w:sz w:val="28"/>
        </w:rPr>
        <w:t>
</w:t>
      </w:r>
      <w:r>
        <w:rPr>
          <w:rFonts w:ascii="Times New Roman"/>
          <w:b w:val="false"/>
          <w:i w:val="false"/>
          <w:color w:val="000000"/>
          <w:sz w:val="28"/>
        </w:rPr>
        <w:t>
      5. Сапа жүйесінің рәсімдері</w:t>
      </w:r>
      <w:r>
        <w:br/>
      </w:r>
      <w:r>
        <w:rPr>
          <w:rFonts w:ascii="Times New Roman"/>
          <w:b w:val="false"/>
          <w:i w:val="false"/>
          <w:color w:val="000000"/>
          <w:sz w:val="28"/>
        </w:rPr>
        <w:t>
      1) Техникалық қызмет көрсету аудитін ұйымдастыру рәсімдері;</w:t>
      </w:r>
      <w:r>
        <w:br/>
      </w:r>
      <w:r>
        <w:rPr>
          <w:rFonts w:ascii="Times New Roman"/>
          <w:b w:val="false"/>
          <w:i w:val="false"/>
          <w:color w:val="000000"/>
          <w:sz w:val="28"/>
        </w:rPr>
        <w:t>
      2) ӘК және құрауыштарының аудиті;</w:t>
      </w:r>
      <w:r>
        <w:br/>
      </w:r>
      <w:r>
        <w:rPr>
          <w:rFonts w:ascii="Times New Roman"/>
          <w:b w:val="false"/>
          <w:i w:val="false"/>
          <w:color w:val="000000"/>
          <w:sz w:val="28"/>
        </w:rPr>
        <w:t>
      3) Аудит кезінде анықталған кемшіліктерді (ақауларды) жою рәсімі;</w:t>
      </w:r>
      <w:r>
        <w:br/>
      </w:r>
      <w:r>
        <w:rPr>
          <w:rFonts w:ascii="Times New Roman"/>
          <w:b w:val="false"/>
          <w:i w:val="false"/>
          <w:color w:val="000000"/>
          <w:sz w:val="28"/>
        </w:rPr>
        <w:t>
      4) Техникалық қызмет көрсету жөнінде куәлік беретін персоналға біліктілік беру және оны оқыту рәсімдері;</w:t>
      </w:r>
      <w:r>
        <w:br/>
      </w:r>
      <w:r>
        <w:rPr>
          <w:rFonts w:ascii="Times New Roman"/>
          <w:b w:val="false"/>
          <w:i w:val="false"/>
          <w:color w:val="000000"/>
          <w:sz w:val="28"/>
        </w:rPr>
        <w:t>
      5) Техникалық қызмет көрсету жөнінде куәлік беретін персонал бойынша есептік деректер;</w:t>
      </w:r>
      <w:r>
        <w:br/>
      </w:r>
      <w:r>
        <w:rPr>
          <w:rFonts w:ascii="Times New Roman"/>
          <w:b w:val="false"/>
          <w:i w:val="false"/>
          <w:color w:val="000000"/>
          <w:sz w:val="28"/>
        </w:rPr>
        <w:t>
      6) Сапа жүйесінің аудиторлары;</w:t>
      </w:r>
      <w:r>
        <w:br/>
      </w:r>
      <w:r>
        <w:rPr>
          <w:rFonts w:ascii="Times New Roman"/>
          <w:b w:val="false"/>
          <w:i w:val="false"/>
          <w:color w:val="000000"/>
          <w:sz w:val="28"/>
        </w:rPr>
        <w:t>
      7) Инспекторлардың (қосалқы тексеруді қажет ететін жұмыстарды тексеретін) біліктілігін бақылау;</w:t>
      </w:r>
      <w:r>
        <w:br/>
      </w:r>
      <w:r>
        <w:rPr>
          <w:rFonts w:ascii="Times New Roman"/>
          <w:b w:val="false"/>
          <w:i w:val="false"/>
          <w:color w:val="000000"/>
          <w:sz w:val="28"/>
        </w:rPr>
        <w:t>
      8) Техникалық қызмет көрсету және жөндеу маманының біліктілігін бақылау;</w:t>
      </w:r>
      <w:r>
        <w:br/>
      </w:r>
      <w:r>
        <w:rPr>
          <w:rFonts w:ascii="Times New Roman"/>
          <w:b w:val="false"/>
          <w:i w:val="false"/>
          <w:color w:val="000000"/>
          <w:sz w:val="28"/>
        </w:rPr>
        <w:t>
      9) Техникалық қызмет көрсетуде қарастырылған техникалық қызмет көрсету көлемінен ауытқу процесін басқару;</w:t>
      </w:r>
      <w:r>
        <w:br/>
      </w:r>
      <w:r>
        <w:rPr>
          <w:rFonts w:ascii="Times New Roman"/>
          <w:b w:val="false"/>
          <w:i w:val="false"/>
          <w:color w:val="000000"/>
          <w:sz w:val="28"/>
        </w:rPr>
        <w:t>
      10) Техникалық қызмет көрсетуді ұйымдастыру рәсімдерінен ауытқу рұқсаттарын бақылау;</w:t>
      </w:r>
      <w:r>
        <w:br/>
      </w:r>
      <w:r>
        <w:rPr>
          <w:rFonts w:ascii="Times New Roman"/>
          <w:b w:val="false"/>
          <w:i w:val="false"/>
          <w:color w:val="000000"/>
          <w:sz w:val="28"/>
        </w:rPr>
        <w:t>
      11) Дәнекерлеу сияқты мамандандырылған жұмыстарға арналған біліктілік рәсімі, ыдыратпайтын бақылау;</w:t>
      </w:r>
      <w:r>
        <w:br/>
      </w:r>
      <w:r>
        <w:rPr>
          <w:rFonts w:ascii="Times New Roman"/>
          <w:b w:val="false"/>
          <w:i w:val="false"/>
          <w:color w:val="000000"/>
          <w:sz w:val="28"/>
        </w:rPr>
        <w:t>
      12) Дайындаушы зауыттың және басқа да сыртқы орындаушылардың техникалық қызмет көрсету жөніндегі жұмыс топтарының жұмысын бақылау;</w:t>
      </w:r>
      <w:r>
        <w:br/>
      </w:r>
      <w:r>
        <w:rPr>
          <w:rFonts w:ascii="Times New Roman"/>
          <w:b w:val="false"/>
          <w:i w:val="false"/>
          <w:color w:val="000000"/>
          <w:sz w:val="28"/>
        </w:rPr>
        <w:t>
      13) Адами фактор бойынша оқыту рәсімі;</w:t>
      </w:r>
      <w:r>
        <w:br/>
      </w:r>
      <w:r>
        <w:rPr>
          <w:rFonts w:ascii="Times New Roman"/>
          <w:b w:val="false"/>
          <w:i w:val="false"/>
          <w:color w:val="000000"/>
          <w:sz w:val="28"/>
        </w:rPr>
        <w:t>
      14) Персоналдың құзыреттілігін бағалау.</w:t>
      </w:r>
      <w:r>
        <w:br/>
      </w:r>
      <w:r>
        <w:rPr>
          <w:rFonts w:ascii="Times New Roman"/>
          <w:b w:val="false"/>
          <w:i w:val="false"/>
          <w:color w:val="000000"/>
          <w:sz w:val="28"/>
        </w:rPr>
        <w:t>
</w:t>
      </w:r>
      <w:r>
        <w:rPr>
          <w:rFonts w:ascii="Times New Roman"/>
          <w:b w:val="false"/>
          <w:i w:val="false"/>
          <w:color w:val="000000"/>
          <w:sz w:val="28"/>
        </w:rPr>
        <w:t>
      6. Техникалық қызмет көрсетудің орындалуы</w:t>
      </w:r>
      <w:r>
        <w:br/>
      </w:r>
      <w:r>
        <w:rPr>
          <w:rFonts w:ascii="Times New Roman"/>
          <w:b w:val="false"/>
          <w:i w:val="false"/>
          <w:color w:val="000000"/>
          <w:sz w:val="28"/>
        </w:rPr>
        <w:t>
      1) Келісімшарт бойынша техникалық қызмет көрсету орындалатын пайдаланушылар тізбесі;</w:t>
      </w:r>
      <w:r>
        <w:br/>
      </w:r>
      <w:r>
        <w:rPr>
          <w:rFonts w:ascii="Times New Roman"/>
          <w:b w:val="false"/>
          <w:i w:val="false"/>
          <w:color w:val="000000"/>
          <w:sz w:val="28"/>
        </w:rPr>
        <w:t>
      2) Пайдаланушының рәсімі және оның құжаттарымен жұмыс;</w:t>
      </w:r>
      <w:r>
        <w:br/>
      </w:r>
      <w:r>
        <w:rPr>
          <w:rFonts w:ascii="Times New Roman"/>
          <w:b w:val="false"/>
          <w:i w:val="false"/>
          <w:color w:val="000000"/>
          <w:sz w:val="28"/>
        </w:rPr>
        <w:t>
      3) Пайдаланушының техникалық құжаттамасын толтыру.</w:t>
      </w:r>
      <w:r>
        <w:br/>
      </w:r>
      <w:r>
        <w:rPr>
          <w:rFonts w:ascii="Times New Roman"/>
          <w:b w:val="false"/>
          <w:i w:val="false"/>
          <w:color w:val="000000"/>
          <w:sz w:val="28"/>
        </w:rPr>
        <w:t>
</w:t>
      </w:r>
      <w:r>
        <w:rPr>
          <w:rFonts w:ascii="Times New Roman"/>
          <w:b w:val="false"/>
          <w:i w:val="false"/>
          <w:color w:val="000000"/>
          <w:sz w:val="28"/>
        </w:rPr>
        <w:t>
      7. Қосымша мәліметтер</w:t>
      </w:r>
      <w:r>
        <w:br/>
      </w:r>
      <w:r>
        <w:rPr>
          <w:rFonts w:ascii="Times New Roman"/>
          <w:b w:val="false"/>
          <w:i w:val="false"/>
          <w:color w:val="000000"/>
          <w:sz w:val="28"/>
        </w:rPr>
        <w:t>
      1) Құжаттардың үлгілері;</w:t>
      </w:r>
      <w:r>
        <w:br/>
      </w:r>
      <w:r>
        <w:rPr>
          <w:rFonts w:ascii="Times New Roman"/>
          <w:b w:val="false"/>
          <w:i w:val="false"/>
          <w:color w:val="000000"/>
          <w:sz w:val="28"/>
        </w:rPr>
        <w:t>
      2) Қосалқы мердігерлердің тізімі;</w:t>
      </w:r>
      <w:r>
        <w:br/>
      </w:r>
      <w:r>
        <w:rPr>
          <w:rFonts w:ascii="Times New Roman"/>
          <w:b w:val="false"/>
          <w:i w:val="false"/>
          <w:color w:val="000000"/>
          <w:sz w:val="28"/>
        </w:rPr>
        <w:t>
      3) Жедел техникалық қызмет көрсету станцияларының тізімі;</w:t>
      </w:r>
      <w:r>
        <w:br/>
      </w:r>
      <w:r>
        <w:rPr>
          <w:rFonts w:ascii="Times New Roman"/>
          <w:b w:val="false"/>
          <w:i w:val="false"/>
          <w:color w:val="000000"/>
          <w:sz w:val="28"/>
        </w:rPr>
        <w:t>
      4) Шарт бойынша техникалық қызмет көрсету орындалатын пайдаланушылар тізімі.</w:t>
      </w:r>
    </w:p>
    <w:bookmarkEnd w:id="18"/>
    <w:bookmarkStart w:name="z135" w:id="19"/>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техникасына техникалық қызмет</w:t>
      </w:r>
      <w:r>
        <w:br/>
      </w:r>
      <w:r>
        <w:rPr>
          <w:rFonts w:ascii="Times New Roman"/>
          <w:b w:val="false"/>
          <w:i w:val="false"/>
          <w:color w:val="000000"/>
          <w:sz w:val="28"/>
        </w:rPr>
        <w:t>
көрсететін және оны жөндейтін ұйымды</w:t>
      </w:r>
      <w:r>
        <w:br/>
      </w:r>
      <w:r>
        <w:rPr>
          <w:rFonts w:ascii="Times New Roman"/>
          <w:b w:val="false"/>
          <w:i w:val="false"/>
          <w:color w:val="000000"/>
          <w:sz w:val="28"/>
        </w:rPr>
        <w:t>
сертификаттау және сертификат беру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4-қосымша          </w:t>
      </w:r>
    </w:p>
    <w:bookmarkEnd w:id="19"/>
    <w:bookmarkStart w:name="z117" w:id="20"/>
    <w:p>
      <w:pPr>
        <w:spacing w:after="0"/>
        <w:ind w:left="0"/>
        <w:jc w:val="left"/>
      </w:pPr>
      <w:r>
        <w:rPr>
          <w:rFonts w:ascii="Times New Roman"/>
          <w:b/>
          <w:i w:val="false"/>
          <w:color w:val="000000"/>
        </w:rPr>
        <w:t xml:space="preserve"> 
Азаматтық авиацияның техникасына техникалық қызмет көрсету және</w:t>
      </w:r>
      <w:r>
        <w:br/>
      </w:r>
      <w:r>
        <w:rPr>
          <w:rFonts w:ascii="Times New Roman"/>
          <w:b/>
          <w:i w:val="false"/>
          <w:color w:val="000000"/>
        </w:rPr>
        <w:t>
жөндеу (АТ ТҚ және Ж) ұйымының сертификатын алуға арналған</w:t>
      </w:r>
      <w:r>
        <w:br/>
      </w:r>
      <w:r>
        <w:rPr>
          <w:rFonts w:ascii="Times New Roman"/>
          <w:b/>
          <w:i w:val="false"/>
          <w:color w:val="000000"/>
        </w:rPr>
        <w:t>
өтінім бойынша шешімнің үлгі нысаны</w:t>
      </w:r>
      <w:r>
        <w:br/>
      </w:r>
      <w:r>
        <w:rPr>
          <w:rFonts w:ascii="Times New Roman"/>
          <w:b/>
          <w:i w:val="false"/>
          <w:color w:val="000000"/>
        </w:rPr>
        <w:t>
20___жылғы «__» №_____</w:t>
      </w:r>
    </w:p>
    <w:bookmarkEnd w:id="2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(АТ ТҚ және Ж атауы)</w:t>
      </w:r>
      <w:r>
        <w:br/>
      </w:r>
      <w:r>
        <w:rPr>
          <w:rFonts w:ascii="Times New Roman"/>
          <w:b w:val="false"/>
          <w:i w:val="false"/>
          <w:color w:val="000000"/>
          <w:sz w:val="28"/>
        </w:rPr>
        <w:t>
____________________________________сертификаттау жүргізуге ұсынылған</w:t>
      </w:r>
      <w:r>
        <w:br/>
      </w:r>
      <w:r>
        <w:rPr>
          <w:rFonts w:ascii="Times New Roman"/>
          <w:b w:val="false"/>
          <w:i w:val="false"/>
          <w:color w:val="000000"/>
          <w:sz w:val="28"/>
        </w:rPr>
        <w:t>
(АТ ТҚ және Ж атауы)</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өтінімін қарап, хабарлаймыз:</w:t>
      </w:r>
      <w:r>
        <w:br/>
      </w:r>
      <w:r>
        <w:rPr>
          <w:rFonts w:ascii="Times New Roman"/>
          <w:b w:val="false"/>
          <w:i w:val="false"/>
          <w:color w:val="000000"/>
          <w:sz w:val="28"/>
        </w:rPr>
        <w:t>
      1. Сіздер ұсынған құжаттар азаматтық авиация саласындағы нормативтік құқықтық құжаттарда белгіленген талаптарға сәйкес келеді (сәйкес келмейді) (сәйкес келмеген жағдайда сәйкес келмеген тармағы көрсетіледі)_________________________________________________________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Сертификаттық тексеру__________________кезеңінде жүргізіледі</w:t>
      </w:r>
      <w:r>
        <w:br/>
      </w:r>
      <w:r>
        <w:rPr>
          <w:rFonts w:ascii="Times New Roman"/>
          <w:b w:val="false"/>
          <w:i w:val="false"/>
          <w:color w:val="000000"/>
          <w:sz w:val="28"/>
        </w:rPr>
        <w:t>
      3. Инспекциялық бақылауды</w:t>
      </w:r>
      <w:r>
        <w:br/>
      </w:r>
      <w:r>
        <w:rPr>
          <w:rFonts w:ascii="Times New Roman"/>
          <w:b w:val="false"/>
          <w:i w:val="false"/>
          <w:color w:val="000000"/>
          <w:sz w:val="28"/>
        </w:rPr>
        <w:t>
______________________________________________________жүзеге асырады.</w:t>
      </w:r>
    </w:p>
    <w:p>
      <w:pPr>
        <w:spacing w:after="0"/>
        <w:ind w:left="0"/>
        <w:jc w:val="both"/>
      </w:pPr>
      <w:r>
        <w:rPr>
          <w:rFonts w:ascii="Times New Roman"/>
          <w:b w:val="false"/>
          <w:i w:val="false"/>
          <w:color w:val="000000"/>
          <w:sz w:val="28"/>
        </w:rPr>
        <w:t>   МО                                Азаматтық авиация саласындағы</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немесе ол уәкілеттік берген адам</w:t>
      </w:r>
      <w:r>
        <w:br/>
      </w:r>
      <w:r>
        <w:rPr>
          <w:rFonts w:ascii="Times New Roman"/>
          <w:b w:val="false"/>
          <w:i w:val="false"/>
          <w:color w:val="000000"/>
          <w:sz w:val="28"/>
        </w:rPr>
        <w:t>
                                     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20___жылғы «___»______</w:t>
      </w:r>
    </w:p>
    <w:bookmarkStart w:name="z76" w:id="21"/>
    <w:p>
      <w:pPr>
        <w:spacing w:after="0"/>
        <w:ind w:left="0"/>
        <w:jc w:val="both"/>
      </w:pPr>
      <w:r>
        <w:rPr>
          <w:rFonts w:ascii="Times New Roman"/>
          <w:b w:val="false"/>
          <w:i w:val="false"/>
          <w:color w:val="000000"/>
          <w:sz w:val="28"/>
        </w:rPr>
        <w:t xml:space="preserve">
Азаматтық авиацияның авиациялық   </w:t>
      </w:r>
      <w:r>
        <w:br/>
      </w:r>
      <w:r>
        <w:rPr>
          <w:rFonts w:ascii="Times New Roman"/>
          <w:b w:val="false"/>
          <w:i w:val="false"/>
          <w:color w:val="000000"/>
          <w:sz w:val="28"/>
        </w:rPr>
        <w:t>
техникасына техникалық қызмет көрсететін</w:t>
      </w:r>
      <w:r>
        <w:br/>
      </w:r>
      <w:r>
        <w:rPr>
          <w:rFonts w:ascii="Times New Roman"/>
          <w:b w:val="false"/>
          <w:i w:val="false"/>
          <w:color w:val="000000"/>
          <w:sz w:val="28"/>
        </w:rPr>
        <w:t xml:space="preserve">
және оны жөндейтін ұйымды      </w:t>
      </w:r>
      <w:r>
        <w:br/>
      </w:r>
      <w:r>
        <w:rPr>
          <w:rFonts w:ascii="Times New Roman"/>
          <w:b w:val="false"/>
          <w:i w:val="false"/>
          <w:color w:val="000000"/>
          <w:sz w:val="28"/>
        </w:rPr>
        <w:t>
сертификаттау және сертификат беру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5-қосымша              </w:t>
      </w:r>
    </w:p>
    <w:bookmarkEnd w:id="21"/>
    <w:bookmarkStart w:name="z118" w:id="22"/>
    <w:p>
      <w:pPr>
        <w:spacing w:after="0"/>
        <w:ind w:left="0"/>
        <w:jc w:val="left"/>
      </w:pPr>
      <w:r>
        <w:rPr>
          <w:rFonts w:ascii="Times New Roman"/>
          <w:b/>
          <w:i w:val="false"/>
          <w:color w:val="000000"/>
        </w:rPr>
        <w:t xml:space="preserve"> 
Авиациялық техникаға техникалық қызмет көрсететін және оны жөндейтін ұйымның қызмет салалары</w:t>
      </w:r>
    </w:p>
    <w:bookmarkEnd w:id="22"/>
    <w:bookmarkStart w:name="z119" w:id="23"/>
    <w:p>
      <w:pPr>
        <w:spacing w:after="0"/>
        <w:ind w:left="0"/>
        <w:jc w:val="both"/>
      </w:pPr>
      <w:r>
        <w:rPr>
          <w:rFonts w:ascii="Times New Roman"/>
          <w:b w:val="false"/>
          <w:i w:val="false"/>
          <w:color w:val="000000"/>
          <w:sz w:val="28"/>
        </w:rPr>
        <w:t>
      Авиациялық техникаға техникалық қызмет көрсететін және оны жөндейтін ұйымның қызмет салаларына мыналар жатады:</w:t>
      </w:r>
      <w:r>
        <w:br/>
      </w:r>
      <w:r>
        <w:rPr>
          <w:rFonts w:ascii="Times New Roman"/>
          <w:b w:val="false"/>
          <w:i w:val="false"/>
          <w:color w:val="000000"/>
          <w:sz w:val="28"/>
        </w:rPr>
        <w:t>
</w:t>
      </w:r>
      <w:r>
        <w:rPr>
          <w:rFonts w:ascii="Times New Roman"/>
          <w:b w:val="false"/>
          <w:i w:val="false"/>
          <w:color w:val="000000"/>
          <w:sz w:val="28"/>
        </w:rPr>
        <w:t>
      1) жекелеген үлгілердегі әуе кемелеріне жедел техникалық қызмет көрсету, соның ішінде ағымдағы жөндеу, ақаулықтарды жою, агрегаттар мен жинақтаушы бұйымдарды ауыстыру;</w:t>
      </w:r>
      <w:r>
        <w:br/>
      </w:r>
      <w:r>
        <w:rPr>
          <w:rFonts w:ascii="Times New Roman"/>
          <w:b w:val="false"/>
          <w:i w:val="false"/>
          <w:color w:val="000000"/>
          <w:sz w:val="28"/>
        </w:rPr>
        <w:t>
</w:t>
      </w:r>
      <w:r>
        <w:rPr>
          <w:rFonts w:ascii="Times New Roman"/>
          <w:b w:val="false"/>
          <w:i w:val="false"/>
          <w:color w:val="000000"/>
          <w:sz w:val="28"/>
        </w:rPr>
        <w:t>
      2) жекелеген үлгілердегі әуе кемелеріне кезеңдік техникалық қызмет көрсету, соның ішінде авиақозғалтқыштарды ауыстыру, авиациялық техниканы ағымдағы жөндеу, авиациялық техникаға маусымдық және арнайы техникалық қызмет көрсету, сақтау кезінде авиациялық техникаға техникалық қызмет көрсету;</w:t>
      </w:r>
      <w:r>
        <w:br/>
      </w:r>
      <w:r>
        <w:rPr>
          <w:rFonts w:ascii="Times New Roman"/>
          <w:b w:val="false"/>
          <w:i w:val="false"/>
          <w:color w:val="000000"/>
          <w:sz w:val="28"/>
        </w:rPr>
        <w:t>
</w:t>
      </w:r>
      <w:r>
        <w:rPr>
          <w:rFonts w:ascii="Times New Roman"/>
          <w:b w:val="false"/>
          <w:i w:val="false"/>
          <w:color w:val="000000"/>
          <w:sz w:val="28"/>
        </w:rPr>
        <w:t>
      3) зертханалық жағдайдағы ӘК техникалық қызмет көрсету агрегаттары және жинақтаушы бұйымдары;</w:t>
      </w:r>
      <w:r>
        <w:br/>
      </w:r>
      <w:r>
        <w:rPr>
          <w:rFonts w:ascii="Times New Roman"/>
          <w:b w:val="false"/>
          <w:i w:val="false"/>
          <w:color w:val="000000"/>
          <w:sz w:val="28"/>
        </w:rPr>
        <w:t>
</w:t>
      </w:r>
      <w:r>
        <w:rPr>
          <w:rFonts w:ascii="Times New Roman"/>
          <w:b w:val="false"/>
          <w:i w:val="false"/>
          <w:color w:val="000000"/>
          <w:sz w:val="28"/>
        </w:rPr>
        <w:t>
      4) ӘК және олардың агрегаттары мен жинақтаушы бұйымдарын бұзылмайтын бақылау әдісімен инспекциялау;</w:t>
      </w:r>
      <w:r>
        <w:br/>
      </w:r>
      <w:r>
        <w:rPr>
          <w:rFonts w:ascii="Times New Roman"/>
          <w:b w:val="false"/>
          <w:i w:val="false"/>
          <w:color w:val="000000"/>
          <w:sz w:val="28"/>
        </w:rPr>
        <w:t>
</w:t>
      </w:r>
      <w:r>
        <w:rPr>
          <w:rFonts w:ascii="Times New Roman"/>
          <w:b w:val="false"/>
          <w:i w:val="false"/>
          <w:color w:val="000000"/>
          <w:sz w:val="28"/>
        </w:rPr>
        <w:t>
      5) «күрделі жөндеусіз» пайдаланылатын әуе кемелерінің планеріндегі, авиациялық техниканың авиақозғалтқыштарындағы және жинақтаушы бұйымдарындағы бақылау-қалпына келтіру жұмыстары (жөндеу-қалпына келтіру жұмыстары);</w:t>
      </w:r>
      <w:r>
        <w:br/>
      </w:r>
      <w:r>
        <w:rPr>
          <w:rFonts w:ascii="Times New Roman"/>
          <w:b w:val="false"/>
          <w:i w:val="false"/>
          <w:color w:val="000000"/>
          <w:sz w:val="28"/>
        </w:rPr>
        <w:t>
</w:t>
      </w:r>
      <w:r>
        <w:rPr>
          <w:rFonts w:ascii="Times New Roman"/>
          <w:b w:val="false"/>
          <w:i w:val="false"/>
          <w:color w:val="000000"/>
          <w:sz w:val="28"/>
        </w:rPr>
        <w:t>
      6) әуе кемесінің интерьерін жаңарту (қайта жабдықтау);</w:t>
      </w:r>
      <w:r>
        <w:br/>
      </w:r>
      <w:r>
        <w:rPr>
          <w:rFonts w:ascii="Times New Roman"/>
          <w:b w:val="false"/>
          <w:i w:val="false"/>
          <w:color w:val="000000"/>
          <w:sz w:val="28"/>
        </w:rPr>
        <w:t>
</w:t>
      </w:r>
      <w:r>
        <w:rPr>
          <w:rFonts w:ascii="Times New Roman"/>
          <w:b w:val="false"/>
          <w:i w:val="false"/>
          <w:color w:val="000000"/>
          <w:sz w:val="28"/>
        </w:rPr>
        <w:t>
      7) әуе кемесін жаңғырту бойынша жұмыстарды және авиациялық техниканы әзірлеушінің бюллетеньдері мен құжаттамасы бойынша пысықтауларды орындау;</w:t>
      </w:r>
      <w:r>
        <w:br/>
      </w:r>
      <w:r>
        <w:rPr>
          <w:rFonts w:ascii="Times New Roman"/>
          <w:b w:val="false"/>
          <w:i w:val="false"/>
          <w:color w:val="000000"/>
          <w:sz w:val="28"/>
        </w:rPr>
        <w:t>
</w:t>
      </w:r>
      <w:r>
        <w:rPr>
          <w:rFonts w:ascii="Times New Roman"/>
          <w:b w:val="false"/>
          <w:i w:val="false"/>
          <w:color w:val="000000"/>
          <w:sz w:val="28"/>
        </w:rPr>
        <w:t>
      8) әуе кемелерін, авиақозғалтқыштарды және жинақтаушы бұйымдарды (агрегаттарды) оларға жаңа ресурстарды (қызмет мерзімдерін) белгілеумен күрделі жөндеу.</w:t>
      </w:r>
    </w:p>
    <w:bookmarkEnd w:id="23"/>
    <w:bookmarkStart w:name="z134" w:id="24"/>
    <w:p>
      <w:pPr>
        <w:spacing w:after="0"/>
        <w:ind w:left="0"/>
        <w:jc w:val="both"/>
      </w:pPr>
      <w:r>
        <w:rPr>
          <w:rFonts w:ascii="Times New Roman"/>
          <w:b w:val="false"/>
          <w:i w:val="false"/>
          <w:color w:val="000000"/>
          <w:sz w:val="28"/>
        </w:rPr>
        <w:t>
Азаматтық авиацияның авиациялық</w:t>
      </w:r>
      <w:r>
        <w:br/>
      </w:r>
      <w:r>
        <w:rPr>
          <w:rFonts w:ascii="Times New Roman"/>
          <w:b w:val="false"/>
          <w:i w:val="false"/>
          <w:color w:val="000000"/>
          <w:sz w:val="28"/>
        </w:rPr>
        <w:t>
техникасына техникалық қызмет</w:t>
      </w:r>
      <w:r>
        <w:br/>
      </w:r>
      <w:r>
        <w:rPr>
          <w:rFonts w:ascii="Times New Roman"/>
          <w:b w:val="false"/>
          <w:i w:val="false"/>
          <w:color w:val="000000"/>
          <w:sz w:val="28"/>
        </w:rPr>
        <w:t>
көрсететін және оны жөндейтін</w:t>
      </w:r>
      <w:r>
        <w:br/>
      </w:r>
      <w:r>
        <w:rPr>
          <w:rFonts w:ascii="Times New Roman"/>
          <w:b w:val="false"/>
          <w:i w:val="false"/>
          <w:color w:val="000000"/>
          <w:sz w:val="28"/>
        </w:rPr>
        <w:t>
ұйымды сертификаттау және сертификат беру</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6-қосымша            </w:t>
      </w:r>
    </w:p>
    <w:bookmarkEnd w:id="24"/>
    <w:bookmarkStart w:name="z128" w:id="25"/>
    <w:p>
      <w:pPr>
        <w:spacing w:after="0"/>
        <w:ind w:left="0"/>
        <w:jc w:val="left"/>
      </w:pPr>
      <w:r>
        <w:rPr>
          <w:rFonts w:ascii="Times New Roman"/>
          <w:b/>
          <w:i w:val="false"/>
          <w:color w:val="000000"/>
        </w:rPr>
        <w:t xml:space="preserve"> 
Азаматтық авиацияның авиациялық техникасына техникалық қызмет көрсету және жөндеу жөніндегі ұйымды сертификаттық тексеру бағдарламасы</w:t>
      </w:r>
    </w:p>
    <w:bookmarkEnd w:id="25"/>
    <w:p>
      <w:pPr>
        <w:spacing w:after="0"/>
        <w:ind w:left="0"/>
        <w:jc w:val="both"/>
      </w:pPr>
      <w:r>
        <w:rPr>
          <w:rFonts w:ascii="Times New Roman"/>
          <w:b w:val="false"/>
          <w:i w:val="false"/>
          <w:color w:val="ff0000"/>
          <w:sz w:val="28"/>
        </w:rPr>
        <w:t xml:space="preserve">      Ескерту. 6-қосымша алынып тасталды - ҚР Үкіметінің 30.12.2013 </w:t>
      </w:r>
      <w:r>
        <w:rPr>
          <w:rFonts w:ascii="Times New Roman"/>
          <w:b w:val="false"/>
          <w:i w:val="false"/>
          <w:color w:val="ff0000"/>
          <w:sz w:val="28"/>
        </w:rPr>
        <w:t>№ 1432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Азаматтық авиацияның авиациялық</w:t>
      </w:r>
      <w:r>
        <w:br/>
      </w:r>
      <w:r>
        <w:rPr>
          <w:rFonts w:ascii="Times New Roman"/>
          <w:b w:val="false"/>
          <w:i w:val="false"/>
          <w:color w:val="000000"/>
          <w:sz w:val="28"/>
        </w:rPr>
        <w:t>
техникасына техникалық қызмет</w:t>
      </w:r>
      <w:r>
        <w:br/>
      </w:r>
      <w:r>
        <w:rPr>
          <w:rFonts w:ascii="Times New Roman"/>
          <w:b w:val="false"/>
          <w:i w:val="false"/>
          <w:color w:val="000000"/>
          <w:sz w:val="28"/>
        </w:rPr>
        <w:t>
көрсететін және оны жөндейтін</w:t>
      </w:r>
      <w:r>
        <w:br/>
      </w:r>
      <w:r>
        <w:rPr>
          <w:rFonts w:ascii="Times New Roman"/>
          <w:b w:val="false"/>
          <w:i w:val="false"/>
          <w:color w:val="000000"/>
          <w:sz w:val="28"/>
        </w:rPr>
        <w:t>
ұйымды сертификаттау және</w:t>
      </w:r>
      <w:r>
        <w:br/>
      </w:r>
      <w:r>
        <w:rPr>
          <w:rFonts w:ascii="Times New Roman"/>
          <w:b w:val="false"/>
          <w:i w:val="false"/>
          <w:color w:val="000000"/>
          <w:sz w:val="28"/>
        </w:rPr>
        <w:t xml:space="preserve">
сертификат беру    </w:t>
      </w:r>
      <w:r>
        <w:br/>
      </w:r>
      <w:r>
        <w:rPr>
          <w:rFonts w:ascii="Times New Roman"/>
          <w:b w:val="false"/>
          <w:i w:val="false"/>
          <w:color w:val="000000"/>
          <w:sz w:val="28"/>
        </w:rPr>
        <w:t xml:space="preserve">
қағидасына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Азаматтық авиация саласындағы</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не ол уәкілеттік берген тұлға</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20__жылғы «__»_____  </w:t>
      </w:r>
    </w:p>
    <w:bookmarkStart w:name="z132" w:id="26"/>
    <w:p>
      <w:pPr>
        <w:spacing w:after="0"/>
        <w:ind w:left="0"/>
        <w:jc w:val="left"/>
      </w:pPr>
      <w:r>
        <w:rPr>
          <w:rFonts w:ascii="Times New Roman"/>
          <w:b/>
          <w:i w:val="false"/>
          <w:color w:val="000000"/>
        </w:rPr>
        <w:t xml:space="preserve"> 
Сертификаттық тексеру актісінің үлгі нысаны</w:t>
      </w:r>
    </w:p>
    <w:bookmarkEnd w:id="2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(азаматтық авиация саласындағы уәкілетті органның атауы)</w:t>
      </w:r>
    </w:p>
    <w:p>
      <w:pPr>
        <w:spacing w:after="0"/>
        <w:ind w:left="0"/>
        <w:jc w:val="both"/>
      </w:pPr>
      <w:r>
        <w:rPr>
          <w:rFonts w:ascii="Times New Roman"/>
          <w:b w:val="false"/>
          <w:i w:val="false"/>
          <w:color w:val="000000"/>
          <w:sz w:val="28"/>
        </w:rPr>
        <w:t>20___жылғы «___» №_____бұйрығына сәйкес мынадай құрамдағы комиссия:</w:t>
      </w:r>
    </w:p>
    <w:p>
      <w:pPr>
        <w:spacing w:after="0"/>
        <w:ind w:left="0"/>
        <w:jc w:val="both"/>
      </w:pPr>
      <w:r>
        <w:rPr>
          <w:rFonts w:ascii="Times New Roman"/>
          <w:b w:val="false"/>
          <w:i w:val="false"/>
          <w:color w:val="000000"/>
          <w:sz w:val="28"/>
        </w:rPr>
        <w:t>Төраға: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Комиссия мүшелері:__________________________________________________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авиациялық техникаға техникалық қызмет көрсету және жөндеу (АТ ТҚ және Ж) жөніндегі ұйымды сертификаттық тексеріп қарауды жүргізді.</w:t>
      </w:r>
    </w:p>
    <w:p>
      <w:pPr>
        <w:spacing w:after="0"/>
        <w:ind w:left="0"/>
        <w:jc w:val="both"/>
      </w:pPr>
      <w:r>
        <w:rPr>
          <w:rFonts w:ascii="Times New Roman"/>
          <w:b w:val="false"/>
          <w:i w:val="false"/>
          <w:color w:val="000000"/>
          <w:sz w:val="28"/>
        </w:rPr>
        <w:t>Қорытынды мәтіні: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Төраға:           ________________________    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Комиссия мүшелері: ________________________   ______________________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   _______________________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   _______________________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   _______________________</w:t>
      </w:r>
      <w:r>
        <w:br/>
      </w:r>
      <w:r>
        <w:rPr>
          <w:rFonts w:ascii="Times New Roman"/>
          <w:b w:val="false"/>
          <w:i w:val="false"/>
          <w:color w:val="000000"/>
          <w:sz w:val="28"/>
        </w:rPr>
        <w:t xml:space="preserve">
                                  (Т.А.Ә.)           (қолы) </w:t>
      </w:r>
      <w:r>
        <w:br/>
      </w:r>
      <w:r>
        <w:rPr>
          <w:rFonts w:ascii="Times New Roman"/>
          <w:b w:val="false"/>
          <w:i w:val="false"/>
          <w:color w:val="000000"/>
          <w:sz w:val="28"/>
        </w:rPr>
        <w:t>
Актімен таныстым:</w:t>
      </w:r>
      <w:r>
        <w:br/>
      </w:r>
      <w:r>
        <w:rPr>
          <w:rFonts w:ascii="Times New Roman"/>
          <w:b w:val="false"/>
          <w:i w:val="false"/>
          <w:color w:val="000000"/>
          <w:sz w:val="28"/>
        </w:rPr>
        <w:t>
АТ ТҚ және Ж</w:t>
      </w:r>
      <w:r>
        <w:br/>
      </w:r>
      <w:r>
        <w:rPr>
          <w:rFonts w:ascii="Times New Roman"/>
          <w:b w:val="false"/>
          <w:i w:val="false"/>
          <w:color w:val="000000"/>
          <w:sz w:val="28"/>
        </w:rPr>
        <w:t>
жөніндегі ұйым басшысы _____________________  _______________________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