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ebec" w14:textId="6f8e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 ұйымдарының авиациялық қауіпсіздік қызметінің басшылары мен мамандары лауазымдарының тізбесін, сондай-ақ осындай лауазымдарға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25 сәуірдегі № 443 қаулысы. Күші жойылды - Қазақстан Республикасы Үкіметінің 2015 жылғы 11 қыркүйектегі № 774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азаматтық авиациясы ұйымдарының авиациялық қауіпсіздік қызметінің басшылары мен мамандары лауазымдарының тізбесі;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авиациясы ұйымдарының авиациялық қауіпсіздік қызметінің басшылары мен мамандарына қойылатын біліктілік талаптары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25 сәуірдегі</w:t>
      </w:r>
      <w:r>
        <w:br/>
      </w:r>
      <w:r>
        <w:rPr>
          <w:rFonts w:ascii="Times New Roman"/>
          <w:b w:val="false"/>
          <w:i w:val="false"/>
          <w:color w:val="000000"/>
          <w:sz w:val="28"/>
        </w:rPr>
        <w:t xml:space="preserve">
№ 443 қаулысымен   </w:t>
      </w:r>
      <w:r>
        <w:br/>
      </w:r>
      <w:r>
        <w:rPr>
          <w:rFonts w:ascii="Times New Roman"/>
          <w:b w:val="false"/>
          <w:i w:val="false"/>
          <w:color w:val="000000"/>
          <w:sz w:val="28"/>
        </w:rPr>
        <w:t xml:space="preserve">
бекітілген      </w:t>
      </w:r>
    </w:p>
    <w:bookmarkStart w:name="z61" w:id="2"/>
    <w:p>
      <w:pPr>
        <w:spacing w:after="0"/>
        <w:ind w:left="0"/>
        <w:jc w:val="left"/>
      </w:pPr>
      <w:r>
        <w:rPr>
          <w:rFonts w:ascii="Times New Roman"/>
          <w:b/>
          <w:i w:val="false"/>
          <w:color w:val="000000"/>
        </w:rPr>
        <w:t xml:space="preserve"> 
Қазақстан Республикасының азаматтық авиациясы ұйымдарының авиациялық қауіпсіздік қызметінің басшылары мен мамандары лауазымдарының тізбесі</w:t>
      </w:r>
      <w:r>
        <w:br/>
      </w:r>
      <w:r>
        <w:rPr>
          <w:rFonts w:ascii="Times New Roman"/>
          <w:b/>
          <w:i w:val="false"/>
          <w:color w:val="000000"/>
        </w:rPr>
        <w:t>
 </w:t>
      </w:r>
    </w:p>
    <w:bookmarkEnd w:id="2"/>
    <w:p>
      <w:pPr>
        <w:spacing w:after="0"/>
        <w:ind w:left="0"/>
        <w:jc w:val="both"/>
      </w:pPr>
      <w:r>
        <w:rPr>
          <w:rFonts w:ascii="Times New Roman"/>
          <w:b w:val="false"/>
          <w:i w:val="false"/>
          <w:color w:val="000000"/>
          <w:sz w:val="28"/>
        </w:rPr>
        <w:t>      1. Авиациялық қауіпсіздік қызметінің басшысы.</w:t>
      </w:r>
      <w:r>
        <w:br/>
      </w:r>
      <w:r>
        <w:rPr>
          <w:rFonts w:ascii="Times New Roman"/>
          <w:b w:val="false"/>
          <w:i w:val="false"/>
          <w:color w:val="000000"/>
          <w:sz w:val="28"/>
        </w:rPr>
        <w:t>
      2. Авиациялық қауіпсіздік қызметі басшысының орынбасары.</w:t>
      </w:r>
      <w:r>
        <w:br/>
      </w:r>
      <w:r>
        <w:rPr>
          <w:rFonts w:ascii="Times New Roman"/>
          <w:b w:val="false"/>
          <w:i w:val="false"/>
          <w:color w:val="000000"/>
          <w:sz w:val="28"/>
        </w:rPr>
        <w:t>
      3. Авиациялық қауіпсіздік қызметінің қарап тексеру бөлімшесі.</w:t>
      </w:r>
      <w:r>
        <w:br/>
      </w:r>
      <w:r>
        <w:rPr>
          <w:rFonts w:ascii="Times New Roman"/>
          <w:b w:val="false"/>
          <w:i w:val="false"/>
          <w:color w:val="000000"/>
          <w:sz w:val="28"/>
        </w:rPr>
        <w:t>
      1) қарап тексеру бөлімшесінің бастығы;</w:t>
      </w:r>
      <w:r>
        <w:br/>
      </w:r>
      <w:r>
        <w:rPr>
          <w:rFonts w:ascii="Times New Roman"/>
          <w:b w:val="false"/>
          <w:i w:val="false"/>
          <w:color w:val="000000"/>
          <w:sz w:val="28"/>
        </w:rPr>
        <w:t>
      2) қарап тексеру бөлімшесі бастығының орынбасары;</w:t>
      </w:r>
      <w:r>
        <w:br/>
      </w:r>
      <w:r>
        <w:rPr>
          <w:rFonts w:ascii="Times New Roman"/>
          <w:b w:val="false"/>
          <w:i w:val="false"/>
          <w:color w:val="000000"/>
          <w:sz w:val="28"/>
        </w:rPr>
        <w:t>
      3) қарап тексеру бөлімшесінің ауысым бастығы;</w:t>
      </w:r>
      <w:r>
        <w:br/>
      </w:r>
      <w:r>
        <w:rPr>
          <w:rFonts w:ascii="Times New Roman"/>
          <w:b w:val="false"/>
          <w:i w:val="false"/>
          <w:color w:val="000000"/>
          <w:sz w:val="28"/>
        </w:rPr>
        <w:t>
      4) қарап тексеру бөлімшесінің инспекторы;</w:t>
      </w:r>
      <w:r>
        <w:br/>
      </w:r>
      <w:r>
        <w:rPr>
          <w:rFonts w:ascii="Times New Roman"/>
          <w:b w:val="false"/>
          <w:i w:val="false"/>
          <w:color w:val="000000"/>
          <w:sz w:val="28"/>
        </w:rPr>
        <w:t>
      5) техникалық жабдықтау және қауіпсіздік құралдары жөніндегі инспектор.</w:t>
      </w:r>
      <w:r>
        <w:br/>
      </w:r>
      <w:r>
        <w:rPr>
          <w:rFonts w:ascii="Times New Roman"/>
          <w:b w:val="false"/>
          <w:i w:val="false"/>
          <w:color w:val="000000"/>
          <w:sz w:val="28"/>
        </w:rPr>
        <w:t>
      4. Авиациялық қауіпсіздік қызметінің қауіпсіздік бөлімшесі:</w:t>
      </w:r>
      <w:r>
        <w:br/>
      </w:r>
      <w:r>
        <w:rPr>
          <w:rFonts w:ascii="Times New Roman"/>
          <w:b w:val="false"/>
          <w:i w:val="false"/>
          <w:color w:val="000000"/>
          <w:sz w:val="28"/>
        </w:rPr>
        <w:t>
      1) қауіпсіздік бөлімшесінің бастығы;</w:t>
      </w:r>
      <w:r>
        <w:br/>
      </w:r>
      <w:r>
        <w:rPr>
          <w:rFonts w:ascii="Times New Roman"/>
          <w:b w:val="false"/>
          <w:i w:val="false"/>
          <w:color w:val="000000"/>
          <w:sz w:val="28"/>
        </w:rPr>
        <w:t>
      2) қауіпсіздік бөлімшесі бастығының орынбасары;</w:t>
      </w:r>
      <w:r>
        <w:br/>
      </w:r>
      <w:r>
        <w:rPr>
          <w:rFonts w:ascii="Times New Roman"/>
          <w:b w:val="false"/>
          <w:i w:val="false"/>
          <w:color w:val="000000"/>
          <w:sz w:val="28"/>
        </w:rPr>
        <w:t>
      3) қауіпсіздік бөлімшесінің ауысым бастығы;</w:t>
      </w:r>
      <w:r>
        <w:br/>
      </w:r>
      <w:r>
        <w:rPr>
          <w:rFonts w:ascii="Times New Roman"/>
          <w:b w:val="false"/>
          <w:i w:val="false"/>
          <w:color w:val="000000"/>
          <w:sz w:val="28"/>
        </w:rPr>
        <w:t>
      4) қауіпсіздік бөлімшесінің инспекторы;</w:t>
      </w:r>
      <w:r>
        <w:br/>
      </w:r>
      <w:r>
        <w:rPr>
          <w:rFonts w:ascii="Times New Roman"/>
          <w:b w:val="false"/>
          <w:i w:val="false"/>
          <w:color w:val="000000"/>
          <w:sz w:val="28"/>
        </w:rPr>
        <w:t>
      5) қызметтік иттердің инспектор-вожатыйы (патрульдік-іздеу итінің жетекшісі);</w:t>
      </w:r>
      <w:r>
        <w:br/>
      </w:r>
      <w:r>
        <w:rPr>
          <w:rFonts w:ascii="Times New Roman"/>
          <w:b w:val="false"/>
          <w:i w:val="false"/>
          <w:color w:val="000000"/>
          <w:sz w:val="28"/>
        </w:rPr>
        <w:t>
      6) бақылау және бейнебақылау пунктінің инспекторы.</w:t>
      </w:r>
      <w:r>
        <w:br/>
      </w:r>
      <w:r>
        <w:rPr>
          <w:rFonts w:ascii="Times New Roman"/>
          <w:b w:val="false"/>
          <w:i w:val="false"/>
          <w:color w:val="000000"/>
          <w:sz w:val="28"/>
        </w:rPr>
        <w:t>
      5. Авиациялық қауіпсіздік қызметінің рұқсаттама бюросы:</w:t>
      </w:r>
      <w:r>
        <w:br/>
      </w:r>
      <w:r>
        <w:rPr>
          <w:rFonts w:ascii="Times New Roman"/>
          <w:b w:val="false"/>
          <w:i w:val="false"/>
          <w:color w:val="000000"/>
          <w:sz w:val="28"/>
        </w:rPr>
        <w:t>
      1) рұқсаттама бюросының бастығы;</w:t>
      </w:r>
      <w:r>
        <w:br/>
      </w:r>
      <w:r>
        <w:rPr>
          <w:rFonts w:ascii="Times New Roman"/>
          <w:b w:val="false"/>
          <w:i w:val="false"/>
          <w:color w:val="000000"/>
          <w:sz w:val="28"/>
        </w:rPr>
        <w:t>
      2) рұқсаттама бюросының инспекторы.</w:t>
      </w:r>
      <w:r>
        <w:br/>
      </w:r>
      <w:r>
        <w:rPr>
          <w:rFonts w:ascii="Times New Roman"/>
          <w:b w:val="false"/>
          <w:i w:val="false"/>
          <w:color w:val="000000"/>
          <w:sz w:val="28"/>
        </w:rPr>
        <w:t>
      6. Авиациялық қауіпсіздік қызметінің әкімшілік бөлімшесі:</w:t>
      </w:r>
      <w:r>
        <w:br/>
      </w:r>
      <w:r>
        <w:rPr>
          <w:rFonts w:ascii="Times New Roman"/>
          <w:b w:val="false"/>
          <w:i w:val="false"/>
          <w:color w:val="000000"/>
          <w:sz w:val="28"/>
        </w:rPr>
        <w:t>
      1) әкімшілік бөлімшесінің бастығы;</w:t>
      </w:r>
      <w:r>
        <w:br/>
      </w:r>
      <w:r>
        <w:rPr>
          <w:rFonts w:ascii="Times New Roman"/>
          <w:b w:val="false"/>
          <w:i w:val="false"/>
          <w:color w:val="000000"/>
          <w:sz w:val="28"/>
        </w:rPr>
        <w:t>
      2) әкімшілік бөлімшесінің инспекторы.</w:t>
      </w:r>
      <w:r>
        <w:br/>
      </w:r>
      <w:r>
        <w:rPr>
          <w:rFonts w:ascii="Times New Roman"/>
          <w:b w:val="false"/>
          <w:i w:val="false"/>
          <w:color w:val="000000"/>
          <w:sz w:val="28"/>
        </w:rPr>
        <w:t>
      7. Оқыту жөніндегі нұсқаушы-үйлестіруші.</w:t>
      </w:r>
      <w:r>
        <w:br/>
      </w:r>
      <w:r>
        <w:rPr>
          <w:rFonts w:ascii="Times New Roman"/>
          <w:b w:val="false"/>
          <w:i w:val="false"/>
          <w:color w:val="000000"/>
          <w:sz w:val="28"/>
        </w:rPr>
        <w:t>
      8. Сапаны бақылау аудиторы.</w:t>
      </w:r>
      <w:r>
        <w:br/>
      </w:r>
      <w:r>
        <w:rPr>
          <w:rFonts w:ascii="Times New Roman"/>
          <w:b w:val="false"/>
          <w:i w:val="false"/>
          <w:color w:val="000000"/>
          <w:sz w:val="28"/>
        </w:rPr>
        <w:t>
      9. Авиациялық қауіпсіздік жөніндегі жауапты тұлға.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25 сәуірдегі</w:t>
      </w:r>
      <w:r>
        <w:br/>
      </w:r>
      <w:r>
        <w:rPr>
          <w:rFonts w:ascii="Times New Roman"/>
          <w:b w:val="false"/>
          <w:i w:val="false"/>
          <w:color w:val="000000"/>
          <w:sz w:val="28"/>
        </w:rPr>
        <w:t xml:space="preserve">
№ 443 қаулысымен   </w:t>
      </w:r>
      <w:r>
        <w:br/>
      </w:r>
      <w:r>
        <w:rPr>
          <w:rFonts w:ascii="Times New Roman"/>
          <w:b w:val="false"/>
          <w:i w:val="false"/>
          <w:color w:val="000000"/>
          <w:sz w:val="28"/>
        </w:rPr>
        <w:t xml:space="preserve">
бекітілген      </w:t>
      </w:r>
    </w:p>
    <w:bookmarkStart w:name="z6" w:id="3"/>
    <w:p>
      <w:pPr>
        <w:spacing w:after="0"/>
        <w:ind w:left="0"/>
        <w:jc w:val="left"/>
      </w:pPr>
      <w:r>
        <w:rPr>
          <w:rFonts w:ascii="Times New Roman"/>
          <w:b/>
          <w:i w:val="false"/>
          <w:color w:val="000000"/>
        </w:rPr>
        <w:t xml:space="preserve"> 
Қазақстан Республикасының азаматтық авиациясы ұйымдарының  авиациялық қауіпсіздік қызметінің басшылары мен мамандарының лауазымдарына қойылатын біліктілік талаптары</w:t>
      </w:r>
    </w:p>
    <w:bookmarkEnd w:id="3"/>
    <w:bookmarkStart w:name="z7" w:id="4"/>
    <w:p>
      <w:pPr>
        <w:spacing w:after="0"/>
        <w:ind w:left="0"/>
        <w:jc w:val="both"/>
      </w:pPr>
      <w:r>
        <w:rPr>
          <w:rFonts w:ascii="Times New Roman"/>
          <w:b w:val="false"/>
          <w:i w:val="false"/>
          <w:color w:val="000000"/>
          <w:sz w:val="28"/>
        </w:rPr>
        <w:t>       
1. Авиациялық қауіпсіздік қызметінің басшысына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2) ұлттық қауіпсіздік органдарымен келісім. Қазақстан Республикасының Президентін және өзге де қорғалатын тұлғаларды тасымалдауды жүзеге асыратын авиакомпаниялардың авиациялық қауіпсіздік қызметінің басшылары Қазақстан Республикасы Президентінің Күзет қызметінің келісімі бойынша тағайындалады.</w:t>
      </w:r>
      <w:r>
        <w:br/>
      </w:r>
      <w:r>
        <w:rPr>
          <w:rFonts w:ascii="Times New Roman"/>
          <w:b w:val="false"/>
          <w:i w:val="false"/>
          <w:color w:val="000000"/>
          <w:sz w:val="28"/>
        </w:rPr>
        <w:t>
</w:t>
      </w:r>
      <w:r>
        <w:rPr>
          <w:rFonts w:ascii="Times New Roman"/>
          <w:b w:val="false"/>
          <w:i w:val="false"/>
          <w:color w:val="000000"/>
          <w:sz w:val="28"/>
        </w:rPr>
        <w:t>
      3) жоғары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r>
        <w:br/>
      </w:r>
      <w:r>
        <w:rPr>
          <w:rFonts w:ascii="Times New Roman"/>
          <w:b w:val="false"/>
          <w:i w:val="false"/>
          <w:color w:val="000000"/>
          <w:sz w:val="28"/>
        </w:rPr>
        <w:t>
</w:t>
      </w:r>
      <w:r>
        <w:rPr>
          <w:rFonts w:ascii="Times New Roman"/>
          <w:b w:val="false"/>
          <w:i w:val="false"/>
          <w:color w:val="000000"/>
          <w:sz w:val="28"/>
        </w:rPr>
        <w:t>
      4) жасы кемінде 25 жаста;</w:t>
      </w:r>
      <w:r>
        <w:br/>
      </w:r>
      <w:r>
        <w:rPr>
          <w:rFonts w:ascii="Times New Roman"/>
          <w:b w:val="false"/>
          <w:i w:val="false"/>
          <w:color w:val="000000"/>
          <w:sz w:val="28"/>
        </w:rPr>
        <w:t>
</w:t>
      </w:r>
      <w:r>
        <w:rPr>
          <w:rFonts w:ascii="Times New Roman"/>
          <w:b w:val="false"/>
          <w:i w:val="false"/>
          <w:color w:val="000000"/>
          <w:sz w:val="28"/>
        </w:rPr>
        <w:t>
      5) жедел-іздестіру қызметін жүзеге асырумен байланысты мемлекеттік органдарда кемінде 5 жыл қызмет өтілі немесе авиация персоналы ретінде кемінде 5 жыл жұмыс өтілі немесе авиациялық қауіпсіздік қызметінің маманы ретінде кемінде 3 жыл жұмыс өтілі немесе Азаматтық авиацияның халықаралық ұйымында (бұдан әрі – ИКАО) тіркелген азаматтық авиацияның жоғары оқу орындарында «Әуе көлігімен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2 жыл жұмыс өтілі («Білім туралы» ҚР Заңының 39-бабына және Қазақстан Республикасы Еңбек Кодексінің 34-бабына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6) ИКАО-да тіркелген азаматтық авиацияның оқу орны беретін авиациялық қауіпсіздік қызметінің басшысы курсын бітіргені туралы сертификат;</w:t>
      </w:r>
      <w:r>
        <w:br/>
      </w:r>
      <w:r>
        <w:rPr>
          <w:rFonts w:ascii="Times New Roman"/>
          <w:b w:val="false"/>
          <w:i w:val="false"/>
          <w:color w:val="000000"/>
          <w:sz w:val="28"/>
        </w:rPr>
        <w:t>
</w:t>
      </w:r>
      <w:r>
        <w:rPr>
          <w:rFonts w:ascii="Times New Roman"/>
          <w:b w:val="false"/>
          <w:i w:val="false"/>
          <w:color w:val="000000"/>
          <w:sz w:val="28"/>
        </w:rPr>
        <w:t>
      7) заңда белгіленген тәртіппен өтелмеген немесе алынбаған соттылықтың болмауы.</w:t>
      </w:r>
      <w:r>
        <w:br/>
      </w:r>
      <w:r>
        <w:rPr>
          <w:rFonts w:ascii="Times New Roman"/>
          <w:b w:val="false"/>
          <w:i w:val="false"/>
          <w:color w:val="000000"/>
          <w:sz w:val="28"/>
        </w:rPr>
        <w:t>
</w:t>
      </w:r>
      <w:r>
        <w:rPr>
          <w:rFonts w:ascii="Times New Roman"/>
          <w:b w:val="false"/>
          <w:i w:val="false"/>
          <w:color w:val="000000"/>
          <w:sz w:val="28"/>
        </w:rPr>
        <w:t>
      2. Авиациялық қауіпсіздік қызметі басшысының орынбасарына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2) жоғары білім («Білім туралы» ҚР Заңының 39-бабына сәйкес құжаттармен расталады);</w:t>
      </w:r>
      <w:r>
        <w:br/>
      </w:r>
      <w:r>
        <w:rPr>
          <w:rFonts w:ascii="Times New Roman"/>
          <w:b w:val="false"/>
          <w:i w:val="false"/>
          <w:color w:val="000000"/>
          <w:sz w:val="28"/>
        </w:rPr>
        <w:t>
</w:t>
      </w:r>
      <w:r>
        <w:rPr>
          <w:rFonts w:ascii="Times New Roman"/>
          <w:b w:val="false"/>
          <w:i w:val="false"/>
          <w:color w:val="000000"/>
          <w:sz w:val="28"/>
        </w:rPr>
        <w:t>
      3) жасы кемінде 25-жаста;</w:t>
      </w:r>
      <w:r>
        <w:br/>
      </w:r>
      <w:r>
        <w:rPr>
          <w:rFonts w:ascii="Times New Roman"/>
          <w:b w:val="false"/>
          <w:i w:val="false"/>
          <w:color w:val="000000"/>
          <w:sz w:val="28"/>
        </w:rPr>
        <w:t>
</w:t>
      </w:r>
      <w:r>
        <w:rPr>
          <w:rFonts w:ascii="Times New Roman"/>
          <w:b w:val="false"/>
          <w:i w:val="false"/>
          <w:color w:val="000000"/>
          <w:sz w:val="28"/>
        </w:rPr>
        <w:t>
      4) жедел-іздестіру қызметін жүзеге асырумен байланысты мемлекеттік органдарда кемінде 5 жыл қызмет өтілі немесе авиация персоналы ретінде кемінде 5 жыл жұмыс өтілі немесе авиациялық қауіпсіздік қызметінің маманы ретінде кемінде 3 жыл жұмыс өтілі немесе Азаматтық авиацияның халықаралық ұйымында (бұдан әрі – ИКАО) тіркелген азаматтық авиацияның жоғары оқу орындарында «Әуе көлігімен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2 жыл жұмыс өтілі («Білім туралы» ҚР Заңының 39-бабына және Қазақстан Республикасы Еңбек Кодексінің 34-бабына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5) ИКАО-да тіркелген азаматтық авиацияның оқу орны беретін авиациялық қауіпсіздік қызметінің басшысы курсын бітіргені туралы сертификат;</w:t>
      </w:r>
      <w:r>
        <w:br/>
      </w:r>
      <w:r>
        <w:rPr>
          <w:rFonts w:ascii="Times New Roman"/>
          <w:b w:val="false"/>
          <w:i w:val="false"/>
          <w:color w:val="000000"/>
          <w:sz w:val="28"/>
        </w:rPr>
        <w:t>
</w:t>
      </w:r>
      <w:r>
        <w:rPr>
          <w:rFonts w:ascii="Times New Roman"/>
          <w:b w:val="false"/>
          <w:i w:val="false"/>
          <w:color w:val="000000"/>
          <w:sz w:val="28"/>
        </w:rPr>
        <w:t>
      6) заңда белгіленген тәртіппен өтелмеген немесе алынбаған соттылықтың болмауы.</w:t>
      </w:r>
      <w:r>
        <w:br/>
      </w:r>
      <w:r>
        <w:rPr>
          <w:rFonts w:ascii="Times New Roman"/>
          <w:b w:val="false"/>
          <w:i w:val="false"/>
          <w:color w:val="000000"/>
          <w:sz w:val="28"/>
        </w:rPr>
        <w:t>
</w:t>
      </w:r>
      <w:r>
        <w:rPr>
          <w:rFonts w:ascii="Times New Roman"/>
          <w:b w:val="false"/>
          <w:i w:val="false"/>
          <w:color w:val="000000"/>
          <w:sz w:val="28"/>
        </w:rPr>
        <w:t>
      3. Авиациялық қауіпсіздік қызметінің қарап тексеру бөлімшесінің бастығына, авиациялық қауіпсіздік қызметінің қарап тексеру бөлімшесі бастығының орынбасарына, авиациялық қауіпсіздік қызметінің қауіпсіздік бөлімшесінің бастығына, авиациялық қауіпсіздік қызметінің қауіпсіздік бөлімшесі бастығының орынбасарына, авиациялық қауіпсіздік қызметінің әкімшілік бөлімшесінің бастығына, авиациялық қауіпсіздік қызметінің рұқсаттама бюросының бастығына, авиациялық қауіпсіздік қызметінің техникалық жабдықтау және қауіпсіздік құралдары жөніндегі инспекторына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2) жоғары (техникалық, заң) немесе орта (техникалық және кәсіби) білім («Білім туралы» ҚР Заңының 39-бабына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3) авиация персоналы ретінде кемінде 2 жыл жұмыс өтілі немесе авиациялық қауіпсіздік қызметінің маманы ретінде кемінде 1 жыл жұмыс өтілі немесе ИКАО-да тіркелген азаматтық авиацияның жоғары оқу орындарын «Әуе көлігімен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саласында кемінде 1 жыл жұмыс өтілі («Білім туралы» ҚР Заңының 39-бабына және Қазақстан Республикасы Еңбек Кодексінің 34-бабына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4) ИКАО-да тіркелген азаматтық авиацияның оқу орны беретін авиациялық қауіпсіздік бойынша курсты бітіргені туралы сертификат;</w:t>
      </w:r>
      <w:r>
        <w:br/>
      </w:r>
      <w:r>
        <w:rPr>
          <w:rFonts w:ascii="Times New Roman"/>
          <w:b w:val="false"/>
          <w:i w:val="false"/>
          <w:color w:val="000000"/>
          <w:sz w:val="28"/>
        </w:rPr>
        <w:t>
</w:t>
      </w:r>
      <w:r>
        <w:rPr>
          <w:rFonts w:ascii="Times New Roman"/>
          <w:b w:val="false"/>
          <w:i w:val="false"/>
          <w:color w:val="000000"/>
          <w:sz w:val="28"/>
        </w:rPr>
        <w:t>
      5) заңда белгіленген тәртіппен өтелмеген немесе алынбаған соттылықтың болмауы.</w:t>
      </w:r>
      <w:r>
        <w:br/>
      </w:r>
      <w:r>
        <w:rPr>
          <w:rFonts w:ascii="Times New Roman"/>
          <w:b w:val="false"/>
          <w:i w:val="false"/>
          <w:color w:val="000000"/>
          <w:sz w:val="28"/>
        </w:rPr>
        <w:t>
</w:t>
      </w:r>
      <w:r>
        <w:rPr>
          <w:rFonts w:ascii="Times New Roman"/>
          <w:b w:val="false"/>
          <w:i w:val="false"/>
          <w:color w:val="000000"/>
          <w:sz w:val="28"/>
        </w:rPr>
        <w:t>
      4. Қызметтік иттердің инспектор-вожатыйына (патрульдік-іздеу итінің жетекшісіне)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2) негізгі орта, орта немесе жоғары білім;</w:t>
      </w:r>
      <w:r>
        <w:br/>
      </w:r>
      <w:r>
        <w:rPr>
          <w:rFonts w:ascii="Times New Roman"/>
          <w:b w:val="false"/>
          <w:i w:val="false"/>
          <w:color w:val="000000"/>
          <w:sz w:val="28"/>
        </w:rPr>
        <w:t>
</w:t>
      </w:r>
      <w:r>
        <w:rPr>
          <w:rFonts w:ascii="Times New Roman"/>
          <w:b w:val="false"/>
          <w:i w:val="false"/>
          <w:color w:val="000000"/>
          <w:sz w:val="28"/>
        </w:rPr>
        <w:t>
      3) кинолог курстарында оқығандығын растайтын құжат;</w:t>
      </w:r>
      <w:r>
        <w:br/>
      </w:r>
      <w:r>
        <w:rPr>
          <w:rFonts w:ascii="Times New Roman"/>
          <w:b w:val="false"/>
          <w:i w:val="false"/>
          <w:color w:val="000000"/>
          <w:sz w:val="28"/>
        </w:rPr>
        <w:t>
</w:t>
      </w:r>
      <w:r>
        <w:rPr>
          <w:rFonts w:ascii="Times New Roman"/>
          <w:b w:val="false"/>
          <w:i w:val="false"/>
          <w:color w:val="000000"/>
          <w:sz w:val="28"/>
        </w:rPr>
        <w:t>
      4) жасы кемінде 20 жаста;</w:t>
      </w:r>
      <w:r>
        <w:br/>
      </w:r>
      <w:r>
        <w:rPr>
          <w:rFonts w:ascii="Times New Roman"/>
          <w:b w:val="false"/>
          <w:i w:val="false"/>
          <w:color w:val="000000"/>
          <w:sz w:val="28"/>
        </w:rPr>
        <w:t>
</w:t>
      </w:r>
      <w:r>
        <w:rPr>
          <w:rFonts w:ascii="Times New Roman"/>
          <w:b w:val="false"/>
          <w:i w:val="false"/>
          <w:color w:val="000000"/>
          <w:sz w:val="28"/>
        </w:rPr>
        <w:t>
      5) ИКАО-да тіркелген азаматтық авиацияның оқу орны беретін авиациялық қауіпсіздік бойынша курсты бітіргені туралы сертификат;</w:t>
      </w:r>
      <w:r>
        <w:br/>
      </w:r>
      <w:r>
        <w:rPr>
          <w:rFonts w:ascii="Times New Roman"/>
          <w:b w:val="false"/>
          <w:i w:val="false"/>
          <w:color w:val="000000"/>
          <w:sz w:val="28"/>
        </w:rPr>
        <w:t>
</w:t>
      </w:r>
      <w:r>
        <w:rPr>
          <w:rFonts w:ascii="Times New Roman"/>
          <w:b w:val="false"/>
          <w:i w:val="false"/>
          <w:color w:val="000000"/>
          <w:sz w:val="28"/>
        </w:rPr>
        <w:t>
      6) заңда белгіленген тәртіппен өтелмеген немесе алынбаған соттылықтың болмауы.</w:t>
      </w:r>
      <w:r>
        <w:br/>
      </w:r>
      <w:r>
        <w:rPr>
          <w:rFonts w:ascii="Times New Roman"/>
          <w:b w:val="false"/>
          <w:i w:val="false"/>
          <w:color w:val="000000"/>
          <w:sz w:val="28"/>
        </w:rPr>
        <w:t>
</w:t>
      </w:r>
      <w:r>
        <w:rPr>
          <w:rFonts w:ascii="Times New Roman"/>
          <w:b w:val="false"/>
          <w:i w:val="false"/>
          <w:color w:val="000000"/>
          <w:sz w:val="28"/>
        </w:rPr>
        <w:t>
      5. Қарап тексеру бөлімшесінің ауысым бастығына, қауіпсіздік бөлімшесінің ауысым бастығына, қауіпсіздік бөлімшесінің ауысым бастығына, қарап тексеру бөлімшесінің инспекторы мен қауіпсіздік бөлімшесі инспекторына, бақылау және бейнебақылау пунктінің инспекторына, рұқсаттама бюросының инспекторына, әкімшілік бөлімшесінің инспекторына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2) негізгі орта, орта немесе жоғары білім («Білім туралы» ҚР Заңының 39-бабына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3) жасы кемінде 20 жаста;</w:t>
      </w:r>
      <w:r>
        <w:br/>
      </w:r>
      <w:r>
        <w:rPr>
          <w:rFonts w:ascii="Times New Roman"/>
          <w:b w:val="false"/>
          <w:i w:val="false"/>
          <w:color w:val="000000"/>
          <w:sz w:val="28"/>
        </w:rPr>
        <w:t>
</w:t>
      </w:r>
      <w:r>
        <w:rPr>
          <w:rFonts w:ascii="Times New Roman"/>
          <w:b w:val="false"/>
          <w:i w:val="false"/>
          <w:color w:val="000000"/>
          <w:sz w:val="28"/>
        </w:rPr>
        <w:t>
      4) ИКАО-да тіркелген азаматтық авиацияның оқу орны беретін авиациялық қауіпсіздік бойынша курсты бітіргені туралы сертификат;</w:t>
      </w:r>
      <w:r>
        <w:br/>
      </w:r>
      <w:r>
        <w:rPr>
          <w:rFonts w:ascii="Times New Roman"/>
          <w:b w:val="false"/>
          <w:i w:val="false"/>
          <w:color w:val="000000"/>
          <w:sz w:val="28"/>
        </w:rPr>
        <w:t>
</w:t>
      </w:r>
      <w:r>
        <w:rPr>
          <w:rFonts w:ascii="Times New Roman"/>
          <w:b w:val="false"/>
          <w:i w:val="false"/>
          <w:color w:val="000000"/>
          <w:sz w:val="28"/>
        </w:rPr>
        <w:t>
      5) заңда белгіленген тәртіппен өтелмеген немесе алынбаған соттылықтың болмауы.</w:t>
      </w:r>
      <w:r>
        <w:br/>
      </w:r>
      <w:r>
        <w:rPr>
          <w:rFonts w:ascii="Times New Roman"/>
          <w:b w:val="false"/>
          <w:i w:val="false"/>
          <w:color w:val="000000"/>
          <w:sz w:val="28"/>
        </w:rPr>
        <w:t>
      6. Оқыту жөніндегі нұсқаушы-үйлестірушіге, сапаны бақылау аудиторына қойылатын талаптар: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2) жоғары немесе орта (техникалық және кәсіби) білім («Білім туралы» ҚР Заңының 39 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3) авиациялық қауіпсіздік қызметінің маманы ретінде кемінде 3 жыл жұмыс өтілі;</w:t>
      </w:r>
      <w:r>
        <w:br/>
      </w:r>
      <w:r>
        <w:rPr>
          <w:rFonts w:ascii="Times New Roman"/>
          <w:b w:val="false"/>
          <w:i w:val="false"/>
          <w:color w:val="000000"/>
          <w:sz w:val="28"/>
        </w:rPr>
        <w:t>
</w:t>
      </w:r>
      <w:r>
        <w:rPr>
          <w:rFonts w:ascii="Times New Roman"/>
          <w:b w:val="false"/>
          <w:i w:val="false"/>
          <w:color w:val="000000"/>
          <w:sz w:val="28"/>
        </w:rPr>
        <w:t>
      4) жасы кемінде 25 жаста;</w:t>
      </w:r>
      <w:r>
        <w:br/>
      </w:r>
      <w:r>
        <w:rPr>
          <w:rFonts w:ascii="Times New Roman"/>
          <w:b w:val="false"/>
          <w:i w:val="false"/>
          <w:color w:val="000000"/>
          <w:sz w:val="28"/>
        </w:rPr>
        <w:t>
</w:t>
      </w:r>
      <w:r>
        <w:rPr>
          <w:rFonts w:ascii="Times New Roman"/>
          <w:b w:val="false"/>
          <w:i w:val="false"/>
          <w:color w:val="000000"/>
          <w:sz w:val="28"/>
        </w:rPr>
        <w:t>
      5) ИКАО оқу орталықтары беретін авиациялық қауіпсіздік бойынша курсты бітіргені туралы сертификат;</w:t>
      </w:r>
      <w:r>
        <w:br/>
      </w:r>
      <w:r>
        <w:rPr>
          <w:rFonts w:ascii="Times New Roman"/>
          <w:b w:val="false"/>
          <w:i w:val="false"/>
          <w:color w:val="000000"/>
          <w:sz w:val="28"/>
        </w:rPr>
        <w:t>
</w:t>
      </w:r>
      <w:r>
        <w:rPr>
          <w:rFonts w:ascii="Times New Roman"/>
          <w:b w:val="false"/>
          <w:i w:val="false"/>
          <w:color w:val="000000"/>
          <w:sz w:val="28"/>
        </w:rPr>
        <w:t>
      6) заңда белгіленген тәртіппен өтелмеген немесе алынбаған соттылықтың болмауы.</w:t>
      </w:r>
      <w:r>
        <w:br/>
      </w:r>
      <w:r>
        <w:rPr>
          <w:rFonts w:ascii="Times New Roman"/>
          <w:b w:val="false"/>
          <w:i w:val="false"/>
          <w:color w:val="000000"/>
          <w:sz w:val="28"/>
        </w:rPr>
        <w:t>
</w:t>
      </w:r>
      <w:r>
        <w:rPr>
          <w:rFonts w:ascii="Times New Roman"/>
          <w:b w:val="false"/>
          <w:i w:val="false"/>
          <w:color w:val="000000"/>
          <w:sz w:val="28"/>
        </w:rPr>
        <w:t>
      7. Авиациялық қауіпсіздік жөніндегі жауапты тұлғаға қойылатын талаптар: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w:t>
      </w:r>
      <w:r>
        <w:br/>
      </w:r>
      <w:r>
        <w:rPr>
          <w:rFonts w:ascii="Times New Roman"/>
          <w:b w:val="false"/>
          <w:i w:val="false"/>
          <w:color w:val="000000"/>
          <w:sz w:val="28"/>
        </w:rPr>
        <w:t>
</w:t>
      </w:r>
      <w:r>
        <w:rPr>
          <w:rFonts w:ascii="Times New Roman"/>
          <w:b w:val="false"/>
          <w:i w:val="false"/>
          <w:color w:val="000000"/>
          <w:sz w:val="28"/>
        </w:rPr>
        <w:t>
      2) ұлттық қауіпсіздік органдарымен келісім;</w:t>
      </w:r>
      <w:r>
        <w:br/>
      </w:r>
      <w:r>
        <w:rPr>
          <w:rFonts w:ascii="Times New Roman"/>
          <w:b w:val="false"/>
          <w:i w:val="false"/>
          <w:color w:val="000000"/>
          <w:sz w:val="28"/>
        </w:rPr>
        <w:t>
</w:t>
      </w:r>
      <w:r>
        <w:rPr>
          <w:rFonts w:ascii="Times New Roman"/>
          <w:b w:val="false"/>
          <w:i w:val="false"/>
          <w:color w:val="000000"/>
          <w:sz w:val="28"/>
        </w:rPr>
        <w:t>
      3) жоғары немесе орта (техникалық және кәсіби) білім («Білім туралы» Қазақстан Республикасы Заңының 39-бабына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4) авиациялық қауіпсіздік қызметінің маманы ретінде кемінде 3 жыл жұмыс өтілі немесе авиация персоналы ретінде кемінде 5 жыл жұмыс өтілі немесе ИКАО-да тіркелген азаматтық авиациясының жоғары оқу орындарында «Әуе көлігімен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1 жыл жұмыс өтілі («Білім туралы» ҚР Заңының 39-бабына және Қазақстан Республикасы Еңбек Кодексінің 34-бабына сәйкес құжат түрінде расталады);</w:t>
      </w:r>
      <w:r>
        <w:br/>
      </w:r>
      <w:r>
        <w:rPr>
          <w:rFonts w:ascii="Times New Roman"/>
          <w:b w:val="false"/>
          <w:i w:val="false"/>
          <w:color w:val="000000"/>
          <w:sz w:val="28"/>
        </w:rPr>
        <w:t>
</w:t>
      </w:r>
      <w:r>
        <w:rPr>
          <w:rFonts w:ascii="Times New Roman"/>
          <w:b w:val="false"/>
          <w:i w:val="false"/>
          <w:color w:val="000000"/>
          <w:sz w:val="28"/>
        </w:rPr>
        <w:t>
      5) ИКАО-да тіркелген азаматтық авиацияның оқу орны беретін авиациялық қауіпсіздік бойынша курсты бітіргені туралы сертификат;</w:t>
      </w:r>
      <w:r>
        <w:br/>
      </w:r>
      <w:r>
        <w:rPr>
          <w:rFonts w:ascii="Times New Roman"/>
          <w:b w:val="false"/>
          <w:i w:val="false"/>
          <w:color w:val="000000"/>
          <w:sz w:val="28"/>
        </w:rPr>
        <w:t>
</w:t>
      </w:r>
      <w:r>
        <w:rPr>
          <w:rFonts w:ascii="Times New Roman"/>
          <w:b w:val="false"/>
          <w:i w:val="false"/>
          <w:color w:val="000000"/>
          <w:sz w:val="28"/>
        </w:rPr>
        <w:t>
      6) заңда белгіленген тәртіппен өтелмеген немесе алынбаған соттылықтың болмауы.</w:t>
      </w:r>
      <w:r>
        <w:br/>
      </w:r>
      <w:r>
        <w:rPr>
          <w:rFonts w:ascii="Times New Roman"/>
          <w:b w:val="false"/>
          <w:i w:val="false"/>
          <w:color w:val="000000"/>
          <w:sz w:val="28"/>
        </w:rPr>
        <w:t>
</w:t>
      </w:r>
      <w:r>
        <w:rPr>
          <w:rFonts w:ascii="Times New Roman"/>
          <w:b w:val="false"/>
          <w:i w:val="false"/>
          <w:color w:val="000000"/>
          <w:sz w:val="28"/>
        </w:rPr>
        <w:t>
      8. Авиациялық қауіпсіздік қызметінің басшыларын, азаматтық авиация ұйымының авиациялық қауіпсіздігі бойынша жауапты адамдарды тағайындау үшін жұмыс өтілін және бұрын ұйымдарда (министрліктер мен ведомстволарда) атқарған қызметтерін көрсете отырып, ұсынымды ресімдейді және ұлттық қауіпсіздік органдарына, Қазақстан Республикасы Президентінің Күзет қызметіне келісуге жібереді. Мынадай құжаттар талап етіледі:</w:t>
      </w:r>
      <w:r>
        <w:br/>
      </w:r>
      <w:r>
        <w:rPr>
          <w:rFonts w:ascii="Times New Roman"/>
          <w:b w:val="false"/>
          <w:i w:val="false"/>
          <w:color w:val="000000"/>
          <w:sz w:val="28"/>
        </w:rPr>
        <w:t>
</w:t>
      </w:r>
      <w:r>
        <w:rPr>
          <w:rFonts w:ascii="Times New Roman"/>
          <w:b w:val="false"/>
          <w:i w:val="false"/>
          <w:color w:val="000000"/>
          <w:sz w:val="28"/>
        </w:rPr>
        <w:t>
      1) ұсыным;</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ИКАО-да тіркелген азаматтық авиацияның оқу орны беретін сертификаттың көшірмесі («Әуе көлігімен тасымалдау кезінде авиациялық қауіпсіздігікті ұйымдастыру» мамандығы бойынша ИКАО-да тіркелген азаматтық авиацияның жоғарғы оқу орындарының түлектері үшін дипломды алған күннен бастап үш жыл ішінде сертификатты ұсыну талап етілмейді);</w:t>
      </w:r>
      <w:r>
        <w:br/>
      </w:r>
      <w:r>
        <w:rPr>
          <w:rFonts w:ascii="Times New Roman"/>
          <w:b w:val="false"/>
          <w:i w:val="false"/>
          <w:color w:val="000000"/>
          <w:sz w:val="28"/>
        </w:rPr>
        <w:t>
</w:t>
      </w:r>
      <w:r>
        <w:rPr>
          <w:rFonts w:ascii="Times New Roman"/>
          <w:b w:val="false"/>
          <w:i w:val="false"/>
          <w:color w:val="000000"/>
          <w:sz w:val="28"/>
        </w:rPr>
        <w:t>
      4) оқу орнын бітіргені туралы дипломның (куәліктің) көшірмесі;</w:t>
      </w:r>
      <w:r>
        <w:br/>
      </w:r>
      <w:r>
        <w:rPr>
          <w:rFonts w:ascii="Times New Roman"/>
          <w:b w:val="false"/>
          <w:i w:val="false"/>
          <w:color w:val="000000"/>
          <w:sz w:val="28"/>
        </w:rPr>
        <w:t>
</w:t>
      </w:r>
      <w:r>
        <w:rPr>
          <w:rFonts w:ascii="Times New Roman"/>
          <w:b w:val="false"/>
          <w:i w:val="false"/>
          <w:color w:val="000000"/>
          <w:sz w:val="28"/>
        </w:rPr>
        <w:t>
      5) жұмыс өтілін растайтын құжат;</w:t>
      </w:r>
      <w:r>
        <w:br/>
      </w:r>
      <w:r>
        <w:rPr>
          <w:rFonts w:ascii="Times New Roman"/>
          <w:b w:val="false"/>
          <w:i w:val="false"/>
          <w:color w:val="000000"/>
          <w:sz w:val="28"/>
        </w:rPr>
        <w:t>
</w:t>
      </w:r>
      <w:r>
        <w:rPr>
          <w:rFonts w:ascii="Times New Roman"/>
          <w:b w:val="false"/>
          <w:i w:val="false"/>
          <w:color w:val="000000"/>
          <w:sz w:val="28"/>
        </w:rPr>
        <w:t>
      6) 4 х 5 см өлшемдегі 3 фотосурет (бас киімсіз).</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