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155f" w14:textId="f621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31 желтоқсандағы № 1355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26 сәуірдегі № 445 Қаулысы. Күші жойылды - Қазақстан Республикасы Үкіметінің 2012 жылғы 19 наурыздағы N 340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2012.03.19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тізбесін бекіту туралы» Қазақстан Республикасы Үкіметінің 2008 жылғы 31 желтоқсандағы № 1355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50, 567-құжат)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нөмірі 91-жолмен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253"/>
        <w:gridCol w:w="409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«Астанагорархитектура» жауапкершілігі шектеулі серіктестігі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w:t>
            </w:r>
          </w:p>
        </w:tc>
      </w:tr>
    </w:tbl>
    <w:p>
      <w:pPr>
        <w:spacing w:after="0"/>
        <w:ind w:left="0"/>
        <w:jc w:val="both"/>
      </w:pP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