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a0de" w14:textId="6e2a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техникаға техникалық қызмет көрсетуді және жөндеуді жүзеге асыратын ұйымдарға қойылатын сертификаттау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26 сәуірдегі № 446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24 ақпандағы № 196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49)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авиациялық техникаға техникалық қызмет көрсетуді және жөндеуді жүзеге асыратын ұйымдарға қойылатын сертификаттау талаптары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Премьер-Министрі                                 К. Мәсімов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26 сәуірдегі</w:t>
      </w:r>
      <w:r>
        <w:br/>
      </w:r>
      <w:r>
        <w:rPr>
          <w:rFonts w:ascii="Times New Roman"/>
          <w:b w:val="false"/>
          <w:i w:val="false"/>
          <w:color w:val="000000"/>
          <w:sz w:val="28"/>
        </w:rPr>
        <w:t>
№ 446 қаулысымен</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Авиациялық техникаға техникалық қызмет көрсетуді және жөндеуді жүзеге асыратын ұйымдарға қойылатын сертификаттау талаптары 1. Жалпы ережелер</w:t>
      </w:r>
    </w:p>
    <w:bookmarkStart w:name="z3" w:id="1"/>
    <w:p>
      <w:pPr>
        <w:spacing w:after="0"/>
        <w:ind w:left="0"/>
        <w:jc w:val="both"/>
      </w:pPr>
      <w:r>
        <w:rPr>
          <w:rFonts w:ascii="Times New Roman"/>
          <w:b w:val="false"/>
          <w:i w:val="false"/>
          <w:color w:val="000000"/>
          <w:sz w:val="28"/>
        </w:rPr>
        <w:t>
      1. Осы авиациялық техникаға техникалық қызмет көрсетуді және жөндеуді жүзеге асыратын ұйымдарға қойылатын сертификаттау талаптары (бұдан әрі - сертификаттау талаптары) «Қазақстан Республикасының әуе кеңістігін пайдалану және авиация қызметі туралы» Қазақстан Республикасының 2010 жылғы 15 шілдедегі Заңының 13-бабының 49)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2. Сертификаттау талаптары авиациялық техникаға техникалық қызмет көрсетуді және жөндеуді жүзеге асыратын ұйымдарға (бұдан әрі -  Ұйым)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Осы Сертификаттау талаптарында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авиациялық техника - азаматтық әуе кемелері (бұдан әрі - ӘК), олардың жабдықтары, жиынтықтаушы бұйымдары, қозғалтқыштары мен тренажерлер;</w:t>
      </w:r>
      <w:r>
        <w:br/>
      </w:r>
      <w:r>
        <w:rPr>
          <w:rFonts w:ascii="Times New Roman"/>
          <w:b w:val="false"/>
          <w:i w:val="false"/>
          <w:color w:val="000000"/>
          <w:sz w:val="28"/>
        </w:rPr>
        <w:t>
</w:t>
      </w:r>
      <w:r>
        <w:rPr>
          <w:rFonts w:ascii="Times New Roman"/>
          <w:b w:val="false"/>
          <w:i w:val="false"/>
          <w:color w:val="000000"/>
          <w:sz w:val="28"/>
        </w:rPr>
        <w:t>
      2) авиациялық техникаға техникалық қызмет көрсету (бұдан әрі - АТ ТҚ) жөніндегі сыртқы желілік станция - азаматтық әуе кемелерін пайдаланушы оларға техникалық қызмет көрсету үшін құрған және Қазақстан Республикасынан тысқары жерде әрекет ететін желілік станция;</w:t>
      </w:r>
      <w:r>
        <w:br/>
      </w:r>
      <w:r>
        <w:rPr>
          <w:rFonts w:ascii="Times New Roman"/>
          <w:b w:val="false"/>
          <w:i w:val="false"/>
          <w:color w:val="000000"/>
          <w:sz w:val="28"/>
        </w:rPr>
        <w:t>
</w:t>
      </w:r>
      <w:r>
        <w:rPr>
          <w:rFonts w:ascii="Times New Roman"/>
          <w:b w:val="false"/>
          <w:i w:val="false"/>
          <w:color w:val="000000"/>
          <w:sz w:val="28"/>
        </w:rPr>
        <w:t>
      3. рұқсат беруші персонал - әуе кемесінің ұшуға жарамдылығын, оның жүйесін немесе компонентін оларды АТ ТҚ және Ж орындалғаннан кейін пайдалануға рұқсат беру үшін куәландыратын авиациялық персонал;</w:t>
      </w:r>
      <w:r>
        <w:br/>
      </w:r>
      <w:r>
        <w:rPr>
          <w:rFonts w:ascii="Times New Roman"/>
          <w:b w:val="false"/>
          <w:i w:val="false"/>
          <w:color w:val="000000"/>
          <w:sz w:val="28"/>
        </w:rPr>
        <w:t>
</w:t>
      </w:r>
      <w:r>
        <w:rPr>
          <w:rFonts w:ascii="Times New Roman"/>
          <w:b w:val="false"/>
          <w:i w:val="false"/>
          <w:color w:val="000000"/>
          <w:sz w:val="28"/>
        </w:rPr>
        <w:t>
      4) инженерлік-техникалық персонал - ӘК және/немесе оның компонентін АТ ТҚ және Ж жөніндегі жұмысқа рұқсаты бар авиа маманның жарамды куәлігі бар авиациялық персонал;</w:t>
      </w:r>
      <w:r>
        <w:br/>
      </w:r>
      <w:r>
        <w:rPr>
          <w:rFonts w:ascii="Times New Roman"/>
          <w:b w:val="false"/>
          <w:i w:val="false"/>
          <w:color w:val="000000"/>
          <w:sz w:val="28"/>
        </w:rPr>
        <w:t>
</w:t>
      </w:r>
      <w:r>
        <w:rPr>
          <w:rFonts w:ascii="Times New Roman"/>
          <w:b w:val="false"/>
          <w:i w:val="false"/>
          <w:color w:val="000000"/>
          <w:sz w:val="28"/>
        </w:rPr>
        <w:t>
      5) ұшуға жарамдылық - әуе кемесінің қауіпсіздігі мен ұшу сапасын қамтамасыз ететін ұшу-техникалық сипаттамаларға сай келетін әуе кемесінің техникалық жай-күйі;</w:t>
      </w:r>
      <w:r>
        <w:br/>
      </w:r>
      <w:r>
        <w:rPr>
          <w:rFonts w:ascii="Times New Roman"/>
          <w:b w:val="false"/>
          <w:i w:val="false"/>
          <w:color w:val="000000"/>
          <w:sz w:val="28"/>
        </w:rPr>
        <w:t>
</w:t>
      </w:r>
      <w:r>
        <w:rPr>
          <w:rFonts w:ascii="Times New Roman"/>
          <w:b w:val="false"/>
          <w:i w:val="false"/>
          <w:color w:val="000000"/>
          <w:sz w:val="28"/>
        </w:rPr>
        <w:t>
      6) АТ ТҚ желілік станциясы - Қазақстан Республикасының аумағында АТ ТҚ негізгі базасы орналасқан әуежайдан тысқары кемінде  үш ай мерзімге құрылатын АТ ТҚ жөніндегі ұйымның бөлімшесі;</w:t>
      </w:r>
      <w:r>
        <w:br/>
      </w:r>
      <w:r>
        <w:rPr>
          <w:rFonts w:ascii="Times New Roman"/>
          <w:b w:val="false"/>
          <w:i w:val="false"/>
          <w:color w:val="000000"/>
          <w:sz w:val="28"/>
        </w:rPr>
        <w:t>
</w:t>
      </w:r>
      <w:r>
        <w:rPr>
          <w:rFonts w:ascii="Times New Roman"/>
          <w:b w:val="false"/>
          <w:i w:val="false"/>
          <w:color w:val="000000"/>
          <w:sz w:val="28"/>
        </w:rPr>
        <w:t>
      7) ұшуға жарамдылықта ұстау - ӘК-нің ұшуға жарамдылық талаптарына сәйкестігі және оларды жұмыс істеуінің пайдалану мерзімі бойында қауіпсіз пайдалану үшін қажетті күйде ұстау солар арқылы қамтамасыз етілетін шаралар кешені;</w:t>
      </w:r>
      <w:r>
        <w:br/>
      </w:r>
      <w:r>
        <w:rPr>
          <w:rFonts w:ascii="Times New Roman"/>
          <w:b w:val="false"/>
          <w:i w:val="false"/>
          <w:color w:val="000000"/>
          <w:sz w:val="28"/>
        </w:rPr>
        <w:t>
</w:t>
      </w:r>
      <w:r>
        <w:rPr>
          <w:rFonts w:ascii="Times New Roman"/>
          <w:b w:val="false"/>
          <w:i w:val="false"/>
          <w:color w:val="000000"/>
          <w:sz w:val="28"/>
        </w:rPr>
        <w:t>
      8) жөндеу - ұшуға жарамдылық нормаларына сәйкес анықталатын авиациялық техниканың ұшуға жарамдылығын қалпына келтіру;</w:t>
      </w:r>
      <w:r>
        <w:br/>
      </w:r>
      <w:r>
        <w:rPr>
          <w:rFonts w:ascii="Times New Roman"/>
          <w:b w:val="false"/>
          <w:i w:val="false"/>
          <w:color w:val="000000"/>
          <w:sz w:val="28"/>
        </w:rPr>
        <w:t>
</w:t>
      </w:r>
      <w:r>
        <w:rPr>
          <w:rFonts w:ascii="Times New Roman"/>
          <w:b w:val="false"/>
          <w:i w:val="false"/>
          <w:color w:val="000000"/>
          <w:sz w:val="28"/>
        </w:rPr>
        <w:t>
      9) АТ ТҚ және Ж жөніндегі ұйымның қызметі жөніндегі нұсқау - АТ ТҚ және Ж жөніндегі ұйымның басшысы бекіткен және АТ ТҚ және Ж жөніндегі ұйымның қызмет саласы, оның басшылығының функциялары мен міндеттері, инженерлік-техникалық персонал, құрылымы, өндірістік базасы, АТ ТҚ және Ж рәсімдері мен сапаны қамтамасыз ету жүйесі туралы егжей-тегжейлі ақпараттан тұратын құжат;</w:t>
      </w:r>
      <w:r>
        <w:br/>
      </w:r>
      <w:r>
        <w:rPr>
          <w:rFonts w:ascii="Times New Roman"/>
          <w:b w:val="false"/>
          <w:i w:val="false"/>
          <w:color w:val="000000"/>
          <w:sz w:val="28"/>
        </w:rPr>
        <w:t>
</w:t>
      </w:r>
      <w:r>
        <w:rPr>
          <w:rFonts w:ascii="Times New Roman"/>
          <w:b w:val="false"/>
          <w:i w:val="false"/>
          <w:color w:val="000000"/>
          <w:sz w:val="28"/>
        </w:rPr>
        <w:t>
      10) сапа жөніндегі нұсқау - АТ ТҚ және Ж жөніндегі ұйымның сапа саласындағы саясатын баяндайтын және сапа жүйесін сипаттайтын құжат;</w:t>
      </w:r>
      <w:r>
        <w:br/>
      </w:r>
      <w:r>
        <w:rPr>
          <w:rFonts w:ascii="Times New Roman"/>
          <w:b w:val="false"/>
          <w:i w:val="false"/>
          <w:color w:val="000000"/>
          <w:sz w:val="28"/>
        </w:rPr>
        <w:t>
</w:t>
      </w:r>
      <w:r>
        <w:rPr>
          <w:rFonts w:ascii="Times New Roman"/>
          <w:b w:val="false"/>
          <w:i w:val="false"/>
          <w:color w:val="000000"/>
          <w:sz w:val="28"/>
        </w:rPr>
        <w:t>
      11) басшы персонал - АТ ТҚ және Ж жөніндегі барлық жұмыстарды өздеріне жүктелген міндеттерге сәйкес ресурстық және ұйымдастырушылық  қамтамасыз етуді жүзеге асыру үшін жеткілікті өкілеттігі бар ұйым персоналының құрамындағы уәкілетті тұлғалар;</w:t>
      </w:r>
      <w:r>
        <w:br/>
      </w:r>
      <w:r>
        <w:rPr>
          <w:rFonts w:ascii="Times New Roman"/>
          <w:b w:val="false"/>
          <w:i w:val="false"/>
          <w:color w:val="000000"/>
          <w:sz w:val="28"/>
        </w:rPr>
        <w:t>
</w:t>
      </w:r>
      <w:r>
        <w:rPr>
          <w:rFonts w:ascii="Times New Roman"/>
          <w:b w:val="false"/>
          <w:i w:val="false"/>
          <w:color w:val="000000"/>
          <w:sz w:val="28"/>
        </w:rPr>
        <w:t>
      12) АТ ТҚ және Ж туралы куәлік - АТ ТҚ және Ж жөніндегі ұйымның қызметі туралы басшылықта баяндалған бекітілген деректер мен рәсімдерге сәйкес онда көрсетілген ТҚ жөніндегі жұмыстарды қанағаттанарлық орындауды растайтын мәліметтер бар құжат;</w:t>
      </w:r>
      <w:r>
        <w:br/>
      </w:r>
      <w:r>
        <w:rPr>
          <w:rFonts w:ascii="Times New Roman"/>
          <w:b w:val="false"/>
          <w:i w:val="false"/>
          <w:color w:val="000000"/>
          <w:sz w:val="28"/>
        </w:rPr>
        <w:t>
</w:t>
      </w:r>
      <w:r>
        <w:rPr>
          <w:rFonts w:ascii="Times New Roman"/>
          <w:b w:val="false"/>
          <w:i w:val="false"/>
          <w:color w:val="000000"/>
          <w:sz w:val="28"/>
        </w:rPr>
        <w:t>
      13) сапа жүйесі - сапа стандарттарына сәйкес сапаны әкімшілік басқаруды жүзеге асыру үшін қажетті ұйымдастырушылық құрылымның, құжаттамалық әдістемелердің, процестер мен ресурстардың жиынтығы;</w:t>
      </w:r>
      <w:r>
        <w:br/>
      </w:r>
      <w:r>
        <w:rPr>
          <w:rFonts w:ascii="Times New Roman"/>
          <w:b w:val="false"/>
          <w:i w:val="false"/>
          <w:color w:val="000000"/>
          <w:sz w:val="28"/>
        </w:rPr>
        <w:t>
</w:t>
      </w:r>
      <w:r>
        <w:rPr>
          <w:rFonts w:ascii="Times New Roman"/>
          <w:b w:val="false"/>
          <w:i w:val="false"/>
          <w:color w:val="000000"/>
          <w:sz w:val="28"/>
        </w:rPr>
        <w:t>
      14) ұшу қауіпсіздігін басқару жүйесі (бұдан әрі - ҰҚБЖ) - қажетті ұйымдастырушылық құрылымды, жауапкершілік сатылығын, басшылық ететін қағидаттар мен рәсімдерді қоса алғанда, ұшу қауіпсіздігін басқаруға жүйелі көзқарас;</w:t>
      </w:r>
      <w:r>
        <w:br/>
      </w:r>
      <w:r>
        <w:rPr>
          <w:rFonts w:ascii="Times New Roman"/>
          <w:b w:val="false"/>
          <w:i w:val="false"/>
          <w:color w:val="000000"/>
          <w:sz w:val="28"/>
        </w:rPr>
        <w:t>
</w:t>
      </w:r>
      <w:r>
        <w:rPr>
          <w:rFonts w:ascii="Times New Roman"/>
          <w:b w:val="false"/>
          <w:i w:val="false"/>
          <w:color w:val="000000"/>
          <w:sz w:val="28"/>
        </w:rPr>
        <w:t>
      15) техникалық қызмет көрсету - бақылау-қалпына келтіру жұмыстарын, тексеруді, алмастыруды қоса алғанда, әуе кемесінің ұшуға жарамдылығын сақтауды қамтамасыз ету үшін қажетті жұмыстарды жүргізу,  жеке-жеке де, үйлестіріп те орындалатын ақауларды жою, сондай-ақ түрлендіруді немесе жөндеуді іс жүзінде жүзеге асыру;</w:t>
      </w:r>
      <w:r>
        <w:br/>
      </w:r>
      <w:r>
        <w:rPr>
          <w:rFonts w:ascii="Times New Roman"/>
          <w:b w:val="false"/>
          <w:i w:val="false"/>
          <w:color w:val="000000"/>
          <w:sz w:val="28"/>
        </w:rPr>
        <w:t>
</w:t>
      </w:r>
      <w:r>
        <w:rPr>
          <w:rFonts w:ascii="Times New Roman"/>
          <w:b w:val="false"/>
          <w:i w:val="false"/>
          <w:color w:val="000000"/>
          <w:sz w:val="28"/>
        </w:rPr>
        <w:t>
      16) адам факторы - АТ әзірлеуде және сертификатауда, персоналды даярлауда, ұшуларды жүргізуде және ТҚ-да қолданылатын және адамның қасиеттерін тиісінше қарастыру және есепке алу жолымен адам мен жүйенің басқа да элементтері арасындағы өзара қауіпсіз іс-қимылға қол  өткізуге бағытталған қағидаттар;</w:t>
      </w:r>
      <w:r>
        <w:br/>
      </w:r>
      <w:r>
        <w:rPr>
          <w:rFonts w:ascii="Times New Roman"/>
          <w:b w:val="false"/>
          <w:i w:val="false"/>
          <w:color w:val="000000"/>
          <w:sz w:val="28"/>
        </w:rPr>
        <w:t>
</w:t>
      </w:r>
      <w:r>
        <w:rPr>
          <w:rFonts w:ascii="Times New Roman"/>
          <w:b w:val="false"/>
          <w:i w:val="false"/>
          <w:color w:val="000000"/>
          <w:sz w:val="28"/>
        </w:rPr>
        <w:t>
      17) пайдалану құжаттамасы - ӘК-ні және ТҚ-ны қоса алғанда, компонентінің ұшуы мен техникалық пайдалануды регламенттейтін және пайдалану шектеулері, рәсімдер мен ұсынымдар бар құжаттама.</w:t>
      </w:r>
      <w:r>
        <w:br/>
      </w:r>
      <w:r>
        <w:rPr>
          <w:rFonts w:ascii="Times New Roman"/>
          <w:b w:val="false"/>
          <w:i w:val="false"/>
          <w:color w:val="000000"/>
          <w:sz w:val="28"/>
        </w:rPr>
        <w:t>
</w:t>
      </w:r>
      <w:r>
        <w:rPr>
          <w:rFonts w:ascii="Times New Roman"/>
          <w:b w:val="false"/>
          <w:i w:val="false"/>
          <w:color w:val="000000"/>
          <w:sz w:val="28"/>
        </w:rPr>
        <w:t>
      4. АТ ТҚ және Ж жөніндегі куәлікті авиациялық персоналға уәкілетті орган береді.</w:t>
      </w:r>
    </w:p>
    <w:bookmarkEnd w:id="1"/>
    <w:p>
      <w:pPr>
        <w:spacing w:after="0"/>
        <w:ind w:left="0"/>
        <w:jc w:val="left"/>
      </w:pPr>
      <w:r>
        <w:rPr>
          <w:rFonts w:ascii="Times New Roman"/>
          <w:b/>
          <w:i w:val="false"/>
          <w:color w:val="000000"/>
        </w:rPr>
        <w:t xml:space="preserve"> 2. Авиациялық техникаға техникалық қызмет көрсетуді және жөндеуді жүзеге асыратын ұйымдарға қойылатын талаптар</w:t>
      </w:r>
    </w:p>
    <w:bookmarkStart w:name="z24" w:id="2"/>
    <w:p>
      <w:pPr>
        <w:spacing w:after="0"/>
        <w:ind w:left="0"/>
        <w:jc w:val="both"/>
      </w:pPr>
      <w:r>
        <w:rPr>
          <w:rFonts w:ascii="Times New Roman"/>
          <w:b w:val="false"/>
          <w:i w:val="false"/>
          <w:color w:val="000000"/>
          <w:sz w:val="28"/>
        </w:rPr>
        <w:t>
      5. Авиациялық техникаға техникалық қызмет көрсетуді және жөндеуді (бұдан әрі - АТ ТҚ және Ж) жүзеге асыратын ұйымдар мынадай талаптарға сәйкес келуі қажет:</w:t>
      </w:r>
      <w:r>
        <w:br/>
      </w:r>
      <w:r>
        <w:rPr>
          <w:rFonts w:ascii="Times New Roman"/>
          <w:b w:val="false"/>
          <w:i w:val="false"/>
          <w:color w:val="000000"/>
          <w:sz w:val="28"/>
        </w:rPr>
        <w:t>
</w:t>
      </w:r>
      <w:r>
        <w:rPr>
          <w:rFonts w:ascii="Times New Roman"/>
          <w:b w:val="false"/>
          <w:i w:val="false"/>
          <w:color w:val="000000"/>
          <w:sz w:val="28"/>
        </w:rPr>
        <w:t>
      1) қызметтің мәлімделген саласында жұмыстарды орындау үшін жеткілікті бекітілген ұйымдық құрылымының және өз қызметін басқару жүйесінің болуы;</w:t>
      </w:r>
      <w:r>
        <w:br/>
      </w:r>
      <w:r>
        <w:rPr>
          <w:rFonts w:ascii="Times New Roman"/>
          <w:b w:val="false"/>
          <w:i w:val="false"/>
          <w:color w:val="000000"/>
          <w:sz w:val="28"/>
        </w:rPr>
        <w:t>
</w:t>
      </w:r>
      <w:r>
        <w:rPr>
          <w:rFonts w:ascii="Times New Roman"/>
          <w:b w:val="false"/>
          <w:i w:val="false"/>
          <w:color w:val="000000"/>
          <w:sz w:val="28"/>
        </w:rPr>
        <w:t>
      2) қызметтің мәлімдеген саласына сәйкес жұмыстарды ұйымдастыруға және орындауға қойылатын талаптарды айқындайтын жарамды  және белгіленген тәртіппен ескерілген пайдалану құжаттамасының болуы;</w:t>
      </w:r>
      <w:r>
        <w:br/>
      </w:r>
      <w:r>
        <w:rPr>
          <w:rFonts w:ascii="Times New Roman"/>
          <w:b w:val="false"/>
          <w:i w:val="false"/>
          <w:color w:val="000000"/>
          <w:sz w:val="28"/>
        </w:rPr>
        <w:t>
</w:t>
      </w:r>
      <w:r>
        <w:rPr>
          <w:rFonts w:ascii="Times New Roman"/>
          <w:b w:val="false"/>
          <w:i w:val="false"/>
          <w:color w:val="000000"/>
          <w:sz w:val="28"/>
        </w:rPr>
        <w:t>
      3) ӘК техникалық қызмет көрсету бағдарламасы (регламенті), ұшуға жарамдылық директивалары, азаматтық авиация саласындағы уәкілетті органның нұсқаулары мен өкімдері, ұшу қауіпсіздігін қамтамасыз ету жөніндегі ақпарат, ӘК әзірлеушінің (жасаушының) бюллетеньдері бойынша ӘК және оның құрамдауыштарына АТ ТҚ және Ж бойынша жұмыстарды орындауды қамтамасыз ету;</w:t>
      </w:r>
      <w:r>
        <w:br/>
      </w:r>
      <w:r>
        <w:rPr>
          <w:rFonts w:ascii="Times New Roman"/>
          <w:b w:val="false"/>
          <w:i w:val="false"/>
          <w:color w:val="000000"/>
          <w:sz w:val="28"/>
        </w:rPr>
        <w:t>
</w:t>
      </w:r>
      <w:r>
        <w:rPr>
          <w:rFonts w:ascii="Times New Roman"/>
          <w:b w:val="false"/>
          <w:i w:val="false"/>
          <w:color w:val="000000"/>
          <w:sz w:val="28"/>
        </w:rPr>
        <w:t>
      4) АА-дағы қызметін регламенттейтін Қазақстан Республикасы заңнамасының және ұйымның ішкі құжаттамасының талаптары мен ережелерін (оның ішінде белгіленген тәртіппен бекітілген және қолданысқа енгізілген өзгерістер мен толықтыруларды ескере отырып) оларды уақтылы зерделеу және орындау мақсатында персоналдың назарына уақтылы жеткізу нұсқаулығының болуы;</w:t>
      </w:r>
      <w:r>
        <w:br/>
      </w:r>
      <w:r>
        <w:rPr>
          <w:rFonts w:ascii="Times New Roman"/>
          <w:b w:val="false"/>
          <w:i w:val="false"/>
          <w:color w:val="000000"/>
          <w:sz w:val="28"/>
        </w:rPr>
        <w:t>
</w:t>
      </w:r>
      <w:r>
        <w:rPr>
          <w:rFonts w:ascii="Times New Roman"/>
          <w:b w:val="false"/>
          <w:i w:val="false"/>
          <w:color w:val="000000"/>
          <w:sz w:val="28"/>
        </w:rPr>
        <w:t>
      5) жұмыстарды орындау және персонал үшін талап етілетін жағдай жасау үшін ғимараттардың, құрылыстардың, қажетті энергия түрлерінің, өндірістік, қойма, қызметтік және тұрмыстық үй-жайлардың болуы;</w:t>
      </w:r>
      <w:r>
        <w:br/>
      </w:r>
      <w:r>
        <w:rPr>
          <w:rFonts w:ascii="Times New Roman"/>
          <w:b w:val="false"/>
          <w:i w:val="false"/>
          <w:color w:val="000000"/>
          <w:sz w:val="28"/>
        </w:rPr>
        <w:t>
</w:t>
      </w:r>
      <w:r>
        <w:rPr>
          <w:rFonts w:ascii="Times New Roman"/>
          <w:b w:val="false"/>
          <w:i w:val="false"/>
          <w:color w:val="000000"/>
          <w:sz w:val="28"/>
        </w:rPr>
        <w:t>
      6) қажетті құралдар мен аспаптардың, сондай-ақ оларды жарамды күйде ұстау жүйесінің болуы;</w:t>
      </w:r>
      <w:r>
        <w:br/>
      </w:r>
      <w:r>
        <w:rPr>
          <w:rFonts w:ascii="Times New Roman"/>
          <w:b w:val="false"/>
          <w:i w:val="false"/>
          <w:color w:val="000000"/>
          <w:sz w:val="28"/>
        </w:rPr>
        <w:t>
</w:t>
      </w:r>
      <w:r>
        <w:rPr>
          <w:rFonts w:ascii="Times New Roman"/>
          <w:b w:val="false"/>
          <w:i w:val="false"/>
          <w:color w:val="000000"/>
          <w:sz w:val="28"/>
        </w:rPr>
        <w:t>
      7) жұмыстарды орындауға қажетті құрамдас бөліктердің, қосалқы бөлшектер мен шығыс материалдарының қажетті қорының болуы;</w:t>
      </w:r>
      <w:r>
        <w:br/>
      </w:r>
      <w:r>
        <w:rPr>
          <w:rFonts w:ascii="Times New Roman"/>
          <w:b w:val="false"/>
          <w:i w:val="false"/>
          <w:color w:val="000000"/>
          <w:sz w:val="28"/>
        </w:rPr>
        <w:t>
</w:t>
      </w:r>
      <w:r>
        <w:rPr>
          <w:rFonts w:ascii="Times New Roman"/>
          <w:b w:val="false"/>
          <w:i w:val="false"/>
          <w:color w:val="000000"/>
          <w:sz w:val="28"/>
        </w:rPr>
        <w:t>
      8) ұйымның штатында жоспарланған жұмыстарды орындауды қамтамасыз ететін мөлшерде қажетті білікті персоналдың болуы;</w:t>
      </w:r>
      <w:r>
        <w:br/>
      </w:r>
      <w:r>
        <w:rPr>
          <w:rFonts w:ascii="Times New Roman"/>
          <w:b w:val="false"/>
          <w:i w:val="false"/>
          <w:color w:val="000000"/>
          <w:sz w:val="28"/>
        </w:rPr>
        <w:t>
</w:t>
      </w:r>
      <w:r>
        <w:rPr>
          <w:rFonts w:ascii="Times New Roman"/>
          <w:b w:val="false"/>
          <w:i w:val="false"/>
          <w:color w:val="000000"/>
          <w:sz w:val="28"/>
        </w:rPr>
        <w:t>
      9) персоналдың біліктілігін қолдау (арттыру), оны даярлау және қайта даярлау жүйесінің болуы;</w:t>
      </w:r>
      <w:r>
        <w:br/>
      </w:r>
      <w:r>
        <w:rPr>
          <w:rFonts w:ascii="Times New Roman"/>
          <w:b w:val="false"/>
          <w:i w:val="false"/>
          <w:color w:val="000000"/>
          <w:sz w:val="28"/>
        </w:rPr>
        <w:t>
</w:t>
      </w:r>
      <w:r>
        <w:rPr>
          <w:rFonts w:ascii="Times New Roman"/>
          <w:b w:val="false"/>
          <w:i w:val="false"/>
          <w:color w:val="000000"/>
          <w:sz w:val="28"/>
        </w:rPr>
        <w:t>
      10) АТ ТҚ және Ж, модификациялау, жөндеу жұмыстарының және АТ-дағы өзге де жұмыстардың орындалғандығы туралы деректерді жұмыстардың толық көлемде және АТ ТҚ және Ж (жөндеу, модификациялау) бағдарламасына (регламентіне) сәйкес орындалғандығын растайтын деректерді тіркеуді және сақтауды қамтамасыз ету;</w:t>
      </w:r>
      <w:r>
        <w:br/>
      </w:r>
      <w:r>
        <w:rPr>
          <w:rFonts w:ascii="Times New Roman"/>
          <w:b w:val="false"/>
          <w:i w:val="false"/>
          <w:color w:val="000000"/>
          <w:sz w:val="28"/>
        </w:rPr>
        <w:t>
</w:t>
      </w:r>
      <w:r>
        <w:rPr>
          <w:rFonts w:ascii="Times New Roman"/>
          <w:b w:val="false"/>
          <w:i w:val="false"/>
          <w:color w:val="000000"/>
          <w:sz w:val="28"/>
        </w:rPr>
        <w:t>
      11) АТ ТҚ және Ж жөніндегі барлық жұмыстардың тиісінше орындалуына кепілдік беретін сапаны қамтамасыз ету жүйесінің болуы;</w:t>
      </w:r>
      <w:r>
        <w:br/>
      </w:r>
      <w:r>
        <w:rPr>
          <w:rFonts w:ascii="Times New Roman"/>
          <w:b w:val="false"/>
          <w:i w:val="false"/>
          <w:color w:val="000000"/>
          <w:sz w:val="28"/>
        </w:rPr>
        <w:t>
</w:t>
      </w:r>
      <w:r>
        <w:rPr>
          <w:rFonts w:ascii="Times New Roman"/>
          <w:b w:val="false"/>
          <w:i w:val="false"/>
          <w:color w:val="000000"/>
          <w:sz w:val="28"/>
        </w:rPr>
        <w:t>
      12) АТ ТҚ және Ж жөніндегі ұйымның қызметі туралы басшылық пен АТ ТҚ және Ж сапасы туралы басшылықтың болуы;</w:t>
      </w:r>
      <w:r>
        <w:br/>
      </w:r>
      <w:r>
        <w:rPr>
          <w:rFonts w:ascii="Times New Roman"/>
          <w:b w:val="false"/>
          <w:i w:val="false"/>
          <w:color w:val="000000"/>
          <w:sz w:val="28"/>
        </w:rPr>
        <w:t>
</w:t>
      </w:r>
      <w:r>
        <w:rPr>
          <w:rFonts w:ascii="Times New Roman"/>
          <w:b w:val="false"/>
          <w:i w:val="false"/>
          <w:color w:val="000000"/>
          <w:sz w:val="28"/>
        </w:rPr>
        <w:t>
      13) ұшу қауіпсіздігін басқару жүйесінің (ҰҚБЖ) болуы.</w:t>
      </w:r>
      <w:r>
        <w:br/>
      </w:r>
      <w:r>
        <w:rPr>
          <w:rFonts w:ascii="Times New Roman"/>
          <w:b w:val="false"/>
          <w:i w:val="false"/>
          <w:color w:val="000000"/>
          <w:sz w:val="28"/>
        </w:rPr>
        <w:t>
</w:t>
      </w:r>
      <w:r>
        <w:rPr>
          <w:rFonts w:ascii="Times New Roman"/>
          <w:b w:val="false"/>
          <w:i w:val="false"/>
          <w:color w:val="000000"/>
          <w:sz w:val="28"/>
        </w:rPr>
        <w:t>
      6. АТ ТҚ және Ж жөніндегі сертификатты алу үшін АТ ТҚ және Ж жөніндегі ұйым мынадай шарттардың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 қолайсыз ауа-райы жағдайларынан қорғауды қамтамасыз ететін барлық жоспарланған жұмыстарды орындау үшін өндіріс қуаттарының, зертханалардың, учаскелердің болуы. Техникалық қызмет көрсетуді орындаған кезде қоршаған ортаны ластаудан және әсерінен қорғауды қамтамасыз ететін қажетті, өзара бөлінген цехтар мен ангарлардың болуы;</w:t>
      </w:r>
      <w:r>
        <w:br/>
      </w:r>
      <w:r>
        <w:rPr>
          <w:rFonts w:ascii="Times New Roman"/>
          <w:b w:val="false"/>
          <w:i w:val="false"/>
          <w:color w:val="000000"/>
          <w:sz w:val="28"/>
        </w:rPr>
        <w:t>
</w:t>
      </w:r>
      <w:r>
        <w:rPr>
          <w:rFonts w:ascii="Times New Roman"/>
          <w:b w:val="false"/>
          <w:i w:val="false"/>
          <w:color w:val="000000"/>
          <w:sz w:val="28"/>
        </w:rPr>
        <w:t>
      2) барлық жоспарланған жұмыстарды басқаруды қамтамасыз ету, сондай- ақ белгіленген АТ ТҚ және Ж стандарттарына сәйкес өзінің міндеттерін табысты орындай алуы үшін рұқсат берілген персоналды орналастыру үшін жұмыс (офистік) үй-жайларының болуы;</w:t>
      </w:r>
      <w:r>
        <w:br/>
      </w:r>
      <w:r>
        <w:rPr>
          <w:rFonts w:ascii="Times New Roman"/>
          <w:b w:val="false"/>
          <w:i w:val="false"/>
          <w:color w:val="000000"/>
          <w:sz w:val="28"/>
        </w:rPr>
        <w:t>
</w:t>
      </w:r>
      <w:r>
        <w:rPr>
          <w:rFonts w:ascii="Times New Roman"/>
          <w:b w:val="false"/>
          <w:i w:val="false"/>
          <w:color w:val="000000"/>
          <w:sz w:val="28"/>
        </w:rPr>
        <w:t>
      3) жабдықтармен жұмыс істеу үшін ангарларды, цехтарды (зертханаларды, учаскелерді) қоса алғанда, өндірістік орта жағдайының және офистік үй-жайлардың онда орындалатын жұмыстарға сәйкес келуі, бұл ретте:</w:t>
      </w:r>
      <w:r>
        <w:br/>
      </w:r>
      <w:r>
        <w:rPr>
          <w:rFonts w:ascii="Times New Roman"/>
          <w:b w:val="false"/>
          <w:i w:val="false"/>
          <w:color w:val="000000"/>
          <w:sz w:val="28"/>
        </w:rPr>
        <w:t>
</w:t>
      </w:r>
      <w:r>
        <w:rPr>
          <w:rFonts w:ascii="Times New Roman"/>
          <w:b w:val="false"/>
          <w:i w:val="false"/>
          <w:color w:val="000000"/>
          <w:sz w:val="28"/>
        </w:rPr>
        <w:t>
      үй-жайлардағы температуралық режим Цельсий бойынша 16-22 градус аралығында ұсталуы тиіс;</w:t>
      </w:r>
      <w:r>
        <w:br/>
      </w:r>
      <w:r>
        <w:rPr>
          <w:rFonts w:ascii="Times New Roman"/>
          <w:b w:val="false"/>
          <w:i w:val="false"/>
          <w:color w:val="000000"/>
          <w:sz w:val="28"/>
        </w:rPr>
        <w:t>
</w:t>
      </w:r>
      <w:r>
        <w:rPr>
          <w:rFonts w:ascii="Times New Roman"/>
          <w:b w:val="false"/>
          <w:i w:val="false"/>
          <w:color w:val="000000"/>
          <w:sz w:val="28"/>
        </w:rPr>
        <w:t>
      шаң мен ауаның басқа да ластануы барынша азайтылуы тиіс, ӘК-нің/компоненттерінің беткі қабатына шаң қонуы көзге түскенде, жұмыс аумағының ластануының мұндай деңгейіне жол берілмейді. Шаң немесе беткі қабатына шаң қону түріндегі өзге де ластану пайда болған  жағдайда қолайлы жұмыс жағдайларын қалпына келтіргенге дейінгі кезеңде ластануға сезімтал барлық жүйені тығыз жабу қажет;</w:t>
      </w:r>
      <w:r>
        <w:br/>
      </w:r>
      <w:r>
        <w:rPr>
          <w:rFonts w:ascii="Times New Roman"/>
          <w:b w:val="false"/>
          <w:i w:val="false"/>
          <w:color w:val="000000"/>
          <w:sz w:val="28"/>
        </w:rPr>
        <w:t>
</w:t>
      </w:r>
      <w:r>
        <w:rPr>
          <w:rFonts w:ascii="Times New Roman"/>
          <w:b w:val="false"/>
          <w:i w:val="false"/>
          <w:color w:val="000000"/>
          <w:sz w:val="28"/>
        </w:rPr>
        <w:t>
      жарық АТ ТҚ және Ж жөніндегі тексерулердің барлық түрлерін, қараулар мен басқа да жұмыстарды тиімді жүргізуді қамтамасыз етуге тиіс;</w:t>
      </w:r>
      <w:r>
        <w:br/>
      </w:r>
      <w:r>
        <w:rPr>
          <w:rFonts w:ascii="Times New Roman"/>
          <w:b w:val="false"/>
          <w:i w:val="false"/>
          <w:color w:val="000000"/>
          <w:sz w:val="28"/>
        </w:rPr>
        <w:t>
</w:t>
      </w:r>
      <w:r>
        <w:rPr>
          <w:rFonts w:ascii="Times New Roman"/>
          <w:b w:val="false"/>
          <w:i w:val="false"/>
          <w:color w:val="000000"/>
          <w:sz w:val="28"/>
        </w:rPr>
        <w:t>
      шу персоналдың жұмыстарды орындауына кедергі келтірмеуге тиіс, шу көзін реттеу орынсыз болған жағдайда аталған персонал артық шудың жұмыстарды орындауға кері әсерін жоятын қажетті дербес шудан қорғау құралдарымен қамтамасыз етілуге тиіс;</w:t>
      </w:r>
      <w:r>
        <w:br/>
      </w:r>
      <w:r>
        <w:rPr>
          <w:rFonts w:ascii="Times New Roman"/>
          <w:b w:val="false"/>
          <w:i w:val="false"/>
          <w:color w:val="000000"/>
          <w:sz w:val="28"/>
        </w:rPr>
        <w:t>
</w:t>
      </w:r>
      <w:r>
        <w:rPr>
          <w:rFonts w:ascii="Times New Roman"/>
          <w:b w:val="false"/>
          <w:i w:val="false"/>
          <w:color w:val="000000"/>
          <w:sz w:val="28"/>
        </w:rPr>
        <w:t>
      АТ ТҚ және Ж жөніндегі нақты жұмыс жоғарыда айтылғандардан ерекше өндірістік ортаның айрықша жағдайларын жасауды талап еткен жағдайда, мұндай жағдай жасалуға тиіс, мұндай айрықша жағдай АТ ТҚ және Ж жөніндегі құжаттамада көрсетіледі;</w:t>
      </w:r>
      <w:r>
        <w:br/>
      </w:r>
      <w:r>
        <w:rPr>
          <w:rFonts w:ascii="Times New Roman"/>
          <w:b w:val="false"/>
          <w:i w:val="false"/>
          <w:color w:val="000000"/>
          <w:sz w:val="28"/>
        </w:rPr>
        <w:t>
</w:t>
      </w:r>
      <w:r>
        <w:rPr>
          <w:rFonts w:ascii="Times New Roman"/>
          <w:b w:val="false"/>
          <w:i w:val="false"/>
          <w:color w:val="000000"/>
          <w:sz w:val="28"/>
        </w:rPr>
        <w:t>
      жедел АТ ТҚ және Ж орындау шарты Қазақстан Республикасының еңбекті қорғау және қауіпсіздік техникасы саласындағы нормативтік құқықтық актілерінің талаптарына сәйкес келуге тиіс, температура, ылғалдық, тұман, мұз, қар, жел, жарық, шаң немесе ауаның осындай өзге  де ластануы бөлігінде жол берілмейтіндей деңгейге дейін жұмыс жағдайы нашарлаған жағдайда, нақты жұмыс немесе АТ ТҚ және Ж түрі қалыпты жұмыс жағдайын қалпына келтіргенге дейінгі кезеңге кейінге қалдырылуға тиіс;</w:t>
      </w:r>
      <w:r>
        <w:br/>
      </w:r>
      <w:r>
        <w:rPr>
          <w:rFonts w:ascii="Times New Roman"/>
          <w:b w:val="false"/>
          <w:i w:val="false"/>
          <w:color w:val="000000"/>
          <w:sz w:val="28"/>
        </w:rPr>
        <w:t>
</w:t>
      </w:r>
      <w:r>
        <w:rPr>
          <w:rFonts w:ascii="Times New Roman"/>
          <w:b w:val="false"/>
          <w:i w:val="false"/>
          <w:color w:val="000000"/>
          <w:sz w:val="28"/>
        </w:rPr>
        <w:t>
      компоненттерді, жабдықтарды, аспаптар мен материалдарды орналастыру үшін қауіпсіздік құралдарымен жабдықталған қойма үй-жайларының болуы. Сақтау шарты кондициялық және кондициялық емес құрамдастар мен материалдарды және басқа да өзге құрамдастарды, материалдарды, жабдықтар мен аспаптарды бөлек сақтауды қамтамасыз етуге тиіс. Сақтау шарты АТ әзірлеушілердің нұсқауларына жауап беруге тиіс, ал бұл үй-жайларға шектеу қойылып, рұқсат тек уәкілетті персоналға ғана берілуге тиіс.</w:t>
      </w:r>
    </w:p>
    <w:bookmarkEnd w:id="2"/>
    <w:p>
      <w:pPr>
        <w:spacing w:after="0"/>
        <w:ind w:left="0"/>
        <w:jc w:val="left"/>
      </w:pPr>
      <w:r>
        <w:rPr>
          <w:rFonts w:ascii="Times New Roman"/>
          <w:b/>
          <w:i w:val="false"/>
          <w:color w:val="000000"/>
        </w:rPr>
        <w:t xml:space="preserve"> 3. Персоналға қойылатын талаптар</w:t>
      </w:r>
    </w:p>
    <w:bookmarkStart w:name="z49" w:id="3"/>
    <w:p>
      <w:pPr>
        <w:spacing w:after="0"/>
        <w:ind w:left="0"/>
        <w:jc w:val="both"/>
      </w:pPr>
      <w:r>
        <w:rPr>
          <w:rFonts w:ascii="Times New Roman"/>
          <w:b w:val="false"/>
          <w:i w:val="false"/>
          <w:color w:val="000000"/>
          <w:sz w:val="28"/>
        </w:rPr>
        <w:t>
      7. АТ ТҚ және Ж жөніндегі сертификатты алу үшін АТ ТҚ және Ж жөніндегі ұйым жауапты басшыны тағайындайды, оған жұмыстарға тапсырыс берушінің талаптарына сәйкес АТ ТҚ және Ж жөніндегі барлық жұмыстарды қаржыландыру және уақтылы орындау бөлігінде жауапкершілік жүктеледі.</w:t>
      </w:r>
      <w:r>
        <w:br/>
      </w:r>
      <w:r>
        <w:rPr>
          <w:rFonts w:ascii="Times New Roman"/>
          <w:b w:val="false"/>
          <w:i w:val="false"/>
          <w:color w:val="000000"/>
          <w:sz w:val="28"/>
        </w:rPr>
        <w:t>
</w:t>
      </w:r>
      <w:r>
        <w:rPr>
          <w:rFonts w:ascii="Times New Roman"/>
          <w:b w:val="false"/>
          <w:i w:val="false"/>
          <w:color w:val="000000"/>
          <w:sz w:val="28"/>
        </w:rPr>
        <w:t>
      8. АТ ТҚ және Ж жөніндегі ұйымда ұйымның осы талаптарға тұрақты түрде сәйкестігіне қатысты жауап беретін басшы персонал болады. Бұл басшы персонал тек ұйымның жауапты басшысына ғана бағынады, бұл ретте:</w:t>
      </w:r>
      <w:r>
        <w:br/>
      </w:r>
      <w:r>
        <w:rPr>
          <w:rFonts w:ascii="Times New Roman"/>
          <w:b w:val="false"/>
          <w:i w:val="false"/>
          <w:color w:val="000000"/>
          <w:sz w:val="28"/>
        </w:rPr>
        <w:t>
</w:t>
      </w:r>
      <w:r>
        <w:rPr>
          <w:rFonts w:ascii="Times New Roman"/>
          <w:b w:val="false"/>
          <w:i w:val="false"/>
          <w:color w:val="000000"/>
          <w:sz w:val="28"/>
        </w:rPr>
        <w:t>
      1) басшы персонал Қазақстан Республикасының Үкіметі бекітетін Азаматтық және экспериментальды авиацияның авиация персоналын аттестаттау қағидасына сәйкес аттестатталады;</w:t>
      </w:r>
      <w:r>
        <w:br/>
      </w:r>
      <w:r>
        <w:rPr>
          <w:rFonts w:ascii="Times New Roman"/>
          <w:b w:val="false"/>
          <w:i w:val="false"/>
          <w:color w:val="000000"/>
          <w:sz w:val="28"/>
        </w:rPr>
        <w:t>
</w:t>
      </w:r>
      <w:r>
        <w:rPr>
          <w:rFonts w:ascii="Times New Roman"/>
          <w:b w:val="false"/>
          <w:i w:val="false"/>
          <w:color w:val="000000"/>
          <w:sz w:val="28"/>
        </w:rPr>
        <w:t>
      2) әрбір нақты адамның, олардың ұзақ уақыт болмай қалған жағдайда орнын ауыстырудың айқын рәсімдері болуға тиіс.</w:t>
      </w:r>
      <w:r>
        <w:br/>
      </w:r>
      <w:r>
        <w:rPr>
          <w:rFonts w:ascii="Times New Roman"/>
          <w:b w:val="false"/>
          <w:i w:val="false"/>
          <w:color w:val="000000"/>
          <w:sz w:val="28"/>
        </w:rPr>
        <w:t>
</w:t>
      </w:r>
      <w:r>
        <w:rPr>
          <w:rFonts w:ascii="Times New Roman"/>
          <w:b w:val="false"/>
          <w:i w:val="false"/>
          <w:color w:val="000000"/>
          <w:sz w:val="28"/>
        </w:rPr>
        <w:t>
      9. Жауапты басшы кері байланыс жүйесін қоса алғанда, сапа жүйесіне қатысы жауапты болатын адамды тағайындайды. Бұл тағайындалған адам сапа және талаптарға сәйкестік мәселелері бойынша жауапты басшыға тиісінше ақпарат беруді қамтамасыз ету үшін жауапты басшыға тікелей кіре алуға тиіс.</w:t>
      </w:r>
      <w:r>
        <w:br/>
      </w:r>
      <w:r>
        <w:rPr>
          <w:rFonts w:ascii="Times New Roman"/>
          <w:b w:val="false"/>
          <w:i w:val="false"/>
          <w:color w:val="000000"/>
          <w:sz w:val="28"/>
        </w:rPr>
        <w:t>
</w:t>
      </w:r>
      <w:r>
        <w:rPr>
          <w:rFonts w:ascii="Times New Roman"/>
          <w:b w:val="false"/>
          <w:i w:val="false"/>
          <w:color w:val="000000"/>
          <w:sz w:val="28"/>
        </w:rPr>
        <w:t>
      10. АТ ТҚ және Ж жөніндегі ұйымда жоспарлау, орындау, өндірісті басқару және жұмыстардың сапасын бақылау үшін оны бекіту саласына сәйкес қызметкерлердің жеткілікті өз штаты бар екендігін растайтын жүктеме жоспары болуға тиіс. Бұдан басқа, ұйымда қызметкерлердің іс жүзіндегі штаты нақты жұмыс ауысымы немесе жұмыс кезеңі үшін жоспарланғаннан аз болған жағдайда орындауға қабылданған жұмыстарды жедел қайта жоспарлау рәсімі болуға тиіс.</w:t>
      </w:r>
      <w:r>
        <w:br/>
      </w:r>
      <w:r>
        <w:rPr>
          <w:rFonts w:ascii="Times New Roman"/>
          <w:b w:val="false"/>
          <w:i w:val="false"/>
          <w:color w:val="000000"/>
          <w:sz w:val="28"/>
        </w:rPr>
        <w:t>
</w:t>
      </w:r>
      <w:r>
        <w:rPr>
          <w:rFonts w:ascii="Times New Roman"/>
          <w:b w:val="false"/>
          <w:i w:val="false"/>
          <w:color w:val="000000"/>
          <w:sz w:val="28"/>
        </w:rPr>
        <w:t>
      11. АТ ТҚ және Ж жөніндегі ұйым азаматтық авиация саласындағы уәкілетті органмен келісілген рәсімдерге сәйкес ТҚ орындауға, басқаруға немесе жұмыс сапасын бақылауға қатысатын персоналдың құзырет деңгейін белгілейді және бақылайды. Белгілі бір еңбек функциясына қатысты қажетті жұмыс тәжірибесінен басқа, құзыреттілік деңгейі адам факторы мәселелері мен осы адамның ұйымдағы тиісті функциясына байланысты адамның қасиеттерін түсінуді қамтиды.</w:t>
      </w:r>
      <w:r>
        <w:br/>
      </w:r>
      <w:r>
        <w:rPr>
          <w:rFonts w:ascii="Times New Roman"/>
          <w:b w:val="false"/>
          <w:i w:val="false"/>
          <w:color w:val="000000"/>
          <w:sz w:val="28"/>
        </w:rPr>
        <w:t>
</w:t>
      </w:r>
      <w:r>
        <w:rPr>
          <w:rFonts w:ascii="Times New Roman"/>
          <w:b w:val="false"/>
          <w:i w:val="false"/>
          <w:color w:val="000000"/>
          <w:sz w:val="28"/>
        </w:rPr>
        <w:t>
      12. АТ ТҚ және Ж жөніндегі ұйым мысалы, ӘК және/немесе құрамдастарды бұзылмайтын бақылау сияқты ұшуға жарамды етіп ұстауға байланысты жұмыстардың арнайы түрлерін орындайтын немесе бақылайтын персоналда ӘК/компонент бөліктерді әзірлеушілердің нормативтік талаптарына сәйкес келетін біліктіліктің болуын қамтамасыз етеді.</w:t>
      </w:r>
      <w:r>
        <w:br/>
      </w:r>
      <w:r>
        <w:rPr>
          <w:rFonts w:ascii="Times New Roman"/>
          <w:b w:val="false"/>
          <w:i w:val="false"/>
          <w:color w:val="000000"/>
          <w:sz w:val="28"/>
        </w:rPr>
        <w:t>
</w:t>
      </w:r>
      <w:r>
        <w:rPr>
          <w:rFonts w:ascii="Times New Roman"/>
          <w:b w:val="false"/>
          <w:i w:val="false"/>
          <w:color w:val="000000"/>
          <w:sz w:val="28"/>
        </w:rPr>
        <w:t>
      13. Сапа жүйесіне қатысты жауап беретін адам, АТ ТҚ және Ж жөніндегі ұйымның атынан рұқсат етілетін персоналға рұқсаттар беруге де жауап береді.</w:t>
      </w:r>
      <w:r>
        <w:br/>
      </w:r>
      <w:r>
        <w:rPr>
          <w:rFonts w:ascii="Times New Roman"/>
          <w:b w:val="false"/>
          <w:i w:val="false"/>
          <w:color w:val="000000"/>
          <w:sz w:val="28"/>
        </w:rPr>
        <w:t>
</w:t>
      </w:r>
      <w:r>
        <w:rPr>
          <w:rFonts w:ascii="Times New Roman"/>
          <w:b w:val="false"/>
          <w:i w:val="false"/>
          <w:color w:val="000000"/>
          <w:sz w:val="28"/>
        </w:rPr>
        <w:t>
      14. Ұйым барлық инженер-техникалық персоналдың тізілімін жүргізеді. Персоналдың тізілімі мыналардан тұрады:</w:t>
      </w:r>
      <w:r>
        <w:br/>
      </w:r>
      <w:r>
        <w:rPr>
          <w:rFonts w:ascii="Times New Roman"/>
          <w:b w:val="false"/>
          <w:i w:val="false"/>
          <w:color w:val="000000"/>
          <w:sz w:val="28"/>
        </w:rPr>
        <w:t>
</w:t>
      </w:r>
      <w:r>
        <w:rPr>
          <w:rFonts w:ascii="Times New Roman"/>
          <w:b w:val="false"/>
          <w:i w:val="false"/>
          <w:color w:val="000000"/>
          <w:sz w:val="28"/>
        </w:rPr>
        <w:t>
      1) АТ ТҚ және Ж жөніндегі мамандардың куәліктері туралы мәліметтер;</w:t>
      </w:r>
      <w:r>
        <w:br/>
      </w:r>
      <w:r>
        <w:rPr>
          <w:rFonts w:ascii="Times New Roman"/>
          <w:b w:val="false"/>
          <w:i w:val="false"/>
          <w:color w:val="000000"/>
          <w:sz w:val="28"/>
        </w:rPr>
        <w:t>
</w:t>
      </w:r>
      <w:r>
        <w:rPr>
          <w:rFonts w:ascii="Times New Roman"/>
          <w:b w:val="false"/>
          <w:i w:val="false"/>
          <w:color w:val="000000"/>
          <w:sz w:val="28"/>
        </w:rPr>
        <w:t>
      2) персонал өткен барлық даярлық түрлері туралы мәліметтер;</w:t>
      </w:r>
      <w:r>
        <w:br/>
      </w:r>
      <w:r>
        <w:rPr>
          <w:rFonts w:ascii="Times New Roman"/>
          <w:b w:val="false"/>
          <w:i w:val="false"/>
          <w:color w:val="000000"/>
          <w:sz w:val="28"/>
        </w:rPr>
        <w:t>
</w:t>
      </w:r>
      <w:r>
        <w:rPr>
          <w:rFonts w:ascii="Times New Roman"/>
          <w:b w:val="false"/>
          <w:i w:val="false"/>
          <w:color w:val="000000"/>
          <w:sz w:val="28"/>
        </w:rPr>
        <w:t>
      3) берілген рұқсаттар саласында;</w:t>
      </w:r>
      <w:r>
        <w:br/>
      </w:r>
      <w:r>
        <w:rPr>
          <w:rFonts w:ascii="Times New Roman"/>
          <w:b w:val="false"/>
          <w:i w:val="false"/>
          <w:color w:val="000000"/>
          <w:sz w:val="28"/>
        </w:rPr>
        <w:t>
</w:t>
      </w:r>
      <w:r>
        <w:rPr>
          <w:rFonts w:ascii="Times New Roman"/>
          <w:b w:val="false"/>
          <w:i w:val="false"/>
          <w:color w:val="000000"/>
          <w:sz w:val="28"/>
        </w:rPr>
        <w:t>
      4) шектелген немесе бірнеше рұқсаты бар персонал жөніндегі деректер.</w:t>
      </w:r>
      <w:r>
        <w:br/>
      </w:r>
      <w:r>
        <w:rPr>
          <w:rFonts w:ascii="Times New Roman"/>
          <w:b w:val="false"/>
          <w:i w:val="false"/>
          <w:color w:val="000000"/>
          <w:sz w:val="28"/>
        </w:rPr>
        <w:t>
</w:t>
      </w:r>
      <w:r>
        <w:rPr>
          <w:rFonts w:ascii="Times New Roman"/>
          <w:b w:val="false"/>
          <w:i w:val="false"/>
          <w:color w:val="000000"/>
          <w:sz w:val="28"/>
        </w:rPr>
        <w:t>
      15. АТ ТҚ және Ж жөніндегі ұйым тізілімнің деректерін инженер-техникалық персонал құрамындағы адам осы ұйымнан жұмыстан кеткен күнінен не рұқсатты жойған күннен бастап кемінде екі жыл сақтайды. Бұдан басқа, рұқсат етілген персоналдың құрамындағы жұмыстан кететін адамның сұрау салуы бойынша АТ ТҚ және Ж жөніндегі ұйым бес жұмыс күні ішінде оған тізілімнен үзінді көшірме береді.</w:t>
      </w:r>
      <w:r>
        <w:br/>
      </w:r>
      <w:r>
        <w:rPr>
          <w:rFonts w:ascii="Times New Roman"/>
          <w:b w:val="false"/>
          <w:i w:val="false"/>
          <w:color w:val="000000"/>
          <w:sz w:val="28"/>
        </w:rPr>
        <w:t>
</w:t>
      </w:r>
      <w:r>
        <w:rPr>
          <w:rFonts w:ascii="Times New Roman"/>
          <w:b w:val="false"/>
          <w:i w:val="false"/>
          <w:color w:val="000000"/>
          <w:sz w:val="28"/>
        </w:rPr>
        <w:t>
      16. Инженер-техникалық персоналдың құрамындағы адамның сұрау салуы бойынша оған бір жұмыс күні ішінде жоғарыда аталған тізілімнің жеке деректеріне рұқсат беріледі.</w:t>
      </w:r>
    </w:p>
    <w:bookmarkEnd w:id="3"/>
    <w:p>
      <w:pPr>
        <w:spacing w:after="0"/>
        <w:ind w:left="0"/>
        <w:jc w:val="left"/>
      </w:pPr>
      <w:r>
        <w:rPr>
          <w:rFonts w:ascii="Times New Roman"/>
          <w:b/>
          <w:i w:val="false"/>
          <w:color w:val="000000"/>
        </w:rPr>
        <w:t xml:space="preserve"> 4. АТ ТҚ және Ж жөніндегі ұйымның жабдықтарына,</w:t>
      </w:r>
      <w:r>
        <w:br/>
      </w:r>
      <w:r>
        <w:rPr>
          <w:rFonts w:ascii="Times New Roman"/>
          <w:b/>
          <w:i w:val="false"/>
          <w:color w:val="000000"/>
        </w:rPr>
        <w:t>
аспаптары мен материалдарына қойылатын талаптар</w:t>
      </w:r>
    </w:p>
    <w:bookmarkStart w:name="z65" w:id="4"/>
    <w:p>
      <w:pPr>
        <w:spacing w:after="0"/>
        <w:ind w:left="0"/>
        <w:jc w:val="both"/>
      </w:pPr>
      <w:r>
        <w:rPr>
          <w:rFonts w:ascii="Times New Roman"/>
          <w:b w:val="false"/>
          <w:i w:val="false"/>
          <w:color w:val="000000"/>
          <w:sz w:val="28"/>
        </w:rPr>
        <w:t>
      17. АТ ТҚ және Ж жөніндегі жұмыстарды орындау үшін бекітілген қызмет саласына сәйкес АТ ТҚ және Ж жөніндегі ұйым қажетті жабдықтарға, аспаптар мен материалдарға ие болады.</w:t>
      </w:r>
      <w:r>
        <w:br/>
      </w:r>
      <w:r>
        <w:rPr>
          <w:rFonts w:ascii="Times New Roman"/>
          <w:b w:val="false"/>
          <w:i w:val="false"/>
          <w:color w:val="000000"/>
          <w:sz w:val="28"/>
        </w:rPr>
        <w:t>
</w:t>
      </w:r>
      <w:r>
        <w:rPr>
          <w:rFonts w:ascii="Times New Roman"/>
          <w:b w:val="false"/>
          <w:i w:val="false"/>
          <w:color w:val="000000"/>
          <w:sz w:val="28"/>
        </w:rPr>
        <w:t>
      Егер АТ әзірлеуші нақты құралды немесе аспапты қолдануды көрсетсе, онда АТ ТҚ және Ж жөніндегі ұйым осы жабдықты немесе аспапты АТ ТҚ және Ж жөніндегі ұйымның қызметі туралы басшылықта жабдықтардың немесе аспаптардың өзге түрлерін қолдану жөнінде рәсімдер белгіленген жағдайларды қоспағанда, қолданады.</w:t>
      </w:r>
      <w:r>
        <w:br/>
      </w:r>
      <w:r>
        <w:rPr>
          <w:rFonts w:ascii="Times New Roman"/>
          <w:b w:val="false"/>
          <w:i w:val="false"/>
          <w:color w:val="000000"/>
          <w:sz w:val="28"/>
        </w:rPr>
        <w:t>
</w:t>
      </w:r>
      <w:r>
        <w:rPr>
          <w:rFonts w:ascii="Times New Roman"/>
          <w:b w:val="false"/>
          <w:i w:val="false"/>
          <w:color w:val="000000"/>
          <w:sz w:val="28"/>
        </w:rPr>
        <w:t>
      Жабдық немесе аспап оны іс жүзінде ұдайы пайдаланудың мүлдем қажеттігі болмайтындай сирек қажет болатын жағдайларды қоспағанда, жабдық пен аспап АТ ТҚ және Ж жөніндегі ұйымның ұдайы билігінде болады. Мұндай жағдайлар АТ ТҚ және Ж жөніндегі ұйымның қызметі туралы нұсқауда егжей-тегжейлі сипатталады.</w:t>
      </w:r>
      <w:r>
        <w:br/>
      </w:r>
      <w:r>
        <w:rPr>
          <w:rFonts w:ascii="Times New Roman"/>
          <w:b w:val="false"/>
          <w:i w:val="false"/>
          <w:color w:val="000000"/>
          <w:sz w:val="28"/>
        </w:rPr>
        <w:t>
</w:t>
      </w:r>
      <w:r>
        <w:rPr>
          <w:rFonts w:ascii="Times New Roman"/>
          <w:b w:val="false"/>
          <w:i w:val="false"/>
          <w:color w:val="000000"/>
          <w:sz w:val="28"/>
        </w:rPr>
        <w:t>
      Кезеңді ТҚ орындауға бекітілген АТ ТҚ және Ж жөніндегі ұйым қол-жетімді қажетті құралдармен жабдықталады және онда ӘК мұқият тексеру үшін тексеру мен қарауды жүргізу үшін тұғырнамасы (немесе балама жабдығы) болады.</w:t>
      </w:r>
      <w:r>
        <w:br/>
      </w:r>
      <w:r>
        <w:rPr>
          <w:rFonts w:ascii="Times New Roman"/>
          <w:b w:val="false"/>
          <w:i w:val="false"/>
          <w:color w:val="000000"/>
          <w:sz w:val="28"/>
        </w:rPr>
        <w:t>
</w:t>
      </w:r>
      <w:r>
        <w:rPr>
          <w:rFonts w:ascii="Times New Roman"/>
          <w:b w:val="false"/>
          <w:i w:val="false"/>
          <w:color w:val="000000"/>
          <w:sz w:val="28"/>
        </w:rPr>
        <w:t>
      18. АТ ТҚ және Ж жөніндегі ұйым жұмыс істеу қабілетін және дәлдікті қамтамасыз ететін кезеңділікпен бақылау құралдарын қоса алғанда, барлық жабдықтар мен аспаптарды есепке алуды және метрологиялық бақылауды қамтамасыз етеді. Ұйым осындай метрологиялық бақылау және бұл ретте қолданылатын стандарттар бойынша есептік құжаттаманы жүргізуді қамтамасыз етеді.</w:t>
      </w:r>
    </w:p>
    <w:bookmarkEnd w:id="4"/>
    <w:p>
      <w:pPr>
        <w:spacing w:after="0"/>
        <w:ind w:left="0"/>
        <w:jc w:val="left"/>
      </w:pPr>
      <w:r>
        <w:rPr>
          <w:rFonts w:ascii="Times New Roman"/>
          <w:b/>
          <w:i w:val="false"/>
          <w:color w:val="000000"/>
        </w:rPr>
        <w:t xml:space="preserve"> 5. АТ ТҚ және Ж жөніндегі құжаттамаға қойылатын талаптар</w:t>
      </w:r>
    </w:p>
    <w:bookmarkStart w:name="z70" w:id="5"/>
    <w:p>
      <w:pPr>
        <w:spacing w:after="0"/>
        <w:ind w:left="0"/>
        <w:jc w:val="both"/>
      </w:pPr>
      <w:r>
        <w:rPr>
          <w:rFonts w:ascii="Times New Roman"/>
          <w:b w:val="false"/>
          <w:i w:val="false"/>
          <w:color w:val="000000"/>
          <w:sz w:val="28"/>
        </w:rPr>
        <w:t>
      19. АТ ТҚ және Ж жөніндегі сертификатты алу үшін АТ ТҚ және Ж жөніндегі ұйымның өз билігінде АТ ТҚ және Ж жөнінде қолданатын құжаттар болады және оны түрлендіру мен жөндеуді қоса алғанда, АТ ТҚ және Ж орындау кезінде пайдаланады.</w:t>
      </w:r>
      <w:r>
        <w:br/>
      </w:r>
      <w:r>
        <w:rPr>
          <w:rFonts w:ascii="Times New Roman"/>
          <w:b w:val="false"/>
          <w:i w:val="false"/>
          <w:color w:val="000000"/>
          <w:sz w:val="28"/>
        </w:rPr>
        <w:t>
</w:t>
      </w:r>
      <w:r>
        <w:rPr>
          <w:rFonts w:ascii="Times New Roman"/>
          <w:b w:val="false"/>
          <w:i w:val="false"/>
          <w:color w:val="000000"/>
          <w:sz w:val="28"/>
        </w:rPr>
        <w:t>
      20. АТ ТҚ және Ж жөніндегі қолданылатын құжаттар мыналарды  білдіреді:</w:t>
      </w:r>
      <w:r>
        <w:br/>
      </w:r>
      <w:r>
        <w:rPr>
          <w:rFonts w:ascii="Times New Roman"/>
          <w:b w:val="false"/>
          <w:i w:val="false"/>
          <w:color w:val="000000"/>
          <w:sz w:val="28"/>
        </w:rPr>
        <w:t>
      1) әзірлеуші шығарған кез келген қолданылатын талаптар, технологиялар, пайдалану директивалары немесе өзге де деректер;</w:t>
      </w:r>
      <w:r>
        <w:br/>
      </w:r>
      <w:r>
        <w:rPr>
          <w:rFonts w:ascii="Times New Roman"/>
          <w:b w:val="false"/>
          <w:i w:val="false"/>
          <w:color w:val="000000"/>
          <w:sz w:val="28"/>
        </w:rPr>
        <w:t>
</w:t>
      </w:r>
      <w:r>
        <w:rPr>
          <w:rFonts w:ascii="Times New Roman"/>
          <w:b w:val="false"/>
          <w:i w:val="false"/>
          <w:color w:val="000000"/>
          <w:sz w:val="28"/>
        </w:rPr>
        <w:t>
      2) әзірлеуші шығарған кез келген қолданылатын ұшу жарамдылығының директивалары;</w:t>
      </w:r>
      <w:r>
        <w:br/>
      </w:r>
      <w:r>
        <w:rPr>
          <w:rFonts w:ascii="Times New Roman"/>
          <w:b w:val="false"/>
          <w:i w:val="false"/>
          <w:color w:val="000000"/>
          <w:sz w:val="28"/>
        </w:rPr>
        <w:t>
</w:t>
      </w:r>
      <w:r>
        <w:rPr>
          <w:rFonts w:ascii="Times New Roman"/>
          <w:b w:val="false"/>
          <w:i w:val="false"/>
          <w:color w:val="000000"/>
          <w:sz w:val="28"/>
        </w:rPr>
        <w:t>
      3) АТ типті сертификатты және оған толықтыруларды ұстаушылар, сондай-ақ осындай нұсқауларды шығаратын басқа да ұйымдар шығарған ұшу жарамдылығын ұстау жөнінде қолданылатын нұсқаулар;</w:t>
      </w:r>
      <w:r>
        <w:br/>
      </w:r>
      <w:r>
        <w:rPr>
          <w:rFonts w:ascii="Times New Roman"/>
          <w:b w:val="false"/>
          <w:i w:val="false"/>
          <w:color w:val="000000"/>
          <w:sz w:val="28"/>
        </w:rPr>
        <w:t>
</w:t>
      </w:r>
      <w:r>
        <w:rPr>
          <w:rFonts w:ascii="Times New Roman"/>
          <w:b w:val="false"/>
          <w:i w:val="false"/>
          <w:color w:val="000000"/>
          <w:sz w:val="28"/>
        </w:rPr>
        <w:t>
      4) осы Сертификаттау талаптарының 27-тармағына сәйкес шығарылған кез келген қолданылатын құжаттар мен деректер.</w:t>
      </w:r>
      <w:r>
        <w:br/>
      </w:r>
      <w:r>
        <w:rPr>
          <w:rFonts w:ascii="Times New Roman"/>
          <w:b w:val="false"/>
          <w:i w:val="false"/>
          <w:color w:val="000000"/>
          <w:sz w:val="28"/>
        </w:rPr>
        <w:t>
</w:t>
      </w:r>
      <w:r>
        <w:rPr>
          <w:rFonts w:ascii="Times New Roman"/>
          <w:b w:val="false"/>
          <w:i w:val="false"/>
          <w:color w:val="000000"/>
          <w:sz w:val="28"/>
        </w:rPr>
        <w:t>
      21. АТ ТҚ және Ж жөніндегі ұйым өндірістік персонал пайдаланатын АТ ТҚ және Ж жөніндегі құжаттамада дәл емес, толық емес немесе дұрыс емес рәсімдерді немесе технологияларды, мәліметтерді немесе нұсқауларды тапқан жағдайда мұндай деректерді тіркеуді және АТ  ТҚ және Ж жөніндегі құжаттама авторын хабардар етуді қамтамасыз ететін рәсімдерді белгілейді.</w:t>
      </w:r>
      <w:r>
        <w:br/>
      </w:r>
      <w:r>
        <w:rPr>
          <w:rFonts w:ascii="Times New Roman"/>
          <w:b w:val="false"/>
          <w:i w:val="false"/>
          <w:color w:val="000000"/>
          <w:sz w:val="28"/>
        </w:rPr>
        <w:t>
</w:t>
      </w:r>
      <w:r>
        <w:rPr>
          <w:rFonts w:ascii="Times New Roman"/>
          <w:b w:val="false"/>
          <w:i w:val="false"/>
          <w:color w:val="000000"/>
          <w:sz w:val="28"/>
        </w:rPr>
        <w:t>
      22. Ұйым АТ ТҚ және Ж жөніндегі нұсқауды АТ ТҚ және Ж жөніндегі ұйымның сапасы туралы басшылықта айқындалған тәртіппен ғана өзгертеді, бұл ретте жөндеу мен түрлендіруге арналған құжаттаманы әзірлеу процестеріне жол берілмейді. Мұндай өзгерістерге қатысты ұйым ТҚ баламалы немесе неғұрлым жоғары стандарттарын қамтамасыз ететіндігін көрсетеді және ӘК типті сертификатты ұстаушыны осындай өзгерістер туралы хабардар етеді.</w:t>
      </w:r>
      <w:r>
        <w:br/>
      </w:r>
      <w:r>
        <w:rPr>
          <w:rFonts w:ascii="Times New Roman"/>
          <w:b w:val="false"/>
          <w:i w:val="false"/>
          <w:color w:val="000000"/>
          <w:sz w:val="28"/>
        </w:rPr>
        <w:t>
</w:t>
      </w:r>
      <w:r>
        <w:rPr>
          <w:rFonts w:ascii="Times New Roman"/>
          <w:b w:val="false"/>
          <w:i w:val="false"/>
          <w:color w:val="000000"/>
          <w:sz w:val="28"/>
        </w:rPr>
        <w:t>
      23. Ұйым өз қызметінде пайдалану үшін технологиялық жұмыс карталарын әзірлеудің жалпы жүйесін жасайды. Бұдан басқа, ұйым осы технологиялық жұмыс карталарына осы Сертификатталған талаптарда көзделген АТ ТҚ және Ж жөніндегі құжаттамадан ақпаратты не толық не дәлме-дәл көшіреді не жұмыс карталарында АТ ТҚ және Ж жөніндегі жұмыстарды орындау бойынша нақты нұсқауларға дәл сілтемелер береді. Технологиялық жұмыс карталарын компьютерді пайдаланып қалыптастыруға және электрондық базада сақтауға рұқсат етіледі.</w:t>
      </w:r>
      <w:r>
        <w:br/>
      </w:r>
      <w:r>
        <w:rPr>
          <w:rFonts w:ascii="Times New Roman"/>
          <w:b w:val="false"/>
          <w:i w:val="false"/>
          <w:color w:val="000000"/>
          <w:sz w:val="28"/>
        </w:rPr>
        <w:t>
</w:t>
      </w:r>
      <w:r>
        <w:rPr>
          <w:rFonts w:ascii="Times New Roman"/>
          <w:b w:val="false"/>
          <w:i w:val="false"/>
          <w:color w:val="000000"/>
          <w:sz w:val="28"/>
        </w:rPr>
        <w:t>
      Мұндай жағдайда ұйым дерекқорды қорды рұқсатсыз өзгертулерге қарсы қорғауды және негізгі дерекқорға кез келген өзгерісті енгізген сәттен бастап 24 сағаттан аспайтын мерзімде жаңартылуға тиіс резервтік дерекқордың болуын қамтамасыз етеді. АТ ТҚ және Ж жөніндегі жұмыстардың күрделі түрлерін орындауды есепке алу үшін олардың технологиясы жұмыстардың айқын және түсінікті кезеңдеріне бөліп, технологиялық жұмыс карталарына көшіріледі.</w:t>
      </w:r>
      <w:r>
        <w:br/>
      </w:r>
      <w:r>
        <w:rPr>
          <w:rFonts w:ascii="Times New Roman"/>
          <w:b w:val="false"/>
          <w:i w:val="false"/>
          <w:color w:val="000000"/>
          <w:sz w:val="28"/>
        </w:rPr>
        <w:t>
</w:t>
      </w:r>
      <w:r>
        <w:rPr>
          <w:rFonts w:ascii="Times New Roman"/>
          <w:b w:val="false"/>
          <w:i w:val="false"/>
          <w:color w:val="000000"/>
          <w:sz w:val="28"/>
        </w:rPr>
        <w:t>
      Егер ұйым өзінің технологиялық жұмыс карталарының меншікті жүйесін пайдалануды талап ететін ӘК пайдаланушыға АТ ТҚ және Ж қызметтерін ұсынса, онда пайдаланушы карталарының осындай жүйесін пайдалануға жол беріледі. Мұндай жағдайда ұйым ӘК пайдаланушының технологиялық жұмыс карталарын дұрыс орындауды қамтамасыз ететін рәсімді қабылдайды.</w:t>
      </w:r>
      <w:r>
        <w:br/>
      </w:r>
      <w:r>
        <w:rPr>
          <w:rFonts w:ascii="Times New Roman"/>
          <w:b w:val="false"/>
          <w:i w:val="false"/>
          <w:color w:val="000000"/>
          <w:sz w:val="28"/>
        </w:rPr>
        <w:t>
</w:t>
      </w:r>
      <w:r>
        <w:rPr>
          <w:rFonts w:ascii="Times New Roman"/>
          <w:b w:val="false"/>
          <w:i w:val="false"/>
          <w:color w:val="000000"/>
          <w:sz w:val="28"/>
        </w:rPr>
        <w:t>
      24. АТ ТҚ және Ж жөніндегі ұйым АТ ТҚ және Ж жөніндегі  құжаттаманы өз персоналының кедергісіз пайдалану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25. АТ ТҚ және Ж жөніндегі ұйым уақтылы жаңартып отыруға кепілдік беретін АТ ТҚ және Ж жөніндегі құжаттаманың жай-күйін бақылау рәсімін белгілейді. Егер құжаттаманың жай-күйін осындай бақылауды ӘК пайдаланушы/тапсырыс беруші жүзеге асыратын және өзі АТ ТҚ және Ж жөніндегі осы құжаттаманы ұсынатын болса, онда АТ ТҚ және Ж  жөніндегі ұйым мұны пайдаланушыдан/тапсырыс берушіден АТ ТҚ және Ж жөніндегі құжаттамаға барлық міндетті өзгерістердің енгізілгендігін куәландыратын хат не АТ ТҚ және Ж жөніндегі құжаттаманы пайдалануға  жататын мәртебені айқындайтын шартты не ӘК-не пайдаланушы/тапсырыс беруші берген АТ ТҚ және Ж жөніндегі құжаттамаға өзгерістер есепке алынған парақты беру жолымен растайды.</w:t>
      </w:r>
      <w:r>
        <w:br/>
      </w:r>
      <w:r>
        <w:rPr>
          <w:rFonts w:ascii="Times New Roman"/>
          <w:b w:val="false"/>
          <w:i w:val="false"/>
          <w:color w:val="000000"/>
          <w:sz w:val="28"/>
        </w:rPr>
        <w:t>
</w:t>
      </w:r>
      <w:r>
        <w:rPr>
          <w:rFonts w:ascii="Times New Roman"/>
          <w:b w:val="false"/>
          <w:i w:val="false"/>
          <w:color w:val="000000"/>
          <w:sz w:val="28"/>
        </w:rPr>
        <w:t>
      26. Ұйымда жөндеу, технологиялық және бақылау құжаттамалары болуға тиіс.</w:t>
      </w:r>
      <w:r>
        <w:br/>
      </w:r>
      <w:r>
        <w:rPr>
          <w:rFonts w:ascii="Times New Roman"/>
          <w:b w:val="false"/>
          <w:i w:val="false"/>
          <w:color w:val="000000"/>
          <w:sz w:val="28"/>
        </w:rPr>
        <w:t>
</w:t>
      </w:r>
      <w:r>
        <w:rPr>
          <w:rFonts w:ascii="Times New Roman"/>
          <w:b w:val="false"/>
          <w:i w:val="false"/>
          <w:color w:val="000000"/>
          <w:sz w:val="28"/>
        </w:rPr>
        <w:t>
      27. Ұйымда белгіленген тәртіппен бекітілген, құрамы және саны бойынша:</w:t>
      </w:r>
      <w:r>
        <w:br/>
      </w:r>
      <w:r>
        <w:rPr>
          <w:rFonts w:ascii="Times New Roman"/>
          <w:b w:val="false"/>
          <w:i w:val="false"/>
          <w:color w:val="000000"/>
          <w:sz w:val="28"/>
        </w:rPr>
        <w:t>
</w:t>
      </w:r>
      <w:r>
        <w:rPr>
          <w:rFonts w:ascii="Times New Roman"/>
          <w:b w:val="false"/>
          <w:i w:val="false"/>
          <w:color w:val="000000"/>
          <w:sz w:val="28"/>
        </w:rPr>
        <w:t>
      1) Ұйымның барлық қажетті технологиялық құжаттаманы әзірлеуін;</w:t>
      </w:r>
      <w:r>
        <w:br/>
      </w:r>
      <w:r>
        <w:rPr>
          <w:rFonts w:ascii="Times New Roman"/>
          <w:b w:val="false"/>
          <w:i w:val="false"/>
          <w:color w:val="000000"/>
          <w:sz w:val="28"/>
        </w:rPr>
        <w:t>
</w:t>
      </w:r>
      <w:r>
        <w:rPr>
          <w:rFonts w:ascii="Times New Roman"/>
          <w:b w:val="false"/>
          <w:i w:val="false"/>
          <w:color w:val="000000"/>
          <w:sz w:val="28"/>
        </w:rPr>
        <w:t>
      2) қажетті жөндеу құралдарын әзірлеуді және даярлауды;</w:t>
      </w:r>
      <w:r>
        <w:br/>
      </w:r>
      <w:r>
        <w:rPr>
          <w:rFonts w:ascii="Times New Roman"/>
          <w:b w:val="false"/>
          <w:i w:val="false"/>
          <w:color w:val="000000"/>
          <w:sz w:val="28"/>
        </w:rPr>
        <w:t>
</w:t>
      </w:r>
      <w:r>
        <w:rPr>
          <w:rFonts w:ascii="Times New Roman"/>
          <w:b w:val="false"/>
          <w:i w:val="false"/>
          <w:color w:val="000000"/>
          <w:sz w:val="28"/>
        </w:rPr>
        <w:t>
      3) бұйымды жөндеу процесінде барлық бұзылуларды (ақауларды) табуды және оларды бағалау мен жою жөнінде шешімдер қабылдауды;</w:t>
      </w:r>
      <w:r>
        <w:br/>
      </w:r>
      <w:r>
        <w:rPr>
          <w:rFonts w:ascii="Times New Roman"/>
          <w:b w:val="false"/>
          <w:i w:val="false"/>
          <w:color w:val="000000"/>
          <w:sz w:val="28"/>
        </w:rPr>
        <w:t>
</w:t>
      </w:r>
      <w:r>
        <w:rPr>
          <w:rFonts w:ascii="Times New Roman"/>
          <w:b w:val="false"/>
          <w:i w:val="false"/>
          <w:color w:val="000000"/>
          <w:sz w:val="28"/>
        </w:rPr>
        <w:t>
      4) бұйымдарды түрлендіруді және қалпына келтіру жұмыстарын орындауды;</w:t>
      </w:r>
      <w:r>
        <w:br/>
      </w:r>
      <w:r>
        <w:rPr>
          <w:rFonts w:ascii="Times New Roman"/>
          <w:b w:val="false"/>
          <w:i w:val="false"/>
          <w:color w:val="000000"/>
          <w:sz w:val="28"/>
        </w:rPr>
        <w:t>
</w:t>
      </w:r>
      <w:r>
        <w:rPr>
          <w:rFonts w:ascii="Times New Roman"/>
          <w:b w:val="false"/>
          <w:i w:val="false"/>
          <w:color w:val="000000"/>
          <w:sz w:val="28"/>
        </w:rPr>
        <w:t>
      5) бөлшектерді дайындауды қамтамасыз ететін, есепке алынған конструкторлық құжаттама болады.</w:t>
      </w:r>
      <w:r>
        <w:br/>
      </w:r>
      <w:r>
        <w:rPr>
          <w:rFonts w:ascii="Times New Roman"/>
          <w:b w:val="false"/>
          <w:i w:val="false"/>
          <w:color w:val="000000"/>
          <w:sz w:val="28"/>
        </w:rPr>
        <w:t>
</w:t>
      </w:r>
      <w:r>
        <w:rPr>
          <w:rFonts w:ascii="Times New Roman"/>
          <w:b w:val="false"/>
          <w:i w:val="false"/>
          <w:color w:val="000000"/>
          <w:sz w:val="28"/>
        </w:rPr>
        <w:t>
      28. Ұйым:</w:t>
      </w:r>
      <w:r>
        <w:br/>
      </w:r>
      <w:r>
        <w:rPr>
          <w:rFonts w:ascii="Times New Roman"/>
          <w:b w:val="false"/>
          <w:i w:val="false"/>
          <w:color w:val="000000"/>
          <w:sz w:val="28"/>
        </w:rPr>
        <w:t>
</w:t>
      </w:r>
      <w:r>
        <w:rPr>
          <w:rFonts w:ascii="Times New Roman"/>
          <w:b w:val="false"/>
          <w:i w:val="false"/>
          <w:color w:val="000000"/>
          <w:sz w:val="28"/>
        </w:rPr>
        <w:t>
      1) конструкторлық құжаттаманы басқару жөніндегі рәсімдерді әзірлеуді;</w:t>
      </w:r>
      <w:r>
        <w:br/>
      </w:r>
      <w:r>
        <w:rPr>
          <w:rFonts w:ascii="Times New Roman"/>
          <w:b w:val="false"/>
          <w:i w:val="false"/>
          <w:color w:val="000000"/>
          <w:sz w:val="28"/>
        </w:rPr>
        <w:t>
</w:t>
      </w:r>
      <w:r>
        <w:rPr>
          <w:rFonts w:ascii="Times New Roman"/>
          <w:b w:val="false"/>
          <w:i w:val="false"/>
          <w:color w:val="000000"/>
          <w:sz w:val="28"/>
        </w:rPr>
        <w:t>
      2) жөнделенетін авиатехниканың әрбір түрі бойынша жөндеу үшін құжаттар ведомосының болуын;</w:t>
      </w:r>
      <w:r>
        <w:br/>
      </w:r>
      <w:r>
        <w:rPr>
          <w:rFonts w:ascii="Times New Roman"/>
          <w:b w:val="false"/>
          <w:i w:val="false"/>
          <w:color w:val="000000"/>
          <w:sz w:val="28"/>
        </w:rPr>
        <w:t>
</w:t>
      </w:r>
      <w:r>
        <w:rPr>
          <w:rFonts w:ascii="Times New Roman"/>
          <w:b w:val="false"/>
          <w:i w:val="false"/>
          <w:color w:val="000000"/>
          <w:sz w:val="28"/>
        </w:rPr>
        <w:t>
      3) қолданыстағы конструкторлық құжаттаманы есепке алу мен сақтауды ұйымдастыруды;</w:t>
      </w:r>
      <w:r>
        <w:br/>
      </w:r>
      <w:r>
        <w:rPr>
          <w:rFonts w:ascii="Times New Roman"/>
          <w:b w:val="false"/>
          <w:i w:val="false"/>
          <w:color w:val="000000"/>
          <w:sz w:val="28"/>
        </w:rPr>
        <w:t>
</w:t>
      </w:r>
      <w:r>
        <w:rPr>
          <w:rFonts w:ascii="Times New Roman"/>
          <w:b w:val="false"/>
          <w:i w:val="false"/>
          <w:color w:val="000000"/>
          <w:sz w:val="28"/>
        </w:rPr>
        <w:t>
      4) түсіп жатқан өзгерістерді дұрыс және уақтылы енгізу мен оларды орындаушылар мен техникалық бақылау бөлімінің қызметкерлеріне жеткізуді;</w:t>
      </w:r>
      <w:r>
        <w:br/>
      </w:r>
      <w:r>
        <w:rPr>
          <w:rFonts w:ascii="Times New Roman"/>
          <w:b w:val="false"/>
          <w:i w:val="false"/>
          <w:color w:val="000000"/>
          <w:sz w:val="28"/>
        </w:rPr>
        <w:t>
</w:t>
      </w:r>
      <w:r>
        <w:rPr>
          <w:rFonts w:ascii="Times New Roman"/>
          <w:b w:val="false"/>
          <w:i w:val="false"/>
          <w:color w:val="000000"/>
          <w:sz w:val="28"/>
        </w:rPr>
        <w:t>
      5) жарамсыз конструкторлық құжаттаманы қолданыстан алуды қамтамасыз етеді.</w:t>
      </w:r>
      <w:r>
        <w:br/>
      </w:r>
      <w:r>
        <w:rPr>
          <w:rFonts w:ascii="Times New Roman"/>
          <w:b w:val="false"/>
          <w:i w:val="false"/>
          <w:color w:val="000000"/>
          <w:sz w:val="28"/>
        </w:rPr>
        <w:t>
</w:t>
      </w:r>
      <w:r>
        <w:rPr>
          <w:rFonts w:ascii="Times New Roman"/>
          <w:b w:val="false"/>
          <w:i w:val="false"/>
          <w:color w:val="000000"/>
          <w:sz w:val="28"/>
        </w:rPr>
        <w:t>
      29. Бұйымдарды жөндеу (түрлендіру) авиатехниканы жөндеу жөніндегі нормативтік-техникалық құжаттаманың талаптарын сақтай отырып, Жасаушы (Әзірлеуші) белгіленген тәртіппен әзірлеген жөндеу жөніндегі құжаттама (Жөндеу жөніндегі нұсқау, Негізгі бөлшектеу мен жөндеу рұқсаттарының альбомы және басқалар) бойынша жүзеге асырылады.  технологиялық құжаттамада жұмыстарды орындау тәсілдері, кезектілігі және шарттары, бақыланатын параметрлер мен бақылау тәсілдері, технологиялық құрылғы, құрал мен материалдар, бұйымдарды зақымданудан  және ластанудан қорғауға, өндірістік ортаға қойылатын талаптар, бөлшектерді сәйкестендіру тәсілдері көрсетілуге тиіс.</w:t>
      </w:r>
      <w:r>
        <w:br/>
      </w:r>
      <w:r>
        <w:rPr>
          <w:rFonts w:ascii="Times New Roman"/>
          <w:b w:val="false"/>
          <w:i w:val="false"/>
          <w:color w:val="000000"/>
          <w:sz w:val="28"/>
        </w:rPr>
        <w:t>
</w:t>
      </w:r>
      <w:r>
        <w:rPr>
          <w:rFonts w:ascii="Times New Roman"/>
          <w:b w:val="false"/>
          <w:i w:val="false"/>
          <w:color w:val="000000"/>
          <w:sz w:val="28"/>
        </w:rPr>
        <w:t>
      Жасаушының (әзірлеушінің) конструкторлық және технологиялық құжаттамасы, сондай-ақ қолданыстағы мемлекеттік, салалық стандарттар мен өнеркәсіптің технологиялық нұсқаулықтары негізінде Ұйым әзірлеген  технологиялық құжаттама қолданылуы мүмкін. Мұндай құжаттама Жасаушымен әзірлеушімен) келісілген.</w:t>
      </w:r>
      <w:r>
        <w:br/>
      </w:r>
      <w:r>
        <w:rPr>
          <w:rFonts w:ascii="Times New Roman"/>
          <w:b w:val="false"/>
          <w:i w:val="false"/>
          <w:color w:val="000000"/>
          <w:sz w:val="28"/>
        </w:rPr>
        <w:t>
</w:t>
      </w:r>
      <w:r>
        <w:rPr>
          <w:rFonts w:ascii="Times New Roman"/>
          <w:b w:val="false"/>
          <w:i w:val="false"/>
          <w:color w:val="000000"/>
          <w:sz w:val="28"/>
        </w:rPr>
        <w:t>
      Ұйым технологиялық құжаттаманы пайдалануды, өзгерістер енгізуді, орындаушыларға жеткізуді, есепке алу мен сақтауды жүзеге асырады.</w:t>
      </w:r>
      <w:r>
        <w:br/>
      </w:r>
      <w:r>
        <w:rPr>
          <w:rFonts w:ascii="Times New Roman"/>
          <w:b w:val="false"/>
          <w:i w:val="false"/>
          <w:color w:val="000000"/>
          <w:sz w:val="28"/>
        </w:rPr>
        <w:t>
</w:t>
      </w:r>
      <w:r>
        <w:rPr>
          <w:rFonts w:ascii="Times New Roman"/>
          <w:b w:val="false"/>
          <w:i w:val="false"/>
          <w:color w:val="000000"/>
          <w:sz w:val="28"/>
        </w:rPr>
        <w:t>
      Әуе кемелерінің (компоненттердің) жекелеген даналарын түрлендіру Әзірлеушінің құжаттамасы бойынша немесе онымен келісіліп орындалады.</w:t>
      </w:r>
      <w:r>
        <w:br/>
      </w:r>
      <w:r>
        <w:rPr>
          <w:rFonts w:ascii="Times New Roman"/>
          <w:b w:val="false"/>
          <w:i w:val="false"/>
          <w:color w:val="000000"/>
          <w:sz w:val="28"/>
        </w:rPr>
        <w:t>
</w:t>
      </w:r>
      <w:r>
        <w:rPr>
          <w:rFonts w:ascii="Times New Roman"/>
          <w:b w:val="false"/>
          <w:i w:val="false"/>
          <w:color w:val="000000"/>
          <w:sz w:val="28"/>
        </w:rPr>
        <w:t>
      30. Бұйымдарды жөндеудің (түрлендірудің) барлық сатысында:</w:t>
      </w:r>
      <w:r>
        <w:br/>
      </w:r>
      <w:r>
        <w:rPr>
          <w:rFonts w:ascii="Times New Roman"/>
          <w:b w:val="false"/>
          <w:i w:val="false"/>
          <w:color w:val="000000"/>
          <w:sz w:val="28"/>
        </w:rPr>
        <w:t>
</w:t>
      </w:r>
      <w:r>
        <w:rPr>
          <w:rFonts w:ascii="Times New Roman"/>
          <w:b w:val="false"/>
          <w:i w:val="false"/>
          <w:color w:val="000000"/>
          <w:sz w:val="28"/>
        </w:rPr>
        <w:t>
      1) бұйымның атауы мен нөмірінен;</w:t>
      </w:r>
      <w:r>
        <w:br/>
      </w:r>
      <w:r>
        <w:rPr>
          <w:rFonts w:ascii="Times New Roman"/>
          <w:b w:val="false"/>
          <w:i w:val="false"/>
          <w:color w:val="000000"/>
          <w:sz w:val="28"/>
        </w:rPr>
        <w:t>
</w:t>
      </w:r>
      <w:r>
        <w:rPr>
          <w:rFonts w:ascii="Times New Roman"/>
          <w:b w:val="false"/>
          <w:i w:val="false"/>
          <w:color w:val="000000"/>
          <w:sz w:val="28"/>
        </w:rPr>
        <w:t>
      2) түрлендіруді және конструкторлық құжаттаманың және технологиялық құжаттаманың (техникалық шешімдер парақтары, рұқсат карталары және басқалары) талаптарынан жіберілген ауытқуларды қоса алғанда, орындалған жұмыстардың көлемі мен мазмұнынан;</w:t>
      </w:r>
      <w:r>
        <w:br/>
      </w:r>
      <w:r>
        <w:rPr>
          <w:rFonts w:ascii="Times New Roman"/>
          <w:b w:val="false"/>
          <w:i w:val="false"/>
          <w:color w:val="000000"/>
          <w:sz w:val="28"/>
        </w:rPr>
        <w:t>
</w:t>
      </w:r>
      <w:r>
        <w:rPr>
          <w:rFonts w:ascii="Times New Roman"/>
          <w:b w:val="false"/>
          <w:i w:val="false"/>
          <w:color w:val="000000"/>
          <w:sz w:val="28"/>
        </w:rPr>
        <w:t>
      3) бөлшектердің, бұғаулардың және бұйымдардың іс жүзіндегі сипаттамалары мен параметрлерінен;</w:t>
      </w:r>
      <w:r>
        <w:br/>
      </w:r>
      <w:r>
        <w:rPr>
          <w:rFonts w:ascii="Times New Roman"/>
          <w:b w:val="false"/>
          <w:i w:val="false"/>
          <w:color w:val="000000"/>
          <w:sz w:val="28"/>
        </w:rPr>
        <w:t>
</w:t>
      </w:r>
      <w:r>
        <w:rPr>
          <w:rFonts w:ascii="Times New Roman"/>
          <w:b w:val="false"/>
          <w:i w:val="false"/>
          <w:color w:val="000000"/>
          <w:sz w:val="28"/>
        </w:rPr>
        <w:t>
      4) жұмыстарды орындау мен бақылау күнінен;</w:t>
      </w:r>
      <w:r>
        <w:br/>
      </w:r>
      <w:r>
        <w:rPr>
          <w:rFonts w:ascii="Times New Roman"/>
          <w:b w:val="false"/>
          <w:i w:val="false"/>
          <w:color w:val="000000"/>
          <w:sz w:val="28"/>
        </w:rPr>
        <w:t>
</w:t>
      </w:r>
      <w:r>
        <w:rPr>
          <w:rFonts w:ascii="Times New Roman"/>
          <w:b w:val="false"/>
          <w:i w:val="false"/>
          <w:color w:val="000000"/>
          <w:sz w:val="28"/>
        </w:rPr>
        <w:t>
      5) орындаушылар мен бақылаушылардың тегінен және қолынан (мөртаңбасынан, жеке таңбасынан) тұратын бақылау құжаттамасы ресімделеді.</w:t>
      </w:r>
      <w:r>
        <w:br/>
      </w:r>
      <w:r>
        <w:rPr>
          <w:rFonts w:ascii="Times New Roman"/>
          <w:b w:val="false"/>
          <w:i w:val="false"/>
          <w:color w:val="000000"/>
          <w:sz w:val="28"/>
        </w:rPr>
        <w:t>
</w:t>
      </w:r>
      <w:r>
        <w:rPr>
          <w:rFonts w:ascii="Times New Roman"/>
          <w:b w:val="false"/>
          <w:i w:val="false"/>
          <w:color w:val="000000"/>
          <w:sz w:val="28"/>
        </w:rPr>
        <w:t>
      31. Өндірістік-бақылау құжаттамасының (эталондық Жөндеу ісі) құрамы мен нысанын қолданыстағы нормативтік құжаттама негізінде бұйымның типіне және жөндеуді ұйымдастыруға қолданылатындай етіп Ұйым әзірлейді, бекітеді және түзетеді.</w:t>
      </w:r>
      <w:r>
        <w:br/>
      </w:r>
      <w:r>
        <w:rPr>
          <w:rFonts w:ascii="Times New Roman"/>
          <w:b w:val="false"/>
          <w:i w:val="false"/>
          <w:color w:val="000000"/>
          <w:sz w:val="28"/>
        </w:rPr>
        <w:t>
</w:t>
      </w:r>
      <w:r>
        <w:rPr>
          <w:rFonts w:ascii="Times New Roman"/>
          <w:b w:val="false"/>
          <w:i w:val="false"/>
          <w:color w:val="000000"/>
          <w:sz w:val="28"/>
        </w:rPr>
        <w:t>
      Бұйымдар ресімделген өндірістік-бақылау құжаттамасы «Бұйымды жөндеу ісінің» құрамында жинақталады.</w:t>
      </w:r>
      <w:r>
        <w:br/>
      </w:r>
      <w:r>
        <w:rPr>
          <w:rFonts w:ascii="Times New Roman"/>
          <w:b w:val="false"/>
          <w:i w:val="false"/>
          <w:color w:val="000000"/>
          <w:sz w:val="28"/>
        </w:rPr>
        <w:t>
</w:t>
      </w:r>
      <w:r>
        <w:rPr>
          <w:rFonts w:ascii="Times New Roman"/>
          <w:b w:val="false"/>
          <w:i w:val="false"/>
          <w:color w:val="000000"/>
          <w:sz w:val="28"/>
        </w:rPr>
        <w:t>
      32. Бұйымның әрбір данасына ресімделген «Жөндеу ісі» эталондық бұйымды жөндеу ісіне» сәйкес келуге тиіс.</w:t>
      </w:r>
      <w:r>
        <w:br/>
      </w:r>
      <w:r>
        <w:rPr>
          <w:rFonts w:ascii="Times New Roman"/>
          <w:b w:val="false"/>
          <w:i w:val="false"/>
          <w:color w:val="000000"/>
          <w:sz w:val="28"/>
        </w:rPr>
        <w:t>
</w:t>
      </w:r>
      <w:r>
        <w:rPr>
          <w:rFonts w:ascii="Times New Roman"/>
          <w:b w:val="false"/>
          <w:i w:val="false"/>
          <w:color w:val="000000"/>
          <w:sz w:val="28"/>
        </w:rPr>
        <w:t>
      «Бұйымды жөндеу ісі» бұйымды есептен шығарғанға дейін ұйымда сақталады.</w:t>
      </w:r>
      <w:r>
        <w:br/>
      </w:r>
      <w:r>
        <w:rPr>
          <w:rFonts w:ascii="Times New Roman"/>
          <w:b w:val="false"/>
          <w:i w:val="false"/>
          <w:color w:val="000000"/>
          <w:sz w:val="28"/>
        </w:rPr>
        <w:t>
</w:t>
      </w:r>
      <w:r>
        <w:rPr>
          <w:rFonts w:ascii="Times New Roman"/>
          <w:b w:val="false"/>
          <w:i w:val="false"/>
          <w:color w:val="000000"/>
          <w:sz w:val="28"/>
        </w:rPr>
        <w:t>
      Ұйым таратылған жағдайда «Жөндеу ісі» азаматтық авиация саласындағы уәкілетті орган анықтаған ұйымға беріледі.</w:t>
      </w:r>
      <w:r>
        <w:br/>
      </w:r>
      <w:r>
        <w:rPr>
          <w:rFonts w:ascii="Times New Roman"/>
          <w:b w:val="false"/>
          <w:i w:val="false"/>
          <w:color w:val="000000"/>
          <w:sz w:val="28"/>
        </w:rPr>
        <w:t>
</w:t>
      </w:r>
      <w:r>
        <w:rPr>
          <w:rFonts w:ascii="Times New Roman"/>
          <w:b w:val="false"/>
          <w:i w:val="false"/>
          <w:color w:val="000000"/>
          <w:sz w:val="28"/>
        </w:rPr>
        <w:t>
      33. Пайдалану құжаттамасының номенклатурасы мен оны жүргізу тәртібі уәкілетті орган бекіткен стандарттар мен авиациялық техниканы пайдалану қағидаларының талаптарына жауап беруге тиіс.</w:t>
      </w:r>
    </w:p>
    <w:bookmarkEnd w:id="5"/>
    <w:p>
      <w:pPr>
        <w:spacing w:after="0"/>
        <w:ind w:left="0"/>
        <w:jc w:val="left"/>
      </w:pPr>
      <w:r>
        <w:rPr>
          <w:rFonts w:ascii="Times New Roman"/>
          <w:b/>
          <w:i w:val="false"/>
          <w:color w:val="000000"/>
        </w:rPr>
        <w:t xml:space="preserve"> 6. Өндірісті жоспарлауға қойылатын талаптар</w:t>
      </w:r>
    </w:p>
    <w:bookmarkStart w:name="z111" w:id="6"/>
    <w:p>
      <w:pPr>
        <w:spacing w:after="0"/>
        <w:ind w:left="0"/>
        <w:jc w:val="both"/>
      </w:pPr>
      <w:r>
        <w:rPr>
          <w:rFonts w:ascii="Times New Roman"/>
          <w:b w:val="false"/>
          <w:i w:val="false"/>
          <w:color w:val="000000"/>
          <w:sz w:val="28"/>
        </w:rPr>
        <w:t>
      34. АТ ТҚ және Ж жөніндегі сертификатты алу үшін АТ ТҚ және Ж жөніндегі ұйымда орындалатын жұмыстардың көлемі мен күрделілігіне жауап беретін және барлық ресурстарды: персоналды, жабдықтарды, аспапты, материалдарды, АТ ТҚ және Ж жөніндегі құжаттаманы және АТ ТҚ және Ж жөніндегі жұмыстарды қауіпсіз орындау үшін қажетті өндірісті  үй-жайларды жоспарлау үшін пайдаланатын өндірісті жоспарлау жүйесі болады.</w:t>
      </w:r>
      <w:r>
        <w:br/>
      </w:r>
      <w:r>
        <w:rPr>
          <w:rFonts w:ascii="Times New Roman"/>
          <w:b w:val="false"/>
          <w:i w:val="false"/>
          <w:color w:val="000000"/>
          <w:sz w:val="28"/>
        </w:rPr>
        <w:t>
</w:t>
      </w:r>
      <w:r>
        <w:rPr>
          <w:rFonts w:ascii="Times New Roman"/>
          <w:b w:val="false"/>
          <w:i w:val="false"/>
          <w:color w:val="000000"/>
          <w:sz w:val="28"/>
        </w:rPr>
        <w:t>
      35. АТ ТҚ және Ж жөніндегі жұмыстарды жоспарлау мен жұмыс ауысымын ұйымдастыру адамның психофизиологиялық шектеулерін ескере отырып, Қазақстан Республикасының еңбекті қорғау және қауіпсіздік техникасы саласындағы нормативтік құқықтық актілерінің талаптарын ескере отырып жүргізіледі.</w:t>
      </w:r>
      <w:r>
        <w:br/>
      </w:r>
      <w:r>
        <w:rPr>
          <w:rFonts w:ascii="Times New Roman"/>
          <w:b w:val="false"/>
          <w:i w:val="false"/>
          <w:color w:val="000000"/>
          <w:sz w:val="28"/>
        </w:rPr>
        <w:t>
</w:t>
      </w:r>
      <w:r>
        <w:rPr>
          <w:rFonts w:ascii="Times New Roman"/>
          <w:b w:val="false"/>
          <w:i w:val="false"/>
          <w:color w:val="000000"/>
          <w:sz w:val="28"/>
        </w:rPr>
        <w:t>
      36. Ауысымға немесе орындаушылар құрамының өзгеруіне байланысты АТ ТҚ және Ж жөніндегі жұмыстарды жалғастыру немесе аяқтау қажет болған жағдайда тиісті ақпарат ауысатыннан жаңадан келген персоналға дәлме-дәл беріледі.</w:t>
      </w:r>
    </w:p>
    <w:bookmarkEnd w:id="6"/>
    <w:p>
      <w:pPr>
        <w:spacing w:after="0"/>
        <w:ind w:left="0"/>
        <w:jc w:val="left"/>
      </w:pPr>
      <w:r>
        <w:rPr>
          <w:rFonts w:ascii="Times New Roman"/>
          <w:b/>
          <w:i w:val="false"/>
          <w:color w:val="000000"/>
        </w:rPr>
        <w:t xml:space="preserve"> 7. АТ ТҚ және Ж жөніндегі жұмыстар туралы мәліметтерді</w:t>
      </w:r>
      <w:r>
        <w:br/>
      </w:r>
      <w:r>
        <w:rPr>
          <w:rFonts w:ascii="Times New Roman"/>
          <w:b/>
          <w:i w:val="false"/>
          <w:color w:val="000000"/>
        </w:rPr>
        <w:t>
есепке алуға қойылатын талаптар</w:t>
      </w:r>
    </w:p>
    <w:bookmarkStart w:name="z114" w:id="7"/>
    <w:p>
      <w:pPr>
        <w:spacing w:after="0"/>
        <w:ind w:left="0"/>
        <w:jc w:val="both"/>
      </w:pPr>
      <w:r>
        <w:rPr>
          <w:rFonts w:ascii="Times New Roman"/>
          <w:b w:val="false"/>
          <w:i w:val="false"/>
          <w:color w:val="000000"/>
          <w:sz w:val="28"/>
        </w:rPr>
        <w:t>
      37. АТ ТҚ және Ж жөніндегі сертификатты алу үшін АТ ТҚ және Ж жөніндегі ұйым орындалған жұмыстар туралы бүкіл ақпаратты тіркейді. АТ ТҚ және Ж жөніндегі ұйым жұмыстардың қосалқы медігерлері (тарапты ұйымдар) ресімдейтін, АТ-ны пайдалануға рұқсат беру туралы құжаттарды қоса алғанда, ТҚ туралы куәліктерді ресімдеуге қатысты барлық талаптарды сақтауды растау үшін қажетті есептік мәліметтерді сақтайды.</w:t>
      </w:r>
      <w:r>
        <w:br/>
      </w:r>
      <w:r>
        <w:rPr>
          <w:rFonts w:ascii="Times New Roman"/>
          <w:b w:val="false"/>
          <w:i w:val="false"/>
          <w:color w:val="000000"/>
          <w:sz w:val="28"/>
        </w:rPr>
        <w:t>
</w:t>
      </w:r>
      <w:r>
        <w:rPr>
          <w:rFonts w:ascii="Times New Roman"/>
          <w:b w:val="false"/>
          <w:i w:val="false"/>
          <w:color w:val="000000"/>
          <w:sz w:val="28"/>
        </w:rPr>
        <w:t>
      38. АТ ТҚ және Ж жөніндегі ұйым ӘК пайдаланушының билігіне ол ресімдеген әрбір АТ ТҚ және Ж туралы куәліктің көшірмесін, сондай-ақ осы жөндеуді немесе түрлендіруді орындаған кезде пайдаланылған жөндеуге немесе түрлендіруге арналған кез келген бекітілген құжаттаманың көшірмесін береді.</w:t>
      </w:r>
      <w:r>
        <w:br/>
      </w:r>
      <w:r>
        <w:rPr>
          <w:rFonts w:ascii="Times New Roman"/>
          <w:b w:val="false"/>
          <w:i w:val="false"/>
          <w:color w:val="000000"/>
          <w:sz w:val="28"/>
        </w:rPr>
        <w:t>
</w:t>
      </w:r>
      <w:r>
        <w:rPr>
          <w:rFonts w:ascii="Times New Roman"/>
          <w:b w:val="false"/>
          <w:i w:val="false"/>
          <w:color w:val="000000"/>
          <w:sz w:val="28"/>
        </w:rPr>
        <w:t>
      39. АТ ТҚ және Ж жөніндегі ұйым АТ ТҚ және Ж жөніндегі жұмыстар туралы есептік мәліметтерді және АТ ТҚ және Ж жөніндегі жұмыстарға байланысты кез келген құжаттаманы осы жұмыстар орындалған нақты ӘК немесе ӘК құрамдас бөлігін осы ұйымнан шығарған күннен екі жыл ішінде  мынадай тәсілмен сақтайды:</w:t>
      </w:r>
      <w:r>
        <w:br/>
      </w:r>
      <w:r>
        <w:rPr>
          <w:rFonts w:ascii="Times New Roman"/>
          <w:b w:val="false"/>
          <w:i w:val="false"/>
          <w:color w:val="000000"/>
          <w:sz w:val="28"/>
        </w:rPr>
        <w:t>
</w:t>
      </w:r>
      <w:r>
        <w:rPr>
          <w:rFonts w:ascii="Times New Roman"/>
          <w:b w:val="false"/>
          <w:i w:val="false"/>
          <w:color w:val="000000"/>
          <w:sz w:val="28"/>
        </w:rPr>
        <w:t>
      1) осы тармақта көзделген мәліметтер оларды бүліну және жоюдан қорғауды қамтамасыз етеді;</w:t>
      </w:r>
      <w:r>
        <w:br/>
      </w:r>
      <w:r>
        <w:rPr>
          <w:rFonts w:ascii="Times New Roman"/>
          <w:b w:val="false"/>
          <w:i w:val="false"/>
          <w:color w:val="000000"/>
          <w:sz w:val="28"/>
        </w:rPr>
        <w:t>
</w:t>
      </w:r>
      <w:r>
        <w:rPr>
          <w:rFonts w:ascii="Times New Roman"/>
          <w:b w:val="false"/>
          <w:i w:val="false"/>
          <w:color w:val="000000"/>
          <w:sz w:val="28"/>
        </w:rPr>
        <w:t>
      2) деректерді мұрағаттау мен резервтік сақтау үшін пайдаланатын барлық компьютерлік жабдықтар деректердің жұмыс көшірмелерінен тұратын жабдықтардан бөлек және осы жабдықтар мен мұрағат деректердің жақсы күйде ұстауды қамтамасыз ететін жағдайда орналасады;</w:t>
      </w:r>
      <w:r>
        <w:br/>
      </w:r>
      <w:r>
        <w:rPr>
          <w:rFonts w:ascii="Times New Roman"/>
          <w:b w:val="false"/>
          <w:i w:val="false"/>
          <w:color w:val="000000"/>
          <w:sz w:val="28"/>
        </w:rPr>
        <w:t>
</w:t>
      </w:r>
      <w:r>
        <w:rPr>
          <w:rFonts w:ascii="Times New Roman"/>
          <w:b w:val="false"/>
          <w:i w:val="false"/>
          <w:color w:val="000000"/>
          <w:sz w:val="28"/>
        </w:rPr>
        <w:t xml:space="preserve">
      3) ұйым өз қызметін тоқтатқан жағдайда соңғы екі жылда АТ ТҚ және Ж жұмыстары туралы барлық сақталған есептік мәліметтер соңғы тапсырыс берушіге немесе тиісті ӘК немесе компонентінінің иесіне беріледі не оларды азаматтық авиация саласындағы уәкілетті органның нұсқауларына сәйкес сақтау қамтамасыз етіледі. </w:t>
      </w:r>
    </w:p>
    <w:bookmarkEnd w:id="7"/>
    <w:p>
      <w:pPr>
        <w:spacing w:after="0"/>
        <w:ind w:left="0"/>
        <w:jc w:val="left"/>
      </w:pPr>
      <w:r>
        <w:rPr>
          <w:rFonts w:ascii="Times New Roman"/>
          <w:b/>
          <w:i w:val="false"/>
          <w:color w:val="000000"/>
        </w:rPr>
        <w:t xml:space="preserve"> 8. Ұшуға жарамдықтың бұзылуы туралы есептілікке қойылатын талаптар</w:t>
      </w:r>
    </w:p>
    <w:bookmarkStart w:name="z121" w:id="8"/>
    <w:p>
      <w:pPr>
        <w:spacing w:after="0"/>
        <w:ind w:left="0"/>
        <w:jc w:val="both"/>
      </w:pPr>
      <w:r>
        <w:rPr>
          <w:rFonts w:ascii="Times New Roman"/>
          <w:b w:val="false"/>
          <w:i w:val="false"/>
          <w:color w:val="000000"/>
          <w:sz w:val="28"/>
        </w:rPr>
        <w:t>      40. АТ ТҚ және Ж жөніндегі ұйым азаматтық авиация саласындағы уәкілетті органға, ӘК тіркеу мемлекеті мен ӘК немесе компонентінің үлгілік конструкциясы немесе үлгілік конструкциясын түрлендіру үшін жауапты ұйымға және қажет болған жағдайда пайдаланушының мемлекетіне осы ұйым кез келген анықтаған ұшу қауіпсіздігіне айтарлықтай әсер ететін немесе осындай әсер етуі мүмкін ӘК-нің немесе құрамдас бөлігінің ұшу жарамдылығының бұзылуы туралы есепті жібереді.</w:t>
      </w:r>
      <w:r>
        <w:br/>
      </w:r>
      <w:r>
        <w:rPr>
          <w:rFonts w:ascii="Times New Roman"/>
          <w:b w:val="false"/>
          <w:i w:val="false"/>
          <w:color w:val="000000"/>
          <w:sz w:val="28"/>
        </w:rPr>
        <w:t>
      41. АТ ТҚ жөніндегі ұйым осы сертификаттау талаптарының 41-тармағының ережелеріне сәйкес есептілікке жататын оқиғаларды бағалау нәтижелері бойынша іріктеу рәсімдерін қоса алғанда, осындай есептілік деректерін жинау мен бағалауды қамтамасыз ететін ұшу жарамдылығының бұзушылықтары туралы есептіліктің ішкі жүйесін құрады және АТ ТҚ және Ж жөніндегі ұйымның қызметі туралы басшылықта баяндайды. Аталған рәсімдер кемшіліктерді жоюға қабылданған түзетуші іс-әрекеттердің теріс үрдістерін анықтайды, сондай-ақ қаралатын оқиғалар бойынша барлық қолда бар ақпаратты талдау тәртібі мен осы ақпаратты қажет болған жағдайда тарату әдістерін қамтиды.</w:t>
      </w:r>
      <w:r>
        <w:br/>
      </w:r>
      <w:r>
        <w:rPr>
          <w:rFonts w:ascii="Times New Roman"/>
          <w:b w:val="false"/>
          <w:i w:val="false"/>
          <w:color w:val="000000"/>
          <w:sz w:val="28"/>
        </w:rPr>
        <w:t>
</w:t>
      </w:r>
      <w:r>
        <w:rPr>
          <w:rFonts w:ascii="Times New Roman"/>
          <w:b w:val="false"/>
          <w:i w:val="false"/>
          <w:color w:val="000000"/>
          <w:sz w:val="28"/>
        </w:rPr>
        <w:t>
      42. АТ ТҚ және Ж жөніндегі ұйым азаматтық авиация саласындағы уәкілетті орган белгілеген жағдайларда және нысан бойынша есептілікті  жібереді және ұйым айқындаған бұзушылықтар, олардың анықтау шарттары   және оларды талдау нәтижелері туралы барлық қажетті ақпаратты қамтиды.</w:t>
      </w:r>
      <w:r>
        <w:br/>
      </w:r>
      <w:r>
        <w:rPr>
          <w:rFonts w:ascii="Times New Roman"/>
          <w:b w:val="false"/>
          <w:i w:val="false"/>
          <w:color w:val="000000"/>
          <w:sz w:val="28"/>
        </w:rPr>
        <w:t>
</w:t>
      </w:r>
      <w:r>
        <w:rPr>
          <w:rFonts w:ascii="Times New Roman"/>
          <w:b w:val="false"/>
          <w:i w:val="false"/>
          <w:color w:val="000000"/>
          <w:sz w:val="28"/>
        </w:rPr>
        <w:t>
      43. Егер АТ ТҚ және Ж жөніндегі ұйым ӘК ұшу жарамдылығын оның коммерциялық пайдаланушысымен шарт бойынша қолдауды жүзеге асыратын болса, онда осы ұйым, сондай-ақ ӘК пайдаланушыға да аталған пайдаланушыға тиесілі ӘК-нің немесе құрамдас бөліктің ұшу жарамдылығына әсер ететін кез келген осындай оқиға туралы ақпарат үшін есеп жібереді.</w:t>
      </w:r>
      <w:r>
        <w:br/>
      </w:r>
      <w:r>
        <w:rPr>
          <w:rFonts w:ascii="Times New Roman"/>
          <w:b w:val="false"/>
          <w:i w:val="false"/>
          <w:color w:val="000000"/>
          <w:sz w:val="28"/>
        </w:rPr>
        <w:t>
</w:t>
      </w:r>
      <w:r>
        <w:rPr>
          <w:rFonts w:ascii="Times New Roman"/>
          <w:b w:val="false"/>
          <w:i w:val="false"/>
          <w:color w:val="000000"/>
          <w:sz w:val="28"/>
        </w:rPr>
        <w:t>
      44. Ұйым есептілікті мүмкіндігінше қысқа мерзім ішінде, бірақ кез келген жағдайда міндетті есептілікке жататын оқиғаны АТ ТҚ және Ж жөніндегі ұйым тапқан сәттен бастап 72 сағаттан кешіктірмей әзірлейді және жібереді.</w:t>
      </w:r>
    </w:p>
    <w:bookmarkEnd w:id="8"/>
    <w:p>
      <w:pPr>
        <w:spacing w:after="0"/>
        <w:ind w:left="0"/>
        <w:jc w:val="left"/>
      </w:pPr>
      <w:r>
        <w:rPr>
          <w:rFonts w:ascii="Times New Roman"/>
          <w:b/>
          <w:i w:val="false"/>
          <w:color w:val="000000"/>
        </w:rPr>
        <w:t xml:space="preserve"> 9. АТ ТҚ және Ж жөніндегі ұйымның қызметі туралы</w:t>
      </w:r>
      <w:r>
        <w:br/>
      </w:r>
      <w:r>
        <w:rPr>
          <w:rFonts w:ascii="Times New Roman"/>
          <w:b/>
          <w:i w:val="false"/>
          <w:color w:val="000000"/>
        </w:rPr>
        <w:t>
нұсқауға қойылатын талаптар</w:t>
      </w:r>
    </w:p>
    <w:bookmarkStart w:name="z124" w:id="9"/>
    <w:p>
      <w:pPr>
        <w:spacing w:after="0"/>
        <w:ind w:left="0"/>
        <w:jc w:val="both"/>
      </w:pPr>
      <w:r>
        <w:rPr>
          <w:rFonts w:ascii="Times New Roman"/>
          <w:b w:val="false"/>
          <w:i w:val="false"/>
          <w:color w:val="000000"/>
          <w:sz w:val="28"/>
        </w:rPr>
        <w:t>
      45. АТ ТҚ және Ж жөніндегі ұйым азаматтық авиация саласындағы уәкілетті органға мынадай ақпаратты қамтитын АТ ТҚ және Ж жөніндегі ұйымның қызметі туралы нұсқауды табыс етуге тиіс:</w:t>
      </w:r>
      <w:r>
        <w:br/>
      </w:r>
      <w:r>
        <w:rPr>
          <w:rFonts w:ascii="Times New Roman"/>
          <w:b w:val="false"/>
          <w:i w:val="false"/>
          <w:color w:val="000000"/>
          <w:sz w:val="28"/>
        </w:rPr>
        <w:t>
</w:t>
      </w:r>
      <w:r>
        <w:rPr>
          <w:rFonts w:ascii="Times New Roman"/>
          <w:b w:val="false"/>
          <w:i w:val="false"/>
          <w:color w:val="000000"/>
          <w:sz w:val="28"/>
        </w:rPr>
        <w:t>
      1) қызыметін АТ ТҚ және Ж жөніндегі ұйымның қызметі туралы нұсқаудың ережелеріне және онда көрсетілген барлық нұсқауларға сәйкес жүзеге асырған кезде жауапты басшы қол қойған ұйым қызметінің осы «сертификаттау талаптарының шарттарына сәйкестігі туралы декларация, сондай-ақ осы сәйкестікті үнемі қолдау міндеттемесі. Егер жауапты басшы ұйымдағы бірінші тұлға болып табылмаса, онда бұл тұлға осы декларацияға қол қоюға тиіс;</w:t>
      </w:r>
      <w:r>
        <w:br/>
      </w:r>
      <w:r>
        <w:rPr>
          <w:rFonts w:ascii="Times New Roman"/>
          <w:b w:val="false"/>
          <w:i w:val="false"/>
          <w:color w:val="000000"/>
          <w:sz w:val="28"/>
        </w:rPr>
        <w:t>
</w:t>
      </w:r>
      <w:r>
        <w:rPr>
          <w:rFonts w:ascii="Times New Roman"/>
          <w:b w:val="false"/>
          <w:i w:val="false"/>
          <w:color w:val="000000"/>
          <w:sz w:val="28"/>
        </w:rPr>
        <w:t>
      2) сертификаттау талаптарына сәйкес қауіпсіздік және сапа саласындағы ұйым саясаты;</w:t>
      </w:r>
      <w:r>
        <w:br/>
      </w:r>
      <w:r>
        <w:rPr>
          <w:rFonts w:ascii="Times New Roman"/>
          <w:b w:val="false"/>
          <w:i w:val="false"/>
          <w:color w:val="000000"/>
          <w:sz w:val="28"/>
        </w:rPr>
        <w:t>
</w:t>
      </w:r>
      <w:r>
        <w:rPr>
          <w:rFonts w:ascii="Times New Roman"/>
          <w:b w:val="false"/>
          <w:i w:val="false"/>
          <w:color w:val="000000"/>
          <w:sz w:val="28"/>
        </w:rPr>
        <w:t>
      3) олар бойынша азаматтық авиация саласындағы уәкілетті органға АТ ТҚ және Ж жөніндегі ұйым атынан тікелей жүгінуге құқылы болатын  мәселелерді қоса алғанда, осы Сертификаттау талаптарының 7-тармағына  сәйкес тағайындалған тұлғалардың тең бағыныстылығын көрсете отырып, тектері мен лаузымдарының, олардың құқықтары мен міндеттерінің тізбесі, ұйымды басқару құрылымы;</w:t>
      </w:r>
      <w:r>
        <w:br/>
      </w:r>
      <w:r>
        <w:rPr>
          <w:rFonts w:ascii="Times New Roman"/>
          <w:b w:val="false"/>
          <w:i w:val="false"/>
          <w:color w:val="000000"/>
          <w:sz w:val="28"/>
        </w:rPr>
        <w:t>
</w:t>
      </w:r>
      <w:r>
        <w:rPr>
          <w:rFonts w:ascii="Times New Roman"/>
          <w:b w:val="false"/>
          <w:i w:val="false"/>
          <w:color w:val="000000"/>
          <w:sz w:val="28"/>
        </w:rPr>
        <w:t>
      4) инженерлік-техникалық персоналдың тізілімі;</w:t>
      </w:r>
      <w:r>
        <w:br/>
      </w:r>
      <w:r>
        <w:rPr>
          <w:rFonts w:ascii="Times New Roman"/>
          <w:b w:val="false"/>
          <w:i w:val="false"/>
          <w:color w:val="000000"/>
          <w:sz w:val="28"/>
        </w:rPr>
        <w:t>
</w:t>
      </w:r>
      <w:r>
        <w:rPr>
          <w:rFonts w:ascii="Times New Roman"/>
          <w:b w:val="false"/>
          <w:i w:val="false"/>
          <w:color w:val="000000"/>
          <w:sz w:val="28"/>
        </w:rPr>
        <w:t>
      5) ұйым қызметкерлері құрамының жалпы сипаттамасы;</w:t>
      </w:r>
      <w:r>
        <w:br/>
      </w:r>
      <w:r>
        <w:rPr>
          <w:rFonts w:ascii="Times New Roman"/>
          <w:b w:val="false"/>
          <w:i w:val="false"/>
          <w:color w:val="000000"/>
          <w:sz w:val="28"/>
        </w:rPr>
        <w:t>
</w:t>
      </w:r>
      <w:r>
        <w:rPr>
          <w:rFonts w:ascii="Times New Roman"/>
          <w:b w:val="false"/>
          <w:i w:val="false"/>
          <w:color w:val="000000"/>
          <w:sz w:val="28"/>
        </w:rPr>
        <w:t>
      6) өтінімде көрсетілген ұйым мекен-жайларының әрқайсысы бойынша  орналасқан өндірістік қуаттардың жалпы сипаттамасы;</w:t>
      </w:r>
      <w:r>
        <w:br/>
      </w:r>
      <w:r>
        <w:rPr>
          <w:rFonts w:ascii="Times New Roman"/>
          <w:b w:val="false"/>
          <w:i w:val="false"/>
          <w:color w:val="000000"/>
          <w:sz w:val="28"/>
        </w:rPr>
        <w:t>
</w:t>
      </w:r>
      <w:r>
        <w:rPr>
          <w:rFonts w:ascii="Times New Roman"/>
          <w:b w:val="false"/>
          <w:i w:val="false"/>
          <w:color w:val="000000"/>
          <w:sz w:val="28"/>
        </w:rPr>
        <w:t>
      7) сұрау салынған бекіту саласына сәйкес ұйым қызметі саласының сипаттамасы;</w:t>
      </w:r>
      <w:r>
        <w:br/>
      </w:r>
      <w:r>
        <w:rPr>
          <w:rFonts w:ascii="Times New Roman"/>
          <w:b w:val="false"/>
          <w:i w:val="false"/>
          <w:color w:val="000000"/>
          <w:sz w:val="28"/>
        </w:rPr>
        <w:t>
</w:t>
      </w:r>
      <w:r>
        <w:rPr>
          <w:rFonts w:ascii="Times New Roman"/>
          <w:b w:val="false"/>
          <w:i w:val="false"/>
          <w:color w:val="000000"/>
          <w:sz w:val="28"/>
        </w:rPr>
        <w:t>
      8) қызмет туралы басшылыққа өзгерістер енгізу рәсімдері;</w:t>
      </w:r>
      <w:r>
        <w:br/>
      </w:r>
      <w:r>
        <w:rPr>
          <w:rFonts w:ascii="Times New Roman"/>
          <w:b w:val="false"/>
          <w:i w:val="false"/>
          <w:color w:val="000000"/>
          <w:sz w:val="28"/>
        </w:rPr>
        <w:t>
      9) осы талаптарға сәйкес ұйымда белгіленген және сапа бойынша басшылықта жазылған рәсімдер мен сапа жүйесі;</w:t>
      </w:r>
      <w:r>
        <w:br/>
      </w:r>
      <w:r>
        <w:rPr>
          <w:rFonts w:ascii="Times New Roman"/>
          <w:b w:val="false"/>
          <w:i w:val="false"/>
          <w:color w:val="000000"/>
          <w:sz w:val="28"/>
        </w:rPr>
        <w:t>
</w:t>
      </w:r>
      <w:r>
        <w:rPr>
          <w:rFonts w:ascii="Times New Roman"/>
          <w:b w:val="false"/>
          <w:i w:val="false"/>
          <w:color w:val="000000"/>
          <w:sz w:val="28"/>
        </w:rPr>
        <w:t>
      10) олар үшін ұйым АТ ТҚ және Ж қызметтерін көрсететін ӘК</w:t>
      </w:r>
      <w:r>
        <w:br/>
      </w:r>
      <w:r>
        <w:rPr>
          <w:rFonts w:ascii="Times New Roman"/>
          <w:b w:val="false"/>
          <w:i w:val="false"/>
          <w:color w:val="000000"/>
          <w:sz w:val="28"/>
        </w:rPr>
        <w:t>
пайдаланушымен және/немесе АТ ТҚ және Ж жөніндегі ұйыммен өзара іс-қимыл тәртібі, егер мұндайлар болса;</w:t>
      </w:r>
      <w:r>
        <w:br/>
      </w:r>
      <w:r>
        <w:rPr>
          <w:rFonts w:ascii="Times New Roman"/>
          <w:b w:val="false"/>
          <w:i w:val="false"/>
          <w:color w:val="000000"/>
          <w:sz w:val="28"/>
        </w:rPr>
        <w:t>
</w:t>
      </w:r>
      <w:r>
        <w:rPr>
          <w:rFonts w:ascii="Times New Roman"/>
          <w:b w:val="false"/>
          <w:i w:val="false"/>
          <w:color w:val="000000"/>
          <w:sz w:val="28"/>
        </w:rPr>
        <w:t>
      11) АТ ТҚ және Ж орындауға тартылатын қосалқы мердігер (тарапты) ұйымдармен өзара іс-қимыл тәртібі, егер мұндайлар болса;</w:t>
      </w:r>
      <w:r>
        <w:br/>
      </w:r>
      <w:r>
        <w:rPr>
          <w:rFonts w:ascii="Times New Roman"/>
          <w:b w:val="false"/>
          <w:i w:val="false"/>
          <w:color w:val="000000"/>
          <w:sz w:val="28"/>
        </w:rPr>
        <w:t>
</w:t>
      </w:r>
      <w:r>
        <w:rPr>
          <w:rFonts w:ascii="Times New Roman"/>
          <w:b w:val="false"/>
          <w:i w:val="false"/>
          <w:color w:val="000000"/>
          <w:sz w:val="28"/>
        </w:rPr>
        <w:t>
      12) ТҚ желілік/сыртқы желілік станцияларымен өзара іс-қимыл тәртібі, егер мұндайлар болса.</w:t>
      </w:r>
      <w:r>
        <w:br/>
      </w:r>
      <w:r>
        <w:rPr>
          <w:rFonts w:ascii="Times New Roman"/>
          <w:b w:val="false"/>
          <w:i w:val="false"/>
          <w:color w:val="000000"/>
          <w:sz w:val="28"/>
        </w:rPr>
        <w:t>
</w:t>
      </w:r>
      <w:r>
        <w:rPr>
          <w:rFonts w:ascii="Times New Roman"/>
          <w:b w:val="false"/>
          <w:i w:val="false"/>
          <w:color w:val="000000"/>
          <w:sz w:val="28"/>
        </w:rPr>
        <w:t>
      46. АТ ТҚ және Ж жөніндегі ұйымның қызметі туралы нұсқауға ұйымның ағымдағы жай-күйін көрсететін өзгерістер уақтылы енгізіліп тұрады. Қызмет туралы нұсқау және оған өзгерістер азаматтық авиация саласындағы уәкілетті органмен келісуге жатады.</w:t>
      </w:r>
    </w:p>
    <w:bookmarkEnd w:id="9"/>
    <w:p>
      <w:pPr>
        <w:spacing w:after="0"/>
        <w:ind w:left="0"/>
        <w:jc w:val="left"/>
      </w:pPr>
      <w:r>
        <w:rPr>
          <w:rFonts w:ascii="Times New Roman"/>
          <w:b/>
          <w:i w:val="false"/>
          <w:color w:val="000000"/>
        </w:rPr>
        <w:t xml:space="preserve"> 10. Метрологиялық қамтамасыз етуге қойылатын талаптар</w:t>
      </w:r>
    </w:p>
    <w:bookmarkStart w:name="z137" w:id="10"/>
    <w:p>
      <w:pPr>
        <w:spacing w:after="0"/>
        <w:ind w:left="0"/>
        <w:jc w:val="both"/>
      </w:pPr>
      <w:r>
        <w:rPr>
          <w:rFonts w:ascii="Times New Roman"/>
          <w:b w:val="false"/>
          <w:i w:val="false"/>
          <w:color w:val="000000"/>
          <w:sz w:val="28"/>
        </w:rPr>
        <w:t>
      47. Ұйым жөндеу өндірісін метрологиялық қамтамасыз етудің барлық бағыттары бойынша қызмет тәртібін айқындайтын нормативтік құжаттарды әзірлеуді қамтамасыз етеді. Жұмыстарды метрологиялық қамтамасыз ету Өлшем бірліктерінің қамтамасыз ету жүйесі стандарттарын сақтай отырып жүзеге асырылады және өзіне:</w:t>
      </w:r>
      <w:r>
        <w:br/>
      </w:r>
      <w:r>
        <w:rPr>
          <w:rFonts w:ascii="Times New Roman"/>
          <w:b w:val="false"/>
          <w:i w:val="false"/>
          <w:color w:val="000000"/>
          <w:sz w:val="28"/>
        </w:rPr>
        <w:t>
</w:t>
      </w:r>
      <w:r>
        <w:rPr>
          <w:rFonts w:ascii="Times New Roman"/>
          <w:b w:val="false"/>
          <w:i w:val="false"/>
          <w:color w:val="000000"/>
          <w:sz w:val="28"/>
        </w:rPr>
        <w:t>
      1) метрологиялық зертханалар мамандарын оқыту мен аттестаттауды;</w:t>
      </w:r>
      <w:r>
        <w:br/>
      </w:r>
      <w:r>
        <w:rPr>
          <w:rFonts w:ascii="Times New Roman"/>
          <w:b w:val="false"/>
          <w:i w:val="false"/>
          <w:color w:val="000000"/>
          <w:sz w:val="28"/>
        </w:rPr>
        <w:t>
</w:t>
      </w:r>
      <w:r>
        <w:rPr>
          <w:rFonts w:ascii="Times New Roman"/>
          <w:b w:val="false"/>
          <w:i w:val="false"/>
          <w:color w:val="000000"/>
          <w:sz w:val="28"/>
        </w:rPr>
        <w:t>
      2) өлшеу құралдарын тексеруді;</w:t>
      </w:r>
      <w:r>
        <w:br/>
      </w:r>
      <w:r>
        <w:rPr>
          <w:rFonts w:ascii="Times New Roman"/>
          <w:b w:val="false"/>
          <w:i w:val="false"/>
          <w:color w:val="000000"/>
          <w:sz w:val="28"/>
        </w:rPr>
        <w:t>
</w:t>
      </w:r>
      <w:r>
        <w:rPr>
          <w:rFonts w:ascii="Times New Roman"/>
          <w:b w:val="false"/>
          <w:i w:val="false"/>
          <w:color w:val="000000"/>
          <w:sz w:val="28"/>
        </w:rPr>
        <w:t>
      3) өлшеу құралдарын паспорттау мен метрологиялық аттестаттауды;</w:t>
      </w:r>
      <w:r>
        <w:br/>
      </w:r>
      <w:r>
        <w:rPr>
          <w:rFonts w:ascii="Times New Roman"/>
          <w:b w:val="false"/>
          <w:i w:val="false"/>
          <w:color w:val="000000"/>
          <w:sz w:val="28"/>
        </w:rPr>
        <w:t>
</w:t>
      </w:r>
      <w:r>
        <w:rPr>
          <w:rFonts w:ascii="Times New Roman"/>
          <w:b w:val="false"/>
          <w:i w:val="false"/>
          <w:color w:val="000000"/>
          <w:sz w:val="28"/>
        </w:rPr>
        <w:t>
      4) өлшеу құралдарының тіркелімін жүргізуді;</w:t>
      </w:r>
      <w:r>
        <w:br/>
      </w:r>
      <w:r>
        <w:rPr>
          <w:rFonts w:ascii="Times New Roman"/>
          <w:b w:val="false"/>
          <w:i w:val="false"/>
          <w:color w:val="000000"/>
          <w:sz w:val="28"/>
        </w:rPr>
        <w:t>
</w:t>
      </w:r>
      <w:r>
        <w:rPr>
          <w:rFonts w:ascii="Times New Roman"/>
          <w:b w:val="false"/>
          <w:i w:val="false"/>
          <w:color w:val="000000"/>
          <w:sz w:val="28"/>
        </w:rPr>
        <w:t>
      5) технологиялық және конструкторлық құжаттамаларға метрологиялық сараптаманы қамтиды.</w:t>
      </w:r>
      <w:r>
        <w:br/>
      </w:r>
      <w:r>
        <w:rPr>
          <w:rFonts w:ascii="Times New Roman"/>
          <w:b w:val="false"/>
          <w:i w:val="false"/>
          <w:color w:val="000000"/>
          <w:sz w:val="28"/>
        </w:rPr>
        <w:t>
</w:t>
      </w:r>
      <w:r>
        <w:rPr>
          <w:rFonts w:ascii="Times New Roman"/>
          <w:b w:val="false"/>
          <w:i w:val="false"/>
          <w:color w:val="000000"/>
          <w:sz w:val="28"/>
        </w:rPr>
        <w:t>
      48. Ұйым авиациялық техника бұйымдарының белгіленген талаптарға сәйкестігін қамтамасыз ету үшін қажетті мониторинг және өлшеу үшін құрылғыны орнатады.</w:t>
      </w:r>
      <w:r>
        <w:br/>
      </w:r>
      <w:r>
        <w:rPr>
          <w:rFonts w:ascii="Times New Roman"/>
          <w:b w:val="false"/>
          <w:i w:val="false"/>
          <w:color w:val="000000"/>
          <w:sz w:val="28"/>
        </w:rPr>
        <w:t>
</w:t>
      </w:r>
      <w:r>
        <w:rPr>
          <w:rFonts w:ascii="Times New Roman"/>
          <w:b w:val="false"/>
          <w:i w:val="false"/>
          <w:color w:val="000000"/>
          <w:sz w:val="28"/>
        </w:rPr>
        <w:t>
      49. Жабдық:</w:t>
      </w:r>
      <w:r>
        <w:br/>
      </w:r>
      <w:r>
        <w:rPr>
          <w:rFonts w:ascii="Times New Roman"/>
          <w:b w:val="false"/>
          <w:i w:val="false"/>
          <w:color w:val="000000"/>
          <w:sz w:val="28"/>
        </w:rPr>
        <w:t>
</w:t>
      </w:r>
      <w:r>
        <w:rPr>
          <w:rFonts w:ascii="Times New Roman"/>
          <w:b w:val="false"/>
          <w:i w:val="false"/>
          <w:color w:val="000000"/>
          <w:sz w:val="28"/>
        </w:rPr>
        <w:t>
      1) белгіленген кезеңде немесе оны халықаралық немесе ұлттық эталондармен салыстырғанда бірлік мөлшерлерін беретін үлгі эталондары бойынша қолданудан бұрын калибрленген немесе тексерілген болуға тиіс. Ондай эталондар болмаған жағдайда, калибрлену немесе тексеріс үшін пайдаланылатын база тіркелген болуы тиіс;</w:t>
      </w:r>
      <w:r>
        <w:br/>
      </w:r>
      <w:r>
        <w:rPr>
          <w:rFonts w:ascii="Times New Roman"/>
          <w:b w:val="false"/>
          <w:i w:val="false"/>
          <w:color w:val="000000"/>
          <w:sz w:val="28"/>
        </w:rPr>
        <w:t>
</w:t>
      </w:r>
      <w:r>
        <w:rPr>
          <w:rFonts w:ascii="Times New Roman"/>
          <w:b w:val="false"/>
          <w:i w:val="false"/>
          <w:color w:val="000000"/>
          <w:sz w:val="28"/>
        </w:rPr>
        <w:t>
      2) реттелген;</w:t>
      </w:r>
      <w:r>
        <w:br/>
      </w:r>
      <w:r>
        <w:rPr>
          <w:rFonts w:ascii="Times New Roman"/>
          <w:b w:val="false"/>
          <w:i w:val="false"/>
          <w:color w:val="000000"/>
          <w:sz w:val="28"/>
        </w:rPr>
        <w:t>
</w:t>
      </w:r>
      <w:r>
        <w:rPr>
          <w:rFonts w:ascii="Times New Roman"/>
          <w:b w:val="false"/>
          <w:i w:val="false"/>
          <w:color w:val="000000"/>
          <w:sz w:val="28"/>
        </w:rPr>
        <w:t>
      3) калибровка мәртебесін белгілеу мақсатында сәйкестендірілген;</w:t>
      </w:r>
      <w:r>
        <w:br/>
      </w:r>
      <w:r>
        <w:rPr>
          <w:rFonts w:ascii="Times New Roman"/>
          <w:b w:val="false"/>
          <w:i w:val="false"/>
          <w:color w:val="000000"/>
          <w:sz w:val="28"/>
        </w:rPr>
        <w:t>
</w:t>
      </w:r>
      <w:r>
        <w:rPr>
          <w:rFonts w:ascii="Times New Roman"/>
          <w:b w:val="false"/>
          <w:i w:val="false"/>
          <w:color w:val="000000"/>
          <w:sz w:val="28"/>
        </w:rPr>
        <w:t>
      4) өлшеу нәтижелерін жарамсыз етуі мүмкін реттелулерден қорғалған;</w:t>
      </w:r>
      <w:r>
        <w:br/>
      </w:r>
      <w:r>
        <w:rPr>
          <w:rFonts w:ascii="Times New Roman"/>
          <w:b w:val="false"/>
          <w:i w:val="false"/>
          <w:color w:val="000000"/>
          <w:sz w:val="28"/>
        </w:rPr>
        <w:t>
</w:t>
      </w:r>
      <w:r>
        <w:rPr>
          <w:rFonts w:ascii="Times New Roman"/>
          <w:b w:val="false"/>
          <w:i w:val="false"/>
          <w:color w:val="000000"/>
          <w:sz w:val="28"/>
        </w:rPr>
        <w:t>
      5) пайдалану, техникалық қызмет көрсету және сақтау барысында зақымданудан және жай-күйінің нашарлануынан қорғалған болуға тиіс.</w:t>
      </w:r>
      <w:r>
        <w:br/>
      </w:r>
      <w:r>
        <w:rPr>
          <w:rFonts w:ascii="Times New Roman"/>
          <w:b w:val="false"/>
          <w:i w:val="false"/>
          <w:color w:val="000000"/>
          <w:sz w:val="28"/>
        </w:rPr>
        <w:t>
</w:t>
      </w:r>
      <w:r>
        <w:rPr>
          <w:rFonts w:ascii="Times New Roman"/>
          <w:b w:val="false"/>
          <w:i w:val="false"/>
          <w:color w:val="000000"/>
          <w:sz w:val="28"/>
        </w:rPr>
        <w:t>
      50. Егер жабдықтың талаптарға сәйкес еместігі анықталған жағдайда, Ұйым өлшеудің алдыңғы нәтижелеріне бағалауды және тіркеуді жүргізеді.</w:t>
      </w:r>
      <w:r>
        <w:br/>
      </w:r>
      <w:r>
        <w:rPr>
          <w:rFonts w:ascii="Times New Roman"/>
          <w:b w:val="false"/>
          <w:i w:val="false"/>
          <w:color w:val="000000"/>
          <w:sz w:val="28"/>
        </w:rPr>
        <w:t>
</w:t>
      </w:r>
      <w:r>
        <w:rPr>
          <w:rFonts w:ascii="Times New Roman"/>
          <w:b w:val="false"/>
          <w:i w:val="false"/>
          <w:color w:val="000000"/>
          <w:sz w:val="28"/>
        </w:rPr>
        <w:t>
      51. Ұйым бұзылған және тексерілмеген өлшеу құралдарының  технологиялық процестерден уақтылы алуды қамтамасыз етеді, сондай-ақ техникалық өлшеу құралдарын салыстырып тексеру кестелерінің жай-күйі мен сақталуын бақылау үшін жауапты адамдарды тағайындайды.</w:t>
      </w:r>
    </w:p>
    <w:bookmarkEnd w:id="10"/>
    <w:p>
      <w:pPr>
        <w:spacing w:after="0"/>
        <w:ind w:left="0"/>
        <w:jc w:val="left"/>
      </w:pPr>
      <w:r>
        <w:rPr>
          <w:rFonts w:ascii="Times New Roman"/>
          <w:b/>
          <w:i w:val="false"/>
          <w:color w:val="000000"/>
        </w:rPr>
        <w:t xml:space="preserve"> 11.Авиациялық техниканы жөндеудің технологиялық</w:t>
      </w:r>
      <w:r>
        <w:br/>
      </w:r>
      <w:r>
        <w:rPr>
          <w:rFonts w:ascii="Times New Roman"/>
          <w:b/>
          <w:i w:val="false"/>
          <w:color w:val="000000"/>
        </w:rPr>
        <w:t>
процестеріне қойылатын талаптар</w:t>
      </w:r>
    </w:p>
    <w:bookmarkStart w:name="z152" w:id="11"/>
    <w:p>
      <w:pPr>
        <w:spacing w:after="0"/>
        <w:ind w:left="0"/>
        <w:jc w:val="both"/>
      </w:pPr>
      <w:r>
        <w:rPr>
          <w:rFonts w:ascii="Times New Roman"/>
          <w:b w:val="false"/>
          <w:i w:val="false"/>
          <w:color w:val="000000"/>
          <w:sz w:val="28"/>
        </w:rPr>
        <w:t>
      52. Ұйым бөлімшелерде нормативтік, ұйымдастырушылық-тәртіптік, техникалық және өндірістік-бақылау құжаттамаларын басқару бойынша рәсімдерді жоспарлауы және әзірлеуі қажет.</w:t>
      </w:r>
      <w:r>
        <w:br/>
      </w:r>
      <w:r>
        <w:rPr>
          <w:rFonts w:ascii="Times New Roman"/>
          <w:b w:val="false"/>
          <w:i w:val="false"/>
          <w:color w:val="000000"/>
          <w:sz w:val="28"/>
        </w:rPr>
        <w:t>
</w:t>
      </w:r>
      <w:r>
        <w:rPr>
          <w:rFonts w:ascii="Times New Roman"/>
          <w:b w:val="false"/>
          <w:i w:val="false"/>
          <w:color w:val="000000"/>
          <w:sz w:val="28"/>
        </w:rPr>
        <w:t>
      Бұйымдарды жөндеудің технологиялық процесін ұйымдастыру қолданыстағы стандарттың және нормативтік құжаттаманың талаптарына сәйкес жүзеге асырылады.</w:t>
      </w:r>
      <w:r>
        <w:br/>
      </w:r>
      <w:r>
        <w:rPr>
          <w:rFonts w:ascii="Times New Roman"/>
          <w:b w:val="false"/>
          <w:i w:val="false"/>
          <w:color w:val="000000"/>
          <w:sz w:val="28"/>
        </w:rPr>
        <w:t>
      53. Ұйымда жоспарланған жұмыстарды орындау үшін, оның ішінде ангарларды, цехтарды, қоймаларды, қызметтік және тұрмыстық бөлімшелерді, жөнделетін бұйымдарды, жөндеу құралдарын орналастыру үшін, сондай-ақ персоналды орналастыру үшін жеткілікті өндірістік алаңдар болуы қажет.</w:t>
      </w:r>
      <w:r>
        <w:br/>
      </w:r>
      <w:r>
        <w:rPr>
          <w:rFonts w:ascii="Times New Roman"/>
          <w:b w:val="false"/>
          <w:i w:val="false"/>
          <w:color w:val="000000"/>
          <w:sz w:val="28"/>
        </w:rPr>
        <w:t>
</w:t>
      </w:r>
      <w:r>
        <w:rPr>
          <w:rFonts w:ascii="Times New Roman"/>
          <w:b w:val="false"/>
          <w:i w:val="false"/>
          <w:color w:val="000000"/>
          <w:sz w:val="28"/>
        </w:rPr>
        <w:t>
      Бұл ретте өндірістік алаңдар:</w:t>
      </w:r>
      <w:r>
        <w:br/>
      </w:r>
      <w:r>
        <w:rPr>
          <w:rFonts w:ascii="Times New Roman"/>
          <w:b w:val="false"/>
          <w:i w:val="false"/>
          <w:color w:val="000000"/>
          <w:sz w:val="28"/>
        </w:rPr>
        <w:t>
</w:t>
      </w:r>
      <w:r>
        <w:rPr>
          <w:rFonts w:ascii="Times New Roman"/>
          <w:b w:val="false"/>
          <w:i w:val="false"/>
          <w:color w:val="000000"/>
          <w:sz w:val="28"/>
        </w:rPr>
        <w:t>
      1) көлемі, жоспарлануы, жарықпен қамтамасыз етілуі, температурасы, ылғалдылығы, тазалығы және басқа да параметрлері бойынша нормативтік құжаттама мен технологиялық құжаттаманың талаптарына сәйкес келеді;</w:t>
      </w:r>
      <w:r>
        <w:br/>
      </w:r>
      <w:r>
        <w:rPr>
          <w:rFonts w:ascii="Times New Roman"/>
          <w:b w:val="false"/>
          <w:i w:val="false"/>
          <w:color w:val="000000"/>
          <w:sz w:val="28"/>
        </w:rPr>
        <w:t>
</w:t>
      </w:r>
      <w:r>
        <w:rPr>
          <w:rFonts w:ascii="Times New Roman"/>
          <w:b w:val="false"/>
          <w:i w:val="false"/>
          <w:color w:val="000000"/>
          <w:sz w:val="28"/>
        </w:rPr>
        <w:t>
      2) жұмыстарды орындау үшін қажетті энергия көздерімен және коммуникациялармен (электр энергиясымен, сығылған ауамен, жылумен, сумен, жеделдеткішпен және басқалармен) жарақтандырылады;</w:t>
      </w:r>
      <w:r>
        <w:br/>
      </w:r>
      <w:r>
        <w:rPr>
          <w:rFonts w:ascii="Times New Roman"/>
          <w:b w:val="false"/>
          <w:i w:val="false"/>
          <w:color w:val="000000"/>
          <w:sz w:val="28"/>
        </w:rPr>
        <w:t>
</w:t>
      </w:r>
      <w:r>
        <w:rPr>
          <w:rFonts w:ascii="Times New Roman"/>
          <w:b w:val="false"/>
          <w:i w:val="false"/>
          <w:color w:val="000000"/>
          <w:sz w:val="28"/>
        </w:rPr>
        <w:t>
      3) жұмыс істеу аймақтарының қауіпсіздігін (бақылау жүйелерінің және өрттен, жарылстан, уытты әсерден және басқалардан қорғаудың болуы) қамтамасыз етеді.</w:t>
      </w:r>
      <w:r>
        <w:br/>
      </w:r>
      <w:r>
        <w:rPr>
          <w:rFonts w:ascii="Times New Roman"/>
          <w:b w:val="false"/>
          <w:i w:val="false"/>
          <w:color w:val="000000"/>
          <w:sz w:val="28"/>
        </w:rPr>
        <w:t>
</w:t>
      </w:r>
      <w:r>
        <w:rPr>
          <w:rFonts w:ascii="Times New Roman"/>
          <w:b w:val="false"/>
          <w:i w:val="false"/>
          <w:color w:val="000000"/>
          <w:sz w:val="28"/>
        </w:rPr>
        <w:t>
      Бұйымдарды жинау учаскелері қиқым, металл және абразивтік шаңдар мен басқа да кірлерді жасайтын кез келген механикалық өңдеу түрлері орындалатын жерлерден оқшауландырылады. Бұйымдарды тазалау, жуу, бояу учаскелері де басқа жұмыс орындарынан оқшауландырылады.</w:t>
      </w:r>
      <w:r>
        <w:br/>
      </w:r>
      <w:r>
        <w:rPr>
          <w:rFonts w:ascii="Times New Roman"/>
          <w:b w:val="false"/>
          <w:i w:val="false"/>
          <w:color w:val="000000"/>
          <w:sz w:val="28"/>
        </w:rPr>
        <w:t>
</w:t>
      </w:r>
      <w:r>
        <w:rPr>
          <w:rFonts w:ascii="Times New Roman"/>
          <w:b w:val="false"/>
          <w:i w:val="false"/>
          <w:color w:val="000000"/>
          <w:sz w:val="28"/>
        </w:rPr>
        <w:t>
      Жөндеу жұмыстарын өндірістік үй-жайлардан тысқары жерлерде орындау технологиялық құжаттамада айтылған, бірақ бұл ретте жұмыстарды температура, ылғалдылық, шаңдану және атмосфералық жауын-шашын бойынша қолайлы ауа-райы жағдайында ғана орындауға жол беріледі.</w:t>
      </w:r>
      <w:r>
        <w:br/>
      </w:r>
      <w:r>
        <w:rPr>
          <w:rFonts w:ascii="Times New Roman"/>
          <w:b w:val="false"/>
          <w:i w:val="false"/>
          <w:color w:val="000000"/>
          <w:sz w:val="28"/>
        </w:rPr>
        <w:t>
</w:t>
      </w:r>
      <w:r>
        <w:rPr>
          <w:rFonts w:ascii="Times New Roman"/>
          <w:b w:val="false"/>
          <w:i w:val="false"/>
          <w:color w:val="000000"/>
          <w:sz w:val="28"/>
        </w:rPr>
        <w:t>
      54. Материалдарды, бұйымдарды, құрал-саймандар мен жабдықтарды сақтау үшін қойма үй-жайларын қарастыру қажет. Сақтау жағдайы нормативтік құжаттаманың талаптарына жауап береді.</w:t>
      </w:r>
      <w:r>
        <w:br/>
      </w:r>
      <w:r>
        <w:rPr>
          <w:rFonts w:ascii="Times New Roman"/>
          <w:b w:val="false"/>
          <w:i w:val="false"/>
          <w:color w:val="000000"/>
          <w:sz w:val="28"/>
        </w:rPr>
        <w:t>
</w:t>
      </w:r>
      <w:r>
        <w:rPr>
          <w:rFonts w:ascii="Times New Roman"/>
          <w:b w:val="false"/>
          <w:i w:val="false"/>
          <w:color w:val="000000"/>
          <w:sz w:val="28"/>
        </w:rPr>
        <w:t>
      55. Ұйым қоршаған ортаны қорғау жөніндегі барлық талаптардың орындалуын қамтамасыз етеді. Персонал жұмыс істейтін қызметтік үй-жайларды жоспарлауды жүзеге асыру мен өндіріске басшылық ету, сапаны басқару, персоналды қолайсыз ауа-райынан және өндірістік факторлардан қорғау үшін, сондай-ақ құжаттаманы ресімдеу мен зерделеу үшін жобалау және жабдықтау қажет.</w:t>
      </w:r>
      <w:r>
        <w:br/>
      </w:r>
      <w:r>
        <w:rPr>
          <w:rFonts w:ascii="Times New Roman"/>
          <w:b w:val="false"/>
          <w:i w:val="false"/>
          <w:color w:val="000000"/>
          <w:sz w:val="28"/>
        </w:rPr>
        <w:t>
</w:t>
      </w:r>
      <w:r>
        <w:rPr>
          <w:rFonts w:ascii="Times New Roman"/>
          <w:b w:val="false"/>
          <w:i w:val="false"/>
          <w:color w:val="000000"/>
          <w:sz w:val="28"/>
        </w:rPr>
        <w:t>
      56. Ұйымда технологиялық құжаттаманың талаптарына сәйкес келетін (ұқсас немесе бірдей) жоспарланған жұмыстарды орындау үшін жөндеу құралдары болуы қажет.</w:t>
      </w:r>
      <w:r>
        <w:br/>
      </w:r>
      <w:r>
        <w:rPr>
          <w:rFonts w:ascii="Times New Roman"/>
          <w:b w:val="false"/>
          <w:i w:val="false"/>
          <w:color w:val="000000"/>
          <w:sz w:val="28"/>
        </w:rPr>
        <w:t>
</w:t>
      </w:r>
      <w:r>
        <w:rPr>
          <w:rFonts w:ascii="Times New Roman"/>
          <w:b w:val="false"/>
          <w:i w:val="false"/>
          <w:color w:val="000000"/>
          <w:sz w:val="28"/>
        </w:rPr>
        <w:t>
      Қолданылатын жөндеу құралдары сәйкестендірілген (таңбалау, паспорт беру) және Ұйымның тиісті бөлімшесі аттестаттаған.</w:t>
      </w:r>
      <w:r>
        <w:br/>
      </w:r>
      <w:r>
        <w:rPr>
          <w:rFonts w:ascii="Times New Roman"/>
          <w:b w:val="false"/>
          <w:i w:val="false"/>
          <w:color w:val="000000"/>
          <w:sz w:val="28"/>
        </w:rPr>
        <w:t>
</w:t>
      </w:r>
      <w:r>
        <w:rPr>
          <w:rFonts w:ascii="Times New Roman"/>
          <w:b w:val="false"/>
          <w:i w:val="false"/>
          <w:color w:val="000000"/>
          <w:sz w:val="28"/>
        </w:rPr>
        <w:t>
      Жөндеу құралдарын мерзімдік тексеруді, калибровкалауды, оларға қызмет көрсетуді, жөндеу мен сақтауды нормативтік құжаттаманың талаптарына сәйкес жүзеге асыру, сондай-ақ қойылған талаптарға сәйкес келмейтіндерін оқшаулау қажет.</w:t>
      </w:r>
    </w:p>
    <w:bookmarkEnd w:id="11"/>
    <w:p>
      <w:pPr>
        <w:spacing w:after="0"/>
        <w:ind w:left="0"/>
        <w:jc w:val="left"/>
      </w:pPr>
      <w:r>
        <w:rPr>
          <w:rFonts w:ascii="Times New Roman"/>
          <w:b/>
          <w:i w:val="false"/>
          <w:color w:val="000000"/>
        </w:rPr>
        <w:t xml:space="preserve"> 12. Бұзылмайтын бақылау</w:t>
      </w:r>
    </w:p>
    <w:bookmarkStart w:name="z165" w:id="12"/>
    <w:p>
      <w:pPr>
        <w:spacing w:after="0"/>
        <w:ind w:left="0"/>
        <w:jc w:val="both"/>
      </w:pPr>
      <w:r>
        <w:rPr>
          <w:rFonts w:ascii="Times New Roman"/>
          <w:b w:val="false"/>
          <w:i w:val="false"/>
          <w:color w:val="000000"/>
          <w:sz w:val="28"/>
        </w:rPr>
        <w:t>
      57. АТ ТҚ және Ж жөніндегі сертификатты алу үшін АТ ТҚ және Ж жөніндегі ұйым:</w:t>
      </w:r>
      <w:r>
        <w:br/>
      </w:r>
      <w:r>
        <w:rPr>
          <w:rFonts w:ascii="Times New Roman"/>
          <w:b w:val="false"/>
          <w:i w:val="false"/>
          <w:color w:val="000000"/>
          <w:sz w:val="28"/>
        </w:rPr>
        <w:t>
</w:t>
      </w:r>
      <w:r>
        <w:rPr>
          <w:rFonts w:ascii="Times New Roman"/>
          <w:b w:val="false"/>
          <w:i w:val="false"/>
          <w:color w:val="000000"/>
          <w:sz w:val="28"/>
        </w:rPr>
        <w:t>
      1) бұзылмайтын бақылау бөлімшелерінің қызметін бақылау рәсімдерін;</w:t>
      </w:r>
      <w:r>
        <w:br/>
      </w:r>
      <w:r>
        <w:rPr>
          <w:rFonts w:ascii="Times New Roman"/>
          <w:b w:val="false"/>
          <w:i w:val="false"/>
          <w:color w:val="000000"/>
          <w:sz w:val="28"/>
        </w:rPr>
        <w:t>
</w:t>
      </w:r>
      <w:r>
        <w:rPr>
          <w:rFonts w:ascii="Times New Roman"/>
          <w:b w:val="false"/>
          <w:i w:val="false"/>
          <w:color w:val="000000"/>
          <w:sz w:val="28"/>
        </w:rPr>
        <w:t>
      2) бұзылмайтын бақылаудың барлық қолданылатын әдістері үшін нормативтік құжаттарды;</w:t>
      </w:r>
      <w:r>
        <w:br/>
      </w:r>
      <w:r>
        <w:rPr>
          <w:rFonts w:ascii="Times New Roman"/>
          <w:b w:val="false"/>
          <w:i w:val="false"/>
          <w:color w:val="000000"/>
          <w:sz w:val="28"/>
        </w:rPr>
        <w:t>
</w:t>
      </w:r>
      <w:r>
        <w:rPr>
          <w:rFonts w:ascii="Times New Roman"/>
          <w:b w:val="false"/>
          <w:i w:val="false"/>
          <w:color w:val="000000"/>
          <w:sz w:val="28"/>
        </w:rPr>
        <w:t>
      3) құйын тәрізді ток, ультрадыбыстық, магнитті, капиллярлық бақылау үшін салалық бақылау және жұмыс үлгілерін қолдануды регламенттейтін рәсімдерді;</w:t>
      </w:r>
      <w:r>
        <w:br/>
      </w:r>
      <w:r>
        <w:rPr>
          <w:rFonts w:ascii="Times New Roman"/>
          <w:b w:val="false"/>
          <w:i w:val="false"/>
          <w:color w:val="000000"/>
          <w:sz w:val="28"/>
        </w:rPr>
        <w:t>
</w:t>
      </w:r>
      <w:r>
        <w:rPr>
          <w:rFonts w:ascii="Times New Roman"/>
          <w:b w:val="false"/>
          <w:i w:val="false"/>
          <w:color w:val="000000"/>
          <w:sz w:val="28"/>
        </w:rPr>
        <w:t>
      4) бұзылмайтын бақылаудың технологиялық процестеріне технологиялық нұсқаулықтарды;</w:t>
      </w:r>
      <w:r>
        <w:br/>
      </w:r>
      <w:r>
        <w:rPr>
          <w:rFonts w:ascii="Times New Roman"/>
          <w:b w:val="false"/>
          <w:i w:val="false"/>
          <w:color w:val="000000"/>
          <w:sz w:val="28"/>
        </w:rPr>
        <w:t>
</w:t>
      </w:r>
      <w:r>
        <w:rPr>
          <w:rFonts w:ascii="Times New Roman"/>
          <w:b w:val="false"/>
          <w:i w:val="false"/>
          <w:color w:val="000000"/>
          <w:sz w:val="28"/>
        </w:rPr>
        <w:t>
      5) жөнделіп жатқан авиациялық техниканың бұғаулары мен бөлшектерінің бұзылмайтын бақылау нәтижелерін ресімдеу және шешімін  қабылдау жөніндегі, өндірістік-бақылау құжаттамасына бақылау нәтижелерін тіркеу жөніндегі рәсімдерді әзірлейді.</w:t>
      </w:r>
      <w:r>
        <w:br/>
      </w:r>
      <w:r>
        <w:rPr>
          <w:rFonts w:ascii="Times New Roman"/>
          <w:b w:val="false"/>
          <w:i w:val="false"/>
          <w:color w:val="000000"/>
          <w:sz w:val="28"/>
        </w:rPr>
        <w:t>
</w:t>
      </w:r>
      <w:r>
        <w:rPr>
          <w:rFonts w:ascii="Times New Roman"/>
          <w:b w:val="false"/>
          <w:i w:val="false"/>
          <w:color w:val="000000"/>
          <w:sz w:val="28"/>
        </w:rPr>
        <w:t>
      58. Бұзылмайтын бақылау кезінде қолданылатын жабдық өлшемнің дәлдігіне кепілдік беру үшін мерзімді метрологиялық салыстырып тексеруден және калибрлеуден өтеді.</w:t>
      </w:r>
      <w:r>
        <w:br/>
      </w:r>
      <w:r>
        <w:rPr>
          <w:rFonts w:ascii="Times New Roman"/>
          <w:b w:val="false"/>
          <w:i w:val="false"/>
          <w:color w:val="000000"/>
          <w:sz w:val="28"/>
        </w:rPr>
        <w:t>
</w:t>
      </w:r>
      <w:r>
        <w:rPr>
          <w:rFonts w:ascii="Times New Roman"/>
          <w:b w:val="false"/>
          <w:i w:val="false"/>
          <w:color w:val="000000"/>
          <w:sz w:val="28"/>
        </w:rPr>
        <w:t>
      59. Бұзылмайтын бақылау орындалатын жұмыс орны бұзылмайтын бақылау жөніндегі технологиялық құжаттамамен қамтамасыз етілген және жабдықты баптау үшін эталондармен жарақтандырылған.</w:t>
      </w:r>
      <w:r>
        <w:br/>
      </w:r>
      <w:r>
        <w:rPr>
          <w:rFonts w:ascii="Times New Roman"/>
          <w:b w:val="false"/>
          <w:i w:val="false"/>
          <w:color w:val="000000"/>
          <w:sz w:val="28"/>
        </w:rPr>
        <w:t>
</w:t>
      </w:r>
      <w:r>
        <w:rPr>
          <w:rFonts w:ascii="Times New Roman"/>
          <w:b w:val="false"/>
          <w:i w:val="false"/>
          <w:color w:val="000000"/>
          <w:sz w:val="28"/>
        </w:rPr>
        <w:t>
      60. Ұйымда бұзылмайтын бақылауды жүргізу үшін жеке үй-жайлар, зертханалар немесе арнайы жабдықталған жұмыс орындары, сондай-ақ құйын тәрізді ток, ультрадыбыстық, магнитті ұнтақты, капиллярлық бақылау әдістері кезінде қолданылатын салалық стандартты үлгілердің жеткілікті саны болады.</w:t>
      </w:r>
    </w:p>
    <w:bookmarkEnd w:id="12"/>
    <w:p>
      <w:pPr>
        <w:spacing w:after="0"/>
        <w:ind w:left="0"/>
        <w:jc w:val="left"/>
      </w:pPr>
      <w:r>
        <w:rPr>
          <w:rFonts w:ascii="Times New Roman"/>
          <w:b/>
          <w:i w:val="false"/>
          <w:color w:val="000000"/>
        </w:rPr>
        <w:t xml:space="preserve"> 13. Жөндеу процесінде әуе кемесі мен компоненттерге техникалық қызмет көрсетуге қойылатын талаптар</w:t>
      </w:r>
    </w:p>
    <w:p>
      <w:pPr>
        <w:spacing w:after="0"/>
        <w:ind w:left="0"/>
        <w:jc w:val="both"/>
      </w:pPr>
      <w:r>
        <w:rPr>
          <w:rFonts w:ascii="Times New Roman"/>
          <w:b w:val="false"/>
          <w:i w:val="false"/>
          <w:color w:val="000000"/>
          <w:sz w:val="28"/>
        </w:rPr>
        <w:t>      61. АТ ТҚ және Ж жөніндегі сертификатты алу үшін АТ ТҚ және Ж жөніндегі ұйым:</w:t>
      </w:r>
      <w:r>
        <w:br/>
      </w:r>
      <w:r>
        <w:rPr>
          <w:rFonts w:ascii="Times New Roman"/>
          <w:b w:val="false"/>
          <w:i w:val="false"/>
          <w:color w:val="000000"/>
          <w:sz w:val="28"/>
        </w:rPr>
        <w:t>
      1) пайдалану құжаттамасына өзгерістер енгізу бойынша;</w:t>
      </w:r>
      <w:r>
        <w:br/>
      </w:r>
      <w:r>
        <w:rPr>
          <w:rFonts w:ascii="Times New Roman"/>
          <w:b w:val="false"/>
          <w:i w:val="false"/>
          <w:color w:val="000000"/>
          <w:sz w:val="28"/>
        </w:rPr>
        <w:t>
      2) инженерлік-техникалық персонал үшін рұқсаттарды ресімдеу бойынша;</w:t>
      </w:r>
      <w:r>
        <w:br/>
      </w:r>
      <w:r>
        <w:rPr>
          <w:rFonts w:ascii="Times New Roman"/>
          <w:b w:val="false"/>
          <w:i w:val="false"/>
          <w:color w:val="000000"/>
          <w:sz w:val="28"/>
        </w:rPr>
        <w:t>
      3) әуе кемесіне техникалық қызмет көрсету түрлерін орындауды ұйымдастыру бойынша;</w:t>
      </w:r>
      <w:r>
        <w:br/>
      </w:r>
      <w:r>
        <w:rPr>
          <w:rFonts w:ascii="Times New Roman"/>
          <w:b w:val="false"/>
          <w:i w:val="false"/>
          <w:color w:val="000000"/>
          <w:sz w:val="28"/>
        </w:rPr>
        <w:t>
      4) әуе кемелеріне техникалық қызмет көрсетудің жалпы түрлерін, сақтау кезінде жедел, маусымдық, техникалық қызмет көрсету және техникалық қызмет көрсетудің айрықша түрлерін орындауды ұйымдастыру бойынша жөндеу процесінде әуе кемелеріне және құрамдас бөліктеріне техникалық қызмет көрсетуді орындау рәсімдерін әзірлейді.</w:t>
      </w:r>
      <w:r>
        <w:br/>
      </w:r>
      <w:r>
        <w:rPr>
          <w:rFonts w:ascii="Times New Roman"/>
          <w:b w:val="false"/>
          <w:i w:val="false"/>
          <w:color w:val="000000"/>
          <w:sz w:val="28"/>
        </w:rPr>
        <w:t>
      62. Ұйымда әуе кемелеріне Техникалық пайдалану туралы басшылық талаптарына сәйкес техникалық қызмет көрсетуді жүргізу үшін құралдар болады, ол жауапты лауазымды тұлғалардың техникалық қызмет көрсету нәтижелерін орындау және ресімдеу сапасын бақылауды қамтамасыз етеді.</w:t>
      </w:r>
      <w:r>
        <w:br/>
      </w:r>
      <w:r>
        <w:rPr>
          <w:rFonts w:ascii="Times New Roman"/>
          <w:b w:val="false"/>
          <w:i w:val="false"/>
          <w:color w:val="000000"/>
          <w:sz w:val="28"/>
        </w:rPr>
        <w:t>
      63. Ұйым тиісті Сертификат болған жағдайда әуе кемелеріне мерзімді техникалық қызмет көрсетуді орындайды.</w:t>
      </w:r>
    </w:p>
    <w:p>
      <w:pPr>
        <w:spacing w:after="0"/>
        <w:ind w:left="0"/>
        <w:jc w:val="left"/>
      </w:pPr>
      <w:r>
        <w:rPr>
          <w:rFonts w:ascii="Times New Roman"/>
          <w:b/>
          <w:i w:val="false"/>
          <w:color w:val="000000"/>
        </w:rPr>
        <w:t xml:space="preserve"> 14. Істен шыққан бұйымдар бойынша ақпарат жүйесі</w:t>
      </w:r>
      <w:r>
        <w:br/>
      </w:r>
      <w:r>
        <w:rPr>
          <w:rFonts w:ascii="Times New Roman"/>
          <w:b/>
          <w:i w:val="false"/>
          <w:color w:val="000000"/>
        </w:rPr>
        <w:t>
мен шаралар қабылдау</w:t>
      </w:r>
    </w:p>
    <w:bookmarkStart w:name="z174" w:id="13"/>
    <w:p>
      <w:pPr>
        <w:spacing w:after="0"/>
        <w:ind w:left="0"/>
        <w:jc w:val="both"/>
      </w:pPr>
      <w:r>
        <w:rPr>
          <w:rFonts w:ascii="Times New Roman"/>
          <w:b w:val="false"/>
          <w:i w:val="false"/>
          <w:color w:val="000000"/>
          <w:sz w:val="28"/>
        </w:rPr>
        <w:t>
      64. Ұйым қауіпті істен шығулар туралы есептерді әзірлейді:</w:t>
      </w:r>
      <w:r>
        <w:br/>
      </w:r>
      <w:r>
        <w:rPr>
          <w:rFonts w:ascii="Times New Roman"/>
          <w:b w:val="false"/>
          <w:i w:val="false"/>
          <w:color w:val="000000"/>
          <w:sz w:val="28"/>
        </w:rPr>
        <w:t>
</w:t>
      </w:r>
      <w:r>
        <w:rPr>
          <w:rFonts w:ascii="Times New Roman"/>
          <w:b w:val="false"/>
          <w:i w:val="false"/>
          <w:color w:val="000000"/>
          <w:sz w:val="28"/>
        </w:rPr>
        <w:t>
      1) ұшу жарамдылығына байланысты барлық анықталған қауіпті істен  шығулар (ақаулар) туралы ақпаратты жинау, есепке алу және уәкілетті органның назарына жеткізу тәртібін әзірлейді.</w:t>
      </w:r>
      <w:r>
        <w:br/>
      </w:r>
      <w:r>
        <w:rPr>
          <w:rFonts w:ascii="Times New Roman"/>
          <w:b w:val="false"/>
          <w:i w:val="false"/>
          <w:color w:val="000000"/>
          <w:sz w:val="28"/>
        </w:rPr>
        <w:t>
</w:t>
      </w:r>
      <w:r>
        <w:rPr>
          <w:rFonts w:ascii="Times New Roman"/>
          <w:b w:val="false"/>
          <w:i w:val="false"/>
          <w:color w:val="000000"/>
          <w:sz w:val="28"/>
        </w:rPr>
        <w:t>
      2) пайдаланудан істен шығуларды (ақауларды) жедел жою жөнінде шаралар қабылдау тәртібін анықтайды;</w:t>
      </w:r>
      <w:r>
        <w:br/>
      </w:r>
      <w:r>
        <w:rPr>
          <w:rFonts w:ascii="Times New Roman"/>
          <w:b w:val="false"/>
          <w:i w:val="false"/>
          <w:color w:val="000000"/>
          <w:sz w:val="28"/>
        </w:rPr>
        <w:t>
</w:t>
      </w:r>
      <w:r>
        <w:rPr>
          <w:rFonts w:ascii="Times New Roman"/>
          <w:b w:val="false"/>
          <w:i w:val="false"/>
          <w:color w:val="000000"/>
          <w:sz w:val="28"/>
        </w:rPr>
        <w:t>
      3) авиациялық жағдайлар мен оқиғаларға қызметтік тергеу жүргізу  жөніндегі талаптарды анықтайтын нормативтік-техникалық құжаттардың болуын қамтамасыз етеді.</w:t>
      </w:r>
      <w:r>
        <w:br/>
      </w:r>
      <w:r>
        <w:rPr>
          <w:rFonts w:ascii="Times New Roman"/>
          <w:b w:val="false"/>
          <w:i w:val="false"/>
          <w:color w:val="000000"/>
          <w:sz w:val="28"/>
        </w:rPr>
        <w:t>
</w:t>
      </w:r>
      <w:r>
        <w:rPr>
          <w:rFonts w:ascii="Times New Roman"/>
          <w:b w:val="false"/>
          <w:i w:val="false"/>
          <w:color w:val="000000"/>
          <w:sz w:val="28"/>
        </w:rPr>
        <w:t>
      65. Ұйымда:</w:t>
      </w:r>
      <w:r>
        <w:br/>
      </w:r>
      <w:r>
        <w:rPr>
          <w:rFonts w:ascii="Times New Roman"/>
          <w:b w:val="false"/>
          <w:i w:val="false"/>
          <w:color w:val="000000"/>
          <w:sz w:val="28"/>
        </w:rPr>
        <w:t>
</w:t>
      </w:r>
      <w:r>
        <w:rPr>
          <w:rFonts w:ascii="Times New Roman"/>
          <w:b w:val="false"/>
          <w:i w:val="false"/>
          <w:color w:val="000000"/>
          <w:sz w:val="28"/>
        </w:rPr>
        <w:t>
      1) жөндеу және бұйымдарды жөндеуден кейін пайдалану процесінде анықталған істен шығулар (ақаулар) бойынша ақпараттарды жинау, есепке алу мен талдау және ақпаратты тікелей орындаушылар мен қызметтерге жеткізу жүйесі;</w:t>
      </w:r>
      <w:r>
        <w:br/>
      </w:r>
      <w:r>
        <w:rPr>
          <w:rFonts w:ascii="Times New Roman"/>
          <w:b w:val="false"/>
          <w:i w:val="false"/>
          <w:color w:val="000000"/>
          <w:sz w:val="28"/>
        </w:rPr>
        <w:t>
</w:t>
      </w:r>
      <w:r>
        <w:rPr>
          <w:rFonts w:ascii="Times New Roman"/>
          <w:b w:val="false"/>
          <w:i w:val="false"/>
          <w:color w:val="000000"/>
          <w:sz w:val="28"/>
        </w:rPr>
        <w:t>
      2) жауапты бөлімшелер мен лауазымды тұлғаларды анықтай отырып, бұйымдардың ақауларына қызметтік тергеу жүргізу және себептерін белгілеу жүйесі бар;</w:t>
      </w:r>
      <w:r>
        <w:br/>
      </w:r>
      <w:r>
        <w:rPr>
          <w:rFonts w:ascii="Times New Roman"/>
          <w:b w:val="false"/>
          <w:i w:val="false"/>
          <w:color w:val="000000"/>
          <w:sz w:val="28"/>
        </w:rPr>
        <w:t>
</w:t>
      </w:r>
      <w:r>
        <w:rPr>
          <w:rFonts w:ascii="Times New Roman"/>
          <w:b w:val="false"/>
          <w:i w:val="false"/>
          <w:color w:val="000000"/>
          <w:sz w:val="28"/>
        </w:rPr>
        <w:t>
      3) бұйымдарға зерттеу жүргізу кезінде Жасаушымен, Әзірлеушімен және ғылыми-зерттеу ииституттарымен өзара іс-қимыл қамтамасыз етілді.</w:t>
      </w:r>
      <w:r>
        <w:br/>
      </w:r>
      <w:r>
        <w:rPr>
          <w:rFonts w:ascii="Times New Roman"/>
          <w:b w:val="false"/>
          <w:i w:val="false"/>
          <w:color w:val="000000"/>
          <w:sz w:val="28"/>
        </w:rPr>
        <w:t>
</w:t>
      </w:r>
      <w:r>
        <w:rPr>
          <w:rFonts w:ascii="Times New Roman"/>
          <w:b w:val="false"/>
          <w:i w:val="false"/>
          <w:color w:val="000000"/>
          <w:sz w:val="28"/>
        </w:rPr>
        <w:t>
      66. Ұйым жөнделіп жатқан авиатехниканың істен шығуын болдырмау жөнінде алдын алу шараларын жасайды және жөнделіп жатқан бұйымдардың істен шығуын ескерту мен түзететін және алдын алатын іс-қимылдарды іске асыру тәртібін регламенттейтін рәсімдерді әзірлейді.</w:t>
      </w:r>
    </w:p>
    <w:bookmarkEnd w:id="13"/>
    <w:p>
      <w:pPr>
        <w:spacing w:after="0"/>
        <w:ind w:left="0"/>
        <w:jc w:val="left"/>
      </w:pPr>
      <w:r>
        <w:rPr>
          <w:rFonts w:ascii="Times New Roman"/>
          <w:b/>
          <w:i w:val="false"/>
          <w:color w:val="000000"/>
        </w:rPr>
        <w:t xml:space="preserve"> 15. Ұшуға жарамдылықты бағалау және ресімдеу.</w:t>
      </w:r>
      <w:r>
        <w:br/>
      </w:r>
      <w:r>
        <w:rPr>
          <w:rFonts w:ascii="Times New Roman"/>
          <w:b/>
          <w:i w:val="false"/>
          <w:color w:val="000000"/>
        </w:rPr>
        <w:t>
Бұйымды пайдалануға қайтару</w:t>
      </w:r>
    </w:p>
    <w:bookmarkStart w:name="z183" w:id="14"/>
    <w:p>
      <w:pPr>
        <w:spacing w:after="0"/>
        <w:ind w:left="0"/>
        <w:jc w:val="both"/>
      </w:pPr>
      <w:r>
        <w:rPr>
          <w:rFonts w:ascii="Times New Roman"/>
          <w:b w:val="false"/>
          <w:i w:val="false"/>
          <w:color w:val="000000"/>
          <w:sz w:val="28"/>
        </w:rPr>
        <w:t>
      67. Ұйым бұйымның ұшу жарамдылығын қорытынды бағалау және ұйымды пайдалануға қайтару мен ұшуға жарамдылық нормативтік құжаттарға сәйкестігін бақылау туралы шешім қабылдау рәсімдерін әзірлейді.</w:t>
      </w:r>
      <w:r>
        <w:br/>
      </w:r>
      <w:r>
        <w:rPr>
          <w:rFonts w:ascii="Times New Roman"/>
          <w:b w:val="false"/>
          <w:i w:val="false"/>
          <w:color w:val="000000"/>
          <w:sz w:val="28"/>
        </w:rPr>
        <w:t>
</w:t>
      </w:r>
      <w:r>
        <w:rPr>
          <w:rFonts w:ascii="Times New Roman"/>
          <w:b w:val="false"/>
          <w:i w:val="false"/>
          <w:color w:val="000000"/>
          <w:sz w:val="28"/>
        </w:rPr>
        <w:t>
      68. Жөндеуден (түрлендіруден) өткен бұйымдардың ұшуға жарамдылық олардың формулярларындағы (паспорттарындағы) жазбалармен мыналарды:</w:t>
      </w:r>
      <w:r>
        <w:br/>
      </w:r>
      <w:r>
        <w:rPr>
          <w:rFonts w:ascii="Times New Roman"/>
          <w:b w:val="false"/>
          <w:i w:val="false"/>
          <w:color w:val="000000"/>
          <w:sz w:val="28"/>
        </w:rPr>
        <w:t>
</w:t>
      </w:r>
      <w:r>
        <w:rPr>
          <w:rFonts w:ascii="Times New Roman"/>
          <w:b w:val="false"/>
          <w:i w:val="false"/>
          <w:color w:val="000000"/>
          <w:sz w:val="28"/>
        </w:rPr>
        <w:t>
      1) қолданыстағы технологиялық құжаттамаға сәйкес орындалған жұмыстарды;</w:t>
      </w:r>
      <w:r>
        <w:br/>
      </w:r>
      <w:r>
        <w:rPr>
          <w:rFonts w:ascii="Times New Roman"/>
          <w:b w:val="false"/>
          <w:i w:val="false"/>
          <w:color w:val="000000"/>
          <w:sz w:val="28"/>
        </w:rPr>
        <w:t>
</w:t>
      </w:r>
      <w:r>
        <w:rPr>
          <w:rFonts w:ascii="Times New Roman"/>
          <w:b w:val="false"/>
          <w:i w:val="false"/>
          <w:color w:val="000000"/>
          <w:sz w:val="28"/>
        </w:rPr>
        <w:t>
      2) пайдалануға уәкілетті тұлғалар қол қойған бұйымның ұшу жарамдылығы бойынша орындалған түрлендірулер мен іс-шаралар;</w:t>
      </w:r>
      <w:r>
        <w:br/>
      </w:r>
      <w:r>
        <w:rPr>
          <w:rFonts w:ascii="Times New Roman"/>
          <w:b w:val="false"/>
          <w:i w:val="false"/>
          <w:color w:val="000000"/>
          <w:sz w:val="28"/>
        </w:rPr>
        <w:t>
</w:t>
      </w:r>
      <w:r>
        <w:rPr>
          <w:rFonts w:ascii="Times New Roman"/>
          <w:b w:val="false"/>
          <w:i w:val="false"/>
          <w:color w:val="000000"/>
          <w:sz w:val="28"/>
        </w:rPr>
        <w:t>
      3) белгіленген аралық жөндеу және кепілдік ресурстар мен қызмет мерзімдері;</w:t>
      </w:r>
      <w:r>
        <w:br/>
      </w:r>
      <w:r>
        <w:rPr>
          <w:rFonts w:ascii="Times New Roman"/>
          <w:b w:val="false"/>
          <w:i w:val="false"/>
          <w:color w:val="000000"/>
          <w:sz w:val="28"/>
        </w:rPr>
        <w:t>
</w:t>
      </w:r>
      <w:r>
        <w:rPr>
          <w:rFonts w:ascii="Times New Roman"/>
          <w:b w:val="false"/>
          <w:i w:val="false"/>
          <w:color w:val="000000"/>
          <w:sz w:val="28"/>
        </w:rPr>
        <w:t>
      4) бұйымның жиынтықтылығы;</w:t>
      </w:r>
      <w:r>
        <w:br/>
      </w:r>
      <w:r>
        <w:rPr>
          <w:rFonts w:ascii="Times New Roman"/>
          <w:b w:val="false"/>
          <w:i w:val="false"/>
          <w:color w:val="000000"/>
          <w:sz w:val="28"/>
        </w:rPr>
        <w:t>
</w:t>
      </w:r>
      <w:r>
        <w:rPr>
          <w:rFonts w:ascii="Times New Roman"/>
          <w:b w:val="false"/>
          <w:i w:val="false"/>
          <w:color w:val="000000"/>
          <w:sz w:val="28"/>
        </w:rPr>
        <w:t>
      5) бұйымның массасы мен орнықтылығы (әуе кемелері үшін) және басқа да ерекшеліктері көрсетіліп расталады.</w:t>
      </w:r>
      <w:r>
        <w:br/>
      </w:r>
      <w:r>
        <w:rPr>
          <w:rFonts w:ascii="Times New Roman"/>
          <w:b w:val="false"/>
          <w:i w:val="false"/>
          <w:color w:val="000000"/>
          <w:sz w:val="28"/>
        </w:rPr>
        <w:t>
</w:t>
      </w:r>
      <w:r>
        <w:rPr>
          <w:rFonts w:ascii="Times New Roman"/>
          <w:b w:val="false"/>
          <w:i w:val="false"/>
          <w:color w:val="000000"/>
          <w:sz w:val="28"/>
        </w:rPr>
        <w:t xml:space="preserve">
      69. Ұйым белгіленген тәртіппен бұйымдарды жөндегеннен кейін пайдалану процесінде пайда болатын істен шығуларды жоюды жүзеге асырады және жөндеуден өткен авиатехниканы пайдалануға қайтару рәсімдерін әзірлейді.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