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522f" w14:textId="1035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29 сәуірдегі № 455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әлеуметтік қамсыздандыру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 ақпанда «Егемен Қазақстан» және 2011 жылғы 29 қаңтарда «Казахстанская правда» газеттерінде жарияланған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2011 жылғы 25 ақпанда «Егемен Қазақстан» және 2011 жылғы 23 ақпанда «Казахстанская правда» газеттерінде жарияланған «Қазақстан Республикасының кейбір заңнамалық актілеріне ғылым мәселелері бойынша өзгерістер мен толықтырулар енгізу туралы» 2011 жылғы 18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581-баптың 1) тармақшасы «жинақтаушы зейнетақы қорларының зейнетақы активтерін,» деген сөздерден кейін «Мемлекеттік әлеуметтік сақтандыру қорының активтерін,» деген сөздермен толықтырылсын;</w:t>
      </w:r>
      <w:r>
        <w:br/>
      </w:r>
      <w:r>
        <w:rPr>
          <w:rFonts w:ascii="Times New Roman"/>
          <w:b w:val="false"/>
          <w:i w:val="false"/>
          <w:color w:val="000000"/>
          <w:sz w:val="28"/>
        </w:rPr>
        <w:t>
      2) 615-баптың 1) тармақшасының екінші бөлігіндегі «зейнетақымен қамсыздандыру» деген сөздерден кейін «, міндетті әлеуметтік сақтандыру» деген сөздермен толықтырылсын.</w:t>
      </w:r>
      <w:r>
        <w:br/>
      </w:r>
      <w:r>
        <w:rPr>
          <w:rFonts w:ascii="Times New Roman"/>
          <w:b w:val="false"/>
          <w:i w:val="false"/>
          <w:color w:val="000000"/>
          <w:sz w:val="28"/>
        </w:rPr>
        <w:t xml:space="preserve">
      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114-құжат, 123-құжат; 2009 ж., № 17, 81-құжат; № 19, 88-құжат; № 23, 111-құжат; 2010 ж., № 5, 23-құжат; № 7, 28-құжат; № 15, 71-құжат; № 24, 140-құжат; 2011 ж., № 1, 3-құжат):</w:t>
      </w:r>
      <w:r>
        <w:br/>
      </w:r>
      <w:r>
        <w:rPr>
          <w:rFonts w:ascii="Times New Roman"/>
          <w:b w:val="false"/>
          <w:i w:val="false"/>
          <w:color w:val="000000"/>
          <w:sz w:val="28"/>
        </w:rPr>
        <w:t>
      1) 1-бапта:</w:t>
      </w:r>
      <w:r>
        <w:br/>
      </w:r>
      <w:r>
        <w:rPr>
          <w:rFonts w:ascii="Times New Roman"/>
          <w:b w:val="false"/>
          <w:i w:val="false"/>
          <w:color w:val="000000"/>
          <w:sz w:val="28"/>
        </w:rPr>
        <w:t>
      15) тармақшадағы «Қазақстан Республикасының Үкіметі белгілейтін» деген сөздер алып тасталсын;</w:t>
      </w:r>
      <w:r>
        <w:br/>
      </w:r>
      <w:r>
        <w:rPr>
          <w:rFonts w:ascii="Times New Roman"/>
          <w:b w:val="false"/>
          <w:i w:val="false"/>
          <w:color w:val="000000"/>
          <w:sz w:val="28"/>
        </w:rPr>
        <w:t>
      мынадай мазмұндағы 38-1) тармақшамен толықтырылсын:</w:t>
      </w:r>
      <w:r>
        <w:br/>
      </w:r>
      <w:r>
        <w:rPr>
          <w:rFonts w:ascii="Times New Roman"/>
          <w:b w:val="false"/>
          <w:i w:val="false"/>
          <w:color w:val="000000"/>
          <w:sz w:val="28"/>
        </w:rPr>
        <w:t>
      «38-1) міндетті зейнетақы жарналары бойынша берешек - есептелген, ұстап қалған (есептеп қосылған) және жинақтаушы зейнетақы қорларына аударылмаған міндетті зейнетақы жарналары;»;</w:t>
      </w:r>
      <w:r>
        <w:br/>
      </w:r>
      <w:r>
        <w:rPr>
          <w:rFonts w:ascii="Times New Roman"/>
          <w:b w:val="false"/>
          <w:i w:val="false"/>
          <w:color w:val="000000"/>
          <w:sz w:val="28"/>
        </w:rPr>
        <w:t>
      2) 5-баптың 2, 3-тармақтарындағы «Қазақстан Республикасының Үкіметі айқындайтын тәртіппен», «Қазақстан Республикасының Үкіметі белгілеген тәртіппен» деген сөздер алып тасталсын;</w:t>
      </w:r>
      <w:r>
        <w:br/>
      </w: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«6-1-бап. Қазақстан Республикасы Үкіметінің зейнетақымен</w:t>
      </w:r>
      <w:r>
        <w:br/>
      </w:r>
      <w:r>
        <w:rPr>
          <w:rFonts w:ascii="Times New Roman"/>
          <w:b w:val="false"/>
          <w:i w:val="false"/>
          <w:color w:val="000000"/>
          <w:sz w:val="28"/>
        </w:rPr>
        <w:t>
                қамсыздандыру саласындағы құзыреті</w:t>
      </w:r>
      <w:r>
        <w:br/>
      </w:r>
      <w:r>
        <w:rPr>
          <w:rFonts w:ascii="Times New Roman"/>
          <w:b w:val="false"/>
          <w:i w:val="false"/>
          <w:color w:val="000000"/>
          <w:sz w:val="28"/>
        </w:rPr>
        <w:t>
      Қазақстан Республикасының Үкіметі зейнетақымен қамсыздандыру саласында:</w:t>
      </w:r>
      <w:r>
        <w:br/>
      </w:r>
      <w:r>
        <w:rPr>
          <w:rFonts w:ascii="Times New Roman"/>
          <w:b w:val="false"/>
          <w:i w:val="false"/>
          <w:color w:val="000000"/>
          <w:sz w:val="28"/>
        </w:rPr>
        <w:t>
      1) зейнетақымен қамсыздандыру саласындағы мемлекеттік саясатты іске асырудың негізгі бағыттарын әзірлейді;</w:t>
      </w:r>
      <w:r>
        <w:br/>
      </w:r>
      <w:r>
        <w:rPr>
          <w:rFonts w:ascii="Times New Roman"/>
          <w:b w:val="false"/>
          <w:i w:val="false"/>
          <w:color w:val="000000"/>
          <w:sz w:val="28"/>
        </w:rPr>
        <w:t>
      2) салымшылар өз қаражаты есебінен олардың пайдасына ерікті кәсіптік зейнетақы жарналарын жүзеге асыратын кәсіптердің тізбесін бекітеді;</w:t>
      </w:r>
      <w:r>
        <w:br/>
      </w:r>
      <w:r>
        <w:rPr>
          <w:rFonts w:ascii="Times New Roman"/>
          <w:b w:val="false"/>
          <w:i w:val="false"/>
          <w:color w:val="000000"/>
          <w:sz w:val="28"/>
        </w:rPr>
        <w:t>
      3) бюджет қаражаты есебінен мемлекеттік базалық зейнетақы төлемін төлеудің тәртібін айқындайды;</w:t>
      </w:r>
      <w:r>
        <w:br/>
      </w:r>
      <w:r>
        <w:rPr>
          <w:rFonts w:ascii="Times New Roman"/>
          <w:b w:val="false"/>
          <w:i w:val="false"/>
          <w:color w:val="000000"/>
          <w:sz w:val="28"/>
        </w:rPr>
        <w:t xml:space="preserve">
      4) Орталықтан төленетін зейнетақы төлемдері мөлшерінің жыл сайынғы арттырылуын бекітеді; </w:t>
      </w:r>
      <w:r>
        <w:br/>
      </w:r>
      <w:r>
        <w:rPr>
          <w:rFonts w:ascii="Times New Roman"/>
          <w:b w:val="false"/>
          <w:i w:val="false"/>
          <w:color w:val="000000"/>
          <w:sz w:val="28"/>
        </w:rPr>
        <w:t>
      5) орындалу уақыты денсаулық сақтау мекемелері медициналық қызметкерлерінің жекелеген санаттарының еңбек стажына зейнетақы тағайындау үшін бір жарым есе мөлшерде есептелетін жұмыстардың тізбесін бекітеді;</w:t>
      </w:r>
      <w:r>
        <w:br/>
      </w:r>
      <w:r>
        <w:rPr>
          <w:rFonts w:ascii="Times New Roman"/>
          <w:b w:val="false"/>
          <w:i w:val="false"/>
          <w:color w:val="000000"/>
          <w:sz w:val="28"/>
        </w:rPr>
        <w:t>
      6) толық маусым ішіндегі жұмысы зейнетақы тағайындау үшін стажға бір жұмыс жылы ретінде есептелетін өнеркәсіптің маусымдық салаларының тізімін бекітеді;</w:t>
      </w:r>
      <w:r>
        <w:br/>
      </w:r>
      <w:r>
        <w:rPr>
          <w:rFonts w:ascii="Times New Roman"/>
          <w:b w:val="false"/>
          <w:i w:val="false"/>
          <w:color w:val="000000"/>
          <w:sz w:val="28"/>
        </w:rPr>
        <w:t>
      7) Орталықтан төленетін зейнетақы төлемдерінің мөлшерін есептеу үшін өндірістердің, жұмыстардың, кәсіптердің, лауазымдар мен көрсеткіштердің № 1, 2 тізімін бекітеді;</w:t>
      </w:r>
      <w:r>
        <w:br/>
      </w:r>
      <w:r>
        <w:rPr>
          <w:rFonts w:ascii="Times New Roman"/>
          <w:b w:val="false"/>
          <w:i w:val="false"/>
          <w:color w:val="000000"/>
          <w:sz w:val="28"/>
        </w:rPr>
        <w:t>
      8) Орталықтан төленетін зейнетақы төлемдерін тағайындау, қайта жаңарту және жүзеге асыру тәртібін айқындайды;</w:t>
      </w:r>
      <w:r>
        <w:br/>
      </w:r>
      <w:r>
        <w:rPr>
          <w:rFonts w:ascii="Times New Roman"/>
          <w:b w:val="false"/>
          <w:i w:val="false"/>
          <w:color w:val="000000"/>
          <w:sz w:val="28"/>
        </w:rPr>
        <w:t>
      9) міндетті зейнетақы жарналары бойынша салымшылардың (алушылардың) дерекқорын және міндетті зейнетақы жарналары есебінен зейнетақымен қамсыздандыру туралы шарт жасаған жеке тұлғалардың бірыңғай тізімін қалыптастыру тәртібін айқындайды;</w:t>
      </w:r>
      <w:r>
        <w:br/>
      </w:r>
      <w:r>
        <w:rPr>
          <w:rFonts w:ascii="Times New Roman"/>
          <w:b w:val="false"/>
          <w:i w:val="false"/>
          <w:color w:val="000000"/>
          <w:sz w:val="28"/>
        </w:rPr>
        <w:t xml:space="preserve">
      10) жинақтаушы зейнетақы қорларының салымшылардың (алушылардың) зейнетақы жинақтарын аудару кезінде туындаған міндеттемелері бойынша өзара есеп айырысу тәртібін айқындайды; </w:t>
      </w:r>
      <w:r>
        <w:br/>
      </w:r>
      <w:r>
        <w:rPr>
          <w:rFonts w:ascii="Times New Roman"/>
          <w:b w:val="false"/>
          <w:i w:val="false"/>
          <w:color w:val="000000"/>
          <w:sz w:val="28"/>
        </w:rPr>
        <w:t>
      11) 2005 жылғы 1 қаңтардағы жағдай бойынша әлеуметтік жеке коды және (немесе) салық төлеушінің тіркеу нөмірі және (немесе) жинақтаушы зейнетақы қорларымен жасасқан зейнетақы шарттары жоқ бұрынғы қызметкерлердің (Қазақстан Республикасынан тыс жерге тұрақты тұру үшін кеткен, хабарсыз кеткен немесе қайтыс болған деп танылған) кірісінен ұсталған міндетті зейнетақы жарналарын аудару тәртібін айқындайды;</w:t>
      </w:r>
      <w:r>
        <w:br/>
      </w:r>
      <w:r>
        <w:rPr>
          <w:rFonts w:ascii="Times New Roman"/>
          <w:b w:val="false"/>
          <w:i w:val="false"/>
          <w:color w:val="000000"/>
          <w:sz w:val="28"/>
        </w:rPr>
        <w:t>
      12) міндетті зейнетақы жарналарын есептеу, ұстап қалу (есептеп қосу) және аудару тәртібі мен мерзімін айқындайды;</w:t>
      </w:r>
      <w:r>
        <w:br/>
      </w:r>
      <w:r>
        <w:rPr>
          <w:rFonts w:ascii="Times New Roman"/>
          <w:b w:val="false"/>
          <w:i w:val="false"/>
          <w:color w:val="000000"/>
          <w:sz w:val="28"/>
        </w:rPr>
        <w:t>
      13) судья қызметінен келеңсіз себептер бойынша босатылған жағдайда, судьялар үшін қосымша белгіленген міндетті зейнетақы жарналарының сомаларын алып қою және республикалық бюджетке аудару тәртібін айқындайды;</w:t>
      </w:r>
      <w:r>
        <w:br/>
      </w:r>
      <w:r>
        <w:rPr>
          <w:rFonts w:ascii="Times New Roman"/>
          <w:b w:val="false"/>
          <w:i w:val="false"/>
          <w:color w:val="000000"/>
          <w:sz w:val="28"/>
        </w:rPr>
        <w:t xml:space="preserve">
      14) ерікті кәсіптік зейнетақы жарналарын есептеу үшін қабылданатын ай сайынғы табысты айқындау тәртібін айқындайды; </w:t>
      </w:r>
      <w:r>
        <w:br/>
      </w:r>
      <w:r>
        <w:rPr>
          <w:rFonts w:ascii="Times New Roman"/>
          <w:b w:val="false"/>
          <w:i w:val="false"/>
          <w:color w:val="000000"/>
          <w:sz w:val="28"/>
        </w:rPr>
        <w:t xml:space="preserve">
      15) міндетті зейнетақы жарналары бойынша берешекті өндіру тәртібін айқындайды; </w:t>
      </w:r>
      <w:r>
        <w:br/>
      </w:r>
      <w:r>
        <w:rPr>
          <w:rFonts w:ascii="Times New Roman"/>
          <w:b w:val="false"/>
          <w:i w:val="false"/>
          <w:color w:val="000000"/>
          <w:sz w:val="28"/>
        </w:rPr>
        <w:t>
      16) агенттің банк шоттары және шығыс операцияларын тоқтата тұрудың тәртібін айқындайды;</w:t>
      </w:r>
      <w:r>
        <w:br/>
      </w:r>
      <w:r>
        <w:rPr>
          <w:rFonts w:ascii="Times New Roman"/>
          <w:b w:val="false"/>
          <w:i w:val="false"/>
          <w:color w:val="000000"/>
          <w:sz w:val="28"/>
        </w:rPr>
        <w:t>
      17) жинақтаушы зейнетақы қорларынан міндетті зейнетақы жарналары, ерікті кәсіптік зейнетақы жарналары есебінен қалыптасқан зейнетақы жинақтарынан зейнетақы төлемдерін жүзеге асыру тәртібін және зейнетақы төлемдерінің мөлшерін есептеуді кесте бойынша жүзеге асыру әдістемесін айқындайды;</w:t>
      </w:r>
      <w:r>
        <w:br/>
      </w:r>
      <w:r>
        <w:rPr>
          <w:rFonts w:ascii="Times New Roman"/>
          <w:b w:val="false"/>
          <w:i w:val="false"/>
          <w:color w:val="000000"/>
          <w:sz w:val="28"/>
        </w:rPr>
        <w:t>
      18) салымшының (алушының) міндетті зейнетақы жарналары есебінен зейнетақы жинақтарын бір жинақтаушы зейнетақы қорынан басқа жинақтаушы  зейнетақы қорына электрондық құжат арқылы аудару тәртібін айқындайды;</w:t>
      </w:r>
      <w:r>
        <w:br/>
      </w:r>
      <w:r>
        <w:rPr>
          <w:rFonts w:ascii="Times New Roman"/>
          <w:b w:val="false"/>
          <w:i w:val="false"/>
          <w:color w:val="000000"/>
          <w:sz w:val="28"/>
        </w:rPr>
        <w:t>
      19) зейнетақы жинақтарының нақты құны төмендеген жағдайда корпоративтік жинақтаушы зейнетақы қорлары акционерлерінің инвестициялық кіріс шығынын өтеу тәртібін айқындайды;</w:t>
      </w:r>
      <w:r>
        <w:br/>
      </w:r>
      <w:r>
        <w:rPr>
          <w:rFonts w:ascii="Times New Roman"/>
          <w:b w:val="false"/>
          <w:i w:val="false"/>
          <w:color w:val="000000"/>
          <w:sz w:val="28"/>
        </w:rPr>
        <w:t>
      20) жинақтаушы зейнетақы қорларының комиссиялық сыйақысын өндіріп алу тәртібін айқындайды;</w:t>
      </w:r>
      <w:r>
        <w:br/>
      </w:r>
      <w:r>
        <w:rPr>
          <w:rFonts w:ascii="Times New Roman"/>
          <w:b w:val="false"/>
          <w:i w:val="false"/>
          <w:color w:val="000000"/>
          <w:sz w:val="28"/>
        </w:rPr>
        <w:t>
      21) әскери қызметшілердің, құқық қорғау органдары қызметкерлерінің, сондай-ақ әскери немесе арнаулы атақ, сыныптық шен иелену және нысанды киім киіп жүру құқықтары 2012 жылғы 1 қаңтардан бастап жойылған адамдардың еңбек сіңірген жылдарын есептеу, сондай-ақ зейнетақы төлемдерін тағайындау тәртібін айқындайды;</w:t>
      </w:r>
      <w:r>
        <w:br/>
      </w:r>
      <w:r>
        <w:rPr>
          <w:rFonts w:ascii="Times New Roman"/>
          <w:b w:val="false"/>
          <w:i w:val="false"/>
          <w:color w:val="000000"/>
          <w:sz w:val="28"/>
        </w:rPr>
        <w:t>
      22)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r>
        <w:br/>
      </w:r>
      <w:r>
        <w:rPr>
          <w:rFonts w:ascii="Times New Roman"/>
          <w:b w:val="false"/>
          <w:i w:val="false"/>
          <w:color w:val="000000"/>
          <w:sz w:val="28"/>
        </w:rPr>
        <w:t>
      4) 11-баптың 2-тармағында:</w:t>
      </w:r>
      <w:r>
        <w:br/>
      </w:r>
      <w:r>
        <w:rPr>
          <w:rFonts w:ascii="Times New Roman"/>
          <w:b w:val="false"/>
          <w:i w:val="false"/>
          <w:color w:val="000000"/>
          <w:sz w:val="28"/>
        </w:rPr>
        <w:t>
      8) тармақшадағы «- Қазақстан Республикасының Үкіметі бекіткен жұмыс тізбесі бойынша» деген сөздер алып тасталсын;</w:t>
      </w:r>
      <w:r>
        <w:br/>
      </w:r>
      <w:r>
        <w:rPr>
          <w:rFonts w:ascii="Times New Roman"/>
          <w:b w:val="false"/>
          <w:i w:val="false"/>
          <w:color w:val="000000"/>
          <w:sz w:val="28"/>
        </w:rPr>
        <w:t>
      10) тармақшадағы «Қазақстан Республикасының Үкіметі бекіткен» деген сөздер алып тасталсын;</w:t>
      </w:r>
      <w:r>
        <w:br/>
      </w:r>
      <w:r>
        <w:rPr>
          <w:rFonts w:ascii="Times New Roman"/>
          <w:b w:val="false"/>
          <w:i w:val="false"/>
          <w:color w:val="000000"/>
          <w:sz w:val="28"/>
        </w:rPr>
        <w:t xml:space="preserve">
      5) 13-баптың 4-тармағындағы «Қазақстан Республикасының Үкіметі бекіткен» деген сөздер алып тасталсын; </w:t>
      </w:r>
      <w:r>
        <w:br/>
      </w:r>
      <w:r>
        <w:rPr>
          <w:rFonts w:ascii="Times New Roman"/>
          <w:b w:val="false"/>
          <w:i w:val="false"/>
          <w:color w:val="000000"/>
          <w:sz w:val="28"/>
        </w:rPr>
        <w:t xml:space="preserve">
      6) 14-баптың 1-тармағындағы «тізбесін Қазақстан Республикасының Үкіметі белгілейтін» деген сөздер алып тасталсын; </w:t>
      </w:r>
      <w:r>
        <w:br/>
      </w:r>
      <w:r>
        <w:rPr>
          <w:rFonts w:ascii="Times New Roman"/>
          <w:b w:val="false"/>
          <w:i w:val="false"/>
          <w:color w:val="000000"/>
          <w:sz w:val="28"/>
        </w:rPr>
        <w:t>
      7) 15-баптың 2-тармағындағы «Қазақстан Республикасының Үкіметі белгілеген тәртіппен» деген сөздер алып тасталсын;</w:t>
      </w:r>
      <w:r>
        <w:br/>
      </w:r>
      <w:r>
        <w:rPr>
          <w:rFonts w:ascii="Times New Roman"/>
          <w:b w:val="false"/>
          <w:i w:val="false"/>
          <w:color w:val="000000"/>
          <w:sz w:val="28"/>
        </w:rPr>
        <w:t>
      8) 18-бап мынадай редакцияда жазылсын:</w:t>
      </w:r>
      <w:r>
        <w:br/>
      </w:r>
      <w:r>
        <w:rPr>
          <w:rFonts w:ascii="Times New Roman"/>
          <w:b w:val="false"/>
          <w:i w:val="false"/>
          <w:color w:val="000000"/>
          <w:sz w:val="28"/>
        </w:rPr>
        <w:t>
      «18-бап. Зейнетақымен қамсыздандыру саласындағы мемлекеттік</w:t>
      </w:r>
      <w:r>
        <w:br/>
      </w:r>
      <w:r>
        <w:rPr>
          <w:rFonts w:ascii="Times New Roman"/>
          <w:b w:val="false"/>
          <w:i w:val="false"/>
          <w:color w:val="000000"/>
          <w:sz w:val="28"/>
        </w:rPr>
        <w:t>
               монополия</w:t>
      </w:r>
      <w:r>
        <w:br/>
      </w:r>
      <w:r>
        <w:rPr>
          <w:rFonts w:ascii="Times New Roman"/>
          <w:b w:val="false"/>
          <w:i w:val="false"/>
          <w:color w:val="000000"/>
          <w:sz w:val="28"/>
        </w:rPr>
        <w:t>
      1. Орталық мемлекеттік монополияға жататын қызметтің мынадай түрлерін жүзеге асырады:</w:t>
      </w:r>
      <w:r>
        <w:br/>
      </w:r>
      <w:r>
        <w:rPr>
          <w:rFonts w:ascii="Times New Roman"/>
          <w:b w:val="false"/>
          <w:i w:val="false"/>
          <w:color w:val="000000"/>
          <w:sz w:val="28"/>
        </w:rPr>
        <w:t>
      1) Қазақстан Республикасының заңнамасында белгіленген зейнетақы төлемдерін, әлеуметтік, біржолғы төлемдерді ұйымдастыру және жүзеге асыру;</w:t>
      </w:r>
      <w:r>
        <w:br/>
      </w:r>
      <w:r>
        <w:rPr>
          <w:rFonts w:ascii="Times New Roman"/>
          <w:b w:val="false"/>
          <w:i w:val="false"/>
          <w:color w:val="000000"/>
          <w:sz w:val="28"/>
        </w:rPr>
        <w:t>
      2) азаматтарға әлеуметтік жеке кодтар беру;</w:t>
      </w:r>
      <w:r>
        <w:br/>
      </w:r>
      <w:r>
        <w:rPr>
          <w:rFonts w:ascii="Times New Roman"/>
          <w:b w:val="false"/>
          <w:i w:val="false"/>
          <w:color w:val="000000"/>
          <w:sz w:val="28"/>
        </w:rPr>
        <w:t>
      3) Қазақстан Республикасының заңнамасында белгіленген зейнетақы төлемдерін, әлеуметтік, біржолғы және өзге де төлемдерді алушылардың, міндетті зейнетақы жарналары салымшыларының, әлеуметтік аударымдарды төлеушілердің орталықтандырылған дербестендірілген есебін қалыптастыру;</w:t>
      </w:r>
      <w:r>
        <w:br/>
      </w:r>
      <w:r>
        <w:rPr>
          <w:rFonts w:ascii="Times New Roman"/>
          <w:b w:val="false"/>
          <w:i w:val="false"/>
          <w:color w:val="000000"/>
          <w:sz w:val="28"/>
        </w:rPr>
        <w:t>
      4) міндетті зейнетақы жарналарын есепке алу, аудару, қайтару мәселелері бойынша жинақтаушы зейнетақы қорларымен өзара іс-қимыл жасау;</w:t>
      </w:r>
      <w:r>
        <w:br/>
      </w:r>
      <w:r>
        <w:rPr>
          <w:rFonts w:ascii="Times New Roman"/>
          <w:b w:val="false"/>
          <w:i w:val="false"/>
          <w:color w:val="000000"/>
          <w:sz w:val="28"/>
        </w:rPr>
        <w:t>
      5) Орталық қызметінің түрлеріне сәйкес ақпараттық қызметтерді, Қазақстан Республикасы заңнамасының зейнетақы жинақтары құпиясының сақталуын қамтамасыз ету жөніндегі талаптарын ескере отырып ұсыну;</w:t>
      </w:r>
      <w:r>
        <w:br/>
      </w:r>
      <w:r>
        <w:rPr>
          <w:rFonts w:ascii="Times New Roman"/>
          <w:b w:val="false"/>
          <w:i w:val="false"/>
          <w:color w:val="000000"/>
          <w:sz w:val="28"/>
        </w:rPr>
        <w:t>
      6) Орталықты мемлекеттік басқарудың уәкілетті органы болып табылатын орталық атқарушы органның бірыңғай ақпараттық жүйесін қалыптастыру және қызмет көрсету.</w:t>
      </w:r>
      <w:r>
        <w:br/>
      </w:r>
      <w:r>
        <w:rPr>
          <w:rFonts w:ascii="Times New Roman"/>
          <w:b w:val="false"/>
          <w:i w:val="false"/>
          <w:color w:val="000000"/>
          <w:sz w:val="28"/>
        </w:rPr>
        <w:t>
      2. Мемлекеттік монополия субъектісі көрсететін қызметтердің бағасын Қазақстан Республикасының Үкіметі белгілейді.»;</w:t>
      </w:r>
      <w:r>
        <w:br/>
      </w:r>
      <w:r>
        <w:rPr>
          <w:rFonts w:ascii="Times New Roman"/>
          <w:b w:val="false"/>
          <w:i w:val="false"/>
          <w:color w:val="000000"/>
          <w:sz w:val="28"/>
        </w:rPr>
        <w:t>
      9) 19-баптың 4-тармағы алып тасталсын;</w:t>
      </w:r>
      <w:r>
        <w:br/>
      </w:r>
      <w:r>
        <w:rPr>
          <w:rFonts w:ascii="Times New Roman"/>
          <w:b w:val="false"/>
          <w:i w:val="false"/>
          <w:color w:val="000000"/>
          <w:sz w:val="28"/>
        </w:rPr>
        <w:t>
      10) мынадай мазмұндағы 21-1-баппен толықтырылсын:</w:t>
      </w:r>
      <w:r>
        <w:br/>
      </w:r>
      <w:r>
        <w:rPr>
          <w:rFonts w:ascii="Times New Roman"/>
          <w:b w:val="false"/>
          <w:i w:val="false"/>
          <w:color w:val="000000"/>
          <w:sz w:val="28"/>
        </w:rPr>
        <w:t>
      «21-1-бап. Артық (қате) аударылған зейнетақы төлемдерін</w:t>
      </w:r>
      <w:r>
        <w:br/>
      </w:r>
      <w:r>
        <w:rPr>
          <w:rFonts w:ascii="Times New Roman"/>
          <w:b w:val="false"/>
          <w:i w:val="false"/>
          <w:color w:val="000000"/>
          <w:sz w:val="28"/>
        </w:rPr>
        <w:t>
                 Орталыққа қайтару</w:t>
      </w:r>
      <w:r>
        <w:br/>
      </w:r>
      <w:r>
        <w:rPr>
          <w:rFonts w:ascii="Times New Roman"/>
          <w:b w:val="false"/>
          <w:i w:val="false"/>
          <w:color w:val="000000"/>
          <w:sz w:val="28"/>
        </w:rPr>
        <w:t>
      1. Артық (қате) аударылған зейнетақы төлемдерін банктерден және банк операцияларының жекелеген түрлерін жүзеге асыратын ұйымдардан қайтару Орталықтың сұратуы бойынша мынадай жағдайларда:</w:t>
      </w:r>
      <w:r>
        <w:br/>
      </w:r>
      <w:r>
        <w:rPr>
          <w:rFonts w:ascii="Times New Roman"/>
          <w:b w:val="false"/>
          <w:i w:val="false"/>
          <w:color w:val="000000"/>
          <w:sz w:val="28"/>
        </w:rPr>
        <w:t>
      1) алушы қайтыс болғанда;</w:t>
      </w:r>
      <w:r>
        <w:br/>
      </w:r>
      <w:r>
        <w:rPr>
          <w:rFonts w:ascii="Times New Roman"/>
          <w:b w:val="false"/>
          <w:i w:val="false"/>
          <w:color w:val="000000"/>
          <w:sz w:val="28"/>
        </w:rPr>
        <w:t>
      2) Қазақстан Республикасынан тыс жерге тұрақты тұруға кетуге байланысты тіркеуден шыққанда жүргізіледі.</w:t>
      </w:r>
      <w:r>
        <w:br/>
      </w:r>
      <w:r>
        <w:rPr>
          <w:rFonts w:ascii="Times New Roman"/>
          <w:b w:val="false"/>
          <w:i w:val="false"/>
          <w:color w:val="000000"/>
          <w:sz w:val="28"/>
        </w:rPr>
        <w:t>
      2. Орталық артық аударылған зейнетақы төлемдерін қайтаруға сұрауды алушының қайтыс болуы не Қазақстан Республикасынан тыс жерге тұрақты тұруға кетуіне байланысты тіркеуден шығу фактісін растайтын құжатты қоса отырып жібереді.</w:t>
      </w:r>
      <w:r>
        <w:br/>
      </w:r>
      <w:r>
        <w:rPr>
          <w:rFonts w:ascii="Times New Roman"/>
          <w:b w:val="false"/>
          <w:i w:val="false"/>
          <w:color w:val="000000"/>
          <w:sz w:val="28"/>
        </w:rPr>
        <w:t>
      3. Бұрын Қазақстан Республикасында зейнетақы тағайындалған адамдар Қазақстан Республикасына тұрақты тұру үшін қайта оралған жағдайда, егер кеткен кезеңде зейнетақыларды арттыру жүргізілсе, арттыруларды ескере отырып, Қазақстан Республикасында бұрын тағайындалған зейнетақыны Қазақстан Республикасынан тыс жерге кеткен сәтте белгіленген мөлшерде қайтадан жаңартуға не осы Заңға сәйкес жаңадан тағайындау рәсімінен өтуге құқылы.»;</w:t>
      </w:r>
      <w:r>
        <w:br/>
      </w:r>
      <w:r>
        <w:rPr>
          <w:rFonts w:ascii="Times New Roman"/>
          <w:b w:val="false"/>
          <w:i w:val="false"/>
          <w:color w:val="000000"/>
          <w:sz w:val="28"/>
        </w:rPr>
        <w:t>
      11) 22-баптың 7-тармағында:</w:t>
      </w:r>
      <w:r>
        <w:br/>
      </w:r>
      <w:r>
        <w:rPr>
          <w:rFonts w:ascii="Times New Roman"/>
          <w:b w:val="false"/>
          <w:i w:val="false"/>
          <w:color w:val="000000"/>
          <w:sz w:val="28"/>
        </w:rPr>
        <w:t>
      «Қазақстан Республикасының Үкіметі белгілеген» деген сөздер «Қазақстан Республикасының заңнамасында белгіленген»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«2005 жылғы 1 қаңтардағы жағдай бойынша әлеуметтік жеке коды және (немесе) салық төлеушінің тіркеу нөмірі және (немесе) жинақтаушы зейнетақы қорларымен жасасқан зейнетақы шарттары жоқ бұрынғы қызметкерлердің (Қазақстан Республикасынан тыс жерге тұрақты тұру үшін кеткен, хабарсыз кеткен немесе қайтыс болған деп танылған) кірісінен ұсталған міндетті зейнетақы жарналары 2012 жылғы 1 қаңтарға дейін өсімпұлымен қоса, республикалық бюджетке аударылады. Республикалық бюджетке аударылған міндетті зейнетақы жарналары мен есімпұл сомаларын бұрынғы қызметкерлер, ал олар қайтыс болған жағдайда мұрагерлері Қазақстан Республикасының азаматтық заңнамаға сәйкес талап ете алады.»;</w:t>
      </w:r>
      <w:r>
        <w:br/>
      </w:r>
      <w:r>
        <w:rPr>
          <w:rFonts w:ascii="Times New Roman"/>
          <w:b w:val="false"/>
          <w:i w:val="false"/>
          <w:color w:val="000000"/>
          <w:sz w:val="28"/>
        </w:rPr>
        <w:t>
      12) 22-1-бапта:</w:t>
      </w:r>
      <w:r>
        <w:br/>
      </w:r>
      <w:r>
        <w:rPr>
          <w:rFonts w:ascii="Times New Roman"/>
          <w:b w:val="false"/>
          <w:i w:val="false"/>
          <w:color w:val="000000"/>
          <w:sz w:val="28"/>
        </w:rPr>
        <w:t>
      1-1-тармақтың екінші бөлігі «республикалық бюджетке алынады» деген сөздерден кейін «алынады және республикалық бюджетке аударылады» деген сөздермен ауыстырылсын;</w:t>
      </w:r>
      <w:r>
        <w:br/>
      </w:r>
      <w:r>
        <w:rPr>
          <w:rFonts w:ascii="Times New Roman"/>
          <w:b w:val="false"/>
          <w:i w:val="false"/>
          <w:color w:val="000000"/>
          <w:sz w:val="28"/>
        </w:rPr>
        <w:t>
      3-тармақ алып тасталсын;</w:t>
      </w:r>
      <w:r>
        <w:br/>
      </w:r>
      <w:r>
        <w:rPr>
          <w:rFonts w:ascii="Times New Roman"/>
          <w:b w:val="false"/>
          <w:i w:val="false"/>
          <w:color w:val="000000"/>
          <w:sz w:val="28"/>
        </w:rPr>
        <w:t>
      13) 22-3-бапта:</w:t>
      </w:r>
      <w:r>
        <w:br/>
      </w:r>
      <w:r>
        <w:rPr>
          <w:rFonts w:ascii="Times New Roman"/>
          <w:b w:val="false"/>
          <w:i w:val="false"/>
          <w:color w:val="000000"/>
          <w:sz w:val="28"/>
        </w:rPr>
        <w:t>
      1-тармақта «кәсіптердің тізбесін Қазақстан Республикасының Үкіметі белгілейтін» деген сөздер алып тасталсын;</w:t>
      </w:r>
      <w:r>
        <w:br/>
      </w:r>
      <w:r>
        <w:rPr>
          <w:rFonts w:ascii="Times New Roman"/>
          <w:b w:val="false"/>
          <w:i w:val="false"/>
          <w:color w:val="000000"/>
          <w:sz w:val="28"/>
        </w:rPr>
        <w:t>
      2-тармағының екінші сөйлемі алып тасталсын;</w:t>
      </w:r>
      <w:r>
        <w:br/>
      </w:r>
      <w:r>
        <w:rPr>
          <w:rFonts w:ascii="Times New Roman"/>
          <w:b w:val="false"/>
          <w:i w:val="false"/>
          <w:color w:val="000000"/>
          <w:sz w:val="28"/>
        </w:rPr>
        <w:t>
      14) 22-4-бап мынадай редакцияда жазылсын:</w:t>
      </w:r>
      <w:r>
        <w:br/>
      </w:r>
      <w:r>
        <w:rPr>
          <w:rFonts w:ascii="Times New Roman"/>
          <w:b w:val="false"/>
          <w:i w:val="false"/>
          <w:color w:val="000000"/>
          <w:sz w:val="28"/>
        </w:rPr>
        <w:t>
      «22-4-бап. Міндетті зейнетақы жарналарының уақтылы</w:t>
      </w:r>
      <w:r>
        <w:br/>
      </w:r>
      <w:r>
        <w:rPr>
          <w:rFonts w:ascii="Times New Roman"/>
          <w:b w:val="false"/>
          <w:i w:val="false"/>
          <w:color w:val="000000"/>
          <w:sz w:val="28"/>
        </w:rPr>
        <w:t xml:space="preserve">
                 ұсталмағаны және аударылмағаны үшін жауапкершілік </w:t>
      </w:r>
      <w:r>
        <w:br/>
      </w:r>
      <w:r>
        <w:rPr>
          <w:rFonts w:ascii="Times New Roman"/>
          <w:b w:val="false"/>
          <w:i w:val="false"/>
          <w:color w:val="000000"/>
          <w:sz w:val="28"/>
        </w:rPr>
        <w:t xml:space="preserve">
      1. Агент уақтылы ұстамаған (есептемеген) және (немесе) аудармаған міндетті зейнетақы жарналарының сомалары салымшы табысты нақты төлеген және алған жағдайда, агенттер оларды әрбір кешіктірілген күнге (Орталыққа төлейтін күнді қоса алғанда) Қазақстан Республикасының Ұлттық Банкі белгілеген қайта қаржыландырудың ресми ставкасының 2,5 еселенген мөлшерінде есептелген өсімпұлмен бірге міндетті зейнетақы жарналары салымшыларының пайдасына аударуға тиіс. </w:t>
      </w:r>
      <w:r>
        <w:br/>
      </w:r>
      <w:r>
        <w:rPr>
          <w:rFonts w:ascii="Times New Roman"/>
          <w:b w:val="false"/>
          <w:i w:val="false"/>
          <w:color w:val="000000"/>
          <w:sz w:val="28"/>
        </w:rPr>
        <w:t>
      2. Міндетті зейнетақы жарналары толық және (немесе) уақтылы аударылмаған жағдайда, салық органы агентке міндетті зейнетақы жарналары бойынша берешекті өтеу туралы хабарлама жібереді.</w:t>
      </w:r>
      <w:r>
        <w:br/>
      </w:r>
      <w:r>
        <w:rPr>
          <w:rFonts w:ascii="Times New Roman"/>
          <w:b w:val="false"/>
          <w:i w:val="false"/>
          <w:color w:val="000000"/>
          <w:sz w:val="28"/>
        </w:rPr>
        <w:t>
      Міндетті зейнетақы жарналары бойынша берешек республикалық бюджет туралы заңмен белгіленген бір айлық есептік көрсеткіш сомасынан аспаған жағдайда, мұндай хабарлама жіберілмейді.</w:t>
      </w:r>
      <w:r>
        <w:br/>
      </w:r>
      <w:r>
        <w:rPr>
          <w:rFonts w:ascii="Times New Roman"/>
          <w:b w:val="false"/>
          <w:i w:val="false"/>
          <w:color w:val="000000"/>
          <w:sz w:val="28"/>
        </w:rPr>
        <w:t>
      3. Агент хабарлама алған күннен бастап бес жұмыс күні ішінде салық органына міндетті зейнетақы жарналары бойынша берешек пайдасына аударылатын жинақтаушы зейнетақы қорлары салымшыларының тізімдерін ұсынуға міндетті.</w:t>
      </w:r>
      <w:r>
        <w:br/>
      </w:r>
      <w:r>
        <w:rPr>
          <w:rFonts w:ascii="Times New Roman"/>
          <w:b w:val="false"/>
          <w:i w:val="false"/>
          <w:color w:val="000000"/>
          <w:sz w:val="28"/>
        </w:rPr>
        <w:t>
      4. Агент өзіне осы баптың 2-тармағында көзделген хабарлама тапсырылған күннен бастап он жұмыс күнінің ішінде міндетті зейнетақы жарналары бойынша берешекті өтемеген жағдайда, салық органы:</w:t>
      </w:r>
      <w:r>
        <w:br/>
      </w:r>
      <w:r>
        <w:rPr>
          <w:rFonts w:ascii="Times New Roman"/>
          <w:b w:val="false"/>
          <w:i w:val="false"/>
          <w:color w:val="000000"/>
          <w:sz w:val="28"/>
        </w:rPr>
        <w:t>
      мұндай агенттің банк шоттары бар болса - бір мезгілде агенттің банк шоттары (корреспонденттіктерді қоспағанда) мен кассасы бойынша;</w:t>
      </w:r>
      <w:r>
        <w:br/>
      </w:r>
      <w:r>
        <w:rPr>
          <w:rFonts w:ascii="Times New Roman"/>
          <w:b w:val="false"/>
          <w:i w:val="false"/>
          <w:color w:val="000000"/>
          <w:sz w:val="28"/>
        </w:rPr>
        <w:t>
      мұндай агенттің банк шоттары болмаса - касса бойынша шығыс операцияларын тоқтата тұрады.</w:t>
      </w:r>
      <w:r>
        <w:br/>
      </w:r>
      <w:r>
        <w:rPr>
          <w:rFonts w:ascii="Times New Roman"/>
          <w:b w:val="false"/>
          <w:i w:val="false"/>
          <w:color w:val="000000"/>
          <w:sz w:val="28"/>
        </w:rPr>
        <w:t>
      5. Банктер мен банк операцияларының жекелеген түрлерін жүзеге асыратын ұйымдар салық органдарының өкімі бойынша агенттердің банк шоттарындағы (корреспонденттіктерді қоспағанда) барлық шығыс операцияларын тоқтата тұруға және міндетті зейнетақы жарналарын аударуға қатысты нұсқауларды Қазақстан Республикасының заңнамасында белгілеген тәртіппен орындауға міндетті.</w:t>
      </w:r>
      <w:r>
        <w:br/>
      </w:r>
      <w:r>
        <w:rPr>
          <w:rFonts w:ascii="Times New Roman"/>
          <w:b w:val="false"/>
          <w:i w:val="false"/>
          <w:color w:val="000000"/>
          <w:sz w:val="28"/>
        </w:rPr>
        <w:t>
      Салық органының банктер мен банк операцияларының жекелеген түрлерін жүзеге асыратын ұйымдарға мұндай өкімді жіберу тәсілі салық заңнамасына сәйкес айқындалады.</w:t>
      </w:r>
      <w:r>
        <w:br/>
      </w:r>
      <w:r>
        <w:rPr>
          <w:rFonts w:ascii="Times New Roman"/>
          <w:b w:val="false"/>
          <w:i w:val="false"/>
          <w:color w:val="000000"/>
          <w:sz w:val="28"/>
        </w:rPr>
        <w:t>
      6. Агенттің кассасы бойынша шығыс операцияларын тоқтата тұру, оларды кейін міндетті зейнетақы жарналары бойынша берешекті өтеу есебіне аудару үшін банкке немесе банк операцияларының жекелеген түрлерін жүзеге асыратын ұйымдарға ақша тапсыру жөніндегі операциялардан басқа, кассадағы қолма қол ақшаның барлық шығыс операцияларына қолданылады.</w:t>
      </w:r>
      <w:r>
        <w:br/>
      </w:r>
      <w:r>
        <w:rPr>
          <w:rFonts w:ascii="Times New Roman"/>
          <w:b w:val="false"/>
          <w:i w:val="false"/>
          <w:color w:val="000000"/>
          <w:sz w:val="28"/>
        </w:rPr>
        <w:t>
      Салық органының агенттің кассасы бойынша шығыс операцияларын тоқтата тұру туралы өкімін агентке жіберу тәсілі салық заңнамасына сәйкес айқындалады.</w:t>
      </w:r>
      <w:r>
        <w:br/>
      </w:r>
      <w:r>
        <w:rPr>
          <w:rFonts w:ascii="Times New Roman"/>
          <w:b w:val="false"/>
          <w:i w:val="false"/>
          <w:color w:val="000000"/>
          <w:sz w:val="28"/>
        </w:rPr>
        <w:t>
      7. Салық органының агенттің банк шоттары (корреспонденттіктерді қоспағанда) мен (немесе) кассасы бойынша шығыс операцияларын тоқтата тұру туралы өкімдерінің күшін осы өкімдерді шығарған салық органы агенттің міндетті зейнетақы жарналары бойынша берешекті өтеген күнінен кейінгі бір жұмыс күнінен кешіктірмей жояды.</w:t>
      </w:r>
      <w:r>
        <w:br/>
      </w:r>
      <w:r>
        <w:rPr>
          <w:rFonts w:ascii="Times New Roman"/>
          <w:b w:val="false"/>
          <w:i w:val="false"/>
          <w:color w:val="000000"/>
          <w:sz w:val="28"/>
        </w:rPr>
        <w:t xml:space="preserve">
      8. Банктер және банк операцияларының жекелеген түрлерін жүзеге асыратын ұйымдар міндетті зейнетақы жарналарының сомаларын осы сомаларды агенттердің банк шоттарынан есептен шығаратын күні Орталыққа аударуға міндетті.»; </w:t>
      </w:r>
      <w:r>
        <w:br/>
      </w:r>
      <w:r>
        <w:rPr>
          <w:rFonts w:ascii="Times New Roman"/>
          <w:b w:val="false"/>
          <w:i w:val="false"/>
          <w:color w:val="000000"/>
          <w:sz w:val="28"/>
        </w:rPr>
        <w:t>
      15) 22-3-баптың 2-тармағындағы екінші сөйлем алып тасталсын;</w:t>
      </w:r>
      <w:r>
        <w:br/>
      </w:r>
      <w:r>
        <w:rPr>
          <w:rFonts w:ascii="Times New Roman"/>
          <w:b w:val="false"/>
          <w:i w:val="false"/>
          <w:color w:val="000000"/>
          <w:sz w:val="28"/>
        </w:rPr>
        <w:t>
      16) 23-бапта: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еркектер елу бес жасқа толғанда және әйелдер елу жасқа толғанда зейнетақы жинақтары осы Заңның 31-1-бабының 2-тармағына сәйкес ең төмен зейнетақы мөлшерінен кем емес төлемді қамтамасыз ету үшін жеткілікті болған жағдайда;»;</w:t>
      </w:r>
      <w:r>
        <w:br/>
      </w:r>
      <w:r>
        <w:rPr>
          <w:rFonts w:ascii="Times New Roman"/>
          <w:b w:val="false"/>
          <w:i w:val="false"/>
          <w:color w:val="000000"/>
          <w:sz w:val="28"/>
        </w:rPr>
        <w:t>
      5) тармақшаның екінші сөйлемі алып тасталсын;</w:t>
      </w:r>
      <w:r>
        <w:br/>
      </w:r>
      <w:r>
        <w:rPr>
          <w:rFonts w:ascii="Times New Roman"/>
          <w:b w:val="false"/>
          <w:i w:val="false"/>
          <w:color w:val="000000"/>
          <w:sz w:val="28"/>
        </w:rPr>
        <w:t>
      17) 23-3-бапта:</w:t>
      </w:r>
      <w:r>
        <w:br/>
      </w:r>
      <w:r>
        <w:rPr>
          <w:rFonts w:ascii="Times New Roman"/>
          <w:b w:val="false"/>
          <w:i w:val="false"/>
          <w:color w:val="000000"/>
          <w:sz w:val="28"/>
        </w:rPr>
        <w:t>
      4-тармақтың бірінші сөйлемі алып тасталсын;</w:t>
      </w:r>
      <w:r>
        <w:br/>
      </w:r>
      <w:r>
        <w:rPr>
          <w:rFonts w:ascii="Times New Roman"/>
          <w:b w:val="false"/>
          <w:i w:val="false"/>
          <w:color w:val="000000"/>
          <w:sz w:val="28"/>
        </w:rPr>
        <w:t>
      5-тармақ алып тасталсын;</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Жинақтаушы зейнетақы қоры алушының деректемелері оның зейнетақы төлемдерін тағайындау туралы өтінішінде көрсетілген, банк шотына зейнетақы төлемдерін аударады.</w:t>
      </w:r>
      <w:r>
        <w:br/>
      </w:r>
      <w:r>
        <w:rPr>
          <w:rFonts w:ascii="Times New Roman"/>
          <w:b w:val="false"/>
          <w:i w:val="false"/>
          <w:color w:val="000000"/>
          <w:sz w:val="28"/>
        </w:rPr>
        <w:t>
      Зейнетақы жинақтарын айырбастау сомаларын қоспағанда, оларды аударуға, есептеуге және төлеуге байланысты банк қызметтеріне ақы төлеу жинақтаушы зейнетақы қорының жеке қаражаты есебінен жүзеге асырылады.»;</w:t>
      </w:r>
      <w:r>
        <w:br/>
      </w:r>
      <w:r>
        <w:rPr>
          <w:rFonts w:ascii="Times New Roman"/>
          <w:b w:val="false"/>
          <w:i w:val="false"/>
          <w:color w:val="000000"/>
          <w:sz w:val="28"/>
        </w:rPr>
        <w:t>
      18) 24-бап мынадай мазмұндағы 1-1-тармақпен толықтырылсын:</w:t>
      </w:r>
      <w:r>
        <w:br/>
      </w:r>
      <w:r>
        <w:rPr>
          <w:rFonts w:ascii="Times New Roman"/>
          <w:b w:val="false"/>
          <w:i w:val="false"/>
          <w:color w:val="000000"/>
          <w:sz w:val="28"/>
        </w:rPr>
        <w:t>
      «1-1. Міндетті зейнетақы жарналарының есептелген, ұсталған (есептеп қосылған) және аударылған сомалары бойынша есеп салық органдарына осы Заңның 22-бабының 3, 3-1, 3-2-тармақтарына сәйкес міндетті зейнетақы жарналарын төлеуден босатылған адамдар бойынша ұсынылмайды.»;</w:t>
      </w:r>
      <w:r>
        <w:br/>
      </w:r>
      <w:r>
        <w:rPr>
          <w:rFonts w:ascii="Times New Roman"/>
          <w:b w:val="false"/>
          <w:i w:val="false"/>
          <w:color w:val="000000"/>
          <w:sz w:val="28"/>
        </w:rPr>
        <w:t>
      19) 25-баптың 2-тармағы:</w:t>
      </w:r>
      <w:r>
        <w:br/>
      </w:r>
      <w:r>
        <w:rPr>
          <w:rFonts w:ascii="Times New Roman"/>
          <w:b w:val="false"/>
          <w:i w:val="false"/>
          <w:color w:val="000000"/>
          <w:sz w:val="28"/>
        </w:rPr>
        <w:t>
      «алушының,» деген сөзден кейін «Орталықтың,» деген сөзбен толықтырылсын;</w:t>
      </w:r>
      <w:r>
        <w:br/>
      </w:r>
      <w:r>
        <w:rPr>
          <w:rFonts w:ascii="Times New Roman"/>
          <w:b w:val="false"/>
          <w:i w:val="false"/>
          <w:color w:val="000000"/>
          <w:sz w:val="28"/>
        </w:rPr>
        <w:t>
      «қарыздары бойынша» деген сөздерден кейін «міндетті зейнетақы жарналарына, өсімпұлға,» деген сөздермен толықтырылсын;</w:t>
      </w:r>
      <w:r>
        <w:br/>
      </w:r>
      <w:r>
        <w:rPr>
          <w:rFonts w:ascii="Times New Roman"/>
          <w:b w:val="false"/>
          <w:i w:val="false"/>
          <w:color w:val="000000"/>
          <w:sz w:val="28"/>
        </w:rPr>
        <w:t>
      20) 27-бапта:</w:t>
      </w:r>
      <w:r>
        <w:br/>
      </w:r>
      <w:r>
        <w:rPr>
          <w:rFonts w:ascii="Times New Roman"/>
          <w:b w:val="false"/>
          <w:i w:val="false"/>
          <w:color w:val="000000"/>
          <w:sz w:val="28"/>
        </w:rPr>
        <w:t>
      2-тармақтағы «Қазақстан Республикасының Үкіметі белгілеген тәртіппен» деген сөздер алып тасталсын;</w:t>
      </w:r>
      <w:r>
        <w:br/>
      </w:r>
      <w:r>
        <w:rPr>
          <w:rFonts w:ascii="Times New Roman"/>
          <w:b w:val="false"/>
          <w:i w:val="false"/>
          <w:color w:val="000000"/>
          <w:sz w:val="28"/>
        </w:rPr>
        <w:t>
      4-тармақтағы «Қазақстан Республикасының Үкіметі белгілеген мерзім мен тәртіп бойынша» деген сөздер алып тасталсын;</w:t>
      </w:r>
      <w:r>
        <w:br/>
      </w:r>
      <w:r>
        <w:rPr>
          <w:rFonts w:ascii="Times New Roman"/>
          <w:b w:val="false"/>
          <w:i w:val="false"/>
          <w:color w:val="000000"/>
          <w:sz w:val="28"/>
        </w:rPr>
        <w:t>
      21) 27-1-баптағы:</w:t>
      </w:r>
      <w:r>
        <w:br/>
      </w:r>
      <w:r>
        <w:rPr>
          <w:rFonts w:ascii="Times New Roman"/>
          <w:b w:val="false"/>
          <w:i w:val="false"/>
          <w:color w:val="000000"/>
          <w:sz w:val="28"/>
        </w:rPr>
        <w:t>
      3-тармақ алып тасталсын;</w:t>
      </w:r>
      <w:r>
        <w:br/>
      </w:r>
      <w:r>
        <w:rPr>
          <w:rFonts w:ascii="Times New Roman"/>
          <w:b w:val="false"/>
          <w:i w:val="false"/>
          <w:color w:val="000000"/>
          <w:sz w:val="28"/>
        </w:rPr>
        <w:t>
      4-тармақтағы «Қазақстан Республикасының Үкіметі белгілеген тәртіппен» деген сөздер алып тасталсын;</w:t>
      </w:r>
      <w:r>
        <w:br/>
      </w:r>
      <w:r>
        <w:rPr>
          <w:rFonts w:ascii="Times New Roman"/>
          <w:b w:val="false"/>
          <w:i w:val="false"/>
          <w:color w:val="000000"/>
          <w:sz w:val="28"/>
        </w:rPr>
        <w:t>
      22) 31-2-бап мынадай мазмұндағы 7-тармақпен толықтырылсын:</w:t>
      </w:r>
      <w:r>
        <w:br/>
      </w:r>
      <w:r>
        <w:rPr>
          <w:rFonts w:ascii="Times New Roman"/>
          <w:b w:val="false"/>
          <w:i w:val="false"/>
          <w:color w:val="000000"/>
          <w:sz w:val="28"/>
        </w:rPr>
        <w:t>
      «7. Осы Заңның 31-1-бабының 1, 2, 4-тармақтарында көрсетілген адамдардың зейнетақы жинақтарының жеткіліктілігі зейнетақы аннуитеті шарты бойынша сақтандыру сыйлықақысы сомасынан артық болған жағдайда, бұл адамдар бірнеше сақтандыру ұйымымен зейнетақы аннуитеті шартын жасауға құқылы.»;</w:t>
      </w:r>
      <w:r>
        <w:br/>
      </w:r>
      <w:r>
        <w:rPr>
          <w:rFonts w:ascii="Times New Roman"/>
          <w:b w:val="false"/>
          <w:i w:val="false"/>
          <w:color w:val="000000"/>
          <w:sz w:val="28"/>
        </w:rPr>
        <w:t>
      23) 31-3-баптың 1-тармағы мынадай мазмұндағы 1-1) тармақшамен толықтырылсын:</w:t>
      </w:r>
      <w:r>
        <w:br/>
      </w:r>
      <w:r>
        <w:rPr>
          <w:rFonts w:ascii="Times New Roman"/>
          <w:b w:val="false"/>
          <w:i w:val="false"/>
          <w:color w:val="000000"/>
          <w:sz w:val="28"/>
        </w:rPr>
        <w:t>
      «1-1) зейнетақы жинақтары жеткіліксіз болған кезде зейнетақы аннуитеті шарты бойынша сақтандыру сыйлықақысын төлеу үшін жетіспейтін соманы қосымша төлеуді ерікті, ерікті кәсіптік зейнетақы жарналарын біріктіру есебінен және (немесе) жеке қаражатынан жүзеге асыруға;»;</w:t>
      </w:r>
      <w:r>
        <w:br/>
      </w:r>
      <w:r>
        <w:rPr>
          <w:rFonts w:ascii="Times New Roman"/>
          <w:b w:val="false"/>
          <w:i w:val="false"/>
          <w:color w:val="000000"/>
          <w:sz w:val="28"/>
        </w:rPr>
        <w:t>
      24) 31-4-баптың 1-тармағындағы «күнтізбелік отыз күн ішінде» деген сөздер «бес жұмыс күнінен кешіктірілмейтін мерзімде» деген сөздермен ауыстырылсын;</w:t>
      </w:r>
      <w:r>
        <w:br/>
      </w:r>
      <w:r>
        <w:rPr>
          <w:rFonts w:ascii="Times New Roman"/>
          <w:b w:val="false"/>
          <w:i w:val="false"/>
          <w:color w:val="000000"/>
          <w:sz w:val="28"/>
        </w:rPr>
        <w:t>
      25) 31-5-бап мынадай мазмұндағы 3-тармақпен толықтырылсын:</w:t>
      </w:r>
      <w:r>
        <w:br/>
      </w:r>
      <w:r>
        <w:rPr>
          <w:rFonts w:ascii="Times New Roman"/>
          <w:b w:val="false"/>
          <w:i w:val="false"/>
          <w:color w:val="000000"/>
          <w:sz w:val="28"/>
        </w:rPr>
        <w:t>
      «3. Зейнетақы аннуитеті шарты бойынша сақтандыру төлемдері мерзімдік сақтандыру төлемдерінен тұрады.</w:t>
      </w:r>
      <w:r>
        <w:br/>
      </w:r>
      <w:r>
        <w:rPr>
          <w:rFonts w:ascii="Times New Roman"/>
          <w:b w:val="false"/>
          <w:i w:val="false"/>
          <w:color w:val="000000"/>
          <w:sz w:val="28"/>
        </w:rPr>
        <w:t>
      Мерзімдік сақтандыру төлемдері ай сайын, тоқсан сайын немесе зейнетақы аннуитеті шарты сәйкес тараптарының келісімі бойынша өзге де тәртіппен, бірақ жылына кемінде бір рет, осы Заңның 31-1-бабының талаптарына сәйкес жүзеге асырылады.»;</w:t>
      </w:r>
      <w:r>
        <w:br/>
      </w:r>
      <w:r>
        <w:rPr>
          <w:rFonts w:ascii="Times New Roman"/>
          <w:b w:val="false"/>
          <w:i w:val="false"/>
          <w:color w:val="000000"/>
          <w:sz w:val="28"/>
        </w:rPr>
        <w:t xml:space="preserve">
      26) 36-баптың 4-тармағындағы «Қазақстан Республикасының Үкіметі белгілеген тәртіп бойынша» деген сөздер алып тасталсын; </w:t>
      </w:r>
      <w:r>
        <w:br/>
      </w:r>
      <w:r>
        <w:rPr>
          <w:rFonts w:ascii="Times New Roman"/>
          <w:b w:val="false"/>
          <w:i w:val="false"/>
          <w:color w:val="000000"/>
          <w:sz w:val="28"/>
        </w:rPr>
        <w:t xml:space="preserve">
      27) 41-баптың 2-тармағының 1), 11-1) тармақшаларындағы «Қазақстан Республикасының Үкіметі белгілеген тәртіппен» деген сөздер алып тасталсын; </w:t>
      </w:r>
      <w:r>
        <w:br/>
      </w:r>
      <w:r>
        <w:rPr>
          <w:rFonts w:ascii="Times New Roman"/>
          <w:b w:val="false"/>
          <w:i w:val="false"/>
          <w:color w:val="000000"/>
          <w:sz w:val="28"/>
        </w:rPr>
        <w:t xml:space="preserve">
      28) 48-баптың 1-тармағының екінші бөлігінің екінші сөйлем алып тасталсын; </w:t>
      </w:r>
      <w:r>
        <w:br/>
      </w:r>
      <w:r>
        <w:rPr>
          <w:rFonts w:ascii="Times New Roman"/>
          <w:b w:val="false"/>
          <w:i w:val="false"/>
          <w:color w:val="000000"/>
          <w:sz w:val="28"/>
        </w:rPr>
        <w:t>
      29) 62-бап мынадай редакцияда жазылсын:</w:t>
      </w:r>
      <w:r>
        <w:br/>
      </w:r>
      <w:r>
        <w:rPr>
          <w:rFonts w:ascii="Times New Roman"/>
          <w:b w:val="false"/>
          <w:i w:val="false"/>
          <w:color w:val="000000"/>
          <w:sz w:val="28"/>
        </w:rPr>
        <w:t>
      «62-бап. Еңбек сіңірген жылдарды есептеу</w:t>
      </w:r>
      <w:r>
        <w:br/>
      </w:r>
      <w:r>
        <w:rPr>
          <w:rFonts w:ascii="Times New Roman"/>
          <w:b w:val="false"/>
          <w:i w:val="false"/>
          <w:color w:val="000000"/>
          <w:sz w:val="28"/>
        </w:rPr>
        <w:t>
      Әскери қызметшілерге, құқық қорғау органдарының қызметкерлеріне, сондай-ақ әскери немесе арнаулы атақ, сыныптық шен иелену және нысанды киім киіп жүру құқығы 2012 жылғы 1 қаңтардан бастап жойылған адамдарға зейнетақы төлемдерін тағайындау үшін еңбек сіңірген жылдары, Қазақстан Республикасының заңнамасында белгіленген жағдайларды қоспағанда, күнтізбемен есептеледі.»;</w:t>
      </w:r>
      <w:r>
        <w:br/>
      </w:r>
      <w:r>
        <w:rPr>
          <w:rFonts w:ascii="Times New Roman"/>
          <w:b w:val="false"/>
          <w:i w:val="false"/>
          <w:color w:val="000000"/>
          <w:sz w:val="28"/>
        </w:rPr>
        <w:t>
      30) 66-баптың 1-тармағындағы «Қазақстан Республикасының Үкіметі белгілейтін тәртіппен» деген сөздер алып тасталсын.</w:t>
      </w:r>
      <w:r>
        <w:br/>
      </w:r>
      <w:r>
        <w:rPr>
          <w:rFonts w:ascii="Times New Roman"/>
          <w:b w:val="false"/>
          <w:i w:val="false"/>
          <w:color w:val="000000"/>
          <w:sz w:val="28"/>
        </w:rPr>
        <w:t xml:space="preserve">
      3. «Ақша төлемі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14, 55-құжат; 2008 ж., № 23, 114-құжат; 2009 ж., № 17, 81-құжат; № 19, 88-құжат; 2010 ж., № 7, 28-құжат):</w:t>
      </w:r>
      <w:r>
        <w:br/>
      </w:r>
      <w:r>
        <w:rPr>
          <w:rFonts w:ascii="Times New Roman"/>
          <w:b w:val="false"/>
          <w:i w:val="false"/>
          <w:color w:val="000000"/>
          <w:sz w:val="28"/>
        </w:rPr>
        <w:t>
      14-баптың 2-тармағының екінші бөлігі алып тасталсын.</w:t>
      </w:r>
      <w:r>
        <w:br/>
      </w:r>
      <w:r>
        <w:rPr>
          <w:rFonts w:ascii="Times New Roman"/>
          <w:b w:val="false"/>
          <w:i w:val="false"/>
          <w:color w:val="000000"/>
          <w:sz w:val="28"/>
        </w:rPr>
        <w:t xml:space="preserve">
      4.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7, 28-құжат):</w:t>
      </w:r>
      <w:r>
        <w:br/>
      </w:r>
      <w:r>
        <w:rPr>
          <w:rFonts w:ascii="Times New Roman"/>
          <w:b w:val="false"/>
          <w:i w:val="false"/>
          <w:color w:val="000000"/>
          <w:sz w:val="28"/>
        </w:rPr>
        <w:t xml:space="preserve">
      1) 1-бапта: </w:t>
      </w:r>
      <w:r>
        <w:br/>
      </w:r>
      <w:r>
        <w:rPr>
          <w:rFonts w:ascii="Times New Roman"/>
          <w:b w:val="false"/>
          <w:i w:val="false"/>
          <w:color w:val="000000"/>
          <w:sz w:val="28"/>
        </w:rPr>
        <w:t>
      2) тармақшада:</w:t>
      </w:r>
      <w:r>
        <w:br/>
      </w:r>
      <w:r>
        <w:rPr>
          <w:rFonts w:ascii="Times New Roman"/>
          <w:b w:val="false"/>
          <w:i w:val="false"/>
          <w:color w:val="000000"/>
          <w:sz w:val="28"/>
        </w:rPr>
        <w:t>
      «жинауды» деген сөз «шоғырландыруды» деген сөзбен ауыстырылсын;</w:t>
      </w:r>
      <w:r>
        <w:br/>
      </w:r>
      <w:r>
        <w:rPr>
          <w:rFonts w:ascii="Times New Roman"/>
          <w:b w:val="false"/>
          <w:i w:val="false"/>
          <w:color w:val="000000"/>
          <w:sz w:val="28"/>
        </w:rPr>
        <w:t>
      «жүргізетін» деген сөзден кейін «, сондай-ақ Қор активтерін инвестициялық басқару қызметін жүзеге асыратын» деген сөздермен толықтырылсын;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әлеуметтік аударымдар бойынша берешек - әлеуметтік аударымдардың есептелген және аударылмаған сомалары;»;</w:t>
      </w:r>
      <w:r>
        <w:br/>
      </w:r>
      <w:r>
        <w:rPr>
          <w:rFonts w:ascii="Times New Roman"/>
          <w:b w:val="false"/>
          <w:i w:val="false"/>
          <w:color w:val="000000"/>
          <w:sz w:val="28"/>
        </w:rPr>
        <w:t>
      7) тармақша «қатысушының» деген сөзден кейін «жалпы» деген сөзбен толықтырылсын;</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еңбекке жарамсыз күндер санының коэффициенті - еңбекке уақытша жарамсыздық парағында көрсетілген күндердің санына қарай айқындалатын коэффициент;»;</w:t>
      </w:r>
      <w:r>
        <w:br/>
      </w:r>
      <w:r>
        <w:rPr>
          <w:rFonts w:ascii="Times New Roman"/>
          <w:b w:val="false"/>
          <w:i w:val="false"/>
          <w:color w:val="000000"/>
          <w:sz w:val="28"/>
        </w:rPr>
        <w:t>
      11) тармақшадағы «не оларды» деген сөздерден кейін «өзін-өзі жұмыспен қамтыған адам ретінде» деген сөздермен толықтырылсын;</w:t>
      </w:r>
      <w:r>
        <w:br/>
      </w:r>
      <w:r>
        <w:rPr>
          <w:rFonts w:ascii="Times New Roman"/>
          <w:b w:val="false"/>
          <w:i w:val="false"/>
          <w:color w:val="000000"/>
          <w:sz w:val="28"/>
        </w:rPr>
        <w:t>
      «өзі үшін» деген сөздерден кейін «әлеуметтік қатер туындағанға дейін» деген сөздермен толықтырылсын;</w:t>
      </w:r>
      <w:r>
        <w:br/>
      </w:r>
      <w:r>
        <w:rPr>
          <w:rFonts w:ascii="Times New Roman"/>
          <w:b w:val="false"/>
          <w:i w:val="false"/>
          <w:color w:val="000000"/>
          <w:sz w:val="28"/>
        </w:rPr>
        <w:t>
      14) тармақшадағы «ай сайынғы» деген сөздер алып тасталсын;</w:t>
      </w:r>
      <w:r>
        <w:br/>
      </w:r>
      <w:r>
        <w:rPr>
          <w:rFonts w:ascii="Times New Roman"/>
          <w:b w:val="false"/>
          <w:i w:val="false"/>
          <w:color w:val="000000"/>
          <w:sz w:val="28"/>
        </w:rPr>
        <w:t>
      2) 6-бап мынадай мазмұндағы екінші бөлікпен толықтырылсын:</w:t>
      </w:r>
      <w:r>
        <w:br/>
      </w:r>
      <w:r>
        <w:rPr>
          <w:rFonts w:ascii="Times New Roman"/>
          <w:b w:val="false"/>
          <w:i w:val="false"/>
          <w:color w:val="000000"/>
          <w:sz w:val="28"/>
        </w:rPr>
        <w:t>
      «Қазақстан Республикасының аумағында тұрақты тұратын шетелдіктер мен азаматтығы жоқ адамдар әлеуметтік төлемдерді алу құқығын Қазақстан Республикасы азаматтарымен тең пайдаланады.»;</w:t>
      </w:r>
      <w:r>
        <w:br/>
      </w:r>
      <w:r>
        <w:rPr>
          <w:rFonts w:ascii="Times New Roman"/>
          <w:b w:val="false"/>
          <w:i w:val="false"/>
          <w:color w:val="000000"/>
          <w:sz w:val="28"/>
        </w:rPr>
        <w:t>
      3) 7-баптың 2-тармағында:</w:t>
      </w:r>
      <w:r>
        <w:br/>
      </w:r>
      <w:r>
        <w:rPr>
          <w:rFonts w:ascii="Times New Roman"/>
          <w:b w:val="false"/>
          <w:i w:val="false"/>
          <w:color w:val="000000"/>
          <w:sz w:val="28"/>
        </w:rPr>
        <w:t xml:space="preserve">
      1) тармақшадағы «, Қазақстан Республикасының Үкіметі айқындайтын» деген сөздер алып тасталсын; </w:t>
      </w:r>
      <w:r>
        <w:br/>
      </w:r>
      <w:r>
        <w:rPr>
          <w:rFonts w:ascii="Times New Roman"/>
          <w:b w:val="false"/>
          <w:i w:val="false"/>
          <w:color w:val="000000"/>
          <w:sz w:val="28"/>
        </w:rPr>
        <w:t xml:space="preserve">
      2) тармақша алып тасталсын; </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Қор активтерін Қазақстан Республикасының Ұлттық Банкінде сақтау және есепке алу;»;</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4) 8-бапта:</w:t>
      </w:r>
      <w:r>
        <w:br/>
      </w:r>
      <w:r>
        <w:rPr>
          <w:rFonts w:ascii="Times New Roman"/>
          <w:b w:val="false"/>
          <w:i w:val="false"/>
          <w:color w:val="000000"/>
          <w:sz w:val="28"/>
        </w:rPr>
        <w:t>
      «Жұмыс істейтін зейнеткерлерді» деген сөздер «Орталықтан зейнетақы төлемдерін алушыларды» деген сөздермен ауыстырылсын;</w:t>
      </w:r>
      <w:r>
        <w:br/>
      </w:r>
      <w:r>
        <w:rPr>
          <w:rFonts w:ascii="Times New Roman"/>
          <w:b w:val="false"/>
          <w:i w:val="false"/>
          <w:color w:val="000000"/>
          <w:sz w:val="28"/>
        </w:rPr>
        <w:t>
      5) мынадай мазмұндағы 8-1- баппен толықтырылсын:</w:t>
      </w:r>
      <w:r>
        <w:br/>
      </w:r>
      <w:r>
        <w:rPr>
          <w:rFonts w:ascii="Times New Roman"/>
          <w:b w:val="false"/>
          <w:i w:val="false"/>
          <w:color w:val="000000"/>
          <w:sz w:val="28"/>
        </w:rPr>
        <w:t>
      «8-1-бап. Қазақстан Республикасы Үкіметінің міндетті әлеуметтік</w:t>
      </w:r>
      <w:r>
        <w:br/>
      </w:r>
      <w:r>
        <w:rPr>
          <w:rFonts w:ascii="Times New Roman"/>
          <w:b w:val="false"/>
          <w:i w:val="false"/>
          <w:color w:val="000000"/>
          <w:sz w:val="28"/>
        </w:rPr>
        <w:t>
                сақтандыру саласындағы құзыреті</w:t>
      </w:r>
      <w:r>
        <w:br/>
      </w:r>
      <w:r>
        <w:rPr>
          <w:rFonts w:ascii="Times New Roman"/>
          <w:b w:val="false"/>
          <w:i w:val="false"/>
          <w:color w:val="000000"/>
          <w:sz w:val="28"/>
        </w:rPr>
        <w:t>
      Қазақстан Республикасының Үкіметі міндетті әлеуметтік сақтандыру саласында:</w:t>
      </w:r>
      <w:r>
        <w:br/>
      </w:r>
      <w:r>
        <w:rPr>
          <w:rFonts w:ascii="Times New Roman"/>
          <w:b w:val="false"/>
          <w:i w:val="false"/>
          <w:color w:val="000000"/>
          <w:sz w:val="28"/>
        </w:rPr>
        <w:t>
      1) Қордың қаржылық тұрақтылығын қамтамасыз ететін нормалар мен лимиттерді белгілейді;</w:t>
      </w:r>
      <w:r>
        <w:br/>
      </w:r>
      <w:r>
        <w:rPr>
          <w:rFonts w:ascii="Times New Roman"/>
          <w:b w:val="false"/>
          <w:i w:val="false"/>
          <w:color w:val="000000"/>
          <w:sz w:val="28"/>
        </w:rPr>
        <w:t>
      2) Қор активтерін инвестициялауға арналған қаржы құралдарының тізбесін бекітеді;</w:t>
      </w:r>
      <w:r>
        <w:br/>
      </w:r>
      <w:r>
        <w:rPr>
          <w:rFonts w:ascii="Times New Roman"/>
          <w:b w:val="false"/>
          <w:i w:val="false"/>
          <w:color w:val="000000"/>
          <w:sz w:val="28"/>
        </w:rPr>
        <w:t>
      3) Қордың инвестициялық қызметінің тәртібін айқындайды;</w:t>
      </w:r>
      <w:r>
        <w:br/>
      </w:r>
      <w:r>
        <w:rPr>
          <w:rFonts w:ascii="Times New Roman"/>
          <w:b w:val="false"/>
          <w:i w:val="false"/>
          <w:color w:val="000000"/>
          <w:sz w:val="28"/>
        </w:rPr>
        <w:t>
      4) жыл сайын Қор активтерінен алынатын комиссиялық сыйақының пайыздық ставкасының шекті шамасын белгілейді;</w:t>
      </w:r>
      <w:r>
        <w:br/>
      </w:r>
      <w:r>
        <w:rPr>
          <w:rFonts w:ascii="Times New Roman"/>
          <w:b w:val="false"/>
          <w:i w:val="false"/>
          <w:color w:val="000000"/>
          <w:sz w:val="28"/>
        </w:rPr>
        <w:t>
      5) әлеуметтік аударымдарды есептеудің және аударудың тәртібі мен мерзімін айқындайды;</w:t>
      </w:r>
      <w:r>
        <w:br/>
      </w:r>
      <w:r>
        <w:rPr>
          <w:rFonts w:ascii="Times New Roman"/>
          <w:b w:val="false"/>
          <w:i w:val="false"/>
          <w:color w:val="000000"/>
          <w:sz w:val="28"/>
        </w:rPr>
        <w:t>
      6) Қордан төленетін әлеуметтік төлемдерді тағайындаудың, есептеудің (айқындаудың), қайта есептеудің және мөлшерін арттырудың тәртібін айқындайды;</w:t>
      </w:r>
      <w:r>
        <w:br/>
      </w:r>
      <w:r>
        <w:rPr>
          <w:rFonts w:ascii="Times New Roman"/>
          <w:b w:val="false"/>
          <w:i w:val="false"/>
          <w:color w:val="000000"/>
          <w:sz w:val="28"/>
        </w:rPr>
        <w:t>
      7) еңбек ету қабілетінен айрылған және асыраушысынан айрылған жағдайда Қордан төленетін әлеуметтік төлемдердің мөлшерін арттыру туралы шешім қабылдайды;</w:t>
      </w:r>
      <w:r>
        <w:br/>
      </w:r>
      <w:r>
        <w:rPr>
          <w:rFonts w:ascii="Times New Roman"/>
          <w:b w:val="false"/>
          <w:i w:val="false"/>
          <w:color w:val="000000"/>
          <w:sz w:val="28"/>
        </w:rPr>
        <w:t>
      8) әлеуметтік төлемдерді тағайындау жөніндегі уәкілетті органның, Орталықтың және (немесе) Қордың кінәсінен уақтылы не толық алынбаған әлеуметтік төлемдер сомаларын төлеу тәртібін айқындайды;</w:t>
      </w:r>
      <w:r>
        <w:br/>
      </w:r>
      <w:r>
        <w:rPr>
          <w:rFonts w:ascii="Times New Roman"/>
          <w:b w:val="false"/>
          <w:i w:val="false"/>
          <w:color w:val="000000"/>
          <w:sz w:val="28"/>
        </w:rPr>
        <w:t>
      9)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r>
        <w:br/>
      </w:r>
      <w:r>
        <w:rPr>
          <w:rFonts w:ascii="Times New Roman"/>
          <w:b w:val="false"/>
          <w:i w:val="false"/>
          <w:color w:val="000000"/>
          <w:sz w:val="28"/>
        </w:rPr>
        <w:t>
      6) 10-бапта:</w:t>
      </w:r>
      <w:r>
        <w:br/>
      </w:r>
      <w:r>
        <w:rPr>
          <w:rFonts w:ascii="Times New Roman"/>
          <w:b w:val="false"/>
          <w:i w:val="false"/>
          <w:color w:val="000000"/>
          <w:sz w:val="28"/>
        </w:rPr>
        <w:t>
      1-тармақта:</w:t>
      </w:r>
      <w:r>
        <w:br/>
      </w:r>
      <w:r>
        <w:rPr>
          <w:rFonts w:ascii="Times New Roman"/>
          <w:b w:val="false"/>
          <w:i w:val="false"/>
          <w:color w:val="000000"/>
          <w:sz w:val="28"/>
        </w:rPr>
        <w:t>
      3) тармақшадағы «алуға құқығы бар.» деген сөздер «алуға;»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осы Заңға сәйкес жаңартылуға тиіс құжаттардың қолданылу мерзімі аяқталған кезде, сондай-ақ жеке басын куәландыратын құжаттардың қолданылу мерзімі аяқталған кезде әлеуметтік төлемді тоқтата тұруға құқығы бар.»;</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әлеуметтік жеке код базасында әлеуметтік аударымдар мен әлеуметтік төлемдердің дербестендірілген, орталықтандырылған есебін жүзеге асыруға және мемлекет алдындағы салық міндеттемелерінің орындалуына салықтық бақылауды қамтамасыз ететін уәкілетті органға төлеушілер бойынша келіп түскен және қайтарылған әлеуметтік аударымдар тізілімін ұсынуға;»;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қате есептелген әлеуметтік аударымдарды және (немесе) өсімпұлды төлеушіге қайтаруды жүзеге асыруға;»;</w:t>
      </w:r>
      <w:r>
        <w:br/>
      </w:r>
      <w:r>
        <w:rPr>
          <w:rFonts w:ascii="Times New Roman"/>
          <w:b w:val="false"/>
          <w:i w:val="false"/>
          <w:color w:val="000000"/>
          <w:sz w:val="28"/>
        </w:rPr>
        <w:t>
      7) мынадай мазмұндағы 10-1-баппен толықтырылсын:</w:t>
      </w:r>
      <w:r>
        <w:br/>
      </w:r>
      <w:r>
        <w:rPr>
          <w:rFonts w:ascii="Times New Roman"/>
          <w:b w:val="false"/>
          <w:i w:val="false"/>
          <w:color w:val="000000"/>
          <w:sz w:val="28"/>
        </w:rPr>
        <w:t>
      «10-1-бап. Міндетті әлеуметтік сақтандыру саласындағы мемлекеттік монополия</w:t>
      </w:r>
      <w:r>
        <w:br/>
      </w:r>
      <w:r>
        <w:rPr>
          <w:rFonts w:ascii="Times New Roman"/>
          <w:b w:val="false"/>
          <w:i w:val="false"/>
          <w:color w:val="000000"/>
          <w:sz w:val="28"/>
        </w:rPr>
        <w:t>
      1. Орталық және оның құрылымдық бөлімшелері мемлекеттік монополияға жататын қызметтердің мынадай түрлерін жүзеге асырады:</w:t>
      </w:r>
      <w:r>
        <w:br/>
      </w:r>
      <w:r>
        <w:rPr>
          <w:rFonts w:ascii="Times New Roman"/>
          <w:b w:val="false"/>
          <w:i w:val="false"/>
          <w:color w:val="000000"/>
          <w:sz w:val="28"/>
        </w:rPr>
        <w:t>
      1) әлеуметтік төлемдерді алушылардың орталықтандырылған дерекқорын қалыптастыру;</w:t>
      </w:r>
      <w:r>
        <w:br/>
      </w:r>
      <w:r>
        <w:rPr>
          <w:rFonts w:ascii="Times New Roman"/>
          <w:b w:val="false"/>
          <w:i w:val="false"/>
          <w:color w:val="000000"/>
          <w:sz w:val="28"/>
        </w:rPr>
        <w:t>
      2) әлеуметтік төлемдерді алушылардың дербестендірілген есебін жүргізу;</w:t>
      </w:r>
      <w:r>
        <w:br/>
      </w:r>
      <w:r>
        <w:rPr>
          <w:rFonts w:ascii="Times New Roman"/>
          <w:b w:val="false"/>
          <w:i w:val="false"/>
          <w:color w:val="000000"/>
          <w:sz w:val="28"/>
        </w:rPr>
        <w:t>
      3) әлеуметтік аударымдарды және (немесе) өсімпұлды есепке алу, аудару, қайтару мәселелері бойынша Қормен өзара іс-қимыл жасау.</w:t>
      </w:r>
      <w:r>
        <w:br/>
      </w:r>
      <w:r>
        <w:rPr>
          <w:rFonts w:ascii="Times New Roman"/>
          <w:b w:val="false"/>
          <w:i w:val="false"/>
          <w:color w:val="000000"/>
          <w:sz w:val="28"/>
        </w:rPr>
        <w:t>
      2. Мемлекеттік монополия субъектісі көрсететін қызметтердің бағасын Қазақстан Республикасының Үкіметі белгілейді.»;</w:t>
      </w:r>
      <w:r>
        <w:br/>
      </w:r>
      <w:r>
        <w:rPr>
          <w:rFonts w:ascii="Times New Roman"/>
          <w:b w:val="false"/>
          <w:i w:val="false"/>
          <w:color w:val="000000"/>
          <w:sz w:val="28"/>
        </w:rPr>
        <w:t>
      8) 11-бапта: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Қордың басшы қызметкерлерін тағайындауға келісім береді;»;</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мемлекеттік бақылау және қадағалау туралы заңнамада белгіленген тәртіппен Қордың қызметіне ішкі бақылау жүргізеді»;</w:t>
      </w:r>
      <w:r>
        <w:br/>
      </w:r>
      <w:r>
        <w:rPr>
          <w:rFonts w:ascii="Times New Roman"/>
          <w:b w:val="false"/>
          <w:i w:val="false"/>
          <w:color w:val="000000"/>
          <w:sz w:val="28"/>
        </w:rPr>
        <w:t>
      9) 12-баптың 2-тармағының 4) тармақшасындағы «сақтауға міндетті.» деген сөздер «сақтауға;» деген сөзбен ауыстырылсын;</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әлеуметтік төлемдерді алу кезеңінде Қордың әлеуметтік төлемдер бойынша міндеттемелерінің орындалуына әсер ететін барлық өзгерістер туралы, осы өзгерістер туындаған күннен бастап күнтізбелік он күн ішінде Орталықтың құрылымдық бөлімшелерін хабардар етуге міндетті.»;</w:t>
      </w:r>
      <w:r>
        <w:br/>
      </w:r>
      <w:r>
        <w:rPr>
          <w:rFonts w:ascii="Times New Roman"/>
          <w:b w:val="false"/>
          <w:i w:val="false"/>
          <w:color w:val="000000"/>
          <w:sz w:val="28"/>
        </w:rPr>
        <w:t>
      10) 13-баптың 1-тармағының 1) тармақшасындағы «сомаларын» деген сөзден кейін «және (немесе) әлеуметтік аударымдарды уақытылы және (немесе) толық төлемегені үшін өсімпұлды» деген сөздермен толықтырылсын;</w:t>
      </w:r>
      <w:r>
        <w:br/>
      </w:r>
      <w:r>
        <w:rPr>
          <w:rFonts w:ascii="Times New Roman"/>
          <w:b w:val="false"/>
          <w:i w:val="false"/>
          <w:color w:val="000000"/>
          <w:sz w:val="28"/>
        </w:rPr>
        <w:t>
      11) 15-бапта:</w:t>
      </w:r>
      <w:r>
        <w:br/>
      </w:r>
      <w:r>
        <w:rPr>
          <w:rFonts w:ascii="Times New Roman"/>
          <w:b w:val="false"/>
          <w:i w:val="false"/>
          <w:color w:val="000000"/>
          <w:sz w:val="28"/>
        </w:rPr>
        <w:t>
      2-тармақта:</w:t>
      </w:r>
      <w:r>
        <w:br/>
      </w:r>
      <w:r>
        <w:rPr>
          <w:rFonts w:ascii="Times New Roman"/>
          <w:b w:val="false"/>
          <w:i w:val="false"/>
          <w:color w:val="000000"/>
          <w:sz w:val="28"/>
        </w:rPr>
        <w:t>
      екінші бөліктегі «Қазақстан Республикасының заң актілерінде» деген сөздер республикалық бюджет туралы заңда»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«Қызметкерге күнтізбелік айда есептелген табыстың жалпы сомасы республикалық бюджет туралы заңда белгіленетін жалақының ең төмен мөлшерінен кем болған жағдайда, әлеуметтік аударымдарды есептеу объектісі жалақының ең төмен мөлшері негізінде айқындалады.»;</w:t>
      </w:r>
      <w:r>
        <w:br/>
      </w:r>
      <w:r>
        <w:rPr>
          <w:rFonts w:ascii="Times New Roman"/>
          <w:b w:val="false"/>
          <w:i w:val="false"/>
          <w:color w:val="000000"/>
          <w:sz w:val="28"/>
        </w:rPr>
        <w:t>
      3-тармақ алып тасталсын;</w:t>
      </w:r>
      <w:r>
        <w:br/>
      </w:r>
      <w:r>
        <w:rPr>
          <w:rFonts w:ascii="Times New Roman"/>
          <w:b w:val="false"/>
          <w:i w:val="false"/>
          <w:color w:val="000000"/>
          <w:sz w:val="28"/>
        </w:rPr>
        <w:t>
      12) 17-бапта:</w:t>
      </w:r>
      <w:r>
        <w:br/>
      </w:r>
      <w:r>
        <w:rPr>
          <w:rFonts w:ascii="Times New Roman"/>
          <w:b w:val="false"/>
          <w:i w:val="false"/>
          <w:color w:val="000000"/>
          <w:sz w:val="28"/>
        </w:rPr>
        <w:t>
      1-тармақта:</w:t>
      </w:r>
      <w:r>
        <w:br/>
      </w:r>
      <w:r>
        <w:rPr>
          <w:rFonts w:ascii="Times New Roman"/>
          <w:b w:val="false"/>
          <w:i w:val="false"/>
          <w:color w:val="000000"/>
          <w:sz w:val="28"/>
        </w:rPr>
        <w:t>
      «Қорға» деген сөз «Орталыққа» деген сөзбен ауыстырылсын;</w:t>
      </w:r>
      <w:r>
        <w:br/>
      </w:r>
      <w:r>
        <w:rPr>
          <w:rFonts w:ascii="Times New Roman"/>
          <w:b w:val="false"/>
          <w:i w:val="false"/>
          <w:color w:val="000000"/>
          <w:sz w:val="28"/>
        </w:rPr>
        <w:t>
      «Қордың шотына» деген сөздер «Орталықтың банк шоты арқылы Қорға» деген сөздермен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Әлеуметтік аударымдар толық және (немесе) уақтылы аударылмаған жағдайда, салық органдары төлеушіге әлеуметтік аударымдар бойынша берешекті өтеу туралы хабарлама жібереді.</w:t>
      </w:r>
      <w:r>
        <w:br/>
      </w:r>
      <w:r>
        <w:rPr>
          <w:rFonts w:ascii="Times New Roman"/>
          <w:b w:val="false"/>
          <w:i w:val="false"/>
          <w:color w:val="000000"/>
          <w:sz w:val="28"/>
        </w:rPr>
        <w:t>
      Әлеуметтік аударымдар бойынша берешек республикалық бюджет туралы заңда белгіленген бір айлық есептік көрсеткіш сомасынан аспаған жағдайда, мұндай хабарлама жіберілмейді.</w:t>
      </w:r>
      <w:r>
        <w:br/>
      </w:r>
      <w:r>
        <w:rPr>
          <w:rFonts w:ascii="Times New Roman"/>
          <w:b w:val="false"/>
          <w:i w:val="false"/>
          <w:color w:val="000000"/>
          <w:sz w:val="28"/>
        </w:rPr>
        <w:t>
      Төлеуші әлеуметтік аударымдар жүргізілетін міндетті әлеуметтік сақтандыру жүйесіне қатысушылардың тізімін салық органына ұсынуға міндетті.»;</w:t>
      </w:r>
      <w:r>
        <w:br/>
      </w:r>
      <w:r>
        <w:rPr>
          <w:rFonts w:ascii="Times New Roman"/>
          <w:b w:val="false"/>
          <w:i w:val="false"/>
          <w:color w:val="000000"/>
          <w:sz w:val="28"/>
        </w:rPr>
        <w:t>
      2-1-тармақ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Төлеуші өзіне осы баптың 2-тармағында көзделген хабарлама тапсырылған күннен бастап он жұмыс күні ішінде әлеуметтік аударымдар бойынша берешекті өтемеген жағдайда, салық органы:</w:t>
      </w:r>
      <w:r>
        <w:br/>
      </w:r>
      <w:r>
        <w:rPr>
          <w:rFonts w:ascii="Times New Roman"/>
          <w:b w:val="false"/>
          <w:i w:val="false"/>
          <w:color w:val="000000"/>
          <w:sz w:val="28"/>
        </w:rPr>
        <w:t>
      мұндай төлеушінің банк шоттары бар болса — бір мезгілде төлеушінің банк шоттары (корреспонденттіктерді қоспағанда) мен кассасы бойынша;</w:t>
      </w:r>
      <w:r>
        <w:br/>
      </w:r>
      <w:r>
        <w:rPr>
          <w:rFonts w:ascii="Times New Roman"/>
          <w:b w:val="false"/>
          <w:i w:val="false"/>
          <w:color w:val="000000"/>
          <w:sz w:val="28"/>
        </w:rPr>
        <w:t>
      мұндай төлеушінің банк шоттары болмаса - касса бойынша шығыс операцияларды тоқтата тұрады.»;</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Банктер мен банк операцияларының жекелеген түрлерін жүзеге асыратын алымдар төлеушілердің банк шоттарындағы (корреспонденттіктерді қоспағанда) барлық шығыс операцияларын тоқтата тұруға және міндетті әлеуметтік аударымдарды аударуға қатысты нұсқауларды Қазақстан Республикасының заңнамасында белгілеген тәртіппен орындауға міндетті.</w:t>
      </w:r>
      <w:r>
        <w:br/>
      </w:r>
      <w:r>
        <w:rPr>
          <w:rFonts w:ascii="Times New Roman"/>
          <w:b w:val="false"/>
          <w:i w:val="false"/>
          <w:color w:val="000000"/>
          <w:sz w:val="28"/>
        </w:rPr>
        <w:t>
      Салық органының банктер мен банк операцияларының жекелеген түрлерін жүзеге асыратын ұйымдарға мұндай өкімді жіберу тәсілі салық заңнамасына сәйкес айқындалады.</w:t>
      </w:r>
      <w:r>
        <w:br/>
      </w:r>
      <w:r>
        <w:rPr>
          <w:rFonts w:ascii="Times New Roman"/>
          <w:b w:val="false"/>
          <w:i w:val="false"/>
          <w:color w:val="000000"/>
          <w:sz w:val="28"/>
        </w:rPr>
        <w:t>
      Салық органының төлеушінің банк шоттары (корреспонденттіктерді қоспағанда) және (немесе) кассасы бойынша шығыс операцияларын тоқтата тұру туралы өкімінің күшін, шығыс операцияларын тоқтата тұру туралы өкімді шығарған салық органы төлеуші әлеуметтік аударымдар бойынша берешекті өтеген күннен кейінгі бір жұмыс күнінен кешіктірмей жояды.</w:t>
      </w:r>
      <w:r>
        <w:br/>
      </w:r>
      <w:r>
        <w:rPr>
          <w:rFonts w:ascii="Times New Roman"/>
          <w:b w:val="false"/>
          <w:i w:val="false"/>
          <w:color w:val="000000"/>
          <w:sz w:val="28"/>
        </w:rPr>
        <w:t>
      Банктер және банк операцияларының жекелеген түрлерін жүзеге асыратын ұйымдар әлеуметтік аударымдар сомаларын осы сомалар төлеушінің банк шоттарынан есептен шығарылған күні Орталықтың банк шоты арқылы Қорға аударуға міндетті.»;</w:t>
      </w:r>
      <w:r>
        <w:br/>
      </w:r>
      <w:r>
        <w:rPr>
          <w:rFonts w:ascii="Times New Roman"/>
          <w:b w:val="false"/>
          <w:i w:val="false"/>
          <w:color w:val="000000"/>
          <w:sz w:val="28"/>
        </w:rPr>
        <w:t>
      4-тармақ алып тасталсын;</w:t>
      </w:r>
      <w:r>
        <w:br/>
      </w:r>
      <w:r>
        <w:rPr>
          <w:rFonts w:ascii="Times New Roman"/>
          <w:b w:val="false"/>
          <w:i w:val="false"/>
          <w:color w:val="000000"/>
          <w:sz w:val="28"/>
        </w:rPr>
        <w:t>
      13) 19-бап мынадай редакцияда жазылсын:</w:t>
      </w:r>
      <w:r>
        <w:br/>
      </w:r>
      <w:r>
        <w:rPr>
          <w:rFonts w:ascii="Times New Roman"/>
          <w:b w:val="false"/>
          <w:i w:val="false"/>
          <w:color w:val="000000"/>
          <w:sz w:val="28"/>
        </w:rPr>
        <w:t>
      «19-бап. Артық (қате) төленген әлеуметтік аударымдарды және/немесе есімпұлды қайтару</w:t>
      </w:r>
      <w:r>
        <w:br/>
      </w:r>
      <w:r>
        <w:rPr>
          <w:rFonts w:ascii="Times New Roman"/>
          <w:b w:val="false"/>
          <w:i w:val="false"/>
          <w:color w:val="000000"/>
          <w:sz w:val="28"/>
        </w:rPr>
        <w:t>
      Төлеуші артық (қате) төлеген әлеуметтік аударымдар және/немесе әлеуметтік аударымдарды уақытылы және/немесе толық төлемегені үшін өсімпұл сомалары кейіннен оны Орталық төлеушінің банктік шотына банктік үш күн ішінде аударуы үшін төлеушінің өтініші Қорға келіп түскен күннен бастап банктік он күн ішінде Орталықтың банктік шотына аударылуға тиіс»;</w:t>
      </w:r>
      <w:r>
        <w:br/>
      </w:r>
      <w:r>
        <w:rPr>
          <w:rFonts w:ascii="Times New Roman"/>
          <w:b w:val="false"/>
          <w:i w:val="false"/>
          <w:color w:val="000000"/>
          <w:sz w:val="28"/>
        </w:rPr>
        <w:t>
      14) 20-бапта: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Әлеуметтік төлемдерді тағайындауға өтініш білдіру өтініш берушінің тұрғылықты жері бойынша Орталықтың құрылымдық бөлімшелеріне өтініш беру арқылы жүзеге асырылады. Өтінішке тізбесі осы Заңмен белгіленетін құжаттар қоса тіркеледі.»;</w:t>
      </w:r>
      <w:r>
        <w:br/>
      </w:r>
      <w:r>
        <w:rPr>
          <w:rFonts w:ascii="Times New Roman"/>
          <w:b w:val="false"/>
          <w:i w:val="false"/>
          <w:color w:val="000000"/>
          <w:sz w:val="28"/>
        </w:rPr>
        <w:t>
      6-тармақта:</w:t>
      </w:r>
      <w:r>
        <w:br/>
      </w:r>
      <w:r>
        <w:rPr>
          <w:rFonts w:ascii="Times New Roman"/>
          <w:b w:val="false"/>
          <w:i w:val="false"/>
          <w:color w:val="000000"/>
          <w:sz w:val="28"/>
        </w:rPr>
        <w:t>
      екінші бөлікте:</w:t>
      </w:r>
      <w:r>
        <w:br/>
      </w:r>
      <w:r>
        <w:rPr>
          <w:rFonts w:ascii="Times New Roman"/>
          <w:b w:val="false"/>
          <w:i w:val="false"/>
          <w:color w:val="000000"/>
          <w:sz w:val="28"/>
        </w:rPr>
        <w:t>
      екінші абзац «сақтандыру жүйесіне қатысушының» деген сөздерден кейін «жалпы» деген сөзбен толықтырылсын;</w:t>
      </w:r>
      <w:r>
        <w:br/>
      </w:r>
      <w:r>
        <w:rPr>
          <w:rFonts w:ascii="Times New Roman"/>
          <w:b w:val="false"/>
          <w:i w:val="false"/>
          <w:color w:val="000000"/>
          <w:sz w:val="28"/>
        </w:rPr>
        <w:t>
      төртінші абзац мынадай мазмұндағы екінші сөйлеммен толықтырылсын:</w:t>
      </w:r>
      <w:r>
        <w:br/>
      </w:r>
      <w:r>
        <w:rPr>
          <w:rFonts w:ascii="Times New Roman"/>
          <w:b w:val="false"/>
          <w:i w:val="false"/>
          <w:color w:val="000000"/>
          <w:sz w:val="28"/>
        </w:rPr>
        <w:t>
      «Асыраушысынан айрылу жағдайы бойынша әлеуметтік төлемнің үлесін бөлу құқығы оны бөлуге өтініш берген күннен бастап туындайды;»;</w:t>
      </w:r>
      <w:r>
        <w:br/>
      </w:r>
      <w:r>
        <w:rPr>
          <w:rFonts w:ascii="Times New Roman"/>
          <w:b w:val="false"/>
          <w:i w:val="false"/>
          <w:color w:val="000000"/>
          <w:sz w:val="28"/>
        </w:rPr>
        <w:t>
      бесінші және алтыншы абзацтар «еңбекке» деген сөзден кейін «уақытша» деген сөзбен толықтырылсын;</w:t>
      </w:r>
      <w:r>
        <w:br/>
      </w:r>
      <w:r>
        <w:rPr>
          <w:rFonts w:ascii="Times New Roman"/>
          <w:b w:val="false"/>
          <w:i w:val="false"/>
          <w:color w:val="000000"/>
          <w:sz w:val="28"/>
        </w:rPr>
        <w:t>
      жетінші абзац «күнінен бастап» деген сөзден кейін «, ал бір жасқа дейінгі баланы (балаларды) асырап алған жағдайда - баланы асырап алу туралы сот шешімі заңды күшіне енген күннен бастап немесе қорғаншылық (қамқоршылық) белгілеу туралы шешім қабылданған күнінен бастап» деген сөздермен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«Бұл орайда, жұмысынан» деген сөздер «Жұмысынан» деген сөзбен ауыстырылсын;</w:t>
      </w:r>
      <w:r>
        <w:br/>
      </w:r>
      <w:r>
        <w:rPr>
          <w:rFonts w:ascii="Times New Roman"/>
          <w:b w:val="false"/>
          <w:i w:val="false"/>
          <w:color w:val="000000"/>
          <w:sz w:val="28"/>
        </w:rPr>
        <w:t>
      «әлеуметтік төлемдер» деген сөздер «әлеуметтік төлемдерді тағайындауға өтініш беру мерзімі» деген сөздермен ауыстырылсын;</w:t>
      </w:r>
      <w:r>
        <w:br/>
      </w:r>
      <w:r>
        <w:rPr>
          <w:rFonts w:ascii="Times New Roman"/>
          <w:b w:val="false"/>
          <w:i w:val="false"/>
          <w:color w:val="000000"/>
          <w:sz w:val="28"/>
        </w:rPr>
        <w:t>
      «, бірақ оны тағайындауға өтініш берілген күнге дейінгі он екі айдан аспайтын мерзімнен бастап тағайындалады» деген сөздер «он екі айдан аспауға тиіс» деген сөздермен ауыстырылсын;</w:t>
      </w:r>
      <w:r>
        <w:br/>
      </w:r>
      <w:r>
        <w:rPr>
          <w:rFonts w:ascii="Times New Roman"/>
          <w:b w:val="false"/>
          <w:i w:val="false"/>
          <w:color w:val="000000"/>
          <w:sz w:val="28"/>
        </w:rPr>
        <w:t>
      8-тармақтағы «Қазақстан Республикасының Үкіметі белгілеген тәртіппен» деген сөздер алып тасталсын;</w:t>
      </w:r>
      <w:r>
        <w:br/>
      </w:r>
      <w:r>
        <w:rPr>
          <w:rFonts w:ascii="Times New Roman"/>
          <w:b w:val="false"/>
          <w:i w:val="false"/>
          <w:color w:val="000000"/>
          <w:sz w:val="28"/>
        </w:rPr>
        <w:t>
      15) 21-бапта:</w:t>
      </w:r>
      <w:r>
        <w:br/>
      </w:r>
      <w:r>
        <w:rPr>
          <w:rFonts w:ascii="Times New Roman"/>
          <w:b w:val="false"/>
          <w:i w:val="false"/>
          <w:color w:val="000000"/>
          <w:sz w:val="28"/>
        </w:rPr>
        <w:t>
      2-тармақта:</w:t>
      </w:r>
      <w:r>
        <w:br/>
      </w:r>
      <w:r>
        <w:rPr>
          <w:rFonts w:ascii="Times New Roman"/>
          <w:b w:val="false"/>
          <w:i w:val="false"/>
          <w:color w:val="000000"/>
          <w:sz w:val="28"/>
        </w:rPr>
        <w:t>
      3) тармақшада «еңбек ету қабілетінен» деген сөздердің алдынан «жалпы» деген сөзбен толықтырылсын;</w:t>
      </w:r>
      <w:r>
        <w:br/>
      </w:r>
      <w:r>
        <w:rPr>
          <w:rFonts w:ascii="Times New Roman"/>
          <w:b w:val="false"/>
          <w:i w:val="false"/>
          <w:color w:val="000000"/>
          <w:sz w:val="28"/>
        </w:rPr>
        <w:t>
      «мәліметтер қоса тіркеледі.» деген сөздер «мәліметтер;»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банктерде және/немесе банк операцияларының жекелеген түрлерін жүзеге асыратын ұйымдарда ашылған банк шотының нөмірі не түзеу мекемесінің арнайы шоты туралы мәліметтер қоса тіркеледі»;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Жалпы еңбек ету қабілетінен айрылу дәрежесін куәландыруды және белгілеуді әлеуметтік төлемдерді тағайындау жөніндегі уәкілетті орган мүгедектерді әлеуметтік қорғау туралы заңнамаға сәйкес жүргізеді. Құжаттарды ресімдеу мерзімі өтініш берілген күннен бастап бір айдан аспауға тиіс»;</w:t>
      </w:r>
      <w:r>
        <w:br/>
      </w:r>
      <w:r>
        <w:rPr>
          <w:rFonts w:ascii="Times New Roman"/>
          <w:b w:val="false"/>
          <w:i w:val="false"/>
          <w:color w:val="000000"/>
          <w:sz w:val="28"/>
        </w:rPr>
        <w:t>
      4-тармақтың үшінші бөлігі алып тасталсын;</w:t>
      </w:r>
      <w:r>
        <w:br/>
      </w:r>
      <w:r>
        <w:rPr>
          <w:rFonts w:ascii="Times New Roman"/>
          <w:b w:val="false"/>
          <w:i w:val="false"/>
          <w:color w:val="000000"/>
          <w:sz w:val="28"/>
        </w:rPr>
        <w:t>
      5-тармақта:</w:t>
      </w:r>
      <w:r>
        <w:br/>
      </w:r>
      <w:r>
        <w:rPr>
          <w:rFonts w:ascii="Times New Roman"/>
          <w:b w:val="false"/>
          <w:i w:val="false"/>
          <w:color w:val="000000"/>
          <w:sz w:val="28"/>
        </w:rPr>
        <w:t>
      бірінші бөлігінде:</w:t>
      </w:r>
      <w:r>
        <w:br/>
      </w:r>
      <w:r>
        <w:rPr>
          <w:rFonts w:ascii="Times New Roman"/>
          <w:b w:val="false"/>
          <w:i w:val="false"/>
          <w:color w:val="000000"/>
          <w:sz w:val="28"/>
        </w:rPr>
        <w:t>
      «әлеуметтік төлемдердің» деген сөздер «әлеуметтік төлемнің» деген сөздермен ауыстырылсын;</w:t>
      </w:r>
      <w:r>
        <w:br/>
      </w:r>
      <w:r>
        <w:rPr>
          <w:rFonts w:ascii="Times New Roman"/>
          <w:b w:val="false"/>
          <w:i w:val="false"/>
          <w:color w:val="000000"/>
          <w:sz w:val="28"/>
        </w:rPr>
        <w:t>
      «әлеуметтік аударымдар объектісі ретінде ескерілген соңғы жиырма төрт ай ішіндегі» деген сөздер алып тасталсын;</w:t>
      </w:r>
      <w:r>
        <w:br/>
      </w:r>
      <w:r>
        <w:rPr>
          <w:rFonts w:ascii="Times New Roman"/>
          <w:b w:val="false"/>
          <w:i w:val="false"/>
          <w:color w:val="000000"/>
          <w:sz w:val="28"/>
        </w:rPr>
        <w:t>
      «Қазақстан Республикасының заң актілерінде» деген сөздер «республикалық бюджет туралы заңда»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«Әлеуметтік аударымдарды есептеу объектісі ретінде ескерілген табыстың орташа айлық мөлшері әлеуметтік төлем алу құқығы туындаған айдың алдындағы соңғы күнтізбелік жиырма төрт айда әлеуметтік аударымдар жүргізілген (осы кезеңде әлеуметтік аударымдарда үзілістердің болуына қарамастан) табыс сомасын жиырма төртке бөлу жолымен айқындалады.»;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Еңбек ету қабілетінен айрылған жағдайда берілетін әлеуметтік төлем:</w:t>
      </w:r>
      <w:r>
        <w:br/>
      </w:r>
      <w:r>
        <w:rPr>
          <w:rFonts w:ascii="Times New Roman"/>
          <w:b w:val="false"/>
          <w:i w:val="false"/>
          <w:color w:val="000000"/>
          <w:sz w:val="28"/>
        </w:rPr>
        <w:t>
      1) алушыға Орталықтан зейнетақы төлемдері тағайындалған күннен бастап;</w:t>
      </w:r>
      <w:r>
        <w:br/>
      </w:r>
      <w:r>
        <w:rPr>
          <w:rFonts w:ascii="Times New Roman"/>
          <w:b w:val="false"/>
          <w:i w:val="false"/>
          <w:color w:val="000000"/>
          <w:sz w:val="28"/>
        </w:rPr>
        <w:t>
      2) алушының (сот хабар-ошарсыз кетті деп таныған немесе қайтыс болды деп жариялаған) қайтыс болуына байланысты. Әлеуметтік төлем қайтыс болған (сот хабар-ошарсыз кетті деп таныған немесе қайтыс болды деп жариялаған) айды қоса төленеді;</w:t>
      </w:r>
      <w:r>
        <w:br/>
      </w:r>
      <w:r>
        <w:rPr>
          <w:rFonts w:ascii="Times New Roman"/>
          <w:b w:val="false"/>
          <w:i w:val="false"/>
          <w:color w:val="000000"/>
          <w:sz w:val="28"/>
        </w:rPr>
        <w:t>
      3) әлеуметтік төлемдерді тағайындау жөніндегі уәкілетті орган оны еңбек етуге қабілетті деп тану туралы шешім шығарған күннен бастап тоқтатылады.»;</w:t>
      </w:r>
      <w:r>
        <w:br/>
      </w:r>
      <w:r>
        <w:rPr>
          <w:rFonts w:ascii="Times New Roman"/>
          <w:b w:val="false"/>
          <w:i w:val="false"/>
          <w:color w:val="000000"/>
          <w:sz w:val="28"/>
        </w:rPr>
        <w:t>
      мынадай мазмұндағы 7, 8-тармақтармен толықтырылсын:</w:t>
      </w:r>
      <w:r>
        <w:br/>
      </w:r>
      <w:r>
        <w:rPr>
          <w:rFonts w:ascii="Times New Roman"/>
          <w:b w:val="false"/>
          <w:i w:val="false"/>
          <w:color w:val="000000"/>
          <w:sz w:val="28"/>
        </w:rPr>
        <w:t>
      «7. Еңбек ету қабілетінен айрылған жағдайда берілетін әлеуметтік төлем:</w:t>
      </w:r>
      <w:r>
        <w:br/>
      </w:r>
      <w:r>
        <w:rPr>
          <w:rFonts w:ascii="Times New Roman"/>
          <w:b w:val="false"/>
          <w:i w:val="false"/>
          <w:color w:val="000000"/>
          <w:sz w:val="28"/>
        </w:rPr>
        <w:t>
      1) алушының Қазақстан Республикасынан тыс жерге тұрақты тұруға кетуіне байланысты тоқтатыла тұрады. Әлеуметтік төлем кеткен айды қоса төленеді;</w:t>
      </w:r>
      <w:r>
        <w:br/>
      </w:r>
      <w:r>
        <w:rPr>
          <w:rFonts w:ascii="Times New Roman"/>
          <w:b w:val="false"/>
          <w:i w:val="false"/>
          <w:color w:val="000000"/>
          <w:sz w:val="28"/>
        </w:rPr>
        <w:t>
      2) алушының еңбек ету қабілетінен айрылуының белгіленген кезеңі аяқталған күннен бастап еңбек ету қабілетінен айрылуының кезекті кезеңі белгіленгенге дейін тоқтатыла тұрады.</w:t>
      </w:r>
      <w:r>
        <w:br/>
      </w:r>
      <w:r>
        <w:rPr>
          <w:rFonts w:ascii="Times New Roman"/>
          <w:b w:val="false"/>
          <w:i w:val="false"/>
          <w:color w:val="000000"/>
          <w:sz w:val="28"/>
        </w:rPr>
        <w:t>
      8. Қазақстан Республикасынан тыс жерге тұрақты тұруға кеткен және қайта оралған алушыларға еңбек ету қабілетінен айрылған жағдайда берілетін әлеуметтік төлем Орталыққа өтініш берген күнінен бастап қайта басталады.</w:t>
      </w:r>
      <w:r>
        <w:br/>
      </w:r>
      <w:r>
        <w:rPr>
          <w:rFonts w:ascii="Times New Roman"/>
          <w:b w:val="false"/>
          <w:i w:val="false"/>
          <w:color w:val="000000"/>
          <w:sz w:val="28"/>
        </w:rPr>
        <w:t>
      Еңбек ету қабілетінен айрылған жағдайда берілетін әлеуметтік төлем Қазақстан Республикасынан тыс жерге кету сәтіне белгіленген мөлшерде қайта басталады, егер кеткен кезеңде еңбек ету қабілетінен айрылған жағдайда берілетін әлеуметтік төлемнің мөлшерін арттыру жүргізілген болса, онда оның мөлшері осы арттырулар ескеріле отырып белгіленеді.»;</w:t>
      </w:r>
      <w:r>
        <w:br/>
      </w:r>
      <w:r>
        <w:rPr>
          <w:rFonts w:ascii="Times New Roman"/>
          <w:b w:val="false"/>
          <w:i w:val="false"/>
          <w:color w:val="000000"/>
          <w:sz w:val="28"/>
        </w:rPr>
        <w:t>
      16) 22-бапта:</w:t>
      </w:r>
      <w:r>
        <w:br/>
      </w:r>
      <w:r>
        <w:rPr>
          <w:rFonts w:ascii="Times New Roman"/>
          <w:b w:val="false"/>
          <w:i w:val="false"/>
          <w:color w:val="000000"/>
          <w:sz w:val="28"/>
        </w:rPr>
        <w:t>
      1-тармақтың 1) тармақшасының үшінші сөйлемі мынадай редакцияда жазылсын:</w:t>
      </w:r>
      <w:r>
        <w:br/>
      </w:r>
      <w:r>
        <w:rPr>
          <w:rFonts w:ascii="Times New Roman"/>
          <w:b w:val="false"/>
          <w:i w:val="false"/>
          <w:color w:val="000000"/>
          <w:sz w:val="28"/>
        </w:rPr>
        <w:t>
      «Осы тармақшада көрсетілген он сегіз жастан асқан, орта, күндізгі нысандағы техникалық және кәсіптік, ортадан кейінгі және жоғары білім беретін ұйымдарда оқитын адамдардың, оқу орнын бітіргенше, жиырма үш жастан аспайтын шекте әлеуметтік төлем алуға құқығы бар.»;</w:t>
      </w:r>
      <w:r>
        <w:br/>
      </w:r>
      <w:r>
        <w:rPr>
          <w:rFonts w:ascii="Times New Roman"/>
          <w:b w:val="false"/>
          <w:i w:val="false"/>
          <w:color w:val="000000"/>
          <w:sz w:val="28"/>
        </w:rPr>
        <w:t>
      4-тармақта:</w:t>
      </w:r>
      <w:r>
        <w:br/>
      </w:r>
      <w:r>
        <w:rPr>
          <w:rFonts w:ascii="Times New Roman"/>
          <w:b w:val="false"/>
          <w:i w:val="false"/>
          <w:color w:val="000000"/>
          <w:sz w:val="28"/>
        </w:rPr>
        <w:t>
      7) тармақшадағы «жағдайда) қоса тіркеледі.» деген сөздер «жағдайда);» деген сөзбен ауыстырылсын;</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банктерде және/немесе банк операцияларының жекелеген түрлерін жүзеге асыратын ұйымдарда ашылған банк шотының нөмірі не түзеу мекемесінің арнайы шоты туралы мәліметтер қоса тіркеледі.»;</w:t>
      </w:r>
      <w:r>
        <w:br/>
      </w:r>
      <w:r>
        <w:rPr>
          <w:rFonts w:ascii="Times New Roman"/>
          <w:b w:val="false"/>
          <w:i w:val="false"/>
          <w:color w:val="000000"/>
          <w:sz w:val="28"/>
        </w:rPr>
        <w:t>
      7-тармақтың екінші бөлігі «санына қарай» деген сөздерден кейін «өтініш берген күннен бастап» деген сөздермен толықтырылсын;</w:t>
      </w:r>
      <w:r>
        <w:br/>
      </w:r>
      <w:r>
        <w:rPr>
          <w:rFonts w:ascii="Times New Roman"/>
          <w:b w:val="false"/>
          <w:i w:val="false"/>
          <w:color w:val="000000"/>
          <w:sz w:val="28"/>
        </w:rPr>
        <w:t>
      8-тармақта: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«Асыраушысынан айрылған жағдайда ай сайынғы әлеуметтік төлемнің мөлшері әлеуметтік аударымдарды есептеу объектісі ретінде ескерілген табыстың республикалық бюджет туралы заңда белгіленетін ең төмен жалақының сексен проценті шегерілген орташа айлық мөлшерін табысты алмастыру, асырауындағылар санының және қатысу стажының тиісті коэффициенттеріне көбейту арқылы айқындалады.»;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«Әлеуметтік аударымдарды есептеу объектісі ретінде ескерілген табыстың орташа айлық мөлшері әлеуметтік төлем алу құқығы туындаған айдың алдындағы соңғы күнтізбелік жиырма төрт айда әлеуметтік аударымдар жүргізілген (осы кезеңде әлеуметтік аударымдарда үзілістер болуына қарамастан) табыс сомасын жиырма төртке бөлу жолымен айқындалады.»;</w:t>
      </w:r>
      <w:r>
        <w:br/>
      </w:r>
      <w:r>
        <w:rPr>
          <w:rFonts w:ascii="Times New Roman"/>
          <w:b w:val="false"/>
          <w:i w:val="false"/>
          <w:color w:val="000000"/>
          <w:sz w:val="28"/>
        </w:rPr>
        <w:t>
      мынадай мазмұндағы 10, 11 және 12-тармақтармен толықтырылсын:</w:t>
      </w:r>
      <w:r>
        <w:br/>
      </w:r>
      <w:r>
        <w:rPr>
          <w:rFonts w:ascii="Times New Roman"/>
          <w:b w:val="false"/>
          <w:i w:val="false"/>
          <w:color w:val="000000"/>
          <w:sz w:val="28"/>
        </w:rPr>
        <w:t>
      «10. Асыраушысынан айрылған жағдайда берілетін әлеуметтік төлем мынадай жағдайларда тоқтатыла тұрады:</w:t>
      </w:r>
      <w:r>
        <w:br/>
      </w:r>
      <w:r>
        <w:rPr>
          <w:rFonts w:ascii="Times New Roman"/>
          <w:b w:val="false"/>
          <w:i w:val="false"/>
          <w:color w:val="000000"/>
          <w:sz w:val="28"/>
        </w:rPr>
        <w:t>
      1) алушының не қайтыс болған (сот хабар-ошарсыз кетті деп таныған немесе қайтыс болды деп жариялаған) адамның асырауында болған адамдардың Қазақстан Республикасынан тыс жерге тұрақты тұруға кетуіне байланысты. Әлеуметтік төлем кеткен айды қоса төленеді;</w:t>
      </w:r>
      <w:r>
        <w:br/>
      </w:r>
      <w:r>
        <w:rPr>
          <w:rFonts w:ascii="Times New Roman"/>
          <w:b w:val="false"/>
          <w:i w:val="false"/>
          <w:color w:val="000000"/>
          <w:sz w:val="28"/>
        </w:rPr>
        <w:t>
      2) қайтыс болған (сот хабар-ошарсыз кетті деп таныған немесе қайтыс болды деп жариялаған) адамның асырауында болған бала кезінен I және II топтағы мүгедек деп танылған адамдардың мүгедектігін белгілеу мерзімі аяқталған күннен бастап - мүгедектікті кезекті белгілегенге дейін;</w:t>
      </w:r>
      <w:r>
        <w:br/>
      </w:r>
      <w:r>
        <w:rPr>
          <w:rFonts w:ascii="Times New Roman"/>
          <w:b w:val="false"/>
          <w:i w:val="false"/>
          <w:color w:val="000000"/>
          <w:sz w:val="28"/>
        </w:rPr>
        <w:t>
      3) қайтыс болған (сот хабар-ошарсыз кетті деп таныған немесе қайтыс болды деп жариялаған) асыраушының асырауында болған адамның он сегіз жасқа толған күнінен бастап;</w:t>
      </w:r>
      <w:r>
        <w:br/>
      </w:r>
      <w:r>
        <w:rPr>
          <w:rFonts w:ascii="Times New Roman"/>
          <w:b w:val="false"/>
          <w:i w:val="false"/>
          <w:color w:val="000000"/>
          <w:sz w:val="28"/>
        </w:rPr>
        <w:t>
      4) отбасы мүшелерінің оқушы немесе күндізгі оқу бөлімінің студенті болып табылатыны туралы оқу орнының анықтамасының қолданылу мерзімі аяқталған күннен бастап. Әлеуметтік төлем анықтаманы кезекті ұсынған кезде тоқтатқан сәттен бастап қайта басталады.</w:t>
      </w:r>
      <w:r>
        <w:br/>
      </w:r>
      <w:r>
        <w:rPr>
          <w:rFonts w:ascii="Times New Roman"/>
          <w:b w:val="false"/>
          <w:i w:val="false"/>
          <w:color w:val="000000"/>
          <w:sz w:val="28"/>
        </w:rPr>
        <w:t>
      11. Асыраушысынан айрылған жағдайда берілетін әлеуметтік төлем мынадай жағдайларда тоқтатылады:</w:t>
      </w:r>
      <w:r>
        <w:br/>
      </w:r>
      <w:r>
        <w:rPr>
          <w:rFonts w:ascii="Times New Roman"/>
          <w:b w:val="false"/>
          <w:i w:val="false"/>
          <w:color w:val="000000"/>
          <w:sz w:val="28"/>
        </w:rPr>
        <w:t>
      1) қайтыс болған (сот хабар-ошарсыз кетті деп таныған немесе қайтыс болды деп жариялаған) асыраушының асырауында болған адамның қайтыс болуына байланысты. Әлеуметтік төлем қайтыс болған айды қоса төленеді;</w:t>
      </w:r>
      <w:r>
        <w:br/>
      </w:r>
      <w:r>
        <w:rPr>
          <w:rFonts w:ascii="Times New Roman"/>
          <w:b w:val="false"/>
          <w:i w:val="false"/>
          <w:color w:val="000000"/>
          <w:sz w:val="28"/>
        </w:rPr>
        <w:t>
      2) қайтыс болған (сот хабар-ошарсыз кетті деп таныған немесе қайтыс болды деп жариялаған) асыраушының асырауында болған адамның мүгедектігін белгілеу мерзімі аяқталған күннен бастап;</w:t>
      </w:r>
      <w:r>
        <w:br/>
      </w:r>
      <w:r>
        <w:rPr>
          <w:rFonts w:ascii="Times New Roman"/>
          <w:b w:val="false"/>
          <w:i w:val="false"/>
          <w:color w:val="000000"/>
          <w:sz w:val="28"/>
        </w:rPr>
        <w:t>
      3) қайтыс болған (сот хабар-ошарсыз кетті деп таныған немесе қайтыс болды деп жариялаған) асыраушының асырауында болған адам орта, күндізгі нысандағы техникалық және кәсіптік, ортадан кейінгі және жоғары білім беретін оқу орындарында оқып жүрген жағдайда, жиырма үш жасқа толған күнінен бастап;</w:t>
      </w:r>
      <w:r>
        <w:br/>
      </w:r>
      <w:r>
        <w:rPr>
          <w:rFonts w:ascii="Times New Roman"/>
          <w:b w:val="false"/>
          <w:i w:val="false"/>
          <w:color w:val="000000"/>
          <w:sz w:val="28"/>
        </w:rPr>
        <w:t>
      4) қайтыс болған (сот хабар-ошарсыз кетті деп таныған немесе қайтыс болды деп жариялаған) асыраушының асырауында болған адам жиырма үш жас шегінде күндізгі оқу нысаны бойынша оқу орнын бітірген күнінен бастап.</w:t>
      </w:r>
      <w:r>
        <w:br/>
      </w:r>
      <w:r>
        <w:rPr>
          <w:rFonts w:ascii="Times New Roman"/>
          <w:b w:val="false"/>
          <w:i w:val="false"/>
          <w:color w:val="000000"/>
          <w:sz w:val="28"/>
        </w:rPr>
        <w:t>
      12. Қайтыс болған (сот хабар-ошарсыз кетті деп таныған немесе қайтыс болды деп жариялаған) адамның асырауында болған, Қазақстан Республикасынан тыс жерге тұрақты тұруға кеткен және қайта оралған адамдарға асыраушысынан айрылу жағдайы бойынша берілетін әлеуметтік төлем Орталыққа өтініш берген күнінен бастап қайта басталады.</w:t>
      </w:r>
      <w:r>
        <w:br/>
      </w:r>
      <w:r>
        <w:rPr>
          <w:rFonts w:ascii="Times New Roman"/>
          <w:b w:val="false"/>
          <w:i w:val="false"/>
          <w:color w:val="000000"/>
          <w:sz w:val="28"/>
        </w:rPr>
        <w:t>
      Асыраушысынан айрылу жағдайы бойынша берілетін әлеуметтік төлем Қазақстан Республикасынан тыс жерге кету сәтіне белгіленген мөлшерде қайта басталады. Егер кеткен кезеңде асыраушысынан айрылу жағдайы бойынша берілетін әлеуметтік төлемнің мөлшерін арттыру жүргізілген болса, онда оның мөлшері осы арттырулар ескеріле отырып белгіленеді.»;</w:t>
      </w:r>
      <w:r>
        <w:br/>
      </w:r>
      <w:r>
        <w:rPr>
          <w:rFonts w:ascii="Times New Roman"/>
          <w:b w:val="false"/>
          <w:i w:val="false"/>
          <w:color w:val="000000"/>
          <w:sz w:val="28"/>
        </w:rPr>
        <w:t>
      17) 23-бапта:</w:t>
      </w:r>
      <w:r>
        <w:br/>
      </w:r>
      <w:r>
        <w:rPr>
          <w:rFonts w:ascii="Times New Roman"/>
          <w:b w:val="false"/>
          <w:i w:val="false"/>
          <w:color w:val="000000"/>
          <w:sz w:val="28"/>
        </w:rPr>
        <w:t>
      2-тармақта:</w:t>
      </w:r>
      <w:r>
        <w:br/>
      </w:r>
      <w:r>
        <w:rPr>
          <w:rFonts w:ascii="Times New Roman"/>
          <w:b w:val="false"/>
          <w:i w:val="false"/>
          <w:color w:val="000000"/>
          <w:sz w:val="28"/>
        </w:rPr>
        <w:t>
      3) тармақшадағы «анықтамасы қоса тіркеледі.» деген сөздер «анықтамасы;»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банктерде және/немесе банк операцияларының жекелеген түрлерін жүзеге асыратын ұйымдарда ашылған банк шотының нөмірі не түзеу мекемесінің арнайы шоты туралы мәліметтер қоса тіркеледі»;</w:t>
      </w:r>
      <w:r>
        <w:br/>
      </w:r>
      <w:r>
        <w:rPr>
          <w:rFonts w:ascii="Times New Roman"/>
          <w:b w:val="false"/>
          <w:i w:val="false"/>
          <w:color w:val="000000"/>
          <w:sz w:val="28"/>
        </w:rPr>
        <w:t>
      3-тармақта:</w:t>
      </w:r>
      <w:r>
        <w:br/>
      </w:r>
      <w:r>
        <w:rPr>
          <w:rFonts w:ascii="Times New Roman"/>
          <w:b w:val="false"/>
          <w:i w:val="false"/>
          <w:color w:val="000000"/>
          <w:sz w:val="28"/>
        </w:rPr>
        <w:t>
      бірінші бөлікте:</w:t>
      </w:r>
      <w:r>
        <w:br/>
      </w:r>
      <w:r>
        <w:rPr>
          <w:rFonts w:ascii="Times New Roman"/>
          <w:b w:val="false"/>
          <w:i w:val="false"/>
          <w:color w:val="000000"/>
          <w:sz w:val="28"/>
        </w:rPr>
        <w:t>
      «әлеуметтік аударымдар объектісі ретінде ескерілген соңғы жиырма төрт ай ішіндегі» деген сөздер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«Әлеуметтік аударымдар объектісі ретінде ескерілген табыстың орташа айлық мөлшері жұмысынан айрылуы бойынша әлеуметтік төлем алу құқығы туындаған айдың алдындағы соңғы күнтізбелік жиырма төрт айда әлеуметтік аударымдар жүргізілген (осы кезеңде әлеуметтік аударымдарда үзілістер болуына қарамастан) табыс сомасын жиырма төртке бөлу жолымен айқындалады.»;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Өзіне әлеуметтік аударымдар жүргізілген міндетті әлеуметтік сақтандыру жүйесіне қатысушыға жұмысынан айрылуы бойынша берілетін әлеуметтік төлемдер:</w:t>
      </w:r>
      <w:r>
        <w:br/>
      </w:r>
      <w:r>
        <w:rPr>
          <w:rFonts w:ascii="Times New Roman"/>
          <w:b w:val="false"/>
          <w:i w:val="false"/>
          <w:color w:val="000000"/>
          <w:sz w:val="28"/>
        </w:rPr>
        <w:t>
      бір айға - ол үшін алты айдан он екі айға дейін әлеуметтік аударымдар жүргізілген жағдайда;</w:t>
      </w:r>
      <w:r>
        <w:br/>
      </w:r>
      <w:r>
        <w:rPr>
          <w:rFonts w:ascii="Times New Roman"/>
          <w:b w:val="false"/>
          <w:i w:val="false"/>
          <w:color w:val="000000"/>
          <w:sz w:val="28"/>
        </w:rPr>
        <w:t>
      екі айға - ол үшін он екі айдан жиырма төрт айға дейін әлеуметтік аударымдар жүргізілген жағдайда;</w:t>
      </w:r>
      <w:r>
        <w:br/>
      </w:r>
      <w:r>
        <w:rPr>
          <w:rFonts w:ascii="Times New Roman"/>
          <w:b w:val="false"/>
          <w:i w:val="false"/>
          <w:color w:val="000000"/>
          <w:sz w:val="28"/>
        </w:rPr>
        <w:t>
      үш айға - ол үшін жиырма төрт айдан отыз алты айға дейін әлеуметтік аударымдар жүргізілген жағдайда;</w:t>
      </w:r>
      <w:r>
        <w:br/>
      </w:r>
      <w:r>
        <w:rPr>
          <w:rFonts w:ascii="Times New Roman"/>
          <w:b w:val="false"/>
          <w:i w:val="false"/>
          <w:color w:val="000000"/>
          <w:sz w:val="28"/>
        </w:rPr>
        <w:t>
      төрт айға - ол үшін отыз алты айдан бастап және одан көп айларға әлеуметтік аударымдар жүргізілген жағдайда төленеді.»;</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Жұмысынан айрылған жағдайда берілетін әлеуметтік төлем жұмыспен қамту мәселелері жөніндегі уәкілетті орган алушыны есептен шығарған ай аяқталғаннан кейін тоқтатылады.»;</w:t>
      </w:r>
      <w:r>
        <w:br/>
      </w:r>
      <w:r>
        <w:rPr>
          <w:rFonts w:ascii="Times New Roman"/>
          <w:b w:val="false"/>
          <w:i w:val="false"/>
          <w:color w:val="000000"/>
          <w:sz w:val="28"/>
        </w:rPr>
        <w:t>
      18) 23-1-бапта:</w:t>
      </w:r>
      <w:r>
        <w:br/>
      </w:r>
      <w:r>
        <w:rPr>
          <w:rFonts w:ascii="Times New Roman"/>
          <w:b w:val="false"/>
          <w:i w:val="false"/>
          <w:color w:val="000000"/>
          <w:sz w:val="28"/>
        </w:rPr>
        <w:t>
      2-тармақта: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еңбекке уақытша жарамсыздық парағы (парақтары);»;</w:t>
      </w:r>
      <w:r>
        <w:br/>
      </w:r>
      <w:r>
        <w:rPr>
          <w:rFonts w:ascii="Times New Roman"/>
          <w:b w:val="false"/>
          <w:i w:val="false"/>
          <w:color w:val="000000"/>
          <w:sz w:val="28"/>
        </w:rPr>
        <w:t>
      6) тармақшадағы «қоса беріледі.» деген сөзден кейін «(анықтамалар);» деген сөзбен ауыстырылсын;</w:t>
      </w:r>
      <w:r>
        <w:br/>
      </w:r>
      <w:r>
        <w:rPr>
          <w:rFonts w:ascii="Times New Roman"/>
          <w:b w:val="false"/>
          <w:i w:val="false"/>
          <w:color w:val="000000"/>
          <w:sz w:val="28"/>
        </w:rPr>
        <w:t>
      «қоса беріледі.» деген сөздер «(анықтамалар);» деген сөзбен ауыстырылсын;</w:t>
      </w:r>
      <w:r>
        <w:br/>
      </w:r>
      <w:r>
        <w:rPr>
          <w:rFonts w:ascii="Times New Roman"/>
          <w:b w:val="false"/>
          <w:i w:val="false"/>
          <w:color w:val="000000"/>
          <w:sz w:val="28"/>
        </w:rPr>
        <w:t>
      мынадай мазмұндағы 7), 8) тармақшалармен толықтырылсын:</w:t>
      </w:r>
      <w:r>
        <w:br/>
      </w:r>
      <w:r>
        <w:rPr>
          <w:rFonts w:ascii="Times New Roman"/>
          <w:b w:val="false"/>
          <w:i w:val="false"/>
          <w:color w:val="000000"/>
          <w:sz w:val="28"/>
        </w:rPr>
        <w:t>
      «7) банктерде және/немесе банк операцияларының жекелеген түрлерін жүзеге асыратын ұйымдарда ашылған банк шотының нөмірі не түзеу мекемесінің арнайы шоты туралы мәліметтер;</w:t>
      </w:r>
      <w:r>
        <w:br/>
      </w:r>
      <w:r>
        <w:rPr>
          <w:rFonts w:ascii="Times New Roman"/>
          <w:b w:val="false"/>
          <w:i w:val="false"/>
          <w:color w:val="000000"/>
          <w:sz w:val="28"/>
        </w:rPr>
        <w:t>
      8) әлеуметтік төлемдер өзін-өзі жұмыспен айналысушы адамдардан келіп түскен жағдайларда қосымша:</w:t>
      </w:r>
      <w:r>
        <w:br/>
      </w:r>
      <w:r>
        <w:rPr>
          <w:rFonts w:ascii="Times New Roman"/>
          <w:b w:val="false"/>
          <w:i w:val="false"/>
          <w:color w:val="000000"/>
          <w:sz w:val="28"/>
        </w:rPr>
        <w:t>
      дара кәсіпкерді мемлекеттік тіркеу туралы куәліктің көшірмесі;</w:t>
      </w:r>
      <w:r>
        <w:br/>
      </w:r>
      <w:r>
        <w:rPr>
          <w:rFonts w:ascii="Times New Roman"/>
          <w:b w:val="false"/>
          <w:i w:val="false"/>
          <w:color w:val="000000"/>
          <w:sz w:val="28"/>
        </w:rPr>
        <w:t>
      салық органдары берген салық және бюджетке төленетін басқа міндетті төлемдер бойынша салыстырып тексеру актісі қоса беріледі.»;</w:t>
      </w:r>
      <w:r>
        <w:br/>
      </w:r>
      <w:r>
        <w:rPr>
          <w:rFonts w:ascii="Times New Roman"/>
          <w:b w:val="false"/>
          <w:i w:val="false"/>
          <w:color w:val="000000"/>
          <w:sz w:val="28"/>
        </w:rPr>
        <w:t>
      3-тармақ «еңбекке» деген сөзден кейін «уақытша» деген сөзбен толықтырылсын;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Жүктілігі және босануына, жаңа туған баланы (балаларды) асырап алуына байланысты табысынан айрылған жағдайда берілетін әлеуметтік төлемнің мөлшері орташа айлық табысты еңбекке жарамсыз күндердің тиісті коэффициентіне көбейту жолымен айқындалады.</w:t>
      </w:r>
      <w:r>
        <w:br/>
      </w:r>
      <w:r>
        <w:rPr>
          <w:rFonts w:ascii="Times New Roman"/>
          <w:b w:val="false"/>
          <w:i w:val="false"/>
          <w:color w:val="000000"/>
          <w:sz w:val="28"/>
        </w:rPr>
        <w:t>
      Әлеуметтік аударымдар объектісі ретінде ескерілген табыстың орташа айлық мөлшері әлеуметтік төлем алу құқығы туындаған айдың алдындағы соңғы күнтізбелік он екі айда әлеуметтік аударымдар жүргізілген (осы кезеңде әлеуметтік аударымдарда үзілістердің болуына қарамастан) табыс сомасын он екіге бөлу жолымен айқындалады.</w:t>
      </w:r>
      <w:r>
        <w:br/>
      </w:r>
      <w:r>
        <w:rPr>
          <w:rFonts w:ascii="Times New Roman"/>
          <w:b w:val="false"/>
          <w:i w:val="false"/>
          <w:color w:val="000000"/>
          <w:sz w:val="28"/>
        </w:rPr>
        <w:t>
      Еңбекке жарамсыз күндер санының коэффициенті еңбекке уақытша жарамсыздық парағы берілген күндер санын күнтізбелік отыз күнге бөлу жолымен айқындалады.»;</w:t>
      </w:r>
      <w:r>
        <w:br/>
      </w:r>
      <w:r>
        <w:rPr>
          <w:rFonts w:ascii="Times New Roman"/>
          <w:b w:val="false"/>
          <w:i w:val="false"/>
          <w:color w:val="000000"/>
          <w:sz w:val="28"/>
        </w:rPr>
        <w:t>
      19) 23-2-бапта:</w:t>
      </w:r>
      <w:r>
        <w:br/>
      </w:r>
      <w:r>
        <w:rPr>
          <w:rFonts w:ascii="Times New Roman"/>
          <w:b w:val="false"/>
          <w:i w:val="false"/>
          <w:color w:val="000000"/>
          <w:sz w:val="28"/>
        </w:rPr>
        <w:t>
      1-тармақ:</w:t>
      </w:r>
      <w:r>
        <w:br/>
      </w:r>
      <w:r>
        <w:rPr>
          <w:rFonts w:ascii="Times New Roman"/>
          <w:b w:val="false"/>
          <w:i w:val="false"/>
          <w:color w:val="000000"/>
          <w:sz w:val="28"/>
        </w:rPr>
        <w:t>
      «әлеуметтік төлем» деген сөздерден кейін «бала күтімін нақты жүзеге асыратын және бала күтімі жөніндегі демалыстағы және» деген сөздермен толықтырылсын;</w:t>
      </w:r>
      <w:r>
        <w:br/>
      </w:r>
      <w:r>
        <w:rPr>
          <w:rFonts w:ascii="Times New Roman"/>
          <w:b w:val="false"/>
          <w:i w:val="false"/>
          <w:color w:val="000000"/>
          <w:sz w:val="28"/>
        </w:rPr>
        <w:t>
      «құқығы бар қатысушысына» деген сөздерден кейін (анасына немесе әкесіне, асырап алушыға, қорғаншыға (қамқоршыға)»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6) тармақшадағы «мәліметтер қоса беріледі.» деген сөздер «мәліметтер;» деген сөзбен ауыстырылып, мынадай мазмұндағы 7), 8) және 9) тармақшалармен ауыстырылсын:</w:t>
      </w:r>
      <w:r>
        <w:br/>
      </w:r>
      <w:r>
        <w:rPr>
          <w:rFonts w:ascii="Times New Roman"/>
          <w:b w:val="false"/>
          <w:i w:val="false"/>
          <w:color w:val="000000"/>
          <w:sz w:val="28"/>
        </w:rPr>
        <w:t>
      «7) бала бір жасқа толғанға дейін оның күтімін жүзеге асыру фактісін растайтын құжат: жалдамалы қызметшілер үшін - бала бір жасқа толғанға дейін оның күтіміне байланысты табысынан айрылған жағдайда төленетін әлеуметтік төлемді тағайындауға өтініш берген міндетті әлеуметтік сақтандыру жүйесі қатысушысының бала күтімі жөніндегі ақысы төленбейтін демалыста екені туралы жұмыс берушінің бұйрығынан үзінді көшірме, өзін-өзі жұмыспен қамтыған адамдар үшін - өзін-өзі жұмыспен қамтыған адамның қызметін тоқтата тұруы туралы салық органына берген өтінішінің көшірмесі;</w:t>
      </w:r>
      <w:r>
        <w:br/>
      </w:r>
      <w:r>
        <w:rPr>
          <w:rFonts w:ascii="Times New Roman"/>
          <w:b w:val="false"/>
          <w:i w:val="false"/>
          <w:color w:val="000000"/>
          <w:sz w:val="28"/>
        </w:rPr>
        <w:t>
      8) банктерде және/немесе банк операцияларының жекелеген түрлерін жүзеге асыратын ұйымдарда ашылған банк шотының нөмірі не түзеу мекемесінің арнайы шоты туралы мәліметтер;</w:t>
      </w:r>
      <w:r>
        <w:br/>
      </w:r>
      <w:r>
        <w:rPr>
          <w:rFonts w:ascii="Times New Roman"/>
          <w:b w:val="false"/>
          <w:i w:val="false"/>
          <w:color w:val="000000"/>
          <w:sz w:val="28"/>
        </w:rPr>
        <w:t>
      9) бір жасқа дейінгі баланы (балаларды) асырап алған жағдайларда - тиісті органның баланы асырап алу немесе балаға қорғаншылық (қамқоршылық) белгілеу туралы шешімінен үзінді көшірме қоса тіркеледі.»;</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«Әлеуметтік аударымдарды есептеу объектісі ретінде ескерілген табыстын орташа айлық мөлшері, әлеуметтік төлем алу құқығы туындаған айдың алдындағы соңғы жиырма төрт айда әлеуметтік аударымдар жүргізілген табыс сомасын (осы кезеңде әлеуметтік аударымдарда үзіліс болуына қарамастан) жиырма төртке бөлу жолымен айқындалады.»;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Бала бір жасқа толғанға дейін оның күтіміне байланысты табысынан айрылған жағдайда берілетін әлеуметтік төлемді алушы қайтыс болған (сот хабар-ошарсыз кетті деп таныған немесе қайтыс болды деп жариялаған), ата-ана құқығынан айрылған, бас бостандығынан айыру орындарында жазасын өтеп жүрген жағдайларда, бала толық мемлекет қамқорлығына алынған жағдайларды қоспағанда, әлеуметтік төлем бала бір жасқа толғанға дейін оның күтімін жүзеге асыратын адамға мынадай құжаттардың:</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бала бір жасқа толғанға дейін оның күтіміне байланысты табысынан айрылған жағдайда берілетін әлеуметтік төлемді алушының қайтыс болғаны туралы куәліктің көшірмесі;</w:t>
      </w:r>
      <w:r>
        <w:br/>
      </w:r>
      <w:r>
        <w:rPr>
          <w:rFonts w:ascii="Times New Roman"/>
          <w:b w:val="false"/>
          <w:i w:val="false"/>
          <w:color w:val="000000"/>
          <w:sz w:val="28"/>
        </w:rPr>
        <w:t>
      3) тиісті органның баланы асырап алу немесе балаға қорғаншылық (қамқоршылық) белгілеу туралы шешімінің үзінді көшірмесі негізінде</w:t>
      </w:r>
      <w:r>
        <w:br/>
      </w:r>
      <w:r>
        <w:rPr>
          <w:rFonts w:ascii="Times New Roman"/>
          <w:b w:val="false"/>
          <w:i w:val="false"/>
          <w:color w:val="000000"/>
          <w:sz w:val="28"/>
        </w:rPr>
        <w:t>
жүргізіледі.»;</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Бала (балалар) бір жасқа толғанға дейін оның күтіміне байланысты табысынан айрылған жағдайда берілетін әлеуметтік төлем:</w:t>
      </w:r>
      <w:r>
        <w:br/>
      </w:r>
      <w:r>
        <w:rPr>
          <w:rFonts w:ascii="Times New Roman"/>
          <w:b w:val="false"/>
          <w:i w:val="false"/>
          <w:color w:val="000000"/>
          <w:sz w:val="28"/>
        </w:rPr>
        <w:t xml:space="preserve">
      1) бала (балалар) қайтыс болған ай өткен соң; </w:t>
      </w:r>
      <w:r>
        <w:br/>
      </w:r>
      <w:r>
        <w:rPr>
          <w:rFonts w:ascii="Times New Roman"/>
          <w:b w:val="false"/>
          <w:i w:val="false"/>
          <w:color w:val="000000"/>
          <w:sz w:val="28"/>
        </w:rPr>
        <w:t xml:space="preserve">
      2) бала толық мемлекет қамқорлығына берілген ай өткен соң; </w:t>
      </w:r>
      <w:r>
        <w:br/>
      </w:r>
      <w:r>
        <w:rPr>
          <w:rFonts w:ascii="Times New Roman"/>
          <w:b w:val="false"/>
          <w:i w:val="false"/>
          <w:color w:val="000000"/>
          <w:sz w:val="28"/>
        </w:rPr>
        <w:t>
      3) Қазақстан Республикасының неке-отбасы заңнамасында белгіленген жағдайларда ата-аналар ата-ана құқығынан айрылған немесе шектелген, асырап алу заңсыз деп танылған немесе күші жойылған, қорғаншылар (қамқоршылар) өз міндеттерін орындаудан босатылған немесе шеттетілген ай өткен соң тоқтатылады.»</w:t>
      </w:r>
      <w:r>
        <w:br/>
      </w:r>
      <w:r>
        <w:rPr>
          <w:rFonts w:ascii="Times New Roman"/>
          <w:b w:val="false"/>
          <w:i w:val="false"/>
          <w:color w:val="000000"/>
          <w:sz w:val="28"/>
        </w:rPr>
        <w:t>
      20) 24-бап алып тасталсын;</w:t>
      </w:r>
      <w:r>
        <w:br/>
      </w:r>
      <w:r>
        <w:rPr>
          <w:rFonts w:ascii="Times New Roman"/>
          <w:b w:val="false"/>
          <w:i w:val="false"/>
          <w:color w:val="000000"/>
          <w:sz w:val="28"/>
        </w:rPr>
        <w:t>
      21) мынадай мазмұндағы 27-1-баппен толықтырылсын:</w:t>
      </w:r>
      <w:r>
        <w:br/>
      </w:r>
      <w:r>
        <w:rPr>
          <w:rFonts w:ascii="Times New Roman"/>
          <w:b w:val="false"/>
          <w:i w:val="false"/>
          <w:color w:val="000000"/>
          <w:sz w:val="28"/>
        </w:rPr>
        <w:t>
      «27-1-бап. Қордың басшы қызметкерлеріне қойылатын талаптар</w:t>
      </w:r>
      <w:r>
        <w:br/>
      </w:r>
      <w:r>
        <w:rPr>
          <w:rFonts w:ascii="Times New Roman"/>
          <w:b w:val="false"/>
          <w:i w:val="false"/>
          <w:color w:val="000000"/>
          <w:sz w:val="28"/>
        </w:rPr>
        <w:t>
      1. Қордың: атқарушы органның бірінші басшысы мен оның орынбасарлары, бас бухгалтер Қордың басшы қызметкерлері болып танылады.</w:t>
      </w:r>
      <w:r>
        <w:br/>
      </w:r>
      <w:r>
        <w:rPr>
          <w:rFonts w:ascii="Times New Roman"/>
          <w:b w:val="false"/>
          <w:i w:val="false"/>
          <w:color w:val="000000"/>
          <w:sz w:val="28"/>
        </w:rPr>
        <w:t>
      2. Қордың басшы қызметкерлеріне мынадай талаптар қойылады:</w:t>
      </w:r>
      <w:r>
        <w:br/>
      </w:r>
      <w:r>
        <w:rPr>
          <w:rFonts w:ascii="Times New Roman"/>
          <w:b w:val="false"/>
          <w:i w:val="false"/>
          <w:color w:val="000000"/>
          <w:sz w:val="28"/>
        </w:rPr>
        <w:t>
      1) атқарушы органның бірінші басшысы мен оның орынбасарлары үшін:</w:t>
      </w:r>
      <w:r>
        <w:br/>
      </w:r>
      <w:r>
        <w:rPr>
          <w:rFonts w:ascii="Times New Roman"/>
          <w:b w:val="false"/>
          <w:i w:val="false"/>
          <w:color w:val="000000"/>
          <w:sz w:val="28"/>
        </w:rPr>
        <w:t>
      білімі - жоғары кәсіптік (заңгерлік, қаржы-экономикалық);</w:t>
      </w:r>
      <w:r>
        <w:br/>
      </w:r>
      <w:r>
        <w:rPr>
          <w:rFonts w:ascii="Times New Roman"/>
          <w:b w:val="false"/>
          <w:i w:val="false"/>
          <w:color w:val="000000"/>
          <w:sz w:val="28"/>
        </w:rPr>
        <w:t>
      құнды қағаздар нарығындағы кәсіптік қызметпен тікелей байланысты және қаржы нарығындағы қызметті жүзеге асыратын ұйымдардың басшы лауазымдарында кемінде бес жыл еңбек стажының не халықты әлеуметтік қорғау саласында басшы лауазымдарда кемінде алты жыл еңбек стажының болуы;</w:t>
      </w:r>
      <w:r>
        <w:br/>
      </w:r>
      <w:r>
        <w:rPr>
          <w:rFonts w:ascii="Times New Roman"/>
          <w:b w:val="false"/>
          <w:i w:val="false"/>
          <w:color w:val="000000"/>
          <w:sz w:val="28"/>
        </w:rPr>
        <w:t>
      2) бас бухгалтер үшін:</w:t>
      </w:r>
      <w:r>
        <w:br/>
      </w:r>
      <w:r>
        <w:rPr>
          <w:rFonts w:ascii="Times New Roman"/>
          <w:b w:val="false"/>
          <w:i w:val="false"/>
          <w:color w:val="000000"/>
          <w:sz w:val="28"/>
        </w:rPr>
        <w:t>
      білімі - жоғары кәсіптік (қаржылық, экономикалық);</w:t>
      </w:r>
      <w:r>
        <w:br/>
      </w:r>
      <w:r>
        <w:rPr>
          <w:rFonts w:ascii="Times New Roman"/>
          <w:b w:val="false"/>
          <w:i w:val="false"/>
          <w:color w:val="000000"/>
          <w:sz w:val="28"/>
        </w:rPr>
        <w:t>
      кемінде бес жыл қаржы-бухгалтерлік, оның ішінде басшы лауазымдарында кемінде бес жыл жұмыс стажының болуы.</w:t>
      </w:r>
      <w:r>
        <w:br/>
      </w:r>
      <w:r>
        <w:rPr>
          <w:rFonts w:ascii="Times New Roman"/>
          <w:b w:val="false"/>
          <w:i w:val="false"/>
          <w:color w:val="000000"/>
          <w:sz w:val="28"/>
        </w:rPr>
        <w:t>
      3. Мыналар:</w:t>
      </w:r>
      <w:r>
        <w:br/>
      </w:r>
      <w:r>
        <w:rPr>
          <w:rFonts w:ascii="Times New Roman"/>
          <w:b w:val="false"/>
          <w:i w:val="false"/>
          <w:color w:val="000000"/>
          <w:sz w:val="28"/>
        </w:rPr>
        <w:t xml:space="preserve">
      1) жоғары кәсіптік білімі жоқ; </w:t>
      </w:r>
      <w:r>
        <w:br/>
      </w:r>
      <w:r>
        <w:rPr>
          <w:rFonts w:ascii="Times New Roman"/>
          <w:b w:val="false"/>
          <w:i w:val="false"/>
          <w:color w:val="000000"/>
          <w:sz w:val="28"/>
        </w:rPr>
        <w:t>
      2) осы баптың 2-тармағында көзделген салаларда ең аз қажетті жұмыс стажы жоқ;</w:t>
      </w:r>
      <w:r>
        <w:br/>
      </w:r>
      <w:r>
        <w:rPr>
          <w:rFonts w:ascii="Times New Roman"/>
          <w:b w:val="false"/>
          <w:i w:val="false"/>
          <w:color w:val="000000"/>
          <w:sz w:val="28"/>
        </w:rPr>
        <w:t>
      3) мінсіз іскерлік беделі жоқ;</w:t>
      </w:r>
      <w:r>
        <w:br/>
      </w:r>
      <w:r>
        <w:rPr>
          <w:rFonts w:ascii="Times New Roman"/>
          <w:b w:val="false"/>
          <w:i w:val="false"/>
          <w:color w:val="000000"/>
          <w:sz w:val="28"/>
        </w:rPr>
        <w:t>
      4) бұрын осы адамның осы заңды тұлғаның бірінші басшы, бірінші басшының орынбасары, бас бухгалтер лауазымында болған кезеңінде банкрот деп танылған немесе санацияға, консервацияға, мәжбүрлеп таратуға ұшыраған заңды тұлғаның бірінші басшысы, бірінші басшысының орынбасары, бас бухгалтері болып табылған тұлға Қордың басшы қызметкері болып сайлана алмайды.»;</w:t>
      </w:r>
      <w:r>
        <w:br/>
      </w:r>
      <w:r>
        <w:rPr>
          <w:rFonts w:ascii="Times New Roman"/>
          <w:b w:val="false"/>
          <w:i w:val="false"/>
          <w:color w:val="000000"/>
          <w:sz w:val="28"/>
        </w:rPr>
        <w:t xml:space="preserve">
      22) 28-баптың екінші бөлігі алып тасталсын; </w:t>
      </w:r>
      <w:r>
        <w:br/>
      </w:r>
      <w:r>
        <w:rPr>
          <w:rFonts w:ascii="Times New Roman"/>
          <w:b w:val="false"/>
          <w:i w:val="false"/>
          <w:color w:val="000000"/>
          <w:sz w:val="28"/>
        </w:rPr>
        <w:t>
      23) 29-баптың 1-тармағында:</w:t>
      </w:r>
      <w:r>
        <w:br/>
      </w:r>
      <w:r>
        <w:rPr>
          <w:rFonts w:ascii="Times New Roman"/>
          <w:b w:val="false"/>
          <w:i w:val="false"/>
          <w:color w:val="000000"/>
          <w:sz w:val="28"/>
        </w:rPr>
        <w:t>
      2) тармақшадағы «Қазақстан Республикасының Үкіметі айқындайтын тәртіппен» деген сөздер алып тасталсын;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міндетті әлеуметтік сақтандыру мәселелері бойынша консультациялық және түсіндіру жұмыстарын жүргізуге;»;</w:t>
      </w:r>
      <w:r>
        <w:br/>
      </w:r>
      <w:r>
        <w:rPr>
          <w:rFonts w:ascii="Times New Roman"/>
          <w:b w:val="false"/>
          <w:i w:val="false"/>
          <w:color w:val="000000"/>
          <w:sz w:val="28"/>
        </w:rPr>
        <w:t>
      5) тармақшадағы «алуға құқығы бар.» деген сөздер «алуға;» деген сөзбен ауыстырылсын;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төлеушілерге артық (қате) төленген әлеуметтік аударымдар және (немесе) өсімпұл сомаларын қайтаруды жүзеге асыруға құқығы бар»;</w:t>
      </w:r>
      <w:r>
        <w:br/>
      </w:r>
      <w:r>
        <w:rPr>
          <w:rFonts w:ascii="Times New Roman"/>
          <w:b w:val="false"/>
          <w:i w:val="false"/>
          <w:color w:val="000000"/>
          <w:sz w:val="28"/>
        </w:rPr>
        <w:t>
      24) 30-бапта:</w:t>
      </w:r>
      <w:r>
        <w:br/>
      </w:r>
      <w:r>
        <w:rPr>
          <w:rFonts w:ascii="Times New Roman"/>
          <w:b w:val="false"/>
          <w:i w:val="false"/>
          <w:color w:val="000000"/>
          <w:sz w:val="28"/>
        </w:rPr>
        <w:t>
      тақырыбы мен 1-тармақ мынадай редакцияда жазылсын:</w:t>
      </w:r>
      <w:r>
        <w:br/>
      </w:r>
      <w:r>
        <w:rPr>
          <w:rFonts w:ascii="Times New Roman"/>
          <w:b w:val="false"/>
          <w:i w:val="false"/>
          <w:color w:val="000000"/>
          <w:sz w:val="28"/>
        </w:rPr>
        <w:t>
      «30-бап. Қордың инвестициялық қызметі және активтерді есепке алу</w:t>
      </w:r>
      <w:r>
        <w:br/>
      </w:r>
      <w:r>
        <w:rPr>
          <w:rFonts w:ascii="Times New Roman"/>
          <w:b w:val="false"/>
          <w:i w:val="false"/>
          <w:color w:val="000000"/>
          <w:sz w:val="28"/>
        </w:rPr>
        <w:t>
      1. Қор инвестициялық қызметін Қазақстан Республикасының заңнамасында айқындалған тәртіппен жүзеге асырады.»;</w:t>
      </w:r>
      <w:r>
        <w:br/>
      </w:r>
      <w:r>
        <w:rPr>
          <w:rFonts w:ascii="Times New Roman"/>
          <w:b w:val="false"/>
          <w:i w:val="false"/>
          <w:color w:val="000000"/>
          <w:sz w:val="28"/>
        </w:rPr>
        <w:t>
      25) 31-бапта:</w:t>
      </w:r>
      <w:r>
        <w:br/>
      </w:r>
      <w:r>
        <w:rPr>
          <w:rFonts w:ascii="Times New Roman"/>
          <w:b w:val="false"/>
          <w:i w:val="false"/>
          <w:color w:val="000000"/>
          <w:sz w:val="28"/>
        </w:rPr>
        <w:t>
      2-тармақтың 2) тармақшасындағы «тізбесін Қазақстан Республикасының Үкіметі айқындайтын» деген сөздер алып тасталсын;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Қордың активтерін өндіріп алуға жол берілмейді.».</w:t>
      </w:r>
      <w:r>
        <w:br/>
      </w: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xml:space="preserve">
      1. Осы Заң алғашқы ресми жарияланған күнінен бастап күнтізбелік он күн өткен соң қолданысқа енгізіледі. </w:t>
      </w:r>
      <w:r>
        <w:br/>
      </w:r>
      <w:r>
        <w:rPr>
          <w:rFonts w:ascii="Times New Roman"/>
          <w:b w:val="false"/>
          <w:i w:val="false"/>
          <w:color w:val="000000"/>
          <w:sz w:val="28"/>
        </w:rPr>
        <w:t>
      2. Осы Заңның 1-бабының 2-тармағы 11) тармақшасының үшінші абзацы 2013 жылғы 1 қаңтарға дейін қолданылады.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