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d695" w14:textId="378d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төлеушінің (салық агентінің), төлеушінің билік етуі шектелген мүлкін және (немесе) кеден органдары ұстаған тауарларды өткізу саласындағы уәкілетті заңды тұлғаны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29 сәуірдегі № 463 Қаулысы. Күші жойылды - Қазақстан Республикасы Үкіметінің 2015 жылғы 17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тақырыбы жаңа редакцияда - ҚР Үкіметінің 11.10.2013 </w:t>
      </w:r>
      <w:r>
        <w:rPr>
          <w:rFonts w:ascii="Times New Roman"/>
          <w:b w:val="false"/>
          <w:i w:val="false"/>
          <w:color w:val="ff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12-бабы 1-тармағының 41-1) тармақшасына және «Қазақстан Республикасындағы кеден ісі туралы» Қазақстан  Республикасының 2010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4-бабы 1-тармағының 50-1)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«Оңалту және активтерді басқару компаниясы» акционерлік қоғамы салық төлеушінің (салық агентінің) билік етуі шектелген мүлкін салық берешегі есебіне, төлеушінің - кедендік төлемдер мен салықтар бойынша берешегі есебіне және (немесе) кеден органдары ұстаған тауарларды өткізу саласындағы уәкілетті заңды тұлға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11.10.2013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