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f9dc" w14:textId="9c5f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31 қаңтардағы № 161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29 сәуірдегі N 469 Қаулысы. Күші жойылды - Қазақстан Республикасы Үкіметінің 2015 жылғы 10 қыркүйектегі № 765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10.09.2015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енгiзiледi).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«Арнаулы мемлекеттік жәрдемақы тағайындаудың және төлеудің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ережесін бекіту туралы» Қазақстан Республикасы Үкіметінің 2001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қаңтардағы № 161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ж., № 4-5, 51-құжат)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Арнаулы мемлекеттік жәрдемақы тағайындаудың және төлеудің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5-тармақтың 5) тармақшасының үшінші абзацындағы «бұрынғы КСР Одағының Ішкі істер және мемлекеттік қауіпсіздік органдарының» деген сөздер «бұрынғы КСР Одағының мемлекеттік қауіпсіздік органдарының және ішкі істер органдарының»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