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edb97" w14:textId="c6edb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2010 жылғы 11 ақпандағы № 85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мамырдағы № 514 Қаулысы. Күші жойылды - Қазақстан Республикасы Үкіметінің 2014 жылғы 11 наурыздағы № 219 қаулысымен</w:t>
      </w:r>
    </w:p>
    <w:p>
      <w:pPr>
        <w:spacing w:after="0"/>
        <w:ind w:left="0"/>
        <w:jc w:val="both"/>
      </w:pPr>
      <w:r>
        <w:rPr>
          <w:rFonts w:ascii="Times New Roman"/>
          <w:b w:val="false"/>
          <w:i w:val="false"/>
          <w:color w:val="ff0000"/>
          <w:sz w:val="28"/>
        </w:rPr>
        <w:t>      Ескерту. Күші жойылды - ҚР Үкіметінің 11.03.2014 </w:t>
      </w:r>
      <w:r>
        <w:rPr>
          <w:rFonts w:ascii="Times New Roman"/>
          <w:b w:val="false"/>
          <w:i w:val="false"/>
          <w:color w:val="ff0000"/>
          <w:sz w:val="28"/>
        </w:rPr>
        <w:t>№ 219</w:t>
      </w:r>
      <w:r>
        <w:rPr>
          <w:rFonts w:ascii="Times New Roman"/>
          <w:b w:val="false"/>
          <w:i w:val="false"/>
          <w:color w:val="ff0000"/>
          <w:sz w:val="28"/>
        </w:rPr>
        <w:t> қаулысымен (алғашқы ресми жарияланған күнінен кейін күнтiзбелiк он күн өткен соң қолданысқа енгiзiледi).</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 мемлекеттік қызмет көрсету стандартын бекіту туралы» Қазақстан Республикасы Үкіметінің 2010 жылғы 11 ақпандағы № 85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13-14, 127-құжат)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тақырыбындағы және 1-тармақтағы «көрсету» деген сөз алып тасталсын;</w:t>
      </w:r>
      <w:r>
        <w:br/>
      </w:r>
      <w:r>
        <w:rPr>
          <w:rFonts w:ascii="Times New Roman"/>
          <w:b w:val="false"/>
          <w:i w:val="false"/>
          <w:color w:val="000000"/>
          <w:sz w:val="28"/>
        </w:rPr>
        <w:t>
      кіріспе «34-бабына» деген сөздерден кейін «, «Әкімшілік рәсімдер туралы» Қазақстан Республикасының 2000 жылғы 27 қарашадағы Заңының 9-1, 15-2-баптарына»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Қорғаныс министрлігінің Орталық мұрағатынан шығатын мұрағаттық анықтамаларға және мұрағаттық анықтамалардың көшірмелеріне апостиль қою» мемлекеттік қызмет көрсету стандарты осы қаулыға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14 мамырдағы</w:t>
      </w:r>
      <w:r>
        <w:br/>
      </w:r>
      <w:r>
        <w:rPr>
          <w:rFonts w:ascii="Times New Roman"/>
          <w:b w:val="false"/>
          <w:i w:val="false"/>
          <w:color w:val="000000"/>
          <w:sz w:val="28"/>
        </w:rPr>
        <w:t>
№ 514 қаулысына</w:t>
      </w:r>
      <w:r>
        <w:br/>
      </w:r>
      <w:r>
        <w:rPr>
          <w:rFonts w:ascii="Times New Roman"/>
          <w:b w:val="false"/>
          <w:i w:val="false"/>
          <w:color w:val="000000"/>
          <w:sz w:val="28"/>
        </w:rPr>
        <w:t xml:space="preserve">
қосымша    </w:t>
      </w:r>
    </w:p>
    <w:bookmarkEnd w:id="1"/>
    <w:bookmarkStart w:name="z7"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11 ақпандағы</w:t>
      </w:r>
      <w:r>
        <w:br/>
      </w:r>
      <w:r>
        <w:rPr>
          <w:rFonts w:ascii="Times New Roman"/>
          <w:b w:val="false"/>
          <w:i w:val="false"/>
          <w:color w:val="000000"/>
          <w:sz w:val="28"/>
        </w:rPr>
        <w:t>
№ 85 қаулысымен</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 мемлекеттік қызмет стандарты</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Мемлекеттік қызмет Алматы қаласы, Жандосов көшесі, 53-үй мекенжайы бойынша Қазақстан Республикасы Қорғаныс министрлігінің Орталық мұрағатында (бұдан әрі - Орталық мұрағат)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Шетелдік ресми құжаттарды заңдастыруды талап етудің күшін жоятын конвенцияның (Гаага, 1961 жылғы 5 қазан) 3-6-баптары, «Шетелдік ресми құжаттарды заңдастыруды талап етудің күшін жоятын конвенция (Гаага, 1961 жылғы 5 қазан) ережелерін іске асыру жөніндегі шаралар туралы» Қазақстан Республикасы Үкіметінің 2001 жылғы 24 сәуірдегі № 545 </w:t>
      </w:r>
      <w:r>
        <w:rPr>
          <w:rFonts w:ascii="Times New Roman"/>
          <w:b w:val="false"/>
          <w:i w:val="false"/>
          <w:color w:val="000000"/>
          <w:sz w:val="28"/>
        </w:rPr>
        <w:t>қаулысының</w:t>
      </w:r>
      <w:r>
        <w:rPr>
          <w:rFonts w:ascii="Times New Roman"/>
          <w:b w:val="false"/>
          <w:i w:val="false"/>
          <w:color w:val="000000"/>
          <w:sz w:val="28"/>
        </w:rPr>
        <w:t xml:space="preserve"> 2-тармағы,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97-тармағы, Қазақстан Республикасы Әділет министрінің 2001 жылғы 4 маусымдағы № 67 бұйрығымен бекітілген Қазақстан Республикасының мемлекеттік органдарынан, сондай-ақ нотариустардан шығатын ресми құжаттарға апостиль қою тәртібі мен шарттары туралы Бірыңғай қағиданың 3-тармағы, Қазақстан Республикасы Қорғаныс министрінің 2010 жылғы 16 маусымдағы № 241 бұйрығымен бекітілген Қазақстан Республикасы Қорғаныс министрлігінің Орталық мұрағаты мемлекеттік мекемесі жарғысының 13-тармағы негізінде жүзеге асырылады.</w:t>
      </w:r>
      <w:r>
        <w:br/>
      </w:r>
      <w:r>
        <w:rPr>
          <w:rFonts w:ascii="Times New Roman"/>
          <w:b w:val="false"/>
          <w:i w:val="false"/>
          <w:color w:val="000000"/>
          <w:sz w:val="28"/>
        </w:rPr>
        <w:t>
</w:t>
      </w:r>
      <w:r>
        <w:rPr>
          <w:rFonts w:ascii="Times New Roman"/>
          <w:b w:val="false"/>
          <w:i w:val="false"/>
          <w:color w:val="000000"/>
          <w:sz w:val="28"/>
        </w:rPr>
        <w:t xml:space="preserve">
      4. Мемлекеттік қызмет көрсету тәртібі туралы толық ақпарат Қазақстан Республикасы Қорғаныс министрлігінің </w:t>
      </w:r>
      <w:r>
        <w:rPr>
          <w:rFonts w:ascii="Times New Roman"/>
          <w:b w:val="false"/>
          <w:i/>
          <w:color w:val="000000"/>
          <w:sz w:val="28"/>
        </w:rPr>
        <w:t>www.mod.kz</w:t>
      </w:r>
      <w:r>
        <w:rPr>
          <w:rFonts w:ascii="Times New Roman"/>
          <w:b w:val="false"/>
          <w:i w:val="false"/>
          <w:color w:val="000000"/>
          <w:sz w:val="28"/>
        </w:rPr>
        <w:t>. интернет-ресурсында «Заңнама» бөлімінде, сондай-ақ Орталық мұрағаттың ғимаратында (Алматы қаласы, Жандосов көшесі, 53-үй, телефоны 8(727)274-73-49) орналастырылған.</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түрі Орталық мұрағаттан шығатын апостиль қойылған мұрағаттық анықтамалар мен мұрағаттық құжаттардың көшірмелерін беру немесе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жеке және заңды тұлғаларына, шетелдіктерге және азаматтығы жоқ адамдарға (бұдан әрі - тұтынушылар) өздері өтініш жасаған кезде немесе жазбаша сұрау салуларын алған кезде көрсетіледі.</w:t>
      </w:r>
      <w:r>
        <w:br/>
      </w:r>
      <w:r>
        <w:rPr>
          <w:rFonts w:ascii="Times New Roman"/>
          <w:b w:val="false"/>
          <w:i w:val="false"/>
          <w:color w:val="000000"/>
          <w:sz w:val="28"/>
        </w:rPr>
        <w:t>
</w:t>
      </w:r>
      <w:r>
        <w:rPr>
          <w:rFonts w:ascii="Times New Roman"/>
          <w:b w:val="false"/>
          <w:i w:val="false"/>
          <w:color w:val="000000"/>
          <w:sz w:val="28"/>
        </w:rPr>
        <w:t xml:space="preserve">
      7. Мемлекеттік қызмет көрсетудің мерзімі: </w:t>
      </w:r>
      <w:r>
        <w:br/>
      </w:r>
      <w:r>
        <w:rPr>
          <w:rFonts w:ascii="Times New Roman"/>
          <w:b w:val="false"/>
          <w:i w:val="false"/>
          <w:color w:val="000000"/>
          <w:sz w:val="28"/>
        </w:rPr>
        <w:t>
</w:t>
      </w:r>
      <w:r>
        <w:rPr>
          <w:rFonts w:ascii="Times New Roman"/>
          <w:b w:val="false"/>
          <w:i w:val="false"/>
          <w:color w:val="000000"/>
          <w:sz w:val="28"/>
        </w:rPr>
        <w:t>
      1)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тұтынушы осы Стандарттың 11-тармағында айқындалған қажетті құжаттарды тапсырған сәттен бастап 15 жұмыс күні ішінде;</w:t>
      </w:r>
      <w:r>
        <w:br/>
      </w:r>
      <w:r>
        <w:rPr>
          <w:rFonts w:ascii="Times New Roman"/>
          <w:b w:val="false"/>
          <w:i w:val="false"/>
          <w:color w:val="000000"/>
          <w:sz w:val="28"/>
        </w:rPr>
        <w:t>
</w:t>
      </w:r>
      <w:r>
        <w:rPr>
          <w:rFonts w:ascii="Times New Roman"/>
          <w:b w:val="false"/>
          <w:i w:val="false"/>
          <w:color w:val="000000"/>
          <w:sz w:val="28"/>
        </w:rPr>
        <w:t>
      мемлекеттік қызметті алу үшін өтініш жасаған сәттен бастап (тіркеген сәттен бастап) 15 жұмыс күні ішінде;</w:t>
      </w:r>
      <w:r>
        <w:br/>
      </w:r>
      <w:r>
        <w:rPr>
          <w:rFonts w:ascii="Times New Roman"/>
          <w:b w:val="false"/>
          <w:i w:val="false"/>
          <w:color w:val="000000"/>
          <w:sz w:val="28"/>
        </w:rPr>
        <w:t>
</w:t>
      </w:r>
      <w:r>
        <w:rPr>
          <w:rFonts w:ascii="Times New Roman"/>
          <w:b w:val="false"/>
          <w:i w:val="false"/>
          <w:color w:val="000000"/>
          <w:sz w:val="28"/>
        </w:rPr>
        <w:t>
      2) өтініш беруші өтініш берген күні сол жерде көрсетілетін мемлекеттік қызметті алушыға қызмет көрсетудің ең көп рұқсат етілген уақыты: құжаттарды алу кезінде - 180 минут;</w:t>
      </w:r>
      <w:r>
        <w:br/>
      </w:r>
      <w:r>
        <w:rPr>
          <w:rFonts w:ascii="Times New Roman"/>
          <w:b w:val="false"/>
          <w:i w:val="false"/>
          <w:color w:val="000000"/>
          <w:sz w:val="28"/>
        </w:rPr>
        <w:t>
</w:t>
      </w:r>
      <w:r>
        <w:rPr>
          <w:rFonts w:ascii="Times New Roman"/>
          <w:b w:val="false"/>
          <w:i w:val="false"/>
          <w:color w:val="000000"/>
          <w:sz w:val="28"/>
        </w:rPr>
        <w:t>
      3) басқа мерзімдер сұралатын құжаттар уақытша болмаған кезде сұрау салынған сәтте белгіленеді.</w:t>
      </w:r>
      <w:r>
        <w:br/>
      </w:r>
      <w:r>
        <w:rPr>
          <w:rFonts w:ascii="Times New Roman"/>
          <w:b w:val="false"/>
          <w:i w:val="false"/>
          <w:color w:val="000000"/>
          <w:sz w:val="28"/>
        </w:rPr>
        <w:t>
</w:t>
      </w:r>
      <w:r>
        <w:rPr>
          <w:rFonts w:ascii="Times New Roman"/>
          <w:b w:val="false"/>
          <w:i w:val="false"/>
          <w:color w:val="000000"/>
          <w:sz w:val="28"/>
        </w:rPr>
        <w:t>
      8. Қазақстан Республикасының Салық кодексіне сәйкес ресми құжаттарға апостиль қою үшін мемлекеттік баж алынады.</w:t>
      </w:r>
      <w:r>
        <w:br/>
      </w:r>
      <w:r>
        <w:rPr>
          <w:rFonts w:ascii="Times New Roman"/>
          <w:b w:val="false"/>
          <w:i w:val="false"/>
          <w:color w:val="000000"/>
          <w:sz w:val="28"/>
        </w:rPr>
        <w:t>
</w:t>
      </w:r>
      <w:r>
        <w:rPr>
          <w:rFonts w:ascii="Times New Roman"/>
          <w:b w:val="false"/>
          <w:i w:val="false"/>
          <w:color w:val="000000"/>
          <w:sz w:val="28"/>
        </w:rPr>
        <w:t>
      Мемлекеттік баж апостиль қойылғанға дейін және Қазақстан Республикасының Салық кодексінде белгіленген мөлшерде банктер мен банктік операциялардың жекелеген түрлерін жүзеге асыратын ұйымдар арқылы төленеді.</w:t>
      </w:r>
      <w:r>
        <w:br/>
      </w:r>
      <w:r>
        <w:rPr>
          <w:rFonts w:ascii="Times New Roman"/>
          <w:b w:val="false"/>
          <w:i w:val="false"/>
          <w:color w:val="000000"/>
          <w:sz w:val="28"/>
        </w:rPr>
        <w:t>
</w:t>
      </w:r>
      <w:r>
        <w:rPr>
          <w:rFonts w:ascii="Times New Roman"/>
          <w:b w:val="false"/>
          <w:i w:val="false"/>
          <w:color w:val="000000"/>
          <w:sz w:val="28"/>
        </w:rPr>
        <w:t>
      9. Мемлекеттік қызмет сенбі, жексенбі және мереке күндерін қоспағанда, күн сайын көрсетіледі. Қабылдау және беру сағат 9.00-ден 17.30-ға дейін жүзеге асырылады, түскі үзіліс сағат 13.00-ден 14.00-ге дейін.</w:t>
      </w:r>
      <w:r>
        <w:br/>
      </w:r>
      <w:r>
        <w:rPr>
          <w:rFonts w:ascii="Times New Roman"/>
          <w:b w:val="false"/>
          <w:i w:val="false"/>
          <w:color w:val="000000"/>
          <w:sz w:val="28"/>
        </w:rPr>
        <w:t>
</w:t>
      </w:r>
      <w:r>
        <w:rPr>
          <w:rFonts w:ascii="Times New Roman"/>
          <w:b w:val="false"/>
          <w:i w:val="false"/>
          <w:color w:val="000000"/>
          <w:sz w:val="28"/>
        </w:rPr>
        <w:t>
      Қызметті алу үшін алдын ала жазылу және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Мемлекеттік қызмет тұтынушыларға, оның ішінде мүмкіндігі шектеулі адамдарға қызмет көрсету үшін жағдайлар көзделген Орталық мұрағаттың ғимаратында көрсетіледі. Үй-жайда күту креслолары, бланкілерді толтыру үлгілері бар ақпараттық стенділер орналастырылады.</w:t>
      </w:r>
    </w:p>
    <w:bookmarkEnd w:id="5"/>
    <w:bookmarkStart w:name="z27" w:id="6"/>
    <w:p>
      <w:pPr>
        <w:spacing w:after="0"/>
        <w:ind w:left="0"/>
        <w:jc w:val="left"/>
      </w:pPr>
      <w:r>
        <w:rPr>
          <w:rFonts w:ascii="Times New Roman"/>
          <w:b/>
          <w:i w:val="false"/>
          <w:color w:val="000000"/>
        </w:rPr>
        <w:t xml:space="preserve"> 
2. Мемлекеттік қызмет көрсету тәртібі</w:t>
      </w:r>
    </w:p>
    <w:bookmarkEnd w:id="6"/>
    <w:bookmarkStart w:name="z28" w:id="7"/>
    <w:p>
      <w:pPr>
        <w:spacing w:after="0"/>
        <w:ind w:left="0"/>
        <w:jc w:val="both"/>
      </w:pPr>
      <w:r>
        <w:rPr>
          <w:rFonts w:ascii="Times New Roman"/>
          <w:b w:val="false"/>
          <w:i w:val="false"/>
          <w:color w:val="000000"/>
          <w:sz w:val="28"/>
        </w:rPr>
        <w:t>
      11. Орталық мұрағаттан шығатын мұрағаттық анықтамаларға және мұрағаттық құжаттардың көшірмелеріне апостиль қою үшін тұтынушы мыналарды ұсынады:</w:t>
      </w:r>
      <w:r>
        <w:br/>
      </w:r>
      <w:r>
        <w:rPr>
          <w:rFonts w:ascii="Times New Roman"/>
          <w:b w:val="false"/>
          <w:i w:val="false"/>
          <w:color w:val="000000"/>
          <w:sz w:val="28"/>
        </w:rPr>
        <w:t>
</w:t>
      </w:r>
      <w:r>
        <w:rPr>
          <w:rFonts w:ascii="Times New Roman"/>
          <w:b w:val="false"/>
          <w:i w:val="false"/>
          <w:color w:val="000000"/>
          <w:sz w:val="28"/>
        </w:rPr>
        <w:t>
      1) мемлекеттік қызметті алу үшін өтініш;</w:t>
      </w:r>
      <w:r>
        <w:br/>
      </w:r>
      <w:r>
        <w:rPr>
          <w:rFonts w:ascii="Times New Roman"/>
          <w:b w:val="false"/>
          <w:i w:val="false"/>
          <w:color w:val="000000"/>
          <w:sz w:val="28"/>
        </w:rPr>
        <w:t>
</w:t>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3) апостиль қою үшін мемлекеттік баж төленгені туралы түбіртек;        4) егер өтініш жасаған адам басқа адамның өкілі болып табылса, жеке және заңды тұлғаның нотариалды расталған келісімі.</w:t>
      </w:r>
      <w:r>
        <w:br/>
      </w:r>
      <w:r>
        <w:rPr>
          <w:rFonts w:ascii="Times New Roman"/>
          <w:b w:val="false"/>
          <w:i w:val="false"/>
          <w:color w:val="000000"/>
          <w:sz w:val="28"/>
        </w:rPr>
        <w:t>
      12. Мемлекеттік қызметті алу үшін өтініштердің бланкілерін толтыру талап етіледі. Өтініштің бланкісі Орталық мұрағат ғимаратындағы арнайы тағанда орналастырылған.</w:t>
      </w:r>
      <w:r>
        <w:br/>
      </w:r>
      <w:r>
        <w:rPr>
          <w:rFonts w:ascii="Times New Roman"/>
          <w:b w:val="false"/>
          <w:i w:val="false"/>
          <w:color w:val="000000"/>
          <w:sz w:val="28"/>
        </w:rPr>
        <w:t>
</w:t>
      </w:r>
      <w:r>
        <w:rPr>
          <w:rFonts w:ascii="Times New Roman"/>
          <w:b w:val="false"/>
          <w:i w:val="false"/>
          <w:color w:val="000000"/>
          <w:sz w:val="28"/>
        </w:rPr>
        <w:t>
      13. Құжаттарды қабылдауды 050035, Алматы қаласы, Жандосов көшесі, 53-үй, № 1 кабинет мекенжайы бойынша Орталық мұрағатта тікелей қызметтік іс жүргізуші жүзеге асырады.</w:t>
      </w:r>
      <w:r>
        <w:br/>
      </w:r>
      <w:r>
        <w:rPr>
          <w:rFonts w:ascii="Times New Roman"/>
          <w:b w:val="false"/>
          <w:i w:val="false"/>
          <w:color w:val="000000"/>
          <w:sz w:val="28"/>
        </w:rPr>
        <w:t>
</w:t>
      </w:r>
      <w:r>
        <w:rPr>
          <w:rFonts w:ascii="Times New Roman"/>
          <w:b w:val="false"/>
          <w:i w:val="false"/>
          <w:color w:val="000000"/>
          <w:sz w:val="28"/>
        </w:rPr>
        <w:t>
      14. Орталық мұрағат тұтынушыға құжаттарды қабылдағаны туралы жазбаша растама бермейді.</w:t>
      </w:r>
      <w:r>
        <w:br/>
      </w:r>
      <w:r>
        <w:rPr>
          <w:rFonts w:ascii="Times New Roman"/>
          <w:b w:val="false"/>
          <w:i w:val="false"/>
          <w:color w:val="000000"/>
          <w:sz w:val="28"/>
        </w:rPr>
        <w:t>
</w:t>
      </w:r>
      <w:r>
        <w:rPr>
          <w:rFonts w:ascii="Times New Roman"/>
          <w:b w:val="false"/>
          <w:i w:val="false"/>
          <w:color w:val="000000"/>
          <w:sz w:val="28"/>
        </w:rPr>
        <w:t>
      15. Орталық мұрағаттан шығатын апостиль қойылған мұрағаттық анықтамаларды және мұрағаттық құжаттардың көшірмелерін беру тұтынушы өтініш жасаған кезде тікелей Орталық мұрағатта жүзеге асырылады.</w:t>
      </w:r>
      <w:r>
        <w:br/>
      </w:r>
      <w:r>
        <w:rPr>
          <w:rFonts w:ascii="Times New Roman"/>
          <w:b w:val="false"/>
          <w:i w:val="false"/>
          <w:color w:val="000000"/>
          <w:sz w:val="28"/>
        </w:rPr>
        <w:t>
</w:t>
      </w:r>
      <w:r>
        <w:rPr>
          <w:rFonts w:ascii="Times New Roman"/>
          <w:b w:val="false"/>
          <w:i w:val="false"/>
          <w:color w:val="000000"/>
          <w:sz w:val="28"/>
        </w:rPr>
        <w:t>
      16. Тұтынушылардың жазбаша сұрау салуларына апостиль қойылған мұрағаттық анықтамаларды және мұрағаттық құжаттардың көшірмелерін уәкілетті органның тіркеушісі конвертке салады және пошта арқылы тұтынушыға жолдайды.</w:t>
      </w:r>
      <w:r>
        <w:br/>
      </w:r>
      <w:r>
        <w:rPr>
          <w:rFonts w:ascii="Times New Roman"/>
          <w:b w:val="false"/>
          <w:i w:val="false"/>
          <w:color w:val="000000"/>
          <w:sz w:val="28"/>
        </w:rPr>
        <w:t>
</w:t>
      </w:r>
      <w:r>
        <w:rPr>
          <w:rFonts w:ascii="Times New Roman"/>
          <w:b w:val="false"/>
          <w:i w:val="false"/>
          <w:color w:val="000000"/>
          <w:sz w:val="28"/>
        </w:rPr>
        <w:t>
      17. Ұсынылған құжаттарда қателер (түзетулер, өшірулер) анықталған, сондай-ақ осы стандарттың 11-тармағында көрсетілген құжаттардың тізбесі толық ұсынылмаған кезде сұрау салу түскен күні мемлекеттік қызмет көрсетуден бас тартылады.</w:t>
      </w:r>
    </w:p>
    <w:bookmarkEnd w:id="7"/>
    <w:bookmarkStart w:name="z37" w:id="8"/>
    <w:p>
      <w:pPr>
        <w:spacing w:after="0"/>
        <w:ind w:left="0"/>
        <w:jc w:val="left"/>
      </w:pPr>
      <w:r>
        <w:rPr>
          <w:rFonts w:ascii="Times New Roman"/>
          <w:b/>
          <w:i w:val="false"/>
          <w:color w:val="000000"/>
        </w:rPr>
        <w:t xml:space="preserve"> 
3. Жұмыс қағидаттары</w:t>
      </w:r>
    </w:p>
    <w:bookmarkEnd w:id="8"/>
    <w:bookmarkStart w:name="z38" w:id="9"/>
    <w:p>
      <w:pPr>
        <w:spacing w:after="0"/>
        <w:ind w:left="0"/>
        <w:jc w:val="both"/>
      </w:pPr>
      <w:r>
        <w:rPr>
          <w:rFonts w:ascii="Times New Roman"/>
          <w:b w:val="false"/>
          <w:i w:val="false"/>
          <w:color w:val="000000"/>
          <w:sz w:val="28"/>
        </w:rPr>
        <w:t>
      18. Уәкілетті органдардың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сыпайылық;</w:t>
      </w:r>
      <w:r>
        <w:br/>
      </w:r>
      <w:r>
        <w:rPr>
          <w:rFonts w:ascii="Times New Roman"/>
          <w:b w:val="false"/>
          <w:i w:val="false"/>
          <w:color w:val="000000"/>
          <w:sz w:val="28"/>
        </w:rPr>
        <w:t>
</w:t>
      </w:r>
      <w:r>
        <w:rPr>
          <w:rFonts w:ascii="Times New Roman"/>
          <w:b w:val="false"/>
          <w:i w:val="false"/>
          <w:color w:val="000000"/>
          <w:sz w:val="28"/>
        </w:rPr>
        <w:t>
      4) түпкілікті және толық ақпарат беру;</w:t>
      </w:r>
      <w:r>
        <w:br/>
      </w:r>
      <w:r>
        <w:rPr>
          <w:rFonts w:ascii="Times New Roman"/>
          <w:b w:val="false"/>
          <w:i w:val="false"/>
          <w:color w:val="000000"/>
          <w:sz w:val="28"/>
        </w:rPr>
        <w:t>
</w:t>
      </w:r>
      <w:r>
        <w:rPr>
          <w:rFonts w:ascii="Times New Roman"/>
          <w:b w:val="false"/>
          <w:i w:val="false"/>
          <w:color w:val="000000"/>
          <w:sz w:val="28"/>
        </w:rPr>
        <w:t>
      5) тұтынушы құжаттарының мазмұны туралы ақпараттың сақталуын, қорғауды және оның құпиялылығын қамтамасыз ету;</w:t>
      </w:r>
      <w:r>
        <w:br/>
      </w:r>
      <w:r>
        <w:rPr>
          <w:rFonts w:ascii="Times New Roman"/>
          <w:b w:val="false"/>
          <w:i w:val="false"/>
          <w:color w:val="000000"/>
          <w:sz w:val="28"/>
        </w:rPr>
        <w:t>
</w:t>
      </w:r>
      <w:r>
        <w:rPr>
          <w:rFonts w:ascii="Times New Roman"/>
          <w:b w:val="false"/>
          <w:i w:val="false"/>
          <w:color w:val="000000"/>
          <w:sz w:val="28"/>
        </w:rPr>
        <w:t>
      6) құжаттардың сақталуын қамтамасыз ету.</w:t>
      </w:r>
    </w:p>
    <w:bookmarkEnd w:id="9"/>
    <w:bookmarkStart w:name="z45" w:id="10"/>
    <w:p>
      <w:pPr>
        <w:spacing w:after="0"/>
        <w:ind w:left="0"/>
        <w:jc w:val="left"/>
      </w:pPr>
      <w:r>
        <w:rPr>
          <w:rFonts w:ascii="Times New Roman"/>
          <w:b/>
          <w:i w:val="false"/>
          <w:color w:val="000000"/>
        </w:rPr>
        <w:t xml:space="preserve"> 
4. Жұмыс нәтижелері</w:t>
      </w:r>
    </w:p>
    <w:bookmarkEnd w:id="10"/>
    <w:bookmarkStart w:name="z46" w:id="11"/>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стандартқа 1-қосымшаға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Мемлекеттік қызмет көрсететін Орталық мұрағаттың жұмысы бағаланатын мемлекеттік қызметтердің сапасы мен қолжетімділігі көрсеткіштерінің нысаналы мәнін жыл сайын Қазақстан Республикасы Қорғаныс министрінің бұйрығымен Қазақстан Республикасы Әкімшілік департаментінің жанындағы арнайы құрылған жұмыс тобы бекітеді.</w:t>
      </w:r>
    </w:p>
    <w:bookmarkEnd w:id="11"/>
    <w:bookmarkStart w:name="z48" w:id="12"/>
    <w:p>
      <w:pPr>
        <w:spacing w:after="0"/>
        <w:ind w:left="0"/>
        <w:jc w:val="left"/>
      </w:pPr>
      <w:r>
        <w:rPr>
          <w:rFonts w:ascii="Times New Roman"/>
          <w:b/>
          <w:i w:val="false"/>
          <w:color w:val="000000"/>
        </w:rPr>
        <w:t xml:space="preserve"> 
5. Шағымдану тәртібі</w:t>
      </w:r>
    </w:p>
    <w:bookmarkEnd w:id="12"/>
    <w:bookmarkStart w:name="z49" w:id="13"/>
    <w:p>
      <w:pPr>
        <w:spacing w:after="0"/>
        <w:ind w:left="0"/>
        <w:jc w:val="both"/>
      </w:pPr>
      <w:r>
        <w:rPr>
          <w:rFonts w:ascii="Times New Roman"/>
          <w:b w:val="false"/>
          <w:i w:val="false"/>
          <w:color w:val="000000"/>
          <w:sz w:val="28"/>
        </w:rPr>
        <w:t>
      21. Орталық мұрағаттың лауазымды адамдарының әрекетіне (әрекетсіздігіне) шағымдану тәртібі туралы ақпаратты № 201 кабинеттегі Қазақстан Республикасы Қорғаныс министрі қоғамдық қабылдау бөлмесінің 8(7172)72-15-91 телефоны арқылы алуға болады. Қазақстан Республикасы Қорғаныс министрлігінің мекенжайы: 010000, Астана қаласы, Достық көшесі, 14-үй, интернет-ресурсы: www.mod.kz.,</w:t>
      </w:r>
      <w:r>
        <w:br/>
      </w:r>
      <w:r>
        <w:rPr>
          <w:rFonts w:ascii="Times New Roman"/>
          <w:b w:val="false"/>
          <w:i w:val="false"/>
          <w:color w:val="000000"/>
          <w:sz w:val="28"/>
        </w:rPr>
        <w:t>
</w:t>
      </w:r>
      <w:r>
        <w:rPr>
          <w:rFonts w:ascii="Times New Roman"/>
          <w:b w:val="false"/>
          <w:i w:val="false"/>
          <w:color w:val="000000"/>
          <w:sz w:val="28"/>
        </w:rPr>
        <w:t>
      22. Мемлекеттік қызмет көрсету сапасы бойынша наразылық болған жағдайда шағым Орталық мұрағат бастығының атына сенбі, жексенбі және мереке күндерінен басқа күн сайын № 1 кабинетке 9.00-ден 17.30-ға дейін, түскі үзіліс 13.00-ден 14.00-ге дейін, телефоны: 8(727)274-73-49 және (немесе) Қазақстан Республикасы Қорғаныс министрлігі басшылығының атына беріледі.</w:t>
      </w:r>
      <w:r>
        <w:br/>
      </w:r>
      <w:r>
        <w:rPr>
          <w:rFonts w:ascii="Times New Roman"/>
          <w:b w:val="false"/>
          <w:i w:val="false"/>
          <w:color w:val="000000"/>
          <w:sz w:val="28"/>
        </w:rPr>
        <w:t>
</w:t>
      </w:r>
      <w:r>
        <w:rPr>
          <w:rFonts w:ascii="Times New Roman"/>
          <w:b w:val="false"/>
          <w:i w:val="false"/>
          <w:color w:val="000000"/>
          <w:sz w:val="28"/>
        </w:rPr>
        <w:t>
      23. Орталық мұрағат қызметкерлерінің әрекетіне (әрекетсіздігіне) заңнамада белгіленген тәртіппен Қазақстан Республикасы Қорғаныс министрлігінің жоғары тұрған басшылығына 010000, Астана қаласы, Достық көшесі, 14-үй мекенжайы бойынша шағымдануға болады.</w:t>
      </w:r>
      <w:r>
        <w:br/>
      </w:r>
      <w:r>
        <w:rPr>
          <w:rFonts w:ascii="Times New Roman"/>
          <w:b w:val="false"/>
          <w:i w:val="false"/>
          <w:color w:val="000000"/>
          <w:sz w:val="28"/>
        </w:rPr>
        <w:t>
</w:t>
      </w:r>
      <w:r>
        <w:rPr>
          <w:rFonts w:ascii="Times New Roman"/>
          <w:b w:val="false"/>
          <w:i w:val="false"/>
          <w:color w:val="000000"/>
          <w:sz w:val="28"/>
        </w:rPr>
        <w:t>
      Көрсетілген мемлекеттік қызмет нәтижелерімен келіспеген жағдайларда тұтынушы заңнамада белгіленген тәртіппен сотқа жүгінуге құқылы.</w:t>
      </w:r>
      <w:r>
        <w:br/>
      </w:r>
      <w:r>
        <w:rPr>
          <w:rFonts w:ascii="Times New Roman"/>
          <w:b w:val="false"/>
          <w:i w:val="false"/>
          <w:color w:val="000000"/>
          <w:sz w:val="28"/>
        </w:rPr>
        <w:t>
</w:t>
      </w:r>
      <w:r>
        <w:rPr>
          <w:rFonts w:ascii="Times New Roman"/>
          <w:b w:val="false"/>
          <w:i w:val="false"/>
          <w:color w:val="000000"/>
          <w:sz w:val="28"/>
        </w:rPr>
        <w:t>
      24. Шағым жазбаша нысанда Орталық мұрағаттың немесе Қазақстан Республикасы Қорғаныс министрлігінің іс жүргізушісі арқылы сенбі, жексенбі және мереке күндерінен басқа күн сайын 9.00-ден 17.30-ға дейін қабылданады, түскі үзіліс 13.00-ден 14.00-ге дейін.</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кіріс хат-хабарларын есепке алу журналында тіркеледі және «Жеке және заңды тұлғалардың өтініштерін қарау тәртібі туралы» Қазақстан Республикасының 2007 жылғы 12 қаңтардағы Заңында белгіленген мерзімде қаралады.</w:t>
      </w:r>
      <w:r>
        <w:br/>
      </w:r>
      <w:r>
        <w:rPr>
          <w:rFonts w:ascii="Times New Roman"/>
          <w:b w:val="false"/>
          <w:i w:val="false"/>
          <w:color w:val="000000"/>
          <w:sz w:val="28"/>
        </w:rPr>
        <w:t>
</w:t>
      </w:r>
      <w:r>
        <w:rPr>
          <w:rFonts w:ascii="Times New Roman"/>
          <w:b w:val="false"/>
          <w:i w:val="false"/>
          <w:color w:val="000000"/>
          <w:sz w:val="28"/>
        </w:rPr>
        <w:t>
      Берілген шағымды қарау барысын және оған жауапты Орталық мұрағаттан 8(727)274-73-49 телефоны арқылы білуге болады.</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иесіне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Орталық мұрағат басшысының байланыс телефоны - 8(727)274-73-49.</w:t>
      </w:r>
      <w:r>
        <w:br/>
      </w:r>
      <w:r>
        <w:rPr>
          <w:rFonts w:ascii="Times New Roman"/>
          <w:b w:val="false"/>
          <w:i w:val="false"/>
          <w:color w:val="000000"/>
          <w:sz w:val="28"/>
        </w:rPr>
        <w:t>
</w:t>
      </w:r>
      <w:r>
        <w:rPr>
          <w:rFonts w:ascii="Times New Roman"/>
          <w:b w:val="false"/>
          <w:i w:val="false"/>
          <w:color w:val="000000"/>
          <w:sz w:val="28"/>
        </w:rPr>
        <w:t>
      Қазақстан Республикасы Қорғаныс министрлігінің мекенжайы: 010000, Астана қаласы, Достық көшесі, 14-үй, интернет-ресурсы: www.mod.kz., телефоны: 8 (7172) 72-15-91.</w:t>
      </w:r>
    </w:p>
    <w:bookmarkEnd w:id="13"/>
    <w:bookmarkStart w:name="z59" w:id="14"/>
    <w:p>
      <w:pPr>
        <w:spacing w:after="0"/>
        <w:ind w:left="0"/>
        <w:jc w:val="both"/>
      </w:pPr>
      <w:r>
        <w:rPr>
          <w:rFonts w:ascii="Times New Roman"/>
          <w:b w:val="false"/>
          <w:i w:val="false"/>
          <w:color w:val="000000"/>
          <w:sz w:val="28"/>
        </w:rPr>
        <w:t>
«Қазақстан Республикасы Қорғаныс</w:t>
      </w:r>
      <w:r>
        <w:br/>
      </w:r>
      <w:r>
        <w:rPr>
          <w:rFonts w:ascii="Times New Roman"/>
          <w:b w:val="false"/>
          <w:i w:val="false"/>
          <w:color w:val="000000"/>
          <w:sz w:val="28"/>
        </w:rPr>
        <w:t>
министрлігінің Орталық мұрағатынан шығатын</w:t>
      </w:r>
      <w:r>
        <w:br/>
      </w:r>
      <w:r>
        <w:rPr>
          <w:rFonts w:ascii="Times New Roman"/>
          <w:b w:val="false"/>
          <w:i w:val="false"/>
          <w:color w:val="000000"/>
          <w:sz w:val="28"/>
        </w:rPr>
        <w:t>
мұрағаттық анықтамаларға және мұрағаттық</w:t>
      </w:r>
      <w:r>
        <w:br/>
      </w:r>
      <w:r>
        <w:rPr>
          <w:rFonts w:ascii="Times New Roman"/>
          <w:b w:val="false"/>
          <w:i w:val="false"/>
          <w:color w:val="000000"/>
          <w:sz w:val="28"/>
        </w:rPr>
        <w:t>
құжаттардың көшірмелеріне апостиль қою»</w:t>
      </w:r>
      <w:r>
        <w:br/>
      </w:r>
      <w:r>
        <w:rPr>
          <w:rFonts w:ascii="Times New Roman"/>
          <w:b w:val="false"/>
          <w:i w:val="false"/>
          <w:color w:val="000000"/>
          <w:sz w:val="28"/>
        </w:rPr>
        <w:t>
мемлекеттік қызмет стандартына</w:t>
      </w:r>
      <w:r>
        <w:br/>
      </w:r>
      <w:r>
        <w:rPr>
          <w:rFonts w:ascii="Times New Roman"/>
          <w:b w:val="false"/>
          <w:i w:val="false"/>
          <w:color w:val="000000"/>
          <w:sz w:val="28"/>
        </w:rPr>
        <w:t xml:space="preserve">
қосымша            </w:t>
      </w:r>
    </w:p>
    <w:bookmarkEnd w:id="14"/>
    <w:bookmarkStart w:name="z60" w:id="15"/>
    <w:p>
      <w:pPr>
        <w:spacing w:after="0"/>
        <w:ind w:left="0"/>
        <w:jc w:val="left"/>
      </w:pPr>
      <w:r>
        <w:rPr>
          <w:rFonts w:ascii="Times New Roman"/>
          <w:b/>
          <w:i w:val="false"/>
          <w:color w:val="000000"/>
        </w:rPr>
        <w:t xml:space="preserve"> 
Кесте. Сапа және тиімділік көрсеткіштерінің мәні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3"/>
        <w:gridCol w:w="2153"/>
        <w:gridCol w:w="2553"/>
        <w:gridCol w:w="2833"/>
      </w:tblGrid>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белгіленген мерзімде қызмет көрсету жағдайларының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үдерісінің сапасына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Қолжетімділік</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сапасына және оны ұсыну тәртібі туралы ақпаратқа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Ақпаратты электрондық форматта қол жеткізуге болатын қызметтер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