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b628" w14:textId="88eb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Қазақстанның ел бірлігі доктринасын іске асыру жөніндегі 2011 - 2014 жылдарға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мамырдағы № 576 Қаулысы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ел бірлігі доктринасын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Қазақстанның ел бірлігі доктринасын іске асыру жөніндегі 2011 - 2014 жылдарға арналған іс-шаралар жоспары (бұдан әрі -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органдар, Қазақстан Республикасының өзге де мемлекеттік органдары (келісім бойынша) Іс-шаралар жоспарын іске асыру жөнінде шаралар қабылдасын және жылына бір рет 15 қаңтарға Қазақстан Республикасы Мәдениет министрлігіне оның орындалуы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 министрлігі жылына бір рет 15 ақпанға Қазақстан Республикасының Үкіметіне Іс-шаралар жоспарының орындалуы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Қазақстанның ел бірлігі доктринасын іске асыру жөніндегі</w:t>
      </w:r>
      <w:r>
        <w:br/>
      </w:r>
      <w:r>
        <w:rPr>
          <w:rFonts w:ascii="Times New Roman"/>
          <w:b/>
          <w:i w:val="false"/>
          <w:color w:val="000000"/>
        </w:rPr>
        <w:t>
2011 - 2014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іс-шаралар жоспары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4312"/>
        <w:gridCol w:w="2464"/>
        <w:gridCol w:w="2425"/>
        <w:gridCol w:w="2626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атауы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жауаптылар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Ұйымдастыру-әдістемелік іс-шаралар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мемлекеттік органдардың және жергілікті атқарушы органдардың (облыстық бюджеттен, республикалық маңызы бар қала, астана бюджеттерінен қаржыландырылатын) стратегиялық жоспарларына Қазақстанның ел бірлігі доктринасының түйінді қағидаттарын жүзеге асыру жөніндегі іс-шараларды енгізуді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MM, орталық мемлекеттік органдар, облыстардың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ақпаны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ел бірлігі доктринасын іске асыру барысын ақпараттық-насихаттық сүйемелдеу және жария ету жөніндегі медиа-жоспарларды жыл сайын әзірлеуді және іске асыруды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ММ-ге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БАМ, орталық мемлекеттік органдар, облыстардың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қаңтары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Дінаралық, этносаралық және мәдениетаралық диалогты дамыту жөніндегі бастамаларды іске асырып жүрген халықаралық ұйымдармен ынтымақтастықты жалғастыру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ММ-ге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ҚХАХ (келісім бойынша)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қаңтары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Этносаралық және конфессияаралық келісімнің қазақстандық моделін шет елдерде танымал ету жөніндегі жұмысты жалғастыру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ММ-ге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ҚХАХ (келісім бойынша)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қаңтары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ел бірлігі доктринасының негізгі қағидаттарын іске асыру жөніндегі әдістемелік ұсынымдарды ғылыми-сараптамалық сүйемелдеуді және әзірлеуді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ММ-ге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ҚХАХ (келісім бойынша)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қаңтары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«Бір ел - бір тағдыр»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қоғам институттарын кеңінен тарта отырып, Қазақстанның ел бірлігі доктринасының ережелерін насихаттау, ел бірлігі мен қазақстандық патриотизмді нығайту жөніндегі ақпараттық іс-шаралар кешенін іске асыруды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БАМ, БҒМ, облыстардың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ақпаны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Этносаралық қатынастар саласында мемлекеттік органдар мен азаматтық қоғам институттарының өзара іс-қимылын, ел бірлігін қалыптастыру, этносаралық келісім мен толеранттылықты нығайту үшін қолайлы жағдай жасауды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MM, БҒМ, облыстардың,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ақпаны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 құқықтарының бұзылуының алдын алу, этносаралық қатынастардың жай-күйіне теріс әсер етуге қабілетті үрдістерді анықтау мақсатында елдегі этносаралық және конфессияаралық жағдайға теракты мониторингті жүзеге асыру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MM, IІM, БП (келісім бойынша), ҚХАХ (келісім бойынша), облыстардың,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ақпаны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заңнаманы, жалпыға ортақ этикалық нормалар мен қағидаттарды сақтай отырып, этносаралық және конфессияаралық қатынастар мәселелерін БАҚ-та жария етуді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ММ-ге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БАМ, облыстардың,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қаңтары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«Тегі басқа - теңдігі бір»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адам құқықтары саласындағы 2009 - 2012 жылдарға арналған ұлттық іс-қимыл жоспарын іске асыруды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ММ-ге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орталық мемлекеттік органдар, облыстардың,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қаңтары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мемлекеттік әлеуметтік және экономикалық даму бағдарламалары негізінде қоғамда орта тапты қалыптастыру үшін жағдай жасауды жалғастыру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ММ-ге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атқарушы органдар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қаңтары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Этникалық шығу тегіне, діни сенімі мен әлеуметтік жағдайына қарамастан, барлық азаматтардың әлеуметтік-экономикалық, Мәденни және рухани салаларындағы мүмкіндіктерінің теңдігін қамтамасыз ету жөніндегі жұмысты жалғастыру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ММ-ге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және жергілікті атқарушы органдар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қаңтары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«Әр алуандықтағы біртұтастық» қағидатын іске асыру, қазақстандық этностардың мәдениетін, тілін, дәстүрлері мен болмысын сақтау мен дамыту жөніндегі жұмысты жалғастыру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ММ, БАМ, БҒМ ҚХАХ (келісім бойынша), облыстардың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ақпаны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Этносаралық және конфессияаралық қатынастар саласындағы халықаралық тәжірибені зерделеуді жүзеге асыру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ММ-ге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СГМ, БҒМ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қаңтары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«Ұлт рухының дамуы»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қолдану мен дамытудың 2011 - 2020 жылдарға арналған мемлекеттік бағдарламасын іске асыруды қамтамасыз ету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ақпаны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 өз білімін, дағдысын, қабілетін, кәсібилігі мен бәсекеге қабілеттілігін тұрақты жетілдіруге ұмтылысты қалыптастыруға бағытталған іс-шаралар кешенін жалғастыру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ММ-ге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облыстардың,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қаңтары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Ұлттың, мемлекеттің, қоғам мен отбасының дәстүрін, рухани және адамгершілік құндылықтары мен дүниетанымдық бастамаларын сақтау және нығайту жөніндегі ұйымдық-практикалық шараларды жүзеге асыру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MM, БҒМ, облыстардың,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ақпаны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этностардың мемлекеттік тілді үйренуін одан әрі дамыту жөнінде шаралар қабылдау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MM, БҒМ, ҚХАХ (келісім бойынша) облыстардың, Астана және Алматы қалаларының әкімдері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жылдан кейінгі жылдың 15 ақпаны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ҚХАХ        - Қазақстан халқы Ассамблеясының Хатшылығы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БП          -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MM          -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БАМ         - Қазақстан Республикасы Байланыс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         - Қазақстан Республикасы Ішкі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CІM         -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Әділетмині  - Қазақстан Республикасы Әділет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